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a6946" w14:textId="0ca69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Шарап материалы, сыра мен сыра сусынын қоспағанда, алкоголь өнімін есепке алу-бақылау таңбаларымен және темекі бұйымдарын акциздік таңбалармен таңбалау (қайта таңбалау) қағидаларын, сондай-ақ акциздік және есепке алу-бақылау таңбаларының нысанын, мазмұнын және қорғау элементтерін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27 ақпандағы № 144 бұйрығы. Қазақстан Республикасының Әділет министрлігінде 2015 жылы 2 сәуірде № 10611 тіркелді. Күші жойылды - Қазақстан Республикасы Қаржы министрінің 2018 жылғы 8 ақпандағы № 143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08.02.2018 </w:t>
      </w:r>
      <w:r>
        <w:rPr>
          <w:rFonts w:ascii="Times New Roman"/>
          <w:b w:val="false"/>
          <w:i w:val="false"/>
          <w:color w:val="ff0000"/>
          <w:sz w:val="28"/>
        </w:rPr>
        <w:t>№ 143</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Қаржы министрінің 07.12.2015 </w:t>
      </w:r>
      <w:r>
        <w:rPr>
          <w:rFonts w:ascii="Times New Roman"/>
          <w:b w:val="false"/>
          <w:i w:val="false"/>
          <w:color w:val="ff0000"/>
          <w:sz w:val="28"/>
        </w:rPr>
        <w:t>№ 621</w:t>
      </w:r>
      <w:r>
        <w:rPr>
          <w:rFonts w:ascii="Times New Roman"/>
          <w:b w:val="false"/>
          <w:i w:val="false"/>
          <w:color w:val="ff0000"/>
          <w:sz w:val="28"/>
        </w:rPr>
        <w:t xml:space="preserve"> (01.01.2016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653–бабы</w:t>
      </w:r>
      <w:r>
        <w:rPr>
          <w:rFonts w:ascii="Times New Roman"/>
          <w:b w:val="false"/>
          <w:i w:val="false"/>
          <w:color w:val="000000"/>
          <w:sz w:val="28"/>
        </w:rPr>
        <w:t xml:space="preserve"> 6–тармағының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5" w:id="2"/>
    <w:p>
      <w:pPr>
        <w:spacing w:after="0"/>
        <w:ind w:left="0"/>
        <w:jc w:val="both"/>
      </w:pPr>
      <w:r>
        <w:rPr>
          <w:rFonts w:ascii="Times New Roman"/>
          <w:b w:val="false"/>
          <w:i w:val="false"/>
          <w:color w:val="000000"/>
          <w:sz w:val="28"/>
        </w:rPr>
        <w:t xml:space="preserve">
      1) осы бұйырыққа </w:t>
      </w:r>
      <w:r>
        <w:rPr>
          <w:rFonts w:ascii="Times New Roman"/>
          <w:b w:val="false"/>
          <w:i w:val="false"/>
          <w:color w:val="000000"/>
          <w:sz w:val="28"/>
        </w:rPr>
        <w:t>1-қосымшаға</w:t>
      </w:r>
      <w:r>
        <w:rPr>
          <w:rFonts w:ascii="Times New Roman"/>
          <w:b w:val="false"/>
          <w:i w:val="false"/>
          <w:color w:val="000000"/>
          <w:sz w:val="28"/>
        </w:rPr>
        <w:t xml:space="preserve"> сәйкес Шарап материалы, сыра мен сыра сусынын қоспағанда, алкоголь өнімін есепке алу-бақылау таңбаларымен және темекі бұйымдарын акциздік таңбалармен таңбалау (қайта таңбалау) қағидалары бекітілсін;</w:t>
      </w:r>
    </w:p>
    <w:bookmarkEnd w:id="2"/>
    <w:bookmarkStart w:name="z36" w:id="3"/>
    <w:p>
      <w:pPr>
        <w:spacing w:after="0"/>
        <w:ind w:left="0"/>
        <w:jc w:val="both"/>
      </w:pPr>
      <w:r>
        <w:rPr>
          <w:rFonts w:ascii="Times New Roman"/>
          <w:b w:val="false"/>
          <w:i w:val="false"/>
          <w:color w:val="000000"/>
          <w:sz w:val="28"/>
        </w:rPr>
        <w:t xml:space="preserve">
      2) акциздік таңбаларының нысаны, мазмұны және қорғау элементтері осы бұйырыққа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Қаржы министрінің 01.08.2016 </w:t>
      </w:r>
      <w:r>
        <w:rPr>
          <w:rFonts w:ascii="Times New Roman"/>
          <w:b w:val="false"/>
          <w:i w:val="false"/>
          <w:color w:val="000000"/>
          <w:sz w:val="28"/>
        </w:rPr>
        <w:t>№ 418</w:t>
      </w:r>
      <w:r>
        <w:rPr>
          <w:rFonts w:ascii="Times New Roman"/>
          <w:b w:val="false"/>
          <w:i w:val="false"/>
          <w:color w:val="ff0000"/>
          <w:sz w:val="28"/>
        </w:rPr>
        <w:t xml:space="preserve"> (01.09.2016 бастап қолданысқа енгізіледі) бұйрығымен.</w:t>
      </w:r>
      <w:r>
        <w:br/>
      </w:r>
      <w:r>
        <w:rPr>
          <w:rFonts w:ascii="Times New Roman"/>
          <w:b w:val="false"/>
          <w:i w:val="false"/>
          <w:color w:val="000000"/>
          <w:sz w:val="28"/>
        </w:rPr>
        <w:t>
</w:t>
      </w:r>
    </w:p>
    <w:bookmarkStart w:name="z83" w:id="4"/>
    <w:p>
      <w:pPr>
        <w:spacing w:after="0"/>
        <w:ind w:left="0"/>
        <w:jc w:val="both"/>
      </w:pPr>
      <w:r>
        <w:rPr>
          <w:rFonts w:ascii="Times New Roman"/>
          <w:b w:val="false"/>
          <w:i w:val="false"/>
          <w:color w:val="000000"/>
          <w:sz w:val="28"/>
        </w:rPr>
        <w:t xml:space="preserve">
      4) есепке алу-бақылау таңбаларының нысаны, мазмұны және қорғау элементтері осы бұйырыққа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Қаржы министрінің 07.12.2015 </w:t>
      </w:r>
      <w:r>
        <w:rPr>
          <w:rFonts w:ascii="Times New Roman"/>
          <w:b w:val="false"/>
          <w:i w:val="false"/>
          <w:color w:val="000000"/>
          <w:sz w:val="28"/>
        </w:rPr>
        <w:t>№ 621</w:t>
      </w:r>
      <w:r>
        <w:rPr>
          <w:rFonts w:ascii="Times New Roman"/>
          <w:b w:val="false"/>
          <w:i w:val="false"/>
          <w:color w:val="ff0000"/>
          <w:sz w:val="28"/>
        </w:rPr>
        <w:t xml:space="preserve"> (01.01.2016 бастап қолданысқа енгізіледі); 01.08.2016 </w:t>
      </w:r>
      <w:r>
        <w:rPr>
          <w:rFonts w:ascii="Times New Roman"/>
          <w:b w:val="false"/>
          <w:i w:val="false"/>
          <w:color w:val="000000"/>
          <w:sz w:val="28"/>
        </w:rPr>
        <w:t>№ 418</w:t>
      </w:r>
      <w:r>
        <w:rPr>
          <w:rFonts w:ascii="Times New Roman"/>
          <w:b w:val="false"/>
          <w:i w:val="false"/>
          <w:color w:val="ff0000"/>
          <w:sz w:val="28"/>
        </w:rPr>
        <w:t xml:space="preserve"> (01.09.2016 бастап қолданысқа енгізіледі) бұйрықтарымен.</w:t>
      </w:r>
      <w:r>
        <w:br/>
      </w:r>
      <w:r>
        <w:rPr>
          <w:rFonts w:ascii="Times New Roman"/>
          <w:b w:val="false"/>
          <w:i w:val="false"/>
          <w:color w:val="000000"/>
          <w:sz w:val="28"/>
        </w:rPr>
        <w:t>
</w:t>
      </w:r>
    </w:p>
    <w:bookmarkStart w:name="z38" w:id="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тәртіппен:</w:t>
      </w:r>
    </w:p>
    <w:bookmarkEnd w:id="5"/>
    <w:bookmarkStart w:name="z39"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40" w:id="7"/>
    <w:p>
      <w:pPr>
        <w:spacing w:after="0"/>
        <w:ind w:left="0"/>
        <w:jc w:val="both"/>
      </w:pPr>
      <w:r>
        <w:rPr>
          <w:rFonts w:ascii="Times New Roman"/>
          <w:b w:val="false"/>
          <w:i w:val="false"/>
          <w:color w:val="000000"/>
          <w:sz w:val="28"/>
        </w:rPr>
        <w:t>
      2) осы бұйрықты мемлекеттік тіркелгеннен кейін күнтізбелік он күн ішінде мерзімдік баспа басылымдарында және "Әділет" ақпараттық-құқықтық жүйесінде ресми жариялауға жіберуді;</w:t>
      </w:r>
    </w:p>
    <w:bookmarkEnd w:id="7"/>
    <w:bookmarkStart w:name="z41" w:id="8"/>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p>
    <w:bookmarkEnd w:id="8"/>
    <w:bookmarkStart w:name="z42" w:id="9"/>
    <w:p>
      <w:pPr>
        <w:spacing w:after="0"/>
        <w:ind w:left="0"/>
        <w:jc w:val="both"/>
      </w:pPr>
      <w:r>
        <w:rPr>
          <w:rFonts w:ascii="Times New Roman"/>
          <w:b w:val="false"/>
          <w:i w:val="false"/>
          <w:color w:val="000000"/>
          <w:sz w:val="28"/>
        </w:rPr>
        <w:t>
      3. Осы бұйрық алғашқы ресми жарияланған күнінен бастап он күнтізбелік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2015 жылғы 27 ақпандағы</w:t>
            </w:r>
            <w:r>
              <w:br/>
            </w:r>
            <w:r>
              <w:rPr>
                <w:rFonts w:ascii="Times New Roman"/>
                <w:b w:val="false"/>
                <w:i w:val="false"/>
                <w:color w:val="000000"/>
                <w:sz w:val="20"/>
              </w:rPr>
              <w:t>№ 144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Қосымшаның тақырыбы жаңа редакцияда - ҚР Қаржы министрінің 07.12.2015 </w:t>
      </w:r>
      <w:r>
        <w:rPr>
          <w:rFonts w:ascii="Times New Roman"/>
          <w:b w:val="false"/>
          <w:i w:val="false"/>
          <w:color w:val="ff0000"/>
          <w:sz w:val="28"/>
        </w:rPr>
        <w:t>№ 621</w:t>
      </w:r>
      <w:r>
        <w:rPr>
          <w:rFonts w:ascii="Times New Roman"/>
          <w:b w:val="false"/>
          <w:i w:val="false"/>
          <w:color w:val="ff0000"/>
          <w:sz w:val="28"/>
        </w:rPr>
        <w:t xml:space="preserve"> (01.01.2016 бастап қолданысқа енгізіледі) бұйрығымен.</w:t>
      </w:r>
    </w:p>
    <w:bookmarkStart w:name="z4" w:id="10"/>
    <w:p>
      <w:pPr>
        <w:spacing w:after="0"/>
        <w:ind w:left="0"/>
        <w:jc w:val="left"/>
      </w:pPr>
      <w:r>
        <w:rPr>
          <w:rFonts w:ascii="Times New Roman"/>
          <w:b/>
          <w:i w:val="false"/>
          <w:color w:val="000000"/>
        </w:rPr>
        <w:t xml:space="preserve">  Шарап материалы, сыра мен сыра сусынын қоспағанда, алкоголь өнімін есепке алу-бақылау таңбаларымен және темекі бұйымдарын акциздік таңбалармен таңбалау (қайта таңбалау) қағидалары, сондай-ақ акциздік және есепке алу-бақылау таңбаларының нысаны, мазмұны және қорғау элементтері</w:t>
      </w:r>
      <w:r>
        <w:br/>
      </w:r>
      <w:r>
        <w:rPr>
          <w:rFonts w:ascii="Times New Roman"/>
          <w:b/>
          <w:i w:val="false"/>
          <w:color w:val="000000"/>
        </w:rPr>
        <w:t>1. Жалпы ережелер</w:t>
      </w:r>
    </w:p>
    <w:bookmarkEnd w:id="10"/>
    <w:bookmarkStart w:name="z6" w:id="11"/>
    <w:p>
      <w:pPr>
        <w:spacing w:after="0"/>
        <w:ind w:left="0"/>
        <w:jc w:val="both"/>
      </w:pPr>
      <w:r>
        <w:rPr>
          <w:rFonts w:ascii="Times New Roman"/>
          <w:b w:val="false"/>
          <w:i w:val="false"/>
          <w:color w:val="000000"/>
          <w:sz w:val="28"/>
        </w:rPr>
        <w:t xml:space="preserve">
      1. Осы Шарап материалы, сыра мен сыра сусынын қоспағанда, алкоголь өнімін есепке алу-бақылау таңбаларымен және темекі бұйымдарын акциздік таңбалармен таңбалау (қайта таңбалау) қағидалары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әзірленді және шарап материалы, сыра мен сыра сусынын қоспағанда, алкоголь өнімін (бұдан әрі - алкоголь өнімі) есепке алу-бақылау таңбаларымен және темекі бұйымдарын акциздік таңбалармен таңбалау (қайта таңбалау)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07.12.2015 </w:t>
      </w:r>
      <w:r>
        <w:rPr>
          <w:rFonts w:ascii="Times New Roman"/>
          <w:b w:val="false"/>
          <w:i w:val="false"/>
          <w:color w:val="000000"/>
          <w:sz w:val="28"/>
        </w:rPr>
        <w:t>№ 621</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000000"/>
          <w:sz w:val="28"/>
        </w:rPr>
        <w:t>
</w:t>
      </w:r>
    </w:p>
    <w:bookmarkStart w:name="z7" w:id="12"/>
    <w:p>
      <w:pPr>
        <w:spacing w:after="0"/>
        <w:ind w:left="0"/>
        <w:jc w:val="left"/>
      </w:pPr>
      <w:r>
        <w:rPr>
          <w:rFonts w:ascii="Times New Roman"/>
          <w:b/>
          <w:i w:val="false"/>
          <w:color w:val="000000"/>
        </w:rPr>
        <w:t xml:space="preserve">  2. Алкоголь өнімін есепке алу-бақылау таңбаларымен және</w:t>
      </w:r>
      <w:r>
        <w:br/>
      </w:r>
      <w:r>
        <w:rPr>
          <w:rFonts w:ascii="Times New Roman"/>
          <w:b/>
          <w:i w:val="false"/>
          <w:color w:val="000000"/>
        </w:rPr>
        <w:t>темекі бұйымдарын акциздік таңбалармен таңбалау тәртібі</w:t>
      </w:r>
    </w:p>
    <w:bookmarkEnd w:id="12"/>
    <w:bookmarkStart w:name="z8" w:id="13"/>
    <w:p>
      <w:pPr>
        <w:spacing w:after="0"/>
        <w:ind w:left="0"/>
        <w:jc w:val="both"/>
      </w:pPr>
      <w:r>
        <w:rPr>
          <w:rFonts w:ascii="Times New Roman"/>
          <w:b w:val="false"/>
          <w:i w:val="false"/>
          <w:color w:val="000000"/>
          <w:sz w:val="28"/>
        </w:rPr>
        <w:t>
      2. Шарап материалы, сыра мен сыра сусынын қоспағанда, нормативтік және техникалық құжаттамаға сәйкес тұтынушы ыдысына құйылған алкоголь өнімі есепке алу-бақылау таңбаларымен таңбалауға жатады.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07.12.2015 </w:t>
      </w:r>
      <w:r>
        <w:rPr>
          <w:rFonts w:ascii="Times New Roman"/>
          <w:b w:val="false"/>
          <w:i w:val="false"/>
          <w:color w:val="000000"/>
          <w:sz w:val="28"/>
        </w:rPr>
        <w:t>№ 621</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000000"/>
          <w:sz w:val="28"/>
        </w:rPr>
        <w:t>
</w:t>
      </w:r>
    </w:p>
    <w:bookmarkStart w:name="z43" w:id="14"/>
    <w:p>
      <w:pPr>
        <w:spacing w:after="0"/>
        <w:ind w:left="0"/>
        <w:jc w:val="both"/>
      </w:pPr>
      <w:r>
        <w:rPr>
          <w:rFonts w:ascii="Times New Roman"/>
          <w:b w:val="false"/>
          <w:i w:val="false"/>
          <w:color w:val="000000"/>
          <w:sz w:val="28"/>
        </w:rPr>
        <w:t>
       3. Тұтыну ыдысына салынған темекі бұйымдары акциздік таңбалармен таңбалауға жатады.</w:t>
      </w:r>
    </w:p>
    <w:bookmarkEnd w:id="14"/>
    <w:bookmarkStart w:name="z44" w:id="15"/>
    <w:p>
      <w:pPr>
        <w:spacing w:after="0"/>
        <w:ind w:left="0"/>
        <w:jc w:val="both"/>
      </w:pPr>
      <w:r>
        <w:rPr>
          <w:rFonts w:ascii="Times New Roman"/>
          <w:b w:val="false"/>
          <w:i w:val="false"/>
          <w:color w:val="000000"/>
          <w:sz w:val="28"/>
        </w:rPr>
        <w:t>
      4. Есепке алу-бақылау таңбасы тұтыну ыдысына төменгі бағытта голограммамен оны қайта пайдалануды болдырмау мақсатында тұтыну ыдысын ашқан кезде есепке алу-бақылау таңбасының тұтастығы бұзылатындай етіп желімделеді.</w:t>
      </w:r>
    </w:p>
    <w:bookmarkEnd w:id="15"/>
    <w:bookmarkStart w:name="z45" w:id="16"/>
    <w:p>
      <w:pPr>
        <w:spacing w:after="0"/>
        <w:ind w:left="0"/>
        <w:jc w:val="both"/>
      </w:pPr>
      <w:r>
        <w:rPr>
          <w:rFonts w:ascii="Times New Roman"/>
          <w:b w:val="false"/>
          <w:i w:val="false"/>
          <w:color w:val="000000"/>
          <w:sz w:val="28"/>
        </w:rPr>
        <w:t>
      Есепке алу-бақылау таңбасы тұтыну ыдысына тығыз желімделеді және сәйкестендіруді және штрих-кодтық ақпаратты оқитын құрылғымен оқуды қамтамасыз етеді.</w:t>
      </w:r>
    </w:p>
    <w:bookmarkEnd w:id="16"/>
    <w:bookmarkStart w:name="z46" w:id="17"/>
    <w:p>
      <w:pPr>
        <w:spacing w:after="0"/>
        <w:ind w:left="0"/>
        <w:jc w:val="both"/>
      </w:pPr>
      <w:r>
        <w:rPr>
          <w:rFonts w:ascii="Times New Roman"/>
          <w:b w:val="false"/>
          <w:i w:val="false"/>
          <w:color w:val="000000"/>
          <w:sz w:val="28"/>
        </w:rPr>
        <w:t>
      5. Акциздік таңба былайша орналастырылады:</w:t>
      </w:r>
    </w:p>
    <w:bookmarkEnd w:id="17"/>
    <w:bookmarkStart w:name="z47" w:id="18"/>
    <w:p>
      <w:pPr>
        <w:spacing w:after="0"/>
        <w:ind w:left="0"/>
        <w:jc w:val="both"/>
      </w:pPr>
      <w:r>
        <w:rPr>
          <w:rFonts w:ascii="Times New Roman"/>
          <w:b w:val="false"/>
          <w:i w:val="false"/>
          <w:color w:val="000000"/>
          <w:sz w:val="28"/>
        </w:rPr>
        <w:t>
      фильтрлі сигареттің жұмсақ қорабындағы қораптың үстіңгі бетін жабатын акциздік таңбадағы мәтін немесе сурет қораптың алдыңғы бетінің бағытына бағдарлануы және ортасында (оң және сол шетінен, алдыңғы және артқы қабырғадан бірдей аралықта) орналасуы тиіс;</w:t>
      </w:r>
    </w:p>
    <w:bookmarkEnd w:id="18"/>
    <w:bookmarkStart w:name="z48" w:id="19"/>
    <w:p>
      <w:pPr>
        <w:spacing w:after="0"/>
        <w:ind w:left="0"/>
        <w:jc w:val="both"/>
      </w:pPr>
      <w:r>
        <w:rPr>
          <w:rFonts w:ascii="Times New Roman"/>
          <w:b w:val="false"/>
          <w:i w:val="false"/>
          <w:color w:val="000000"/>
          <w:sz w:val="28"/>
        </w:rPr>
        <w:t>
      фильтрлі сигареттің қайырма қақпақты қорабындағы акциздік марка қораптың артқы бетінде орналасуы, қораптың бұрышын жауып және бүйір бетіне өтуі тиіс;</w:t>
      </w:r>
    </w:p>
    <w:bookmarkEnd w:id="19"/>
    <w:bookmarkStart w:name="z49" w:id="20"/>
    <w:p>
      <w:pPr>
        <w:spacing w:after="0"/>
        <w:ind w:left="0"/>
        <w:jc w:val="both"/>
      </w:pPr>
      <w:r>
        <w:rPr>
          <w:rFonts w:ascii="Times New Roman"/>
          <w:b w:val="false"/>
          <w:i w:val="false"/>
          <w:color w:val="000000"/>
          <w:sz w:val="28"/>
        </w:rPr>
        <w:t>
      фильтрсіз сигарет қорабында акциздік таңба қораптың сол және оң жақ шетінен бірдей аралықта қораптың артқы бетінде тігінен орналасуы әрі қорапты ашар жерді басып өтуі тиіс;</w:t>
      </w:r>
    </w:p>
    <w:bookmarkEnd w:id="20"/>
    <w:bookmarkStart w:name="z50" w:id="21"/>
    <w:p>
      <w:pPr>
        <w:spacing w:after="0"/>
        <w:ind w:left="0"/>
        <w:jc w:val="both"/>
      </w:pPr>
      <w:r>
        <w:rPr>
          <w:rFonts w:ascii="Times New Roman"/>
          <w:b w:val="false"/>
          <w:i w:val="false"/>
          <w:color w:val="000000"/>
          <w:sz w:val="28"/>
        </w:rPr>
        <w:t>
      папирос қорабында қораптың үстіңгі бетін жабатын акциздік таңбадағы мәтін немесе сурет қораптың алдыңғы бетінің бағытына бағдарлануы және ортасында (оң және сол шетінен, алдыңғы және артқы қабырғалардан бірдей аралықта) орналасуы тиіс;</w:t>
      </w:r>
    </w:p>
    <w:bookmarkEnd w:id="21"/>
    <w:bookmarkStart w:name="z51" w:id="22"/>
    <w:p>
      <w:pPr>
        <w:spacing w:after="0"/>
        <w:ind w:left="0"/>
        <w:jc w:val="both"/>
      </w:pPr>
      <w:r>
        <w:rPr>
          <w:rFonts w:ascii="Times New Roman"/>
          <w:b w:val="false"/>
          <w:i w:val="false"/>
          <w:color w:val="000000"/>
          <w:sz w:val="28"/>
        </w:rPr>
        <w:t>
      басқа темекі бұйымдарының қорабында акциздік таңба қораптың артқы бетінің ортасында (оң және сол шетінен, алдыңғы және артқы қабырғадан бірдей аралықта) орналасуы тиіс.</w:t>
      </w:r>
    </w:p>
    <w:bookmarkEnd w:id="22"/>
    <w:bookmarkStart w:name="z52" w:id="23"/>
    <w:p>
      <w:pPr>
        <w:spacing w:after="0"/>
        <w:ind w:left="0"/>
        <w:jc w:val="both"/>
      </w:pPr>
      <w:r>
        <w:rPr>
          <w:rFonts w:ascii="Times New Roman"/>
          <w:b w:val="false"/>
          <w:i w:val="false"/>
          <w:color w:val="000000"/>
          <w:sz w:val="28"/>
        </w:rPr>
        <w:t>
      Темекі бұйымдарының қорабын целлофанмен қаптау (егер мұндай көзделсе) қорапқа желімделген акциздік таңбаның үстінен жүргізілуі тиіс.</w:t>
      </w:r>
    </w:p>
    <w:bookmarkEnd w:id="23"/>
    <w:bookmarkStart w:name="z53" w:id="24"/>
    <w:p>
      <w:pPr>
        <w:spacing w:after="0"/>
        <w:ind w:left="0"/>
        <w:jc w:val="both"/>
      </w:pPr>
      <w:r>
        <w:rPr>
          <w:rFonts w:ascii="Times New Roman"/>
          <w:b w:val="false"/>
          <w:i w:val="false"/>
          <w:color w:val="000000"/>
          <w:sz w:val="28"/>
        </w:rPr>
        <w:t>
      Темекі бұйымдарын акциздік таңба былайша орналастыру тиіс қорапты ашқан кезде темекі бұйымдарына арналған акциздік таңба бүлінеді.</w:t>
      </w:r>
    </w:p>
    <w:bookmarkEnd w:id="24"/>
    <w:bookmarkStart w:name="z54" w:id="25"/>
    <w:p>
      <w:pPr>
        <w:spacing w:after="0"/>
        <w:ind w:left="0"/>
        <w:jc w:val="both"/>
      </w:pPr>
      <w:r>
        <w:rPr>
          <w:rFonts w:ascii="Times New Roman"/>
          <w:b w:val="false"/>
          <w:i w:val="false"/>
          <w:color w:val="000000"/>
          <w:sz w:val="28"/>
        </w:rPr>
        <w:t>
      Темекі бұйымдарына арналған акциздік таңбаларды желімдеу кезінде таңбаны тауардан бүлдірмей алуға және акциздік таңбаны қайта пайдалануға мүмкіндік бермейтін желім пайдаланылуы тиіс. Акциздік таңбаларды желімдеуге қолданылатын желім оның кебуі мен тауардан ажыратылып қалуын болдырмау үшін жоғары және төмен температураларға, ылғалдың түрлі деңгейлеріне төзімді болуы және акциз таңбасын қайталап пайдаланудың мүмкін болмауын қамтамасыз етуі тиіс.</w:t>
      </w:r>
    </w:p>
    <w:bookmarkEnd w:id="25"/>
    <w:bookmarkStart w:name="z55" w:id="26"/>
    <w:p>
      <w:pPr>
        <w:spacing w:after="0"/>
        <w:ind w:left="0"/>
        <w:jc w:val="both"/>
      </w:pPr>
      <w:r>
        <w:rPr>
          <w:rFonts w:ascii="Times New Roman"/>
          <w:b w:val="false"/>
          <w:i w:val="false"/>
          <w:color w:val="000000"/>
          <w:sz w:val="28"/>
        </w:rPr>
        <w:t>
      6. Алкоголь өнімі мен темекі бұйымдарын өндірушілер Қазақстан Республикасының аумағында өткізуге арналған дайын өнімге есепке алу-бақылау таңбалары мен акциздік таңбаларды желімдеуді өндіріс мекен-жайы бойынша жүргізеді.</w:t>
      </w:r>
    </w:p>
    <w:bookmarkEnd w:id="26"/>
    <w:bookmarkStart w:name="z56" w:id="27"/>
    <w:p>
      <w:pPr>
        <w:spacing w:after="0"/>
        <w:ind w:left="0"/>
        <w:jc w:val="both"/>
      </w:pPr>
      <w:r>
        <w:rPr>
          <w:rFonts w:ascii="Times New Roman"/>
          <w:b w:val="false"/>
          <w:i w:val="false"/>
          <w:color w:val="000000"/>
          <w:sz w:val="28"/>
        </w:rPr>
        <w:t>
      7. Конкурстық және оңалту басқарушылары борышкердің мүліктерін (активтерін) өткізу кезінде алкоголь өнімін немесе темекі бұйымдарын есепке алу-бақылау таңбаларымен немесе акциздік таңбалармен таңбалауды олар сақталған мекен-жай бойынша жүргізеді.</w:t>
      </w:r>
    </w:p>
    <w:bookmarkEnd w:id="27"/>
    <w:bookmarkStart w:name="z57" w:id="28"/>
    <w:p>
      <w:pPr>
        <w:spacing w:after="0"/>
        <w:ind w:left="0"/>
        <w:jc w:val="both"/>
      </w:pPr>
      <w:r>
        <w:rPr>
          <w:rFonts w:ascii="Times New Roman"/>
          <w:b w:val="false"/>
          <w:i w:val="false"/>
          <w:color w:val="000000"/>
          <w:sz w:val="28"/>
        </w:rPr>
        <w:t xml:space="preserve">
      8. Қазақстан Республикасының аумағына әкелінетін алкоголь өнімін немесе темекі бұйымдарын есепке алу-бақылау таңбаларымен немесе акциздік таңбалармен таңбалау осы қағидаларының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жағдайлардан басқа, Қазақстан Республикасының аумағынан тысқары жерлерде жүзеге асырылады.</w:t>
      </w:r>
    </w:p>
    <w:bookmarkEnd w:id="28"/>
    <w:bookmarkStart w:name="z58" w:id="29"/>
    <w:p>
      <w:pPr>
        <w:spacing w:after="0"/>
        <w:ind w:left="0"/>
        <w:jc w:val="both"/>
      </w:pPr>
      <w:r>
        <w:rPr>
          <w:rFonts w:ascii="Times New Roman"/>
          <w:b w:val="false"/>
          <w:i w:val="false"/>
          <w:color w:val="000000"/>
          <w:sz w:val="28"/>
        </w:rPr>
        <w:t xml:space="preserve">
      9. Салық кодексінің </w:t>
      </w:r>
      <w:r>
        <w:rPr>
          <w:rFonts w:ascii="Times New Roman"/>
          <w:b w:val="false"/>
          <w:i w:val="false"/>
          <w:color w:val="000000"/>
          <w:sz w:val="28"/>
        </w:rPr>
        <w:t>653-бабы</w:t>
      </w:r>
      <w:r>
        <w:rPr>
          <w:rFonts w:ascii="Times New Roman"/>
          <w:b w:val="false"/>
          <w:i w:val="false"/>
          <w:color w:val="000000"/>
          <w:sz w:val="28"/>
        </w:rPr>
        <w:t xml:space="preserve"> 4-тармағына сәйкес алкоголь өнімін есепке алу-бақылау таңбаларымен және темекі бұйымдарын акциздік таңбалармен:</w:t>
      </w:r>
    </w:p>
    <w:bookmarkEnd w:id="29"/>
    <w:bookmarkStart w:name="z84" w:id="30"/>
    <w:p>
      <w:pPr>
        <w:spacing w:after="0"/>
        <w:ind w:left="0"/>
        <w:jc w:val="both"/>
      </w:pPr>
      <w:r>
        <w:rPr>
          <w:rFonts w:ascii="Times New Roman"/>
          <w:b w:val="false"/>
          <w:i w:val="false"/>
          <w:color w:val="000000"/>
          <w:sz w:val="28"/>
        </w:rPr>
        <w:t>
      1) Қазақстан Республикасынан тысқары жерлерге экспортталатын;</w:t>
      </w:r>
    </w:p>
    <w:bookmarkEnd w:id="30"/>
    <w:bookmarkStart w:name="z85" w:id="31"/>
    <w:p>
      <w:pPr>
        <w:spacing w:after="0"/>
        <w:ind w:left="0"/>
        <w:jc w:val="both"/>
      </w:pPr>
      <w:r>
        <w:rPr>
          <w:rFonts w:ascii="Times New Roman"/>
          <w:b w:val="false"/>
          <w:i w:val="false"/>
          <w:color w:val="000000"/>
          <w:sz w:val="28"/>
        </w:rPr>
        <w:t>
      2) бажсыз сауда кедендік рәсіміне орналастыруға арналған Қазақстан Республикасының аумағына бажсыз сауда дүкендерінің иелері әкелетін;</w:t>
      </w:r>
    </w:p>
    <w:bookmarkEnd w:id="31"/>
    <w:bookmarkStart w:name="z86" w:id="32"/>
    <w:p>
      <w:pPr>
        <w:spacing w:after="0"/>
        <w:ind w:left="0"/>
        <w:jc w:val="both"/>
      </w:pPr>
      <w:r>
        <w:rPr>
          <w:rFonts w:ascii="Times New Roman"/>
          <w:b w:val="false"/>
          <w:i w:val="false"/>
          <w:color w:val="000000"/>
          <w:sz w:val="28"/>
        </w:rPr>
        <w:t>
      3) Еуразиялық экономикалық одағына мүше мемлекеттер аумағына уақытша әкелудің (жіберудің) және уақытша әкетудің кедендік рәсімдерінде әкелінетін, оның ішінде Қазақстан Республикасының аумағына Еуразиялық экономикалық одағына мүше мемлекеттердің аумағынан жалғыз данада жарнамалық және (немесе) көрсету мақсатында уақытша әкелінетін;</w:t>
      </w:r>
    </w:p>
    <w:bookmarkEnd w:id="32"/>
    <w:bookmarkStart w:name="z87" w:id="33"/>
    <w:p>
      <w:pPr>
        <w:spacing w:after="0"/>
        <w:ind w:left="0"/>
        <w:jc w:val="both"/>
      </w:pPr>
      <w:r>
        <w:rPr>
          <w:rFonts w:ascii="Times New Roman"/>
          <w:b w:val="false"/>
          <w:i w:val="false"/>
          <w:color w:val="000000"/>
          <w:sz w:val="28"/>
        </w:rPr>
        <w:t>
      4) кедендік транзиттің кедендік рәсімінде Еуразиялық экономикалық одағының аумағы арқылы өткізілетін, оның ішінде Қазақстан Республикасының аумағы арқылы Еуразиялық экономикалық одағына мүше мемлекеттерден транзитпен өткізілетін;</w:t>
      </w:r>
    </w:p>
    <w:bookmarkEnd w:id="33"/>
    <w:bookmarkStart w:name="z88" w:id="34"/>
    <w:p>
      <w:pPr>
        <w:spacing w:after="0"/>
        <w:ind w:left="0"/>
        <w:jc w:val="both"/>
      </w:pPr>
      <w:r>
        <w:rPr>
          <w:rFonts w:ascii="Times New Roman"/>
          <w:b w:val="false"/>
          <w:i w:val="false"/>
          <w:color w:val="000000"/>
          <w:sz w:val="28"/>
        </w:rPr>
        <w:t>
      5) 3 литрден аспайтын шекте Қазақстан Республикасының аумағына он сегіз жасқа толған жеке тұлға әкелетін (жіберетін) алкоголь өнімдері, сыра мен сыра сусынын есепке алу-бақылау таңбаларымен, сондай-ақ 200 сигарет немесе 50 сигарадан (сигарилладан) аспайтын темекі мен темекі бұйымдары немесе 250 грамнан аспайтын шектегі темекі не жалпы салмағы 250 грамнан аспайтын көрсетілген бұйымдардың ассортименті акциздік таңбаларымен міндетті түрде таңбалануға жатпайды.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министрінің 07.12.2015 </w:t>
      </w:r>
      <w:r>
        <w:rPr>
          <w:rFonts w:ascii="Times New Roman"/>
          <w:b w:val="false"/>
          <w:i w:val="false"/>
          <w:color w:val="000000"/>
          <w:sz w:val="28"/>
        </w:rPr>
        <w:t>№ 621</w:t>
      </w:r>
      <w:r>
        <w:rPr>
          <w:rFonts w:ascii="Times New Roman"/>
          <w:b w:val="false"/>
          <w:i w:val="false"/>
          <w:color w:val="ff0000"/>
          <w:sz w:val="28"/>
        </w:rPr>
        <w:t xml:space="preserve"> (01.01.2016 бастап қолданысқа енгізіледі) бұйрығымен.</w:t>
      </w:r>
      <w:r>
        <w:br/>
      </w:r>
      <w:r>
        <w:rPr>
          <w:rFonts w:ascii="Times New Roman"/>
          <w:b w:val="false"/>
          <w:i w:val="false"/>
          <w:color w:val="000000"/>
          <w:sz w:val="28"/>
        </w:rPr>
        <w:t>
</w:t>
      </w:r>
    </w:p>
    <w:bookmarkStart w:name="z64" w:id="35"/>
    <w:p>
      <w:pPr>
        <w:spacing w:after="0"/>
        <w:ind w:left="0"/>
        <w:jc w:val="both"/>
      </w:pPr>
      <w:r>
        <w:rPr>
          <w:rFonts w:ascii="Times New Roman"/>
          <w:b w:val="false"/>
          <w:i w:val="false"/>
          <w:color w:val="000000"/>
          <w:sz w:val="28"/>
        </w:rPr>
        <w:t>
       10. Қазақстан Республикасының аумағына әкелінетін және есепке алу-бақылау таңбаларымен немесе акциздік таңбалармен таңбалауды көздемейтін кедендік рәсімдерде ресімделген алкоголь өнімі немесе темекі бұйымдары олар Қазақстан Республикасының кеден аумағында сатылған жағдайда Қазақстан Республикасының заңнамасында белгіленген тәртіппен акциз төлей отырып, есепке алу-бақылау таңбаларымен немесе акциздік таңбалармен міндетті түрде таңбалануға жатады.</w:t>
      </w:r>
    </w:p>
    <w:bookmarkEnd w:id="35"/>
    <w:bookmarkStart w:name="z9" w:id="36"/>
    <w:p>
      <w:pPr>
        <w:spacing w:after="0"/>
        <w:ind w:left="0"/>
        <w:jc w:val="left"/>
      </w:pPr>
      <w:r>
        <w:rPr>
          <w:rFonts w:ascii="Times New Roman"/>
          <w:b/>
          <w:i w:val="false"/>
          <w:color w:val="000000"/>
        </w:rPr>
        <w:t xml:space="preserve"> 3. Алкоголь өнімін есепке алу-бақылау таңбаларымен және</w:t>
      </w:r>
      <w:r>
        <w:br/>
      </w:r>
      <w:r>
        <w:rPr>
          <w:rFonts w:ascii="Times New Roman"/>
          <w:b/>
          <w:i w:val="false"/>
          <w:color w:val="000000"/>
        </w:rPr>
        <w:t>темекі бұйымдарын акциздік таңбалармен қайта таңбалау тәртібі</w:t>
      </w:r>
    </w:p>
    <w:bookmarkEnd w:id="36"/>
    <w:bookmarkStart w:name="z10" w:id="37"/>
    <w:p>
      <w:pPr>
        <w:spacing w:after="0"/>
        <w:ind w:left="0"/>
        <w:jc w:val="both"/>
      </w:pPr>
      <w:r>
        <w:rPr>
          <w:rFonts w:ascii="Times New Roman"/>
          <w:b w:val="false"/>
          <w:i w:val="false"/>
          <w:color w:val="000000"/>
          <w:sz w:val="28"/>
        </w:rPr>
        <w:t xml:space="preserve">
      11. Темекі бұйымдарын жаңа үлгідегі акциздік таңбалармен қайта таңбалау жаңадан өндірілетін және әкелінетін темекі бұйымдарына осы қағидаларымен белгіленген тәртіппен және Салық кодексінің </w:t>
      </w:r>
      <w:r>
        <w:rPr>
          <w:rFonts w:ascii="Times New Roman"/>
          <w:b w:val="false"/>
          <w:i w:val="false"/>
          <w:color w:val="000000"/>
          <w:sz w:val="28"/>
        </w:rPr>
        <w:t>653–бабы</w:t>
      </w:r>
      <w:r>
        <w:rPr>
          <w:rFonts w:ascii="Times New Roman"/>
          <w:b w:val="false"/>
          <w:i w:val="false"/>
          <w:color w:val="000000"/>
          <w:sz w:val="28"/>
        </w:rPr>
        <w:t xml:space="preserve"> 5–тармағына сәйкес Қазақстан Республикасының Үкіметі айқындайтын мерзімде жаңа үлгідегі акциздік таңбаларды желімдеуді білдіреді.</w:t>
      </w:r>
    </w:p>
    <w:bookmarkEnd w:id="37"/>
    <w:bookmarkStart w:name="z65" w:id="38"/>
    <w:p>
      <w:pPr>
        <w:spacing w:after="0"/>
        <w:ind w:left="0"/>
        <w:jc w:val="both"/>
      </w:pPr>
      <w:r>
        <w:rPr>
          <w:rFonts w:ascii="Times New Roman"/>
          <w:b w:val="false"/>
          <w:i w:val="false"/>
          <w:color w:val="000000"/>
          <w:sz w:val="28"/>
        </w:rPr>
        <w:t xml:space="preserve">
      12. Алкоголь өнімдерін жаңа үлгідегі есепке алу-бақылау таңбаларымен қайта таңбалау ескі үлгідегі есепке алу-бақылау таңбаларымен таңбаланған алкоголь өнімдеріне осы қағидаларымен белгіленген тәртіппен және Салық кодексінің </w:t>
      </w:r>
      <w:r>
        <w:rPr>
          <w:rFonts w:ascii="Times New Roman"/>
          <w:b w:val="false"/>
          <w:i w:val="false"/>
          <w:color w:val="000000"/>
          <w:sz w:val="28"/>
        </w:rPr>
        <w:t>653–бабы</w:t>
      </w:r>
      <w:r>
        <w:rPr>
          <w:rFonts w:ascii="Times New Roman"/>
          <w:b w:val="false"/>
          <w:i w:val="false"/>
          <w:color w:val="000000"/>
          <w:sz w:val="28"/>
        </w:rPr>
        <w:t xml:space="preserve"> 5–тармағына сәйкес Қазақстан Республикасының Үкіметі айқындайтын мерзімде жаңа үлгідегі есепке алу-бақылау таңбаларын желімдеуді білдіреді.</w:t>
      </w:r>
    </w:p>
    <w:bookmarkEnd w:id="38"/>
    <w:bookmarkStart w:name="z66" w:id="39"/>
    <w:p>
      <w:pPr>
        <w:spacing w:after="0"/>
        <w:ind w:left="0"/>
        <w:jc w:val="both"/>
      </w:pPr>
      <w:r>
        <w:rPr>
          <w:rFonts w:ascii="Times New Roman"/>
          <w:b w:val="false"/>
          <w:i w:val="false"/>
          <w:color w:val="000000"/>
          <w:sz w:val="28"/>
        </w:rPr>
        <w:t>
      13. Қайта таңбалау:</w:t>
      </w:r>
    </w:p>
    <w:bookmarkEnd w:id="39"/>
    <w:bookmarkStart w:name="z67" w:id="40"/>
    <w:p>
      <w:pPr>
        <w:spacing w:after="0"/>
        <w:ind w:left="0"/>
        <w:jc w:val="both"/>
      </w:pPr>
      <w:r>
        <w:rPr>
          <w:rFonts w:ascii="Times New Roman"/>
          <w:b w:val="false"/>
          <w:i w:val="false"/>
          <w:color w:val="000000"/>
          <w:sz w:val="28"/>
        </w:rPr>
        <w:t>
      1) ескі үлгідегі есепке алу-бақылау таңбалары мен акциздік таңбалар (бұдан әрі – таңбалар) желімделген алкоголь өнімдері мен темекі бұйымдарын (бұдан әрі – акцизделетін тауарлар), сондай-ақ пайдаланылмаған ескі үлгідегі таңбаларды түгендеуді;</w:t>
      </w:r>
    </w:p>
    <w:bookmarkEnd w:id="40"/>
    <w:bookmarkStart w:name="z68" w:id="41"/>
    <w:p>
      <w:pPr>
        <w:spacing w:after="0"/>
        <w:ind w:left="0"/>
        <w:jc w:val="both"/>
      </w:pPr>
      <w:r>
        <w:rPr>
          <w:rFonts w:ascii="Times New Roman"/>
          <w:b w:val="false"/>
          <w:i w:val="false"/>
          <w:color w:val="000000"/>
          <w:sz w:val="28"/>
        </w:rPr>
        <w:t>
      2) акцизделетін тауарларды жаңа үлгідегі таңбалармен таңбалауды;</w:t>
      </w:r>
    </w:p>
    <w:bookmarkEnd w:id="41"/>
    <w:bookmarkStart w:name="z69" w:id="42"/>
    <w:p>
      <w:pPr>
        <w:spacing w:after="0"/>
        <w:ind w:left="0"/>
        <w:jc w:val="both"/>
      </w:pPr>
      <w:r>
        <w:rPr>
          <w:rFonts w:ascii="Times New Roman"/>
          <w:b w:val="false"/>
          <w:i w:val="false"/>
          <w:color w:val="000000"/>
          <w:sz w:val="28"/>
        </w:rPr>
        <w:t>
      3) пайдаланылмаған ескі үлгідегі таңбаларды жоюды қамтиды.</w:t>
      </w:r>
    </w:p>
    <w:bookmarkEnd w:id="42"/>
    <w:bookmarkStart w:name="z70" w:id="43"/>
    <w:p>
      <w:pPr>
        <w:spacing w:after="0"/>
        <w:ind w:left="0"/>
        <w:jc w:val="both"/>
      </w:pPr>
      <w:r>
        <w:rPr>
          <w:rFonts w:ascii="Times New Roman"/>
          <w:b w:val="false"/>
          <w:i w:val="false"/>
          <w:color w:val="000000"/>
          <w:sz w:val="28"/>
        </w:rPr>
        <w:t>
      14. Түгендеу бір реттік сипатта болады және акцизделетін өнімдерді өндіруді және импорттауды жүзеге асыратын жеке және заңды тұлғалар, оның ішінде борышкердің мүлікті (активтері) сататын конкурстық және оңалту басқарушылары (бұдан әрі – субъектілер) жүргізеді.</w:t>
      </w:r>
    </w:p>
    <w:bookmarkEnd w:id="43"/>
    <w:bookmarkStart w:name="z71" w:id="44"/>
    <w:p>
      <w:pPr>
        <w:spacing w:after="0"/>
        <w:ind w:left="0"/>
        <w:jc w:val="both"/>
      </w:pPr>
      <w:r>
        <w:rPr>
          <w:rFonts w:ascii="Times New Roman"/>
          <w:b w:val="false"/>
          <w:i w:val="false"/>
          <w:color w:val="000000"/>
          <w:sz w:val="28"/>
        </w:rPr>
        <w:t>
      15. Түгендеу жүргізу үшін әрбір субъектіде құрамында комиссия төрағасы (субъектінің бірінші басшысы, оның міндетін атқарушы тұлға немесе оның орынбасары), субъектінің таңбаларға материалдық-жауапты тұлғасы және субъектінің басқа да қызметкерлері болатын саны үш адамнан кем емес комиссия (бұдан әрі - түгендеу комиссиясы) құрылады.</w:t>
      </w:r>
    </w:p>
    <w:bookmarkEnd w:id="44"/>
    <w:bookmarkStart w:name="z72" w:id="45"/>
    <w:p>
      <w:pPr>
        <w:spacing w:after="0"/>
        <w:ind w:left="0"/>
        <w:jc w:val="both"/>
      </w:pPr>
      <w:r>
        <w:rPr>
          <w:rFonts w:ascii="Times New Roman"/>
          <w:b w:val="false"/>
          <w:i w:val="false"/>
          <w:color w:val="000000"/>
          <w:sz w:val="28"/>
        </w:rPr>
        <w:t>
      16. Түгендеудің уақтылы жүргізілуін және оның тәртібінің сақталуын, тиісті түгендеу тізімдемесіне еркін түрде енгізілетін ескі үлгідегі таңбалар желімделген акцизделетін өнімдердің нақты сандық қалдықтары бойынша түрлері мен атаулары бөлінісінде олар туралы деректердің толықтығын, дәлдігін және дұрыстығын түгендеу комиссиясының төрағасы қамтамасыз етеді.</w:t>
      </w:r>
    </w:p>
    <w:bookmarkEnd w:id="45"/>
    <w:bookmarkStart w:name="z73" w:id="46"/>
    <w:p>
      <w:pPr>
        <w:spacing w:after="0"/>
        <w:ind w:left="0"/>
        <w:jc w:val="both"/>
      </w:pPr>
      <w:r>
        <w:rPr>
          <w:rFonts w:ascii="Times New Roman"/>
          <w:b w:val="false"/>
          <w:i w:val="false"/>
          <w:color w:val="000000"/>
          <w:sz w:val="28"/>
        </w:rPr>
        <w:t>
      17. Түгендеу тізімдемесі әр бетте ескі үлгідегі таңбалар желімделген акцизделетін өнімдер мен пайдаланылмаған ескі үлгідегі таңбалардың жалпы саны (санмен және жазумен) көрсетіле отырып, ескі үлгідегі таңбалар желімделген акцизделетін өнімдер бойынша және пайдаланылмаған ескі үлгідегі таңбалар бойынша бөлек жасалады. Түгендеу тізімдемесінің әр бетіне түгендеу комиссиясының барлық мүшелері қол қойған болуы тиіс.</w:t>
      </w:r>
    </w:p>
    <w:bookmarkEnd w:id="46"/>
    <w:bookmarkStart w:name="z74" w:id="47"/>
    <w:p>
      <w:pPr>
        <w:spacing w:after="0"/>
        <w:ind w:left="0"/>
        <w:jc w:val="both"/>
      </w:pPr>
      <w:r>
        <w:rPr>
          <w:rFonts w:ascii="Times New Roman"/>
          <w:b w:val="false"/>
          <w:i w:val="false"/>
          <w:color w:val="000000"/>
          <w:sz w:val="28"/>
        </w:rPr>
        <w:t>
      18. Түгендеу тізімдемесі екі данада жасалады, оның бірі тиісті мемлекеттік кіріс органына жіберіледі, екіншісі субъектінің өзінде қалады.</w:t>
      </w:r>
    </w:p>
    <w:bookmarkEnd w:id="47"/>
    <w:bookmarkStart w:name="z75" w:id="48"/>
    <w:p>
      <w:pPr>
        <w:spacing w:after="0"/>
        <w:ind w:left="0"/>
        <w:jc w:val="both"/>
      </w:pPr>
      <w:r>
        <w:rPr>
          <w:rFonts w:ascii="Times New Roman"/>
          <w:b w:val="false"/>
          <w:i w:val="false"/>
          <w:color w:val="000000"/>
          <w:sz w:val="28"/>
        </w:rPr>
        <w:t xml:space="preserve">
      19. Мемлекеттік кіріс органдары түгендеу тізімдемесінде көрсетілген кез келген деректердің дұрыстығын тексереді және Салық кодексінің </w:t>
      </w:r>
      <w:r>
        <w:rPr>
          <w:rFonts w:ascii="Times New Roman"/>
          <w:b w:val="false"/>
          <w:i w:val="false"/>
          <w:color w:val="000000"/>
          <w:sz w:val="28"/>
        </w:rPr>
        <w:t>627–бабы</w:t>
      </w:r>
      <w:r>
        <w:rPr>
          <w:rFonts w:ascii="Times New Roman"/>
          <w:b w:val="false"/>
          <w:i w:val="false"/>
          <w:color w:val="000000"/>
          <w:sz w:val="28"/>
        </w:rPr>
        <w:t xml:space="preserve"> 5–тармағының 2) тармақшасы мен 9–тармағының 2) тармақшасы негізінде қоймада акцизделетін өнімдердің бар-жоғын іріктеп тексеруді жүзеге асырады, сондай-ақ арнайы аспаптар арқылы желімделген ескі үлгідегі таңбалардың түпнұсқалылығын тексереді. Тексеру түгендеу комиссиясы мүшелерінің қатысуымен жүргізіледі.</w:t>
      </w:r>
    </w:p>
    <w:bookmarkEnd w:id="48"/>
    <w:bookmarkStart w:name="z76" w:id="49"/>
    <w:p>
      <w:pPr>
        <w:spacing w:after="0"/>
        <w:ind w:left="0"/>
        <w:jc w:val="both"/>
      </w:pPr>
      <w:r>
        <w:rPr>
          <w:rFonts w:ascii="Times New Roman"/>
          <w:b w:val="false"/>
          <w:i w:val="false"/>
          <w:color w:val="000000"/>
          <w:sz w:val="28"/>
        </w:rPr>
        <w:t>
      20. Акцизделетін өнімнің нақты қалдықтарының түгендеу тізімдемесінде көрсетілген деректерден алшақтықтар (сәйкессіздіктер) анықталған, шығу тегі күмәнді таңбалар анықталған жағдайда мемлекеттік кіріс органдары тексеру актісін (еркін түрде) жасайды және Қазақстан Республикасының әкімшілік құқық бұзушылық туралы заңнамасына сәйкес шаралар қабылдайды. Анықталған алшақтықтар жойылғаннан кейін түгендеу комиссиясы жаңа түгендеу тізімдемесін жасайды.</w:t>
      </w:r>
    </w:p>
    <w:bookmarkEnd w:id="49"/>
    <w:bookmarkStart w:name="z77" w:id="50"/>
    <w:p>
      <w:pPr>
        <w:spacing w:after="0"/>
        <w:ind w:left="0"/>
        <w:jc w:val="both"/>
      </w:pPr>
      <w:r>
        <w:rPr>
          <w:rFonts w:ascii="Times New Roman"/>
          <w:b w:val="false"/>
          <w:i w:val="false"/>
          <w:color w:val="000000"/>
          <w:sz w:val="28"/>
        </w:rPr>
        <w:t xml:space="preserve">
      21. Ескі үлгідегі есепке алу-бақылау таңбаларымен таңбаланған алкоголь өніміне жаңа үлгідегі есепке алу-бақылау таңбаларын желімдеу осы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жүргізіледі, бұл ретте бір есепке алу-бақылау таңбасының үстіне екіншісін жабыстыруға жол берілмейді.</w:t>
      </w:r>
    </w:p>
    <w:bookmarkEnd w:id="50"/>
    <w:bookmarkStart w:name="z78" w:id="51"/>
    <w:p>
      <w:pPr>
        <w:spacing w:after="0"/>
        <w:ind w:left="0"/>
        <w:jc w:val="both"/>
      </w:pPr>
      <w:r>
        <w:rPr>
          <w:rFonts w:ascii="Times New Roman"/>
          <w:b w:val="false"/>
          <w:i w:val="false"/>
          <w:color w:val="000000"/>
          <w:sz w:val="28"/>
        </w:rPr>
        <w:t>
      22. Пайдаланылмаған ескі үлгідегі таңбаларды ескі үлгідегі таңбалары бар субъектілер және мемлекеттік кіріс органдары жаңа үлгідегі таңбалар енгізілген күннен бастап үш ай ішінде ескі үлгідегі таңбаларды жою жөніндегі комиссияның қатысуымен жоюға тиіс.</w:t>
      </w:r>
    </w:p>
    <w:bookmarkEnd w:id="51"/>
    <w:bookmarkStart w:name="z79" w:id="52"/>
    <w:p>
      <w:pPr>
        <w:spacing w:after="0"/>
        <w:ind w:left="0"/>
        <w:jc w:val="both"/>
      </w:pPr>
      <w:r>
        <w:rPr>
          <w:rFonts w:ascii="Times New Roman"/>
          <w:b w:val="false"/>
          <w:i w:val="false"/>
          <w:color w:val="000000"/>
          <w:sz w:val="28"/>
        </w:rPr>
        <w:t>
      23. Ескі үлгідегі таңбаларды жою жөніндегі комиссияның құрамы және ескі үлгідегі таңбаларды жою орны мемлекеттік кіріс органы бірінші басшысының бұйрығымен бекітіледі.</w:t>
      </w:r>
    </w:p>
    <w:bookmarkEnd w:id="52"/>
    <w:bookmarkStart w:name="z80" w:id="53"/>
    <w:p>
      <w:pPr>
        <w:spacing w:after="0"/>
        <w:ind w:left="0"/>
        <w:jc w:val="both"/>
      </w:pPr>
      <w:r>
        <w:rPr>
          <w:rFonts w:ascii="Times New Roman"/>
          <w:b w:val="false"/>
          <w:i w:val="false"/>
          <w:color w:val="000000"/>
          <w:sz w:val="28"/>
        </w:rPr>
        <w:t>
      24. Ескі үлгідегі таңбаларды жою жөніндегі комиссияның құрамына мемлекеттік кіріс органдарының бірінші басшылары, салық органының таңбалар үшін материалдық-жауапты адамдары және субъектінің уәкілетті өкілдері міндетті түрде енгізілуге тиіс.</w:t>
      </w:r>
    </w:p>
    <w:bookmarkEnd w:id="53"/>
    <w:bookmarkStart w:name="z81" w:id="54"/>
    <w:p>
      <w:pPr>
        <w:spacing w:after="0"/>
        <w:ind w:left="0"/>
        <w:jc w:val="both"/>
      </w:pPr>
      <w:r>
        <w:rPr>
          <w:rFonts w:ascii="Times New Roman"/>
          <w:b w:val="false"/>
          <w:i w:val="false"/>
          <w:color w:val="000000"/>
          <w:sz w:val="28"/>
        </w:rPr>
        <w:t xml:space="preserve">
      25. Ескі үлгідегі таңбалардың іс жүзінде жойылғаны туралы осы қағидаларының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жойылған есепке алу-бақылау таңбаларының сериясы, нөмірлерін диапазоны, түрі мен саны, ескі үлгідегі акциздік таңбалардың түрі мен саны көрсетілетін ескі үлгідегі таңбаларды жою актісі (бұдан әрі – акт) екі данада жасалады. Жою актісінің әрбір данасына комиссия мүшелері мен субъектінің уәкілетті өкілі қол қояды, сондай-ақ мемлекеттік кіріс органының және субъектінің мөрлерімен расталады.</w:t>
      </w:r>
    </w:p>
    <w:bookmarkEnd w:id="54"/>
    <w:bookmarkStart w:name="z82" w:id="55"/>
    <w:p>
      <w:pPr>
        <w:spacing w:after="0"/>
        <w:ind w:left="0"/>
        <w:jc w:val="both"/>
      </w:pPr>
      <w:r>
        <w:rPr>
          <w:rFonts w:ascii="Times New Roman"/>
          <w:b w:val="false"/>
          <w:i w:val="false"/>
          <w:color w:val="000000"/>
          <w:sz w:val="28"/>
        </w:rPr>
        <w:t>
      Актінің бір данасы мемлекеттік кіріс органында қалады, актінің екінші данасы субъектіге беріледі.</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Шарап материалы, сыра мен сыра сусынын</w:t>
            </w:r>
            <w:r>
              <w:br/>
            </w:r>
            <w:r>
              <w:rPr>
                <w:rFonts w:ascii="Times New Roman"/>
                <w:b w:val="false"/>
                <w:i w:val="false"/>
                <w:color w:val="000000"/>
                <w:sz w:val="20"/>
              </w:rPr>
              <w:t>қоспағанда, алкоголь өнімін есепке алу-бақылау</w:t>
            </w:r>
            <w:r>
              <w:br/>
            </w:r>
            <w:r>
              <w:rPr>
                <w:rFonts w:ascii="Times New Roman"/>
                <w:b w:val="false"/>
                <w:i w:val="false"/>
                <w:color w:val="000000"/>
                <w:sz w:val="20"/>
              </w:rPr>
              <w:t>таңбаларымен және темекі бұйымдарын акциздік</w:t>
            </w:r>
            <w:r>
              <w:br/>
            </w:r>
            <w:r>
              <w:rPr>
                <w:rFonts w:ascii="Times New Roman"/>
                <w:b w:val="false"/>
                <w:i w:val="false"/>
                <w:color w:val="000000"/>
                <w:sz w:val="20"/>
              </w:rPr>
              <w:t>таңбалармен таңбалау (қайта таңбалау) қағидалары,</w:t>
            </w:r>
            <w:r>
              <w:br/>
            </w:r>
            <w:r>
              <w:rPr>
                <w:rFonts w:ascii="Times New Roman"/>
                <w:b w:val="false"/>
                <w:i w:val="false"/>
                <w:color w:val="000000"/>
                <w:sz w:val="20"/>
              </w:rPr>
              <w:t>сондай-ақ акциздік және есепке алу-бақылау</w:t>
            </w:r>
            <w:r>
              <w:br/>
            </w:r>
            <w:r>
              <w:rPr>
                <w:rFonts w:ascii="Times New Roman"/>
                <w:b w:val="false"/>
                <w:i w:val="false"/>
                <w:color w:val="000000"/>
                <w:sz w:val="20"/>
              </w:rPr>
              <w:t>таңбаларының нысаны, мазмұны және қорғау</w:t>
            </w:r>
            <w:r>
              <w:br/>
            </w:r>
            <w:r>
              <w:rPr>
                <w:rFonts w:ascii="Times New Roman"/>
                <w:b w:val="false"/>
                <w:i w:val="false"/>
                <w:color w:val="000000"/>
                <w:sz w:val="20"/>
              </w:rPr>
              <w:t>элементтері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1-қосымшаға өзгеріс енгізілді - ҚР Қаржы министрінің 07.12.2015 </w:t>
      </w:r>
      <w:r>
        <w:rPr>
          <w:rFonts w:ascii="Times New Roman"/>
          <w:b w:val="false"/>
          <w:i w:val="false"/>
          <w:color w:val="ff0000"/>
          <w:sz w:val="28"/>
        </w:rPr>
        <w:t>№ 621</w:t>
      </w:r>
      <w:r>
        <w:rPr>
          <w:rFonts w:ascii="Times New Roman"/>
          <w:b w:val="false"/>
          <w:i w:val="false"/>
          <w:color w:val="ff0000"/>
          <w:sz w:val="28"/>
        </w:rPr>
        <w:t xml:space="preserve"> (01.01.2016 бастап қолданысқа енгізіледі) бұйрығымен.</w:t>
      </w:r>
    </w:p>
    <w:bookmarkStart w:name="z12" w:id="56"/>
    <w:p>
      <w:pPr>
        <w:spacing w:after="0"/>
        <w:ind w:left="0"/>
        <w:jc w:val="left"/>
      </w:pPr>
      <w:r>
        <w:rPr>
          <w:rFonts w:ascii="Times New Roman"/>
          <w:b/>
          <w:i w:val="false"/>
          <w:color w:val="000000"/>
        </w:rPr>
        <w:t xml:space="preserve">  Ескі үлгідегі есепке алу-бақылау таңбаларын жою актісі</w:t>
      </w:r>
    </w:p>
    <w:bookmarkEnd w:id="56"/>
    <w:bookmarkStart w:name="z13" w:id="57"/>
    <w:p>
      <w:pPr>
        <w:spacing w:after="0"/>
        <w:ind w:left="0"/>
        <w:jc w:val="both"/>
      </w:pPr>
      <w:r>
        <w:rPr>
          <w:rFonts w:ascii="Times New Roman"/>
          <w:b w:val="false"/>
          <w:i w:val="false"/>
          <w:color w:val="000000"/>
          <w:sz w:val="28"/>
        </w:rPr>
        <w:t>
      Қазақстан Республикасы Қаржы министрінің 20__ жылғы "___" № ___ бұйрығына сәйкес біз, мынадай құрамдағы комиссия:</w:t>
      </w:r>
    </w:p>
    <w:bookmarkEnd w:id="57"/>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14" w:id="58"/>
    <w:p>
      <w:pPr>
        <w:spacing w:after="0"/>
        <w:ind w:left="0"/>
        <w:jc w:val="both"/>
      </w:pPr>
      <w:r>
        <w:rPr>
          <w:rFonts w:ascii="Times New Roman"/>
          <w:b w:val="false"/>
          <w:i w:val="false"/>
          <w:color w:val="000000"/>
          <w:sz w:val="28"/>
        </w:rPr>
        <w:t>
      саны:</w:t>
      </w:r>
    </w:p>
    <w:bookmarkEnd w:id="58"/>
    <w:p>
      <w:pPr>
        <w:spacing w:after="0"/>
        <w:ind w:left="0"/>
        <w:jc w:val="both"/>
      </w:pPr>
      <w:r>
        <w:rPr>
          <w:rFonts w:ascii="Times New Roman"/>
          <w:b w:val="false"/>
          <w:i w:val="false"/>
          <w:color w:val="000000"/>
          <w:sz w:val="28"/>
        </w:rPr>
        <w:t>
      __________________________________________ данадағы ескі үлгідегі есепке алу-бақылау таңбаларын, оның ішінде: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(сериясы және нөмірінің диапазондары, саны жазумен)</w:t>
      </w:r>
    </w:p>
    <w:p>
      <w:pPr>
        <w:spacing w:after="0"/>
        <w:ind w:left="0"/>
        <w:jc w:val="both"/>
      </w:pPr>
      <w:r>
        <w:rPr>
          <w:rFonts w:ascii="Times New Roman"/>
          <w:b w:val="false"/>
          <w:i w:val="false"/>
          <w:color w:val="000000"/>
          <w:sz w:val="28"/>
        </w:rPr>
        <w:t>
      данада жоюды жүзеге асырдық.</w:t>
      </w:r>
    </w:p>
    <w:bookmarkStart w:name="z15" w:id="59"/>
    <w:p>
      <w:pPr>
        <w:spacing w:after="0"/>
        <w:ind w:left="0"/>
        <w:jc w:val="both"/>
      </w:pPr>
      <w:r>
        <w:rPr>
          <w:rFonts w:ascii="Times New Roman"/>
          <w:b w:val="false"/>
          <w:i w:val="false"/>
          <w:color w:val="000000"/>
          <w:sz w:val="28"/>
        </w:rPr>
        <w:t>
      Комиссия төрағасы:</w:t>
      </w:r>
    </w:p>
    <w:bookmarkEnd w:id="59"/>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(Тегі аты әкенің аты (оның бар кезде), лауазымы, қолы)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(Тегі аты әкенің аты (оның бар кезде), лауазымы, қолы)</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(Тегі аты әкенің аты (оның бар кезде), лауазымы, қолы)</w:t>
      </w:r>
    </w:p>
    <w:bookmarkStart w:name="z16" w:id="60"/>
    <w:p>
      <w:pPr>
        <w:spacing w:after="0"/>
        <w:ind w:left="0"/>
        <w:jc w:val="both"/>
      </w:pPr>
      <w:r>
        <w:rPr>
          <w:rFonts w:ascii="Times New Roman"/>
          <w:b w:val="false"/>
          <w:i w:val="false"/>
          <w:color w:val="000000"/>
          <w:sz w:val="28"/>
        </w:rPr>
        <w:t>
      Ұйымның өкілі: ________________________________________________</w:t>
      </w:r>
    </w:p>
    <w:bookmarkEnd w:id="60"/>
    <w:p>
      <w:pPr>
        <w:spacing w:after="0"/>
        <w:ind w:left="0"/>
        <w:jc w:val="both"/>
      </w:pPr>
      <w:r>
        <w:rPr>
          <w:rFonts w:ascii="Times New Roman"/>
          <w:b w:val="false"/>
          <w:i w:val="false"/>
          <w:color w:val="000000"/>
          <w:sz w:val="28"/>
        </w:rPr>
        <w:t>
       (Тегі аты әкенің аты (оның бар кезде), лауазымы, қолы)</w:t>
      </w:r>
    </w:p>
    <w:bookmarkStart w:name="z17" w:id="61"/>
    <w:p>
      <w:pPr>
        <w:spacing w:after="0"/>
        <w:ind w:left="0"/>
        <w:jc w:val="both"/>
      </w:pPr>
      <w:r>
        <w:rPr>
          <w:rFonts w:ascii="Times New Roman"/>
          <w:b w:val="false"/>
          <w:i w:val="false"/>
          <w:color w:val="000000"/>
          <w:sz w:val="28"/>
        </w:rPr>
        <w:t>
      Мөр орны Мөр орны</w:t>
      </w:r>
    </w:p>
    <w:bookmarkEnd w:id="61"/>
    <w:p>
      <w:pPr>
        <w:spacing w:after="0"/>
        <w:ind w:left="0"/>
        <w:jc w:val="both"/>
      </w:pPr>
      <w:r>
        <w:rPr>
          <w:rFonts w:ascii="Times New Roman"/>
          <w:b w:val="false"/>
          <w:i w:val="false"/>
          <w:color w:val="000000"/>
          <w:sz w:val="28"/>
        </w:rPr>
        <w:t>
      (мемлекеттік кіріс (субъекті үшін)</w:t>
      </w:r>
    </w:p>
    <w:p>
      <w:pPr>
        <w:spacing w:after="0"/>
        <w:ind w:left="0"/>
        <w:jc w:val="both"/>
      </w:pPr>
      <w:r>
        <w:rPr>
          <w:rFonts w:ascii="Times New Roman"/>
          <w:b w:val="false"/>
          <w:i w:val="false"/>
          <w:color w:val="000000"/>
          <w:sz w:val="28"/>
        </w:rPr>
        <w:t>
      органдарға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Шарап материалы, сыра мен сыра сусынын</w:t>
            </w:r>
            <w:r>
              <w:br/>
            </w:r>
            <w:r>
              <w:rPr>
                <w:rFonts w:ascii="Times New Roman"/>
                <w:b w:val="false"/>
                <w:i w:val="false"/>
                <w:color w:val="000000"/>
                <w:sz w:val="20"/>
              </w:rPr>
              <w:t>қоспағанда, алкоголь өнімін есепке алу-бақылау</w:t>
            </w:r>
            <w:r>
              <w:br/>
            </w:r>
            <w:r>
              <w:rPr>
                <w:rFonts w:ascii="Times New Roman"/>
                <w:b w:val="false"/>
                <w:i w:val="false"/>
                <w:color w:val="000000"/>
                <w:sz w:val="20"/>
              </w:rPr>
              <w:t>таңбаларымен және темекі бұйымдарын акциздік</w:t>
            </w:r>
            <w:r>
              <w:br/>
            </w:r>
            <w:r>
              <w:rPr>
                <w:rFonts w:ascii="Times New Roman"/>
                <w:b w:val="false"/>
                <w:i w:val="false"/>
                <w:color w:val="000000"/>
                <w:sz w:val="20"/>
              </w:rPr>
              <w:t>таңбалармен таңбалау (қайта таңбалау) қағидалары,</w:t>
            </w:r>
            <w:r>
              <w:br/>
            </w:r>
            <w:r>
              <w:rPr>
                <w:rFonts w:ascii="Times New Roman"/>
                <w:b w:val="false"/>
                <w:i w:val="false"/>
                <w:color w:val="000000"/>
                <w:sz w:val="20"/>
              </w:rPr>
              <w:t>сондай-ақ акциздік және есепке алу-бақылау</w:t>
            </w:r>
            <w:r>
              <w:br/>
            </w:r>
            <w:r>
              <w:rPr>
                <w:rFonts w:ascii="Times New Roman"/>
                <w:b w:val="false"/>
                <w:i w:val="false"/>
                <w:color w:val="000000"/>
                <w:sz w:val="20"/>
              </w:rPr>
              <w:t>таңбаларының нысаны, мазмұны және қорғау</w:t>
            </w:r>
            <w:r>
              <w:br/>
            </w:r>
            <w:r>
              <w:rPr>
                <w:rFonts w:ascii="Times New Roman"/>
                <w:b w:val="false"/>
                <w:i w:val="false"/>
                <w:color w:val="000000"/>
                <w:sz w:val="20"/>
              </w:rPr>
              <w:t>элементтері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2-қосымшаға өзгеріс енгізілді - ҚР Қаржы министрінің 07.12.2015 </w:t>
      </w:r>
      <w:r>
        <w:rPr>
          <w:rFonts w:ascii="Times New Roman"/>
          <w:b w:val="false"/>
          <w:i w:val="false"/>
          <w:color w:val="ff0000"/>
          <w:sz w:val="28"/>
        </w:rPr>
        <w:t>№ 621</w:t>
      </w:r>
      <w:r>
        <w:rPr>
          <w:rFonts w:ascii="Times New Roman"/>
          <w:b w:val="false"/>
          <w:i w:val="false"/>
          <w:color w:val="ff0000"/>
          <w:sz w:val="28"/>
        </w:rPr>
        <w:t xml:space="preserve"> (01.01.2016 бастап қолданысқа енгізіледі) бұйрығымен.</w:t>
      </w:r>
    </w:p>
    <w:bookmarkStart w:name="z19" w:id="62"/>
    <w:p>
      <w:pPr>
        <w:spacing w:after="0"/>
        <w:ind w:left="0"/>
        <w:jc w:val="left"/>
      </w:pPr>
      <w:r>
        <w:rPr>
          <w:rFonts w:ascii="Times New Roman"/>
          <w:b/>
          <w:i w:val="false"/>
          <w:color w:val="000000"/>
        </w:rPr>
        <w:t xml:space="preserve">  Ескі үлгідегі акциздік таңбаларды жою актісі</w:t>
      </w:r>
    </w:p>
    <w:bookmarkEnd w:id="62"/>
    <w:bookmarkStart w:name="z20" w:id="63"/>
    <w:p>
      <w:pPr>
        <w:spacing w:after="0"/>
        <w:ind w:left="0"/>
        <w:jc w:val="both"/>
      </w:pPr>
      <w:r>
        <w:rPr>
          <w:rFonts w:ascii="Times New Roman"/>
          <w:b w:val="false"/>
          <w:i w:val="false"/>
          <w:color w:val="000000"/>
          <w:sz w:val="28"/>
        </w:rPr>
        <w:t>
      Қазақстан Республикасы Қаржы министрінің 20__ жылғы "__" _________ № ___ бұйрығына сәйкес сәйкес біз, мынадай құрамдағы комиссия:</w:t>
      </w:r>
    </w:p>
    <w:bookmarkEnd w:id="63"/>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21" w:id="64"/>
    <w:p>
      <w:pPr>
        <w:spacing w:after="0"/>
        <w:ind w:left="0"/>
        <w:jc w:val="both"/>
      </w:pPr>
      <w:r>
        <w:rPr>
          <w:rFonts w:ascii="Times New Roman"/>
          <w:b w:val="false"/>
          <w:i w:val="false"/>
          <w:color w:val="000000"/>
          <w:sz w:val="28"/>
        </w:rPr>
        <w:t>
      ескі үлгідегі акциздік таңбаларын мынадай санда:</w:t>
      </w:r>
    </w:p>
    <w:bookmarkEnd w:id="64"/>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данада жоюды жүзеге асырдық.</w:t>
      </w:r>
    </w:p>
    <w:bookmarkStart w:name="z22" w:id="65"/>
    <w:p>
      <w:pPr>
        <w:spacing w:after="0"/>
        <w:ind w:left="0"/>
        <w:jc w:val="both"/>
      </w:pPr>
      <w:r>
        <w:rPr>
          <w:rFonts w:ascii="Times New Roman"/>
          <w:b w:val="false"/>
          <w:i w:val="false"/>
          <w:color w:val="000000"/>
          <w:sz w:val="28"/>
        </w:rPr>
        <w:t>
      Комиссия төрағасы:</w:t>
      </w:r>
    </w:p>
    <w:bookmarkEnd w:id="65"/>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(Тегі аты әкенің аты (оның бар кезде), лауазымы, қолы)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(Тегі аты әкенің аты (оның бар кезде), лауазымы, қолы)</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(Тегі аты әкенің аты (оның бар кезде), лауазымы, қолы)</w:t>
      </w:r>
    </w:p>
    <w:bookmarkStart w:name="z23" w:id="66"/>
    <w:p>
      <w:pPr>
        <w:spacing w:after="0"/>
        <w:ind w:left="0"/>
        <w:jc w:val="both"/>
      </w:pPr>
      <w:r>
        <w:rPr>
          <w:rFonts w:ascii="Times New Roman"/>
          <w:b w:val="false"/>
          <w:i w:val="false"/>
          <w:color w:val="000000"/>
          <w:sz w:val="28"/>
        </w:rPr>
        <w:t>
      Ұйымның өкілі: ________________________________________________</w:t>
      </w:r>
    </w:p>
    <w:bookmarkEnd w:id="66"/>
    <w:p>
      <w:pPr>
        <w:spacing w:after="0"/>
        <w:ind w:left="0"/>
        <w:jc w:val="both"/>
      </w:pPr>
      <w:r>
        <w:rPr>
          <w:rFonts w:ascii="Times New Roman"/>
          <w:b w:val="false"/>
          <w:i w:val="false"/>
          <w:color w:val="000000"/>
          <w:sz w:val="28"/>
        </w:rPr>
        <w:t>
       (Тегі аты әкенің аты (оның бар кезде), лауазымы, қолы)</w:t>
      </w:r>
    </w:p>
    <w:bookmarkStart w:name="z24" w:id="67"/>
    <w:p>
      <w:pPr>
        <w:spacing w:after="0"/>
        <w:ind w:left="0"/>
        <w:jc w:val="both"/>
      </w:pPr>
      <w:r>
        <w:rPr>
          <w:rFonts w:ascii="Times New Roman"/>
          <w:b w:val="false"/>
          <w:i w:val="false"/>
          <w:color w:val="000000"/>
          <w:sz w:val="28"/>
        </w:rPr>
        <w:t>
      Мөр орны Мөр орны</w:t>
      </w:r>
    </w:p>
    <w:bookmarkEnd w:id="67"/>
    <w:p>
      <w:pPr>
        <w:spacing w:after="0"/>
        <w:ind w:left="0"/>
        <w:jc w:val="both"/>
      </w:pPr>
      <w:r>
        <w:rPr>
          <w:rFonts w:ascii="Times New Roman"/>
          <w:b w:val="false"/>
          <w:i w:val="false"/>
          <w:color w:val="000000"/>
          <w:sz w:val="28"/>
        </w:rPr>
        <w:t>
      (мемлекеттік кіріс (субъекті үшін)</w:t>
      </w:r>
    </w:p>
    <w:p>
      <w:pPr>
        <w:spacing w:after="0"/>
        <w:ind w:left="0"/>
        <w:jc w:val="both"/>
      </w:pPr>
      <w:r>
        <w:rPr>
          <w:rFonts w:ascii="Times New Roman"/>
          <w:b w:val="false"/>
          <w:i w:val="false"/>
          <w:color w:val="000000"/>
          <w:sz w:val="28"/>
        </w:rPr>
        <w:t>
      органдарға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2015 жылғы 27 ақпандағы</w:t>
            </w:r>
            <w:r>
              <w:br/>
            </w:r>
            <w:r>
              <w:rPr>
                <w:rFonts w:ascii="Times New Roman"/>
                <w:b w:val="false"/>
                <w:i w:val="false"/>
                <w:color w:val="000000"/>
                <w:sz w:val="20"/>
              </w:rPr>
              <w:t>№ 144 бұйрығына</w:t>
            </w:r>
            <w:r>
              <w:br/>
            </w:r>
            <w:r>
              <w:rPr>
                <w:rFonts w:ascii="Times New Roman"/>
                <w:b w:val="false"/>
                <w:i w:val="false"/>
                <w:color w:val="000000"/>
                <w:sz w:val="20"/>
              </w:rPr>
              <w:t>2–қосымша</w:t>
            </w:r>
          </w:p>
        </w:tc>
      </w:tr>
    </w:tbl>
    <w:bookmarkStart w:name="z26" w:id="68"/>
    <w:p>
      <w:pPr>
        <w:spacing w:after="0"/>
        <w:ind w:left="0"/>
        <w:jc w:val="both"/>
      </w:pPr>
      <w:r>
        <w:rPr>
          <w:rFonts w:ascii="Times New Roman"/>
          <w:b w:val="false"/>
          <w:i w:val="false"/>
          <w:color w:val="000000"/>
          <w:sz w:val="28"/>
        </w:rPr>
        <w:t>
      нысан</w:t>
      </w:r>
    </w:p>
    <w:bookmarkEnd w:id="68"/>
    <w:bookmarkStart w:name="z27" w:id="69"/>
    <w:p>
      <w:pPr>
        <w:spacing w:after="0"/>
        <w:ind w:left="0"/>
        <w:jc w:val="left"/>
      </w:pPr>
      <w:r>
        <w:rPr>
          <w:rFonts w:ascii="Times New Roman"/>
          <w:b/>
          <w:i w:val="false"/>
          <w:color w:val="000000"/>
        </w:rPr>
        <w:t xml:space="preserve"> Темекі бұйымдарына арналған акциз таңбасының нысаны, </w:t>
      </w:r>
      <w:r>
        <w:br/>
      </w:r>
      <w:r>
        <w:rPr>
          <w:rFonts w:ascii="Times New Roman"/>
          <w:b/>
          <w:i w:val="false"/>
          <w:color w:val="000000"/>
        </w:rPr>
        <w:t>мазмұны және қорғау элементтері</w:t>
      </w:r>
    </w:p>
    <w:bookmarkEnd w:id="69"/>
    <w:bookmarkStart w:name="z28" w:id="70"/>
    <w:p>
      <w:pPr>
        <w:spacing w:after="0"/>
        <w:ind w:left="0"/>
        <w:jc w:val="both"/>
      </w:pPr>
      <w:r>
        <w:rPr>
          <w:rFonts w:ascii="Times New Roman"/>
          <w:b w:val="false"/>
          <w:i w:val="false"/>
          <w:color w:val="000000"/>
          <w:sz w:val="28"/>
        </w:rPr>
        <w:t>
      44*20 мм форматы</w:t>
      </w:r>
    </w:p>
    <w:bookmarkEnd w:id="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960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960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2015 жылғы 27 ақпандағы</w:t>
            </w:r>
            <w:r>
              <w:br/>
            </w:r>
            <w:r>
              <w:rPr>
                <w:rFonts w:ascii="Times New Roman"/>
                <w:b w:val="false"/>
                <w:i w:val="false"/>
                <w:color w:val="000000"/>
                <w:sz w:val="20"/>
              </w:rPr>
              <w:t>№ 144 бұйрығына</w:t>
            </w:r>
            <w:r>
              <w:br/>
            </w:r>
            <w:r>
              <w:rPr>
                <w:rFonts w:ascii="Times New Roman"/>
                <w:b w:val="false"/>
                <w:i w:val="false"/>
                <w:color w:val="000000"/>
                <w:sz w:val="20"/>
              </w:rPr>
              <w:t>3–қосымша</w:t>
            </w:r>
          </w:p>
        </w:tc>
      </w:tr>
    </w:tbl>
    <w:bookmarkStart w:name="z30" w:id="71"/>
    <w:p>
      <w:pPr>
        <w:spacing w:after="0"/>
        <w:ind w:left="0"/>
        <w:jc w:val="both"/>
      </w:pPr>
      <w:r>
        <w:rPr>
          <w:rFonts w:ascii="Times New Roman"/>
          <w:b w:val="false"/>
          <w:i w:val="false"/>
          <w:color w:val="000000"/>
          <w:sz w:val="28"/>
        </w:rPr>
        <w:t>
      нысан</w:t>
      </w:r>
    </w:p>
    <w:bookmarkEnd w:id="71"/>
    <w:bookmarkStart w:name="z31" w:id="72"/>
    <w:p>
      <w:pPr>
        <w:spacing w:after="0"/>
        <w:ind w:left="0"/>
        <w:jc w:val="left"/>
      </w:pPr>
      <w:r>
        <w:rPr>
          <w:rFonts w:ascii="Times New Roman"/>
          <w:b/>
          <w:i w:val="false"/>
          <w:color w:val="000000"/>
        </w:rPr>
        <w:t xml:space="preserve"> Алкоголь өніміне арналған есепке алу-бақылау табысының</w:t>
      </w:r>
      <w:r>
        <w:br/>
      </w:r>
      <w:r>
        <w:rPr>
          <w:rFonts w:ascii="Times New Roman"/>
          <w:b/>
          <w:i w:val="false"/>
          <w:color w:val="000000"/>
        </w:rPr>
        <w:t>нысаны, мазмұны және қорғау элементтері</w:t>
      </w:r>
    </w:p>
    <w:bookmarkEnd w:id="72"/>
    <w:p>
      <w:pPr>
        <w:spacing w:after="0"/>
        <w:ind w:left="0"/>
        <w:jc w:val="both"/>
      </w:pPr>
      <w:r>
        <w:rPr>
          <w:rFonts w:ascii="Times New Roman"/>
          <w:b w:val="false"/>
          <w:i w:val="false"/>
          <w:color w:val="ff0000"/>
          <w:sz w:val="28"/>
        </w:rPr>
        <w:t xml:space="preserve">
      Ескерту. Алып тасталды – ҚР Қаржы министрінің 01.08.2016 </w:t>
      </w:r>
      <w:r>
        <w:rPr>
          <w:rFonts w:ascii="Times New Roman"/>
          <w:b w:val="false"/>
          <w:i w:val="false"/>
          <w:color w:val="ff0000"/>
          <w:sz w:val="28"/>
        </w:rPr>
        <w:t>№ 418</w:t>
      </w:r>
      <w:r>
        <w:rPr>
          <w:rFonts w:ascii="Times New Roman"/>
          <w:b w:val="false"/>
          <w:i w:val="false"/>
          <w:color w:val="ff0000"/>
          <w:sz w:val="28"/>
        </w:rPr>
        <w:t xml:space="preserve"> (01.09.2016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2015 жылғы 27 ақпандағы</w:t>
            </w:r>
            <w:r>
              <w:br/>
            </w:r>
            <w:r>
              <w:rPr>
                <w:rFonts w:ascii="Times New Roman"/>
                <w:b w:val="false"/>
                <w:i w:val="false"/>
                <w:color w:val="000000"/>
                <w:sz w:val="20"/>
              </w:rPr>
              <w:t>№ 144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Бұйрық 4-қосымшамен толықтырылды - ҚР Қаржы министрінің 07.12.2015 </w:t>
      </w:r>
      <w:r>
        <w:rPr>
          <w:rFonts w:ascii="Times New Roman"/>
          <w:b w:val="false"/>
          <w:i w:val="false"/>
          <w:color w:val="ff0000"/>
          <w:sz w:val="28"/>
        </w:rPr>
        <w:t>№ 621</w:t>
      </w:r>
      <w:r>
        <w:rPr>
          <w:rFonts w:ascii="Times New Roman"/>
          <w:b w:val="false"/>
          <w:i w:val="false"/>
          <w:color w:val="ff0000"/>
          <w:sz w:val="28"/>
        </w:rPr>
        <w:t xml:space="preserve"> (01.01.2016 бастап қолданысқа енгізіледі) бұйрығымен.</w:t>
      </w:r>
    </w:p>
    <w:p>
      <w:pPr>
        <w:spacing w:after="0"/>
        <w:ind w:left="0"/>
        <w:jc w:val="both"/>
      </w:pPr>
      <w:r>
        <w:rPr>
          <w:rFonts w:ascii="Times New Roman"/>
          <w:b w:val="false"/>
          <w:i w:val="false"/>
          <w:color w:val="000000"/>
          <w:sz w:val="28"/>
        </w:rPr>
        <w:t>
       Нысан</w:t>
      </w:r>
    </w:p>
    <w:bookmarkStart w:name="z60" w:id="73"/>
    <w:p>
      <w:pPr>
        <w:spacing w:after="0"/>
        <w:ind w:left="0"/>
        <w:jc w:val="left"/>
      </w:pPr>
      <w:r>
        <w:rPr>
          <w:rFonts w:ascii="Times New Roman"/>
          <w:b/>
          <w:i w:val="false"/>
          <w:color w:val="000000"/>
        </w:rPr>
        <w:t xml:space="preserve"> Алкоголь өніміне арналған есепке алу-бақылау табысының нысаны, мазмұны және қорғау элементтері</w:t>
      </w:r>
    </w:p>
    <w:bookmarkEnd w:id="73"/>
    <w:p>
      <w:pPr>
        <w:spacing w:after="0"/>
        <w:ind w:left="0"/>
        <w:jc w:val="both"/>
      </w:pPr>
      <w:r>
        <w:rPr>
          <w:rFonts w:ascii="Times New Roman"/>
          <w:b w:val="false"/>
          <w:i w:val="false"/>
          <w:color w:val="000000"/>
          <w:sz w:val="28"/>
        </w:rPr>
        <w:t>
       65x17 форматы</w:t>
      </w:r>
    </w:p>
    <w:bookmarkStart w:name="z61" w:id="74"/>
    <w:p>
      <w:pPr>
        <w:spacing w:after="0"/>
        <w:ind w:left="0"/>
        <w:jc w:val="left"/>
      </w:pPr>
      <w:r>
        <w:rPr>
          <w:rFonts w:ascii="Times New Roman"/>
          <w:b/>
          <w:i w:val="false"/>
          <w:color w:val="000000"/>
        </w:rPr>
        <w:t xml:space="preserve"> Отандық алкоголь өнімін өндіру үшін есепке-алу бақылау таңбасы</w:t>
      </w:r>
    </w:p>
    <w:bookmarkEnd w:id="74"/>
    <w:tbl>
      <w:tblPr>
        <w:tblW w:w="0" w:type="auto"/>
        <w:tblCellSpacing w:w="0" w:type="auto"/>
        <w:tblBorders>
          <w:top w:val="none"/>
          <w:left w:val="none"/>
          <w:bottom w:val="none"/>
          <w:right w:val="none"/>
          <w:insideH w:val="none"/>
          <w:insideV w:val="none"/>
        </w:tblBorders>
      </w:tblPr>
      <w:tblGrid>
        <w:gridCol w:w="6118"/>
        <w:gridCol w:w="6182"/>
      </w:tblGrid>
      <w:tr>
        <w:trPr>
          <w:trHeight w:val="30" w:hRule="atLeast"/>
        </w:trPr>
        <w:tc>
          <w:tcPr>
            <w:tcW w:w="611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62300" cy="623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62300" cy="6235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Таңбаларды нөмірлеу (тоғыз таңбалық);</w:t>
            </w:r>
            <w:r>
              <w:br/>
            </w:r>
            <w:r>
              <w:rPr>
                <w:rFonts w:ascii="Times New Roman"/>
                <w:b w:val="false"/>
                <w:i w:val="false"/>
                <w:color w:val="000000"/>
                <w:sz w:val="20"/>
              </w:rPr>
              <w:t>
2. УК сәулелері байқалатын, көрінбейтін бейне (әріптік нышан);</w:t>
            </w:r>
            <w:r>
              <w:br/>
            </w:r>
            <w:r>
              <w:rPr>
                <w:rFonts w:ascii="Times New Roman"/>
                <w:b w:val="false"/>
                <w:i w:val="false"/>
                <w:color w:val="000000"/>
                <w:sz w:val="20"/>
              </w:rPr>
              <w:t>
3. Тангирлік тор (50 мкм);</w:t>
            </w:r>
            <w:r>
              <w:br/>
            </w:r>
            <w:r>
              <w:rPr>
                <w:rFonts w:ascii="Times New Roman"/>
                <w:b w:val="false"/>
                <w:i w:val="false"/>
                <w:color w:val="000000"/>
                <w:sz w:val="20"/>
              </w:rPr>
              <w:t>
4. Бәйтерек - оюлау әдісімен орындалған;</w:t>
            </w:r>
            <w:r>
              <w:br/>
            </w:r>
            <w:r>
              <w:rPr>
                <w:rFonts w:ascii="Times New Roman"/>
                <w:b w:val="false"/>
                <w:i w:val="false"/>
                <w:color w:val="000000"/>
                <w:sz w:val="20"/>
              </w:rPr>
              <w:t>
5. 110 мкм ден 220 мкм өзгерілетін әріптер биіктігінің шағын мәтіні "ҚАЗАҚСТАН РЕСПУБЛИКАСЫ";</w:t>
            </w:r>
            <w:r>
              <w:br/>
            </w:r>
            <w:r>
              <w:rPr>
                <w:rFonts w:ascii="Times New Roman"/>
                <w:b w:val="false"/>
                <w:i w:val="false"/>
                <w:color w:val="000000"/>
                <w:sz w:val="20"/>
              </w:rPr>
              <w:t>
6. Ою арнайы қаптау әдісімен орындалған;</w:t>
            </w:r>
            <w:r>
              <w:br/>
            </w:r>
            <w:r>
              <w:rPr>
                <w:rFonts w:ascii="Times New Roman"/>
                <w:b w:val="false"/>
                <w:i w:val="false"/>
                <w:color w:val="000000"/>
                <w:sz w:val="20"/>
              </w:rPr>
              <w:t>
7. Код-сызықша 28х15 мм енгізуге арналған;</w:t>
            </w:r>
            <w:r>
              <w:br/>
            </w:r>
            <w:r>
              <w:rPr>
                <w:rFonts w:ascii="Times New Roman"/>
                <w:b w:val="false"/>
                <w:i w:val="false"/>
                <w:color w:val="000000"/>
                <w:sz w:val="20"/>
              </w:rPr>
              <w:t>
8. Сарыгүл сызығы - бір түстен екінші түске құбылмалы нәтижемен бояу көшу;</w:t>
            </w:r>
            <w:r>
              <w:br/>
            </w:r>
            <w:r>
              <w:rPr>
                <w:rFonts w:ascii="Times New Roman"/>
                <w:b w:val="false"/>
                <w:i w:val="false"/>
                <w:color w:val="000000"/>
                <w:sz w:val="20"/>
              </w:rPr>
              <w:t>
9. Гильоширлық жиектас (40 мкм);</w:t>
            </w:r>
            <w:r>
              <w:br/>
            </w:r>
            <w:r>
              <w:rPr>
                <w:rFonts w:ascii="Times New Roman"/>
                <w:b w:val="false"/>
                <w:i w:val="false"/>
                <w:color w:val="000000"/>
                <w:sz w:val="20"/>
              </w:rPr>
              <w:t>
10. Мәтін. Флексолық баспа;</w:t>
            </w:r>
            <w:r>
              <w:br/>
            </w:r>
            <w:r>
              <w:rPr>
                <w:rFonts w:ascii="Times New Roman"/>
                <w:b w:val="false"/>
                <w:i w:val="false"/>
                <w:color w:val="000000"/>
                <w:sz w:val="20"/>
              </w:rPr>
              <w:t>
11. Ықпалды белгіленген температура кезінде түсін</w:t>
            </w:r>
            <w:r>
              <w:br/>
            </w:r>
            <w:r>
              <w:rPr>
                <w:rFonts w:ascii="Times New Roman"/>
                <w:b w:val="false"/>
                <w:i w:val="false"/>
                <w:color w:val="000000"/>
                <w:sz w:val="20"/>
              </w:rPr>
              <w:t>
өзгертетін қасиеті бар арнайы бояу;</w:t>
            </w:r>
            <w:r>
              <w:br/>
            </w:r>
            <w:r>
              <w:rPr>
                <w:rFonts w:ascii="Times New Roman"/>
                <w:b w:val="false"/>
                <w:i w:val="false"/>
                <w:color w:val="000000"/>
                <w:sz w:val="20"/>
              </w:rPr>
              <w:t>
12. Құралдық оқуға арналған бояумен орындалған бейне;</w:t>
            </w:r>
            <w:r>
              <w:br/>
            </w:r>
            <w:r>
              <w:rPr>
                <w:rFonts w:ascii="Times New Roman"/>
                <w:b w:val="false"/>
                <w:i w:val="false"/>
                <w:color w:val="000000"/>
                <w:sz w:val="20"/>
              </w:rPr>
              <w:t>
13. Ыстық өрнектеуімен монометальды голографиялық</w:t>
            </w:r>
            <w:r>
              <w:br/>
            </w:r>
            <w:r>
              <w:rPr>
                <w:rFonts w:ascii="Times New Roman"/>
                <w:b w:val="false"/>
                <w:i w:val="false"/>
                <w:color w:val="000000"/>
                <w:sz w:val="20"/>
              </w:rPr>
              <w:t>
фольга;</w:t>
            </w:r>
            <w:r>
              <w:br/>
            </w:r>
            <w:r>
              <w:rPr>
                <w:rFonts w:ascii="Times New Roman"/>
                <w:b w:val="false"/>
                <w:i w:val="false"/>
                <w:color w:val="000000"/>
                <w:sz w:val="20"/>
              </w:rPr>
              <w:t>
14. "ҚАЗАҚСТАН" шағын мәтін;</w:t>
            </w:r>
            <w:r>
              <w:br/>
            </w:r>
            <w:r>
              <w:rPr>
                <w:rFonts w:ascii="Times New Roman"/>
                <w:b w:val="false"/>
                <w:i w:val="false"/>
                <w:color w:val="000000"/>
                <w:sz w:val="20"/>
              </w:rPr>
              <w:t>
15. Голограмманы еңкейткен кезде "Күн астындағы бүркіт" бейнесінің "REPUBLIC OF KAZAKHSTAN" өзгеруі.</w:t>
            </w:r>
          </w:p>
        </w:tc>
      </w:tr>
    </w:tbl>
    <w:bookmarkStart w:name="z62" w:id="75"/>
    <w:p>
      <w:pPr>
        <w:spacing w:after="0"/>
        <w:ind w:left="0"/>
        <w:jc w:val="left"/>
      </w:pPr>
      <w:r>
        <w:rPr>
          <w:rFonts w:ascii="Times New Roman"/>
          <w:b/>
          <w:i w:val="false"/>
          <w:color w:val="000000"/>
        </w:rPr>
        <w:t xml:space="preserve">  Әкелінетін алкоголь өнімін үшін есептік-бақылау таңбасы</w:t>
      </w:r>
    </w:p>
    <w:bookmarkEnd w:id="75"/>
    <w:tbl>
      <w:tblPr>
        <w:tblW w:w="0" w:type="auto"/>
        <w:tblCellSpacing w:w="0" w:type="auto"/>
        <w:tblBorders>
          <w:top w:val="none"/>
          <w:left w:val="none"/>
          <w:bottom w:val="none"/>
          <w:right w:val="none"/>
          <w:insideH w:val="none"/>
          <w:insideV w:val="none"/>
        </w:tblBorders>
      </w:tblPr>
      <w:tblGrid>
        <w:gridCol w:w="6082"/>
        <w:gridCol w:w="6218"/>
      </w:tblGrid>
      <w:tr>
        <w:trPr>
          <w:trHeight w:val="30" w:hRule="atLeast"/>
        </w:trPr>
        <w:tc>
          <w:tcPr>
            <w:tcW w:w="608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242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124200" cy="626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Таңбаларды нөмірлеу (тоғыз таңбалық);</w:t>
            </w:r>
            <w:r>
              <w:br/>
            </w:r>
            <w:r>
              <w:rPr>
                <w:rFonts w:ascii="Times New Roman"/>
                <w:b w:val="false"/>
                <w:i w:val="false"/>
                <w:color w:val="000000"/>
                <w:sz w:val="20"/>
              </w:rPr>
              <w:t>
2. УК сәулелері байқалатын, көрінбейтін бейне (әріптік нышан);</w:t>
            </w:r>
            <w:r>
              <w:br/>
            </w:r>
            <w:r>
              <w:rPr>
                <w:rFonts w:ascii="Times New Roman"/>
                <w:b w:val="false"/>
                <w:i w:val="false"/>
                <w:color w:val="000000"/>
                <w:sz w:val="20"/>
              </w:rPr>
              <w:t>
3. Тангирлік тор (50 мкм);</w:t>
            </w:r>
            <w:r>
              <w:br/>
            </w:r>
            <w:r>
              <w:rPr>
                <w:rFonts w:ascii="Times New Roman"/>
                <w:b w:val="false"/>
                <w:i w:val="false"/>
                <w:color w:val="000000"/>
                <w:sz w:val="20"/>
              </w:rPr>
              <w:t>
4. Бәйтерек - оюлау әдісімен орындалған;</w:t>
            </w:r>
            <w:r>
              <w:br/>
            </w:r>
            <w:r>
              <w:rPr>
                <w:rFonts w:ascii="Times New Roman"/>
                <w:b w:val="false"/>
                <w:i w:val="false"/>
                <w:color w:val="000000"/>
                <w:sz w:val="20"/>
              </w:rPr>
              <w:t>
5. 110 мкм ден 220 мкм өзгерілетін әріптер биіктігінің шағын мәтіні "ҚАЗАҚСТАН РЕСПУБЛИКАСЫ";</w:t>
            </w:r>
            <w:r>
              <w:br/>
            </w:r>
            <w:r>
              <w:rPr>
                <w:rFonts w:ascii="Times New Roman"/>
                <w:b w:val="false"/>
                <w:i w:val="false"/>
                <w:color w:val="000000"/>
                <w:sz w:val="20"/>
              </w:rPr>
              <w:t>
6. Ою арнайы қаптау әдісімен орындалған;</w:t>
            </w:r>
            <w:r>
              <w:br/>
            </w:r>
            <w:r>
              <w:rPr>
                <w:rFonts w:ascii="Times New Roman"/>
                <w:b w:val="false"/>
                <w:i w:val="false"/>
                <w:color w:val="000000"/>
                <w:sz w:val="20"/>
              </w:rPr>
              <w:t>
7. Код-сызықша 28х15 мм енгізуге арналған;</w:t>
            </w:r>
            <w:r>
              <w:br/>
            </w:r>
            <w:r>
              <w:rPr>
                <w:rFonts w:ascii="Times New Roman"/>
                <w:b w:val="false"/>
                <w:i w:val="false"/>
                <w:color w:val="000000"/>
                <w:sz w:val="20"/>
              </w:rPr>
              <w:t>
8. Сарыгүл сызығы - бір түстен екінші түске құбылмалы нәтижемен бояу көшу;</w:t>
            </w:r>
            <w:r>
              <w:br/>
            </w:r>
            <w:r>
              <w:rPr>
                <w:rFonts w:ascii="Times New Roman"/>
                <w:b w:val="false"/>
                <w:i w:val="false"/>
                <w:color w:val="000000"/>
                <w:sz w:val="20"/>
              </w:rPr>
              <w:t>
9. Гильоширлық жиектас (40 мкм);</w:t>
            </w:r>
            <w:r>
              <w:br/>
            </w:r>
            <w:r>
              <w:rPr>
                <w:rFonts w:ascii="Times New Roman"/>
                <w:b w:val="false"/>
                <w:i w:val="false"/>
                <w:color w:val="000000"/>
                <w:sz w:val="20"/>
              </w:rPr>
              <w:t>
10. Мәтін. Флексолық баспа;</w:t>
            </w:r>
            <w:r>
              <w:br/>
            </w:r>
            <w:r>
              <w:rPr>
                <w:rFonts w:ascii="Times New Roman"/>
                <w:b w:val="false"/>
                <w:i w:val="false"/>
                <w:color w:val="000000"/>
                <w:sz w:val="20"/>
              </w:rPr>
              <w:t>
11. Ықпалды белгіленген температура кезінде түсін өзгертетін қасиеті бар арнайы бояу;</w:t>
            </w:r>
            <w:r>
              <w:br/>
            </w:r>
            <w:r>
              <w:rPr>
                <w:rFonts w:ascii="Times New Roman"/>
                <w:b w:val="false"/>
                <w:i w:val="false"/>
                <w:color w:val="000000"/>
                <w:sz w:val="20"/>
              </w:rPr>
              <w:t>
12. Құралдық оқуға арналған бояумен орындалған бейне;</w:t>
            </w:r>
            <w:r>
              <w:br/>
            </w:r>
            <w:r>
              <w:rPr>
                <w:rFonts w:ascii="Times New Roman"/>
                <w:b w:val="false"/>
                <w:i w:val="false"/>
                <w:color w:val="000000"/>
                <w:sz w:val="20"/>
              </w:rPr>
              <w:t>
13. Ыстық өрнектеуімен монометальды голографиялық фольга;</w:t>
            </w:r>
            <w:r>
              <w:br/>
            </w:r>
            <w:r>
              <w:rPr>
                <w:rFonts w:ascii="Times New Roman"/>
                <w:b w:val="false"/>
                <w:i w:val="false"/>
                <w:color w:val="000000"/>
                <w:sz w:val="20"/>
              </w:rPr>
              <w:t>
14. "ҚАЗАҚСТАН" шағын мәтін;</w:t>
            </w:r>
            <w:r>
              <w:br/>
            </w:r>
            <w:r>
              <w:rPr>
                <w:rFonts w:ascii="Times New Roman"/>
                <w:b w:val="false"/>
                <w:i w:val="false"/>
                <w:color w:val="000000"/>
                <w:sz w:val="20"/>
              </w:rPr>
              <w:t xml:space="preserve">
15. Голограмманы еңкейткен кезде "Күн астындағы бүркіт" бейнесінің "REPUBLIC OF KAZAKHSTAN" өзгеруі.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