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e030" w14:textId="12de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 Тұтынушылардың құқықтарын қорғау комитетінің аумақтық бөлімшелерінің ережелерін бекіту туралы" Қазақстан Республикасы Ұлттық экономика министрлігі Тұтынушылардың құқықтарын қорғау комитеті төрағасының 2014 жылғы 24 қазандағы № 7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экономикалық министрлігі Тұтынушылардың құқықтарын қорғау комитеті төрағасының 2015 жылғы 2 наурыздағы № 51 бұйрығы. Қазақстан Республикасының Әділет министрлігінде 2015 жылы 3 сәуірде № 10624 тіркелді. Күші жойылды - Қазақстан Республикасы Ұлттық экономика министрлігінің Табиғи монополияларды реттеу, бәсекелестікті және тұтынушылардың құқықтарын қорғау комитеті төрағасының м.а. 2017 жылғы 15 мамырдағы № 95-НҚ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экономика министрлігінің Табиғи монополияларды реттеу, бәсекелестікті және тұтынушылардың құқықтарын қорғау комитеті төрағасының м.а. 15.05.2017 </w:t>
      </w:r>
      <w:r>
        <w:rPr>
          <w:rFonts w:ascii="Times New Roman"/>
          <w:b w:val="false"/>
          <w:i w:val="false"/>
          <w:color w:val="ff0000"/>
          <w:sz w:val="28"/>
        </w:rPr>
        <w:t>№ 95-НҚ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тармақшасына, Қазақстан Республикасы Ұлттық экономика министрінің 2014 жылғы 3 қазандағы № 43 бұйрығымен бекітілген Қазақстан Республикасы Ұлттық экономика министрлігінің Тұтынушылардың құқықтарын қорғау комитеті туралы ереженің (Нормативтік құқықтық актілерді мемлекеттік тіркеу тізілімінде № 9783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экономика министрлігі Тұтынушылардың құқықтарын қорғау комитетінің аумақтық бөлімшелерінің ережелерін бекіту туралы" Қазақстан Республикасы Ұлттық экономика министрлігі Тұтынушылардың құқықтарын қорғау комитеті төрағасының 2014 жылғы 24 қазандағы № 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9851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қорғау" департаменті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Астана қаласының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Республикасының заңнамасына сәйкес: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Алматы қаласының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қызметкерлерін;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Департаменттің аудандық (қалалық) басқармаларының басшыларын және басшыларының орынбасарларын;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аудандық (қалалық) басқармалары басшыларының ұсынысы бойынша Департаменттің аудандық (қалалық) басқармаларының қызметкерлерін лауазымға тағайындайды және лауазымынан босатады;";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Департаменттің қызметкерлеріне, сондай-ақ Департаменттің аудандық (қалалық) басқармаларының басшыларына, басшыларының орынбасарларына және қызметкерлеріне тәртіптік жаза қолданады;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қызметкерлерінің, Департаменттің аудандық (қалалық)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бекітеді;";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департаменті" республикалық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Республикасының заңнамасына сәйкес: 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Көліктегі департаменттің қызметкерлерін;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келісімі бойынша Көліктегі департаменттің бөлімшелік көліктегі тұтынушылардың құқықтарын қорғау басқармаларының басшыларын және басшыларының орынбасарларын;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Көліктегі департаменттің бөлімшелік көліктегі тұтынушылардың құқықтарын қорғау басқармалары басшыларының ұсынысы бойынша Көліктегі департаменттің бөлімшелік көліктегі тұтынушылардың құқықтарын қорғау басқармаларының қызметкерлерін лауазымға тағайындайды және лауазымынан босатады;";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және 4) тармақшалары мынадай редакцияда жазылсын:</w:t>
      </w:r>
    </w:p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заңнамасында белгіленген тәртіппен өзі тағайындайтын Көліктегі департаменттің қызметкерлеріне, сондай-ақ Көліктегі департаменттің бөлімшелік көліктегі тұтынушылардың құқықтарын қорғау басқармаларының басшыларына, басшыларының орынбасарларына және қызметкерлеріне тәртіптік жаза қолданады;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Көліктегі департамент қызметкерлерінің, Көліктегі департаменттің бөлімшелік көліктегі тұтынушылардың құқықтарын қорғау басқармалары басшыларының, басшылары орынбасарларының және қызметкерлерінің міндеттерін, өкілеттіктері мен жауапкершіліктерін айқындайды, сондай-ақ олардың лауазымдық нұсқаулықтарын бекітеді;".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 Тұтынушылардың құқықтарын қорғау комитетінің Заң қызметі басқармасы заңнамада белгіленген тәртіппен: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 мерзімдік баспа басылымдарына және "Әділет" ақпараттық-құқықтық жүйесіне ресми жариялауға жіберуді;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министрлігі Тұтынушылардың құқықтарын қорғау комитетінің интернет-ресурсына орналастыруды қамтамасыз етсін.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 министрлігі Тұтынушылардың құқықтарын қорғау комитетінің облыстар, Астана мен Алматы қалалары, көліктегі тұтынушылардың құқықтарын қорғау департаменттері осы бұйрықтан туындайтын тиісті шараларды қабылдасын.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қолданысқа енгізіледі.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құқықтарын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комитетінің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Мәтішев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