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b481" w14:textId="99bb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ұтымды пайдалану саласындағы талаптарды бұзу салдарынан келтірілген залал мөлшерін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207 бұйрығы. Қазақстан Республикасының Әділет министрлігінде 2015 жылы 8 сәуірде № 10643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"Жер қойнауы және жер қойнауын пайдалану туралы" 2010 жылғы 24 маусымдағы Заңының 20-бабы </w:t>
      </w:r>
      <w:r>
        <w:rPr>
          <w:rFonts w:ascii="Times New Roman"/>
          <w:b w:val="false"/>
          <w:i w:val="false"/>
          <w:color w:val="000000"/>
          <w:sz w:val="28"/>
        </w:rPr>
        <w:t>32-9)-тармақшаларына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Жер қойнауын ұтымды пайдалану саласындағы талаптарды бұзу салдарынан келтірілген залал мөлшерін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(Б.Қ. Нұрабаев):</w:t>
      </w:r>
    </w:p>
    <w:bookmarkEnd w:id="2"/>
    <w:p>
      <w:pPr>
        <w:spacing w:after="0"/>
        <w:ind w:left="0"/>
        <w:jc w:val="both"/>
      </w:pPr>
      <w:r>
        <w:rPr>
          <w:rFonts w:ascii="Times New Roman"/>
          <w:b w:val="false"/>
          <w:i w:val="false"/>
          <w:color w:val="000000"/>
          <w:sz w:val="28"/>
        </w:rPr>
        <w:t>
      1) осы бұйрықты заңнамамен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"Қазақстан Республикасы Әділет министрлігінің Құқықтық ақпарат республикалық орталығы" шаруашылық жүргізу құқығындағы республикалық мемлекеттік кәсіпорнының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тіркеуден өткеннен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қаралған іс-шараларды орындау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p>
    <w:bookmarkEnd w:id="3"/>
    <w:bookmarkStart w:name="z5" w:id="4"/>
    <w:p>
      <w:pPr>
        <w:spacing w:after="0"/>
        <w:ind w:left="0"/>
        <w:jc w:val="both"/>
      </w:pPr>
      <w:r>
        <w:rPr>
          <w:rFonts w:ascii="Times New Roman"/>
          <w:b w:val="false"/>
          <w:i w:val="false"/>
          <w:color w:val="000000"/>
          <w:sz w:val="28"/>
        </w:rPr>
        <w:t>
      4. Осы бұйрық оның алғашғы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 В. Школьник   </w:t>
      </w:r>
    </w:p>
    <w:p>
      <w:pPr>
        <w:spacing w:after="0"/>
        <w:ind w:left="0"/>
        <w:jc w:val="both"/>
      </w:pPr>
      <w:r>
        <w:rPr>
          <w:rFonts w:ascii="Times New Roman"/>
          <w:b w:val="false"/>
          <w:i w:val="false"/>
          <w:color w:val="000000"/>
          <w:sz w:val="28"/>
        </w:rPr>
        <w:t>
      2015 жылғы 3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207 бұйрығымен бекітілген</w:t>
            </w:r>
          </w:p>
        </w:tc>
      </w:tr>
    </w:tbl>
    <w:bookmarkStart w:name="z7" w:id="5"/>
    <w:p>
      <w:pPr>
        <w:spacing w:after="0"/>
        <w:ind w:left="0"/>
        <w:jc w:val="left"/>
      </w:pPr>
      <w:r>
        <w:rPr>
          <w:rFonts w:ascii="Times New Roman"/>
          <w:b/>
          <w:i w:val="false"/>
          <w:color w:val="000000"/>
        </w:rPr>
        <w:t xml:space="preserve"> Жер қойнауын ұтымды пайдалану саласындағы талаптарды бұзу салдарынан келтірілген залал мөлшерін айқындау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Жер қойнауын ұтымды пайдалану саласындағы талаптарды бұзу салдарынан келтірілген залалдың мөлшерін айқындау қағидалары (бұдан әрі - Қағидалар)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жер қойнауын пайдалану жөніндегі операцияларды жүргізу кезінде жер қойнауын ұтымды пайдалану саласындағы талаптарды бұзу салдарынан келтірілген залал мөлшерін айқындау тәртібін анықтайды.</w:t>
      </w:r>
    </w:p>
    <w:bookmarkEnd w:id="6"/>
    <w:bookmarkStart w:name="z10" w:id="7"/>
    <w:p>
      <w:pPr>
        <w:spacing w:after="0"/>
        <w:ind w:left="0"/>
        <w:jc w:val="both"/>
      </w:pPr>
      <w:r>
        <w:rPr>
          <w:rFonts w:ascii="Times New Roman"/>
          <w:b w:val="false"/>
          <w:i w:val="false"/>
          <w:color w:val="000000"/>
          <w:sz w:val="28"/>
        </w:rPr>
        <w:t>
      2. Осы Қағидадаларда мынадай негізгі ұғымдар пайдаланылады:</w:t>
      </w:r>
    </w:p>
    <w:bookmarkEnd w:id="7"/>
    <w:p>
      <w:pPr>
        <w:spacing w:after="0"/>
        <w:ind w:left="0"/>
        <w:jc w:val="both"/>
      </w:pPr>
      <w:r>
        <w:rPr>
          <w:rFonts w:ascii="Times New Roman"/>
          <w:b w:val="false"/>
          <w:i w:val="false"/>
          <w:color w:val="000000"/>
          <w:sz w:val="28"/>
        </w:rPr>
        <w:t>
      1) залал – пайдалы қазбалардың нормаланған ысыраптарынан асатын пайдалы қазбаларды игеру және бастапқы өңдеу кезінде нақты ысырап көлемін негізге ала отырып, айқындалатын мемлекет көтеретін залал;</w:t>
      </w:r>
    </w:p>
    <w:p>
      <w:pPr>
        <w:spacing w:after="0"/>
        <w:ind w:left="0"/>
        <w:jc w:val="both"/>
      </w:pPr>
      <w:r>
        <w:rPr>
          <w:rFonts w:ascii="Times New Roman"/>
          <w:b w:val="false"/>
          <w:i w:val="false"/>
          <w:color w:val="000000"/>
          <w:sz w:val="28"/>
        </w:rPr>
        <w:t>
      2) нақты ысырап – залалды есептеу сәтіндегі айқындалған ысырып;</w:t>
      </w:r>
    </w:p>
    <w:p>
      <w:pPr>
        <w:spacing w:after="0"/>
        <w:ind w:left="0"/>
        <w:jc w:val="both"/>
      </w:pPr>
      <w:r>
        <w:rPr>
          <w:rFonts w:ascii="Times New Roman"/>
          <w:b w:val="false"/>
          <w:i w:val="false"/>
          <w:color w:val="000000"/>
          <w:sz w:val="28"/>
        </w:rPr>
        <w:t>
      3) пайдалы қазбалардың нормаланған ысыраптары - деңгейі  техника-экономикалық есептеулермен негізделген пайдалы қазбаларды өндіру кезінде игерудің қабылданған тәсілдерімен және жүйелерімен технологиялық жағынан байланысты ысыраптар.</w:t>
      </w:r>
    </w:p>
    <w:bookmarkStart w:name="z11" w:id="8"/>
    <w:p>
      <w:pPr>
        <w:spacing w:after="0"/>
        <w:ind w:left="0"/>
        <w:jc w:val="both"/>
      </w:pPr>
      <w:r>
        <w:rPr>
          <w:rFonts w:ascii="Times New Roman"/>
          <w:b w:val="false"/>
          <w:i w:val="false"/>
          <w:color w:val="000000"/>
          <w:sz w:val="28"/>
        </w:rPr>
        <w:t>
      3. Осы Қағидалар меншік нысанына қарамастан, барлық жер қойнауын пайдаланушыларға қолданылады.</w:t>
      </w:r>
    </w:p>
    <w:bookmarkEnd w:id="8"/>
    <w:bookmarkStart w:name="z12" w:id="9"/>
    <w:p>
      <w:pPr>
        <w:spacing w:after="0"/>
        <w:ind w:left="0"/>
        <w:jc w:val="both"/>
      </w:pPr>
      <w:r>
        <w:rPr>
          <w:rFonts w:ascii="Times New Roman"/>
          <w:b w:val="false"/>
          <w:i w:val="false"/>
          <w:color w:val="000000"/>
          <w:sz w:val="28"/>
        </w:rPr>
        <w:t xml:space="preserve">
      4. Жер қойнауын ұтымды пайдалану саласындағы талаптарды бұзу салдарынан келтірілген залал мөлшерін айқындау жер қойнауын зерттеу мен пайдалану жөніндегі </w:t>
      </w:r>
      <w:r>
        <w:rPr>
          <w:rFonts w:ascii="Times New Roman"/>
          <w:b w:val="false"/>
          <w:i w:val="false"/>
          <w:color w:val="000000"/>
          <w:sz w:val="28"/>
        </w:rPr>
        <w:t>уәкілетті органның</w:t>
      </w:r>
      <w:r>
        <w:rPr>
          <w:rFonts w:ascii="Times New Roman"/>
          <w:b w:val="false"/>
          <w:i w:val="false"/>
          <w:color w:val="000000"/>
          <w:sz w:val="28"/>
        </w:rPr>
        <w:t xml:space="preserve"> жер қойнауын зерттеуге және пайдалануға </w:t>
      </w:r>
      <w:r>
        <w:rPr>
          <w:rFonts w:ascii="Times New Roman"/>
          <w:b w:val="false"/>
          <w:i w:val="false"/>
          <w:color w:val="000000"/>
          <w:sz w:val="28"/>
        </w:rPr>
        <w:t>мемлекеттік бақылау</w:t>
      </w:r>
      <w:r>
        <w:rPr>
          <w:rFonts w:ascii="Times New Roman"/>
          <w:b w:val="false"/>
          <w:i w:val="false"/>
          <w:color w:val="000000"/>
          <w:sz w:val="28"/>
        </w:rPr>
        <w:t xml:space="preserve"> жүргізуі барысында залалды анықтау фактісі бойынша жүзеге асырылады.</w:t>
      </w:r>
    </w:p>
    <w:bookmarkEnd w:id="9"/>
    <w:p>
      <w:pPr>
        <w:spacing w:after="0"/>
        <w:ind w:left="0"/>
        <w:jc w:val="both"/>
      </w:pPr>
      <w:r>
        <w:rPr>
          <w:rFonts w:ascii="Times New Roman"/>
          <w:b w:val="false"/>
          <w:i w:val="false"/>
          <w:color w:val="000000"/>
          <w:sz w:val="28"/>
        </w:rPr>
        <w:t>
      Жер қойнауын ұтымды пайдалану саласындағы талаптарды бұзу салдарынан келтірілген залал мөлшерін жер қойнауын зерттеу мен пайдалану жөніндегі уәкілетті орган айқындайды.</w:t>
      </w:r>
    </w:p>
    <w:bookmarkStart w:name="z13" w:id="10"/>
    <w:p>
      <w:pPr>
        <w:spacing w:after="0"/>
        <w:ind w:left="0"/>
        <w:jc w:val="both"/>
      </w:pPr>
      <w:r>
        <w:rPr>
          <w:rFonts w:ascii="Times New Roman"/>
          <w:b w:val="false"/>
          <w:i w:val="false"/>
          <w:color w:val="000000"/>
          <w:sz w:val="28"/>
        </w:rPr>
        <w:t xml:space="preserve">
      5. Залалдың мөлшерін айқындауға байланысты туындайтын дауларды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заңдарына</w:t>
      </w:r>
      <w:r>
        <w:rPr>
          <w:rFonts w:ascii="Times New Roman"/>
          <w:b w:val="false"/>
          <w:i w:val="false"/>
          <w:color w:val="000000"/>
          <w:sz w:val="28"/>
        </w:rPr>
        <w:t xml:space="preserve"> және Қазақстан Республикасы ратификациялаған халықаралық шарттарға сәйкес шешіледі.</w:t>
      </w:r>
    </w:p>
    <w:bookmarkEnd w:id="10"/>
    <w:bookmarkStart w:name="z14" w:id="11"/>
    <w:p>
      <w:pPr>
        <w:spacing w:after="0"/>
        <w:ind w:left="0"/>
        <w:jc w:val="left"/>
      </w:pPr>
      <w:r>
        <w:rPr>
          <w:rFonts w:ascii="Times New Roman"/>
          <w:b/>
          <w:i w:val="false"/>
          <w:color w:val="000000"/>
        </w:rPr>
        <w:t xml:space="preserve"> 2. Жер қойнауын ұтымды пайдалану саласындағы талаптарды</w:t>
      </w:r>
      <w:r>
        <w:br/>
      </w:r>
      <w:r>
        <w:rPr>
          <w:rFonts w:ascii="Times New Roman"/>
          <w:b/>
          <w:i w:val="false"/>
          <w:color w:val="000000"/>
        </w:rPr>
        <w:t>бұзу салдарынан келтірілген залал мөлшерін айқындау тәртібі</w:t>
      </w:r>
    </w:p>
    <w:bookmarkEnd w:id="11"/>
    <w:bookmarkStart w:name="z15" w:id="12"/>
    <w:p>
      <w:pPr>
        <w:spacing w:after="0"/>
        <w:ind w:left="0"/>
        <w:jc w:val="both"/>
      </w:pPr>
      <w:r>
        <w:rPr>
          <w:rFonts w:ascii="Times New Roman"/>
          <w:b w:val="false"/>
          <w:i w:val="false"/>
          <w:color w:val="000000"/>
          <w:sz w:val="28"/>
        </w:rPr>
        <w:t>
      6. Жер қойнауын ұтымды пайдалану саласындағы талаптарды бұзу салдарынан келтірілген залал мөлшері Қазақстан Республикасы жер қойнауын зерттеу мен пайдалану жөніндегі уәкілетті орган бекітетін жобалық құжаттармен дәлелделген нормаланған ысыраптан асып түсетін пайдалы қазбалар қорларын игеру және өңдеу кезіндегі нақты ысыраптың көлемін негізге ала отырып, айқындалады және жер қойнауын пайдаланушының тексеру кезеңіне өнімді сатудың орташа бағасы бойынша құндық мәнде айқындалады.</w:t>
      </w:r>
    </w:p>
    <w:bookmarkEnd w:id="12"/>
    <w:bookmarkStart w:name="z16" w:id="13"/>
    <w:p>
      <w:pPr>
        <w:spacing w:after="0"/>
        <w:ind w:left="0"/>
        <w:jc w:val="both"/>
      </w:pPr>
      <w:r>
        <w:rPr>
          <w:rFonts w:ascii="Times New Roman"/>
          <w:b w:val="false"/>
          <w:i w:val="false"/>
          <w:color w:val="000000"/>
          <w:sz w:val="28"/>
        </w:rPr>
        <w:t>
      7. Жер қойнауын пайдаланушы есепті кезеңде өнімді сатпаған жағдайда, өнімнің құны мұндай сату орын алған өткен жылдың сатудың орташа бағасы негізге алынып айқындалады. Бағаның ресми белгіленімі бар пайдалы қазбалар бойынша осы белгіленімдерге сәйкес есепті кезеңдегі олардың орташа құны қолданылады.</w:t>
      </w:r>
    </w:p>
    <w:bookmarkEnd w:id="13"/>
    <w:bookmarkStart w:name="z17" w:id="14"/>
    <w:p>
      <w:pPr>
        <w:spacing w:after="0"/>
        <w:ind w:left="0"/>
        <w:jc w:val="both"/>
      </w:pPr>
      <w:r>
        <w:rPr>
          <w:rFonts w:ascii="Times New Roman"/>
          <w:b w:val="false"/>
          <w:i w:val="false"/>
          <w:color w:val="000000"/>
          <w:sz w:val="28"/>
        </w:rPr>
        <w:t>
      8. Жер қойнауын ұтымды пайдалану саласындағы талаптарды бұзу салдарынан келтірілген залал мөлшері осы Қағидаларға қосымшаға сәйкес мысалдарға сай айқындалады.</w:t>
      </w:r>
    </w:p>
    <w:bookmarkEnd w:id="14"/>
    <w:bookmarkStart w:name="z18" w:id="15"/>
    <w:p>
      <w:pPr>
        <w:spacing w:after="0"/>
        <w:ind w:left="0"/>
        <w:jc w:val="both"/>
      </w:pPr>
      <w:r>
        <w:rPr>
          <w:rFonts w:ascii="Times New Roman"/>
          <w:b w:val="false"/>
          <w:i w:val="false"/>
          <w:color w:val="000000"/>
          <w:sz w:val="28"/>
        </w:rPr>
        <w:t>
      9. Пайдалы қазбаларды игеру және бастапқы өңдеу кезіндегі нақты ысыраптың нормаланған ысыраптан асып түсуі (бұдан әрі - нормаланған тыс ысыраптар) мынадай көлемдерден болады:</w:t>
      </w:r>
    </w:p>
    <w:bookmarkEnd w:id="15"/>
    <w:p>
      <w:pPr>
        <w:spacing w:after="0"/>
        <w:ind w:left="0"/>
        <w:jc w:val="both"/>
      </w:pPr>
      <w:r>
        <w:rPr>
          <w:rFonts w:ascii="Times New Roman"/>
          <w:b w:val="false"/>
          <w:i w:val="false"/>
          <w:color w:val="000000"/>
          <w:sz w:val="28"/>
        </w:rPr>
        <w:t>
      пайдалы қазбалардың баланстық қорларының пайдалы қазбаның баланстық қорлары дұрыс есептелген және оларды жер қойнауынан өндіру толықтығын бастапқы есепке алу мүмкін болатын бір тектес тау-кен-геологиялық жағдайлармен бір жүйеде игерілетін жер қойнауының әрбір бөлігі бойынша белгіленген нормативтік ысыраптардан тыс ысыраптар, сондай-ақ кез келген негізсіз ысыраптар;</w:t>
      </w:r>
    </w:p>
    <w:p>
      <w:pPr>
        <w:spacing w:after="0"/>
        <w:ind w:left="0"/>
        <w:jc w:val="both"/>
      </w:pPr>
      <w:r>
        <w:rPr>
          <w:rFonts w:ascii="Times New Roman"/>
          <w:b w:val="false"/>
          <w:i w:val="false"/>
          <w:color w:val="000000"/>
          <w:sz w:val="28"/>
        </w:rPr>
        <w:t>
      баланстық, сондай-ақ жер қойнауын ұтымды пайдалануды ескере отырып, пайдалы қазбалардың кен орындарын экономикалық рентабельді игеруді көздейтін жобалау құжаттарын бұзудың және осы бұзулардан туындаған авариялардың нәтижесінде пайда болған пайдалы қазбалардың баланстық қорларын селективті алуға және қоймаға жинауға көзделген шығындар;</w:t>
      </w:r>
    </w:p>
    <w:p>
      <w:pPr>
        <w:spacing w:after="0"/>
        <w:ind w:left="0"/>
        <w:jc w:val="both"/>
      </w:pPr>
      <w:r>
        <w:rPr>
          <w:rFonts w:ascii="Times New Roman"/>
          <w:b w:val="false"/>
          <w:i w:val="false"/>
          <w:color w:val="000000"/>
          <w:sz w:val="28"/>
        </w:rPr>
        <w:t>
      алаңы мен қуаты бойынша толық алмаудың, қаттарды, (кен шоғырларын) өңдеу мен жақындастырудың, қорларды есептен уақтылы шығармаудың, тау-кен әзірлемелерін уақытынан бұрын жабудың салдарынан жер қойнауында қалдырылған қорлар;</w:t>
      </w:r>
    </w:p>
    <w:p>
      <w:pPr>
        <w:spacing w:after="0"/>
        <w:ind w:left="0"/>
        <w:jc w:val="both"/>
      </w:pPr>
      <w:r>
        <w:rPr>
          <w:rFonts w:ascii="Times New Roman"/>
          <w:b w:val="false"/>
          <w:i w:val="false"/>
          <w:color w:val="000000"/>
          <w:sz w:val="28"/>
        </w:rPr>
        <w:t>
      игеру (өндіру) бойынша талаптарды бұзу салдарынан туындаған жер қойнауында суланудың, жанудың салдарынан туындаған пайдалы қазбалардың баланстық қорларының немесе өндірілген пайдалы қазбалардың ысыраптары;</w:t>
      </w:r>
    </w:p>
    <w:p>
      <w:pPr>
        <w:spacing w:after="0"/>
        <w:ind w:left="0"/>
        <w:jc w:val="both"/>
      </w:pPr>
      <w:r>
        <w:rPr>
          <w:rFonts w:ascii="Times New Roman"/>
          <w:b w:val="false"/>
          <w:i w:val="false"/>
          <w:color w:val="000000"/>
          <w:sz w:val="28"/>
        </w:rPr>
        <w:t>
      пайдалы компоненттері неғұрлым бай кен орындарының оңай қол жеткізілетін учаскелерінде өндірудің салдарынан рентабельді өңдеу мүмкін емес болатын пайдалы қазбалардың баланстық қорларының ысыраптары;</w:t>
      </w:r>
    </w:p>
    <w:p>
      <w:pPr>
        <w:spacing w:after="0"/>
        <w:ind w:left="0"/>
        <w:jc w:val="both"/>
      </w:pPr>
      <w:r>
        <w:rPr>
          <w:rFonts w:ascii="Times New Roman"/>
          <w:b w:val="false"/>
          <w:i w:val="false"/>
          <w:color w:val="000000"/>
          <w:sz w:val="28"/>
        </w:rPr>
        <w:t>
      кәсіпшілікте өндіру, жинау, тасымалдау және дайындау кезінде мұнайдың, табиғи және ілеспе мұнай газының, газ конденсатының келісілген ысыраптар нормаланғаннан тыс ысыраптар;</w:t>
      </w:r>
    </w:p>
    <w:p>
      <w:pPr>
        <w:spacing w:after="0"/>
        <w:ind w:left="0"/>
        <w:jc w:val="both"/>
      </w:pPr>
      <w:r>
        <w:rPr>
          <w:rFonts w:ascii="Times New Roman"/>
          <w:b w:val="false"/>
          <w:i w:val="false"/>
          <w:color w:val="000000"/>
          <w:sz w:val="28"/>
        </w:rPr>
        <w:t>
      игеру (өндіру) кезінде жер қойнауын ұтымды әрі кешенді пайдалану бойынша талаптарды бұзу салдарынан туындаған кен орындарын игерудің жобалау құжаттарында немесе технологиялық схемаларда көзделген технологиялық режимін сақтамаудың, сондай-ақ мұнай мен газдың құбыр сыртындағы және құбыр арасындағы кеңістік арқылы жоғары жатқан белдеулерге қатаралық ағылуының салдарынан мұнайдың, табиғи газдың, басқа пайдалы қазбалар мен компоненттердің Қазақстан Республикасының пайдалы қазбалар қорлары жөніндегі мемлекеттік комиссиясы бекіткен алынатын қорларының ысыраптары;</w:t>
      </w:r>
    </w:p>
    <w:p>
      <w:pPr>
        <w:spacing w:after="0"/>
        <w:ind w:left="0"/>
        <w:jc w:val="both"/>
      </w:pPr>
      <w:r>
        <w:rPr>
          <w:rFonts w:ascii="Times New Roman"/>
          <w:b w:val="false"/>
          <w:i w:val="false"/>
          <w:color w:val="000000"/>
          <w:sz w:val="28"/>
        </w:rPr>
        <w:t>
      ілеспе мұнай газын, газ конденсатын алудың және кәдеге жаратудың жобалау құжаттарын сақтамау салдарынан олардың ысыраптары;</w:t>
      </w:r>
    </w:p>
    <w:p>
      <w:pPr>
        <w:spacing w:after="0"/>
        <w:ind w:left="0"/>
        <w:jc w:val="both"/>
      </w:pPr>
      <w:r>
        <w:rPr>
          <w:rFonts w:ascii="Times New Roman"/>
          <w:b w:val="false"/>
          <w:i w:val="false"/>
          <w:color w:val="000000"/>
          <w:sz w:val="28"/>
        </w:rPr>
        <w:t xml:space="preserve">
      мұнай және газ саласындағы уәкiлеттi орган бекiткен әдiстеме бойынша есептелген нормативтер мен көлемдер шегiнде жер қойнауын пайдаланушы жобалау құжаттарын сақтаған жағдайда, жер қойнауын зерттеу мен пайдалану жөніндегі уәкілетті органмен келісілген,мұнай және газ саласынлағы </w:t>
      </w:r>
      <w:r>
        <w:rPr>
          <w:rFonts w:ascii="Times New Roman"/>
          <w:b w:val="false"/>
          <w:i w:val="false"/>
          <w:color w:val="000000"/>
          <w:sz w:val="28"/>
        </w:rPr>
        <w:t>уәкілетті органның</w:t>
      </w:r>
      <w:r>
        <w:rPr>
          <w:rFonts w:ascii="Times New Roman"/>
          <w:b w:val="false"/>
          <w:i w:val="false"/>
          <w:color w:val="000000"/>
          <w:sz w:val="28"/>
        </w:rPr>
        <w:t xml:space="preserve"> рұқсатынсыз кен орындарын өнеркәсіптік игеру кезіндегі жағылатын табиғи және ілеспе газы;</w:t>
      </w:r>
    </w:p>
    <w:p>
      <w:pPr>
        <w:spacing w:after="0"/>
        <w:ind w:left="0"/>
        <w:jc w:val="both"/>
      </w:pPr>
      <w:r>
        <w:rPr>
          <w:rFonts w:ascii="Times New Roman"/>
          <w:b w:val="false"/>
          <w:i w:val="false"/>
          <w:color w:val="000000"/>
          <w:sz w:val="28"/>
        </w:rPr>
        <w:t>
      мұнай және газ саласындағы уәкiлеттi органның жағуға рұқсат етілген көлемінен тыс жағылған табиғи және ілеспе мұнай газы;</w:t>
      </w:r>
    </w:p>
    <w:p>
      <w:pPr>
        <w:spacing w:after="0"/>
        <w:ind w:left="0"/>
        <w:jc w:val="both"/>
      </w:pPr>
      <w:r>
        <w:rPr>
          <w:rFonts w:ascii="Times New Roman"/>
          <w:b w:val="false"/>
          <w:i w:val="false"/>
          <w:color w:val="000000"/>
          <w:sz w:val="28"/>
        </w:rPr>
        <w:t>
      бекітілген жобалық көрсеткіштермен салыстырғанда қайта өңделетін шикізат сапасының өзгерістері мен ауытқуларына және қайта өңдеудің технологиялық тәртібінің бұзылуына байланысты жобалық құжаттармен бекітілген нормаланған ысыраптардан асатын минералдық шикізатты, аралық өнімдерді (жартылай фабрикаттарды), байыту қалдықтарын, шөгінділерді, қождарды бекітілген нормаланғаннан тыс бастапқы қайта өңдеу кезінде қатты пайдалы қазбалардың және олардың құрамындағы пайдалы компоненттердің ысыраптары.</w:t>
      </w:r>
    </w:p>
    <w:bookmarkStart w:name="z19" w:id="16"/>
    <w:p>
      <w:pPr>
        <w:spacing w:after="0"/>
        <w:ind w:left="0"/>
        <w:jc w:val="both"/>
      </w:pPr>
      <w:r>
        <w:rPr>
          <w:rFonts w:ascii="Times New Roman"/>
          <w:b w:val="false"/>
          <w:i w:val="false"/>
          <w:color w:val="000000"/>
          <w:sz w:val="28"/>
        </w:rPr>
        <w:t>
      10. Мұнай-газ және газ конденсаты кен орындарын пайдалану кезінде мұнайдың, конденсат пен газдың, оның ішінде ілеспе (еріген) газдың нормаланған тыс қаттық ысыраптары қорларды есептеген кезде пайдалы қазбалар кен орнының өнеркәсіптік игеру жобалау құжаттарында бекітілген алу коэффициентінен ауытқулармен анықталады.</w:t>
      </w:r>
    </w:p>
    <w:bookmarkEnd w:id="16"/>
    <w:bookmarkStart w:name="z20" w:id="17"/>
    <w:p>
      <w:pPr>
        <w:spacing w:after="0"/>
        <w:ind w:left="0"/>
        <w:jc w:val="both"/>
      </w:pPr>
      <w:r>
        <w:rPr>
          <w:rFonts w:ascii="Times New Roman"/>
          <w:b w:val="false"/>
          <w:i w:val="false"/>
          <w:color w:val="000000"/>
          <w:sz w:val="28"/>
        </w:rPr>
        <w:t>
      11. Газды жағу кезіндегі нормаланғаннан тыс ысыраптар қорларды есептеген кезде қабылданған компоненттердің құрамы негізінде пайдалы қазбалардың мемлекеттік балансында тұрған газдың компоненттік құрамы бойынша анықталады.</w:t>
      </w:r>
    </w:p>
    <w:bookmarkEnd w:id="17"/>
    <w:bookmarkStart w:name="z21" w:id="18"/>
    <w:p>
      <w:pPr>
        <w:spacing w:after="0"/>
        <w:ind w:left="0"/>
        <w:jc w:val="both"/>
      </w:pPr>
      <w:r>
        <w:rPr>
          <w:rFonts w:ascii="Times New Roman"/>
          <w:b w:val="false"/>
          <w:i w:val="false"/>
          <w:color w:val="000000"/>
          <w:sz w:val="28"/>
        </w:rPr>
        <w:t>
      12. Есепке алудың жеке аспаптары болмаған кезде жобалық шығындарды есептеу өндірілетін пайдалы қазбада еріген газдың құрамы бойынша жүргізіледі.</w:t>
      </w:r>
    </w:p>
    <w:bookmarkEnd w:id="18"/>
    <w:bookmarkStart w:name="z22" w:id="19"/>
    <w:p>
      <w:pPr>
        <w:spacing w:after="0"/>
        <w:ind w:left="0"/>
        <w:jc w:val="both"/>
      </w:pPr>
      <w:r>
        <w:rPr>
          <w:rFonts w:ascii="Times New Roman"/>
          <w:b w:val="false"/>
          <w:i w:val="false"/>
          <w:color w:val="000000"/>
          <w:sz w:val="28"/>
        </w:rPr>
        <w:t>
      13. Пайдалы компоненттердің минералдық шикізатты бастапқы қайта өңдеу үдерісінде жол берілген нормативтен тыс ысыраптарының сандық мәні кеннің тиісті типі (сорты) үшін белгіленген алу көлемі мен оның тауарлық өнімге нақты қол жеткізілген алынуы арасындағы айырма бойынша анықталады.</w:t>
      </w:r>
    </w:p>
    <w:bookmarkEnd w:id="19"/>
    <w:bookmarkStart w:name="z23" w:id="20"/>
    <w:p>
      <w:pPr>
        <w:spacing w:after="0"/>
        <w:ind w:left="0"/>
        <w:jc w:val="both"/>
      </w:pPr>
      <w:r>
        <w:rPr>
          <w:rFonts w:ascii="Times New Roman"/>
          <w:b w:val="false"/>
          <w:i w:val="false"/>
          <w:color w:val="000000"/>
          <w:sz w:val="28"/>
        </w:rPr>
        <w:t>
      14. Бастапқы қайта өңдеу кезінде қатты пайдалы қазбалардың пайдалы компоненттерінің және олардың жартылай өнімдерінің нормаланғаннан тыс ысыраптары кәсіпорнының техникалық бақылау бөлімінің және тексерілетін кезеңде оның тауарлық балансын талдаудың деректері бойынша анықталады.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ұтымды пайдалану</w:t>
            </w:r>
            <w:r>
              <w:br/>
            </w:r>
            <w:r>
              <w:rPr>
                <w:rFonts w:ascii="Times New Roman"/>
                <w:b w:val="false"/>
                <w:i w:val="false"/>
                <w:color w:val="000000"/>
                <w:sz w:val="20"/>
              </w:rPr>
              <w:t>саласындағы талаптарды бұзу</w:t>
            </w:r>
            <w:r>
              <w:br/>
            </w:r>
            <w:r>
              <w:rPr>
                <w:rFonts w:ascii="Times New Roman"/>
                <w:b w:val="false"/>
                <w:i w:val="false"/>
                <w:color w:val="000000"/>
                <w:sz w:val="20"/>
              </w:rPr>
              <w:t>салдарынан келтірілген залал</w:t>
            </w:r>
            <w:r>
              <w:br/>
            </w:r>
            <w:r>
              <w:rPr>
                <w:rFonts w:ascii="Times New Roman"/>
                <w:b w:val="false"/>
                <w:i w:val="false"/>
                <w:color w:val="000000"/>
                <w:sz w:val="20"/>
              </w:rPr>
              <w:t>мөлшерін айқындау қағидаларына</w:t>
            </w:r>
            <w:r>
              <w:br/>
            </w:r>
            <w:r>
              <w:rPr>
                <w:rFonts w:ascii="Times New Roman"/>
                <w:b w:val="false"/>
                <w:i w:val="false"/>
                <w:color w:val="000000"/>
                <w:sz w:val="20"/>
              </w:rPr>
              <w:t>қосымша</w:t>
            </w:r>
          </w:p>
        </w:tc>
      </w:tr>
    </w:tbl>
    <w:bookmarkStart w:name="z25" w:id="21"/>
    <w:p>
      <w:pPr>
        <w:spacing w:after="0"/>
        <w:ind w:left="0"/>
        <w:jc w:val="left"/>
      </w:pPr>
      <w:r>
        <w:rPr>
          <w:rFonts w:ascii="Times New Roman"/>
          <w:b/>
          <w:i w:val="false"/>
          <w:color w:val="000000"/>
        </w:rPr>
        <w:t xml:space="preserve"> Пайдалы қазбалардың нормаланған тыс ысырабы</w:t>
      </w:r>
      <w:r>
        <w:br/>
      </w:r>
      <w:r>
        <w:rPr>
          <w:rFonts w:ascii="Times New Roman"/>
          <w:b/>
          <w:i w:val="false"/>
          <w:color w:val="000000"/>
        </w:rPr>
        <w:t>үшін залал мөлшерін айқындау мысалдары</w:t>
      </w:r>
    </w:p>
    <w:bookmarkEnd w:id="21"/>
    <w:bookmarkStart w:name="z26" w:id="22"/>
    <w:p>
      <w:pPr>
        <w:spacing w:after="0"/>
        <w:ind w:left="0"/>
        <w:jc w:val="both"/>
      </w:pPr>
      <w:r>
        <w:rPr>
          <w:rFonts w:ascii="Times New Roman"/>
          <w:b w:val="false"/>
          <w:i w:val="false"/>
          <w:color w:val="000000"/>
          <w:sz w:val="28"/>
        </w:rPr>
        <w:t>
      1-мысал.</w:t>
      </w:r>
    </w:p>
    <w:bookmarkEnd w:id="22"/>
    <w:p>
      <w:pPr>
        <w:spacing w:after="0"/>
        <w:ind w:left="0"/>
        <w:jc w:val="both"/>
      </w:pPr>
      <w:r>
        <w:rPr>
          <w:rFonts w:ascii="Times New Roman"/>
          <w:b w:val="false"/>
          <w:i w:val="false"/>
          <w:color w:val="000000"/>
          <w:sz w:val="28"/>
        </w:rPr>
        <w:t>
      Жер қойнауын пайдаланушы қорғасын-мырыш кен орнын игереді. Есепті кезеңде 61224 тонна концентрат сатты:</w:t>
      </w:r>
    </w:p>
    <w:p>
      <w:pPr>
        <w:spacing w:after="0"/>
        <w:ind w:left="0"/>
        <w:jc w:val="both"/>
      </w:pPr>
      <w:r>
        <w:rPr>
          <w:rFonts w:ascii="Times New Roman"/>
          <w:b w:val="false"/>
          <w:i w:val="false"/>
          <w:color w:val="000000"/>
          <w:sz w:val="28"/>
        </w:rPr>
        <w:t>
      нормативтік ысырап 1215 тонна болған кезде</w:t>
      </w:r>
    </w:p>
    <w:p>
      <w:pPr>
        <w:spacing w:after="0"/>
        <w:ind w:left="0"/>
        <w:jc w:val="both"/>
      </w:pPr>
      <w:r>
        <w:rPr>
          <w:rFonts w:ascii="Times New Roman"/>
          <w:b w:val="false"/>
          <w:i w:val="false"/>
          <w:color w:val="000000"/>
          <w:sz w:val="28"/>
        </w:rPr>
        <w:t>
      мырыштың нақты ысырабы 2024 тоннаны құрады</w:t>
      </w:r>
    </w:p>
    <w:p>
      <w:pPr>
        <w:spacing w:after="0"/>
        <w:ind w:left="0"/>
        <w:jc w:val="both"/>
      </w:pPr>
      <w:r>
        <w:rPr>
          <w:rFonts w:ascii="Times New Roman"/>
          <w:b w:val="false"/>
          <w:i w:val="false"/>
          <w:color w:val="000000"/>
          <w:sz w:val="28"/>
        </w:rPr>
        <w:t>
      Есепті кезеңде жер қойнауын пайдаланушының (Лондон металдар және мұнай биржасының) мырыш концентратын сатуы кезіндегі орташа баға 228,03 АҚШ долларын құрады,</w:t>
      </w:r>
    </w:p>
    <w:p>
      <w:pPr>
        <w:spacing w:after="0"/>
        <w:ind w:left="0"/>
        <w:jc w:val="both"/>
      </w:pPr>
      <w:r>
        <w:rPr>
          <w:rFonts w:ascii="Times New Roman"/>
          <w:b w:val="false"/>
          <w:i w:val="false"/>
          <w:color w:val="000000"/>
          <w:sz w:val="28"/>
        </w:rPr>
        <w:t>
      (2024 - 1215) х 228,03 = 184476,3 АҚШ доллары.</w:t>
      </w:r>
    </w:p>
    <w:p>
      <w:pPr>
        <w:spacing w:after="0"/>
        <w:ind w:left="0"/>
        <w:jc w:val="both"/>
      </w:pPr>
      <w:r>
        <w:rPr>
          <w:rFonts w:ascii="Times New Roman"/>
          <w:b w:val="false"/>
          <w:i w:val="false"/>
          <w:color w:val="000000"/>
          <w:sz w:val="28"/>
        </w:rPr>
        <w:t>
      184476,3 х залал анықталған сәтте Қазақстан Республикасы Ұлттық Банкі белгілеген Қазақстан Республикасы ұлттық валютасының шетелдік валютаға шаққандағы ресми бағамы = залал сомасы.</w:t>
      </w:r>
    </w:p>
    <w:bookmarkStart w:name="z27" w:id="23"/>
    <w:p>
      <w:pPr>
        <w:spacing w:after="0"/>
        <w:ind w:left="0"/>
        <w:jc w:val="both"/>
      </w:pPr>
      <w:r>
        <w:rPr>
          <w:rFonts w:ascii="Times New Roman"/>
          <w:b w:val="false"/>
          <w:i w:val="false"/>
          <w:color w:val="000000"/>
          <w:sz w:val="28"/>
        </w:rPr>
        <w:t>
      2-мысал.</w:t>
      </w:r>
    </w:p>
    <w:bookmarkEnd w:id="23"/>
    <w:p>
      <w:pPr>
        <w:spacing w:after="0"/>
        <w:ind w:left="0"/>
        <w:jc w:val="both"/>
      </w:pPr>
      <w:r>
        <w:rPr>
          <w:rFonts w:ascii="Times New Roman"/>
          <w:b w:val="false"/>
          <w:i w:val="false"/>
          <w:color w:val="000000"/>
          <w:sz w:val="28"/>
        </w:rPr>
        <w:t>
      Жер қойнауын пайдаланушы есепті кезеңде 2658000 тонна мұнай өндірді.</w:t>
      </w:r>
    </w:p>
    <w:p>
      <w:pPr>
        <w:spacing w:after="0"/>
        <w:ind w:left="0"/>
        <w:jc w:val="both"/>
      </w:pPr>
      <w:r>
        <w:rPr>
          <w:rFonts w:ascii="Times New Roman"/>
          <w:b w:val="false"/>
          <w:i w:val="false"/>
          <w:color w:val="000000"/>
          <w:sz w:val="28"/>
        </w:rPr>
        <w:t>
      Осы кезеңде мұнайдың нақты ысырабы 4442 тонна мұнайды, оның ішінде бекітілген нормативтік ысырап 1081 тонна мұнайды құрады.</w:t>
      </w:r>
    </w:p>
    <w:p>
      <w:pPr>
        <w:spacing w:after="0"/>
        <w:ind w:left="0"/>
        <w:jc w:val="both"/>
      </w:pPr>
      <w:r>
        <w:rPr>
          <w:rFonts w:ascii="Times New Roman"/>
          <w:b w:val="false"/>
          <w:i w:val="false"/>
          <w:color w:val="000000"/>
          <w:sz w:val="28"/>
        </w:rPr>
        <w:t>
      Есепті кезеңде жер қойнауын пайдаланушының (Лондон металдар және мұнай биржасының) мұнайды сатуы кезіндегі орташа баға 50,49 АҚШ долларын құрады,</w:t>
      </w:r>
    </w:p>
    <w:p>
      <w:pPr>
        <w:spacing w:after="0"/>
        <w:ind w:left="0"/>
        <w:jc w:val="both"/>
      </w:pPr>
      <w:r>
        <w:rPr>
          <w:rFonts w:ascii="Times New Roman"/>
          <w:b w:val="false"/>
          <w:i w:val="false"/>
          <w:color w:val="000000"/>
          <w:sz w:val="28"/>
        </w:rPr>
        <w:t>
      (4442 - 1081) х 50,49 = 169696,89 АҚШ доллары.</w:t>
      </w:r>
    </w:p>
    <w:p>
      <w:pPr>
        <w:spacing w:after="0"/>
        <w:ind w:left="0"/>
        <w:jc w:val="both"/>
      </w:pPr>
      <w:r>
        <w:rPr>
          <w:rFonts w:ascii="Times New Roman"/>
          <w:b w:val="false"/>
          <w:i w:val="false"/>
          <w:color w:val="000000"/>
          <w:sz w:val="28"/>
        </w:rPr>
        <w:t>
      169696,89 х залал анықталған сәтте Қазақстан Республикасы Ұлттық Банкі белгілеген Қазақстан Республикасы ұлттық валютасының шетелдік валютаға шаққандағы ресми бағамы = залал сомасы.</w:t>
      </w:r>
    </w:p>
    <w:bookmarkStart w:name="z28" w:id="24"/>
    <w:p>
      <w:pPr>
        <w:spacing w:after="0"/>
        <w:ind w:left="0"/>
        <w:jc w:val="both"/>
      </w:pPr>
      <w:r>
        <w:rPr>
          <w:rFonts w:ascii="Times New Roman"/>
          <w:b w:val="false"/>
          <w:i w:val="false"/>
          <w:color w:val="000000"/>
          <w:sz w:val="28"/>
        </w:rPr>
        <w:t>
      3-мысал.</w:t>
      </w:r>
    </w:p>
    <w:bookmarkEnd w:id="24"/>
    <w:p>
      <w:pPr>
        <w:spacing w:after="0"/>
        <w:ind w:left="0"/>
        <w:jc w:val="both"/>
      </w:pPr>
      <w:r>
        <w:rPr>
          <w:rFonts w:ascii="Times New Roman"/>
          <w:b w:val="false"/>
          <w:i w:val="false"/>
          <w:color w:val="000000"/>
          <w:sz w:val="28"/>
        </w:rPr>
        <w:t>
      Жер қойнауын пайдаланушы есепті кезеңде 215000 тонна мыс сатты:</w:t>
      </w:r>
    </w:p>
    <w:p>
      <w:pPr>
        <w:spacing w:after="0"/>
        <w:ind w:left="0"/>
        <w:jc w:val="both"/>
      </w:pPr>
      <w:r>
        <w:rPr>
          <w:rFonts w:ascii="Times New Roman"/>
          <w:b w:val="false"/>
          <w:i w:val="false"/>
          <w:color w:val="000000"/>
          <w:sz w:val="28"/>
        </w:rPr>
        <w:t>
      осы кезеңдегі мыстың нақты ысырабы 13600 тонна</w:t>
      </w:r>
    </w:p>
    <w:p>
      <w:pPr>
        <w:spacing w:after="0"/>
        <w:ind w:left="0"/>
        <w:jc w:val="both"/>
      </w:pPr>
      <w:r>
        <w:rPr>
          <w:rFonts w:ascii="Times New Roman"/>
          <w:b w:val="false"/>
          <w:i w:val="false"/>
          <w:color w:val="000000"/>
          <w:sz w:val="28"/>
        </w:rPr>
        <w:t>
      мыстың нормативтік ысырабы 8600 тонна</w:t>
      </w:r>
    </w:p>
    <w:p>
      <w:pPr>
        <w:spacing w:after="0"/>
        <w:ind w:left="0"/>
        <w:jc w:val="both"/>
      </w:pPr>
      <w:r>
        <w:rPr>
          <w:rFonts w:ascii="Times New Roman"/>
          <w:b w:val="false"/>
          <w:i w:val="false"/>
          <w:color w:val="000000"/>
          <w:sz w:val="28"/>
        </w:rPr>
        <w:t>
      Есепті кезеңде жер қойнауын пайдаланушының (Лондон металдар және мұнай биржасының) мысты сатуы кезіндегі орташа баға бір тонна үшін 1495,6 АҚШ долларын құрады,</w:t>
      </w:r>
    </w:p>
    <w:p>
      <w:pPr>
        <w:spacing w:after="0"/>
        <w:ind w:left="0"/>
        <w:jc w:val="both"/>
      </w:pPr>
      <w:r>
        <w:rPr>
          <w:rFonts w:ascii="Times New Roman"/>
          <w:b w:val="false"/>
          <w:i w:val="false"/>
          <w:color w:val="000000"/>
          <w:sz w:val="28"/>
        </w:rPr>
        <w:t>
      (13600 - 8600) x 1495,6 = 7478000 АҚШ доллары.</w:t>
      </w:r>
    </w:p>
    <w:p>
      <w:pPr>
        <w:spacing w:after="0"/>
        <w:ind w:left="0"/>
        <w:jc w:val="both"/>
      </w:pPr>
      <w:r>
        <w:rPr>
          <w:rFonts w:ascii="Times New Roman"/>
          <w:b w:val="false"/>
          <w:i w:val="false"/>
          <w:color w:val="000000"/>
          <w:sz w:val="28"/>
        </w:rPr>
        <w:t>
      7478000 х залал анықталған сәтте Қазақстан Республикасы Ұлттық Банкі белгілеген Қазақстан Республикасы ұлттық валютасының шетелдік валютаға шаққандағы ресми бағамы = залал сомасы.</w:t>
      </w:r>
    </w:p>
    <w:bookmarkStart w:name="z29" w:id="25"/>
    <w:p>
      <w:pPr>
        <w:spacing w:after="0"/>
        <w:ind w:left="0"/>
        <w:jc w:val="both"/>
      </w:pPr>
      <w:r>
        <w:rPr>
          <w:rFonts w:ascii="Times New Roman"/>
          <w:b w:val="false"/>
          <w:i w:val="false"/>
          <w:color w:val="000000"/>
          <w:sz w:val="28"/>
        </w:rPr>
        <w:t>
      4-мысал.</w:t>
      </w:r>
    </w:p>
    <w:bookmarkEnd w:id="25"/>
    <w:p>
      <w:pPr>
        <w:spacing w:after="0"/>
        <w:ind w:left="0"/>
        <w:jc w:val="both"/>
      </w:pPr>
      <w:r>
        <w:rPr>
          <w:rFonts w:ascii="Times New Roman"/>
          <w:b w:val="false"/>
          <w:i w:val="false"/>
          <w:color w:val="000000"/>
          <w:sz w:val="28"/>
        </w:rPr>
        <w:t>
      Жер қойнауын пайдаланушы есепті кезеңде кен орнын өнеркәсіптік игеруді жүзеге асырған кезде 300 млн. м</w:t>
      </w:r>
      <w:r>
        <w:rPr>
          <w:rFonts w:ascii="Times New Roman"/>
          <w:b w:val="false"/>
          <w:i w:val="false"/>
          <w:color w:val="000000"/>
          <w:vertAlign w:val="superscript"/>
        </w:rPr>
        <w:t>3</w:t>
      </w:r>
      <w:r>
        <w:rPr>
          <w:rFonts w:ascii="Times New Roman"/>
          <w:b w:val="false"/>
          <w:i w:val="false"/>
          <w:color w:val="000000"/>
          <w:sz w:val="28"/>
        </w:rPr>
        <w:t xml:space="preserve"> көлемінде ілеспе өндірілетін мұнай газын жақты. Бұл ретте, газда Пайдалы қазбалар қорларының мемлекеттік балансында есепте тұрған компоненттерінің өнеркәсіптік құрамы бар. Қазақстан Республикасының Қорлар жөніндегі мемлекеттік комиссиясы бекіткен деректерге сәйкес әлеуетті құрамдастардың мәндері негізінде компоненттер мен құрғақ газдың (метанның) көлемін анықтаймыз. Әлеуетті жиынтық құрамы 1000 м</w:t>
      </w:r>
      <w:r>
        <w:rPr>
          <w:rFonts w:ascii="Times New Roman"/>
          <w:b w:val="false"/>
          <w:i w:val="false"/>
          <w:color w:val="000000"/>
          <w:vertAlign w:val="superscript"/>
        </w:rPr>
        <w:t>3</w:t>
      </w:r>
      <w:r>
        <w:rPr>
          <w:rFonts w:ascii="Times New Roman"/>
          <w:b w:val="false"/>
          <w:i w:val="false"/>
          <w:color w:val="000000"/>
          <w:sz w:val="28"/>
        </w:rPr>
        <w:t xml:space="preserve"> газға 500 кг болған кезде компоненттердің (этан, пропан, бутан) шығыны 150000 тоннаны құрайды. Құрамы 50 % болған кезде құрғақ газдың (метанның) ысырабы 150 млн. 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Есепті кезеңде жер қойнауын пайдаланушының (Лондон металдар және мұнай биржасының) құрғақ газды сатуы кезіндегі орташа баға 1000 м</w:t>
      </w:r>
      <w:r>
        <w:rPr>
          <w:rFonts w:ascii="Times New Roman"/>
          <w:b w:val="false"/>
          <w:i w:val="false"/>
          <w:color w:val="000000"/>
          <w:vertAlign w:val="superscript"/>
        </w:rPr>
        <w:t>3</w:t>
      </w:r>
      <w:r>
        <w:rPr>
          <w:rFonts w:ascii="Times New Roman"/>
          <w:b w:val="false"/>
          <w:i w:val="false"/>
          <w:color w:val="000000"/>
          <w:sz w:val="28"/>
        </w:rPr>
        <w:t xml:space="preserve"> үшін 80 АҚШ долларын, ал сұйытылған газдың (этан, пропан, бутан) 1 тоннасы үшін 350 АҚШ долларын құрады.</w:t>
      </w:r>
    </w:p>
    <w:p>
      <w:pPr>
        <w:spacing w:after="0"/>
        <w:ind w:left="0"/>
        <w:jc w:val="both"/>
      </w:pPr>
      <w:r>
        <w:rPr>
          <w:rFonts w:ascii="Times New Roman"/>
          <w:b w:val="false"/>
          <w:i w:val="false"/>
          <w:color w:val="000000"/>
          <w:sz w:val="28"/>
        </w:rPr>
        <w:t>
      Залал сомасы:</w:t>
      </w:r>
    </w:p>
    <w:p>
      <w:pPr>
        <w:spacing w:after="0"/>
        <w:ind w:left="0"/>
        <w:jc w:val="both"/>
      </w:pPr>
      <w:r>
        <w:rPr>
          <w:rFonts w:ascii="Times New Roman"/>
          <w:b w:val="false"/>
          <w:i w:val="false"/>
          <w:color w:val="000000"/>
          <w:sz w:val="28"/>
        </w:rPr>
        <w:t>
      құрғақ газ үшін: 150000000 м</w:t>
      </w:r>
      <w:r>
        <w:rPr>
          <w:rFonts w:ascii="Times New Roman"/>
          <w:b w:val="false"/>
          <w:i w:val="false"/>
          <w:color w:val="000000"/>
          <w:vertAlign w:val="superscript"/>
        </w:rPr>
        <w:t>3</w:t>
      </w:r>
      <w:r>
        <w:rPr>
          <w:rFonts w:ascii="Times New Roman"/>
          <w:b w:val="false"/>
          <w:i w:val="false"/>
          <w:color w:val="000000"/>
          <w:sz w:val="28"/>
        </w:rPr>
        <w:t xml:space="preserve"> х 80: 1000 = 12000000 АҚШ доллары;</w:t>
      </w:r>
    </w:p>
    <w:p>
      <w:pPr>
        <w:spacing w:after="0"/>
        <w:ind w:left="0"/>
        <w:jc w:val="both"/>
      </w:pPr>
      <w:r>
        <w:rPr>
          <w:rFonts w:ascii="Times New Roman"/>
          <w:b w:val="false"/>
          <w:i w:val="false"/>
          <w:color w:val="000000"/>
          <w:sz w:val="28"/>
        </w:rPr>
        <w:t>
      компоненттер үшін: 150000 т х 350 = 52500000 АҚШ доллары;</w:t>
      </w:r>
    </w:p>
    <w:p>
      <w:pPr>
        <w:spacing w:after="0"/>
        <w:ind w:left="0"/>
        <w:jc w:val="both"/>
      </w:pPr>
      <w:r>
        <w:rPr>
          <w:rFonts w:ascii="Times New Roman"/>
          <w:b w:val="false"/>
          <w:i w:val="false"/>
          <w:color w:val="000000"/>
          <w:sz w:val="28"/>
        </w:rPr>
        <w:t>
      барлығы: 64500000 АҚШ доллары.</w:t>
      </w:r>
    </w:p>
    <w:p>
      <w:pPr>
        <w:spacing w:after="0"/>
        <w:ind w:left="0"/>
        <w:jc w:val="both"/>
      </w:pPr>
      <w:r>
        <w:rPr>
          <w:rFonts w:ascii="Times New Roman"/>
          <w:b w:val="false"/>
          <w:i w:val="false"/>
          <w:color w:val="000000"/>
          <w:sz w:val="28"/>
        </w:rPr>
        <w:t>
      64500000 х залал анықталған сәтте Қазақстан Республикасы Ұлттық Банкі белгілеген Қазақстан Республикасы ұлттық валютасының шетелдік валютаға шаққандағы ресми бағамы = залал сомасы.</w:t>
      </w:r>
    </w:p>
    <w:bookmarkStart w:name="z30" w:id="26"/>
    <w:p>
      <w:pPr>
        <w:spacing w:after="0"/>
        <w:ind w:left="0"/>
        <w:jc w:val="both"/>
      </w:pPr>
      <w:r>
        <w:rPr>
          <w:rFonts w:ascii="Times New Roman"/>
          <w:b w:val="false"/>
          <w:i w:val="false"/>
          <w:color w:val="000000"/>
          <w:sz w:val="28"/>
        </w:rPr>
        <w:t>
      5-мысал.</w:t>
      </w:r>
    </w:p>
    <w:bookmarkEnd w:id="26"/>
    <w:p>
      <w:pPr>
        <w:spacing w:after="0"/>
        <w:ind w:left="0"/>
        <w:jc w:val="both"/>
      </w:pPr>
      <w:r>
        <w:rPr>
          <w:rFonts w:ascii="Times New Roman"/>
          <w:b w:val="false"/>
          <w:i w:val="false"/>
          <w:color w:val="000000"/>
          <w:sz w:val="28"/>
        </w:rPr>
        <w:t>
      Жер қойнауын пайдаланушы есепті кезеңде 240000 тонна мысты кенді өндірді.</w:t>
      </w:r>
    </w:p>
    <w:p>
      <w:pPr>
        <w:spacing w:after="0"/>
        <w:ind w:left="0"/>
        <w:jc w:val="both"/>
      </w:pPr>
      <w:r>
        <w:rPr>
          <w:rFonts w:ascii="Times New Roman"/>
          <w:b w:val="false"/>
          <w:i w:val="false"/>
          <w:color w:val="000000"/>
          <w:sz w:val="28"/>
        </w:rPr>
        <w:t>
      Жобаға сәйкес кендегі мыс қамтуы - 1,1% немесе 2640 тонна; ұсынылған есептерге сәйкес нақты мазмұны – 0,5% немесе 1200 тонна.</w:t>
      </w:r>
    </w:p>
    <w:p>
      <w:pPr>
        <w:spacing w:after="0"/>
        <w:ind w:left="0"/>
        <w:jc w:val="both"/>
      </w:pPr>
      <w:r>
        <w:rPr>
          <w:rFonts w:ascii="Times New Roman"/>
          <w:b w:val="false"/>
          <w:i w:val="false"/>
          <w:color w:val="000000"/>
          <w:sz w:val="28"/>
        </w:rPr>
        <w:t>
      Бекітілгеннен 20 пайыз рұқсат етілген ауытқу есебімен, мыс қамтуы 2640 - (2640 x 20 пайыз) = 2112 тонна құрайды.</w:t>
      </w:r>
    </w:p>
    <w:p>
      <w:pPr>
        <w:spacing w:after="0"/>
        <w:ind w:left="0"/>
        <w:jc w:val="both"/>
      </w:pPr>
      <w:r>
        <w:rPr>
          <w:rFonts w:ascii="Times New Roman"/>
          <w:b w:val="false"/>
          <w:i w:val="false"/>
          <w:color w:val="000000"/>
          <w:sz w:val="28"/>
        </w:rPr>
        <w:t>
      Нормаланғаннан тыс шығындар құрайды 2112 – 1200 = 912 тонна.</w:t>
      </w:r>
    </w:p>
    <w:p>
      <w:pPr>
        <w:spacing w:after="0"/>
        <w:ind w:left="0"/>
        <w:jc w:val="both"/>
      </w:pPr>
      <w:r>
        <w:rPr>
          <w:rFonts w:ascii="Times New Roman"/>
          <w:b w:val="false"/>
          <w:i w:val="false"/>
          <w:color w:val="000000"/>
          <w:sz w:val="28"/>
        </w:rPr>
        <w:t>
      Есепті кезеңде жер қойнауын пайдаланушының (Лондон металдар және мұнай биржасының) мысты сату кезіндегі орташа баға 5500 АҚШ долларын құрады.</w:t>
      </w:r>
    </w:p>
    <w:p>
      <w:pPr>
        <w:spacing w:after="0"/>
        <w:ind w:left="0"/>
        <w:jc w:val="both"/>
      </w:pPr>
      <w:r>
        <w:rPr>
          <w:rFonts w:ascii="Times New Roman"/>
          <w:b w:val="false"/>
          <w:i w:val="false"/>
          <w:color w:val="000000"/>
          <w:sz w:val="28"/>
        </w:rPr>
        <w:t>
      912 х 5500 = 5 016 000 АҚШ доллары.</w:t>
      </w:r>
    </w:p>
    <w:p>
      <w:pPr>
        <w:spacing w:after="0"/>
        <w:ind w:left="0"/>
        <w:jc w:val="both"/>
      </w:pPr>
      <w:r>
        <w:rPr>
          <w:rFonts w:ascii="Times New Roman"/>
          <w:b w:val="false"/>
          <w:i w:val="false"/>
          <w:color w:val="000000"/>
          <w:sz w:val="28"/>
        </w:rPr>
        <w:t>
      5 016 000 х залал анықталған күнге Қазақстан Республикасы Ұлттық Банкі белгілеген Қазақстан Республикасы ұлттық валютасының шетелдік валютаға шаққандағы ресми бағамы = залал сомасы.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басқа компоненттер бойынша залал мөлшерін есептеу кезінде көрсетілген мысалдарды пайдалану керек.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