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c808" w14:textId="ce5c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"Оңалтуды және банкроттықты басқарушыларының қорытынды есебінің нысандарын бекіту туралы" Қазақстан Республикасы Премьер-Министрінің орынбасары - Қазақстан Республикасы Қаржы министрінің 2014 жылғы 15 мамырдағы № 224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3 наурыздағы № 151 бұйрығы. Қазақстан Республикасының Әділет министрлігінде 2015 жылы 9 сәуірде № 10652 тіркелді</w:t>
      </w:r>
    </w:p>
    <w:p>
      <w:pPr>
        <w:spacing w:after="0"/>
        <w:ind w:left="0"/>
        <w:jc w:val="both"/>
      </w:pPr>
      <w:bookmarkStart w:name="z1" w:id="0"/>
      <w:r>
        <w:rPr>
          <w:rFonts w:ascii="Times New Roman"/>
          <w:b w:val="false"/>
          <w:i w:val="false"/>
          <w:color w:val="000000"/>
          <w:sz w:val="28"/>
        </w:rPr>
        <w:t>
      «Оңалту және банкроттық туралы» Қазақстан Республикасының 2014 жылғы 7 наурыздағы Заңының </w:t>
      </w:r>
      <w:r>
        <w:rPr>
          <w:rFonts w:ascii="Times New Roman"/>
          <w:b w:val="false"/>
          <w:i w:val="false"/>
          <w:color w:val="000000"/>
          <w:sz w:val="28"/>
        </w:rPr>
        <w:t>15-бабы</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«Оңалтуды және банкроттықты басқарушыларының қорытынды есебінің нысандарын бекіту туралы» Қазақстан Республикасы Премьер-Министрінің орынбасары - Қазақстан Республикасы Қаржы министрінің 2014 жылғы 15 мамырдағы № 224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9522 болып тіркелген, 2014 жылғы 16 маусымда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тіркеуден өткеннен кейін күнтізбелік он күн ішінде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3 наурыздағы    </w:t>
      </w:r>
      <w:r>
        <w:br/>
      </w:r>
      <w:r>
        <w:rPr>
          <w:rFonts w:ascii="Times New Roman"/>
          <w:b w:val="false"/>
          <w:i w:val="false"/>
          <w:color w:val="000000"/>
          <w:sz w:val="28"/>
        </w:rPr>
        <w:t xml:space="preserve">
№ 151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2014 жылғы 15 мамырдағы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_____ жылғы «___»_______ №_____________</w:t>
      </w:r>
      <w:r>
        <w:br/>
      </w:r>
      <w:r>
        <w:rPr>
          <w:rFonts w:ascii="Times New Roman"/>
          <w:b w:val="false"/>
          <w:i w:val="false"/>
          <w:color w:val="000000"/>
          <w:sz w:val="28"/>
        </w:rPr>
        <w:t>
кредиторлар жиналысының хаттамасы*</w:t>
      </w:r>
      <w:r>
        <w:br/>
      </w:r>
      <w:r>
        <w:rPr>
          <w:rFonts w:ascii="Times New Roman"/>
          <w:b w:val="false"/>
          <w:i w:val="false"/>
          <w:color w:val="000000"/>
          <w:sz w:val="28"/>
        </w:rPr>
        <w:t>
______ ________________________________</w:t>
      </w:r>
      <w:r>
        <w:br/>
      </w:r>
      <w:r>
        <w:rPr>
          <w:rFonts w:ascii="Times New Roman"/>
          <w:b w:val="false"/>
          <w:i w:val="false"/>
          <w:color w:val="000000"/>
          <w:sz w:val="28"/>
        </w:rPr>
        <w:t>
(қолы) Кредиторлар жиналысы төрағасының</w:t>
      </w:r>
      <w:r>
        <w:br/>
      </w:r>
      <w:r>
        <w:rPr>
          <w:rFonts w:ascii="Times New Roman"/>
          <w:b w:val="false"/>
          <w:i w:val="false"/>
          <w:color w:val="000000"/>
          <w:sz w:val="28"/>
        </w:rPr>
        <w:t>
       тегі, аты, әкесінің аты (болған</w:t>
      </w:r>
      <w:r>
        <w:br/>
      </w:r>
      <w:r>
        <w:rPr>
          <w:rFonts w:ascii="Times New Roman"/>
          <w:b w:val="false"/>
          <w:i w:val="false"/>
          <w:color w:val="000000"/>
          <w:sz w:val="28"/>
        </w:rPr>
        <w:t>
       жағдайда)</w:t>
      </w:r>
      <w:r>
        <w:br/>
      </w:r>
      <w:r>
        <w:rPr>
          <w:rFonts w:ascii="Times New Roman"/>
          <w:b w:val="false"/>
          <w:i w:val="false"/>
          <w:color w:val="000000"/>
          <w:sz w:val="28"/>
        </w:rPr>
        <w:t>
(бұдан әрі – Т.А.Ә.)</w:t>
      </w:r>
    </w:p>
    <w:bookmarkStart w:name="z10" w:id="2"/>
    <w:p>
      <w:pPr>
        <w:spacing w:after="0"/>
        <w:ind w:left="0"/>
        <w:jc w:val="left"/>
      </w:pPr>
      <w:r>
        <w:rPr>
          <w:rFonts w:ascii="Times New Roman"/>
          <w:b/>
          <w:i w:val="false"/>
          <w:color w:val="000000"/>
        </w:rPr>
        <w:t xml:space="preserve"> 
Оңалтуды басқарушының қорытынды есебі</w:t>
      </w:r>
    </w:p>
    <w:bookmarkEnd w:id="2"/>
    <w:p>
      <w:pPr>
        <w:spacing w:after="0"/>
        <w:ind w:left="0"/>
        <w:jc w:val="both"/>
      </w:pPr>
      <w:r>
        <w:rPr>
          <w:rFonts w:ascii="Times New Roman"/>
          <w:b w:val="false"/>
          <w:i w:val="false"/>
          <w:color w:val="000000"/>
          <w:sz w:val="28"/>
        </w:rPr>
        <w:t>__________                                    _______________________</w:t>
      </w:r>
      <w:r>
        <w:br/>
      </w:r>
      <w:r>
        <w:rPr>
          <w:rFonts w:ascii="Times New Roman"/>
          <w:b w:val="false"/>
          <w:i w:val="false"/>
          <w:color w:val="000000"/>
          <w:sz w:val="28"/>
        </w:rPr>
        <w:t>
  (күні)                                           (жасалған жері)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(оңалтуды басқарушының Т.А.Ә.)</w:t>
      </w:r>
    </w:p>
    <w:p>
      <w:pPr>
        <w:spacing w:after="0"/>
        <w:ind w:left="0"/>
        <w:jc w:val="left"/>
      </w:pPr>
      <w:r>
        <w:rPr>
          <w:rFonts w:ascii="Times New Roman"/>
          <w:b/>
          <w:i w:val="false"/>
          <w:color w:val="000000"/>
        </w:rPr>
        <w:t xml:space="preserve"> 1. Борышкер туралы жалпы мәліметтер</w:t>
      </w:r>
    </w:p>
    <w:p>
      <w:pPr>
        <w:spacing w:after="0"/>
        <w:ind w:left="0"/>
        <w:jc w:val="both"/>
      </w:pPr>
      <w:r>
        <w:rPr>
          <w:rFonts w:ascii="Times New Roman"/>
          <w:b w:val="false"/>
          <w:i w:val="false"/>
          <w:color w:val="000000"/>
          <w:sz w:val="28"/>
        </w:rPr>
        <w:t>      1.1. Борышкер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2585"/>
        <w:gridCol w:w="2189"/>
        <w:gridCol w:w="1948"/>
        <w:gridCol w:w="1970"/>
        <w:gridCol w:w="2367"/>
      </w:tblGrid>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 (құрылтайшылық құжаттарына сәйкес қазақша және орыс тілдерінде)</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 (бұдан әрі – БСН)/ жеке сәйкестендіру нөмірі (бұдан әрі – ЖСН)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Ұйымдастыру–құқықтық нысаны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байланыс сымтетігі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түрі, коды**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қызметті жүзеге асыруы</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1.2. Басшы (-лар)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105"/>
        <w:gridCol w:w="1255"/>
        <w:gridCol w:w="1543"/>
        <w:gridCol w:w="1740"/>
        <w:gridCol w:w="4830"/>
      </w:tblGrid>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ету кезеңі</w:t>
            </w:r>
          </w:p>
        </w:tc>
        <w:tc>
          <w:tcPr>
            <w:tcW w:w="4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(заңды мекен жайы), байланыс сымтетігі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1.3. Құралтайшы (-лар)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963"/>
        <w:gridCol w:w="2369"/>
        <w:gridCol w:w="1907"/>
        <w:gridCol w:w="1973"/>
        <w:gridCol w:w="3428"/>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Атауы/Т.А.Ә.</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Үлесінің мөлшері және сомасы (%, сомасы мың теңге)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кезеңі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тұрғылықты жері, байланыс сымтетігі</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1.4. Жарғылық капиталдың мөлшері (мың теңге): _________________________;</w:t>
      </w:r>
    </w:p>
    <w:p>
      <w:pPr>
        <w:spacing w:after="0"/>
        <w:ind w:left="0"/>
        <w:jc w:val="both"/>
      </w:pPr>
      <w:r>
        <w:rPr>
          <w:rFonts w:ascii="Times New Roman"/>
          <w:b w:val="false"/>
          <w:i w:val="false"/>
          <w:color w:val="000000"/>
          <w:sz w:val="28"/>
        </w:rPr>
        <w:t>      1.5. Жарғылық капиталдағы мемлекеттің қатысуы туралы мәліметтер, (%, сомасы мың теңге): ___________________________________________________________________;</w:t>
      </w:r>
    </w:p>
    <w:p>
      <w:pPr>
        <w:spacing w:after="0"/>
        <w:ind w:left="0"/>
        <w:jc w:val="both"/>
      </w:pPr>
      <w:r>
        <w:rPr>
          <w:rFonts w:ascii="Times New Roman"/>
          <w:b w:val="false"/>
          <w:i w:val="false"/>
          <w:color w:val="000000"/>
          <w:sz w:val="28"/>
        </w:rPr>
        <w:t>      1.6. Борышкер мүлкінің меншік иесінің (оған уәкілетті органның), құрылтайшының (қатысушының) және/немесе борышкердің лауазымды тұлғасының (тұлғаларының) басқа да заңды тұлғаларға қатысуы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2643"/>
        <w:gridCol w:w="1030"/>
        <w:gridCol w:w="2887"/>
        <w:gridCol w:w="1959"/>
        <w:gridCol w:w="2445"/>
        <w:gridCol w:w="1672"/>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Үлесінің мөлшері және сомасы (%, сомасы мың теңге)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кезеңі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байланыс сымтетігі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1.7. Оңалту рәсімін енгізу алдындағы үш жыл кезеңі бойынша</w:t>
      </w:r>
      <w:r>
        <w:br/>
      </w:r>
      <w:r>
        <w:rPr>
          <w:rFonts w:ascii="Times New Roman"/>
          <w:b w:val="false"/>
          <w:i w:val="false"/>
          <w:color w:val="000000"/>
          <w:sz w:val="28"/>
        </w:rPr>
        <w:t>
қызметкерлердің орташа тізімдік саны (адам): 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1.8. Борышкердің әділет органдарында мемлекеттік тіркеу (қайта тіркеу)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190"/>
        <w:gridCol w:w="2390"/>
        <w:gridCol w:w="1857"/>
        <w:gridCol w:w="2190"/>
        <w:gridCol w:w="2612"/>
        <w:gridCol w:w="1481"/>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(қайта тіркеу) күні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 (әділет органының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негізі (жаңадан құрылған, қайта құрылған және 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тіркеу негізі (жарғылық капитал мөлшерінің төмендеуі, атауының өзгеруі, қатысушылар құрамының өзгеруі және басқалар)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1.9. Заңды тұлғаны немесе дара кәсіпкерді орналасқан жері бойынша мемлекеттік кірістер органдарында тіркелу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171"/>
        <w:gridCol w:w="2060"/>
        <w:gridCol w:w="2683"/>
        <w:gridCol w:w="1949"/>
        <w:gridCol w:w="2328"/>
        <w:gridCol w:w="1528"/>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куәлігі (№, күні)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себебі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      1.10. Заңды тұлғаны немесе дара кәсіпкерді салық салу объектісін және (немесе) салық салуға байланысты объектінің орналасқан жері бойынша, қызметтің жекелеген түрлерін жүзеге асырушы салық төлеуші ретінде, қосылған құн салығы бойынша мемлекеттік кірістер органдарында тіркеу есебіне алу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190"/>
        <w:gridCol w:w="2057"/>
        <w:gridCol w:w="2612"/>
        <w:gridCol w:w="1968"/>
        <w:gridCol w:w="2346"/>
        <w:gridCol w:w="1547"/>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есебіне алудың жүзеге асырылуы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шығарудың себебі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1.11. Борышкердің құрылымдық бөлімшелері (филиалдары, өкілдіктері) бар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582"/>
        <w:gridCol w:w="866"/>
        <w:gridCol w:w="2501"/>
        <w:gridCol w:w="2838"/>
        <w:gridCol w:w="2211"/>
        <w:gridCol w:w="1718"/>
        <w:gridCol w:w="1001"/>
      </w:tblGrid>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бөлімшелері туралы мәліметтер</w:t>
            </w:r>
          </w:p>
        </w:tc>
      </w:tr>
      <w:tr>
        <w:trPr>
          <w:trHeight w:val="1185" w:hRule="atLeast"/>
        </w:trPr>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тіркеу (күні, әділет органының атауы)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органдарында тіркеу (күні, мемлекеттік кірістер органының атауы)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орналасқан жерінің мекен жайы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шоттарының №-лері (болған жағдайда)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1.12. Санация рәсімі жөніндегі мәліметтер (қатысу шарттары,</w:t>
      </w:r>
      <w:r>
        <w:br/>
      </w:r>
      <w:r>
        <w:rPr>
          <w:rFonts w:ascii="Times New Roman"/>
          <w:b w:val="false"/>
          <w:i w:val="false"/>
          <w:color w:val="000000"/>
          <w:sz w:val="28"/>
        </w:rPr>
        <w:t>
қабылданған міндеттемелердің мөлшері мен мерзімі):___________________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1.13. Оңалтуды басқарушы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444"/>
        <w:gridCol w:w="1178"/>
        <w:gridCol w:w="1590"/>
        <w:gridCol w:w="1018"/>
        <w:gridCol w:w="1771"/>
        <w:gridCol w:w="886"/>
        <w:gridCol w:w="955"/>
        <w:gridCol w:w="1184"/>
        <w:gridCol w:w="1674"/>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басқарушының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басқарушыны таңдау туралы кредиторлар жиналысының хаттамасы*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басқарушыны тағайындау туралы бұйрық*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Шеттету туралы бұйрық*</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1" w:id="3"/>
    <w:p>
      <w:pPr>
        <w:spacing w:after="0"/>
        <w:ind w:left="0"/>
        <w:jc w:val="left"/>
      </w:pPr>
      <w:r>
        <w:rPr>
          <w:rFonts w:ascii="Times New Roman"/>
          <w:b/>
          <w:i w:val="false"/>
          <w:color w:val="000000"/>
        </w:rPr>
        <w:t xml:space="preserve"> 
2. Ұйымдастыру-құқықтық шаралары</w:t>
      </w:r>
    </w:p>
    <w:bookmarkEnd w:id="3"/>
    <w:p>
      <w:pPr>
        <w:spacing w:after="0"/>
        <w:ind w:left="0"/>
        <w:jc w:val="both"/>
      </w:pPr>
      <w:r>
        <w:rPr>
          <w:rFonts w:ascii="Times New Roman"/>
          <w:b w:val="false"/>
          <w:i w:val="false"/>
          <w:color w:val="000000"/>
          <w:sz w:val="28"/>
        </w:rPr>
        <w:t>      2.1. Оңалту туралы іс бойынша өндірісті қозғау туралы сот</w:t>
      </w:r>
      <w:r>
        <w:br/>
      </w:r>
      <w:r>
        <w:rPr>
          <w:rFonts w:ascii="Times New Roman"/>
          <w:b w:val="false"/>
          <w:i w:val="false"/>
          <w:color w:val="000000"/>
          <w:sz w:val="28"/>
        </w:rPr>
        <w:t>
ұйғарымы 20__ жылғы «__» _________ ____________________ шығарылды*;</w:t>
      </w:r>
      <w:r>
        <w:br/>
      </w: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2.2. Оңалту рәсімін қолдану туралы № «____» сот шешімі 20___</w:t>
      </w:r>
      <w:r>
        <w:br/>
      </w:r>
      <w:r>
        <w:rPr>
          <w:rFonts w:ascii="Times New Roman"/>
          <w:b w:val="false"/>
          <w:i w:val="false"/>
          <w:color w:val="000000"/>
          <w:sz w:val="28"/>
        </w:rPr>
        <w:t>
жылғы «__» ______ __________________________________________шығарылды</w:t>
      </w:r>
      <w:r>
        <w:br/>
      </w:r>
      <w:r>
        <w:rPr>
          <w:rFonts w:ascii="Times New Roman"/>
          <w:b w:val="false"/>
          <w:i w:val="false"/>
          <w:color w:val="000000"/>
          <w:sz w:val="28"/>
        </w:rPr>
        <w:t>
                             (соттың атауы)</w:t>
      </w:r>
      <w:r>
        <w:br/>
      </w:r>
      <w:r>
        <w:rPr>
          <w:rFonts w:ascii="Times New Roman"/>
          <w:b w:val="false"/>
          <w:i w:val="false"/>
          <w:color w:val="000000"/>
          <w:sz w:val="28"/>
        </w:rPr>
        <w:t>
20___ жылғы «__» ___________ заңды күшіне енді*;</w:t>
      </w:r>
    </w:p>
    <w:p>
      <w:pPr>
        <w:spacing w:after="0"/>
        <w:ind w:left="0"/>
        <w:jc w:val="both"/>
      </w:pPr>
      <w:r>
        <w:rPr>
          <w:rFonts w:ascii="Times New Roman"/>
          <w:b w:val="false"/>
          <w:i w:val="false"/>
          <w:color w:val="000000"/>
          <w:sz w:val="28"/>
        </w:rPr>
        <w:t>      2.3._________________________ уақытша әкімшіні тағайындау</w:t>
      </w:r>
      <w:r>
        <w:br/>
      </w:r>
      <w:r>
        <w:rPr>
          <w:rFonts w:ascii="Times New Roman"/>
          <w:b w:val="false"/>
          <w:i w:val="false"/>
          <w:color w:val="000000"/>
          <w:sz w:val="28"/>
        </w:rPr>
        <w:t>
         (уақытша әкімшінің Т.А.Ә.)</w:t>
      </w:r>
      <w:r>
        <w:br/>
      </w:r>
      <w:r>
        <w:rPr>
          <w:rFonts w:ascii="Times New Roman"/>
          <w:b w:val="false"/>
          <w:i w:val="false"/>
          <w:color w:val="000000"/>
          <w:sz w:val="28"/>
        </w:rPr>
        <w:t>
туралы сот ұйғарымы 20__ жылғы «__» ___________________ шығарылды*;</w:t>
      </w:r>
      <w:r>
        <w:br/>
      </w: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2.4. Уақытша әкімшімен уәкілетті органның аумақтық бөлімшелеріне жіберген оңалту рәсімін қолдану және кредиторлардың талаптарды мәлімдеу тәртібі туралы хабарландыру, жіберген күні 20__ жылғы «__» _________*, уәкілетті органның интернет-ресурсында орналастырылды, күні 20__ жылғы «__» _________;</w:t>
      </w:r>
    </w:p>
    <w:p>
      <w:pPr>
        <w:spacing w:after="0"/>
        <w:ind w:left="0"/>
        <w:jc w:val="both"/>
      </w:pPr>
      <w:r>
        <w:rPr>
          <w:rFonts w:ascii="Times New Roman"/>
          <w:b w:val="false"/>
          <w:i w:val="false"/>
          <w:color w:val="000000"/>
          <w:sz w:val="28"/>
        </w:rPr>
        <w:t>      2.5. Оңалту жоспарын*, оңалту жоспарына өзгертулерді және</w:t>
      </w:r>
      <w:r>
        <w:br/>
      </w:r>
      <w:r>
        <w:rPr>
          <w:rFonts w:ascii="Times New Roman"/>
          <w:b w:val="false"/>
          <w:i w:val="false"/>
          <w:color w:val="000000"/>
          <w:sz w:val="28"/>
        </w:rPr>
        <w:t>
толықтыруларды (ұзарту, бар болған жағдайда)* бекіту туралы сот</w:t>
      </w:r>
      <w:r>
        <w:br/>
      </w:r>
      <w:r>
        <w:rPr>
          <w:rFonts w:ascii="Times New Roman"/>
          <w:b w:val="false"/>
          <w:i w:val="false"/>
          <w:color w:val="000000"/>
          <w:sz w:val="28"/>
        </w:rPr>
        <w:t>
ұйғарымы: 20__ жылғы «___»__________________________________________;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Оңалту жоспарын, оңалту жоспарына өзгертулерді және толықтыруларды (ұзарту, бар болған жағдайда) келісу туралы кредиторлар жиналысының хаттамасы: 20___ жылғы «___»__________ № _____.</w:t>
      </w:r>
    </w:p>
    <w:bookmarkStart w:name="z12" w:id="4"/>
    <w:p>
      <w:pPr>
        <w:spacing w:after="0"/>
        <w:ind w:left="0"/>
        <w:jc w:val="left"/>
      </w:pPr>
      <w:r>
        <w:rPr>
          <w:rFonts w:ascii="Times New Roman"/>
          <w:b/>
          <w:i w:val="false"/>
          <w:color w:val="000000"/>
        </w:rPr>
        <w:t xml:space="preserve"> 
3. Борышкердің кредиторлар комитетін қалыптастыру және кредиторлар жиналысы</w:t>
      </w:r>
    </w:p>
    <w:bookmarkEnd w:id="4"/>
    <w:p>
      <w:pPr>
        <w:spacing w:after="0"/>
        <w:ind w:left="0"/>
        <w:jc w:val="both"/>
      </w:pPr>
      <w:r>
        <w:rPr>
          <w:rFonts w:ascii="Times New Roman"/>
          <w:b w:val="false"/>
          <w:i w:val="false"/>
          <w:color w:val="000000"/>
          <w:sz w:val="28"/>
        </w:rPr>
        <w:t>      3.1. Кредиторлар комитетінің құрамы және оған өзгертулер (егер енгізілсе), 20___ жылғы «___»__________ № _____ кредиторлар жиналысының хаттамасы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6106"/>
        <w:gridCol w:w="6558"/>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комитетінің құрамы</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өкілдері (Т.А.Ә.)</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3.2. Кредиторлар жиналысының отырыстары және қабылданған шешімдер (соның ішінде оңалту жоспары бекітілген кезден бастап борышкердің мүлкі мен істерін басқару құқығын борышкер мүлкінің меншік иесінде (ол уәкілеттік берген органда), құрылтайшыларда (қатысушыларда) сақтау немесе оның күшін жою туралы шешім қабылдау, оңалту жоспарын, оңалту жоспарына өзгерістер мен толықтыруларды келісу, оңалту жоспарында көзделмеген, кәдімгі коммерциялық операциялар шеңберінен тыс мәмілелерді келісу, борышкердің өндiрiп алынуы мүмкiн емес дебиторлық берешегiнiң сомасын бекiту, уақытша әкімшіге және оңалтуды басқарушыға негізгі сыйақы төлемінің мөлшерін айқындау, оңалтуды басқарушыға қосымша сыйақы мөлшерін айқындау, қорытынды есепті келісу бойынша және өзгелер)*: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219"/>
        <w:gridCol w:w="2285"/>
        <w:gridCol w:w="2792"/>
        <w:gridCol w:w="3145"/>
        <w:gridCol w:w="2374"/>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Отырыстың күні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 тәртібі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3.3. Кредиторлар комитетінің отырыстары және қабылданған шешімдер (соның ішінде оңалтуды басқарушы мен кредиторлар комитетінің арасында жасалған келісім шарттар, оңалту рәсімін жүргізу үшін әкімшілік шығыстардың сметасын және тартылатын қызметкерлердің санын бекіту, оңалту жоспарында көзделгендерді қоса алғанда, борышкердің мүлкін (активтерін) кәдімгі коммерциялық операциялар шеңберінен тыс сату тәртібін айқындау, мүлікті түгендеуді және бағалауды жүргізетін тиісті мамандармен жасалған келісім шарттар бойынша және өзгелер)*: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219"/>
        <w:gridCol w:w="2285"/>
        <w:gridCol w:w="2792"/>
        <w:gridCol w:w="3145"/>
        <w:gridCol w:w="2374"/>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Отырыстың күні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3" w:id="5"/>
    <w:p>
      <w:pPr>
        <w:spacing w:after="0"/>
        <w:ind w:left="0"/>
        <w:jc w:val="left"/>
      </w:pPr>
      <w:r>
        <w:rPr>
          <w:rFonts w:ascii="Times New Roman"/>
          <w:b/>
          <w:i w:val="false"/>
          <w:color w:val="000000"/>
        </w:rPr>
        <w:t xml:space="preserve"> 
4. Кредиторлар талаптарының тізілімін қалыптастыру және өтеуі</w:t>
      </w:r>
    </w:p>
    <w:bookmarkEnd w:id="5"/>
    <w:p>
      <w:pPr>
        <w:spacing w:after="0"/>
        <w:ind w:left="0"/>
        <w:jc w:val="both"/>
      </w:pPr>
      <w:r>
        <w:rPr>
          <w:rFonts w:ascii="Times New Roman"/>
          <w:b w:val="false"/>
          <w:i w:val="false"/>
          <w:color w:val="000000"/>
          <w:sz w:val="28"/>
        </w:rPr>
        <w:t>      4.1. Оңалту рәсімін енгізу күніне бухгалтерлік баланс бойынша</w:t>
      </w:r>
      <w:r>
        <w:br/>
      </w:r>
      <w:r>
        <w:rPr>
          <w:rFonts w:ascii="Times New Roman"/>
          <w:b w:val="false"/>
          <w:i w:val="false"/>
          <w:color w:val="000000"/>
          <w:sz w:val="28"/>
        </w:rPr>
        <w:t>
жалпы кредиторлық берешек____________________________________________</w:t>
      </w:r>
      <w:r>
        <w:br/>
      </w:r>
      <w:r>
        <w:rPr>
          <w:rFonts w:ascii="Times New Roman"/>
          <w:b w:val="false"/>
          <w:i w:val="false"/>
          <w:color w:val="000000"/>
          <w:sz w:val="28"/>
        </w:rPr>
        <w:t>
                                          (мың теңге)</w:t>
      </w:r>
      <w:r>
        <w:br/>
      </w:r>
      <w:r>
        <w:rPr>
          <w:rFonts w:ascii="Times New Roman"/>
          <w:b w:val="false"/>
          <w:i w:val="false"/>
          <w:color w:val="000000"/>
          <w:sz w:val="28"/>
        </w:rPr>
        <w:t>
      соның ішінде:</w:t>
      </w:r>
      <w:r>
        <w:br/>
      </w:r>
      <w:r>
        <w:rPr>
          <w:rFonts w:ascii="Times New Roman"/>
          <w:b w:val="false"/>
          <w:i w:val="false"/>
          <w:color w:val="000000"/>
          <w:sz w:val="28"/>
        </w:rPr>
        <w:t>
      2014 жылғы 7 наурыздағы «Оңалту және банкроттық туралы» Қазақстан Республикасы Заңының </w:t>
      </w:r>
      <w:r>
        <w:rPr>
          <w:rFonts w:ascii="Times New Roman"/>
          <w:b w:val="false"/>
          <w:i w:val="false"/>
          <w:color w:val="000000"/>
          <w:sz w:val="28"/>
        </w:rPr>
        <w:t>100-бап</w:t>
      </w:r>
      <w:r>
        <w:rPr>
          <w:rFonts w:ascii="Times New Roman"/>
          <w:b w:val="false"/>
          <w:i w:val="false"/>
          <w:color w:val="000000"/>
          <w:sz w:val="28"/>
        </w:rPr>
        <w:t xml:space="preserve"> 2-тармағында қарастырылған талаптар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мүлік кепілімен қамтамасыз етілген талаптар (берешек)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салық және бюджетке төленетін басқа да міндетті төлемдер бойынша берешек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xml:space="preserve">      басқа кредиторлар алдындағы берешек, тұрақсыздық айыбы (айыппұл, өсімпұл)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xml:space="preserve">      4.2. Кредиторлар өтініштерін талаптарын қарау, кредиторлар берешегін есептеудің дұрыстылығын тексеру, қаржылық және салық есептілігін қарау, кредиторлармен өзара салыстыру, және талаптары танылмаған кредиторлардың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69"/>
        <w:gridCol w:w="1170"/>
        <w:gridCol w:w="1316"/>
        <w:gridCol w:w="1316"/>
        <w:gridCol w:w="1462"/>
        <w:gridCol w:w="1170"/>
        <w:gridCol w:w="1462"/>
        <w:gridCol w:w="1463"/>
        <w:gridCol w:w="1463"/>
        <w:gridCol w:w="878"/>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 күні</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сомасы (мың теңге)</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Туындау негізі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әкімшінің (оңалтуды басқарушының) шешімі</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Шағымданған жағдайда соттың шешімі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хабарлаған күні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сома (мың 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Танылмаған сома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негізі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4.3. Уақытша әкімшімен уәкілетті органның аумақтық бөлімшелеріне кредиторлар талаптарының тізілімі жіберілді, жіберген күні 20__ жылғы «__» _________*, уәкілетті органның интернет-ресурсында орналастырылды, күні 20__ жылғы «__» _________;</w:t>
      </w:r>
    </w:p>
    <w:p>
      <w:pPr>
        <w:spacing w:after="0"/>
        <w:ind w:left="0"/>
        <w:jc w:val="both"/>
      </w:pPr>
      <w:r>
        <w:rPr>
          <w:rFonts w:ascii="Times New Roman"/>
          <w:b w:val="false"/>
          <w:i w:val="false"/>
          <w:color w:val="000000"/>
          <w:sz w:val="28"/>
        </w:rPr>
        <w:t>      Кредиторлық берешектің жалпы сомасы _________________ мың теңге, соның ішінде кезек бойынша:</w:t>
      </w:r>
      <w:r>
        <w:br/>
      </w:r>
      <w:r>
        <w:rPr>
          <w:rFonts w:ascii="Times New Roman"/>
          <w:b w:val="false"/>
          <w:i w:val="false"/>
          <w:color w:val="000000"/>
          <w:sz w:val="28"/>
        </w:rPr>
        <w:t>
      1-кезек ______________________;</w:t>
      </w:r>
      <w:r>
        <w:br/>
      </w:r>
      <w:r>
        <w:rPr>
          <w:rFonts w:ascii="Times New Roman"/>
          <w:b w:val="false"/>
          <w:i w:val="false"/>
          <w:color w:val="000000"/>
          <w:sz w:val="28"/>
        </w:rPr>
        <w:t>
                    (мың теңге)</w:t>
      </w:r>
      <w:r>
        <w:br/>
      </w:r>
      <w:r>
        <w:rPr>
          <w:rFonts w:ascii="Times New Roman"/>
          <w:b w:val="false"/>
          <w:i w:val="false"/>
          <w:color w:val="000000"/>
          <w:sz w:val="28"/>
        </w:rPr>
        <w:t>
      2-кезек ______________________;</w:t>
      </w:r>
      <w:r>
        <w:br/>
      </w:r>
      <w:r>
        <w:rPr>
          <w:rFonts w:ascii="Times New Roman"/>
          <w:b w:val="false"/>
          <w:i w:val="false"/>
          <w:color w:val="000000"/>
          <w:sz w:val="28"/>
        </w:rPr>
        <w:t>
                    (мың теңге)</w:t>
      </w:r>
      <w:r>
        <w:br/>
      </w:r>
      <w:r>
        <w:rPr>
          <w:rFonts w:ascii="Times New Roman"/>
          <w:b w:val="false"/>
          <w:i w:val="false"/>
          <w:color w:val="000000"/>
          <w:sz w:val="28"/>
        </w:rPr>
        <w:t>
      3-кезек ______________________;</w:t>
      </w:r>
      <w:r>
        <w:br/>
      </w:r>
      <w:r>
        <w:rPr>
          <w:rFonts w:ascii="Times New Roman"/>
          <w:b w:val="false"/>
          <w:i w:val="false"/>
          <w:color w:val="000000"/>
          <w:sz w:val="28"/>
        </w:rPr>
        <w:t>
                    (мың теңге)</w:t>
      </w:r>
      <w:r>
        <w:br/>
      </w:r>
      <w:r>
        <w:rPr>
          <w:rFonts w:ascii="Times New Roman"/>
          <w:b w:val="false"/>
          <w:i w:val="false"/>
          <w:color w:val="000000"/>
          <w:sz w:val="28"/>
        </w:rPr>
        <w:t>
      4-кезек ______________________;</w:t>
      </w:r>
      <w:r>
        <w:br/>
      </w:r>
      <w:r>
        <w:rPr>
          <w:rFonts w:ascii="Times New Roman"/>
          <w:b w:val="false"/>
          <w:i w:val="false"/>
          <w:color w:val="000000"/>
          <w:sz w:val="28"/>
        </w:rPr>
        <w:t>
                    (мың теңге)</w:t>
      </w:r>
      <w:r>
        <w:br/>
      </w:r>
      <w:r>
        <w:rPr>
          <w:rFonts w:ascii="Times New Roman"/>
          <w:b w:val="false"/>
          <w:i w:val="false"/>
          <w:color w:val="000000"/>
          <w:sz w:val="28"/>
        </w:rPr>
        <w:t>
      5-кезек 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4.4. Кредиторлар талаптарының тізіліміне өзгертулер енгізу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(өзгертулердің мазмұны)</w:t>
      </w:r>
    </w:p>
    <w:p>
      <w:pPr>
        <w:spacing w:after="0"/>
        <w:ind w:left="0"/>
        <w:jc w:val="both"/>
      </w:pPr>
      <w:r>
        <w:rPr>
          <w:rFonts w:ascii="Times New Roman"/>
          <w:b w:val="false"/>
          <w:i w:val="false"/>
          <w:color w:val="000000"/>
          <w:sz w:val="28"/>
        </w:rPr>
        <w:t>      Уәкілетті органның интернет-ресурсында орналастырылды, күні 20__ жылғы «__» _________.</w:t>
      </w:r>
    </w:p>
    <w:p>
      <w:pPr>
        <w:spacing w:after="0"/>
        <w:ind w:left="0"/>
        <w:jc w:val="both"/>
      </w:pPr>
      <w:r>
        <w:rPr>
          <w:rFonts w:ascii="Times New Roman"/>
          <w:b w:val="false"/>
          <w:i w:val="false"/>
          <w:color w:val="000000"/>
          <w:sz w:val="28"/>
        </w:rPr>
        <w:t>      4.5. Кредиторлық берешекті өтеу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841"/>
        <w:gridCol w:w="2266"/>
        <w:gridCol w:w="2125"/>
        <w:gridCol w:w="1275"/>
        <w:gridCol w:w="1417"/>
        <w:gridCol w:w="2834"/>
        <w:gridCol w:w="1134"/>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Кезектің 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басындағы кезек бойынша кредиторлардың талаптары (оңалту жоспарына сәйкес)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кредиторлар талаптарының пайызы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кредиторлардың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кредиторлар талаптары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түрде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жалпы сомасы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5-кезек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талаптары қанағаттандырылған және қанағаттандырылмаған кредиторлардың (кредиторлық берешекетің өтеу күнін, сомасын және нысандарын көрсетіп) толық тізімі қоса тігіледі.</w:t>
      </w:r>
    </w:p>
    <w:bookmarkStart w:name="z14" w:id="6"/>
    <w:p>
      <w:pPr>
        <w:spacing w:after="0"/>
        <w:ind w:left="0"/>
        <w:jc w:val="left"/>
      </w:pPr>
      <w:r>
        <w:rPr>
          <w:rFonts w:ascii="Times New Roman"/>
          <w:b/>
          <w:i w:val="false"/>
          <w:color w:val="000000"/>
        </w:rPr>
        <w:t xml:space="preserve"> 
5. Оңалту рәсімін енгізу алдындағы үш жыл кезеңінде, 2014 жылғы 7 наурыздағы «Оңалту және банкроттық туралы» Қазақстан Республикасы Заңының </w:t>
      </w:r>
      <w:r>
        <w:rPr>
          <w:rFonts w:ascii="Times New Roman"/>
          <w:b/>
          <w:i w:val="false"/>
          <w:color w:val="000000"/>
        </w:rPr>
        <w:t>7-бабында</w:t>
      </w:r>
      <w:r>
        <w:rPr>
          <w:rFonts w:ascii="Times New Roman"/>
          <w:b/>
          <w:i w:val="false"/>
          <w:color w:val="000000"/>
        </w:rPr>
        <w:t xml:space="preserve"> көрсетiлген мән-жайлар кезiнде борышкер жасаған мәмiлелердi анықтау және қаржылық есептелік көрсеткіштерінің өзгеру динамикасы</w:t>
      </w:r>
    </w:p>
    <w:bookmarkEnd w:id="6"/>
    <w:p>
      <w:pPr>
        <w:spacing w:after="0"/>
        <w:ind w:left="0"/>
        <w:jc w:val="both"/>
      </w:pPr>
      <w:r>
        <w:rPr>
          <w:rFonts w:ascii="Times New Roman"/>
          <w:b w:val="false"/>
          <w:i w:val="false"/>
          <w:color w:val="000000"/>
          <w:sz w:val="28"/>
        </w:rPr>
        <w:t>      5.1. Оңалту рәсімін қолдану алдындағы үш жыл кезеңінде, борышкердің мүлігінің (активтер) бар болуы және қозғалысы (сатып алумен және иеліктен шығарумен байланысты мәмілелер) туралы мәліметтерді алу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005"/>
        <w:gridCol w:w="967"/>
        <w:gridCol w:w="794"/>
        <w:gridCol w:w="794"/>
        <w:gridCol w:w="601"/>
        <w:gridCol w:w="582"/>
        <w:gridCol w:w="466"/>
        <w:gridCol w:w="601"/>
        <w:gridCol w:w="760"/>
        <w:gridCol w:w="1089"/>
        <w:gridCol w:w="1340"/>
        <w:gridCol w:w="1534"/>
        <w:gridCol w:w="1456"/>
        <w:gridCol w:w="799"/>
      </w:tblGrid>
      <w:tr>
        <w:trPr>
          <w:trHeight w:val="6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хаттар туралы мәліметтер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Мәмілелер туралы мәліметтер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 жіберілген мемлекеттік органы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 жіберілген күн</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алынған күні</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қысқаша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рәсімін енгізу алдындағы үш жыл бұрынғы, борышкермен жасалған мәміле</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Контрагенттің атауы немесе Т.А.Ә.</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құжаттын алу дереккөзі</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Мәміледе, оны жарамсыз деп танудың негіздері бар болуы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 керту</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(мың теңге)</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Төлеудің тәсілі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Активтерді шығарудың себептері және негіздері (мүлік иелерінің немесе уәкілетті органдардың шешімдері):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5.2. Оңалту рәсімін енгізу алдындағы үш жыл кезеңінде, қаржылық есептелік көрсеткіштерінің өзгеру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2543"/>
        <w:gridCol w:w="762"/>
        <w:gridCol w:w="701"/>
        <w:gridCol w:w="701"/>
        <w:gridCol w:w="701"/>
        <w:gridCol w:w="1228"/>
        <w:gridCol w:w="1208"/>
        <w:gridCol w:w="944"/>
        <w:gridCol w:w="722"/>
        <w:gridCol w:w="1816"/>
        <w:gridCol w:w="1816"/>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реттік саны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алдындағы бұрынғы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баланс бойынша құны (дебиторлық берешексіз қалдықтық құны), (мың теңге)</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w:t>
            </w:r>
            <w:r>
              <w:br/>
            </w:r>
            <w:r>
              <w:rPr>
                <w:rFonts w:ascii="Times New Roman"/>
                <w:b w:val="false"/>
                <w:i w:val="false"/>
                <w:color w:val="000000"/>
                <w:sz w:val="20"/>
              </w:rPr>
              <w:t>
</w:t>
            </w:r>
            <w:r>
              <w:rPr>
                <w:rFonts w:ascii="Times New Roman"/>
                <w:b w:val="false"/>
                <w:i w:val="false"/>
                <w:color w:val="000000"/>
                <w:sz w:val="20"/>
              </w:rPr>
              <w:t>берешек (мың теңге)</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w:t>
            </w:r>
            <w:r>
              <w:br/>
            </w:r>
            <w:r>
              <w:rPr>
                <w:rFonts w:ascii="Times New Roman"/>
                <w:b w:val="false"/>
                <w:i w:val="false"/>
                <w:color w:val="000000"/>
                <w:sz w:val="20"/>
              </w:rPr>
              <w:t>
</w:t>
            </w:r>
            <w:r>
              <w:rPr>
                <w:rFonts w:ascii="Times New Roman"/>
                <w:b w:val="false"/>
                <w:i w:val="false"/>
                <w:color w:val="000000"/>
                <w:sz w:val="20"/>
              </w:rPr>
              <w:t>берешек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 жабдық</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қалдықтары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3 жыл бұрынғы l-қаңтарға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2 жыл бұрынғы l-қаңтарға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1 жыл бұрынғы 1-қаңтарға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кезеңінің басына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7"/>
    <w:p>
      <w:pPr>
        <w:spacing w:after="0"/>
        <w:ind w:left="0"/>
        <w:jc w:val="left"/>
      </w:pPr>
      <w:r>
        <w:rPr>
          <w:rFonts w:ascii="Times New Roman"/>
          <w:b/>
          <w:i w:val="false"/>
          <w:color w:val="000000"/>
        </w:rPr>
        <w:t xml:space="preserve"> 
6. Борышкердің мәмілелерін жарамсыз деп тану жөніндегі қабылданған шаралар және заңсыз шығарылған мүлікті қайтару туралы ақпарат</w:t>
      </w:r>
    </w:p>
    <w:bookmarkEnd w:id="7"/>
    <w:p>
      <w:pPr>
        <w:spacing w:after="0"/>
        <w:ind w:left="0"/>
        <w:jc w:val="both"/>
      </w:pPr>
      <w:r>
        <w:rPr>
          <w:rFonts w:ascii="Times New Roman"/>
          <w:b w:val="false"/>
          <w:i w:val="false"/>
          <w:color w:val="000000"/>
          <w:sz w:val="28"/>
        </w:rPr>
        <w:t>      6.1. Оңалту рәсімі алдындағы үш жыл бұрынғы кезеңде, борышкердің мүлігінің (активтер) бар болуы және қозғалысы (сатып алумен және иеліктен шығарумен байланысты мәмілелер) туралы мәліметтерді алу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184"/>
        <w:gridCol w:w="970"/>
        <w:gridCol w:w="796"/>
        <w:gridCol w:w="971"/>
        <w:gridCol w:w="583"/>
        <w:gridCol w:w="583"/>
        <w:gridCol w:w="467"/>
        <w:gridCol w:w="641"/>
        <w:gridCol w:w="839"/>
        <w:gridCol w:w="1034"/>
        <w:gridCol w:w="1267"/>
        <w:gridCol w:w="1422"/>
        <w:gridCol w:w="1267"/>
        <w:gridCol w:w="76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хаттар туралы мәліметтер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Мәмілелер туралы мәліметтер</w:t>
            </w:r>
          </w:p>
        </w:tc>
      </w:tr>
      <w:tr>
        <w:trPr>
          <w:trHeight w:val="705"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 жіберілген мемлекеттік органы</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 жіберілген күн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алынған күні</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қысқаша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рәсімін енгізу алдындағы үш жыл бұрынғы, борышкермен жасалған мәміле</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Контрагенттің атауы немесе Т.А.Ә.</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құжаттын алу дереккөзі</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Мәміледе, оны жарамсыз деп танудың негіздері бар болуы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(мың теңге)</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Төлеудің тәсілі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Активтерді шығарудың себептері және негіздері (мүлік иелерінің немесе уәкілетті органдардың шешімдері):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6.2. Мүліктік массаға мүлікті қайтару туралы сот шешімдерінің бар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560"/>
        <w:gridCol w:w="981"/>
        <w:gridCol w:w="1682"/>
        <w:gridCol w:w="2243"/>
        <w:gridCol w:w="3786"/>
        <w:gridCol w:w="3647"/>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 бойынша қабылданған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басқарушымен сотқа талап/өтініш жолдау туралы ақпарат (күні, шығыс №, кіммен жіберілді)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актісінің күні және нөмірі, соттың атауы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2839"/>
        <w:gridCol w:w="2391"/>
        <w:gridCol w:w="2242"/>
        <w:gridCol w:w="28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 бойынша қабылданған шаралар</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қайтарудың нақты күні</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Өндіруге жататын мүліктің баланстық құны, (мың теңге)</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 нормативтік құқықтық актіні көрсету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шешіміне шағымдану (наразылық білдіру) туралы мәліметтер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6" w:id="8"/>
    <w:p>
      <w:pPr>
        <w:spacing w:after="0"/>
        <w:ind w:left="0"/>
        <w:jc w:val="left"/>
      </w:pPr>
      <w:r>
        <w:rPr>
          <w:rFonts w:ascii="Times New Roman"/>
          <w:b/>
          <w:i w:val="false"/>
          <w:color w:val="000000"/>
        </w:rPr>
        <w:t xml:space="preserve"> 
7. Дебиторлық берешекті өндіру</w:t>
      </w:r>
    </w:p>
    <w:bookmarkEnd w:id="8"/>
    <w:p>
      <w:pPr>
        <w:spacing w:after="0"/>
        <w:ind w:left="0"/>
        <w:jc w:val="both"/>
      </w:pPr>
      <w:r>
        <w:rPr>
          <w:rFonts w:ascii="Times New Roman"/>
          <w:b w:val="false"/>
          <w:i w:val="false"/>
          <w:color w:val="000000"/>
          <w:sz w:val="28"/>
        </w:rPr>
        <w:t>      Оңалту рәсімін енгізу күніне құрылған дебиторлық берешекті өндіру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391"/>
        <w:gridCol w:w="939"/>
        <w:gridCol w:w="1142"/>
        <w:gridCol w:w="1030"/>
        <w:gridCol w:w="1346"/>
        <w:gridCol w:w="1143"/>
        <w:gridCol w:w="1165"/>
        <w:gridCol w:w="1007"/>
        <w:gridCol w:w="1346"/>
        <w:gridCol w:w="1662"/>
        <w:gridCol w:w="738"/>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реттік саны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(ЖСН/БСН)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орналасқан жері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құрылу күні, құрылу табиғаты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(мың теңге)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Оңалтуды басқарушымен дебиторға талаптың жолдау күні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басқарушымен сот органдарына шағымдану күні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арызды қарау нәтижесіндегі сот актісінің қысқаша мазмұны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 шығару күні, нормативтік құқықтық актісін көрсету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өндірілген дебиторлық берешектің сомасы, (мың теңге)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 есептен шығарудың негізі</w:t>
            </w:r>
            <w:r>
              <w:br/>
            </w:r>
            <w:r>
              <w:rPr>
                <w:rFonts w:ascii="Times New Roman"/>
                <w:b w:val="false"/>
                <w:i w:val="false"/>
                <w:color w:val="000000"/>
                <w:sz w:val="20"/>
              </w:rPr>
              <w:t>
</w:t>
            </w:r>
            <w:r>
              <w:rPr>
                <w:rFonts w:ascii="Times New Roman"/>
                <w:b w:val="false"/>
                <w:i w:val="false"/>
                <w:color w:val="000000"/>
                <w:sz w:val="20"/>
              </w:rPr>
              <w:t>(бұйрық, хаттама және т.б.) және себептері (сот шешімі бойынша дебиторды таратуға, талап мерзімінің бітуіне, дебитордың жоқ болуына байланысты)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Нақты өндірілген дебиторлық берешек: _________________________;</w:t>
      </w:r>
      <w:r>
        <w:br/>
      </w:r>
      <w:r>
        <w:rPr>
          <w:rFonts w:ascii="Times New Roman"/>
          <w:b w:val="false"/>
          <w:i w:val="false"/>
          <w:color w:val="000000"/>
          <w:sz w:val="28"/>
        </w:rPr>
        <w:t>
                                                   (мың теңге);</w:t>
      </w:r>
      <w:r>
        <w:br/>
      </w:r>
      <w:r>
        <w:rPr>
          <w:rFonts w:ascii="Times New Roman"/>
          <w:b w:val="false"/>
          <w:i w:val="false"/>
          <w:color w:val="000000"/>
          <w:sz w:val="28"/>
        </w:rPr>
        <w:t>
      Өндіруге үмітсіз деп танылған дебиторлық берешек: 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bookmarkStart w:name="z17" w:id="9"/>
    <w:p>
      <w:pPr>
        <w:spacing w:after="0"/>
        <w:ind w:left="0"/>
        <w:jc w:val="both"/>
      </w:pPr>
      <w:r>
        <w:rPr>
          <w:rFonts w:ascii="Times New Roman"/>
          <w:b w:val="false"/>
          <w:i w:val="false"/>
          <w:color w:val="000000"/>
          <w:sz w:val="28"/>
        </w:rPr>
        <w:t>
      </w:t>
      </w:r>
      <w:r>
        <w:rPr>
          <w:rFonts w:ascii="Times New Roman"/>
          <w:b/>
          <w:i w:val="false"/>
          <w:color w:val="000000"/>
          <w:sz w:val="28"/>
        </w:rPr>
        <w:t>8. Уәкілетті органның аумақтық бөлімшелерімен борышкердің атына жіберілген әдейi және жалған банкроттық (бұдан әрі – ӘЖБ) белгілерінің бар болуы және оңалту кезінде заңсыз іс-әрекеттер туралы мәлімдемелер туралы ақпарат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741"/>
        <w:gridCol w:w="3156"/>
        <w:gridCol w:w="3768"/>
        <w:gridCol w:w="298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Мәлімдеменің күні және №-рі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аумақтық бөлімшесі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Мәлімдеменің қысқаша мазмұны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ӘЖБ белгілерінің және оңалту кезінде заңсыз іс-әрекеттерінің жоқ болуы туралы анықтамасы немесе ӘЖБ белгілерінің және оңалту кезінде заңсыз іс-әрекеттерінің бар болуы туралы арызы қоса тігілген әкімшінің жауабы (қүні және №-рі көрсетілген жауаптың қысқаша мазмұны) туралы мәліметтер:___________________________________________________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18" w:id="10"/>
    <w:p>
      <w:pPr>
        <w:spacing w:after="0"/>
        <w:ind w:left="0"/>
        <w:jc w:val="both"/>
      </w:pPr>
      <w:r>
        <w:rPr>
          <w:rFonts w:ascii="Times New Roman"/>
          <w:b w:val="false"/>
          <w:i w:val="false"/>
          <w:color w:val="000000"/>
          <w:sz w:val="28"/>
        </w:rPr>
        <w:t>
      </w:t>
      </w:r>
      <w:r>
        <w:rPr>
          <w:rFonts w:ascii="Times New Roman"/>
          <w:b/>
          <w:i w:val="false"/>
          <w:color w:val="000000"/>
          <w:sz w:val="28"/>
        </w:rPr>
        <w:t>9. Уәкілетті органның аумақтық бөлімшелерімен әкімшінің атына жіберілген бұзушылықтарды жою туралы хабарламалар</w:t>
      </w:r>
    </w:p>
    <w:bookmarkEnd w:id="10"/>
    <w:p>
      <w:pPr>
        <w:spacing w:after="0"/>
        <w:ind w:left="0"/>
        <w:jc w:val="both"/>
      </w:pPr>
      <w:r>
        <w:rPr>
          <w:rFonts w:ascii="Times New Roman"/>
          <w:b w:val="false"/>
          <w:i w:val="false"/>
          <w:color w:val="000000"/>
          <w:sz w:val="28"/>
        </w:rPr>
        <w:t>      Уәкілетті органның аумақтық бөлімшелері жіберген бұзушылықтарды  жою туралы хабарламалар бойынша қабылданған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211"/>
        <w:gridCol w:w="3211"/>
        <w:gridCol w:w="2176"/>
        <w:gridCol w:w="2376"/>
        <w:gridCol w:w="1754"/>
      </w:tblGrid>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 жою туралыхабарламаның орындалуы туралы есеп</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тексеру нәтижелері бойынша анықталған бұзушылықтар үшін шеттетілген алдыңғы әкімшінің осы бұзушылықтарын жою туралы хабарлама (күні,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қызметін камералдық бақылау нәтижелері бойынша анықталған бұзушылықтарды жою туралы хабарлама (күні,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күні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9" w:id="11"/>
    <w:p>
      <w:pPr>
        <w:spacing w:after="0"/>
        <w:ind w:left="0"/>
        <w:jc w:val="left"/>
      </w:pPr>
      <w:r>
        <w:rPr>
          <w:rFonts w:ascii="Times New Roman"/>
          <w:b/>
          <w:i w:val="false"/>
          <w:color w:val="000000"/>
        </w:rPr>
        <w:t xml:space="preserve"> 
10. Әдейi және жалған банкроттық белгілерінің бар болуы, қабылданған шаралар туралы ақпарат</w:t>
      </w:r>
    </w:p>
    <w:bookmarkEnd w:id="11"/>
    <w:p>
      <w:pPr>
        <w:spacing w:after="0"/>
        <w:ind w:left="0"/>
        <w:jc w:val="both"/>
      </w:pPr>
      <w:r>
        <w:rPr>
          <w:rFonts w:ascii="Times New Roman"/>
          <w:b w:val="false"/>
          <w:i w:val="false"/>
          <w:color w:val="000000"/>
          <w:sz w:val="28"/>
        </w:rPr>
        <w:t>      Құқық қорғау органдарына материалдарды жолдау: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745"/>
        <w:gridCol w:w="1385"/>
        <w:gridCol w:w="745"/>
        <w:gridCol w:w="1385"/>
        <w:gridCol w:w="744"/>
        <w:gridCol w:w="1611"/>
        <w:gridCol w:w="744"/>
        <w:gridCol w:w="1612"/>
        <w:gridCol w:w="2673"/>
      </w:tblGrid>
      <w:tr>
        <w:trPr>
          <w:trHeight w:val="285"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өтініштің жолдау күні және №-рі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органдарымен қабылданған шаралар (шешімдер)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қоіғаудан бас тартылды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қозғалды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жабылған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тоқтатылған</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Әдейі және жалған банкроттық бойынша материалдарды сотқа жолдау күні</w:t>
            </w:r>
          </w:p>
        </w:tc>
      </w:tr>
      <w:tr>
        <w:trPr>
          <w:trHeight w:val="81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(бапты қөрсету)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(бапты көрсету)</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(бапты көрсету)</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(бапты көрсету)</w:t>
            </w:r>
          </w:p>
        </w:tc>
        <w:tc>
          <w:tcPr>
            <w:tcW w:w="0" w:type="auto"/>
            <w:vMerge/>
            <w:tcBorders>
              <w:top w:val="nil"/>
              <w:left w:val="single" w:color="cfcfcf" w:sz="5"/>
              <w:bottom w:val="single" w:color="cfcfcf" w:sz="5"/>
              <w:right w:val="single" w:color="cfcfcf" w:sz="5"/>
            </w:tcBorders>
          </w:tcPr>
          <w:p/>
        </w:tc>
      </w:tr>
      <w:tr>
        <w:trPr>
          <w:trHeight w:val="75"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776"/>
        <w:gridCol w:w="1084"/>
        <w:gridCol w:w="1998"/>
        <w:gridCol w:w="2190"/>
        <w:gridCol w:w="3278"/>
        <w:gridCol w:w="2390"/>
      </w:tblGrid>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шешімдеріне шағымдану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іс-әрекеттеріне шағымдану бойынша қабылданған шешім</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атауы</w:t>
            </w:r>
          </w:p>
        </w:tc>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Әдейі және жалған банкроттық фактісі бойынша сот шешімі</w:t>
            </w:r>
            <w:r>
              <w:br/>
            </w:r>
            <w:r>
              <w:rPr>
                <w:rFonts w:ascii="Times New Roman"/>
                <w:b w:val="false"/>
                <w:i w:val="false"/>
                <w:color w:val="000000"/>
                <w:sz w:val="20"/>
              </w:rPr>
              <w:t>
(күнін, №-ін, нормативтік құқықтық актісін көрсете отырып қысқаша мазмұны)</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70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20" w:id="12"/>
    <w:p>
      <w:pPr>
        <w:spacing w:after="0"/>
        <w:ind w:left="0"/>
        <w:jc w:val="left"/>
      </w:pPr>
      <w:r>
        <w:rPr>
          <w:rFonts w:ascii="Times New Roman"/>
          <w:b/>
          <w:i w:val="false"/>
          <w:color w:val="000000"/>
        </w:rPr>
        <w:t xml:space="preserve"> 
11. Қорытынды ереже</w:t>
      </w:r>
    </w:p>
    <w:bookmarkEnd w:id="12"/>
    <w:p>
      <w:pPr>
        <w:spacing w:after="0"/>
        <w:ind w:left="0"/>
        <w:jc w:val="both"/>
      </w:pPr>
      <w:r>
        <w:rPr>
          <w:rFonts w:ascii="Times New Roman"/>
          <w:b w:val="false"/>
          <w:i w:val="false"/>
          <w:color w:val="000000"/>
          <w:sz w:val="28"/>
        </w:rPr>
        <w:t>      Оңалту жоспарын орындау қорытындысы: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Есеп _____ парақта дайындалған, ______ парақ нөмірленген және тігілген.</w:t>
      </w:r>
    </w:p>
    <w:p>
      <w:pPr>
        <w:spacing w:after="0"/>
        <w:ind w:left="0"/>
        <w:jc w:val="both"/>
      </w:pPr>
      <w:r>
        <w:rPr>
          <w:rFonts w:ascii="Times New Roman"/>
          <w:b w:val="false"/>
          <w:i w:val="false"/>
          <w:color w:val="000000"/>
          <w:sz w:val="28"/>
        </w:rPr>
        <w:t>      Қосымша: _____________ парақта.</w:t>
      </w:r>
    </w:p>
    <w:p>
      <w:pPr>
        <w:spacing w:after="0"/>
        <w:ind w:left="0"/>
        <w:jc w:val="both"/>
      </w:pPr>
      <w:r>
        <w:rPr>
          <w:rFonts w:ascii="Times New Roman"/>
          <w:b w:val="false"/>
          <w:i w:val="false"/>
          <w:color w:val="000000"/>
          <w:sz w:val="28"/>
        </w:rPr>
        <w:t>Оңалтуды басқарушы       _______________________________  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Бас есепші               _______________________________  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    Күні</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Қорытынды есепке оңалту рәсімі енгізілген сәттегі және аяқталған күніндегі жағдай бойынша қаржылық есептілік «Жария мүдделі ұйымдардың (қаржылық ұйымдарынан басқа) жариялауы үшін жылдық қаржылық есептіліктің тізбесі мен нысандарын бекіту туралы»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6452 тіркелген) бекітілген нысандар бойынша қоса беріледі.</w:t>
      </w:r>
      <w:r>
        <w:br/>
      </w:r>
      <w:r>
        <w:rPr>
          <w:rFonts w:ascii="Times New Roman"/>
          <w:b w:val="false"/>
          <w:i w:val="false"/>
          <w:color w:val="000000"/>
          <w:sz w:val="28"/>
        </w:rPr>
        <w:t>
      * – растайтын құжаттар көшірмелері қоса беріледі.</w:t>
      </w:r>
      <w:r>
        <w:br/>
      </w:r>
      <w:r>
        <w:rPr>
          <w:rFonts w:ascii="Times New Roman"/>
          <w:b w:val="false"/>
          <w:i w:val="false"/>
          <w:color w:val="000000"/>
          <w:sz w:val="28"/>
        </w:rPr>
        <w:t>
      ** – «Экономикалық қызмет түрлерінің жалпы классификаторы» Қазақстан Республикасы 03-2007 мемлекеттік классификаторына сәйкес коды көрсетілген қызмет түрі.</w:t>
      </w:r>
    </w:p>
    <w:p>
      <w:pPr>
        <w:spacing w:after="0"/>
        <w:ind w:left="0"/>
        <w:jc w:val="both"/>
      </w:pPr>
      <w:r>
        <w:rPr>
          <w:rFonts w:ascii="Times New Roman"/>
          <w:b w:val="false"/>
          <w:i w:val="false"/>
          <w:color w:val="000000"/>
          <w:sz w:val="28"/>
        </w:rPr>
        <w:t>      Борышкерге қатысты оңалту рәсімінің мақсатына қол жеткізілген жағдайда 1, 2, 4 және 11–бөлімдер толтыруға жатады.</w:t>
      </w:r>
    </w:p>
    <w:bookmarkStart w:name="z2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3 наурыздағы    </w:t>
      </w:r>
      <w:r>
        <w:br/>
      </w:r>
      <w:r>
        <w:rPr>
          <w:rFonts w:ascii="Times New Roman"/>
          <w:b w:val="false"/>
          <w:i w:val="false"/>
          <w:color w:val="000000"/>
          <w:sz w:val="28"/>
        </w:rPr>
        <w:t xml:space="preserve">
№ 151 бұйрығына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2014 жылғы 15 мамырдағы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_____ жылғы «___»_______ №_____________</w:t>
      </w:r>
      <w:r>
        <w:br/>
      </w:r>
      <w:r>
        <w:rPr>
          <w:rFonts w:ascii="Times New Roman"/>
          <w:b w:val="false"/>
          <w:i w:val="false"/>
          <w:color w:val="000000"/>
          <w:sz w:val="28"/>
        </w:rPr>
        <w:t>
кредиторлар жиналысының хаттамасы*</w:t>
      </w:r>
      <w:r>
        <w:br/>
      </w:r>
      <w:r>
        <w:rPr>
          <w:rFonts w:ascii="Times New Roman"/>
          <w:b w:val="false"/>
          <w:i w:val="false"/>
          <w:color w:val="000000"/>
          <w:sz w:val="28"/>
        </w:rPr>
        <w:t>
______ ________________________________</w:t>
      </w:r>
      <w:r>
        <w:br/>
      </w:r>
      <w:r>
        <w:rPr>
          <w:rFonts w:ascii="Times New Roman"/>
          <w:b w:val="false"/>
          <w:i w:val="false"/>
          <w:color w:val="000000"/>
          <w:sz w:val="28"/>
        </w:rPr>
        <w:t>
(қолы) Кредиторлар жиналысы төрағасының</w:t>
      </w:r>
      <w:r>
        <w:br/>
      </w:r>
      <w:r>
        <w:rPr>
          <w:rFonts w:ascii="Times New Roman"/>
          <w:b w:val="false"/>
          <w:i w:val="false"/>
          <w:color w:val="000000"/>
          <w:sz w:val="28"/>
        </w:rPr>
        <w:t>
       тегі, аты, әкесінің аты (болған</w:t>
      </w:r>
      <w:r>
        <w:br/>
      </w:r>
      <w:r>
        <w:rPr>
          <w:rFonts w:ascii="Times New Roman"/>
          <w:b w:val="false"/>
          <w:i w:val="false"/>
          <w:color w:val="000000"/>
          <w:sz w:val="28"/>
        </w:rPr>
        <w:t>
       жағдайда)</w:t>
      </w:r>
      <w:r>
        <w:br/>
      </w:r>
      <w:r>
        <w:rPr>
          <w:rFonts w:ascii="Times New Roman"/>
          <w:b w:val="false"/>
          <w:i w:val="false"/>
          <w:color w:val="000000"/>
          <w:sz w:val="28"/>
        </w:rPr>
        <w:t>
(бұдан әрі – Т.А.Ә.)</w:t>
      </w:r>
    </w:p>
    <w:bookmarkStart w:name="z22" w:id="14"/>
    <w:p>
      <w:pPr>
        <w:spacing w:after="0"/>
        <w:ind w:left="0"/>
        <w:jc w:val="left"/>
      </w:pPr>
      <w:r>
        <w:rPr>
          <w:rFonts w:ascii="Times New Roman"/>
          <w:b/>
          <w:i w:val="false"/>
          <w:color w:val="000000"/>
        </w:rPr>
        <w:t xml:space="preserve"> 
Банкроттықты басқарушының қорытынды есебі</w:t>
      </w:r>
    </w:p>
    <w:bookmarkEnd w:id="14"/>
    <w:p>
      <w:pPr>
        <w:spacing w:after="0"/>
        <w:ind w:left="0"/>
        <w:jc w:val="both"/>
      </w:pPr>
      <w:r>
        <w:rPr>
          <w:rFonts w:ascii="Times New Roman"/>
          <w:b w:val="false"/>
          <w:i w:val="false"/>
          <w:color w:val="000000"/>
          <w:sz w:val="28"/>
        </w:rPr>
        <w:t>___________                                    ______________________</w:t>
      </w:r>
      <w:r>
        <w:br/>
      </w:r>
      <w:r>
        <w:rPr>
          <w:rFonts w:ascii="Times New Roman"/>
          <w:b w:val="false"/>
          <w:i w:val="false"/>
          <w:color w:val="000000"/>
          <w:sz w:val="28"/>
        </w:rPr>
        <w:t>
  (күні)                                          (жасалған жері)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(банкроттықты басқарушының Т.А.Ә.)</w:t>
      </w:r>
    </w:p>
    <w:bookmarkStart w:name="z23" w:id="15"/>
    <w:p>
      <w:pPr>
        <w:spacing w:after="0"/>
        <w:ind w:left="0"/>
        <w:jc w:val="left"/>
      </w:pPr>
      <w:r>
        <w:rPr>
          <w:rFonts w:ascii="Times New Roman"/>
          <w:b/>
          <w:i w:val="false"/>
          <w:color w:val="000000"/>
        </w:rPr>
        <w:t xml:space="preserve"> 
1. Борышкер туралы жалпы мәліметтер</w:t>
      </w:r>
    </w:p>
    <w:bookmarkEnd w:id="15"/>
    <w:p>
      <w:pPr>
        <w:spacing w:after="0"/>
        <w:ind w:left="0"/>
        <w:jc w:val="both"/>
      </w:pPr>
      <w:r>
        <w:rPr>
          <w:rFonts w:ascii="Times New Roman"/>
          <w:b w:val="false"/>
          <w:i w:val="false"/>
          <w:color w:val="000000"/>
          <w:sz w:val="28"/>
        </w:rPr>
        <w:t>      1.1. Банкрот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783"/>
        <w:gridCol w:w="2167"/>
        <w:gridCol w:w="1970"/>
        <w:gridCol w:w="1970"/>
        <w:gridCol w:w="2367"/>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 (құрылтайшылық құжаттарына сәйкес қазақша және орыс тілдерінде)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 (бұдан әрі – БСН)/ жеке сәйкестендіру нөмірі (бұдан әрі – ЖСН)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Ұйымдастыру–құқықтық нысаны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байланыс сымтетігі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түрі, коды**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қызметті жүзеге асыруы</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1.2. Басшы (-лар)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005"/>
        <w:gridCol w:w="2280"/>
        <w:gridCol w:w="1646"/>
        <w:gridCol w:w="1558"/>
        <w:gridCol w:w="4239"/>
      </w:tblGrid>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етудің кезеңі</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(заңды мекен жайы), байланыс сымтетігі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1.3. Құралтайшы (-лар)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007"/>
        <w:gridCol w:w="2171"/>
        <w:gridCol w:w="2369"/>
        <w:gridCol w:w="1533"/>
        <w:gridCol w:w="3648"/>
      </w:tblGrid>
      <w:tr>
        <w:trPr>
          <w:trHeight w:val="70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Атауы/Т.А.Ә.</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Үлесінің мөлшері және сомасы (%, сомасымың теңге)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кезеңі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тұрғылықты жері, байланыс сымтетігі</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1.4. Жарғылық капиталдың мөлшері (мың теңге):_________________;</w:t>
      </w:r>
    </w:p>
    <w:p>
      <w:pPr>
        <w:spacing w:after="0"/>
        <w:ind w:left="0"/>
        <w:jc w:val="both"/>
      </w:pPr>
      <w:r>
        <w:rPr>
          <w:rFonts w:ascii="Times New Roman"/>
          <w:b w:val="false"/>
          <w:i w:val="false"/>
          <w:color w:val="000000"/>
          <w:sz w:val="28"/>
        </w:rPr>
        <w:t>      1.5. Жарғылық капиталдағы мемлекеттің қатысуы туралы мәліметтер, (%, сомасы мың теңге):</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Борышкердің мүлкінің меншік иесінің (оған уәкілетті органның), құрылтайшының (қатысушының) және/немесе борышкердің лауазымды тұлғасының (тұлғаларының) басқа да заңды тұлғаларға қатысуы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394"/>
        <w:gridCol w:w="1771"/>
        <w:gridCol w:w="2394"/>
        <w:gridCol w:w="1348"/>
        <w:gridCol w:w="3040"/>
        <w:gridCol w:w="1772"/>
      </w:tblGrid>
      <w:tr>
        <w:trPr>
          <w:trHeight w:val="70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Үлесінің мөлшері және сомасы (%, сомасымың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кезеңі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байланыс сымтетігі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1.7. Банкроттық рәсімін енгізу алдындағы үш жыл кезеңі бойынша</w:t>
      </w:r>
      <w:r>
        <w:br/>
      </w:r>
      <w:r>
        <w:rPr>
          <w:rFonts w:ascii="Times New Roman"/>
          <w:b w:val="false"/>
          <w:i w:val="false"/>
          <w:color w:val="000000"/>
          <w:sz w:val="28"/>
        </w:rPr>
        <w:t>
қызметкерлердің орташа тізімдік саны (адам): 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1.8. Борышкердің әділет органдарында мемлекеттік тіркеу (қайта тіркеу)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612"/>
        <w:gridCol w:w="2390"/>
        <w:gridCol w:w="1990"/>
        <w:gridCol w:w="2190"/>
        <w:gridCol w:w="2190"/>
        <w:gridCol w:w="1348"/>
      </w:tblGrid>
      <w:tr>
        <w:trPr>
          <w:trHeight w:val="7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(қайта тіркеу) күні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 (әділет органының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негізі (жаңадан құрылған, қайта құрылған және басқалар)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тіркеу негізі (жарғылық капитал мөлшерінің төмендеуі, атауының өзгеруі, қатысушылар құрамының өзгеруі және басқалар)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      1.9. Заңды тұлғаны немесе дара кәсіпкерді орналасқан жері бойынша мемлекеттік кірістер органдарында тіркелу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2608"/>
        <w:gridCol w:w="1566"/>
        <w:gridCol w:w="2807"/>
        <w:gridCol w:w="1987"/>
        <w:gridCol w:w="2187"/>
        <w:gridCol w:w="1567"/>
      </w:tblGrid>
      <w:tr>
        <w:trPr>
          <w:trHeight w:val="70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куәлігі (№, күні)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шығарудың себебі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      1.10. Заңды тұлғаны немесе дара кәсіпкерді салық салу объектісін және (немесе) салық салуға байланысты объектінің орналасқан жері бойынша, қызметтің жекелеген түрлерін жүзеге асырушы салық төлеуші ретінде, қосылған құн салығы бойынша мемлекеттік кірістер органдарында тіркеу есебіне алу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2608"/>
        <w:gridCol w:w="1566"/>
        <w:gridCol w:w="2807"/>
        <w:gridCol w:w="1987"/>
        <w:gridCol w:w="2187"/>
        <w:gridCol w:w="1567"/>
      </w:tblGrid>
      <w:tr>
        <w:trPr>
          <w:trHeight w:val="70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есебіне алудың жүзеге асырылуы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шығарудың себебі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1.11. Банкроттықты басқарушы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66"/>
        <w:gridCol w:w="1041"/>
        <w:gridCol w:w="1954"/>
        <w:gridCol w:w="1066"/>
        <w:gridCol w:w="1157"/>
        <w:gridCol w:w="976"/>
        <w:gridCol w:w="1205"/>
        <w:gridCol w:w="1502"/>
        <w:gridCol w:w="1560"/>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 басқарушының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 басқарушыны таңдау туралы кредиторлар жиналысының хаттамасы*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 басқарушыны тағайындау туралы бұйрық*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Шеттету туралы бұйрық*</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4" w:id="16"/>
    <w:p>
      <w:pPr>
        <w:spacing w:after="0"/>
        <w:ind w:left="0"/>
        <w:jc w:val="left"/>
      </w:pPr>
      <w:r>
        <w:rPr>
          <w:rFonts w:ascii="Times New Roman"/>
          <w:b/>
          <w:i w:val="false"/>
          <w:color w:val="000000"/>
        </w:rPr>
        <w:t xml:space="preserve"> 
2. Ұйымдастыру-құқықтық шаралары</w:t>
      </w:r>
    </w:p>
    <w:bookmarkEnd w:id="16"/>
    <w:p>
      <w:pPr>
        <w:spacing w:after="0"/>
        <w:ind w:left="0"/>
        <w:jc w:val="both"/>
      </w:pPr>
      <w:r>
        <w:rPr>
          <w:rFonts w:ascii="Times New Roman"/>
          <w:b w:val="false"/>
          <w:i w:val="false"/>
          <w:color w:val="000000"/>
          <w:sz w:val="28"/>
        </w:rPr>
        <w:t>      2.1. Банкроттық туралы іс бойынша өндірісті қозғау туралы сот</w:t>
      </w:r>
      <w:r>
        <w:br/>
      </w:r>
      <w:r>
        <w:rPr>
          <w:rFonts w:ascii="Times New Roman"/>
          <w:b w:val="false"/>
          <w:i w:val="false"/>
          <w:color w:val="000000"/>
          <w:sz w:val="28"/>
        </w:rPr>
        <w:t>
ұйғарымы 20__ жылғы «__» _________ ______________________ шығарылды*;</w:t>
      </w:r>
      <w:r>
        <w:br/>
      </w: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2.2. _______________ уақытша басқарушыны тағайындау туралы сот</w:t>
      </w:r>
      <w:r>
        <w:br/>
      </w:r>
      <w:r>
        <w:rPr>
          <w:rFonts w:ascii="Times New Roman"/>
          <w:b w:val="false"/>
          <w:i w:val="false"/>
          <w:color w:val="000000"/>
          <w:sz w:val="28"/>
        </w:rPr>
        <w:t>
           (уақытша басқарушының Т.А.Ә.)</w:t>
      </w:r>
      <w:r>
        <w:br/>
      </w:r>
      <w:r>
        <w:rPr>
          <w:rFonts w:ascii="Times New Roman"/>
          <w:b w:val="false"/>
          <w:i w:val="false"/>
          <w:color w:val="000000"/>
          <w:sz w:val="28"/>
        </w:rPr>
        <w:t>
ұйғарымы 20__ жылғы «__» _________ _____________________ шығарылды*;</w:t>
      </w:r>
      <w:r>
        <w:br/>
      </w: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2.3. Уақытша басқарушымен уәкілетті органның аумақтық бөлімшелеріне жіберген бакроттық туралы іс қозғау және кредиторлардың талаптарды мәлімдеу тәртібі туралы хабарландыру, жіберген күні 20__ жылғы «__» _________*, уәкілетті органның интернет-ресурсында орналастырылды, күні 20__ жылғы «__» _________;</w:t>
      </w:r>
    </w:p>
    <w:p>
      <w:pPr>
        <w:spacing w:after="0"/>
        <w:ind w:left="0"/>
        <w:jc w:val="both"/>
      </w:pPr>
      <w:r>
        <w:rPr>
          <w:rFonts w:ascii="Times New Roman"/>
          <w:b w:val="false"/>
          <w:i w:val="false"/>
          <w:color w:val="000000"/>
          <w:sz w:val="28"/>
        </w:rPr>
        <w:t>      2.4. Борышкерді банкрот деп тану туралы № «____» сот шешімі 20___ жылғы «__» ______ __________________________________ шығарылды</w:t>
      </w:r>
      <w:r>
        <w:br/>
      </w:r>
      <w:r>
        <w:rPr>
          <w:rFonts w:ascii="Times New Roman"/>
          <w:b w:val="false"/>
          <w:i w:val="false"/>
          <w:color w:val="000000"/>
          <w:sz w:val="28"/>
        </w:rPr>
        <w:t>
                                 (соттың атауы)</w:t>
      </w:r>
      <w:r>
        <w:br/>
      </w:r>
      <w:r>
        <w:rPr>
          <w:rFonts w:ascii="Times New Roman"/>
          <w:b w:val="false"/>
          <w:i w:val="false"/>
          <w:color w:val="000000"/>
          <w:sz w:val="28"/>
        </w:rPr>
        <w:t>
20___ жылғы «__» ___________ заңды күшіне енді*;</w:t>
      </w:r>
    </w:p>
    <w:p>
      <w:pPr>
        <w:spacing w:after="0"/>
        <w:ind w:left="0"/>
        <w:jc w:val="both"/>
      </w:pPr>
      <w:r>
        <w:rPr>
          <w:rFonts w:ascii="Times New Roman"/>
          <w:b w:val="false"/>
          <w:i w:val="false"/>
          <w:color w:val="000000"/>
          <w:sz w:val="28"/>
        </w:rPr>
        <w:t>      2.5. Уақытша басқарушымен уәкілетті органның аумақтық бөлімшелеріне жіберген борышкерді банкрот деп тану туралы жариялау, жіберген күні 20__ жылғы «__» _________*, уәкілетті органның интернет-ресурсында орналастырылды, күні 20__ жылғы «__» _________;</w:t>
      </w:r>
    </w:p>
    <w:bookmarkStart w:name="z25" w:id="17"/>
    <w:p>
      <w:pPr>
        <w:spacing w:after="0"/>
        <w:ind w:left="0"/>
        <w:jc w:val="left"/>
      </w:pPr>
      <w:r>
        <w:rPr>
          <w:rFonts w:ascii="Times New Roman"/>
          <w:b/>
          <w:i w:val="false"/>
          <w:color w:val="000000"/>
        </w:rPr>
        <w:t xml:space="preserve"> 
3. Банкроттың кредиторлар комитетін қалыптастыру және кредиторлар жиналысы</w:t>
      </w:r>
    </w:p>
    <w:bookmarkEnd w:id="17"/>
    <w:p>
      <w:pPr>
        <w:spacing w:after="0"/>
        <w:ind w:left="0"/>
        <w:jc w:val="both"/>
      </w:pPr>
      <w:r>
        <w:rPr>
          <w:rFonts w:ascii="Times New Roman"/>
          <w:b w:val="false"/>
          <w:i w:val="false"/>
          <w:color w:val="000000"/>
          <w:sz w:val="28"/>
        </w:rPr>
        <w:t>      3.1. Кредиторлар комитетінің құрамы және оған өзгертулер (егер енгізілсе), 20___ жылғы «___»__________ № _____ кредиторлар жиналысының хаттамасы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6106"/>
        <w:gridCol w:w="6558"/>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комитетінің құрамы</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өкілдері (Т.А.Ә.)</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3.2. Кредиторлар жиналысының отырыстары және қабылданған шешімдер (соның ішінде кепіл мүлкіне бағалау жүргізу туралы, кредиторлар комитетінің жұмыс регламенті бекіту туралы, уақытша басқарушыға негізгі сыйақы төлемінің мөлшерін айқындау туралы, банкроттың мүліктік массасын түгендеу туралы есепті мақұлдау бойынша, мүлікті (активтерді) бағалауды жүргізу туралы, мүлікті сату жоспарын бекіту бойынша, банкроттың мүлкін (активтерін) тікелей сату туралы, мүлікті теңгерімдік құны бойынша электрондық аукционға қою туралы, борышкердің өндіріп алу мүмкін емес дебиторлық берешегінің сомасын бекіту бойынша, банкроттықты басқарушыға негізгі және қосымша сыйақы мөлшерін айқындау, қорытынды есепті келісу бойынша және өзгелер)*: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127"/>
        <w:gridCol w:w="2347"/>
        <w:gridCol w:w="2920"/>
        <w:gridCol w:w="2788"/>
        <w:gridCol w:w="2502"/>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Отырыстың күні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 тәртібі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3.3. Кредиторлар комитетінің отырыстары және қабылданған шешімдер (соның ішінде банкроттықты басқарушы мен кредиторлар комитетінің арасындағы келісім шарттарды жасау және бұзу, банкроттық рәсімін жүргізу үшін әкімшілік шығыстардың сметасын және банкроттық рәсімін жүргізу жөніндегі іс-шаралар жоспарын бекіту бойынша, банкроттың жаңадан анықталған не мүліктік массаға қайтарылған мүлкін (активтерін) бағалауды жүргізу туралы, мамандандырылған мекемелерді қатыстыру және өзгелер)*: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127"/>
        <w:gridCol w:w="2347"/>
        <w:gridCol w:w="2920"/>
        <w:gridCol w:w="2788"/>
        <w:gridCol w:w="2502"/>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Отырыстың күні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 тәртібі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6" w:id="18"/>
    <w:p>
      <w:pPr>
        <w:spacing w:after="0"/>
        <w:ind w:left="0"/>
        <w:jc w:val="left"/>
      </w:pPr>
      <w:r>
        <w:rPr>
          <w:rFonts w:ascii="Times New Roman"/>
          <w:b/>
          <w:i w:val="false"/>
          <w:color w:val="000000"/>
        </w:rPr>
        <w:t xml:space="preserve"> 
4. Кредиторлар талаптарының тізілімін қалыптастыру </w:t>
      </w:r>
    </w:p>
    <w:bookmarkEnd w:id="18"/>
    <w:p>
      <w:pPr>
        <w:spacing w:after="0"/>
        <w:ind w:left="0"/>
        <w:jc w:val="both"/>
      </w:pPr>
      <w:r>
        <w:rPr>
          <w:rFonts w:ascii="Times New Roman"/>
          <w:b w:val="false"/>
          <w:i w:val="false"/>
          <w:color w:val="000000"/>
          <w:sz w:val="28"/>
        </w:rPr>
        <w:t>      4.1. Банкроттық рәсімін қозғау күніне бухгалтерлік баланс бойынша жалпы кредиторлық берешек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соның ішінде:</w:t>
      </w:r>
      <w:r>
        <w:br/>
      </w:r>
      <w:r>
        <w:rPr>
          <w:rFonts w:ascii="Times New Roman"/>
          <w:b w:val="false"/>
          <w:i w:val="false"/>
          <w:color w:val="000000"/>
          <w:sz w:val="28"/>
        </w:rPr>
        <w:t>
      2014 жылғы 7 наурыздағы «Оңалту және банкроттық туралы» Қазақстан Республикасы Заңының </w:t>
      </w:r>
      <w:r>
        <w:rPr>
          <w:rFonts w:ascii="Times New Roman"/>
          <w:b w:val="false"/>
          <w:i w:val="false"/>
          <w:color w:val="000000"/>
          <w:sz w:val="28"/>
        </w:rPr>
        <w:t>100-бап</w:t>
      </w:r>
      <w:r>
        <w:rPr>
          <w:rFonts w:ascii="Times New Roman"/>
          <w:b w:val="false"/>
          <w:i w:val="false"/>
          <w:color w:val="000000"/>
          <w:sz w:val="28"/>
        </w:rPr>
        <w:t xml:space="preserve"> 2-тармағында қарастырылған талаптар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мүлік кепілімен қамтамасыз етілген талаптар (берешек)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салық және бюджетке төленетін басқа да міндетті төлемдер бойынша берешек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басқа кредиторлар алдындағы берешек, тұрақсыздық айыбы (айыппұл, айыпөсім)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xml:space="preserve">      4.2. Кредиторлар өтініштерін талаптарын қарау, кредиторлар берешегін есептеудің дұрыстылығын тексеру, қаржылық және салық есептілігін қарау, кредиторлармен өзара салыстыру, және талаптары танылмаған кредиторлардың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145"/>
        <w:gridCol w:w="1002"/>
        <w:gridCol w:w="1288"/>
        <w:gridCol w:w="1145"/>
        <w:gridCol w:w="1431"/>
        <w:gridCol w:w="1288"/>
        <w:gridCol w:w="1432"/>
        <w:gridCol w:w="1289"/>
        <w:gridCol w:w="1719"/>
        <w:gridCol w:w="1146"/>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 күні</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сомасы (мың теңге)</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Туындау негізі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басқарушының (банкроттықты басқарушының) шешімі</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Шағымданған жағдайда соттың шешімі</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хабарлаған күні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сома (мың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Танылмаған сома (мың теңге)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негізі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4.3. Уақытша басқарушымен уәкілетті органның аумақтық бөлімшелеріне кредиторлар талаптарының тізілімі жіберілді, жіберген күні 20__ жылғы «__» _________*, уәкілетті органның интернет-ресурсында орналастырылды, күні 20__ жылғы «__» _________;</w:t>
      </w:r>
    </w:p>
    <w:p>
      <w:pPr>
        <w:spacing w:after="0"/>
        <w:ind w:left="0"/>
        <w:jc w:val="both"/>
      </w:pPr>
      <w:r>
        <w:rPr>
          <w:rFonts w:ascii="Times New Roman"/>
          <w:b w:val="false"/>
          <w:i w:val="false"/>
          <w:color w:val="000000"/>
          <w:sz w:val="28"/>
        </w:rPr>
        <w:t>      Кредиторлық берешектің жалпы сомасы _________________ мың теңге, соның ішінде кезек бойынша:</w:t>
      </w:r>
      <w:r>
        <w:br/>
      </w:r>
      <w:r>
        <w:rPr>
          <w:rFonts w:ascii="Times New Roman"/>
          <w:b w:val="false"/>
          <w:i w:val="false"/>
          <w:color w:val="000000"/>
          <w:sz w:val="28"/>
        </w:rPr>
        <w:t>
      1-кезек ___________________;</w:t>
      </w:r>
      <w:r>
        <w:br/>
      </w:r>
      <w:r>
        <w:rPr>
          <w:rFonts w:ascii="Times New Roman"/>
          <w:b w:val="false"/>
          <w:i w:val="false"/>
          <w:color w:val="000000"/>
          <w:sz w:val="28"/>
        </w:rPr>
        <w:t>
                  (мың теңге)</w:t>
      </w:r>
      <w:r>
        <w:br/>
      </w:r>
      <w:r>
        <w:rPr>
          <w:rFonts w:ascii="Times New Roman"/>
          <w:b w:val="false"/>
          <w:i w:val="false"/>
          <w:color w:val="000000"/>
          <w:sz w:val="28"/>
        </w:rPr>
        <w:t>
      2-кезек ___________________;</w:t>
      </w:r>
      <w:r>
        <w:br/>
      </w:r>
      <w:r>
        <w:rPr>
          <w:rFonts w:ascii="Times New Roman"/>
          <w:b w:val="false"/>
          <w:i w:val="false"/>
          <w:color w:val="000000"/>
          <w:sz w:val="28"/>
        </w:rPr>
        <w:t>
                  (мың теңге)</w:t>
      </w:r>
      <w:r>
        <w:br/>
      </w:r>
      <w:r>
        <w:rPr>
          <w:rFonts w:ascii="Times New Roman"/>
          <w:b w:val="false"/>
          <w:i w:val="false"/>
          <w:color w:val="000000"/>
          <w:sz w:val="28"/>
        </w:rPr>
        <w:t>
      3-кезек ___________________;</w:t>
      </w:r>
      <w:r>
        <w:br/>
      </w:r>
      <w:r>
        <w:rPr>
          <w:rFonts w:ascii="Times New Roman"/>
          <w:b w:val="false"/>
          <w:i w:val="false"/>
          <w:color w:val="000000"/>
          <w:sz w:val="28"/>
        </w:rPr>
        <w:t>
                  (мың теңге)</w:t>
      </w:r>
      <w:r>
        <w:br/>
      </w:r>
      <w:r>
        <w:rPr>
          <w:rFonts w:ascii="Times New Roman"/>
          <w:b w:val="false"/>
          <w:i w:val="false"/>
          <w:color w:val="000000"/>
          <w:sz w:val="28"/>
        </w:rPr>
        <w:t>
      4-кезек ___________________;</w:t>
      </w:r>
      <w:r>
        <w:br/>
      </w:r>
      <w:r>
        <w:rPr>
          <w:rFonts w:ascii="Times New Roman"/>
          <w:b w:val="false"/>
          <w:i w:val="false"/>
          <w:color w:val="000000"/>
          <w:sz w:val="28"/>
        </w:rPr>
        <w:t>
                  (мың теңге)</w:t>
      </w:r>
      <w:r>
        <w:br/>
      </w:r>
      <w:r>
        <w:rPr>
          <w:rFonts w:ascii="Times New Roman"/>
          <w:b w:val="false"/>
          <w:i w:val="false"/>
          <w:color w:val="000000"/>
          <w:sz w:val="28"/>
        </w:rPr>
        <w:t>
      5-кезек ___________________.</w:t>
      </w:r>
      <w:r>
        <w:br/>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4.4. Кредиторлар талаптарының тізіліміне өзгертулер енгізу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(өзгертулердің мазмұны)</w:t>
      </w:r>
    </w:p>
    <w:p>
      <w:pPr>
        <w:spacing w:after="0"/>
        <w:ind w:left="0"/>
        <w:jc w:val="both"/>
      </w:pPr>
      <w:r>
        <w:rPr>
          <w:rFonts w:ascii="Times New Roman"/>
          <w:b w:val="false"/>
          <w:i w:val="false"/>
          <w:color w:val="000000"/>
          <w:sz w:val="28"/>
        </w:rPr>
        <w:t>      Уәкілетті органның интернет-ресурсында орналастырылды, күні 20__ жылғы «__» _________.</w:t>
      </w:r>
    </w:p>
    <w:bookmarkStart w:name="z27" w:id="19"/>
    <w:p>
      <w:pPr>
        <w:spacing w:after="0"/>
        <w:ind w:left="0"/>
        <w:jc w:val="left"/>
      </w:pPr>
      <w:r>
        <w:rPr>
          <w:rFonts w:ascii="Times New Roman"/>
          <w:b/>
          <w:i w:val="false"/>
          <w:color w:val="000000"/>
        </w:rPr>
        <w:t xml:space="preserve"> 
5. Мүлікке (активтерге) бағалау жүргізу, түгендеу, мүліктік массаны қалыптастыру</w:t>
      </w:r>
    </w:p>
    <w:bookmarkEnd w:id="19"/>
    <w:p>
      <w:pPr>
        <w:spacing w:after="0"/>
        <w:ind w:left="0"/>
        <w:jc w:val="both"/>
      </w:pPr>
      <w:r>
        <w:rPr>
          <w:rFonts w:ascii="Times New Roman"/>
          <w:b w:val="false"/>
          <w:i w:val="false"/>
          <w:color w:val="000000"/>
          <w:sz w:val="28"/>
        </w:rPr>
        <w:t>      5.1. Банкроттықты басқарушыға берілген, құрылтайшылық құжаттарды, банкроттың мүлкіне құқық белгілейтін құжаттарды, мөрлерді, мөртабандарды, есепке алу құжаттамаларды қабылдау-беру актісі, 20___ жылғы «___»__________ актісі*.</w:t>
      </w:r>
    </w:p>
    <w:p>
      <w:pPr>
        <w:spacing w:after="0"/>
        <w:ind w:left="0"/>
        <w:jc w:val="both"/>
      </w:pPr>
      <w:r>
        <w:rPr>
          <w:rFonts w:ascii="Times New Roman"/>
          <w:b w:val="false"/>
          <w:i w:val="false"/>
          <w:color w:val="000000"/>
          <w:sz w:val="28"/>
        </w:rPr>
        <w:t>      5.2. Банкроттықты басқарушыға берілген, банкротқа тиесілі материалдық және өзге де құндылықтарды қабылдау-беру актісі, 20___ жылғы «___»_________ актісі*.</w:t>
      </w:r>
    </w:p>
    <w:p>
      <w:pPr>
        <w:spacing w:after="0"/>
        <w:ind w:left="0"/>
        <w:jc w:val="both"/>
      </w:pPr>
      <w:r>
        <w:rPr>
          <w:rFonts w:ascii="Times New Roman"/>
          <w:b w:val="false"/>
          <w:i w:val="false"/>
          <w:color w:val="000000"/>
          <w:sz w:val="28"/>
        </w:rPr>
        <w:t>      5.3. Борышкердің мүліктік массасына түгендеу жүргізілді:_______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(күні, түгендеу туралы есептің, тізімінің нөмірі*)</w:t>
      </w:r>
    </w:p>
    <w:p>
      <w:pPr>
        <w:spacing w:after="0"/>
        <w:ind w:left="0"/>
        <w:jc w:val="both"/>
      </w:pPr>
      <w:r>
        <w:rPr>
          <w:rFonts w:ascii="Times New Roman"/>
          <w:b w:val="false"/>
          <w:i w:val="false"/>
          <w:color w:val="000000"/>
          <w:sz w:val="28"/>
        </w:rPr>
        <w:t>      Уақытша басқарушының мүлікті түгендеу туралы есебін мақұлдау туралы 20___ жылғы «___»__________ № _____ кредиторлар жиналысының хаттамасы.</w:t>
      </w:r>
    </w:p>
    <w:p>
      <w:pPr>
        <w:spacing w:after="0"/>
        <w:ind w:left="0"/>
        <w:jc w:val="both"/>
      </w:pPr>
      <w:r>
        <w:rPr>
          <w:rFonts w:ascii="Times New Roman"/>
          <w:b w:val="false"/>
          <w:i w:val="false"/>
          <w:color w:val="000000"/>
          <w:sz w:val="28"/>
        </w:rPr>
        <w:t>      5.4. Түгендеу және бухгалтерлік баланс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926"/>
        <w:gridCol w:w="416"/>
        <w:gridCol w:w="580"/>
        <w:gridCol w:w="763"/>
        <w:gridCol w:w="708"/>
        <w:gridCol w:w="635"/>
        <w:gridCol w:w="599"/>
        <w:gridCol w:w="745"/>
        <w:gridCol w:w="684"/>
        <w:gridCol w:w="647"/>
        <w:gridCol w:w="538"/>
        <w:gridCol w:w="647"/>
        <w:gridCol w:w="538"/>
        <w:gridCol w:w="647"/>
        <w:gridCol w:w="666"/>
        <w:gridCol w:w="556"/>
        <w:gridCol w:w="556"/>
        <w:gridCol w:w="812"/>
        <w:gridCol w:w="11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туралы мәліметтер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баланс бойынша активтердің құны (дебиторлық берешексіз),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және түгендеу бойынша құнының айырмашылығы</w:t>
            </w:r>
          </w:p>
        </w:tc>
      </w:tr>
      <w:tr>
        <w:trPr>
          <w:trHeight w:val="675"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және тізім №-рі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Айырмашылық болған жағдайда түгендеудің нәтижесі бойынша</w:t>
      </w:r>
      <w:r>
        <w:br/>
      </w:r>
      <w:r>
        <w:rPr>
          <w:rFonts w:ascii="Times New Roman"/>
          <w:b w:val="false"/>
          <w:i w:val="false"/>
          <w:color w:val="000000"/>
          <w:sz w:val="28"/>
        </w:rPr>
        <w:t>
қабылданған шаралар: 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5.5. Борышкердің мүлкіне бағалау жүргізу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185"/>
        <w:gridCol w:w="1643"/>
        <w:gridCol w:w="1816"/>
        <w:gridCol w:w="1078"/>
        <w:gridCol w:w="2751"/>
        <w:gridCol w:w="1774"/>
        <w:gridCol w:w="173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жүргізу туралы мәліметтер</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тауы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туралы келісім шарт (күні,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туралы есептің күні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нәтижелері (мүліктің атауы, бағалау туралы есепке сәйкес құны, мың теңге)*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бағалау бойынша қызметтің құны (мың теңге)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Борышкердің мүлкіне (активтеріне) бағалау жүргізу туралы 20___ жылғы «___»__________ № _____ кредиторлар жиналысының хаттамасы.</w:t>
      </w:r>
    </w:p>
    <w:p>
      <w:pPr>
        <w:spacing w:after="0"/>
        <w:ind w:left="0"/>
        <w:jc w:val="both"/>
      </w:pPr>
      <w:r>
        <w:rPr>
          <w:rFonts w:ascii="Times New Roman"/>
          <w:b w:val="false"/>
          <w:i w:val="false"/>
          <w:color w:val="000000"/>
          <w:sz w:val="28"/>
        </w:rPr>
        <w:t>      5.6. Кредиторлардың талаптарын қанағаттандыру үшін кепіл мүлікті кепілді кредиторларға беру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968"/>
        <w:gridCol w:w="1643"/>
        <w:gridCol w:w="1990"/>
        <w:gridCol w:w="1817"/>
        <w:gridCol w:w="2034"/>
        <w:gridCol w:w="1708"/>
        <w:gridCol w:w="1579"/>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бағалау құны (мың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кредитордың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кредитордың талабының сомасы (мың теңге)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1-кезектегі талаптар бойынша кепілді кредитормен өтелінген сомасы (мың теңге)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беру күні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Кредиторлардың талаптарын қанағаттандыру үшін кепіл мүлікті кепілді кредиторларға беру туралы 20___ жылғы «___»__________ № _____ кредиторлар жиналысының хаттамасы.</w:t>
      </w:r>
    </w:p>
    <w:bookmarkStart w:name="z28" w:id="20"/>
    <w:p>
      <w:pPr>
        <w:spacing w:after="0"/>
        <w:ind w:left="0"/>
        <w:jc w:val="left"/>
      </w:pPr>
      <w:r>
        <w:rPr>
          <w:rFonts w:ascii="Times New Roman"/>
          <w:b/>
          <w:i w:val="false"/>
          <w:color w:val="000000"/>
        </w:rPr>
        <w:t xml:space="preserve"> 
6. Дебиторлық берешекті өндіру</w:t>
      </w:r>
    </w:p>
    <w:bookmarkEnd w:id="20"/>
    <w:p>
      <w:pPr>
        <w:spacing w:after="0"/>
        <w:ind w:left="0"/>
        <w:jc w:val="both"/>
      </w:pPr>
      <w:r>
        <w:rPr>
          <w:rFonts w:ascii="Times New Roman"/>
          <w:b w:val="false"/>
          <w:i w:val="false"/>
          <w:color w:val="000000"/>
          <w:sz w:val="28"/>
        </w:rPr>
        <w:t>      Банкроттық рәсімін енгізу күніне құрылған дебиторлық берешекті өндіру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430"/>
        <w:gridCol w:w="966"/>
        <w:gridCol w:w="1175"/>
        <w:gridCol w:w="1059"/>
        <w:gridCol w:w="1384"/>
        <w:gridCol w:w="1175"/>
        <w:gridCol w:w="1198"/>
        <w:gridCol w:w="1036"/>
        <w:gridCol w:w="1384"/>
        <w:gridCol w:w="1724"/>
        <w:gridCol w:w="758"/>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(ЖСН/БСН)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орналасқан жері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құрылу күні, құрылу табиғаты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(мың теңге)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басқарушымен дебиторға талаптың жолдау күні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басқарушымен сот органдарына шағымдану күні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арызды қарау нәтижесіндегі сот актісінің қысқаша мазмұны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 шығару күні, нормативтік құқықтық актісін көрсету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өндірілген дебиторлық берешектің сомасы, (мың теңге)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 есептен шығарудың негізі</w:t>
            </w:r>
            <w:r>
              <w:br/>
            </w:r>
            <w:r>
              <w:rPr>
                <w:rFonts w:ascii="Times New Roman"/>
                <w:b w:val="false"/>
                <w:i w:val="false"/>
                <w:color w:val="000000"/>
                <w:sz w:val="20"/>
              </w:rPr>
              <w:t>
(бұйрық, хаттама және т.б.) және себептері (сот шешімі бойынша дебиторды таратуға, талап мерзімінің бітуіне, дебитордың жоқ болуына байланысты)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Нақты өндірілген дебиторлық берешек: _________________________;</w:t>
      </w:r>
      <w:r>
        <w:br/>
      </w:r>
      <w:r>
        <w:rPr>
          <w:rFonts w:ascii="Times New Roman"/>
          <w:b w:val="false"/>
          <w:i w:val="false"/>
          <w:color w:val="000000"/>
          <w:sz w:val="28"/>
        </w:rPr>
        <w:t>
                                                  (мың теңге);</w:t>
      </w:r>
      <w:r>
        <w:br/>
      </w:r>
      <w:r>
        <w:rPr>
          <w:rFonts w:ascii="Times New Roman"/>
          <w:b w:val="false"/>
          <w:i w:val="false"/>
          <w:color w:val="000000"/>
          <w:sz w:val="28"/>
        </w:rPr>
        <w:t>
      Өндіруге үмітсіз деп танылған дебиторлық берешек: 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(мың теңге)</w:t>
      </w:r>
    </w:p>
    <w:bookmarkStart w:name="z29" w:id="21"/>
    <w:p>
      <w:pPr>
        <w:spacing w:after="0"/>
        <w:ind w:left="0"/>
        <w:jc w:val="left"/>
      </w:pPr>
      <w:r>
        <w:rPr>
          <w:rFonts w:ascii="Times New Roman"/>
          <w:b/>
          <w:i w:val="false"/>
          <w:color w:val="000000"/>
        </w:rPr>
        <w:t xml:space="preserve"> 
7. Мүліктік массаны сату</w:t>
      </w:r>
    </w:p>
    <w:bookmarkEnd w:id="21"/>
    <w:p>
      <w:pPr>
        <w:spacing w:after="0"/>
        <w:ind w:left="0"/>
        <w:jc w:val="both"/>
      </w:pPr>
      <w:r>
        <w:rPr>
          <w:rFonts w:ascii="Times New Roman"/>
          <w:b w:val="false"/>
          <w:i w:val="false"/>
          <w:color w:val="000000"/>
          <w:sz w:val="28"/>
        </w:rPr>
        <w:t>      7.1. Кредиторлар жиналысының хаттамасымен бекітілген сату жоспарлары*:</w:t>
      </w:r>
    </w:p>
    <w:p>
      <w:pPr>
        <w:spacing w:after="0"/>
        <w:ind w:left="0"/>
        <w:jc w:val="both"/>
      </w:pPr>
      <w:r>
        <w:rPr>
          <w:rFonts w:ascii="Times New Roman"/>
          <w:b w:val="false"/>
          <w:i w:val="false"/>
          <w:color w:val="000000"/>
          <w:sz w:val="28"/>
        </w:rPr>
        <w:t>      1) 20___ жылғы «___»__________№ ____*_________________________;</w:t>
      </w:r>
      <w:r>
        <w:br/>
      </w:r>
      <w:r>
        <w:rPr>
          <w:rFonts w:ascii="Times New Roman"/>
          <w:b w:val="false"/>
          <w:i w:val="false"/>
          <w:color w:val="000000"/>
          <w:sz w:val="28"/>
        </w:rPr>
        <w:t>
      2) 20___ жылғы «___»__________№ ____*_________________________;</w:t>
      </w:r>
      <w:r>
        <w:br/>
      </w:r>
      <w:r>
        <w:rPr>
          <w:rFonts w:ascii="Times New Roman"/>
          <w:b w:val="false"/>
          <w:i w:val="false"/>
          <w:color w:val="000000"/>
          <w:sz w:val="28"/>
        </w:rPr>
        <w:t>
      3) 20___ жылғы «___»__________№ ____*_________________________;</w:t>
      </w:r>
      <w:r>
        <w:br/>
      </w:r>
      <w:r>
        <w:rPr>
          <w:rFonts w:ascii="Times New Roman"/>
          <w:b w:val="false"/>
          <w:i w:val="false"/>
          <w:color w:val="000000"/>
          <w:sz w:val="28"/>
        </w:rPr>
        <w:t>
      4) 20___ жылғы «___»__________№ ____*_________________________;</w:t>
      </w:r>
    </w:p>
    <w:p>
      <w:pPr>
        <w:spacing w:after="0"/>
        <w:ind w:left="0"/>
        <w:jc w:val="both"/>
      </w:pPr>
      <w:r>
        <w:rPr>
          <w:rFonts w:ascii="Times New Roman"/>
          <w:b w:val="false"/>
          <w:i w:val="false"/>
          <w:color w:val="000000"/>
          <w:sz w:val="28"/>
        </w:rPr>
        <w:t>      7.2. Электрондық аукциондарды өткiзу және уәкілетті органның интернет-ресурсында орналастырылғаны туралы ақпарат:</w:t>
      </w:r>
    </w:p>
    <w:p>
      <w:pPr>
        <w:spacing w:after="0"/>
        <w:ind w:left="0"/>
        <w:jc w:val="both"/>
      </w:pPr>
      <w:r>
        <w:rPr>
          <w:rFonts w:ascii="Times New Roman"/>
          <w:b w:val="false"/>
          <w:i w:val="false"/>
          <w:color w:val="000000"/>
          <w:sz w:val="28"/>
        </w:rPr>
        <w:t>      1) күні 20__ жылғы «__» ______________________________________;</w:t>
      </w:r>
      <w:r>
        <w:br/>
      </w:r>
      <w:r>
        <w:rPr>
          <w:rFonts w:ascii="Times New Roman"/>
          <w:b w:val="false"/>
          <w:i w:val="false"/>
          <w:color w:val="000000"/>
          <w:sz w:val="28"/>
        </w:rPr>
        <w:t>
      2) күні 20__ жылғы «__» ______________________________________;</w:t>
      </w:r>
      <w:r>
        <w:br/>
      </w:r>
      <w:r>
        <w:rPr>
          <w:rFonts w:ascii="Times New Roman"/>
          <w:b w:val="false"/>
          <w:i w:val="false"/>
          <w:color w:val="000000"/>
          <w:sz w:val="28"/>
        </w:rPr>
        <w:t>
      3) күні 20__ жылғы «__» ______________________________________;</w:t>
      </w:r>
      <w:r>
        <w:br/>
      </w:r>
      <w:r>
        <w:rPr>
          <w:rFonts w:ascii="Times New Roman"/>
          <w:b w:val="false"/>
          <w:i w:val="false"/>
          <w:color w:val="000000"/>
          <w:sz w:val="28"/>
        </w:rPr>
        <w:t>
      4) күні 20__ жылғы «__» ______________________________________.</w:t>
      </w:r>
    </w:p>
    <w:p>
      <w:pPr>
        <w:spacing w:after="0"/>
        <w:ind w:left="0"/>
        <w:jc w:val="both"/>
      </w:pPr>
      <w:r>
        <w:rPr>
          <w:rFonts w:ascii="Times New Roman"/>
          <w:b w:val="false"/>
          <w:i w:val="false"/>
          <w:color w:val="000000"/>
          <w:sz w:val="28"/>
        </w:rPr>
        <w:t>      7.3. Мүліктік массаны, сондай-ақ дебиторлық берешекті сату және борышкердің мүлкін (активтерін) сатып алушылар, сондай-ақ борышкермен үлестес сатып алушылар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931"/>
        <w:gridCol w:w="1155"/>
        <w:gridCol w:w="731"/>
        <w:gridCol w:w="933"/>
        <w:gridCol w:w="2212"/>
        <w:gridCol w:w="1359"/>
        <w:gridCol w:w="1517"/>
        <w:gridCol w:w="1360"/>
        <w:gridCol w:w="934"/>
        <w:gridCol w:w="1787"/>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туралы мәліметтер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массаны, сондай-ақ дебиторлық берешекті сату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кезеңі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сипаты (шығарылған/тұрғызылған жылы, техникалық жағдайы және басқалар)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 (мың теңге)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жоспарындағы бастапқы баға, (мың теңге)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жоспарындағы ең төменгі баға,(мың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күні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сату бағасы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951"/>
        <w:gridCol w:w="1339"/>
        <w:gridCol w:w="610"/>
        <w:gridCol w:w="702"/>
        <w:gridCol w:w="1183"/>
        <w:gridCol w:w="679"/>
        <w:gridCol w:w="748"/>
        <w:gridCol w:w="1115"/>
        <w:gridCol w:w="1086"/>
        <w:gridCol w:w="1178"/>
        <w:gridCol w:w="1726"/>
        <w:gridCol w:w="9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алушымен жасалған келісім шарт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 басқарушымен ұсынылған шот-фактура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төлеу туралы мәліметтер</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Үлестес тұлға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құжатынын №-рі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7.4. Мүліктік массаны тікелей сату әдісімен сату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01"/>
        <w:gridCol w:w="962"/>
        <w:gridCol w:w="754"/>
        <w:gridCol w:w="1402"/>
        <w:gridCol w:w="972"/>
        <w:gridCol w:w="762"/>
        <w:gridCol w:w="320"/>
        <w:gridCol w:w="603"/>
        <w:gridCol w:w="932"/>
        <w:gridCol w:w="435"/>
        <w:gridCol w:w="761"/>
        <w:gridCol w:w="971"/>
        <w:gridCol w:w="975"/>
        <w:gridCol w:w="975"/>
        <w:gridCol w:w="765"/>
        <w:gridCol w:w="502"/>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сипаты (көлемі, саны, данасы)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 (мың теңге)</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жиналысы шешіміне сәйкес баға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алушымен жасалған келісім шарт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 басқарушымен ұсынылған шот-фактура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төлеу туралы мәліметтер</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Атауы/Т.А.Ә.</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r>
              <w:rPr>
                <w:rFonts w:ascii="Times New Roman"/>
                <w:b w:val="false"/>
                <w:i w:val="false"/>
                <w:color w:val="000000"/>
                <w:sz w:val="20"/>
              </w:rPr>
              <w:t>/ЖСН</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құжатынын №-рі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Мүлікті тікелей сату әдісімен сату туралы шешім 20___ жылғы «___»__________ № _____ кредиторлар жиналысының хаттамасымен бекітілді;</w:t>
      </w:r>
    </w:p>
    <w:p>
      <w:pPr>
        <w:spacing w:after="0"/>
        <w:ind w:left="0"/>
        <w:jc w:val="both"/>
      </w:pPr>
      <w:r>
        <w:rPr>
          <w:rFonts w:ascii="Times New Roman"/>
          <w:b w:val="false"/>
          <w:i w:val="false"/>
          <w:color w:val="000000"/>
          <w:sz w:val="28"/>
        </w:rPr>
        <w:t>      Мүлікті тікелей сату әдісімен сатуға мүліктің меншік иесінің жазбаша түріндегі 20___ жылғы «___»__________келісімі*.</w:t>
      </w:r>
    </w:p>
    <w:bookmarkStart w:name="z30" w:id="22"/>
    <w:p>
      <w:pPr>
        <w:spacing w:after="0"/>
        <w:ind w:left="0"/>
        <w:jc w:val="both"/>
      </w:pPr>
      <w:r>
        <w:rPr>
          <w:rFonts w:ascii="Times New Roman"/>
          <w:b w:val="false"/>
          <w:i w:val="false"/>
          <w:color w:val="000000"/>
          <w:sz w:val="28"/>
        </w:rPr>
        <w:t>
      </w:t>
      </w:r>
      <w:r>
        <w:rPr>
          <w:rFonts w:ascii="Times New Roman"/>
          <w:b/>
          <w:i w:val="false"/>
          <w:color w:val="000000"/>
          <w:sz w:val="28"/>
        </w:rPr>
        <w:t>8. Уәкілетті органның аумақтық бөлімшелерімен банкроттың атына жіберілген әдейi және жалған банкроттық (бұдан әрі – ӘЖБ) белгілерінің бар болуы және оңалту кезінде заңсыз іс-әрекеттер туралы мәлімдемелер туралы ақпарат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741"/>
        <w:gridCol w:w="3156"/>
        <w:gridCol w:w="3768"/>
        <w:gridCol w:w="298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Мәлімдеменің күні және №-рі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аумақтық бөлімшесі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Мәлімдеменің қысқаша мазмұны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ӘЖБ белгілерінің және оңалту кезінде заңсыз іс-әрекеттерінің жоқ болуы туралы анықтамасы немесе ӘЖБ белгілерінің және оңалту кезінде заңсыз іс-әрекеттерінің бар болуы туралы арызы қоса тігілген әкімшінің жауабы (қүні және №-рі көрсетілген жауаптың қысқаша мазмұны) туралы мәліметтер:__________________________________________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31" w:id="23"/>
    <w:p>
      <w:pPr>
        <w:spacing w:after="0"/>
        <w:ind w:left="0"/>
        <w:jc w:val="left"/>
      </w:pPr>
      <w:r>
        <w:rPr>
          <w:rFonts w:ascii="Times New Roman"/>
          <w:b/>
          <w:i w:val="false"/>
          <w:color w:val="000000"/>
        </w:rPr>
        <w:t xml:space="preserve"> 
9. Борышкер және борышкерменжүргізілген бөлек қаржы-шаруашылық әрекеттер туралы ақпарат</w:t>
      </w:r>
    </w:p>
    <w:bookmarkEnd w:id="23"/>
    <w:p>
      <w:pPr>
        <w:spacing w:after="0"/>
        <w:ind w:left="0"/>
        <w:jc w:val="both"/>
      </w:pPr>
      <w:r>
        <w:rPr>
          <w:rFonts w:ascii="Times New Roman"/>
          <w:b w:val="false"/>
          <w:i w:val="false"/>
          <w:color w:val="000000"/>
          <w:sz w:val="28"/>
        </w:rPr>
        <w:t>      9.1. Борышкерді банкрот деп танығаннан кейін шот-фактуралардан үзінді-көшірме және ұсынылған салық есептілік нысандары (бұдан әрі – СЕН), камералды бақылау нәтижесінде анықталған бұзушылақтарды жою туралы хабарламаларды орындау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160"/>
        <w:gridCol w:w="935"/>
        <w:gridCol w:w="1160"/>
        <w:gridCol w:w="733"/>
        <w:gridCol w:w="935"/>
        <w:gridCol w:w="2216"/>
        <w:gridCol w:w="1542"/>
        <w:gridCol w:w="935"/>
        <w:gridCol w:w="935"/>
        <w:gridCol w:w="1205"/>
        <w:gridCol w:w="1162"/>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органының мәліметтері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 берілген күні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 (салық) түрі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 тапсырған уәкілетті тұлғаның ТАӘ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 атауы/ Т.А.Ә.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құжатынын №-рі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 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2304"/>
        <w:gridCol w:w="2497"/>
        <w:gridCol w:w="3113"/>
        <w:gridCol w:w="2130"/>
        <w:gridCol w:w="1704"/>
      </w:tblGrid>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Сатылатын тауарлардың (жұмыстардың, қызметтердің)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 тауар, көрсетілген қызмет (жұмыс) үшін есеп айырысу тәртібі</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Банкрот/борышкердің қолма-қол ақшаны (кіріс кассалық ордерлері, фискалдық чектері БКМ, ақшаны алуға сенімхат) кіріске есепке алуы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 кейіннен пайдалануы</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ақшамен/қолма-қол төлемей есеп айырысу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фактісін растайтын құжаттардың</w:t>
            </w:r>
          </w:p>
          <w:p>
            <w:pPr>
              <w:spacing w:after="20"/>
              <w:ind w:left="20"/>
              <w:jc w:val="both"/>
            </w:pPr>
            <w:r>
              <w:rPr>
                <w:rFonts w:ascii="Times New Roman"/>
                <w:b w:val="false"/>
                <w:i w:val="false"/>
                <w:color w:val="000000"/>
                <w:sz w:val="20"/>
              </w:rPr>
              <w:t>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9.2. Жалған кәсіпорындармен өзара есеп айырысулар: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742"/>
        <w:gridCol w:w="878"/>
        <w:gridCol w:w="1479"/>
        <w:gridCol w:w="1612"/>
        <w:gridCol w:w="1124"/>
        <w:gridCol w:w="1346"/>
        <w:gridCol w:w="1845"/>
        <w:gridCol w:w="1758"/>
        <w:gridCol w:w="1140"/>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кәсіпорын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есеп айырысулартуралы мәліметтер </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w:t>
            </w:r>
          </w:p>
          <w:p>
            <w:pPr>
              <w:spacing w:after="20"/>
              <w:ind w:left="20"/>
              <w:jc w:val="both"/>
            </w:pPr>
            <w:r>
              <w:rPr>
                <w:rFonts w:ascii="Times New Roman"/>
                <w:b w:val="false"/>
                <w:i w:val="false"/>
                <w:color w:val="000000"/>
                <w:sz w:val="20"/>
              </w:rPr>
              <w:t>тауарды кейіннен пайдалануы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есепте (баланста) көрсетілуі</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құжатынын №-рі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тәсілі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9.3. Борышкердің бухгалтерлік есебі бойынша (кассалық құжаттар) қолма-қол ақшаның қозғалысы туралы мәліметтер, кредиторлық немесе дебиторлық берешектің пайда болу негіздері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350"/>
        <w:gridCol w:w="749"/>
        <w:gridCol w:w="1328"/>
        <w:gridCol w:w="1395"/>
        <w:gridCol w:w="1306"/>
        <w:gridCol w:w="1328"/>
        <w:gridCol w:w="1596"/>
        <w:gridCol w:w="1803"/>
        <w:gridCol w:w="1580"/>
        <w:gridCol w:w="483"/>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/тұлғаның Т.А.Ә.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Кассаға кіріс (мың теңге)</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күні, №-рі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 бойынша шығыс (мың теңге)</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 №-рі</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кірісінің/шығысының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бар болуы (мың теңге)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(мың теңге)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9.4. Борышкерды қайта құру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239"/>
        <w:gridCol w:w="1239"/>
        <w:gridCol w:w="914"/>
        <w:gridCol w:w="695"/>
        <w:gridCol w:w="2166"/>
        <w:gridCol w:w="2408"/>
        <w:gridCol w:w="1755"/>
        <w:gridCol w:w="1733"/>
        <w:gridCol w:w="737"/>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құрылудың күні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құрылудың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құрылуға қатысушы туралы мәліметтер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бар болуы (уәкілетті органдардың деректері бойыенша)</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(активтерге) құқықтарының, ауыртпалықтың және иеліктен шығару фактілерінің болуы (иелікке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құрылу кезіне берешектіңбар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w:t>
            </w:r>
            <w:r>
              <w:br/>
            </w:r>
            <w:r>
              <w:rPr>
                <w:rFonts w:ascii="Times New Roman"/>
                <w:b w:val="false"/>
                <w:i w:val="false"/>
                <w:color w:val="000000"/>
                <w:sz w:val="20"/>
              </w:rPr>
              <w:t>
(мың теңге)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w:t>
            </w:r>
            <w:r>
              <w:br/>
            </w: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9.5. Банк шоттары арқылы өткен ақша айналымы туралы мәліметтер.</w:t>
      </w:r>
      <w:r>
        <w:br/>
      </w:r>
      <w:r>
        <w:rPr>
          <w:rFonts w:ascii="Times New Roman"/>
          <w:b w:val="false"/>
          <w:i w:val="false"/>
          <w:color w:val="000000"/>
          <w:sz w:val="28"/>
        </w:rPr>
        <w:t>
      9.5.1 1-ден 5-жұмыс күніне дейінгі аралықта әрекет жасаған шоттар: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221"/>
        <w:gridCol w:w="1434"/>
        <w:gridCol w:w="1658"/>
        <w:gridCol w:w="1433"/>
        <w:gridCol w:w="1433"/>
        <w:gridCol w:w="1424"/>
        <w:gridCol w:w="1225"/>
        <w:gridCol w:w="987"/>
        <w:gridCol w:w="1677"/>
      </w:tblGrid>
      <w:tr>
        <w:trPr>
          <w:trHeight w:val="765"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шотының №-рі</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шотынан шығарылған қаражат 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жасалынған уақыт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 туралы мәліметтер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шот (9-мәнді)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шот (20-мәнді)</w:t>
            </w: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есеп айырысу (мың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төлемей есеп айырысу (мың теңге)</w:t>
            </w: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365"/>
        <w:gridCol w:w="937"/>
        <w:gridCol w:w="4306"/>
        <w:gridCol w:w="1982"/>
        <w:gridCol w:w="937"/>
        <w:gridCol w:w="1590"/>
        <w:gridCol w:w="1164"/>
      </w:tblGrid>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операция бойынша алушының статусы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 төлем мақсаты (уақытша қаржылық көмек, шаруашылық шығындар, тауар сатып алу және т.б.)</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пайдалану фактілерінің бухгалтерлік есепте көрсетілуі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аударылған күнге кредиторлық берешектің</w:t>
            </w:r>
          </w:p>
          <w:p>
            <w:pPr>
              <w:spacing w:after="20"/>
              <w:ind w:left="20"/>
              <w:jc w:val="both"/>
            </w:pPr>
            <w:r>
              <w:rPr>
                <w:rFonts w:ascii="Times New Roman"/>
                <w:b w:val="false"/>
                <w:i w:val="false"/>
                <w:color w:val="000000"/>
                <w:sz w:val="20"/>
              </w:rPr>
              <w:t xml:space="preserve">бар болуы </w:t>
            </w:r>
          </w:p>
        </w:tc>
      </w:tr>
      <w:tr>
        <w:trPr>
          <w:trHeight w:val="76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(мың теңге)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(мың теңге)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9.5.2 15 миллион теңгеден асатын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179"/>
        <w:gridCol w:w="1384"/>
        <w:gridCol w:w="1604"/>
        <w:gridCol w:w="1384"/>
        <w:gridCol w:w="1384"/>
        <w:gridCol w:w="1377"/>
        <w:gridCol w:w="1182"/>
        <w:gridCol w:w="953"/>
        <w:gridCol w:w="1618"/>
      </w:tblGrid>
      <w:tr>
        <w:trPr>
          <w:trHeight w:val="765"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шотының №-рі</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шотынан шығарылған қаражат 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жасалынған уақыт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 туралы мәліметтер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шот (9-мәнді)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шот (20-мәнді)</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есеп айырысу (мың теңге)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төлемей есеп айырысу (мың теңге)</w:t>
            </w: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365"/>
        <w:gridCol w:w="937"/>
        <w:gridCol w:w="4306"/>
        <w:gridCol w:w="1982"/>
        <w:gridCol w:w="937"/>
        <w:gridCol w:w="1590"/>
        <w:gridCol w:w="1164"/>
      </w:tblGrid>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операция бойынша алушының статусы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 төлем мақсаты (уақытша қаржылық көмек, шаруашылық шығындар, тауар сатып алу және т.б.)</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пайдалану фактілерінің бухгалтерлік есепте көрсетілуі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аударылған күнге кредиторлық берешектің</w:t>
            </w:r>
          </w:p>
          <w:p>
            <w:pPr>
              <w:spacing w:after="20"/>
              <w:ind w:left="20"/>
              <w:jc w:val="both"/>
            </w:pPr>
            <w:r>
              <w:rPr>
                <w:rFonts w:ascii="Times New Roman"/>
                <w:b w:val="false"/>
                <w:i w:val="false"/>
                <w:color w:val="000000"/>
                <w:sz w:val="20"/>
              </w:rPr>
              <w:t xml:space="preserve">бар болуы </w:t>
            </w:r>
          </w:p>
        </w:tc>
      </w:tr>
      <w:tr>
        <w:trPr>
          <w:trHeight w:val="76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(мың теңге)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(мың теңге)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9.5.3 Қолма-қол ақша алынған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169"/>
        <w:gridCol w:w="1373"/>
        <w:gridCol w:w="2020"/>
        <w:gridCol w:w="2425"/>
        <w:gridCol w:w="1366"/>
        <w:gridCol w:w="1172"/>
        <w:gridCol w:w="946"/>
        <w:gridCol w:w="1605"/>
      </w:tblGrid>
      <w:tr>
        <w:trPr>
          <w:trHeight w:val="765"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шотының  №-рі</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шотынан шығарылған қаражат сомасы</w:t>
            </w:r>
            <w:r>
              <w:br/>
            </w:r>
            <w:r>
              <w:rPr>
                <w:rFonts w:ascii="Times New Roman"/>
                <w:b w:val="false"/>
                <w:i w:val="false"/>
                <w:color w:val="000000"/>
                <w:sz w:val="20"/>
              </w:rPr>
              <w:t>
(мың теңге)</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қолма-қол қаражаттың шығарылуы</w:t>
            </w:r>
            <w:r>
              <w:br/>
            </w:r>
            <w:r>
              <w:rPr>
                <w:rFonts w:ascii="Times New Roman"/>
                <w:b w:val="false"/>
                <w:i w:val="false"/>
                <w:color w:val="000000"/>
                <w:sz w:val="20"/>
              </w:rPr>
              <w:t>
(мың теңге)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жасалынған уақыт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 туралы мәліметтер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шот (9-мәнді)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шот (20-мәнді)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365"/>
        <w:gridCol w:w="937"/>
        <w:gridCol w:w="4306"/>
        <w:gridCol w:w="1982"/>
        <w:gridCol w:w="937"/>
        <w:gridCol w:w="1590"/>
        <w:gridCol w:w="1164"/>
      </w:tblGrid>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операция бойынша алушының статусы </w:t>
            </w:r>
          </w:p>
        </w:tc>
        <w:tc>
          <w:tcPr>
            <w:tcW w:w="4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 төлем мақсаты (уақытша қаржылық көмек, шаруашылық шығындар, тауар сатып алу және т.б.)</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пайдалану фактілерінің бухгалтерлік есепте көрсетілуі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аударылған күнге кредиторлық берешектің бар болуы </w:t>
            </w:r>
          </w:p>
        </w:tc>
      </w:tr>
      <w:tr>
        <w:trPr>
          <w:trHeight w:val="76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(мың теңге)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(мың теңге)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9.6. Бюджеттен салықтардың қайтарылуы: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207"/>
        <w:gridCol w:w="1782"/>
        <w:gridCol w:w="1782"/>
        <w:gridCol w:w="1580"/>
        <w:gridCol w:w="1990"/>
        <w:gridCol w:w="2417"/>
        <w:gridCol w:w="1157"/>
      </w:tblGrid>
      <w:tr>
        <w:trPr>
          <w:trHeight w:val="1005"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коды (салық түрі)</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күні</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сома</w:t>
            </w:r>
            <w:r>
              <w:br/>
            </w:r>
            <w:r>
              <w:rPr>
                <w:rFonts w:ascii="Times New Roman"/>
                <w:b w:val="false"/>
                <w:i w:val="false"/>
                <w:color w:val="000000"/>
                <w:sz w:val="20"/>
              </w:rPr>
              <w:t>
(мың теңге)</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салықтың қайтарылған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қайтарылған сома</w:t>
            </w:r>
            <w:r>
              <w:br/>
            </w:r>
            <w:r>
              <w:rPr>
                <w:rFonts w:ascii="Times New Roman"/>
                <w:b w:val="false"/>
                <w:i w:val="false"/>
                <w:color w:val="000000"/>
                <w:sz w:val="20"/>
              </w:rPr>
              <w:t>
(мың теңге)</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шотқа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түріне есепке жатқызылған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9.7. Сыртқы экономикалық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598"/>
        <w:gridCol w:w="1598"/>
        <w:gridCol w:w="950"/>
        <w:gridCol w:w="1612"/>
        <w:gridCol w:w="1384"/>
        <w:gridCol w:w="1384"/>
        <w:gridCol w:w="1384"/>
        <w:gridCol w:w="1612"/>
        <w:gridCol w:w="1385"/>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жөнелтуші/</w:t>
            </w:r>
            <w:r>
              <w:br/>
            </w:r>
            <w:r>
              <w:rPr>
                <w:rFonts w:ascii="Times New Roman"/>
                <w:b w:val="false"/>
                <w:i w:val="false"/>
                <w:color w:val="000000"/>
                <w:sz w:val="20"/>
              </w:rPr>
              <w:t>
тауарды алушы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жөнелткен ел/тауар баратын 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туралы мәліметтер</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қызметтіңкеден номенклатурасының сыныптамалық коды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(килограмм, тонна,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АҚШ доллары-мен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декларацияны тіркеу күніне доллар бағамы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931"/>
        <w:gridCol w:w="1356"/>
        <w:gridCol w:w="1155"/>
        <w:gridCol w:w="1357"/>
        <w:gridCol w:w="1580"/>
        <w:gridCol w:w="1782"/>
        <w:gridCol w:w="3685"/>
        <w:gridCol w:w="12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туралы мәліметтер </w:t>
            </w:r>
          </w:p>
        </w:tc>
      </w:tr>
      <w:tr>
        <w:trPr>
          <w:trHeight w:val="15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күні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 сома (мың теңге)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Декларацияда көрсетілген нақты қосылған құн салық сомасы (мың теңге)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Банкрот/борышкердің бухгалтерлік есебінде (балансында) импортталатын тауарды (жабдықты және т.б.) және одан әрі сатуды көрсету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 (гр.10-гр.17)(мың теңге)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9.8. Мемлекеттік сатып алуға қатысуы.</w:t>
      </w:r>
      <w:r>
        <w:br/>
      </w:r>
      <w:r>
        <w:rPr>
          <w:rFonts w:ascii="Times New Roman"/>
          <w:b w:val="false"/>
          <w:i w:val="false"/>
          <w:color w:val="000000"/>
          <w:sz w:val="28"/>
        </w:rPr>
        <w:t>
      9.8.1 Банкроттық рәсімін қозғау алдындағы үш жыл бұрынғы кезеңінде,Қазақстан Республикасының бүкіл аумағындағы борышкердің мемлекеттік сатып алу туралы келісім шарттарынжасасуы мен олардың орындалуы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361"/>
        <w:gridCol w:w="1648"/>
        <w:gridCol w:w="1514"/>
        <w:gridCol w:w="1132"/>
        <w:gridCol w:w="960"/>
        <w:gridCol w:w="788"/>
        <w:gridCol w:w="788"/>
        <w:gridCol w:w="1323"/>
        <w:gridCol w:w="1157"/>
        <w:gridCol w:w="794"/>
        <w:gridCol w:w="1329"/>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(жеткізушінің)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Жеткізушімен жасасқан келісім шарттар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келісім шарттар бойынша жеткізушіге нақты аударылған ақша қаражаты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ММ-нің атауы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№-рі</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берілген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487"/>
        <w:gridCol w:w="2667"/>
        <w:gridCol w:w="3046"/>
        <w:gridCol w:w="1908"/>
        <w:gridCol w:w="2268"/>
      </w:tblGrid>
      <w:tr>
        <w:trPr>
          <w:trHeight w:val="192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келісім шарт бойынша қабылданған міндеттемелердің нақты орындалуы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Сатылатын тауарлар, орындалған жұмыстар, көрсетілген қызметтердің тізбесі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 тауар, көрсетілген қызметтер (жұмыстар) үшін есеп айырысулар тәртібі (қолма-қол ақшамен, қолма-қол ақшасыз есеп айырысулар) және төлеу фактісін растайтын құжаттардың бар болуы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ұйымдардың болуы және дебиторлық берешекті анықтау мақсатында олардың қосалқы мердігерлік шартына сәйкес міндеттемелерінің орындалуын анықтау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 кейіннен пайдалануы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 борышкердің бухгалтерлік және салық есептілігінде тауарлар (жұмыстар,қызметтер) сатылымын толық және дұрыс көрсетілуі</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9.8.2 Борышкердің қосалқы мердігер ұйымдары туралы мәліметтер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327"/>
        <w:gridCol w:w="736"/>
        <w:gridCol w:w="1305"/>
        <w:gridCol w:w="714"/>
        <w:gridCol w:w="829"/>
        <w:gridCol w:w="984"/>
        <w:gridCol w:w="962"/>
        <w:gridCol w:w="1967"/>
        <w:gridCol w:w="1946"/>
        <w:gridCol w:w="2160"/>
      </w:tblGrid>
      <w:tr>
        <w:trPr>
          <w:trHeight w:val="144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сомасы (мың теңге)</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келісім шарттар бойынша жеткізушіге нақты аударылған ақша қаражаты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есеп айырысулардың жағдайы (4-бағана және 8-бағана арасындағы айырма)</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және салық есептілігінде тауарлар (жұмыстар, қызметтер) сатылымын толық және дұрыс көрсетілуі</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 Ескерту: құжаттар болмаған жағдайда талдау банктік үзінді-көшірмелер негізінде жүргізіледі.</w:t>
      </w:r>
    </w:p>
    <w:p>
      <w:pPr>
        <w:spacing w:after="0"/>
        <w:ind w:left="0"/>
        <w:jc w:val="both"/>
      </w:pPr>
      <w:r>
        <w:rPr>
          <w:rFonts w:ascii="Times New Roman"/>
          <w:b w:val="false"/>
          <w:i w:val="false"/>
          <w:color w:val="000000"/>
          <w:sz w:val="28"/>
        </w:rPr>
        <w:t>      9.9. Борышкердің құрылымдық бөлімшелері (филиалдары, өкілдіктері) және еншілес кәсіпорындары.</w:t>
      </w:r>
    </w:p>
    <w:p>
      <w:pPr>
        <w:spacing w:after="0"/>
        <w:ind w:left="0"/>
        <w:jc w:val="both"/>
      </w:pPr>
      <w:r>
        <w:rPr>
          <w:rFonts w:ascii="Times New Roman"/>
          <w:b w:val="false"/>
          <w:i w:val="false"/>
          <w:color w:val="000000"/>
          <w:sz w:val="28"/>
        </w:rPr>
        <w:t>      9.9.1 Борышкердің құрылымдық бөлімшелері (филиалдары, өкілдіктері) және еншілес кәсіпорындары бар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21"/>
        <w:gridCol w:w="722"/>
        <w:gridCol w:w="1562"/>
        <w:gridCol w:w="1761"/>
        <w:gridCol w:w="1341"/>
        <w:gridCol w:w="922"/>
        <w:gridCol w:w="723"/>
        <w:gridCol w:w="922"/>
        <w:gridCol w:w="1144"/>
        <w:gridCol w:w="1365"/>
        <w:gridCol w:w="1544"/>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 (филиалдар, өкілдіктер)туралы мәліметтер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кәсіпорындары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 (орналасқан жері)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шоттарының №-рі (болған жағдайда)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 (оналасқан жері)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шоттары-ның №-рі (болған жағдайда)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Үлесінің мөлшері және сомасы (%, сомасымың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9.9.2 Құрылымдық бөлімшелердің (филиалдардың, өкілдіктердің) балансында тұрған мүлік (жылжымайтын мүлік, жер, көлік құралдары)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341"/>
        <w:gridCol w:w="722"/>
        <w:gridCol w:w="1152"/>
        <w:gridCol w:w="1153"/>
        <w:gridCol w:w="929"/>
        <w:gridCol w:w="1153"/>
        <w:gridCol w:w="1153"/>
        <w:gridCol w:w="1019"/>
        <w:gridCol w:w="1488"/>
        <w:gridCol w:w="1153"/>
        <w:gridCol w:w="930"/>
        <w:gridCol w:w="730"/>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бар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 (адресі)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(шаршы метрі)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 жайы)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атауы (маркасы)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жылы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9.9.3 Еншілес кәсіпорындардың меншігіндегімүлкі (жылжымайтын мүлік, жер, көлік құралдары)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928"/>
        <w:gridCol w:w="504"/>
        <w:gridCol w:w="1163"/>
        <w:gridCol w:w="735"/>
        <w:gridCol w:w="938"/>
        <w:gridCol w:w="938"/>
        <w:gridCol w:w="1163"/>
        <w:gridCol w:w="1028"/>
        <w:gridCol w:w="1389"/>
        <w:gridCol w:w="916"/>
        <w:gridCol w:w="1073"/>
        <w:gridCol w:w="826"/>
        <w:gridCol w:w="1317"/>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кәсіпорынның атауы</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бар болуы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жыл бойынша айналым (100-300 СЕН-ы)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 (адресі)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(шаршы метрі)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 жайы)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атауы (маркасы)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9.9.4. Құрылымдық бөлімшелердің (филиалдардың, өкілдіктердің)банк шоттары арқылы өткен ақша айналымы туралы мәліметтер.</w:t>
      </w:r>
    </w:p>
    <w:p>
      <w:pPr>
        <w:spacing w:after="0"/>
        <w:ind w:left="0"/>
        <w:jc w:val="both"/>
      </w:pPr>
      <w:r>
        <w:rPr>
          <w:rFonts w:ascii="Times New Roman"/>
          <w:b w:val="false"/>
          <w:i w:val="false"/>
          <w:color w:val="000000"/>
          <w:sz w:val="28"/>
        </w:rPr>
        <w:t>      1-ден 5-жұмыс күніне дейінгі аралықта әрекет жасаған шоттар: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140"/>
        <w:gridCol w:w="1339"/>
        <w:gridCol w:w="1971"/>
        <w:gridCol w:w="1559"/>
        <w:gridCol w:w="1339"/>
        <w:gridCol w:w="1334"/>
        <w:gridCol w:w="1143"/>
        <w:gridCol w:w="921"/>
        <w:gridCol w:w="1565"/>
      </w:tblGrid>
      <w:tr>
        <w:trPr>
          <w:trHeight w:val="765"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шотының  №-рі</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шотынан шығарылған қаражат сомасы</w:t>
            </w:r>
            <w:r>
              <w:br/>
            </w:r>
            <w:r>
              <w:rPr>
                <w:rFonts w:ascii="Times New Roman"/>
                <w:b w:val="false"/>
                <w:i w:val="false"/>
                <w:color w:val="000000"/>
                <w:sz w:val="20"/>
              </w:rPr>
              <w:t>
(мың теңге)</w:t>
            </w:r>
            <w:r>
              <w:br/>
            </w:r>
            <w:r>
              <w:rPr>
                <w:rFonts w:ascii="Times New Roman"/>
                <w:b w:val="false"/>
                <w:i w:val="false"/>
                <w:color w:val="000000"/>
                <w:sz w:val="20"/>
              </w:rPr>
              <w:t>
Қолма-қол есеп айырысу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жасалынған уақыт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 туралы мәліметтер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шот (9-мәнді)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шот (20-мәнді)</w:t>
            </w: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төлемей есеп айырысу (мың теңге)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төлемей есеп айырысу (мыңтеңге)</w:t>
            </w: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321"/>
        <w:gridCol w:w="711"/>
        <w:gridCol w:w="4173"/>
        <w:gridCol w:w="1725"/>
        <w:gridCol w:w="1536"/>
        <w:gridCol w:w="1537"/>
        <w:gridCol w:w="1320"/>
      </w:tblGrid>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операция бойынша алушының статусы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 төлем мақсаты (уақытша қаржылық көмек, шаруашылық шығындар, тауар сатып алу және т.б.)</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пайдалану фактілерінің бухгалтерлік есепте көрсетілуі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аударылған күнге кредиторлық берешектің бар болуы</w:t>
            </w:r>
          </w:p>
        </w:tc>
      </w:tr>
      <w:tr>
        <w:trPr>
          <w:trHeight w:val="7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w:t>
            </w:r>
            <w:r>
              <w:br/>
            </w: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(мың теңге)</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15 милиион теңгеден асатын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142"/>
        <w:gridCol w:w="1341"/>
        <w:gridCol w:w="1974"/>
        <w:gridCol w:w="1760"/>
        <w:gridCol w:w="1760"/>
        <w:gridCol w:w="1336"/>
        <w:gridCol w:w="1145"/>
        <w:gridCol w:w="724"/>
        <w:gridCol w:w="1347"/>
      </w:tblGrid>
      <w:tr>
        <w:trPr>
          <w:trHeight w:val="765"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шотының  №-рі</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шотынан шығарылған қаражат сомасы(мың теңге)</w:t>
            </w:r>
            <w:r>
              <w:br/>
            </w:r>
            <w:r>
              <w:rPr>
                <w:rFonts w:ascii="Times New Roman"/>
                <w:b w:val="false"/>
                <w:i w:val="false"/>
                <w:color w:val="000000"/>
                <w:sz w:val="20"/>
              </w:rPr>
              <w:t>
Қолма-қол есеп айырысу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жасалынған уақыт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 туралы мәліметтер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шот (9-мәнді)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шот (20-мәнді)</w:t>
            </w: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төлемей есеп айырысу (мың теңге)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төлемей есеп айырысу (мың теңге)</w:t>
            </w: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Т.А.Ә.</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321"/>
        <w:gridCol w:w="711"/>
        <w:gridCol w:w="4173"/>
        <w:gridCol w:w="1725"/>
        <w:gridCol w:w="1536"/>
        <w:gridCol w:w="1537"/>
        <w:gridCol w:w="1320"/>
      </w:tblGrid>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операция бойынша алушының статусы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 төлем мақсаты (уақытша қаржылық көмек, шаруашылық шығындар, тауар сатып алу және т.б.)</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пайдалану фактілерінің бухгалтерлік есепте көрсетілуі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аударылған күнге кредиторлық берешектің</w:t>
            </w:r>
          </w:p>
          <w:p>
            <w:pPr>
              <w:spacing w:after="20"/>
              <w:ind w:left="20"/>
              <w:jc w:val="both"/>
            </w:pPr>
            <w:r>
              <w:rPr>
                <w:rFonts w:ascii="Times New Roman"/>
                <w:b w:val="false"/>
                <w:i w:val="false"/>
                <w:color w:val="000000"/>
                <w:sz w:val="20"/>
              </w:rPr>
              <w:t xml:space="preserve">бар болуы </w:t>
            </w:r>
          </w:p>
        </w:tc>
      </w:tr>
      <w:tr>
        <w:trPr>
          <w:trHeight w:val="7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(мың теңге)</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9.10. Борышкерде жер қойнауын пайдалануға контрактісінің (құқығы) бар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925"/>
        <w:gridCol w:w="1534"/>
        <w:gridCol w:w="1534"/>
        <w:gridCol w:w="2142"/>
        <w:gridCol w:w="1947"/>
        <w:gridCol w:w="1926"/>
        <w:gridCol w:w="173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 жасасқан ведомствосы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Контрактің №-рі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контрактің жасасқан күні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 күшінің мерзімі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қазбаның түрі (атауы)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Контрактіңерекше шарттары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9.11. Материалдық емес активтердің және зияткерлік меншікке құқығының (бағалы қағаздар, авторлық құқықтар, өнер табысының патентттері, тауар белгілері, лицензиялық келісімдер)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9.12. Банкроттық рәсімін енгізу алдындағы үш жыл бұрыңғы кезеңде, 2014 жылғы 7 наурыздағы «Оңалту және банкроттық туралы»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көрсетiлген мән-жайлар кезiнде борышкер жасаған мәмiлелердi анықтау.</w:t>
      </w:r>
    </w:p>
    <w:p>
      <w:pPr>
        <w:spacing w:after="0"/>
        <w:ind w:left="0"/>
        <w:jc w:val="both"/>
      </w:pPr>
      <w:r>
        <w:rPr>
          <w:rFonts w:ascii="Times New Roman"/>
          <w:b w:val="false"/>
          <w:i w:val="false"/>
          <w:color w:val="000000"/>
          <w:sz w:val="28"/>
        </w:rPr>
        <w:t>      9.12.1. Банкроттық (оңалту) рәсімі алдындағы үш жыл бұрынғы кезеңде, борышкердің мүлігінің (активтер) бар болуы және қозғалысы (сатып алумен және иеліктен шығарумен байланысты мәмілелер) туралы мәліметтерді алу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63"/>
        <w:gridCol w:w="954"/>
        <w:gridCol w:w="784"/>
        <w:gridCol w:w="955"/>
        <w:gridCol w:w="575"/>
        <w:gridCol w:w="575"/>
        <w:gridCol w:w="689"/>
        <w:gridCol w:w="632"/>
        <w:gridCol w:w="829"/>
        <w:gridCol w:w="1019"/>
        <w:gridCol w:w="1246"/>
        <w:gridCol w:w="1398"/>
        <w:gridCol w:w="1247"/>
        <w:gridCol w:w="753"/>
      </w:tblGrid>
      <w:tr>
        <w:trPr>
          <w:trHeight w:val="6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хаттар туралы мәліметтер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Мәмілелер туралы мәліметтер</w:t>
            </w:r>
          </w:p>
        </w:tc>
      </w:tr>
      <w:tr>
        <w:trPr>
          <w:trHeight w:val="705" w:hRule="atLeast"/>
        </w:trPr>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 жіберілген мемлекеттік органы</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 жіберілген күн</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алынған күні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қысқаша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(оңалту) рәсімін енгізу алдындағы үш жыл бұрынғы, борышкермен жасалған мәміле</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Контрагенттің атауы немесе Т.А.Ә.</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құжаттын алу дереккөзі</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Мәміледе, оны жарамсыз деп танудың негіздері бар болуы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(мың теңге)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Төлеудің тәсілі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Активтерді шығарудың себептері және негіздері (мүлік иелерінің немесе уәкілетті органдардың шешімдері):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9.12.2. Мүліктік массаға мүлікті қайтару туралы сот шешімдерінің бар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560"/>
        <w:gridCol w:w="981"/>
        <w:gridCol w:w="1542"/>
        <w:gridCol w:w="2103"/>
        <w:gridCol w:w="3646"/>
        <w:gridCol w:w="3927"/>
      </w:tblGrid>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 бойынша қабылданған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 басқарушымен сотқа талап/өтініш жолдау туралы ақпарат (күні, шығыс №, кіммен жіберілді)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актісінің күні және нөмірі, соттың атауы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2804"/>
        <w:gridCol w:w="2243"/>
        <w:gridCol w:w="2524"/>
        <w:gridCol w:w="28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 бойынша қабылданған шаралар</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қайтарудың нақты күні</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Өндіруге жататын мүліктің баланстық құны, (мың теңге)</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 нормативтік құқықтық актіні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шешіміне шағымдану (наразылық білдіру) туралы мәліметтер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9.13. Банкроттық рәсімін қолдану алдындағы үш жыл бұрынғы кезеңінде, қаржылық есептелік көрсеткіштерінің өзгеру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400"/>
        <w:gridCol w:w="1182"/>
        <w:gridCol w:w="1182"/>
        <w:gridCol w:w="985"/>
        <w:gridCol w:w="985"/>
        <w:gridCol w:w="1182"/>
        <w:gridCol w:w="1183"/>
        <w:gridCol w:w="1183"/>
        <w:gridCol w:w="947"/>
        <w:gridCol w:w="1184"/>
        <w:gridCol w:w="1362"/>
      </w:tblGrid>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реттік саны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алдындағы бұрынғы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баланс бойынша құны (дебиторлық берешексіз қалдықтық құны), (мың теңге)</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(мың теңге)</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3 жыл бұрынғы l-қаңтарға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2 жыл бұрынғы l-қаңтарға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1 жыл бұрынғы 1-қаңтарға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кезенінің басына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9.14. Банкроттықты басқарушының ӘЖБ белгілері бар қаржы-шаруашылық операциялардың болуы немесе болмауы туралы қорытынды тұжырымдары.</w:t>
      </w:r>
    </w:p>
    <w:p>
      <w:pPr>
        <w:spacing w:after="0"/>
        <w:ind w:left="0"/>
        <w:jc w:val="both"/>
      </w:pPr>
      <w:r>
        <w:rPr>
          <w:rFonts w:ascii="Times New Roman"/>
          <w:b w:val="false"/>
          <w:i w:val="false"/>
          <w:color w:val="000000"/>
          <w:sz w:val="28"/>
        </w:rPr>
        <w:t>      Банкроттық рәсімін жүргізу барысында мыналар анықтылды (ӘЖБ</w:t>
      </w:r>
      <w:r>
        <w:br/>
      </w:r>
      <w:r>
        <w:rPr>
          <w:rFonts w:ascii="Times New Roman"/>
          <w:b w:val="false"/>
          <w:i w:val="false"/>
          <w:color w:val="000000"/>
          <w:sz w:val="28"/>
        </w:rPr>
        <w:t>
белгілерінің болуы/болмауы туралы мәліметтерді көрсету):_____________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9.15. Әдейi және жалған банкроттық белгілерінің бар болуы, қабылданған шаралар туралы ақпарат.</w:t>
      </w:r>
    </w:p>
    <w:p>
      <w:pPr>
        <w:spacing w:after="0"/>
        <w:ind w:left="0"/>
        <w:jc w:val="both"/>
      </w:pPr>
      <w:r>
        <w:rPr>
          <w:rFonts w:ascii="Times New Roman"/>
          <w:b w:val="false"/>
          <w:i w:val="false"/>
          <w:color w:val="000000"/>
          <w:sz w:val="28"/>
        </w:rPr>
        <w:t>      Құқық қорғау органдарына материалдарды жолдау: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745"/>
        <w:gridCol w:w="1385"/>
        <w:gridCol w:w="745"/>
        <w:gridCol w:w="1385"/>
        <w:gridCol w:w="745"/>
        <w:gridCol w:w="1454"/>
        <w:gridCol w:w="676"/>
        <w:gridCol w:w="1612"/>
        <w:gridCol w:w="2671"/>
      </w:tblGrid>
      <w:tr>
        <w:trPr>
          <w:trHeight w:val="285"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жолданған өтініштің күні және №-рі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органдарымен қабылданған шаралар (шешімдер)</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қоіғаудан бас тартылды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қозғалды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жабылған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тоқтатылған</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Әдейі және жалған банкроттық бойынша материалдарды сотқа жолдау күні</w:t>
            </w:r>
          </w:p>
        </w:tc>
      </w:tr>
      <w:tr>
        <w:trPr>
          <w:trHeight w:val="99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(бапты қөрсету)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(бапты көрсету)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(бапты көрсету)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Негізі(бапты көрсету)</w:t>
            </w:r>
          </w:p>
        </w:tc>
        <w:tc>
          <w:tcPr>
            <w:tcW w:w="0" w:type="auto"/>
            <w:vMerge/>
            <w:tcBorders>
              <w:top w:val="nil"/>
              <w:left w:val="single" w:color="cfcfcf" w:sz="5"/>
              <w:bottom w:val="single" w:color="cfcfcf" w:sz="5"/>
              <w:right w:val="single" w:color="cfcfcf" w:sz="5"/>
            </w:tcBorders>
          </w:tcPr>
          <w:p/>
        </w:tc>
      </w:tr>
      <w:tr>
        <w:trPr>
          <w:trHeight w:val="7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1779"/>
        <w:gridCol w:w="1086"/>
        <w:gridCol w:w="1779"/>
        <w:gridCol w:w="2193"/>
        <w:gridCol w:w="3283"/>
        <w:gridCol w:w="2394"/>
      </w:tblGrid>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шешімдеріне шағымдану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іс-әрекеттеріне шағымдану бойынша қабылданған шешім</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атауы</w:t>
            </w:r>
          </w:p>
        </w:tc>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Әдейі және жалған банкроттық фактісі бойынша сот шешімі</w:t>
            </w:r>
            <w:r>
              <w:br/>
            </w:r>
            <w:r>
              <w:rPr>
                <w:rFonts w:ascii="Times New Roman"/>
                <w:b w:val="false"/>
                <w:i w:val="false"/>
                <w:color w:val="000000"/>
                <w:sz w:val="20"/>
              </w:rPr>
              <w:t>
(күнін, №-ін, нормативтік құқықтық актісін көрсете отырып қысқаша мазмұны)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79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i w:val="false"/>
          <w:color w:val="000000"/>
          <w:sz w:val="28"/>
        </w:rPr>
        <w:t>      10. Борышкердің құрылтайшыларын (қатысушыларын) немесе лауазымды тұлғаларын субсидиарлық жауапкершілікке тарту бойынша қабылданған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968"/>
        <w:gridCol w:w="2612"/>
        <w:gridCol w:w="1990"/>
        <w:gridCol w:w="2190"/>
        <w:gridCol w:w="2190"/>
        <w:gridCol w:w="1770"/>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жолданған шағымның күні және №-рі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жолданған шағымға қатысты тұлға (Т.А.Ә., тұлғаның лауазымы, мәртебесі)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шешімі(күнін, №-ін, нормативтік құқықтық актісін көрсете отырып қысқаша мазмұны)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сатыдағы соттың шешдеріне шағымдану туралы мәліметтер(жоғары тұрған соттың актісінің қысқаша мазмұны, күні, №-рі)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20____жылғы «____» _______________ № «_____» сот атісінің</w:t>
      </w:r>
      <w:r>
        <w:br/>
      </w:r>
      <w:r>
        <w:rPr>
          <w:rFonts w:ascii="Times New Roman"/>
          <w:b w:val="false"/>
          <w:i w:val="false"/>
          <w:color w:val="000000"/>
          <w:sz w:val="28"/>
        </w:rPr>
        <w:t>
негізінде ___________________________ _________ мың теңге өндірілді.</w:t>
      </w:r>
      <w:r>
        <w:br/>
      </w:r>
      <w:r>
        <w:rPr>
          <w:rFonts w:ascii="Times New Roman"/>
          <w:b w:val="false"/>
          <w:i w:val="false"/>
          <w:color w:val="000000"/>
          <w:sz w:val="28"/>
        </w:rPr>
        <w:t xml:space="preserve">
(Т.А.Ә. тұлғаның лаузымы, мәртебесі) </w:t>
      </w:r>
    </w:p>
    <w:p>
      <w:pPr>
        <w:spacing w:after="0"/>
        <w:ind w:left="0"/>
        <w:jc w:val="both"/>
      </w:pPr>
      <w:r>
        <w:rPr>
          <w:rFonts w:ascii="Times New Roman"/>
          <w:b/>
          <w:i w:val="false"/>
          <w:color w:val="000000"/>
          <w:sz w:val="28"/>
        </w:rPr>
        <w:t>      11. Уәкілетті органның аумақтық бөлімшесімен әкімшінің атына жіберілген бұзушылықтарды жою туралы хабарламалар</w:t>
      </w:r>
    </w:p>
    <w:p>
      <w:pPr>
        <w:spacing w:after="0"/>
        <w:ind w:left="0"/>
        <w:jc w:val="both"/>
      </w:pPr>
      <w:r>
        <w:rPr>
          <w:rFonts w:ascii="Times New Roman"/>
          <w:b w:val="false"/>
          <w:i w:val="false"/>
          <w:color w:val="000000"/>
          <w:sz w:val="28"/>
        </w:rPr>
        <w:t>      Уәкілетті органның аумақтық бөлімшелерімен жіберілген, бұзушылықтарды жою туралы хабарламалар бойынша қабылданған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211"/>
        <w:gridCol w:w="3211"/>
        <w:gridCol w:w="2176"/>
        <w:gridCol w:w="2376"/>
        <w:gridCol w:w="1754"/>
      </w:tblGrid>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 жою туралыхабарламаның орындалуы туралы есеп</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тексеру нәтижелері бойынша анықталған бұзушылықтар үшін шеттетілген алдыңғы әкімшінің осы бұзушылықтарын жою туралыхабарлама (күні,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қызметін камералдық бақылау нәтижелері бойынша анықталған бұзушылықтарды жою туралы хабарлама (күні,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күні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i w:val="false"/>
          <w:color w:val="000000"/>
          <w:sz w:val="28"/>
        </w:rPr>
        <w:t>      12. Мүліктік массаны сатқаннан кейін кредиторлық берешекті өтеу (соның ішінде нысандар мен өтеу әдістер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780"/>
        <w:gridCol w:w="2205"/>
        <w:gridCol w:w="2211"/>
        <w:gridCol w:w="1366"/>
        <w:gridCol w:w="1366"/>
        <w:gridCol w:w="2787"/>
        <w:gridCol w:w="999"/>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Кезектің атауы</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басындағы кезек бойынша кредиторлардың талаптары (оңалту жоспарына сәйкес)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кредиторлар талаптарының пайызы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кредиторлардың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Қанағаттандырылған кредиторлар </w:t>
            </w:r>
          </w:p>
          <w:p>
            <w:pPr>
              <w:spacing w:after="20"/>
              <w:ind w:left="20"/>
              <w:jc w:val="both"/>
            </w:pPr>
            <w:r>
              <w:rPr>
                <w:rFonts w:ascii="Times New Roman"/>
                <w:b w:val="false"/>
                <w:i w:val="false"/>
                <w:color w:val="000000"/>
                <w:sz w:val="20"/>
              </w:rPr>
              <w:t>талаптары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түрде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жалпы сомасы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5-кезек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талаптары қанағаттандырылған және қанағаттандырылмаған кредиторлардың (кредиторлық берешекті өтеу күнін, сомасын және нысандарын көрсетіп) толық тізімі қоса тігіледі.</w:t>
      </w:r>
    </w:p>
    <w:p>
      <w:pPr>
        <w:spacing w:after="0"/>
        <w:ind w:left="0"/>
        <w:jc w:val="both"/>
      </w:pPr>
      <w:r>
        <w:rPr>
          <w:rFonts w:ascii="Times New Roman"/>
          <w:b/>
          <w:i w:val="false"/>
          <w:color w:val="000000"/>
          <w:sz w:val="28"/>
        </w:rPr>
        <w:t>      13. Әкімшілік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3718"/>
        <w:gridCol w:w="1601"/>
        <w:gridCol w:w="2175"/>
        <w:gridCol w:w="1800"/>
        <w:gridCol w:w="3344"/>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 бойынша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Есептелінгендер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Төленгендер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төлеу қоры: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түбіртек, төлем тапсырмалары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есеп айырылысулар;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басқарушының сыйақысы, барлығы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жиналысының шешімінің хаттамасы, банкроттық басқарушы мен кредиторлар комитетінің арасындағы келісім</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жұмыстан босатқан кездегі өтемақы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құжаттар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шығындары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есеп</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үшін жалға алу төлемі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шарты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сатып алу, оның ішінде түрлері бойынша: (түрлерін ашып көрсету)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қызметті, жұмысты растайтын құжат немесе шарт</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қызметтерді төлеу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есеп шоттар, төлегені туралы түбіртек</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 төлеу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қызметін төлеу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шарттар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 қызмет көрсету (жөндеу, жақсарту) ғимарат, жөндеу (бөлшектеу) жабдықтару және басқа да негізгі құралдар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шарттар, атқарылған жұмыстың актілері</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қызметтерді растайтын құжат немесе шарт</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 техниканы жалға алу;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шарты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тағы басқа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Жақтармен атқарылған өндірістік сипаттағы ұсынылған қызметтер және жұмыстар, соның ішінде: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қызметтерді растайтын құжат немесе шарт</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тапсырмалары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жариялау шығындары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түбіртектер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жіберілген бөліп шығарулар, соның ішінде түрлер бойынша: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құжаттар</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құжаттар</w:t>
            </w:r>
          </w:p>
        </w:tc>
      </w:tr>
    </w:tbl>
    <w:p>
      <w:pPr>
        <w:spacing w:after="0"/>
        <w:ind w:left="0"/>
        <w:jc w:val="both"/>
      </w:pPr>
      <w:r>
        <w:rPr>
          <w:rFonts w:ascii="Times New Roman"/>
          <w:b w:val="false"/>
          <w:i w:val="false"/>
          <w:color w:val="000000"/>
          <w:sz w:val="28"/>
        </w:rPr>
        <w:t>      Банкроттықты басқарушыға банкроттық рәсімі кезінде көрсетілетін қызметтердің және жұмыстардың жеткізушілері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433"/>
        <w:gridCol w:w="995"/>
        <w:gridCol w:w="780"/>
        <w:gridCol w:w="328"/>
        <w:gridCol w:w="786"/>
        <w:gridCol w:w="1002"/>
        <w:gridCol w:w="328"/>
        <w:gridCol w:w="786"/>
        <w:gridCol w:w="1003"/>
        <w:gridCol w:w="1221"/>
        <w:gridCol w:w="948"/>
        <w:gridCol w:w="996"/>
        <w:gridCol w:w="1284"/>
        <w:gridCol w:w="986"/>
      </w:tblGrid>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реттік саны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шығындар сметасы бойынша шығын-дардың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Жеткізушімен жасасқан келісім шарттар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Жеткізушіменұсынылған шот-фактура туралы мәліметтер</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қызметтер мен жұмыстардың актілері (күні)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келісім шарттар бойынша жеткізушіге нақты аударылған ақша қаражаты туралы мәліметтер</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Есеп _____ парақта дайындалды, ______ парақ нөмірленген және тігілген.</w:t>
      </w:r>
    </w:p>
    <w:p>
      <w:pPr>
        <w:spacing w:after="0"/>
        <w:ind w:left="0"/>
        <w:jc w:val="both"/>
      </w:pPr>
      <w:r>
        <w:rPr>
          <w:rFonts w:ascii="Times New Roman"/>
          <w:b w:val="false"/>
          <w:i w:val="false"/>
          <w:color w:val="000000"/>
          <w:sz w:val="28"/>
        </w:rPr>
        <w:t>      Қосымша: _____________ парақта.</w:t>
      </w:r>
    </w:p>
    <w:p>
      <w:pPr>
        <w:spacing w:after="0"/>
        <w:ind w:left="0"/>
        <w:jc w:val="both"/>
      </w:pPr>
      <w:r>
        <w:rPr>
          <w:rFonts w:ascii="Times New Roman"/>
          <w:b w:val="false"/>
          <w:i w:val="false"/>
          <w:color w:val="000000"/>
          <w:sz w:val="28"/>
        </w:rPr>
        <w:t>      Банкроттықты басқарушы _______________________    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есепші    _________________________________   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  Күні</w:t>
      </w:r>
    </w:p>
    <w:p>
      <w:pPr>
        <w:spacing w:after="0"/>
        <w:ind w:left="0"/>
        <w:jc w:val="both"/>
      </w:pPr>
      <w:r>
        <w:rPr>
          <w:rFonts w:ascii="Times New Roman"/>
          <w:b w:val="false"/>
          <w:i w:val="false"/>
          <w:color w:val="000000"/>
          <w:sz w:val="28"/>
        </w:rPr>
        <w:t>      * – растайтын құжаттардың көшірмесі қоса беріледі.</w:t>
      </w:r>
      <w:r>
        <w:br/>
      </w:r>
      <w:r>
        <w:rPr>
          <w:rFonts w:ascii="Times New Roman"/>
          <w:b w:val="false"/>
          <w:i w:val="false"/>
          <w:color w:val="000000"/>
          <w:sz w:val="28"/>
        </w:rPr>
        <w:t>
      **– «Экономикалық қызмет түрлерінің жалпы классификаторы» Қазақстан Республикасы 03-2007 мемлекеттік классификаторына сәйкес коды көрсетілген қызмет түрі.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