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6bb3" w14:textId="7b06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қауіпсіздікті қамтамасыз етуге қойылатын санитариялық-эпидемиологиялық талаптар" гигиеналық нормативтерін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ақпандағы № 155 бұйрығы. Қазақстан Республикасының Әділет министрлігінде 2015 жылы 10 сәуірде № 10671 тіркелді. Күші жойылды - Қазақстан Республикасы Денсаулық сақтау министрінің 2022 жылғы 2 тамыздағы № ҚР ДСМ-71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02.08.2022 </w:t>
      </w:r>
      <w:r>
        <w:rPr>
          <w:rFonts w:ascii="Times New Roman"/>
          <w:b w:val="false"/>
          <w:i w:val="false"/>
          <w:color w:val="ff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"Радиациялық қауіпсіздікті қамтамасыз етуге қойылатын санитариялық-эпидемиологиялық талаптар" гигиеналық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4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2015 жылғы 10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155 бұйрығымен бекітілген</w:t>
            </w:r>
          </w:p>
        </w:tc>
      </w:tr>
    </w:tbl>
    <w:bookmarkStart w:name="z7" w:id="5"/>
    <w:p>
      <w:pPr>
        <w:spacing w:after="0"/>
        <w:ind w:left="0"/>
        <w:jc w:val="left"/>
      </w:pPr>
      <w:r>
        <w:rPr>
          <w:rFonts w:ascii="Times New Roman"/>
          <w:b/>
          <w:i w:val="false"/>
          <w:color w:val="000000"/>
        </w:rPr>
        <w:t xml:space="preserve"> "Радиациялық қауіпсіздікті қамтамасыз етуге қойылатын</w:t>
      </w:r>
      <w:r>
        <w:br/>
      </w:r>
      <w:r>
        <w:rPr>
          <w:rFonts w:ascii="Times New Roman"/>
          <w:b/>
          <w:i w:val="false"/>
          <w:color w:val="000000"/>
        </w:rPr>
        <w:t>санитариялық-эпидемиологиялық талаптар"</w:t>
      </w:r>
      <w:r>
        <w:br/>
      </w:r>
      <w:r>
        <w:rPr>
          <w:rFonts w:ascii="Times New Roman"/>
          <w:b/>
          <w:i w:val="false"/>
          <w:color w:val="000000"/>
        </w:rPr>
        <w:t>гигиеналық нормативтері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Осы "Радиациялық қауіпсіздікті қамтамасыз етуге қойылатын санитариялық-эпидемиологиялық талаптар" гигиеналық нормативтері (бұдан әрі – нормативтер) меншік нысанына, ұйымдық-құқықтық нысанының, ведомстволық тиесілігіне қарамастан, заңды және жеке тұлғаларға, сондай-ақ қызметі радиациялық қауіпсіздікті қамтамасыз ету үшін иондаушы сәулелену көздерімен жұмыс істеуге байланысты жергілікті атқарушы билік органдарына, Қазақстан Республикасының азаматтарына, Қазақстан Республикасы аумағында тұратын шетел азаматтарына және азаматтығы жоқ тұлғаларға арналған.</w:t>
      </w:r>
    </w:p>
    <w:bookmarkEnd w:id="6"/>
    <w:bookmarkStart w:name="z10" w:id="7"/>
    <w:p>
      <w:pPr>
        <w:spacing w:after="0"/>
        <w:ind w:left="0"/>
        <w:jc w:val="both"/>
      </w:pPr>
      <w:r>
        <w:rPr>
          <w:rFonts w:ascii="Times New Roman"/>
          <w:b w:val="false"/>
          <w:i w:val="false"/>
          <w:color w:val="000000"/>
          <w:sz w:val="28"/>
        </w:rPr>
        <w:t xml:space="preserve">
      2. Нормативтер жасанды немесе табиғаттан шыққан иондаушы сәулеленудің адамға әсер етуінің барлық жағдайында адамның қауіпсіздігін қамтамасыз ету үшін қолданылады және иондаушы сәулеленудің рұқсат етілген әсер ету деңгейіндегі негізгі дозалар шегіндегі және адамның сәулеленуін шектеу бойынша басқа да талаптар нысанында "Халықтың радиациялық қауіпсіздігі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регламенттейтін негізгі құжат болып табылады. Ешқандай басқа нормативтік және әдістемелік құжаттар гигиеналық нормативтердің талаптарына қайшы келмеу тиіс.</w:t>
      </w:r>
    </w:p>
    <w:bookmarkEnd w:id="7"/>
    <w:bookmarkStart w:name="z11" w:id="8"/>
    <w:p>
      <w:pPr>
        <w:spacing w:after="0"/>
        <w:ind w:left="0"/>
        <w:jc w:val="both"/>
      </w:pPr>
      <w:r>
        <w:rPr>
          <w:rFonts w:ascii="Times New Roman"/>
          <w:b w:val="false"/>
          <w:i w:val="false"/>
          <w:color w:val="000000"/>
          <w:sz w:val="28"/>
        </w:rPr>
        <w:t xml:space="preserve">
      3. Жеке және заңды тұлғалар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және "Халықтың радиациялық қауіпсіздігі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сәйкес радиациялық қауіпсіздікті қамтамасыз ету талаптарының бұзылуына жауапты болады.</w:t>
      </w:r>
    </w:p>
    <w:bookmarkEnd w:id="8"/>
    <w:bookmarkStart w:name="z12" w:id="9"/>
    <w:p>
      <w:pPr>
        <w:spacing w:after="0"/>
        <w:ind w:left="0"/>
        <w:jc w:val="both"/>
      </w:pPr>
      <w:r>
        <w:rPr>
          <w:rFonts w:ascii="Times New Roman"/>
          <w:b w:val="false"/>
          <w:i w:val="false"/>
          <w:color w:val="000000"/>
          <w:sz w:val="28"/>
        </w:rPr>
        <w:t>
      4. Осы нормативте мынадай ұғымдар пайдаланылды:</w:t>
      </w:r>
    </w:p>
    <w:bookmarkEnd w:id="9"/>
    <w:p>
      <w:pPr>
        <w:spacing w:after="0"/>
        <w:ind w:left="0"/>
        <w:jc w:val="both"/>
      </w:pPr>
      <w:r>
        <w:rPr>
          <w:rFonts w:ascii="Times New Roman"/>
          <w:b w:val="false"/>
          <w:i w:val="false"/>
          <w:color w:val="000000"/>
          <w:sz w:val="28"/>
        </w:rPr>
        <w:t xml:space="preserve">
      1) маңыздылығы ең аз белсенділік (бұдан әрі – МЕАБ) – иондаушы сәулелену артқан кезде Қазақстан Республикасының 2009 жылғы 18 қырқүйектегі "Халық денсаулығы және денсаулық сақтау жүйесі туралы" Кодексінің 62-бабының </w:t>
      </w:r>
      <w:r>
        <w:rPr>
          <w:rFonts w:ascii="Times New Roman"/>
          <w:b w:val="false"/>
          <w:i w:val="false"/>
          <w:color w:val="000000"/>
          <w:sz w:val="28"/>
        </w:rPr>
        <w:t>8-тармағына</w:t>
      </w:r>
      <w:r>
        <w:rPr>
          <w:rFonts w:ascii="Times New Roman"/>
          <w:b w:val="false"/>
          <w:i w:val="false"/>
          <w:color w:val="000000"/>
          <w:sz w:val="28"/>
        </w:rPr>
        <w:t xml:space="preserve"> (бұдан әрі – Кодекс) сәйкес беретін санитариялық-эпидемиологиялық қорытынды талап етілетін есеп пен бақылауға жататын, ашық немесе жабық иондаушы сәулелену көзінің меншікті белсенділігі;</w:t>
      </w:r>
    </w:p>
    <w:p>
      <w:pPr>
        <w:spacing w:after="0"/>
        <w:ind w:left="0"/>
        <w:jc w:val="both"/>
      </w:pPr>
      <w:r>
        <w:rPr>
          <w:rFonts w:ascii="Times New Roman"/>
          <w:b w:val="false"/>
          <w:i w:val="false"/>
          <w:color w:val="000000"/>
          <w:sz w:val="28"/>
        </w:rPr>
        <w:t>
      2) маңыздылығы ең аз үлестік белсенділік (бұдан әрі – МЕАҮБ) – иондаушы сәулелену артқан кезде Кодекстің 62-бабының 8-тармағына сәйкес беретін санитариялық-эпидемиологиялық қорытынды талап етілетін есеп пен бақылауға жататын, ашық иондаушы сәулелену көзінің белсенділігі;</w:t>
      </w:r>
    </w:p>
    <w:p>
      <w:pPr>
        <w:spacing w:after="0"/>
        <w:ind w:left="0"/>
        <w:jc w:val="both"/>
      </w:pPr>
      <w:r>
        <w:rPr>
          <w:rFonts w:ascii="Times New Roman"/>
          <w:b w:val="false"/>
          <w:i w:val="false"/>
          <w:color w:val="000000"/>
          <w:sz w:val="28"/>
        </w:rPr>
        <w:t>
      3) персонал – техногендік иондаушы сәулелену көздерімен жұмыс істейтін (А тобы) немесе жұмыс жағдайлары бойынша олардың әсер ету аясында болатын адамдар.</w:t>
      </w:r>
    </w:p>
    <w:bookmarkStart w:name="z13" w:id="10"/>
    <w:p>
      <w:pPr>
        <w:spacing w:after="0"/>
        <w:ind w:left="0"/>
        <w:jc w:val="both"/>
      </w:pPr>
      <w:r>
        <w:rPr>
          <w:rFonts w:ascii="Times New Roman"/>
          <w:b w:val="false"/>
          <w:i w:val="false"/>
          <w:color w:val="000000"/>
          <w:sz w:val="28"/>
        </w:rPr>
        <w:t>
      5. Нормативтер адамға әсер ететін иондаушы сәулеленудің мынадай түрлеріне:</w:t>
      </w:r>
    </w:p>
    <w:bookmarkEnd w:id="10"/>
    <w:p>
      <w:pPr>
        <w:spacing w:after="0"/>
        <w:ind w:left="0"/>
        <w:jc w:val="both"/>
      </w:pPr>
      <w:r>
        <w:rPr>
          <w:rFonts w:ascii="Times New Roman"/>
          <w:b w:val="false"/>
          <w:i w:val="false"/>
          <w:color w:val="000000"/>
          <w:sz w:val="28"/>
        </w:rPr>
        <w:t>
      1) сәулеленудің техногендік көздерін қалыпты пайдалану жағдайында;</w:t>
      </w:r>
    </w:p>
    <w:p>
      <w:pPr>
        <w:spacing w:after="0"/>
        <w:ind w:left="0"/>
        <w:jc w:val="both"/>
      </w:pPr>
      <w:r>
        <w:rPr>
          <w:rFonts w:ascii="Times New Roman"/>
          <w:b w:val="false"/>
          <w:i w:val="false"/>
          <w:color w:val="000000"/>
          <w:sz w:val="28"/>
        </w:rPr>
        <w:t>
      2) радиациялық апаттың нәтижесінде;</w:t>
      </w:r>
    </w:p>
    <w:p>
      <w:pPr>
        <w:spacing w:after="0"/>
        <w:ind w:left="0"/>
        <w:jc w:val="both"/>
      </w:pPr>
      <w:r>
        <w:rPr>
          <w:rFonts w:ascii="Times New Roman"/>
          <w:b w:val="false"/>
          <w:i w:val="false"/>
          <w:color w:val="000000"/>
          <w:sz w:val="28"/>
        </w:rPr>
        <w:t>
      3) сәулеленудің табиғи көздерінде;</w:t>
      </w:r>
    </w:p>
    <w:p>
      <w:pPr>
        <w:spacing w:after="0"/>
        <w:ind w:left="0"/>
        <w:jc w:val="both"/>
      </w:pPr>
      <w:r>
        <w:rPr>
          <w:rFonts w:ascii="Times New Roman"/>
          <w:b w:val="false"/>
          <w:i w:val="false"/>
          <w:color w:val="000000"/>
          <w:sz w:val="28"/>
        </w:rPr>
        <w:t>
      4) медициналық сәулелену кезінде қолданылады.</w:t>
      </w:r>
    </w:p>
    <w:p>
      <w:pPr>
        <w:spacing w:after="0"/>
        <w:ind w:left="0"/>
        <w:jc w:val="both"/>
      </w:pPr>
      <w:r>
        <w:rPr>
          <w:rFonts w:ascii="Times New Roman"/>
          <w:b w:val="false"/>
          <w:i w:val="false"/>
          <w:color w:val="000000"/>
          <w:sz w:val="28"/>
        </w:rPr>
        <w:t>
      Радиациялық қауіпсіздікті қамтамасыз ету талаптары сәулеленудің әрбір түріне қалыптастырылған. Сәулеленудің барлық түрінің жиынтық дозасы радиациялық жағдайды және күтілетін медициналық зардаптарды бағалау, сондай-ақ қорғаныс іс-шаралары мен олардың тиімділігін бағалау үшін қолданылады.</w:t>
      </w:r>
    </w:p>
    <w:bookmarkStart w:name="z14" w:id="11"/>
    <w:p>
      <w:pPr>
        <w:spacing w:after="0"/>
        <w:ind w:left="0"/>
        <w:jc w:val="both"/>
      </w:pPr>
      <w:r>
        <w:rPr>
          <w:rFonts w:ascii="Times New Roman"/>
          <w:b w:val="false"/>
          <w:i w:val="false"/>
          <w:color w:val="000000"/>
          <w:sz w:val="28"/>
        </w:rPr>
        <w:t>
      6. Нормативтердің талаптары сәулелену көздерімен жұмыс істеудің кез-келген жағдайында:</w:t>
      </w:r>
    </w:p>
    <w:bookmarkEnd w:id="11"/>
    <w:p>
      <w:pPr>
        <w:spacing w:after="0"/>
        <w:ind w:left="0"/>
        <w:jc w:val="both"/>
      </w:pPr>
      <w:r>
        <w:rPr>
          <w:rFonts w:ascii="Times New Roman"/>
          <w:b w:val="false"/>
          <w:i w:val="false"/>
          <w:color w:val="000000"/>
          <w:sz w:val="28"/>
        </w:rPr>
        <w:t>
      1) 10 микрозиверттен (бұдан әрі – мкЗв) аспайтын тиімді жеке жылдық дозада;</w:t>
      </w:r>
    </w:p>
    <w:p>
      <w:pPr>
        <w:spacing w:after="0"/>
        <w:ind w:left="0"/>
        <w:jc w:val="both"/>
      </w:pPr>
      <w:r>
        <w:rPr>
          <w:rFonts w:ascii="Times New Roman"/>
          <w:b w:val="false"/>
          <w:i w:val="false"/>
          <w:color w:val="000000"/>
          <w:sz w:val="28"/>
        </w:rPr>
        <w:t>
      2) терідегі 50 миллизиверттен (бұдан әрі – мЗв) аспайтын және көзбұршақтағы 15 мЗв-тен аспайтын эквиваленттік жеке жылдық дозада;</w:t>
      </w:r>
    </w:p>
    <w:p>
      <w:pPr>
        <w:spacing w:after="0"/>
        <w:ind w:left="0"/>
        <w:jc w:val="both"/>
      </w:pPr>
      <w:r>
        <w:rPr>
          <w:rFonts w:ascii="Times New Roman"/>
          <w:b w:val="false"/>
          <w:i w:val="false"/>
          <w:color w:val="000000"/>
          <w:sz w:val="28"/>
        </w:rPr>
        <w:t>
      3) 1 адам-зиверттен (бұдан әрі – ад-Зв) аспайтын тиімді ұжымдық жылдық дозада немесе 1 ад-Зв-тен асатын ұжымдық доза кезінде оңтайландыру қағидаты бойынша бағалау ұжымдық дозаны азайтудың орынсыздығын көрсеткенде туындайтын сәулелену көздеріне қолданылмайды.</w:t>
      </w:r>
    </w:p>
    <w:p>
      <w:pPr>
        <w:spacing w:after="0"/>
        <w:ind w:left="0"/>
        <w:jc w:val="both"/>
      </w:pPr>
      <w:r>
        <w:rPr>
          <w:rFonts w:ascii="Times New Roman"/>
          <w:b w:val="false"/>
          <w:i w:val="false"/>
          <w:color w:val="000000"/>
          <w:sz w:val="28"/>
        </w:rPr>
        <w:t>
      Нормативтердің талаптары жердің үстіңгі бетіндегі ғарыштық сәулеленуге және іс-жүзінде әсер ету мүмкіндігі жоқ табиғи калийден туындаған адамның ішкі сәулеленуіне қолданылмайды.</w:t>
      </w:r>
    </w:p>
    <w:bookmarkStart w:name="z15" w:id="12"/>
    <w:p>
      <w:pPr>
        <w:spacing w:after="0"/>
        <w:ind w:left="0"/>
        <w:jc w:val="both"/>
      </w:pPr>
      <w:r>
        <w:rPr>
          <w:rFonts w:ascii="Times New Roman"/>
          <w:b w:val="false"/>
          <w:i w:val="false"/>
          <w:color w:val="000000"/>
          <w:sz w:val="28"/>
        </w:rPr>
        <w:t>
      7. Оңтайландыру қағидатын іске асыру кезінде радиациялық қорғауға арналған шығыстарды негіздеу үшін 1 ад-Зв ұжымдық тиімді дозадағы сәулелену халық өмірінің жылының шамамен 1 ад-Зв шығынына тең әлеуетті шығынға әкеп соғады деп қабылданады. Өмір жылының 1 ад-Зв шығынының ақшалай эквивалентінің шамасы ұлттық табыстың кемінде 1 жылдық бір адамға шаққандағы мөлшерінде белгіленеді.</w:t>
      </w:r>
    </w:p>
    <w:bookmarkEnd w:id="12"/>
    <w:bookmarkStart w:name="z16" w:id="13"/>
    <w:p>
      <w:pPr>
        <w:spacing w:after="0"/>
        <w:ind w:left="0"/>
        <w:jc w:val="both"/>
      </w:pPr>
      <w:r>
        <w:rPr>
          <w:rFonts w:ascii="Times New Roman"/>
          <w:b w:val="false"/>
          <w:i w:val="false"/>
          <w:color w:val="000000"/>
          <w:sz w:val="28"/>
        </w:rPr>
        <w:t>
      8. Стохастикалық әсерлердің пайда болуының жеке және ұжымдық өмірлік тәуекелі тиісінше былай анықталады:</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r,</w:t>
      </w:r>
    </w:p>
    <w:p>
      <w:pPr>
        <w:spacing w:after="0"/>
        <w:ind w:left="0"/>
        <w:jc w:val="both"/>
      </w:pPr>
      <w:r>
        <w:rPr>
          <w:rFonts w:ascii="Times New Roman"/>
          <w:b w:val="false"/>
          <w:i w:val="false"/>
          <w:color w:val="000000"/>
          <w:sz w:val="28"/>
        </w:rPr>
        <w:t>
      R – тиісінше жеке және ұжымдық өмірлік тәуекел;</w:t>
      </w:r>
    </w:p>
    <w:p>
      <w:pPr>
        <w:spacing w:after="0"/>
        <w:ind w:left="0"/>
        <w:jc w:val="both"/>
      </w:pPr>
      <w:r>
        <w:rPr>
          <w:rFonts w:ascii="Times New Roman"/>
          <w:b w:val="false"/>
          <w:i w:val="false"/>
          <w:color w:val="000000"/>
          <w:sz w:val="28"/>
        </w:rPr>
        <w:t>
      Е – жеке тиімді доза;</w:t>
      </w:r>
    </w:p>
    <w:p>
      <w:pPr>
        <w:spacing w:after="0"/>
        <w:ind w:left="0"/>
        <w:jc w:val="both"/>
      </w:pPr>
      <w:r>
        <w:rPr>
          <w:rFonts w:ascii="Times New Roman"/>
          <w:b w:val="false"/>
          <w:i w:val="false"/>
          <w:color w:val="000000"/>
          <w:sz w:val="28"/>
        </w:rPr>
        <w:t>
      рi(Е)dЕ – i жеке адам үшін жылдық тиімді дозаны Е-ден Е+dЕ-ге дейiн алу ықтималдығы;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sz w:val="28"/>
        </w:rPr>
        <w:t xml:space="preserve"> – бiр стохастикалық әсерге толыққанды өмір кезеңінің ұзақтығын орташа 15 жылға қысқартудың өмірлік тәуекел коэффициенті (өлімге әкеліп соқтыратын қатерлі iсiктен, маңызды тұқым қуалайтын әсерлерден және өлімге әкеліп соқтыратын қатерлі iсiктiң салдарларына зияны бойынша алып келетін өлімге әкеліп соқтырмайтын қатерлі ісіктен), мынаған тең: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сәулелену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Е&lt;200 миллизиверт (бұдан әрі – мЗв/жыл) болғанда r</w:t>
            </w:r>
            <w:r>
              <w:rPr>
                <w:rFonts w:ascii="Times New Roman"/>
                <w:b w:val="false"/>
                <w:i w:val="false"/>
                <w:color w:val="000000"/>
                <w:vertAlign w:val="subscript"/>
              </w:rPr>
              <w:t>E</w:t>
            </w:r>
            <w:r>
              <w:rPr>
                <w:rFonts w:ascii="Times New Roman"/>
                <w:b w:val="false"/>
                <w:i w:val="false"/>
                <w:color w:val="000000"/>
                <w:sz w:val="20"/>
              </w:rPr>
              <w:t xml:space="preserve"> = 5,6 x 10</w:t>
            </w:r>
            <w:r>
              <w:rPr>
                <w:rFonts w:ascii="Times New Roman"/>
                <w:b w:val="false"/>
                <w:i w:val="false"/>
                <w:color w:val="000000"/>
                <w:vertAlign w:val="superscript"/>
              </w:rPr>
              <w:t>-2</w:t>
            </w:r>
            <w:r>
              <w:rPr>
                <w:rFonts w:ascii="Times New Roman"/>
                <w:b w:val="false"/>
                <w:i w:val="false"/>
                <w:color w:val="000000"/>
                <w:sz w:val="20"/>
              </w:rPr>
              <w:t xml:space="preserve"> 1/ад-Зв;</w:t>
            </w:r>
          </w:p>
          <w:p>
            <w:pPr>
              <w:spacing w:after="20"/>
              <w:ind w:left="20"/>
              <w:jc w:val="both"/>
            </w:pPr>
            <w:r>
              <w:rPr>
                <w:rFonts w:ascii="Times New Roman"/>
                <w:b w:val="false"/>
                <w:i w:val="false"/>
                <w:color w:val="000000"/>
                <w:sz w:val="20"/>
              </w:rPr>
              <w:t>
Е</w:t>
            </w:r>
            <w:r>
              <w:rPr>
                <w:rFonts w:ascii="Times New Roman"/>
                <w:b w:val="false"/>
                <w:i w:val="false"/>
                <w:color w:val="000000"/>
                <w:vertAlign w:val="superscript"/>
              </w:rPr>
              <w:t>3</w:t>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15900"/>
                          </a:xfrm>
                          <a:prstGeom prst="rect">
                            <a:avLst/>
                          </a:prstGeom>
                        </pic:spPr>
                      </pic:pic>
                    </a:graphicData>
                  </a:graphic>
                </wp:inline>
              </w:drawing>
            </w:r>
          </w:p>
          <w:p>
            <w:pPr>
              <w:spacing w:after="0"/>
              <w:ind w:left="0"/>
              <w:jc w:val="both"/>
            </w:pPr>
            <w:r>
              <w:rPr>
                <w:rFonts w:ascii="Times New Roman"/>
                <w:b w:val="false"/>
                <w:i w:val="false"/>
                <w:color w:val="000000"/>
                <w:sz w:val="20"/>
              </w:rPr>
              <w:t>200 мЗв/жыл болғанда r</w:t>
            </w:r>
            <w:r>
              <w:rPr>
                <w:rFonts w:ascii="Times New Roman"/>
                <w:b w:val="false"/>
                <w:i w:val="false"/>
                <w:color w:val="000000"/>
                <w:vertAlign w:val="subscript"/>
              </w:rPr>
              <w:t>E</w:t>
            </w:r>
            <w:r>
              <w:rPr>
                <w:rFonts w:ascii="Times New Roman"/>
                <w:b w:val="false"/>
                <w:i w:val="false"/>
                <w:color w:val="000000"/>
                <w:sz w:val="20"/>
              </w:rPr>
              <w:t xml:space="preserve"> = 1,1 x 10</w:t>
            </w:r>
            <w:r>
              <w:rPr>
                <w:rFonts w:ascii="Times New Roman"/>
                <w:b w:val="false"/>
                <w:i w:val="false"/>
                <w:color w:val="000000"/>
                <w:vertAlign w:val="superscript"/>
              </w:rPr>
              <w:t>-2</w:t>
            </w:r>
            <w:r>
              <w:rPr>
                <w:rFonts w:ascii="Times New Roman"/>
                <w:b w:val="false"/>
                <w:i w:val="false"/>
                <w:color w:val="000000"/>
                <w:sz w:val="20"/>
              </w:rPr>
              <w:t xml:space="preserve"> 1/ад-Зв;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сәулеленуі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Е&lt;200 мЗв/жыл болғанда r</w:t>
            </w:r>
            <w:r>
              <w:rPr>
                <w:rFonts w:ascii="Times New Roman"/>
                <w:b w:val="false"/>
                <w:i w:val="false"/>
                <w:color w:val="000000"/>
                <w:vertAlign w:val="subscript"/>
              </w:rPr>
              <w:t>E</w:t>
            </w:r>
            <w:r>
              <w:rPr>
                <w:rFonts w:ascii="Times New Roman"/>
                <w:b w:val="false"/>
                <w:i w:val="false"/>
                <w:color w:val="000000"/>
                <w:sz w:val="20"/>
              </w:rPr>
              <w:t xml:space="preserve"> = 7,3 x 10</w:t>
            </w:r>
            <w:r>
              <w:rPr>
                <w:rFonts w:ascii="Times New Roman"/>
                <w:b w:val="false"/>
                <w:i w:val="false"/>
                <w:color w:val="000000"/>
                <w:vertAlign w:val="superscript"/>
              </w:rPr>
              <w:t>-2</w:t>
            </w:r>
            <w:r>
              <w:rPr>
                <w:rFonts w:ascii="Times New Roman"/>
                <w:b w:val="false"/>
                <w:i w:val="false"/>
                <w:color w:val="000000"/>
                <w:sz w:val="20"/>
              </w:rPr>
              <w:t xml:space="preserve"> 1/ад-Зв;</w:t>
            </w:r>
          </w:p>
          <w:p>
            <w:pPr>
              <w:spacing w:after="20"/>
              <w:ind w:left="20"/>
              <w:jc w:val="both"/>
            </w:pPr>
            <w:r>
              <w:rPr>
                <w:rFonts w:ascii="Times New Roman"/>
                <w:b w:val="false"/>
                <w:i w:val="false"/>
                <w:color w:val="000000"/>
                <w:sz w:val="20"/>
              </w:rPr>
              <w:t>
Е</w:t>
            </w:r>
            <w:r>
              <w:rPr>
                <w:rFonts w:ascii="Times New Roman"/>
                <w:b w:val="false"/>
                <w:i w:val="false"/>
                <w:color w:val="000000"/>
                <w:vertAlign w:val="superscript"/>
              </w:rPr>
              <w:t>3</w:t>
            </w:r>
          </w:p>
          <w:p>
            <w:pPr>
              <w:spacing w:after="20"/>
              <w:ind w:left="2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15900"/>
                          </a:xfrm>
                          <a:prstGeom prst="rect">
                            <a:avLst/>
                          </a:prstGeom>
                        </pic:spPr>
                      </pic:pic>
                    </a:graphicData>
                  </a:graphic>
                </wp:inline>
              </w:drawing>
            </w:r>
          </w:p>
          <w:p>
            <w:pPr>
              <w:spacing w:after="0"/>
              <w:ind w:left="0"/>
              <w:jc w:val="both"/>
            </w:pPr>
            <w:r>
              <w:rPr>
                <w:rFonts w:ascii="Times New Roman"/>
                <w:b w:val="false"/>
                <w:i w:val="false"/>
                <w:color w:val="000000"/>
                <w:sz w:val="20"/>
              </w:rPr>
              <w:t>200 мЗв/жыл болғанда r</w:t>
            </w:r>
            <w:r>
              <w:rPr>
                <w:rFonts w:ascii="Times New Roman"/>
                <w:b w:val="false"/>
                <w:i w:val="false"/>
                <w:color w:val="000000"/>
                <w:vertAlign w:val="subscript"/>
              </w:rPr>
              <w:t>E</w:t>
            </w:r>
            <w:r>
              <w:rPr>
                <w:rFonts w:ascii="Times New Roman"/>
                <w:b w:val="false"/>
                <w:i w:val="false"/>
                <w:color w:val="000000"/>
                <w:sz w:val="20"/>
              </w:rPr>
              <w:t xml:space="preserve"> = 1,5 x 10</w:t>
            </w:r>
            <w:r>
              <w:rPr>
                <w:rFonts w:ascii="Times New Roman"/>
                <w:b w:val="false"/>
                <w:i w:val="false"/>
                <w:color w:val="000000"/>
                <w:vertAlign w:val="superscript"/>
              </w:rPr>
              <w:t>-1</w:t>
            </w:r>
            <w:r>
              <w:rPr>
                <w:rFonts w:ascii="Times New Roman"/>
                <w:b w:val="false"/>
                <w:i w:val="false"/>
                <w:color w:val="000000"/>
                <w:sz w:val="20"/>
              </w:rPr>
              <w:t xml:space="preserve"> 1/ад-Зв.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9. Жыл бойы сәулелену кезінде радиациялық қауiпсiздiк мақсаттары үшін детерминделген әсерлерден ауыр салдарлардың пайда болуы нәтижесінде толыққанды өмір кезеңі ұзақтығының жеке қысқару тәуекелі консервативті түрде мынаған тең:</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44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Pi [D&gt;Д] – i жеке адам үшін көзбен бір жыл бойы жұмыс істеген кезде Д-дан асатын дозамен сәулелену ықтималдығы;</w:t>
      </w:r>
    </w:p>
    <w:p>
      <w:pPr>
        <w:spacing w:after="0"/>
        <w:ind w:left="0"/>
        <w:jc w:val="both"/>
      </w:pPr>
      <w:r>
        <w:rPr>
          <w:rFonts w:ascii="Times New Roman"/>
          <w:b w:val="false"/>
          <w:i w:val="false"/>
          <w:color w:val="000000"/>
          <w:sz w:val="28"/>
        </w:rPr>
        <w:t>
      Д - детерминирленген әсер үшін ең төменгі шекті доза.</w:t>
      </w:r>
    </w:p>
    <w:bookmarkStart w:name="z18" w:id="15"/>
    <w:p>
      <w:pPr>
        <w:spacing w:after="0"/>
        <w:ind w:left="0"/>
        <w:jc w:val="both"/>
      </w:pPr>
      <w:r>
        <w:rPr>
          <w:rFonts w:ascii="Times New Roman"/>
          <w:b w:val="false"/>
          <w:i w:val="false"/>
          <w:color w:val="000000"/>
          <w:sz w:val="28"/>
        </w:rPr>
        <w:t>
      10. Аз дозаларда сәулелену нәтижесінде денсаулыққа тиетін зиянды барынша толық бағалау үшін иондаушы сәулеленуге радио сезімталдықпен ерекшеленетін жекелеген ағзалар мен дене тіндерінің, сондай-ақ барлық организмнің толығымен сәулелену әсерлерін мөлшермен ескеретін радиациялық шығын түсінігі пайдаланылады. Жалпы қабылданған стохастикалық әсер тәуекелінің дозаға тәуелділігінің сызықтық ең төменгі шегі жоқ теориясына сәйкес тәуекел шамасы сәулелену дозасына пропорционал және 1-кестеде келтірілген дозамен радиациялық тәуекелдің сызықтық коэффициенттері арқылы байланысады.</w:t>
      </w:r>
    </w:p>
    <w:bookmarkEnd w:id="15"/>
    <w:p>
      <w:pPr>
        <w:spacing w:after="0"/>
        <w:ind w:left="0"/>
        <w:jc w:val="both"/>
      </w:pPr>
      <w:r>
        <w:rPr>
          <w:rFonts w:ascii="Times New Roman"/>
          <w:b w:val="false"/>
          <w:i w:val="false"/>
          <w:color w:val="000000"/>
          <w:sz w:val="28"/>
        </w:rPr>
        <w:t>
      Персонал мен халық дозаларының шегін белгілеу үшін қолданылатын тәуекел коэффициентінің орташа есеппен алынған шамасы 0,05 Зв</w:t>
      </w:r>
      <w:r>
        <w:rPr>
          <w:rFonts w:ascii="Times New Roman"/>
          <w:b w:val="false"/>
          <w:i w:val="false"/>
          <w:color w:val="000000"/>
          <w:vertAlign w:val="superscript"/>
        </w:rPr>
        <w:t>-1</w:t>
      </w:r>
      <w:r>
        <w:rPr>
          <w:rFonts w:ascii="Times New Roman"/>
          <w:b w:val="false"/>
          <w:i w:val="false"/>
          <w:color w:val="000000"/>
          <w:sz w:val="28"/>
        </w:rPr>
        <w:t>- ке тең қабылданған.</w:t>
      </w:r>
    </w:p>
    <w:p>
      <w:pPr>
        <w:spacing w:after="0"/>
        <w:ind w:left="0"/>
        <w:jc w:val="both"/>
      </w:pPr>
      <w:r>
        <w:rPr>
          <w:rFonts w:ascii="Times New Roman"/>
          <w:b w:val="false"/>
          <w:i w:val="false"/>
          <w:color w:val="000000"/>
          <w:sz w:val="28"/>
        </w:rPr>
        <w:t>
      Ядролық радиациялық және электрофизикалық қондырғыларды қалыпты пайдалану жағдайларында техногенді сәулелену дозаларының шектері жыл бойы жеке өмірлік тәуекелдің мынадай мәніне қарай персонал үшін 1,0х10</w:t>
      </w:r>
      <w:r>
        <w:rPr>
          <w:rFonts w:ascii="Times New Roman"/>
          <w:b w:val="false"/>
          <w:i w:val="false"/>
          <w:color w:val="000000"/>
          <w:vertAlign w:val="superscript"/>
        </w:rPr>
        <w:t>-3</w:t>
      </w:r>
      <w:r>
        <w:rPr>
          <w:rFonts w:ascii="Times New Roman"/>
          <w:b w:val="false"/>
          <w:i w:val="false"/>
          <w:color w:val="000000"/>
          <w:sz w:val="28"/>
        </w:rPr>
        <w:t>; халық үшін 5,0х10</w:t>
      </w:r>
      <w:r>
        <w:rPr>
          <w:rFonts w:ascii="Times New Roman"/>
          <w:b w:val="false"/>
          <w:i w:val="false"/>
          <w:color w:val="000000"/>
          <w:vertAlign w:val="superscript"/>
        </w:rPr>
        <w:t>-5</w:t>
      </w:r>
      <w:r>
        <w:rPr>
          <w:rFonts w:ascii="Times New Roman"/>
          <w:b w:val="false"/>
          <w:i w:val="false"/>
          <w:color w:val="000000"/>
          <w:sz w:val="28"/>
        </w:rPr>
        <w:t xml:space="preserve"> белгіленеді. Елеусіз аз тәуекел деңгейі 10</w:t>
      </w:r>
      <w:r>
        <w:rPr>
          <w:rFonts w:ascii="Times New Roman"/>
          <w:b w:val="false"/>
          <w:i w:val="false"/>
          <w:color w:val="000000"/>
          <w:vertAlign w:val="superscript"/>
        </w:rPr>
        <w:t>-6</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Әлеуетті сәулелену көздерінен қорғануды негіздеу үшін жыл бойы мынадай жинақталған тәуекел мәндері қабылданады (сәулеленуге әкелетін оқиға ықтималдығының сәулеленумен байланысты өлім ықтималдығына көбейту): персонал 2,0х10</w:t>
      </w:r>
      <w:r>
        <w:rPr>
          <w:rFonts w:ascii="Times New Roman"/>
          <w:b w:val="false"/>
          <w:i w:val="false"/>
          <w:color w:val="000000"/>
          <w:vertAlign w:val="superscript"/>
        </w:rPr>
        <w:t>-4</w:t>
      </w:r>
      <w:r>
        <w:rPr>
          <w:rFonts w:ascii="Times New Roman"/>
          <w:b w:val="false"/>
          <w:i w:val="false"/>
          <w:color w:val="000000"/>
          <w:sz w:val="28"/>
        </w:rPr>
        <w:t>, жыл-1; халық 1,0х10</w:t>
      </w:r>
      <w:r>
        <w:rPr>
          <w:rFonts w:ascii="Times New Roman"/>
          <w:b w:val="false"/>
          <w:i w:val="false"/>
          <w:color w:val="000000"/>
          <w:vertAlign w:val="superscript"/>
        </w:rPr>
        <w:t>-5</w:t>
      </w:r>
      <w:r>
        <w:rPr>
          <w:rFonts w:ascii="Times New Roman"/>
          <w:b w:val="false"/>
          <w:i w:val="false"/>
          <w:color w:val="000000"/>
          <w:sz w:val="28"/>
        </w:rPr>
        <w:t>, жыл-1.</w:t>
      </w:r>
    </w:p>
    <w:bookmarkStart w:name="z19" w:id="16"/>
    <w:p>
      <w:pPr>
        <w:spacing w:after="0"/>
        <w:ind w:left="0"/>
        <w:jc w:val="left"/>
      </w:pPr>
      <w:r>
        <w:rPr>
          <w:rFonts w:ascii="Times New Roman"/>
          <w:b/>
          <w:i w:val="false"/>
          <w:color w:val="000000"/>
        </w:rPr>
        <w:t xml:space="preserve"> 2. Бақыланатын жағдайларда техногендік сәулеленуді шектеуге қойылатын нормативтер</w:t>
      </w:r>
    </w:p>
    <w:bookmarkEnd w:id="16"/>
    <w:bookmarkStart w:name="z20" w:id="17"/>
    <w:p>
      <w:pPr>
        <w:spacing w:after="0"/>
        <w:ind w:left="0"/>
        <w:jc w:val="both"/>
      </w:pPr>
      <w:r>
        <w:rPr>
          <w:rFonts w:ascii="Times New Roman"/>
          <w:b w:val="false"/>
          <w:i w:val="false"/>
          <w:color w:val="000000"/>
          <w:sz w:val="28"/>
        </w:rPr>
        <w:t>
      11. Сәулеленуге шалдығатын адамдар санаты үшін (халық, А және Б топтары персоналы) нормативтердің үш сыныбы белгіленеді:</w:t>
      </w:r>
    </w:p>
    <w:bookmarkEnd w:id="17"/>
    <w:p>
      <w:pPr>
        <w:spacing w:after="0"/>
        <w:ind w:left="0"/>
        <w:jc w:val="both"/>
      </w:pPr>
      <w:r>
        <w:rPr>
          <w:rFonts w:ascii="Times New Roman"/>
          <w:b w:val="false"/>
          <w:i w:val="false"/>
          <w:color w:val="000000"/>
          <w:sz w:val="28"/>
        </w:rPr>
        <w:t>
      1) дозалардың негізгі шегі (бұдан әрі – ДШ);</w:t>
      </w:r>
    </w:p>
    <w:p>
      <w:pPr>
        <w:spacing w:after="0"/>
        <w:ind w:left="0"/>
        <w:jc w:val="both"/>
      </w:pPr>
      <w:r>
        <w:rPr>
          <w:rFonts w:ascii="Times New Roman"/>
          <w:b w:val="false"/>
          <w:i w:val="false"/>
          <w:color w:val="000000"/>
          <w:sz w:val="28"/>
        </w:rPr>
        <w:t>
      2) дозалардың негiзгi шегінен туындайтын монофакторлық әсердің рұқсат етiлетiн деңгейлері (бір радионуклид үшін, түсу жолдары немесе сыртқы сәулеленудің бір түрі): жылдық түсім шегі (бұдан әрі – ЖТШ), рұқсат етілген орташа жылдық көлемді белсенділік (бұдан әрі – РЕКБ), орташа жылдық меншiктi белсенділік (бұдан әрі – РЕМБ), эквивалентті доза қуаты (бұдан әрі – ЭДҚ);</w:t>
      </w:r>
    </w:p>
    <w:p>
      <w:pPr>
        <w:spacing w:after="0"/>
        <w:ind w:left="0"/>
        <w:jc w:val="both"/>
      </w:pPr>
      <w:r>
        <w:rPr>
          <w:rFonts w:ascii="Times New Roman"/>
          <w:b w:val="false"/>
          <w:i w:val="false"/>
          <w:color w:val="000000"/>
          <w:sz w:val="28"/>
        </w:rPr>
        <w:t>
      3) бақыланатын деңгейлер (дозалар, деңгейлері, белсенділігі, ағындар тығыздығы). Олардың мәндері ұйымдардағы қол жеткізілген радиациялық қауiпсiздiк деңгейін ескереді және радиациялық әсер рұқсат етілген деңгейден төмен болатын жағдайларды қамтамасыз етеді.</w:t>
      </w:r>
    </w:p>
    <w:bookmarkStart w:name="z21" w:id="18"/>
    <w:p>
      <w:pPr>
        <w:spacing w:after="0"/>
        <w:ind w:left="0"/>
        <w:jc w:val="both"/>
      </w:pPr>
      <w:r>
        <w:rPr>
          <w:rFonts w:ascii="Times New Roman"/>
          <w:b w:val="false"/>
          <w:i w:val="false"/>
          <w:color w:val="000000"/>
          <w:sz w:val="28"/>
        </w:rPr>
        <w:t>
      12. Дозалардың негiзгi сәулелену шектеріне табиғи және медициналық сәулелену дозалары, сондай-ақ радиациялық апат салдарларының дозалары кірмейді. Сәулеленудің бұл түрлеріне арнайы шектеулер белгіленеді.</w:t>
      </w:r>
    </w:p>
    <w:bookmarkEnd w:id="18"/>
    <w:bookmarkStart w:name="z22" w:id="19"/>
    <w:p>
      <w:pPr>
        <w:spacing w:after="0"/>
        <w:ind w:left="0"/>
        <w:jc w:val="both"/>
      </w:pPr>
      <w:r>
        <w:rPr>
          <w:rFonts w:ascii="Times New Roman"/>
          <w:b w:val="false"/>
          <w:i w:val="false"/>
          <w:color w:val="000000"/>
          <w:sz w:val="28"/>
        </w:rPr>
        <w:t>
      13. Персонал үшін тиімді доза еңбек қызметі кезеңі ішінде (50 жыл) 1000 мЗв-тен, халық үшін өмір бойы (70 жыл) 70 мЗв-тен аспауы тиіс.</w:t>
      </w:r>
    </w:p>
    <w:bookmarkEnd w:id="19"/>
    <w:bookmarkStart w:name="z23" w:id="20"/>
    <w:p>
      <w:pPr>
        <w:spacing w:after="0"/>
        <w:ind w:left="0"/>
        <w:jc w:val="both"/>
      </w:pPr>
      <w:r>
        <w:rPr>
          <w:rFonts w:ascii="Times New Roman"/>
          <w:b w:val="false"/>
          <w:i w:val="false"/>
          <w:color w:val="000000"/>
          <w:sz w:val="28"/>
        </w:rPr>
        <w:t>
      14. Кәсіпорын әкімшілігі жүктілік дерегі туралы ақпарат алған күннен бастап жүктілік және бала емізу кезеңінде жүкті әйелді иондаушы сәулелену көзімен байланысты емес жұмысқа ауыстыруы тиіс.</w:t>
      </w:r>
    </w:p>
    <w:bookmarkEnd w:id="20"/>
    <w:bookmarkStart w:name="z24" w:id="21"/>
    <w:p>
      <w:pPr>
        <w:spacing w:after="0"/>
        <w:ind w:left="0"/>
        <w:jc w:val="both"/>
      </w:pPr>
      <w:r>
        <w:rPr>
          <w:rFonts w:ascii="Times New Roman"/>
          <w:b w:val="false"/>
          <w:i w:val="false"/>
          <w:color w:val="000000"/>
          <w:sz w:val="28"/>
        </w:rPr>
        <w:t xml:space="preserve">
      15. Иондаушы сәулеленудің техногенді көздерін қалыпты пайдалану есебінен персоналдың жылдық тиімді ДШ осы нормативтерге </w:t>
      </w:r>
      <w:r>
        <w:rPr>
          <w:rFonts w:ascii="Times New Roman"/>
          <w:b w:val="false"/>
          <w:i w:val="false"/>
          <w:color w:val="000000"/>
          <w:sz w:val="28"/>
        </w:rPr>
        <w:t>2-қосымшада</w:t>
      </w:r>
      <w:r>
        <w:rPr>
          <w:rFonts w:ascii="Times New Roman"/>
          <w:b w:val="false"/>
          <w:i w:val="false"/>
          <w:color w:val="000000"/>
          <w:sz w:val="28"/>
        </w:rPr>
        <w:t xml:space="preserve"> белгіленген дозалар шектерінен аспауы тиіс.</w:t>
      </w:r>
    </w:p>
    <w:bookmarkEnd w:id="21"/>
    <w:p>
      <w:pPr>
        <w:spacing w:after="0"/>
        <w:ind w:left="0"/>
        <w:jc w:val="both"/>
      </w:pPr>
      <w:r>
        <w:rPr>
          <w:rFonts w:ascii="Times New Roman"/>
          <w:b w:val="false"/>
          <w:i w:val="false"/>
          <w:color w:val="000000"/>
          <w:sz w:val="28"/>
        </w:rPr>
        <w:t>
      Жылдық тиімді доза дегеніміз күнтізбелік жыл ішінде алынған сыртқы сәулеленудің тиімді дозасының және осы жыл ішінде радионуклидтердің организмге түсуі себепші болған ішкі сәулеленудің күтілетін тиімді дозасының жиынтығы.</w:t>
      </w:r>
    </w:p>
    <w:bookmarkStart w:name="z25" w:id="22"/>
    <w:p>
      <w:pPr>
        <w:spacing w:after="0"/>
        <w:ind w:left="0"/>
        <w:jc w:val="both"/>
      </w:pPr>
      <w:r>
        <w:rPr>
          <w:rFonts w:ascii="Times New Roman"/>
          <w:b w:val="false"/>
          <w:i w:val="false"/>
          <w:color w:val="000000"/>
          <w:sz w:val="28"/>
        </w:rPr>
        <w:t xml:space="preserve">
      16. Радионуклидтердің тыныс алу ағзалары арқылы жылдық түсуі және тыныс алатын ауадағы олардың орташа жылдық көлемді белсенділігі, персонал үшін ауадағы жекелеген радионуклидтердің дозалық коэффициенттері, ауамен жылдық түсу шегі және орташа жылдық жол берілетін көлемдік белсенділігі мәндері осы нормативтерге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 xml:space="preserve">22-қосымшаларда </w:t>
      </w:r>
      <w:r>
        <w:rPr>
          <w:rFonts w:ascii="Times New Roman"/>
          <w:b w:val="false"/>
          <w:i w:val="false"/>
          <w:color w:val="000000"/>
          <w:sz w:val="28"/>
        </w:rPr>
        <w:t>көрсетілген ЖТШ және РЕКБ-ның сандық мәндерінен аспауы тиіс, мұнда доза шектері жылына персонал үшін 20 мЗв, және тұрғындар үшін жылына 1 мЗв тең деп алынған. Стандарттық емес жағдайларда РЕМБ рұқсат етілген деңгейлері, орташа жылдық персонал РЕКБ және радон ЭТКА-сы персоналдың радиациялық қауіпті аймақта болу уақытын есепке ала отырып есептеу жолымен айқындалады. 21 және 22-қосымшаларда келтірілген дозалық коэффициенттер мәндері, сондай ауа үшін персоналдың ЖТШ, халықтың ЖТШ, персоналдың РЕКБ және халықтың РЕКБ (бұдан әрі – ЖТШ</w:t>
      </w:r>
      <w:r>
        <w:rPr>
          <w:rFonts w:ascii="Times New Roman"/>
          <w:b w:val="false"/>
          <w:i w:val="false"/>
          <w:color w:val="000000"/>
          <w:vertAlign w:val="subscript"/>
        </w:rPr>
        <w:t>перс</w:t>
      </w:r>
      <w:r>
        <w:rPr>
          <w:rFonts w:ascii="Times New Roman"/>
          <w:b w:val="false"/>
          <w:i w:val="false"/>
          <w:color w:val="000000"/>
          <w:sz w:val="28"/>
        </w:rPr>
        <w:t>, ЖТШ</w:t>
      </w:r>
      <w:r>
        <w:rPr>
          <w:rFonts w:ascii="Times New Roman"/>
          <w:b w:val="false"/>
          <w:i w:val="false"/>
          <w:color w:val="000000"/>
          <w:vertAlign w:val="subscript"/>
        </w:rPr>
        <w:t>хал</w:t>
      </w:r>
      <w:r>
        <w:rPr>
          <w:rFonts w:ascii="Times New Roman"/>
          <w:b w:val="false"/>
          <w:i w:val="false"/>
          <w:color w:val="000000"/>
          <w:sz w:val="28"/>
        </w:rPr>
        <w:t>, РЕКБ</w:t>
      </w:r>
      <w:r>
        <w:rPr>
          <w:rFonts w:ascii="Times New Roman"/>
          <w:b w:val="false"/>
          <w:i w:val="false"/>
          <w:color w:val="000000"/>
          <w:vertAlign w:val="subscript"/>
        </w:rPr>
        <w:t>перс</w:t>
      </w:r>
      <w:r>
        <w:rPr>
          <w:rFonts w:ascii="Times New Roman"/>
          <w:b w:val="false"/>
          <w:i w:val="false"/>
          <w:color w:val="000000"/>
          <w:sz w:val="28"/>
        </w:rPr>
        <w:t>, РЕКБ</w:t>
      </w:r>
      <w:r>
        <w:rPr>
          <w:rFonts w:ascii="Times New Roman"/>
          <w:b w:val="false"/>
          <w:i w:val="false"/>
          <w:color w:val="000000"/>
          <w:vertAlign w:val="subscript"/>
        </w:rPr>
        <w:t>хал</w:t>
      </w:r>
      <w:r>
        <w:rPr>
          <w:rFonts w:ascii="Times New Roman"/>
          <w:b w:val="false"/>
          <w:i w:val="false"/>
          <w:color w:val="000000"/>
          <w:sz w:val="28"/>
        </w:rPr>
        <w:t>) белсенділігі бойынша аэродинамикалық медиандық диаметр 1 микрометр және 2,5 тең стандартты геометриялық ауытқу болғанда бөлшектер логарифмді қалыпты таралған аэрозолдар үшін есептелген.</w:t>
      </w:r>
    </w:p>
    <w:bookmarkEnd w:id="22"/>
    <w:bookmarkStart w:name="z26" w:id="23"/>
    <w:p>
      <w:pPr>
        <w:spacing w:after="0"/>
        <w:ind w:left="0"/>
        <w:jc w:val="both"/>
      </w:pPr>
      <w:r>
        <w:rPr>
          <w:rFonts w:ascii="Times New Roman"/>
          <w:b w:val="false"/>
          <w:i w:val="false"/>
          <w:color w:val="000000"/>
          <w:sz w:val="28"/>
        </w:rPr>
        <w:t>
      17. А тобы персоналы үшін радон изотоптарының (</w:t>
      </w:r>
      <w:r>
        <w:rPr>
          <w:rFonts w:ascii="Times New Roman"/>
          <w:b w:val="false"/>
          <w:i w:val="false"/>
          <w:color w:val="000000"/>
          <w:vertAlign w:val="superscript"/>
        </w:rPr>
        <w:t>222</w:t>
      </w:r>
      <w:r>
        <w:rPr>
          <w:rFonts w:ascii="Times New Roman"/>
          <w:b w:val="false"/>
          <w:i w:val="false"/>
          <w:color w:val="000000"/>
          <w:sz w:val="28"/>
        </w:rPr>
        <w:t xml:space="preserve">Pn - </w:t>
      </w:r>
      <w:r>
        <w:rPr>
          <w:rFonts w:ascii="Times New Roman"/>
          <w:b w:val="false"/>
          <w:i w:val="false"/>
          <w:color w:val="000000"/>
          <w:vertAlign w:val="superscript"/>
        </w:rPr>
        <w:t>220</w:t>
      </w:r>
      <w:r>
        <w:rPr>
          <w:rFonts w:ascii="Times New Roman"/>
          <w:b w:val="false"/>
          <w:i w:val="false"/>
          <w:color w:val="000000"/>
          <w:sz w:val="28"/>
        </w:rPr>
        <w:t>Rn)-</w:t>
      </w:r>
      <w:r>
        <w:rPr>
          <w:rFonts w:ascii="Times New Roman"/>
          <w:b w:val="false"/>
          <w:i w:val="false"/>
          <w:color w:val="000000"/>
          <w:vertAlign w:val="superscript"/>
        </w:rPr>
        <w:t>218</w:t>
      </w:r>
      <w:r>
        <w:rPr>
          <w:rFonts w:ascii="Times New Roman"/>
          <w:b w:val="false"/>
          <w:i w:val="false"/>
          <w:color w:val="000000"/>
          <w:sz w:val="28"/>
        </w:rPr>
        <w:t xml:space="preserve">Po(RaA); </w:t>
      </w:r>
      <w:r>
        <w:rPr>
          <w:rFonts w:ascii="Times New Roman"/>
          <w:b w:val="false"/>
          <w:i w:val="false"/>
          <w:color w:val="000000"/>
          <w:vertAlign w:val="superscript"/>
        </w:rPr>
        <w:t>214</w:t>
      </w:r>
      <w:r>
        <w:rPr>
          <w:rFonts w:ascii="Times New Roman"/>
          <w:b w:val="false"/>
          <w:i w:val="false"/>
          <w:color w:val="000000"/>
          <w:sz w:val="28"/>
        </w:rPr>
        <w:t xml:space="preserve">Pb(RaB), </w:t>
      </w:r>
      <w:r>
        <w:rPr>
          <w:rFonts w:ascii="Times New Roman"/>
          <w:b w:val="false"/>
          <w:i w:val="false"/>
          <w:color w:val="000000"/>
          <w:vertAlign w:val="superscript"/>
        </w:rPr>
        <w:t>214</w:t>
      </w:r>
      <w:r>
        <w:rPr>
          <w:rFonts w:ascii="Times New Roman"/>
          <w:b w:val="false"/>
          <w:i w:val="false"/>
          <w:color w:val="000000"/>
          <w:sz w:val="28"/>
        </w:rPr>
        <w:t xml:space="preserve">Bi(RaC), </w:t>
      </w:r>
      <w:r>
        <w:rPr>
          <w:rFonts w:ascii="Times New Roman"/>
          <w:b w:val="false"/>
          <w:i w:val="false"/>
          <w:color w:val="000000"/>
          <w:vertAlign w:val="superscript"/>
        </w:rPr>
        <w:t>212</w:t>
      </w:r>
      <w:r>
        <w:rPr>
          <w:rFonts w:ascii="Times New Roman"/>
          <w:b w:val="false"/>
          <w:i w:val="false"/>
          <w:color w:val="000000"/>
          <w:sz w:val="28"/>
        </w:rPr>
        <w:t xml:space="preserve">Pb (ThB), </w:t>
      </w:r>
      <w:r>
        <w:rPr>
          <w:rFonts w:ascii="Times New Roman"/>
          <w:b w:val="false"/>
          <w:i w:val="false"/>
          <w:color w:val="000000"/>
          <w:vertAlign w:val="superscript"/>
        </w:rPr>
        <w:t>212</w:t>
      </w:r>
      <w:r>
        <w:rPr>
          <w:rFonts w:ascii="Times New Roman"/>
          <w:b w:val="false"/>
          <w:i w:val="false"/>
          <w:color w:val="000000"/>
          <w:sz w:val="28"/>
        </w:rPr>
        <w:t>Bi(ThC) еншілес өнімдерінің ЖТШ және РЕКБ мәндері эквивалентті тепе-тең белсенділік (ЖТШ үшін) және эквивалентті тепе-тең көлемді белсенділік (РЕКА үшін) бірліктерде мынаны құрайды:</w:t>
      </w:r>
    </w:p>
    <w:bookmarkEnd w:id="23"/>
    <w:p>
      <w:pPr>
        <w:spacing w:after="0"/>
        <w:ind w:left="0"/>
        <w:jc w:val="both"/>
      </w:pPr>
      <w:r>
        <w:rPr>
          <w:rFonts w:ascii="Times New Roman"/>
          <w:b w:val="false"/>
          <w:i w:val="false"/>
          <w:color w:val="000000"/>
          <w:sz w:val="28"/>
        </w:rPr>
        <w:t>
      ЖТШ: 0,10 ПRaA + 0,52 ПRaB + 0,38 ПRaC = 3,0 МБк</w:t>
      </w:r>
    </w:p>
    <w:p>
      <w:pPr>
        <w:spacing w:after="0"/>
        <w:ind w:left="0"/>
        <w:jc w:val="both"/>
      </w:pPr>
      <w:r>
        <w:rPr>
          <w:rFonts w:ascii="Times New Roman"/>
          <w:b w:val="false"/>
          <w:i w:val="false"/>
          <w:color w:val="000000"/>
          <w:sz w:val="28"/>
        </w:rPr>
        <w:t>
      0,91ПThB + 0,09ПThC = 0,68 МБк</w:t>
      </w:r>
    </w:p>
    <w:p>
      <w:pPr>
        <w:spacing w:after="0"/>
        <w:ind w:left="0"/>
        <w:jc w:val="both"/>
      </w:pPr>
      <w:r>
        <w:rPr>
          <w:rFonts w:ascii="Times New Roman"/>
          <w:b w:val="false"/>
          <w:i w:val="false"/>
          <w:color w:val="000000"/>
          <w:sz w:val="28"/>
        </w:rPr>
        <w:t>
      РЕКБ: 0,10АRaA + 0,52АRaB + 0,38АRaC = 1200 Бк/м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0,91АThB + 0,09АThC = 270 Бкм/м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Пi мен Аi – тиісті радон изотоптарының еншілес өнімдерінің тыныс алу аймағындағы жылдық түсуі және орташа жылдық көлемді белсенділігі.</w:t>
      </w:r>
    </w:p>
    <w:bookmarkStart w:name="z27" w:id="24"/>
    <w:p>
      <w:pPr>
        <w:spacing w:after="0"/>
        <w:ind w:left="0"/>
        <w:jc w:val="both"/>
      </w:pPr>
      <w:r>
        <w:rPr>
          <w:rFonts w:ascii="Times New Roman"/>
          <w:b w:val="false"/>
          <w:i w:val="false"/>
          <w:color w:val="000000"/>
          <w:sz w:val="28"/>
        </w:rPr>
        <w:t>
      18. Сәулелену көздерін пайдалана отырып кәсіптік оқытудан өтетін студенттер мен 16 жастан асқан оқушылар үшін жылдық доза Б тобы персоналы үшін белгіленген мәндерден аспауы тиіс.</w:t>
      </w:r>
    </w:p>
    <w:bookmarkEnd w:id="24"/>
    <w:bookmarkStart w:name="z28" w:id="25"/>
    <w:p>
      <w:pPr>
        <w:spacing w:after="0"/>
        <w:ind w:left="0"/>
        <w:jc w:val="both"/>
      </w:pPr>
      <w:r>
        <w:rPr>
          <w:rFonts w:ascii="Times New Roman"/>
          <w:b w:val="false"/>
          <w:i w:val="false"/>
          <w:color w:val="000000"/>
          <w:sz w:val="28"/>
        </w:rPr>
        <w:t>
      19. Апатты жою немесе болдырмау кезінде А тобы персоналының жоспарланатын жоғары сәулеленуіне тек адамдарды құтқару және (немесе) олардың сәулеленуін болдырмау қажеттілігі болған жағдайда ғана жол беріледі. 30 жастан асқан ер адамдар үшін тек ерікті түрде жазбаша келісімімен, сәулеленудің ықтимал дозасы және адам денсаулығына тигізетін қауіп-қатер туралы хабардар болғаннан кейін ғана, жоспарланатын жоғары сәулеленуге жол беріледі.</w:t>
      </w:r>
    </w:p>
    <w:bookmarkEnd w:id="25"/>
    <w:bookmarkStart w:name="z29" w:id="26"/>
    <w:p>
      <w:pPr>
        <w:spacing w:after="0"/>
        <w:ind w:left="0"/>
        <w:jc w:val="both"/>
      </w:pPr>
      <w:r>
        <w:rPr>
          <w:rFonts w:ascii="Times New Roman"/>
          <w:b w:val="false"/>
          <w:i w:val="false"/>
          <w:color w:val="000000"/>
          <w:sz w:val="28"/>
        </w:rPr>
        <w:t xml:space="preserve">
      20. Жылына 100 мЗв-ге дейін тиімді дозада және осы нормативтерге </w:t>
      </w:r>
      <w:r>
        <w:rPr>
          <w:rFonts w:ascii="Times New Roman"/>
          <w:b w:val="false"/>
          <w:i w:val="false"/>
          <w:color w:val="000000"/>
          <w:sz w:val="28"/>
        </w:rPr>
        <w:t>2-қосымшада</w:t>
      </w:r>
      <w:r>
        <w:rPr>
          <w:rFonts w:ascii="Times New Roman"/>
          <w:b w:val="false"/>
          <w:i w:val="false"/>
          <w:color w:val="000000"/>
          <w:sz w:val="28"/>
        </w:rPr>
        <w:t xml:space="preserve"> келтірілген екі еселік мәндерден аспайтын эквивалентті дозаларда жоспарланатын жоғары сәулеленуге халықтың санитариялық-эпидемиологиялық саламаттылығы саласындағы мемлекеттік орган ведомствосының аумақтық бөлімшесімен (облыстық деңгейден төмен емес) келісілгеннен кейін жол беріледі жылына 200 мЗв-ке дейін тиімді дозада және эквивалентті дозаның төрт еселік мәндеріне Қазақстан Республикасының Бас мемлекеттік санитариялық дәрiгерiнiң рұқсатымен жол беріледі.</w:t>
      </w:r>
    </w:p>
    <w:bookmarkEnd w:id="26"/>
    <w:bookmarkStart w:name="z30" w:id="27"/>
    <w:p>
      <w:pPr>
        <w:spacing w:after="0"/>
        <w:ind w:left="0"/>
        <w:jc w:val="both"/>
      </w:pPr>
      <w:r>
        <w:rPr>
          <w:rFonts w:ascii="Times New Roman"/>
          <w:b w:val="false"/>
          <w:i w:val="false"/>
          <w:color w:val="000000"/>
          <w:sz w:val="28"/>
        </w:rPr>
        <w:t>
      21. Мыналар үшін:</w:t>
      </w:r>
    </w:p>
    <w:bookmarkEnd w:id="27"/>
    <w:p>
      <w:pPr>
        <w:spacing w:after="0"/>
        <w:ind w:left="0"/>
        <w:jc w:val="both"/>
      </w:pPr>
      <w:r>
        <w:rPr>
          <w:rFonts w:ascii="Times New Roman"/>
          <w:b w:val="false"/>
          <w:i w:val="false"/>
          <w:color w:val="000000"/>
          <w:sz w:val="28"/>
        </w:rPr>
        <w:t>
      1) апат нәтижесінде жыл бойы бұрын сәулеленген немесе 200 мЗв тиімді дозасымен немесе дозаның тиісті шектерінен төрт есе асатын эквивалентті дозамен жоспарланған жоғары сәулеленген жұмыскерлер үшін;</w:t>
      </w:r>
    </w:p>
    <w:p>
      <w:pPr>
        <w:spacing w:after="0"/>
        <w:ind w:left="0"/>
        <w:jc w:val="both"/>
      </w:pPr>
      <w:r>
        <w:rPr>
          <w:rFonts w:ascii="Times New Roman"/>
          <w:b w:val="false"/>
          <w:i w:val="false"/>
          <w:color w:val="000000"/>
          <w:sz w:val="28"/>
        </w:rPr>
        <w:t>
      2) сәулелену көздерімен жұмыс істеуге медициналық қарсы айғақтары бар адамдар үшін жоғары сәулеленуге жол берілмейді.</w:t>
      </w:r>
    </w:p>
    <w:bookmarkStart w:name="z31" w:id="28"/>
    <w:p>
      <w:pPr>
        <w:spacing w:after="0"/>
        <w:ind w:left="0"/>
        <w:jc w:val="both"/>
      </w:pPr>
      <w:r>
        <w:rPr>
          <w:rFonts w:ascii="Times New Roman"/>
          <w:b w:val="false"/>
          <w:i w:val="false"/>
          <w:color w:val="000000"/>
          <w:sz w:val="28"/>
        </w:rPr>
        <w:t>
      22. Жыл бойы 100 мЗв-тен асатын тиімді дозадағы сәулеленуге ұшыраған адамдар одан арғы жұмысында жыл бойы 20 мЗв-тен асатын дозада сәулеленуге ұшырамауы тиіс.</w:t>
      </w:r>
    </w:p>
    <w:bookmarkEnd w:id="28"/>
    <w:p>
      <w:pPr>
        <w:spacing w:after="0"/>
        <w:ind w:left="0"/>
        <w:jc w:val="both"/>
      </w:pPr>
      <w:r>
        <w:rPr>
          <w:rFonts w:ascii="Times New Roman"/>
          <w:b w:val="false"/>
          <w:i w:val="false"/>
          <w:color w:val="000000"/>
          <w:sz w:val="28"/>
        </w:rPr>
        <w:t>
      Жыл бойы 200 мЗв-тен жоғары тиімді дозамен сәулелену әлеуетті қауiптi ретінде қаралуы тиіс. Осындай сәулеленуге ұшыраған адамдар дереу сәулелену аймағынан шығарылады және медициналық тексерілуге жіберіледі. Бұл адамдарға кейіннен сәулелену көздерімен жұмыс істеуге бiлiктi медициналық комиссияның шешiмi бойынша олардың келісімін ескере отырып, жеке тәртіпте рұқсат етіледі.</w:t>
      </w:r>
    </w:p>
    <w:bookmarkStart w:name="z32" w:id="29"/>
    <w:p>
      <w:pPr>
        <w:spacing w:after="0"/>
        <w:ind w:left="0"/>
        <w:jc w:val="both"/>
      </w:pPr>
      <w:r>
        <w:rPr>
          <w:rFonts w:ascii="Times New Roman"/>
          <w:b w:val="false"/>
          <w:i w:val="false"/>
          <w:color w:val="000000"/>
          <w:sz w:val="28"/>
        </w:rPr>
        <w:t>
      23. Радиоактивтік ластанған аумақтарда жүзеге асырылатын апаттық, құтқару және басқа жұмыстарды жүргізу үшін тартылатын персоналға жатпайтын адамдар А тобы персоналы ретінде ресімделеді және жұмысқа жiберiледі.</w:t>
      </w:r>
    </w:p>
    <w:bookmarkEnd w:id="29"/>
    <w:bookmarkStart w:name="z33" w:id="30"/>
    <w:p>
      <w:pPr>
        <w:spacing w:after="0"/>
        <w:ind w:left="0"/>
        <w:jc w:val="left"/>
      </w:pPr>
      <w:r>
        <w:rPr>
          <w:rFonts w:ascii="Times New Roman"/>
          <w:b/>
          <w:i w:val="false"/>
          <w:color w:val="000000"/>
        </w:rPr>
        <w:t xml:space="preserve"> 3. Өндiрiстік жағдайларда табиғи сәулеленуден қорғауға қойылатын нормативтер</w:t>
      </w:r>
    </w:p>
    <w:bookmarkEnd w:id="30"/>
    <w:bookmarkStart w:name="z34" w:id="31"/>
    <w:p>
      <w:pPr>
        <w:spacing w:after="0"/>
        <w:ind w:left="0"/>
        <w:jc w:val="both"/>
      </w:pPr>
      <w:r>
        <w:rPr>
          <w:rFonts w:ascii="Times New Roman"/>
          <w:b w:val="false"/>
          <w:i w:val="false"/>
          <w:color w:val="000000"/>
          <w:sz w:val="28"/>
        </w:rPr>
        <w:t>
      24. Персоналды қоса алғанда барлық жұмыскерлердің табиғи сәулелену көздерімен сәулеленудің тиімді дозасы өндiрiстік жағдайларда жылына 5 мЗв-тен аспауы тиіс (кез келген кәсіптер мен өндірістер).</w:t>
      </w:r>
    </w:p>
    <w:bookmarkEnd w:id="31"/>
    <w:bookmarkStart w:name="z35" w:id="32"/>
    <w:p>
      <w:pPr>
        <w:spacing w:after="0"/>
        <w:ind w:left="0"/>
        <w:jc w:val="both"/>
      </w:pPr>
      <w:r>
        <w:rPr>
          <w:rFonts w:ascii="Times New Roman"/>
          <w:b w:val="false"/>
          <w:i w:val="false"/>
          <w:color w:val="000000"/>
          <w:sz w:val="28"/>
        </w:rPr>
        <w:t>
      25. Жұмыс ұзақтығы жылына 2000 сағат (бұдан әрі – сағ/жыл), тыныс алудың орташа жылдамдығы сағатына 1,2 текше метр (бұдан әрі – м</w:t>
      </w:r>
      <w:r>
        <w:rPr>
          <w:rFonts w:ascii="Times New Roman"/>
          <w:b w:val="false"/>
          <w:i w:val="false"/>
          <w:color w:val="000000"/>
          <w:vertAlign w:val="superscript"/>
        </w:rPr>
        <w:t>3</w:t>
      </w:r>
      <w:r>
        <w:rPr>
          <w:rFonts w:ascii="Times New Roman"/>
          <w:b w:val="false"/>
          <w:i w:val="false"/>
          <w:color w:val="000000"/>
          <w:sz w:val="28"/>
        </w:rPr>
        <w:t>/сағ) және өндірістік шаңдағы уран және торий қатары радионуклидтерінің радиоактивтік тепе-теңдігі болғанда, монофакторлық әсер кезінде жыл бойы 5 мЗв сәйкес келетін жыл бойғы радиациялық факторлардың орташа мәндері мынаны құрайды:</w:t>
      </w:r>
    </w:p>
    <w:bookmarkEnd w:id="32"/>
    <w:p>
      <w:pPr>
        <w:spacing w:after="0"/>
        <w:ind w:left="0"/>
        <w:jc w:val="both"/>
      </w:pPr>
      <w:r>
        <w:rPr>
          <w:rFonts w:ascii="Times New Roman"/>
          <w:b w:val="false"/>
          <w:i w:val="false"/>
          <w:color w:val="000000"/>
          <w:sz w:val="28"/>
        </w:rPr>
        <w:t>
      1) жұмыс орнындағы гамма-сәуленің тиімді дозасының қуаты сағатына 2,5 микрозиверт (бұдан әрі – мкЗв/сағ);</w:t>
      </w:r>
    </w:p>
    <w:p>
      <w:pPr>
        <w:spacing w:after="0"/>
        <w:ind w:left="0"/>
        <w:jc w:val="both"/>
      </w:pPr>
      <w:r>
        <w:rPr>
          <w:rFonts w:ascii="Times New Roman"/>
          <w:b w:val="false"/>
          <w:i w:val="false"/>
          <w:color w:val="000000"/>
          <w:sz w:val="28"/>
        </w:rPr>
        <w:t>
      2) тыныс алу аймағы ауасындағы эквивалентті тепе-тең көлемді белсенділік (бұдан әрі – ЭТКБ</w:t>
      </w:r>
      <w:r>
        <w:rPr>
          <w:rFonts w:ascii="Times New Roman"/>
          <w:b w:val="false"/>
          <w:i w:val="false"/>
          <w:color w:val="000000"/>
          <w:vertAlign w:val="subscript"/>
        </w:rPr>
        <w:t>Rn</w:t>
      </w:r>
      <w:r>
        <w:rPr>
          <w:rFonts w:ascii="Times New Roman"/>
          <w:b w:val="false"/>
          <w:i w:val="false"/>
          <w:color w:val="000000"/>
          <w:sz w:val="28"/>
        </w:rPr>
        <w:t>) текше метрге 310 беккерель (бұдан әрі –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тыныс алу аймағы ауасындағы ЭТКБ</w:t>
      </w:r>
      <w:r>
        <w:rPr>
          <w:rFonts w:ascii="Times New Roman"/>
          <w:b w:val="false"/>
          <w:i w:val="false"/>
          <w:color w:val="000000"/>
          <w:vertAlign w:val="subscript"/>
        </w:rPr>
        <w:t>Th</w:t>
      </w:r>
      <w:r>
        <w:rPr>
          <w:rFonts w:ascii="Times New Roman"/>
          <w:b w:val="false"/>
          <w:i w:val="false"/>
          <w:color w:val="000000"/>
          <w:sz w:val="28"/>
        </w:rPr>
        <w:t xml:space="preserve"> – 68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килограммға 40/f килобеккерель (бұдан әрі – кБк/кг) өз қатарының мүшелерімен бірге радиоактивті тепе-теңдікте болатын уран-238-дiң өндiрiстiк шаңдағы меншiктi белсенділігі, мұнда f – тыныс алу аймағы ауасының орташа жылдық жалпы шаңдануы,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 өз қатарының мүшелерімен бірге радиоактивті тепе-теңдікте болатын торий-238-дiң өндiрiстiк шаңдағы меншiктi белсенділігі, 27/f, кБк/кг.</w:t>
      </w:r>
    </w:p>
    <w:p>
      <w:pPr>
        <w:spacing w:after="0"/>
        <w:ind w:left="0"/>
        <w:jc w:val="both"/>
      </w:pPr>
      <w:r>
        <w:rPr>
          <w:rFonts w:ascii="Times New Roman"/>
          <w:b w:val="false"/>
          <w:i w:val="false"/>
          <w:color w:val="000000"/>
          <w:sz w:val="28"/>
        </w:rPr>
        <w:t>
      Монофакторлық әсер ету кезінде көрсетілген мәндерге әсер ету факторлары қатынасының жиынтығы 1-ден аспауы тиіс.</w:t>
      </w:r>
    </w:p>
    <w:bookmarkStart w:name="z36" w:id="33"/>
    <w:p>
      <w:pPr>
        <w:spacing w:after="0"/>
        <w:ind w:left="0"/>
        <w:jc w:val="both"/>
      </w:pPr>
      <w:r>
        <w:rPr>
          <w:rFonts w:ascii="Times New Roman"/>
          <w:b w:val="false"/>
          <w:i w:val="false"/>
          <w:color w:val="000000"/>
          <w:sz w:val="28"/>
        </w:rPr>
        <w:t>
      26. Өндірістік мақсаттағы ғимараттар мен құрылыстар салынатын аумақтағы учаскелерді таңдау кезінде учаскелер 0,6 мкЗв/сағ. емес, ал радон ағымының тығыздығы топырақ бетінен секундына шаршы метріне 250 миллибеккерель (бұдан әрі – мБк/(м</w:t>
      </w:r>
      <w:r>
        <w:rPr>
          <w:rFonts w:ascii="Times New Roman"/>
          <w:b w:val="false"/>
          <w:i w:val="false"/>
          <w:color w:val="000000"/>
          <w:vertAlign w:val="superscript"/>
        </w:rPr>
        <w:t>2</w:t>
      </w:r>
      <w:r>
        <w:rPr>
          <w:rFonts w:ascii="Times New Roman"/>
          <w:b w:val="false"/>
          <w:i w:val="false"/>
          <w:color w:val="000000"/>
          <w:sz w:val="28"/>
        </w:rPr>
        <w:t>*с) болатын гамма-фонмен бөлінеді.</w:t>
      </w:r>
    </w:p>
    <w:bookmarkEnd w:id="33"/>
    <w:bookmarkStart w:name="z37" w:id="34"/>
    <w:p>
      <w:pPr>
        <w:spacing w:after="0"/>
        <w:ind w:left="0"/>
        <w:jc w:val="both"/>
      </w:pPr>
      <w:r>
        <w:rPr>
          <w:rFonts w:ascii="Times New Roman"/>
          <w:b w:val="false"/>
          <w:i w:val="false"/>
          <w:color w:val="000000"/>
          <w:sz w:val="28"/>
        </w:rPr>
        <w:t>
      27. Ғарыштық сәулеленудің ұшақ экипаждарына әсерлері өндірістік жағдайлардағы табиғи сәулелену ретінде нормаланады және 5 мЗв/жыл аспауы тиіс.</w:t>
      </w:r>
    </w:p>
    <w:bookmarkEnd w:id="34"/>
    <w:bookmarkStart w:name="z38" w:id="35"/>
    <w:p>
      <w:pPr>
        <w:spacing w:after="0"/>
        <w:ind w:left="0"/>
        <w:jc w:val="left"/>
      </w:pPr>
      <w:r>
        <w:rPr>
          <w:rFonts w:ascii="Times New Roman"/>
          <w:b/>
          <w:i w:val="false"/>
          <w:color w:val="000000"/>
        </w:rPr>
        <w:t xml:space="preserve"> 4. Қалыпты жағдайларда халықтың техногендік және табиғи сәулеленуін шектеуге қойылатын нормативтер</w:t>
      </w:r>
    </w:p>
    <w:bookmarkEnd w:id="35"/>
    <w:bookmarkStart w:name="z39" w:id="36"/>
    <w:p>
      <w:pPr>
        <w:spacing w:after="0"/>
        <w:ind w:left="0"/>
        <w:jc w:val="both"/>
      </w:pPr>
      <w:r>
        <w:rPr>
          <w:rFonts w:ascii="Times New Roman"/>
          <w:b w:val="false"/>
          <w:i w:val="false"/>
          <w:color w:val="000000"/>
          <w:sz w:val="28"/>
        </w:rPr>
        <w:t xml:space="preserve">
      28. Тамақ өнімдеріндегі, ауыз судағы және атмосфералық ауадағы халықтың 1 мЗв/жыл тең техногендік сәулелену дозасының шегіне және осы шек квоталарына сәйкес келетін радионуклидтердің рұқсат етілген мәндері тамақтану рационы мен ауыз су құрамдауыштары бойынша олардың таралуын есепке ала отырып, сондай-ақ радионуклидтердің тыныс алу ағзалары арқылы түсуін және адамдардың сыртқы сәулеленуін есепке ала отырып радионуклидтердің ас қорыту ағзалары арқылы түсуі кезінде дозалық коэффициенттер мәндері негізінде есептеледі. Халықтың критикалық тобы үшін дозалық коэффициенттер мәндері, тыныс алу ағзалары арқылы РЕКБ және ЖТШ және тамақ қорыту ағзалары арқылы ЖТШ осы нормативтерге </w:t>
      </w:r>
      <w:r>
        <w:rPr>
          <w:rFonts w:ascii="Times New Roman"/>
          <w:b w:val="false"/>
          <w:i w:val="false"/>
          <w:color w:val="000000"/>
          <w:sz w:val="28"/>
        </w:rPr>
        <w:t>23-қосымшада</w:t>
      </w:r>
      <w:r>
        <w:rPr>
          <w:rFonts w:ascii="Times New Roman"/>
          <w:b w:val="false"/>
          <w:i w:val="false"/>
          <w:color w:val="000000"/>
          <w:sz w:val="28"/>
        </w:rPr>
        <w:t xml:space="preserve"> келтірілген.</w:t>
      </w:r>
    </w:p>
    <w:bookmarkEnd w:id="36"/>
    <w:bookmarkStart w:name="z40" w:id="37"/>
    <w:p>
      <w:pPr>
        <w:spacing w:after="0"/>
        <w:ind w:left="0"/>
        <w:jc w:val="both"/>
      </w:pPr>
      <w:r>
        <w:rPr>
          <w:rFonts w:ascii="Times New Roman"/>
          <w:b w:val="false"/>
          <w:i w:val="false"/>
          <w:color w:val="000000"/>
          <w:sz w:val="28"/>
        </w:rPr>
        <w:t>
      29. Жаңа тұрғын және қоғамдық мақсаттағы ғимараттарды жобалағанда үй-жайлар ауасындағы радон мен торонның еншілес өнiмдерiнің орташа жылдық эквивалентті тепе-тең көлемді активтілігі ЭТКБ</w:t>
      </w:r>
      <w:r>
        <w:rPr>
          <w:rFonts w:ascii="Times New Roman"/>
          <w:b w:val="false"/>
          <w:i w:val="false"/>
          <w:color w:val="000000"/>
          <w:vertAlign w:val="subscript"/>
        </w:rPr>
        <w:t>Rn</w:t>
      </w:r>
      <w:r>
        <w:rPr>
          <w:rFonts w:ascii="Times New Roman"/>
          <w:b w:val="false"/>
          <w:i w:val="false"/>
          <w:color w:val="000000"/>
          <w:sz w:val="28"/>
        </w:rPr>
        <w:t xml:space="preserve"> + 4,6 ЭТКБ</w:t>
      </w:r>
      <w:r>
        <w:rPr>
          <w:rFonts w:ascii="Times New Roman"/>
          <w:b w:val="false"/>
          <w:i w:val="false"/>
          <w:color w:val="000000"/>
          <w:vertAlign w:val="subscript"/>
        </w:rPr>
        <w:t>Tn</w:t>
      </w:r>
      <w:r>
        <w:rPr>
          <w:rFonts w:ascii="Times New Roman"/>
          <w:b w:val="false"/>
          <w:i w:val="false"/>
          <w:color w:val="000000"/>
          <w:sz w:val="28"/>
        </w:rPr>
        <w:t xml:space="preserve"> 100 Бк/м</w:t>
      </w:r>
      <w:r>
        <w:rPr>
          <w:rFonts w:ascii="Times New Roman"/>
          <w:b w:val="false"/>
          <w:i w:val="false"/>
          <w:color w:val="000000"/>
          <w:vertAlign w:val="superscript"/>
        </w:rPr>
        <w:t>3</w:t>
      </w:r>
      <w:r>
        <w:rPr>
          <w:rFonts w:ascii="Times New Roman"/>
          <w:b w:val="false"/>
          <w:i w:val="false"/>
          <w:color w:val="000000"/>
          <w:sz w:val="28"/>
        </w:rPr>
        <w:t xml:space="preserve"> аспайтындай, ал гамма-сәуленің тиімді дозасының қуаты ашық жердегі доза қуатынан 0,2 мкЗв/cағ. аспайтындай болып көзделеді.</w:t>
      </w:r>
    </w:p>
    <w:bookmarkEnd w:id="37"/>
    <w:bookmarkStart w:name="z41" w:id="38"/>
    <w:p>
      <w:pPr>
        <w:spacing w:after="0"/>
        <w:ind w:left="0"/>
        <w:jc w:val="both"/>
      </w:pPr>
      <w:r>
        <w:rPr>
          <w:rFonts w:ascii="Times New Roman"/>
          <w:b w:val="false"/>
          <w:i w:val="false"/>
          <w:color w:val="000000"/>
          <w:sz w:val="28"/>
        </w:rPr>
        <w:t>
      30. Пайдаланылып жүрген ғимараттарда тұрғын үй-жайлар ауасындағы радон мен торонның еншілес өнiмдерiнің орташа жылдық эквивалентті тепе-тең көлемді белсенділігі 200 Бк/м</w:t>
      </w:r>
      <w:r>
        <w:rPr>
          <w:rFonts w:ascii="Times New Roman"/>
          <w:b w:val="false"/>
          <w:i w:val="false"/>
          <w:color w:val="000000"/>
          <w:vertAlign w:val="superscript"/>
        </w:rPr>
        <w:t>3</w:t>
      </w:r>
      <w:r>
        <w:rPr>
          <w:rFonts w:ascii="Times New Roman"/>
          <w:b w:val="false"/>
          <w:i w:val="false"/>
          <w:color w:val="000000"/>
          <w:sz w:val="28"/>
        </w:rPr>
        <w:t xml:space="preserve"> аспауы тиіс. Көлемді белсенділіктің барынша жоғары мәндері болғанда радонның үй-жай ауасына түсуін төмендетуге және үй-жайды желдетуді жақсартуға бағытталған қорғаныш іс-шаралары жүргізіледі. Егер үй-жайлардағы  гамма-сәуленің тиімді дозасы қуаты ашық жердегі дозаның қуатынан 0,2 мкЗв/сағ. жоғары болса қорғаныш іс-шаралары жүргізіледі.</w:t>
      </w:r>
    </w:p>
    <w:bookmarkEnd w:id="38"/>
    <w:bookmarkStart w:name="z42" w:id="39"/>
    <w:p>
      <w:pPr>
        <w:spacing w:after="0"/>
        <w:ind w:left="0"/>
        <w:jc w:val="both"/>
      </w:pPr>
      <w:r>
        <w:rPr>
          <w:rFonts w:ascii="Times New Roman"/>
          <w:b w:val="false"/>
          <w:i w:val="false"/>
          <w:color w:val="000000"/>
          <w:sz w:val="28"/>
        </w:rPr>
        <w:t>
      31. Тұрғын үйлер мен әлеуметтiк-тұрмыстық мақсаттағы ғимараттар құрылысына аумақтардың учаскелерiн таңдау кезiнде гамма-фоны 0,3 мкГр/сағ. аспайтын және топырақ бетінен радон ағынының тығыздығы 80 мБк/(м</w:t>
      </w:r>
      <w:r>
        <w:rPr>
          <w:rFonts w:ascii="Times New Roman"/>
          <w:b w:val="false"/>
          <w:i w:val="false"/>
          <w:color w:val="000000"/>
          <w:vertAlign w:val="superscript"/>
        </w:rPr>
        <w:t xml:space="preserve">2 </w:t>
      </w:r>
      <w:r>
        <w:rPr>
          <w:rFonts w:ascii="Times New Roman"/>
          <w:b w:val="false"/>
          <w:i w:val="false"/>
          <w:color w:val="000000"/>
          <w:sz w:val="28"/>
        </w:rPr>
        <w:t>х с) артық емес учаскелер бөлiнедi.</w:t>
      </w:r>
    </w:p>
    <w:bookmarkEnd w:id="39"/>
    <w:bookmarkStart w:name="z43" w:id="40"/>
    <w:p>
      <w:pPr>
        <w:spacing w:after="0"/>
        <w:ind w:left="0"/>
        <w:jc w:val="both"/>
      </w:pPr>
      <w:r>
        <w:rPr>
          <w:rFonts w:ascii="Times New Roman"/>
          <w:b w:val="false"/>
          <w:i w:val="false"/>
          <w:color w:val="000000"/>
          <w:sz w:val="28"/>
        </w:rPr>
        <w:t>
      32. Кен орындарында өндiрілетiн немесе өнеркәсіптің жанама өнімдері болып табылатын құрылыс материалдарындағы (шағыл тас, қиыршық тас, құм, бут және араланған тас, цемент және кiрпiш шикізаттары және басқалары) табиғи радионуклидтердің, сондай-ақ құрылыс материалдарын дайындауға пайдаланылатын өнеркәсіп өндірісінің қалдықтары (күл, шлактар) және дайын өнімнің тиімді меншiктi белсенділігі (А</w:t>
      </w:r>
      <w:r>
        <w:rPr>
          <w:rFonts w:ascii="Times New Roman"/>
          <w:b w:val="false"/>
          <w:i w:val="false"/>
          <w:color w:val="000000"/>
          <w:vertAlign w:val="subscript"/>
        </w:rPr>
        <w:t>тиім</w:t>
      </w:r>
      <w:r>
        <w:rPr>
          <w:rFonts w:ascii="Times New Roman"/>
          <w:b w:val="false"/>
          <w:i w:val="false"/>
          <w:color w:val="000000"/>
          <w:sz w:val="28"/>
        </w:rPr>
        <w:t>) мынадан аспауы тиіс:</w:t>
      </w:r>
    </w:p>
    <w:bookmarkEnd w:id="40"/>
    <w:p>
      <w:pPr>
        <w:spacing w:after="0"/>
        <w:ind w:left="0"/>
        <w:jc w:val="both"/>
      </w:pPr>
      <w:r>
        <w:rPr>
          <w:rFonts w:ascii="Times New Roman"/>
          <w:b w:val="false"/>
          <w:i w:val="false"/>
          <w:color w:val="000000"/>
          <w:sz w:val="28"/>
        </w:rPr>
        <w:t>
      1) салынып және қайта жаңартылып жатқан тұрғын және қоғамдық ғимараттарда пайдаланылатын материалдар үшін (І сынып):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38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А Ra және А Th – уран және торий қатарындағы басқа мүшелермен радиоактивтік тепе-теңдіктегі </w:t>
      </w:r>
      <w:r>
        <w:rPr>
          <w:rFonts w:ascii="Times New Roman"/>
          <w:b w:val="false"/>
          <w:i w:val="false"/>
          <w:color w:val="000000"/>
          <w:vertAlign w:val="superscript"/>
        </w:rPr>
        <w:t>226</w:t>
      </w:r>
      <w:r>
        <w:rPr>
          <w:rFonts w:ascii="Times New Roman"/>
          <w:b w:val="false"/>
          <w:i w:val="false"/>
          <w:color w:val="000000"/>
          <w:sz w:val="28"/>
        </w:rPr>
        <w:t xml:space="preserve">Rа және </w:t>
      </w:r>
      <w:r>
        <w:rPr>
          <w:rFonts w:ascii="Times New Roman"/>
          <w:b w:val="false"/>
          <w:i w:val="false"/>
          <w:color w:val="000000"/>
          <w:vertAlign w:val="superscript"/>
        </w:rPr>
        <w:t>232</w:t>
      </w:r>
      <w:r>
        <w:rPr>
          <w:rFonts w:ascii="Times New Roman"/>
          <w:b w:val="false"/>
          <w:i w:val="false"/>
          <w:color w:val="000000"/>
          <w:sz w:val="28"/>
        </w:rPr>
        <w:t>Th меншiктi белсенділігі, А</w:t>
      </w:r>
      <w:r>
        <w:rPr>
          <w:rFonts w:ascii="Times New Roman"/>
          <w:b w:val="false"/>
          <w:i w:val="false"/>
          <w:color w:val="000000"/>
          <w:vertAlign w:val="subscript"/>
        </w:rPr>
        <w:t>K</w:t>
      </w:r>
      <w:r>
        <w:rPr>
          <w:rFonts w:ascii="Times New Roman"/>
          <w:b w:val="false"/>
          <w:i w:val="false"/>
          <w:color w:val="000000"/>
          <w:sz w:val="28"/>
        </w:rPr>
        <w:t xml:space="preserve"> - К-40 меншiктi белсенділігі (Бк/кг);</w:t>
      </w:r>
    </w:p>
    <w:p>
      <w:pPr>
        <w:spacing w:after="0"/>
        <w:ind w:left="0"/>
        <w:jc w:val="both"/>
      </w:pPr>
      <w:r>
        <w:rPr>
          <w:rFonts w:ascii="Times New Roman"/>
          <w:b w:val="false"/>
          <w:i w:val="false"/>
          <w:color w:val="000000"/>
          <w:sz w:val="28"/>
        </w:rPr>
        <w:t>
      2) елдi мекендер аумақтары мен перспективалы құрылыс аймақтарында жол құрылысында пайдаланылатын материалдар үшін. Тұрғын, қоғамдық және өндірістік ғимараттардың сыртын өңдеу үшін, оларды пайдаланудың жоспарланған түрі кезінде күтілетін жеке жылдық тиімді сәулелену дозасы 10 мкЗв-тен аспауы тиіс, ал жылдық ұжымдық доза бір ад-Зв-тен аспауы тиіс болатын жағдайларда бұрқақтар, мәдени және басқа да құрылыстар үшін. Тұрғын және қоғамдық ғимараттарды, балалар, жасөспірімдер, медицина ұйымдарын салу және ішін әрлеу үшін пайдалануға жол берілмейді (ІІ сынып):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47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елдi мекендерден тыс жердегі жол құрылысында қолданылатын материалдар үшін (ІІІ сынып):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1,5 кБк/кг&lt;А</w:t>
      </w:r>
      <w:r>
        <w:rPr>
          <w:rFonts w:ascii="Times New Roman"/>
          <w:b w:val="false"/>
          <w:i w:val="false"/>
          <w:color w:val="000000"/>
          <w:vertAlign w:val="subscript"/>
        </w:rPr>
        <w:t>тиім</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4кБк/кг болғанда (IV сынып) материалдарды пайдалану туралы мәселе әрбір жеке жағдайда бөлек санитариялық-эпидемиологиялық саламаттылық саласындағы мемлекеттік орган ведомствосының аумақтық бөлімшесінің келісімі бойынша шешіледі.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тиім</w:t>
      </w:r>
      <w:r>
        <w:rPr>
          <w:rFonts w:ascii="Times New Roman"/>
          <w:b w:val="false"/>
          <w:i w:val="false"/>
          <w:color w:val="000000"/>
          <w:sz w:val="28"/>
        </w:rPr>
        <w:t xml:space="preserve"> &gt; 4,0 кБк болғанда материалдарды құрылысқа қолдануға жол берілмейді.</w:t>
      </w:r>
    </w:p>
    <w:bookmarkStart w:name="z44" w:id="41"/>
    <w:p>
      <w:pPr>
        <w:spacing w:after="0"/>
        <w:ind w:left="0"/>
        <w:jc w:val="both"/>
      </w:pPr>
      <w:r>
        <w:rPr>
          <w:rFonts w:ascii="Times New Roman"/>
          <w:b w:val="false"/>
          <w:i w:val="false"/>
          <w:color w:val="000000"/>
          <w:sz w:val="28"/>
        </w:rPr>
        <w:t>
      33. Радиациялық қауіпсіздік көрсеткіштері бойынша ауыз су мақсаты үшін суды пайдалануға жарамдылығын алдын ала бағалау меншікті жиынтық альфа (</w:t>
      </w:r>
      <w:r>
        <w:rPr>
          <w:rFonts w:ascii="Times New Roman"/>
          <w:b w:val="false"/>
          <w:i w:val="false"/>
          <w:color w:val="000000"/>
          <w:vertAlign w:val="superscript"/>
        </w:rPr>
        <w:t>А</w:t>
      </w:r>
    </w:p>
    <w:bookmarkEnd w:id="41"/>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және бета-белсенділік (</w:t>
      </w:r>
      <w:r>
        <w:rPr>
          <w:rFonts w:ascii="Times New Roman"/>
          <w:b w:val="false"/>
          <w:i w:val="false"/>
          <w:color w:val="000000"/>
          <w:vertAlign w:val="superscript"/>
        </w:rPr>
        <w:t>А</w:t>
      </w:r>
    </w:p>
    <w:p>
      <w:pPr>
        <w:spacing w:after="0"/>
        <w:ind w:left="0"/>
        <w:jc w:val="both"/>
      </w:pPr>
      <w:r>
        <w:drawing>
          <wp:inline distT="0" distB="0" distL="0" distR="0">
            <wp:extent cx="101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1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бойынша беріледі. 0,2 және 1,0 Бк/кг төмен </w:t>
      </w:r>
      <w:r>
        <w:rPr>
          <w:rFonts w:ascii="Times New Roman"/>
          <w:b w:val="false"/>
          <w:i w:val="false"/>
          <w:color w:val="000000"/>
          <w:vertAlign w:val="superscript"/>
        </w:rPr>
        <w:t>А</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r>
        <w:rPr>
          <w:rFonts w:ascii="Times New Roman"/>
          <w:b w:val="false"/>
          <w:i w:val="false"/>
          <w:color w:val="000000"/>
          <w:vertAlign w:val="superscript"/>
        </w:rPr>
        <w:t>А</w:t>
      </w:r>
    </w:p>
    <w:p>
      <w:pPr>
        <w:spacing w:after="0"/>
        <w:ind w:left="0"/>
        <w:jc w:val="both"/>
      </w:pPr>
      <w:r>
        <w:drawing>
          <wp:inline distT="0" distB="0" distL="0" distR="0">
            <wp:extent cx="101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1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 кезінде тиісінше суды одан әрі зерттеу міндетті болып табылмайды. Көрсетілген деңгейлерден асқан жағдайда судағы радионуклидтер құрамына талдау жүргізіледі. Егер суда бірнеше табиғи және техногенді радионуклидтер болса, мына шарттар орындалады:</w:t>
      </w:r>
      <w:r>
        <w:br/>
      </w:r>
      <w:r>
        <w:rPr>
          <w:rFonts w:ascii="Times New Roman"/>
          <w:b w:val="false"/>
          <w:i w:val="false"/>
          <w:color w:val="000000"/>
          <w:sz w:val="28"/>
        </w:rPr>
        <w:t>
</w:t>
      </w:r>
      <w:r>
        <w:br/>
      </w:r>
    </w:p>
    <w:p>
      <w:pPr>
        <w:spacing w:after="0"/>
        <w:ind w:left="0"/>
        <w:jc w:val="both"/>
      </w:pPr>
      <w:r>
        <w:drawing>
          <wp:inline distT="0" distB="0" distL="0" distR="0">
            <wp:extent cx="1066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66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А</w:t>
      </w:r>
      <w:r>
        <w:rPr>
          <w:rFonts w:ascii="Times New Roman"/>
          <w:b w:val="false"/>
          <w:i w:val="false"/>
          <w:color w:val="000000"/>
          <w:vertAlign w:val="subscript"/>
        </w:rPr>
        <w:t>I</w:t>
      </w:r>
      <w:r>
        <w:rPr>
          <w:rFonts w:ascii="Times New Roman"/>
          <w:b w:val="false"/>
          <w:i w:val="false"/>
          <w:color w:val="000000"/>
          <w:sz w:val="28"/>
        </w:rPr>
        <w:t xml:space="preserve"> – судағы I радионуклидтің меншiктi белсенділігі, Бк/кг;</w:t>
      </w:r>
    </w:p>
    <w:p>
      <w:pPr>
        <w:spacing w:after="0"/>
        <w:ind w:left="0"/>
        <w:jc w:val="both"/>
      </w:pPr>
      <w:r>
        <w:rPr>
          <w:rFonts w:ascii="Times New Roman"/>
          <w:b w:val="false"/>
          <w:i w:val="false"/>
          <w:color w:val="000000"/>
          <w:sz w:val="28"/>
        </w:rPr>
        <w:t>
      АД</w:t>
      </w:r>
      <w:r>
        <w:rPr>
          <w:rFonts w:ascii="Times New Roman"/>
          <w:b w:val="false"/>
          <w:i w:val="false"/>
          <w:color w:val="000000"/>
          <w:vertAlign w:val="subscript"/>
        </w:rPr>
        <w:t>і</w:t>
      </w:r>
      <w:r>
        <w:rPr>
          <w:rFonts w:ascii="Times New Roman"/>
          <w:b w:val="false"/>
          <w:i w:val="false"/>
          <w:color w:val="000000"/>
          <w:sz w:val="28"/>
        </w:rPr>
        <w:t xml:space="preserve"> – осы нормативтерге </w:t>
      </w:r>
      <w:r>
        <w:rPr>
          <w:rFonts w:ascii="Times New Roman"/>
          <w:b w:val="false"/>
          <w:i w:val="false"/>
          <w:color w:val="000000"/>
          <w:sz w:val="28"/>
        </w:rPr>
        <w:t>24-қосымшаға</w:t>
      </w:r>
      <w:r>
        <w:rPr>
          <w:rFonts w:ascii="Times New Roman"/>
          <w:b w:val="false"/>
          <w:i w:val="false"/>
          <w:color w:val="000000"/>
          <w:sz w:val="28"/>
        </w:rPr>
        <w:t xml:space="preserve"> сәйкес тиiсiнше араласу деңгейлері, сумен ересек адамдардың организміне радионуклидтердің түсуі кезінде дозалық коэффициенттер мәндері Е (МЗв/Бк) және ауыз судағы жекелеген радионуклидтердің болуы бойынша АД (Бк/кг) араласу деңгейлері, ауыз судың радиобелсенділігін төмендету бойынша іс-шаралар міндетті болып табылмайды.</w:t>
      </w:r>
    </w:p>
    <w:bookmarkStart w:name="z45" w:id="42"/>
    <w:p>
      <w:pPr>
        <w:spacing w:after="0"/>
        <w:ind w:left="0"/>
        <w:jc w:val="both"/>
      </w:pPr>
      <w:r>
        <w:rPr>
          <w:rFonts w:ascii="Times New Roman"/>
          <w:b w:val="false"/>
          <w:i w:val="false"/>
          <w:color w:val="000000"/>
          <w:sz w:val="28"/>
        </w:rPr>
        <w:t xml:space="preserve">
      34. Ауыз судағы </w:t>
      </w:r>
      <w:r>
        <w:rPr>
          <w:rFonts w:ascii="Times New Roman"/>
          <w:b w:val="false"/>
          <w:i w:val="false"/>
          <w:color w:val="000000"/>
          <w:vertAlign w:val="superscript"/>
        </w:rPr>
        <w:t>222</w:t>
      </w:r>
      <w:r>
        <w:rPr>
          <w:rFonts w:ascii="Times New Roman"/>
          <w:b w:val="false"/>
          <w:i w:val="false"/>
          <w:color w:val="000000"/>
          <w:sz w:val="28"/>
        </w:rPr>
        <w:t xml:space="preserve">Rn есебінен адамдардың қиын жолмен сәулеленуі радонның үй-жай ауасына өтуі және радонның еншілес өнімдерінің организмге кейіннен ингаляциялық түсуі болып табылады. Ауыз судағы </w:t>
      </w:r>
      <w:r>
        <w:rPr>
          <w:rFonts w:ascii="Times New Roman"/>
          <w:b w:val="false"/>
          <w:i w:val="false"/>
          <w:color w:val="000000"/>
          <w:vertAlign w:val="superscript"/>
        </w:rPr>
        <w:t>222</w:t>
      </w:r>
      <w:r>
        <w:rPr>
          <w:rFonts w:ascii="Times New Roman"/>
          <w:b w:val="false"/>
          <w:i w:val="false"/>
          <w:color w:val="000000"/>
          <w:sz w:val="28"/>
        </w:rPr>
        <w:t xml:space="preserve">Rn үшін араласу деңгейі 60 Бк/кг құрайды. Жер асты көздерінің ауыз суындағы </w:t>
      </w:r>
      <w:r>
        <w:rPr>
          <w:rFonts w:ascii="Times New Roman"/>
          <w:b w:val="false"/>
          <w:i w:val="false"/>
          <w:color w:val="000000"/>
          <w:vertAlign w:val="superscript"/>
        </w:rPr>
        <w:t>222</w:t>
      </w:r>
      <w:r>
        <w:rPr>
          <w:rFonts w:ascii="Times New Roman"/>
          <w:b w:val="false"/>
          <w:i w:val="false"/>
          <w:color w:val="000000"/>
          <w:sz w:val="28"/>
        </w:rPr>
        <w:t>Rn меншікті белсенділігін айқындау орталықтандырылмаған сумен жабдықтауда міндетті болып табылады.</w:t>
      </w:r>
    </w:p>
    <w:bookmarkEnd w:id="42"/>
    <w:p>
      <w:pPr>
        <w:spacing w:after="0"/>
        <w:ind w:left="0"/>
        <w:jc w:val="both"/>
      </w:pPr>
      <w:r>
        <w:rPr>
          <w:rFonts w:ascii="Times New Roman"/>
          <w:b w:val="false"/>
          <w:i w:val="false"/>
          <w:color w:val="000000"/>
          <w:sz w:val="28"/>
        </w:rPr>
        <w:t xml:space="preserve">
      Суда </w:t>
      </w:r>
      <w:r>
        <w:rPr>
          <w:rFonts w:ascii="Times New Roman"/>
          <w:b w:val="false"/>
          <w:i w:val="false"/>
          <w:color w:val="000000"/>
          <w:vertAlign w:val="superscript"/>
        </w:rPr>
        <w:t>3</w:t>
      </w:r>
      <w:r>
        <w:rPr>
          <w:rFonts w:ascii="Times New Roman"/>
          <w:b w:val="false"/>
          <w:i w:val="false"/>
          <w:color w:val="000000"/>
          <w:sz w:val="28"/>
        </w:rPr>
        <w:t xml:space="preserve">H, </w:t>
      </w:r>
      <w:r>
        <w:rPr>
          <w:rFonts w:ascii="Times New Roman"/>
          <w:b w:val="false"/>
          <w:i w:val="false"/>
          <w:color w:val="000000"/>
          <w:vertAlign w:val="superscript"/>
        </w:rPr>
        <w:t>14</w:t>
      </w:r>
      <w:r>
        <w:rPr>
          <w:rFonts w:ascii="Times New Roman"/>
          <w:b w:val="false"/>
          <w:i w:val="false"/>
          <w:color w:val="000000"/>
          <w:sz w:val="28"/>
        </w:rPr>
        <w:t xml:space="preserve">C, </w:t>
      </w:r>
      <w:r>
        <w:rPr>
          <w:rFonts w:ascii="Times New Roman"/>
          <w:b w:val="false"/>
          <w:i w:val="false"/>
          <w:color w:val="000000"/>
          <w:vertAlign w:val="superscript"/>
        </w:rPr>
        <w:t>131</w:t>
      </w:r>
      <w:r>
        <w:rPr>
          <w:rFonts w:ascii="Times New Roman"/>
          <w:b w:val="false"/>
          <w:i w:val="false"/>
          <w:color w:val="000000"/>
          <w:sz w:val="28"/>
        </w:rPr>
        <w:t xml:space="preserve">I, </w:t>
      </w:r>
      <w:r>
        <w:rPr>
          <w:rFonts w:ascii="Times New Roman"/>
          <w:b w:val="false"/>
          <w:i w:val="false"/>
          <w:color w:val="000000"/>
          <w:vertAlign w:val="superscript"/>
        </w:rPr>
        <w:t>210</w:t>
      </w:r>
      <w:r>
        <w:rPr>
          <w:rFonts w:ascii="Times New Roman"/>
          <w:b w:val="false"/>
          <w:i w:val="false"/>
          <w:color w:val="000000"/>
          <w:sz w:val="28"/>
        </w:rPr>
        <w:t xml:space="preserve">Pb, </w:t>
      </w:r>
      <w:r>
        <w:rPr>
          <w:rFonts w:ascii="Times New Roman"/>
          <w:b w:val="false"/>
          <w:i w:val="false"/>
          <w:color w:val="000000"/>
          <w:vertAlign w:val="superscript"/>
        </w:rPr>
        <w:t>228</w:t>
      </w:r>
      <w:r>
        <w:rPr>
          <w:rFonts w:ascii="Times New Roman"/>
          <w:b w:val="false"/>
          <w:i w:val="false"/>
          <w:color w:val="000000"/>
          <w:sz w:val="28"/>
        </w:rPr>
        <w:t xml:space="preserve">Ra, </w:t>
      </w:r>
      <w:r>
        <w:rPr>
          <w:rFonts w:ascii="Times New Roman"/>
          <w:b w:val="false"/>
          <w:i w:val="false"/>
          <w:color w:val="000000"/>
          <w:vertAlign w:val="superscript"/>
        </w:rPr>
        <w:t>232</w:t>
      </w:r>
      <w:r>
        <w:rPr>
          <w:rFonts w:ascii="Times New Roman"/>
          <w:b w:val="false"/>
          <w:i w:val="false"/>
          <w:color w:val="000000"/>
          <w:sz w:val="28"/>
        </w:rPr>
        <w:t>Th (әлеуетті қауіптілік бойынша І және ІІ радиациялық объектілердің байқау аймақтарында) болуы мүмкін болған жағдайда бұл радионуклидтердің судағы меншікті белсенділігін айқындау мiндеттi болып табылады.</w:t>
      </w:r>
    </w:p>
    <w:bookmarkStart w:name="z46" w:id="43"/>
    <w:p>
      <w:pPr>
        <w:spacing w:after="0"/>
        <w:ind w:left="0"/>
        <w:jc w:val="both"/>
      </w:pPr>
      <w:r>
        <w:rPr>
          <w:rFonts w:ascii="Times New Roman"/>
          <w:b w:val="false"/>
          <w:i w:val="false"/>
          <w:color w:val="000000"/>
          <w:sz w:val="28"/>
        </w:rPr>
        <w:t xml:space="preserve">
      35. Тамақ өнімін санитариялық-эпидемиологиялық сараптамадан өткізу және халықтың сәулеленуін шектеу осы нормативтерге </w:t>
      </w:r>
      <w:r>
        <w:rPr>
          <w:rFonts w:ascii="Times New Roman"/>
          <w:b w:val="false"/>
          <w:i w:val="false"/>
          <w:color w:val="000000"/>
          <w:sz w:val="28"/>
        </w:rPr>
        <w:t>25-қосымшаға</w:t>
      </w:r>
      <w:r>
        <w:rPr>
          <w:rFonts w:ascii="Times New Roman"/>
          <w:b w:val="false"/>
          <w:i w:val="false"/>
          <w:color w:val="000000"/>
          <w:sz w:val="28"/>
        </w:rPr>
        <w:t xml:space="preserve"> сәйкес Цезий-137 және стронций-90 радионуклидтердің жол берілетін деңгейлері болуын регламенттеу жолымен жүзеге асырылады.</w:t>
      </w:r>
    </w:p>
    <w:bookmarkEnd w:id="43"/>
    <w:bookmarkStart w:name="z47" w:id="44"/>
    <w:p>
      <w:pPr>
        <w:spacing w:after="0"/>
        <w:ind w:left="0"/>
        <w:jc w:val="both"/>
      </w:pPr>
      <w:r>
        <w:rPr>
          <w:rFonts w:ascii="Times New Roman"/>
          <w:b w:val="false"/>
          <w:i w:val="false"/>
          <w:color w:val="000000"/>
          <w:sz w:val="28"/>
        </w:rPr>
        <w:t>
      36. Шайдағы (қара, көк, тақта шай) радионуклидтер цезий 137 бойынша – 400 Бк/кг, стронций 90 бойынша – 200 Бк/кг аспауы тиіс.</w:t>
      </w:r>
    </w:p>
    <w:bookmarkEnd w:id="44"/>
    <w:bookmarkStart w:name="z48" w:id="45"/>
    <w:p>
      <w:pPr>
        <w:spacing w:after="0"/>
        <w:ind w:left="0"/>
        <w:jc w:val="both"/>
      </w:pPr>
      <w:r>
        <w:rPr>
          <w:rFonts w:ascii="Times New Roman"/>
          <w:b w:val="false"/>
          <w:i w:val="false"/>
          <w:color w:val="000000"/>
          <w:sz w:val="28"/>
        </w:rPr>
        <w:t>
      37. Кофедегі (дәнді, ұнтақ, еритін) радионуклидтер цезий 137 бойынша – 300 Бк/кг, стронций 90 бойынша – 100 Бк/кг аспауы тиіс.</w:t>
      </w:r>
    </w:p>
    <w:bookmarkEnd w:id="45"/>
    <w:bookmarkStart w:name="z49" w:id="46"/>
    <w:p>
      <w:pPr>
        <w:spacing w:after="0"/>
        <w:ind w:left="0"/>
        <w:jc w:val="both"/>
      </w:pPr>
      <w:r>
        <w:rPr>
          <w:rFonts w:ascii="Times New Roman"/>
          <w:b w:val="false"/>
          <w:i w:val="false"/>
          <w:color w:val="000000"/>
          <w:sz w:val="28"/>
        </w:rPr>
        <w:t>
      38. Өсімдік негізіндегі, оның ішінде гүл тозаңы (құрғақ шай), сұйық (эликсирлер, бальзамдар, тұнбалар) ББҚ-дағы радионуклидтер цезий 137 бойынша – 200 Бк/кг, стронций 90 бойынша – 100 Бк/кг аспауы тиіс.</w:t>
      </w:r>
    </w:p>
    <w:bookmarkEnd w:id="46"/>
    <w:bookmarkStart w:name="z50" w:id="47"/>
    <w:p>
      <w:pPr>
        <w:spacing w:after="0"/>
        <w:ind w:left="0"/>
        <w:jc w:val="both"/>
      </w:pPr>
      <w:r>
        <w:rPr>
          <w:rFonts w:ascii="Times New Roman"/>
          <w:b w:val="false"/>
          <w:i w:val="false"/>
          <w:color w:val="000000"/>
          <w:sz w:val="28"/>
        </w:rPr>
        <w:t>
      39. Дәрілік өсімдіктердегі (шөптер, қабық, тамыр сабақ, жемістері) радионуклидтер цезий 137 бойынша – 400 Бк/кг, стронций 90 бойынша – 200 Бк/кг аспауы тиіс.</w:t>
      </w:r>
    </w:p>
    <w:bookmarkEnd w:id="47"/>
    <w:bookmarkStart w:name="z51" w:id="48"/>
    <w:p>
      <w:pPr>
        <w:spacing w:after="0"/>
        <w:ind w:left="0"/>
        <w:jc w:val="both"/>
      </w:pPr>
      <w:r>
        <w:rPr>
          <w:rFonts w:ascii="Times New Roman"/>
          <w:b w:val="false"/>
          <w:i w:val="false"/>
          <w:color w:val="000000"/>
          <w:sz w:val="28"/>
        </w:rPr>
        <w:t>
      40. Қолдануға дайын жеміс-жидектерден, көкөністерден, жидектерден жасалған тамақ өнімдері (консервіленген көкөністер, саңырауқұлақтар, қайнатпа, джем, сироп, концентраттар, сусындар, шырындар) радиациялық қауіпсіздікке зерттеуден өтуі тиіс.</w:t>
      </w:r>
    </w:p>
    <w:bookmarkEnd w:id="48"/>
    <w:bookmarkStart w:name="z52" w:id="49"/>
    <w:p>
      <w:pPr>
        <w:spacing w:after="0"/>
        <w:ind w:left="0"/>
        <w:jc w:val="both"/>
      </w:pPr>
      <w:r>
        <w:rPr>
          <w:rFonts w:ascii="Times New Roman"/>
          <w:b w:val="false"/>
          <w:i w:val="false"/>
          <w:color w:val="000000"/>
          <w:sz w:val="28"/>
        </w:rPr>
        <w:t>
      41. Темекідегі және темекі бұйымдарындағы радионуклидтер цезий 137 бойынша – 120 Бк/кг, стронций 90 бойынша – 50 Бк/кг аспауы тиіс.</w:t>
      </w:r>
    </w:p>
    <w:bookmarkEnd w:id="49"/>
    <w:bookmarkStart w:name="z53" w:id="50"/>
    <w:p>
      <w:pPr>
        <w:spacing w:after="0"/>
        <w:ind w:left="0"/>
        <w:jc w:val="both"/>
      </w:pPr>
      <w:r>
        <w:rPr>
          <w:rFonts w:ascii="Times New Roman"/>
          <w:b w:val="false"/>
          <w:i w:val="false"/>
          <w:color w:val="000000"/>
          <w:sz w:val="28"/>
        </w:rPr>
        <w:t>
      42. Қатты отынның (көмірдің) радиобелділігін бағалау:</w:t>
      </w:r>
    </w:p>
    <w:bookmarkEnd w:id="50"/>
    <w:p>
      <w:pPr>
        <w:spacing w:after="0"/>
        <w:ind w:left="0"/>
        <w:jc w:val="both"/>
      </w:pPr>
      <w:r>
        <w:rPr>
          <w:rFonts w:ascii="Times New Roman"/>
          <w:b w:val="false"/>
          <w:i w:val="false"/>
          <w:color w:val="000000"/>
          <w:sz w:val="28"/>
        </w:rPr>
        <w:t>
      1) гамма-сәуле дозалары қуатының көрсеткіштерін және учаскенің біртектілігін айқындауды қамтиды. Кен орындары (жер қабаты) учаскелері гамма-сәуленің эквивалентті дозасы қуатының мәні барлық бетте 30 % аспайтын айырмашылықта болғанда біртекті болып саналады;</w:t>
      </w:r>
    </w:p>
    <w:p>
      <w:pPr>
        <w:spacing w:after="0"/>
        <w:ind w:left="0"/>
        <w:jc w:val="both"/>
      </w:pPr>
      <w:r>
        <w:rPr>
          <w:rFonts w:ascii="Times New Roman"/>
          <w:b w:val="false"/>
          <w:i w:val="false"/>
          <w:color w:val="000000"/>
          <w:sz w:val="28"/>
        </w:rPr>
        <w:t>
      2) көмір мен күлдің табиғи радионуклидтерінің меншікті белсенділігін.</w:t>
      </w:r>
    </w:p>
    <w:p>
      <w:pPr>
        <w:spacing w:after="0"/>
        <w:ind w:left="0"/>
        <w:jc w:val="both"/>
      </w:pPr>
      <w:r>
        <w:rPr>
          <w:rFonts w:ascii="Times New Roman"/>
          <w:b w:val="false"/>
          <w:i w:val="false"/>
          <w:color w:val="000000"/>
          <w:sz w:val="28"/>
        </w:rPr>
        <w:t>
      Қатты отынның радиоактивтілігін алдын ала бағалау кен орнын барлау немесе ашық карьер немесе ұңғыма кенжарындағы жер қабаты үшін аумақтың беткі қабатын түсіру сатысында жүргізіледі.</w:t>
      </w:r>
    </w:p>
    <w:p>
      <w:pPr>
        <w:spacing w:after="0"/>
        <w:ind w:left="0"/>
        <w:jc w:val="both"/>
      </w:pPr>
      <w:r>
        <w:rPr>
          <w:rFonts w:ascii="Times New Roman"/>
          <w:b w:val="false"/>
          <w:i w:val="false"/>
          <w:color w:val="000000"/>
          <w:sz w:val="28"/>
        </w:rPr>
        <w:t>
      Жылдық жеке тиімді доза 10 мкЗв-тен, ал ұжымдық жылдық тиімді доза 1 ад-Зв-тен аспауы тиіс.</w:t>
      </w:r>
    </w:p>
    <w:p>
      <w:pPr>
        <w:spacing w:after="0"/>
        <w:ind w:left="0"/>
        <w:jc w:val="both"/>
      </w:pPr>
      <w:r>
        <w:rPr>
          <w:rFonts w:ascii="Times New Roman"/>
          <w:b w:val="false"/>
          <w:i w:val="false"/>
          <w:color w:val="000000"/>
          <w:sz w:val="28"/>
        </w:rPr>
        <w:t>
      Шектеулер жүйесін және отынды қауіпсіз пайдалану түрін белгілеу табиғи радионуклидтердің меншікті белсенділігін талдау негізінде жүргізіледі. Уран (радий) және торий радионуклидтерінің меншікті белсенділігінің ең төменгі мәнді меншікті белсенділікке (С</w:t>
      </w:r>
      <w:r>
        <w:rPr>
          <w:rFonts w:ascii="Times New Roman"/>
          <w:b w:val="false"/>
          <w:i w:val="false"/>
          <w:color w:val="000000"/>
          <w:vertAlign w:val="superscript"/>
        </w:rPr>
        <w:t>көмір</w:t>
      </w:r>
      <w:r>
        <w:rPr>
          <w:rFonts w:ascii="Times New Roman"/>
          <w:b w:val="false"/>
          <w:i w:val="false"/>
          <w:color w:val="000000"/>
          <w:sz w:val="28"/>
        </w:rPr>
        <w:t>) қатынасының қосындысы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03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u(Ra)</w:t>
      </w:r>
      <w:r>
        <w:rPr>
          <w:rFonts w:ascii="Times New Roman"/>
          <w:b w:val="false"/>
          <w:i w:val="false"/>
          <w:color w:val="000000"/>
          <w:sz w:val="28"/>
        </w:rPr>
        <w:t xml:space="preserve"> А</w:t>
      </w:r>
      <w:r>
        <w:rPr>
          <w:rFonts w:ascii="Times New Roman"/>
          <w:b w:val="false"/>
          <w:i w:val="false"/>
          <w:color w:val="000000"/>
          <w:vertAlign w:val="subscript"/>
        </w:rPr>
        <w:t>(Th)</w:t>
      </w:r>
      <w:r>
        <w:rPr>
          <w:rFonts w:ascii="Times New Roman"/>
          <w:b w:val="false"/>
          <w:i w:val="false"/>
          <w:color w:val="000000"/>
          <w:sz w:val="28"/>
        </w:rPr>
        <w:t xml:space="preserve"> – уран және торий қатарындағы басқа мүшелермен радиоактивті тепе-теңдікте болатын меншікті белсенділік U (</w:t>
      </w:r>
      <w:r>
        <w:rPr>
          <w:rFonts w:ascii="Times New Roman"/>
          <w:b w:val="false"/>
          <w:i w:val="false"/>
          <w:color w:val="000000"/>
          <w:vertAlign w:val="superscript"/>
        </w:rPr>
        <w:t>226</w:t>
      </w:r>
      <w:r>
        <w:rPr>
          <w:rFonts w:ascii="Times New Roman"/>
          <w:b w:val="false"/>
          <w:i w:val="false"/>
          <w:color w:val="000000"/>
          <w:sz w:val="28"/>
        </w:rPr>
        <w:t xml:space="preserve">Rа), </w:t>
      </w:r>
      <w:r>
        <w:rPr>
          <w:rFonts w:ascii="Times New Roman"/>
          <w:b w:val="false"/>
          <w:i w:val="false"/>
          <w:color w:val="000000"/>
          <w:vertAlign w:val="superscript"/>
        </w:rPr>
        <w:t>232</w:t>
      </w:r>
      <w:r>
        <w:rPr>
          <w:rFonts w:ascii="Times New Roman"/>
          <w:b w:val="false"/>
          <w:i w:val="false"/>
          <w:color w:val="000000"/>
          <w:sz w:val="28"/>
        </w:rPr>
        <w:t>Тһ, тиісінше БК/кг.</w:t>
      </w:r>
    </w:p>
    <w:p>
      <w:pPr>
        <w:spacing w:after="0"/>
        <w:ind w:left="0"/>
        <w:jc w:val="both"/>
      </w:pPr>
      <w:r>
        <w:rPr>
          <w:rFonts w:ascii="Times New Roman"/>
          <w:b w:val="false"/>
          <w:i w:val="false"/>
          <w:color w:val="000000"/>
          <w:sz w:val="28"/>
        </w:rPr>
        <w:t>
      1000 – табиғи уран мен торийдің МЕАБ, Бк/кг.</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көмір</w:t>
      </w:r>
      <w:r>
        <w:rPr>
          <w:rFonts w:ascii="Times New Roman"/>
          <w:b w:val="false"/>
          <w:i w:val="false"/>
          <w:color w:val="000000"/>
          <w:sz w:val="28"/>
        </w:rPr>
        <w:t xml:space="preserve"> мәніне байланысты көмірдің радиациялық қауіптілік сыныбы белгіленеді.</w:t>
      </w:r>
    </w:p>
    <w:bookmarkStart w:name="z54" w:id="51"/>
    <w:p>
      <w:pPr>
        <w:spacing w:after="0"/>
        <w:ind w:left="0"/>
        <w:jc w:val="both"/>
      </w:pPr>
      <w:r>
        <w:rPr>
          <w:rFonts w:ascii="Times New Roman"/>
          <w:b w:val="false"/>
          <w:i w:val="false"/>
          <w:color w:val="000000"/>
          <w:sz w:val="28"/>
        </w:rPr>
        <w:t xml:space="preserve">
      43. Қатты отынды өндіру бойынша жер қойнауын пайдаланатын объектіге жер учаскесін бөлу кезінде және халық қатты отынды пайдаланған кезде Кодекстің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санитариялық-эпидемиологиялық қорытынды беріледі.</w:t>
      </w:r>
    </w:p>
    <w:bookmarkEnd w:id="51"/>
    <w:bookmarkStart w:name="z55" w:id="52"/>
    <w:p>
      <w:pPr>
        <w:spacing w:after="0"/>
        <w:ind w:left="0"/>
        <w:jc w:val="both"/>
      </w:pPr>
      <w:r>
        <w:rPr>
          <w:rFonts w:ascii="Times New Roman"/>
          <w:b w:val="false"/>
          <w:i w:val="false"/>
          <w:color w:val="000000"/>
          <w:sz w:val="28"/>
        </w:rPr>
        <w:t>
      44. Күлдің радиациялық қауіптілік сыныбын және оны құрылыс материалы ретінде қауіпсіз пайдалану түрін белгілеу меншікті тиімді белсенділік көрсеткіші бойынша жүзеге асырылады.</w:t>
      </w:r>
    </w:p>
    <w:bookmarkEnd w:id="52"/>
    <w:p>
      <w:pPr>
        <w:spacing w:after="0"/>
        <w:ind w:left="0"/>
        <w:jc w:val="both"/>
      </w:pPr>
      <w:r>
        <w:rPr>
          <w:rFonts w:ascii="Times New Roman"/>
          <w:b w:val="false"/>
          <w:i w:val="false"/>
          <w:color w:val="000000"/>
          <w:sz w:val="28"/>
        </w:rPr>
        <w:t>
      Отынды жағу кезінде қалыптасатын күлдің меншікті тиімді белсенділігін бағалау және болжау көмірді радиациялық сынау нәтижелері бойынша жүргізілуі мүмкін және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9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94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А</w:t>
      </w:r>
      <w:r>
        <w:rPr>
          <w:rFonts w:ascii="Times New Roman"/>
          <w:b w:val="false"/>
          <w:i w:val="false"/>
          <w:color w:val="000000"/>
          <w:vertAlign w:val="superscript"/>
        </w:rPr>
        <w:t>күл</w:t>
      </w:r>
      <w:r>
        <w:rPr>
          <w:rFonts w:ascii="Times New Roman"/>
          <w:b w:val="false"/>
          <w:i w:val="false"/>
          <w:color w:val="000000"/>
          <w:sz w:val="28"/>
        </w:rPr>
        <w:t>тиімд – көмір сынамасындағы табиғи радионуклидтердің меншікті тиімді белсенділігі;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w:t>
      </w:r>
      <w:r>
        <w:rPr>
          <w:rFonts w:ascii="Times New Roman"/>
          <w:b w:val="false"/>
          <w:i w:val="false"/>
          <w:color w:val="000000"/>
          <w:sz w:val="28"/>
        </w:rPr>
        <w:t xml:space="preserve"> - күлдегі радионуклидтер шоғырлануы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30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А</w:t>
      </w:r>
      <w:r>
        <w:rPr>
          <w:rFonts w:ascii="Times New Roman"/>
          <w:b w:val="false"/>
          <w:i w:val="false"/>
          <w:color w:val="000000"/>
          <w:vertAlign w:val="superscript"/>
        </w:rPr>
        <w:t>d</w:t>
      </w:r>
      <w:r>
        <w:rPr>
          <w:rFonts w:ascii="Times New Roman"/>
          <w:b w:val="false"/>
          <w:i w:val="false"/>
          <w:color w:val="000000"/>
          <w:sz w:val="28"/>
        </w:rPr>
        <w:t xml:space="preserve"> - көмірден күл алу,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1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айқындаудың абсолютті қателігі А</w:t>
      </w:r>
      <w:r>
        <w:rPr>
          <w:rFonts w:ascii="Times New Roman"/>
          <w:b w:val="false"/>
          <w:i w:val="false"/>
          <w:color w:val="000000"/>
          <w:vertAlign w:val="superscript"/>
        </w:rPr>
        <w:t>күл</w:t>
      </w:r>
      <w:r>
        <w:rPr>
          <w:rFonts w:ascii="Times New Roman"/>
          <w:b w:val="false"/>
          <w:i w:val="false"/>
          <w:color w:val="000000"/>
          <w:sz w:val="28"/>
        </w:rPr>
        <w:t>тиімд.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Меншікті белсенділіктің мәніне байланысты радиациялық қауіптілік сыныбы және пайдалану түрі белгіленеді.</w:t>
      </w:r>
    </w:p>
    <w:bookmarkStart w:name="z56" w:id="53"/>
    <w:p>
      <w:pPr>
        <w:spacing w:after="0"/>
        <w:ind w:left="0"/>
        <w:jc w:val="both"/>
      </w:pPr>
      <w:r>
        <w:rPr>
          <w:rFonts w:ascii="Times New Roman"/>
          <w:b w:val="false"/>
          <w:i w:val="false"/>
          <w:color w:val="000000"/>
          <w:sz w:val="28"/>
        </w:rPr>
        <w:t>
      45. Мұнай және мұнай-су суспензияларын барлау, өндіру, тасымалдау және қайта өңдеу технологиясы технологиялық жабдықтардың және қоршаған орта объектілерінің табиғи радионуклидтармен осы нормативтерде көзделген деңгейлерден жоғары ластану мүмкіндігін болдырмауы тиіс.</w:t>
      </w:r>
    </w:p>
    <w:bookmarkEnd w:id="53"/>
    <w:p>
      <w:pPr>
        <w:spacing w:after="0"/>
        <w:ind w:left="0"/>
        <w:jc w:val="both"/>
      </w:pPr>
      <w:r>
        <w:rPr>
          <w:rFonts w:ascii="Times New Roman"/>
          <w:b w:val="false"/>
          <w:i w:val="false"/>
          <w:color w:val="000000"/>
          <w:sz w:val="28"/>
        </w:rPr>
        <w:t>
      Мұнайда табиғи радионуклидтер су үшін 10 араласу деңгейінен (АД) артық емес көлемде болған кезде (</w:t>
      </w:r>
      <w:r>
        <w:rPr>
          <w:rFonts w:ascii="Times New Roman"/>
          <w:b w:val="false"/>
          <w:i w:val="false"/>
          <w:color w:val="000000"/>
          <w:sz w:val="28"/>
        </w:rPr>
        <w:t>24-қосымша</w:t>
      </w:r>
      <w:r>
        <w:rPr>
          <w:rFonts w:ascii="Times New Roman"/>
          <w:b w:val="false"/>
          <w:i w:val="false"/>
          <w:color w:val="000000"/>
          <w:sz w:val="28"/>
        </w:rPr>
        <w:t>) ол шектеусіз пайдаланылады. Су үшін 10 араласу деңгейінен артық радионуклидтер болған кезде мұнай қайта өңдеуге тек оны көрсетілген шамаға дейін (10 АД) тазартқаннан кейін ғана жіберіледі.</w:t>
      </w:r>
    </w:p>
    <w:bookmarkStart w:name="z57" w:id="54"/>
    <w:p>
      <w:pPr>
        <w:spacing w:after="0"/>
        <w:ind w:left="0"/>
        <w:jc w:val="both"/>
      </w:pPr>
      <w:r>
        <w:rPr>
          <w:rFonts w:ascii="Times New Roman"/>
          <w:b w:val="false"/>
          <w:i w:val="false"/>
          <w:color w:val="000000"/>
          <w:sz w:val="28"/>
        </w:rPr>
        <w:t>
      46. Мұнай өнімдерін өндіру үдерісінде мұнайлы-газды жиекке айдалатын жер қабаты суындағы табиғи радионуклидтердің құрамы нормаланбайды. Оларды су ағатын жиекке айдағанда немесе жергілікті жердің бедеріне төккенде олардағы ЕРН шоғырлануы су үшін 10 АД аспауы тиіс.</w:t>
      </w:r>
    </w:p>
    <w:bookmarkEnd w:id="54"/>
    <w:bookmarkStart w:name="z58" w:id="55"/>
    <w:p>
      <w:pPr>
        <w:spacing w:after="0"/>
        <w:ind w:left="0"/>
        <w:jc w:val="both"/>
      </w:pPr>
      <w:r>
        <w:rPr>
          <w:rFonts w:ascii="Times New Roman"/>
          <w:b w:val="false"/>
          <w:i w:val="false"/>
          <w:color w:val="000000"/>
          <w:sz w:val="28"/>
        </w:rPr>
        <w:t>
      47. Минералды тыңайтқыштардағы және агрохимикаттардағы табиғи радионуклидтердің меншікті белсенділігі мынадан аспауы тиіс:</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09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А</w:t>
      </w:r>
      <w:r>
        <w:rPr>
          <w:rFonts w:ascii="Times New Roman"/>
          <w:b w:val="false"/>
          <w:i w:val="false"/>
          <w:color w:val="000000"/>
          <w:vertAlign w:val="subscript"/>
        </w:rPr>
        <w:t>u</w:t>
      </w:r>
      <w:r>
        <w:rPr>
          <w:rFonts w:ascii="Times New Roman"/>
          <w:b w:val="false"/>
          <w:i w:val="false"/>
          <w:color w:val="000000"/>
          <w:sz w:val="28"/>
        </w:rPr>
        <w:t xml:space="preserve"> және А</w:t>
      </w:r>
      <w:r>
        <w:rPr>
          <w:rFonts w:ascii="Times New Roman"/>
          <w:b w:val="false"/>
          <w:i w:val="false"/>
          <w:color w:val="000000"/>
          <w:vertAlign w:val="subscript"/>
        </w:rPr>
        <w:t>Th</w:t>
      </w:r>
      <w:r>
        <w:rPr>
          <w:rFonts w:ascii="Times New Roman"/>
          <w:b w:val="false"/>
          <w:i w:val="false"/>
          <w:color w:val="000000"/>
          <w:sz w:val="28"/>
        </w:rPr>
        <w:t xml:space="preserve"> - уран және торий қатарындағы басқа мүшелермен радиобелсенді тепе-теңдіктегі тиісінше уран-238 (радий-226) және торий-232 (торий-228) меншікті белсенділігі.</w:t>
      </w:r>
    </w:p>
    <w:p>
      <w:pPr>
        <w:spacing w:after="0"/>
        <w:ind w:left="0"/>
        <w:jc w:val="both"/>
      </w:pPr>
      <w:r>
        <w:rPr>
          <w:rFonts w:ascii="Times New Roman"/>
          <w:b w:val="false"/>
          <w:i w:val="false"/>
          <w:color w:val="000000"/>
          <w:sz w:val="28"/>
        </w:rPr>
        <w:t xml:space="preserve">
      Минералды тыңайтқыштардағы және агрохимикаттардағы </w:t>
      </w:r>
      <w:r>
        <w:rPr>
          <w:rFonts w:ascii="Times New Roman"/>
          <w:b w:val="false"/>
          <w:i w:val="false"/>
          <w:color w:val="000000"/>
          <w:vertAlign w:val="superscript"/>
        </w:rPr>
        <w:t>40</w:t>
      </w:r>
      <w:r>
        <w:rPr>
          <w:rFonts w:ascii="Times New Roman"/>
          <w:b w:val="false"/>
          <w:i w:val="false"/>
          <w:color w:val="000000"/>
          <w:sz w:val="28"/>
        </w:rPr>
        <w:t xml:space="preserve">К рұқсат етілген құрамы белгіленбейді. Құрамында </w:t>
      </w:r>
      <w:r>
        <w:rPr>
          <w:rFonts w:ascii="Times New Roman"/>
          <w:b w:val="false"/>
          <w:i w:val="false"/>
          <w:color w:val="000000"/>
          <w:vertAlign w:val="superscript"/>
        </w:rPr>
        <w:t>40</w:t>
      </w:r>
      <w:r>
        <w:rPr>
          <w:rFonts w:ascii="Times New Roman"/>
          <w:b w:val="false"/>
          <w:i w:val="false"/>
          <w:color w:val="000000"/>
          <w:sz w:val="28"/>
        </w:rPr>
        <w:t xml:space="preserve">К бар материалдармен жұмыс істегенде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27-тармақтарда</w:t>
      </w:r>
      <w:r>
        <w:rPr>
          <w:rFonts w:ascii="Times New Roman"/>
          <w:b w:val="false"/>
          <w:i w:val="false"/>
          <w:color w:val="000000"/>
          <w:sz w:val="28"/>
        </w:rPr>
        <w:t xml:space="preserve"> белгіленген табиғи сәулелену көздер есебінен халықтың сәулеленуін шектеу бойынша талаптары сақталуы тиіс.</w:t>
      </w:r>
    </w:p>
    <w:bookmarkStart w:name="z59" w:id="56"/>
    <w:p>
      <w:pPr>
        <w:spacing w:after="0"/>
        <w:ind w:left="0"/>
        <w:jc w:val="both"/>
      </w:pPr>
      <w:r>
        <w:rPr>
          <w:rFonts w:ascii="Times New Roman"/>
          <w:b w:val="false"/>
          <w:i w:val="false"/>
          <w:color w:val="000000"/>
          <w:sz w:val="28"/>
        </w:rPr>
        <w:t>
      48. Фосфор тыңайтқыштардағы және мелиоранттардағы табиғи радионуклидтердің меншікті белсенділігі мынадан аспауы тиіс:</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374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u</w:t>
      </w:r>
      <w:r>
        <w:rPr>
          <w:rFonts w:ascii="Times New Roman"/>
          <w:b w:val="false"/>
          <w:i w:val="false"/>
          <w:color w:val="000000"/>
          <w:sz w:val="28"/>
        </w:rPr>
        <w:t xml:space="preserve"> және А</w:t>
      </w:r>
      <w:r>
        <w:rPr>
          <w:rFonts w:ascii="Times New Roman"/>
          <w:b w:val="false"/>
          <w:i w:val="false"/>
          <w:color w:val="000000"/>
          <w:vertAlign w:val="subscript"/>
        </w:rPr>
        <w:t>Th</w:t>
      </w:r>
      <w:r>
        <w:rPr>
          <w:rFonts w:ascii="Times New Roman"/>
          <w:b w:val="false"/>
          <w:i w:val="false"/>
          <w:color w:val="000000"/>
          <w:sz w:val="28"/>
        </w:rPr>
        <w:t xml:space="preserve"> – тиісінше уран және торий қатарының басқа мүшелерімен радиоактивті тепе-теңдіктегі уран-238 (радий-226) және торий-232 (торий-228) меншікті активтілігі.</w:t>
      </w:r>
    </w:p>
    <w:bookmarkStart w:name="z60" w:id="57"/>
    <w:p>
      <w:pPr>
        <w:spacing w:after="0"/>
        <w:ind w:left="0"/>
        <w:jc w:val="both"/>
      </w:pPr>
      <w:r>
        <w:rPr>
          <w:rFonts w:ascii="Times New Roman"/>
          <w:b w:val="false"/>
          <w:i w:val="false"/>
          <w:color w:val="000000"/>
          <w:sz w:val="28"/>
        </w:rPr>
        <w:t>
      49. Халықтың және ұйымдар жұмыскерлерінің радиациялық қауіпсіздігін қамтамасыз ету және құрамында табиғи радионуклидтер көп материалдармен жұмыс жасағанда радиациялық бақылау түрлерін және көлемін жоспарлау үшін мынадай сыныптама енгізіледі:</w:t>
      </w:r>
    </w:p>
    <w:bookmarkEnd w:id="57"/>
    <w:p>
      <w:pPr>
        <w:spacing w:after="0"/>
        <w:ind w:left="0"/>
        <w:jc w:val="both"/>
      </w:pPr>
      <w:r>
        <w:rPr>
          <w:rFonts w:ascii="Times New Roman"/>
          <w:b w:val="false"/>
          <w:i w:val="false"/>
          <w:color w:val="000000"/>
          <w:sz w:val="28"/>
        </w:rPr>
        <w:t>
      1) I сынып: А</w:t>
      </w:r>
      <w:r>
        <w:rPr>
          <w:rFonts w:ascii="Times New Roman"/>
          <w:b w:val="false"/>
          <w:i w:val="false"/>
          <w:color w:val="000000"/>
          <w:vertAlign w:val="subscript"/>
        </w:rPr>
        <w:t>тиім</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740 Бк/кг</w:t>
      </w:r>
    </w:p>
    <w:p>
      <w:pPr>
        <w:spacing w:after="0"/>
        <w:ind w:left="0"/>
        <w:jc w:val="both"/>
      </w:pPr>
      <w:r>
        <w:rPr>
          <w:rFonts w:ascii="Times New Roman"/>
          <w:b w:val="false"/>
          <w:i w:val="false"/>
          <w:color w:val="000000"/>
          <w:sz w:val="28"/>
        </w:rPr>
        <w:t xml:space="preserve">
      2) II сынып: 0,74 &lt; Атиім. </w:t>
      </w:r>
      <w:r>
        <w:rPr>
          <w:rFonts w:ascii="Times New Roman"/>
          <w:b w:val="false"/>
          <w:i w:val="false"/>
          <w:color w:val="000000"/>
          <w:sz w:val="28"/>
          <w:u w:val="single"/>
        </w:rPr>
        <w:t>&lt;</w:t>
      </w:r>
      <w:r>
        <w:rPr>
          <w:rFonts w:ascii="Times New Roman"/>
          <w:b w:val="false"/>
          <w:i w:val="false"/>
          <w:color w:val="000000"/>
          <w:sz w:val="28"/>
        </w:rPr>
        <w:t xml:space="preserve"> 1,5 кБк/кг</w:t>
      </w:r>
    </w:p>
    <w:p>
      <w:pPr>
        <w:spacing w:after="0"/>
        <w:ind w:left="0"/>
        <w:jc w:val="both"/>
      </w:pPr>
      <w:r>
        <w:rPr>
          <w:rFonts w:ascii="Times New Roman"/>
          <w:b w:val="false"/>
          <w:i w:val="false"/>
          <w:color w:val="000000"/>
          <w:sz w:val="28"/>
        </w:rPr>
        <w:t xml:space="preserve">
      3) III сынып: 1,5 &lt; Атиім. </w:t>
      </w:r>
      <w:r>
        <w:rPr>
          <w:rFonts w:ascii="Times New Roman"/>
          <w:b w:val="false"/>
          <w:i w:val="false"/>
          <w:color w:val="000000"/>
          <w:sz w:val="28"/>
          <w:u w:val="single"/>
        </w:rPr>
        <w:t>&lt;</w:t>
      </w:r>
      <w:r>
        <w:rPr>
          <w:rFonts w:ascii="Times New Roman"/>
          <w:b w:val="false"/>
          <w:i w:val="false"/>
          <w:color w:val="000000"/>
          <w:sz w:val="28"/>
        </w:rPr>
        <w:t xml:space="preserve"> 4,0 кБк/кг</w:t>
      </w:r>
    </w:p>
    <w:p>
      <w:pPr>
        <w:spacing w:after="0"/>
        <w:ind w:left="0"/>
        <w:jc w:val="both"/>
      </w:pPr>
      <w:r>
        <w:rPr>
          <w:rFonts w:ascii="Times New Roman"/>
          <w:b w:val="false"/>
          <w:i w:val="false"/>
          <w:color w:val="000000"/>
          <w:sz w:val="28"/>
        </w:rPr>
        <w:t xml:space="preserve">
      4) IV сынып: Атиім. </w:t>
      </w:r>
      <w:r>
        <w:rPr>
          <w:rFonts w:ascii="Times New Roman"/>
          <w:b w:val="false"/>
          <w:i w:val="false"/>
          <w:color w:val="000000"/>
          <w:sz w:val="28"/>
          <w:u w:val="single"/>
        </w:rPr>
        <w:t>&gt;</w:t>
      </w:r>
      <w:r>
        <w:rPr>
          <w:rFonts w:ascii="Times New Roman"/>
          <w:b w:val="false"/>
          <w:i w:val="false"/>
          <w:color w:val="000000"/>
          <w:sz w:val="28"/>
        </w:rPr>
        <w:t xml:space="preserve"> 4,0 кБк/кг</w:t>
      </w:r>
    </w:p>
    <w:bookmarkStart w:name="z61" w:id="58"/>
    <w:p>
      <w:pPr>
        <w:spacing w:after="0"/>
        <w:ind w:left="0"/>
        <w:jc w:val="both"/>
      </w:pPr>
      <w:r>
        <w:rPr>
          <w:rFonts w:ascii="Times New Roman"/>
          <w:b w:val="false"/>
          <w:i w:val="false"/>
          <w:color w:val="000000"/>
          <w:sz w:val="28"/>
        </w:rPr>
        <w:t>
      50. Өндірістік жағдайларда І сынып материалдарымен жұмыс істеу қандай да бір шектеулерсіз жүзеге асырылады.</w:t>
      </w:r>
    </w:p>
    <w:bookmarkEnd w:id="58"/>
    <w:p>
      <w:pPr>
        <w:spacing w:after="0"/>
        <w:ind w:left="0"/>
        <w:jc w:val="both"/>
      </w:pPr>
      <w:r>
        <w:rPr>
          <w:rFonts w:ascii="Times New Roman"/>
          <w:b w:val="false"/>
          <w:i w:val="false"/>
          <w:color w:val="000000"/>
          <w:sz w:val="28"/>
        </w:rPr>
        <w:t xml:space="preserve">
      ІІ, ІІІ, ІV сынып материалдарымен жұмыс кезінде Кодекстің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санитариялық-эпидемиологиялық қорытынды береді.</w:t>
      </w:r>
    </w:p>
    <w:bookmarkStart w:name="z62" w:id="59"/>
    <w:p>
      <w:pPr>
        <w:spacing w:after="0"/>
        <w:ind w:left="0"/>
        <w:jc w:val="both"/>
      </w:pPr>
      <w:r>
        <w:rPr>
          <w:rFonts w:ascii="Times New Roman"/>
          <w:b w:val="false"/>
          <w:i w:val="false"/>
          <w:color w:val="000000"/>
          <w:sz w:val="28"/>
        </w:rPr>
        <w:t>
      51. Кәсіпорын құрылыс материалдары, минералды тыңайтқыштар, мелиоранттар мен отын-энергетикалық шикізатының кен орындарын өңдеу басталғанға дейін Кодекстің 62-бабының 8-тармағына сәйкес оның радиациялық қауіптілік дәрежесі мен материалдарды пайдалану жағдайлары туралы санитариялық-эпидемиологиялық қорытынды алады.</w:t>
      </w:r>
    </w:p>
    <w:bookmarkEnd w:id="59"/>
    <w:bookmarkStart w:name="z63" w:id="60"/>
    <w:p>
      <w:pPr>
        <w:spacing w:after="0"/>
        <w:ind w:left="0"/>
        <w:jc w:val="left"/>
      </w:pPr>
      <w:r>
        <w:rPr>
          <w:rFonts w:ascii="Times New Roman"/>
          <w:b/>
          <w:i w:val="false"/>
          <w:color w:val="000000"/>
        </w:rPr>
        <w:t xml:space="preserve"> 5. Медициналық сәулеленуді шектеу бойынша норматив</w:t>
      </w:r>
    </w:p>
    <w:bookmarkEnd w:id="60"/>
    <w:bookmarkStart w:name="z64" w:id="61"/>
    <w:p>
      <w:pPr>
        <w:spacing w:after="0"/>
        <w:ind w:left="0"/>
        <w:jc w:val="both"/>
      </w:pPr>
      <w:r>
        <w:rPr>
          <w:rFonts w:ascii="Times New Roman"/>
          <w:b w:val="false"/>
          <w:i w:val="false"/>
          <w:color w:val="000000"/>
          <w:sz w:val="28"/>
        </w:rPr>
        <w:t>
      52. Медициналық сәулелену кезінде пациенттерді радиациялық қорғау барынша аз сәулелену деңгейлерінде тиісті медициналық емшаралардан пайдалы диагностикалық ақпарат және/немесе терапиялық әсер алу қажеттілігіне негізделеді (сәулелік терапия үшін бұл талап дені сау, әдейі сәулелеуге ұшырамайтын ағзалар мен тіндерге қатысты). Пациенттерді радиациялық қорғауды қамтамасыз ету үшін медициналық емшараларды тағайындауды негіздеу және пациенттерді қорғауды оңтайландыру принциптері қолданылады. Іс жүзінде дені сау адамдарға профилактикалық медициналық рентгенологиялық зерттеулер және ғылыми зерттеулер жүргізген кезде осы адамдардың жылдық тиімді сәулелену дозасы 1 мЗв аспауы тиіс.</w:t>
      </w:r>
    </w:p>
    <w:bookmarkEnd w:id="61"/>
    <w:bookmarkStart w:name="z65" w:id="62"/>
    <w:p>
      <w:pPr>
        <w:spacing w:after="0"/>
        <w:ind w:left="0"/>
        <w:jc w:val="both"/>
      </w:pPr>
      <w:r>
        <w:rPr>
          <w:rFonts w:ascii="Times New Roman"/>
          <w:b w:val="false"/>
          <w:i w:val="false"/>
          <w:color w:val="000000"/>
          <w:sz w:val="28"/>
        </w:rPr>
        <w:t>
      53. Пациенттерге (ауыр науқастарға, балаларға) рентгендік-радиологиялық емшараларды орындау кезінде қолдау көрсететін адамдар (рентгендік-радиологиялық бөлімшелердің персоналы емес) жылына 5 мЗв-тен аспайтын дозада сәулеленуге ұшырамауы тиіс. Осындай талаптар радионуклидтік терапия немесе жабық көздерді имплантациялау арқылы брахитерапия курсынан өткен және клиникадан шыққан пациенттермен бірге тұратын ересек адамдардың радиациялық қауіпсіздігіне қойылады. Радионуклидтік терапия немесе брахитерапиядан кейін емханадан шыққан пациенттермен байланыста болатын қалған ересек адамдар, сондай-ақ балалар үшін дозаның шегі жылына 1 мЗв құрайды.</w:t>
      </w:r>
    </w:p>
    <w:bookmarkEnd w:id="62"/>
    <w:bookmarkStart w:name="z66" w:id="63"/>
    <w:p>
      <w:pPr>
        <w:spacing w:after="0"/>
        <w:ind w:left="0"/>
        <w:jc w:val="both"/>
      </w:pPr>
      <w:r>
        <w:rPr>
          <w:rFonts w:ascii="Times New Roman"/>
          <w:b w:val="false"/>
          <w:i w:val="false"/>
          <w:color w:val="000000"/>
          <w:sz w:val="28"/>
        </w:rPr>
        <w:t xml:space="preserve">
      54. Радионуклидтік терапия немесе жабық көздерді имплантациялау арқылы брахитерапия курсынан өтетін пациенттер денеден шығатын гамма-сәуле деңгейі осы нормативтердің </w:t>
      </w:r>
      <w:r>
        <w:rPr>
          <w:rFonts w:ascii="Times New Roman"/>
          <w:b w:val="false"/>
          <w:i w:val="false"/>
          <w:color w:val="000000"/>
          <w:sz w:val="28"/>
        </w:rPr>
        <w:t>60-тармағының</w:t>
      </w:r>
      <w:r>
        <w:rPr>
          <w:rFonts w:ascii="Times New Roman"/>
          <w:b w:val="false"/>
          <w:i w:val="false"/>
          <w:color w:val="000000"/>
          <w:sz w:val="28"/>
        </w:rPr>
        <w:t xml:space="preserve"> талаптарын қанағаттандыратын жағдайда клиникадан шығарылуы мүмкін. Осы нормативтерге </w:t>
      </w:r>
      <w:r>
        <w:rPr>
          <w:rFonts w:ascii="Times New Roman"/>
          <w:b w:val="false"/>
          <w:i w:val="false"/>
          <w:color w:val="000000"/>
          <w:sz w:val="28"/>
        </w:rPr>
        <w:t>5-қосымшада</w:t>
      </w:r>
      <w:r>
        <w:rPr>
          <w:rFonts w:ascii="Times New Roman"/>
          <w:b w:val="false"/>
          <w:i w:val="false"/>
          <w:color w:val="000000"/>
          <w:sz w:val="28"/>
        </w:rPr>
        <w:t xml:space="preserve"> көрсетілген радионуклидтермен терапиядан кейін денедегі радионуклидтердің енгізілген немесе қалдық активтілігі немесе пациент денесінің жанындағы ауадағы дозаның өлшенген қуаты </w:t>
      </w:r>
      <w:r>
        <w:rPr>
          <w:rFonts w:ascii="Times New Roman"/>
          <w:b w:val="false"/>
          <w:i w:val="false"/>
          <w:color w:val="000000"/>
          <w:sz w:val="28"/>
        </w:rPr>
        <w:t>5-қосымшада</w:t>
      </w:r>
      <w:r>
        <w:rPr>
          <w:rFonts w:ascii="Times New Roman"/>
          <w:b w:val="false"/>
          <w:i w:val="false"/>
          <w:color w:val="000000"/>
          <w:sz w:val="28"/>
        </w:rPr>
        <w:t xml:space="preserve"> келтірілген тиісті мәндерден төмен болғанда пациентті шығаруға жол беріледі. Пациенттерге шығару алдында олар байланысқа түсуі мүмкін отбасы мүшелерін және басқа да адамдарды сәулеленуден қорғау үшін қабылдауы тиіс сақтық шараларына қатысты ауызша және жазбаша нұсқаулар берілуі керек. Осындай талаптар пациенттерді амбулаториялық емдеу режіміне де қойылады.</w:t>
      </w:r>
    </w:p>
    <w:bookmarkEnd w:id="63"/>
    <w:bookmarkStart w:name="z67" w:id="64"/>
    <w:p>
      <w:pPr>
        <w:spacing w:after="0"/>
        <w:ind w:left="0"/>
        <w:jc w:val="both"/>
      </w:pPr>
      <w:r>
        <w:rPr>
          <w:rFonts w:ascii="Times New Roman"/>
          <w:b w:val="false"/>
          <w:i w:val="false"/>
          <w:color w:val="000000"/>
          <w:sz w:val="28"/>
        </w:rPr>
        <w:t>
      55. Организмінде радионуклидті энергия көзі бар кардиостимулятор бар пациент қайтыс болған жағдайда, дененің кремациясы көзді алғаннан кейін жүргізіледі.</w:t>
      </w:r>
    </w:p>
    <w:bookmarkEnd w:id="64"/>
    <w:bookmarkStart w:name="z68" w:id="65"/>
    <w:p>
      <w:pPr>
        <w:spacing w:after="0"/>
        <w:ind w:left="0"/>
        <w:jc w:val="both"/>
      </w:pPr>
      <w:r>
        <w:rPr>
          <w:rFonts w:ascii="Times New Roman"/>
          <w:b w:val="false"/>
          <w:i w:val="false"/>
          <w:color w:val="000000"/>
          <w:sz w:val="28"/>
        </w:rPr>
        <w:t>
      56. Иондаушы сәулелену көздерімен байланысты емшараларды жоспарлау және жүргізу кезінде медицина ұйымында медициналық сәулеленуге ұшырайтын барлық адамдардың дозалары айқындалады және тіркеледі.</w:t>
      </w:r>
    </w:p>
    <w:bookmarkEnd w:id="65"/>
    <w:bookmarkStart w:name="z69" w:id="66"/>
    <w:p>
      <w:pPr>
        <w:spacing w:after="0"/>
        <w:ind w:left="0"/>
        <w:jc w:val="left"/>
      </w:pPr>
      <w:r>
        <w:rPr>
          <w:rFonts w:ascii="Times New Roman"/>
          <w:b/>
          <w:i w:val="false"/>
          <w:color w:val="000000"/>
        </w:rPr>
        <w:t xml:space="preserve"> 6. Радиациялық апат жағдайларында халықтың сәулеленуін шектеу бойынша норматив</w:t>
      </w:r>
    </w:p>
    <w:bookmarkEnd w:id="66"/>
    <w:bookmarkStart w:name="z70" w:id="67"/>
    <w:p>
      <w:pPr>
        <w:spacing w:after="0"/>
        <w:ind w:left="0"/>
        <w:jc w:val="both"/>
      </w:pPr>
      <w:r>
        <w:rPr>
          <w:rFonts w:ascii="Times New Roman"/>
          <w:b w:val="false"/>
          <w:i w:val="false"/>
          <w:color w:val="000000"/>
          <w:sz w:val="28"/>
        </w:rPr>
        <w:t xml:space="preserve">
      57. Егер көзделетін сәулелену дозасы қысқа мерзім (2 тәулік) ішінде олардан жоғарылаған кезде детерминацияланған әсерлер мүмкін болатын деңгейлерге жететін болса қорғаныш іс-шаралары жүргізіледі (осы нормативтерге </w:t>
      </w:r>
      <w:r>
        <w:rPr>
          <w:rFonts w:ascii="Times New Roman"/>
          <w:b w:val="false"/>
          <w:i w:val="false"/>
          <w:color w:val="000000"/>
          <w:sz w:val="28"/>
        </w:rPr>
        <w:t>6-қосымша</w:t>
      </w:r>
      <w:r>
        <w:rPr>
          <w:rFonts w:ascii="Times New Roman"/>
          <w:b w:val="false"/>
          <w:i w:val="false"/>
          <w:color w:val="000000"/>
          <w:sz w:val="28"/>
        </w:rPr>
        <w:t>).</w:t>
      </w:r>
    </w:p>
    <w:bookmarkEnd w:id="67"/>
    <w:bookmarkStart w:name="z71" w:id="68"/>
    <w:p>
      <w:pPr>
        <w:spacing w:after="0"/>
        <w:ind w:left="0"/>
        <w:jc w:val="both"/>
      </w:pPr>
      <w:r>
        <w:rPr>
          <w:rFonts w:ascii="Times New Roman"/>
          <w:b w:val="false"/>
          <w:i w:val="false"/>
          <w:color w:val="000000"/>
          <w:sz w:val="28"/>
        </w:rPr>
        <w:t xml:space="preserve">
      58. Өмірінде созылмалы сәулелену әсерін алғанда қорғаныс іс-шаралары қажет, ауыр детерминделген қаупін тудыратын, созылмалы сәулелену жылдық сіңірілген доза деңгейінен асатын болса осы нормативтегі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68"/>
    <w:bookmarkStart w:name="z72" w:id="69"/>
    <w:p>
      <w:pPr>
        <w:spacing w:after="0"/>
        <w:ind w:left="0"/>
        <w:jc w:val="both"/>
      </w:pPr>
      <w:r>
        <w:rPr>
          <w:rFonts w:ascii="Times New Roman"/>
          <w:b w:val="false"/>
          <w:i w:val="false"/>
          <w:color w:val="000000"/>
          <w:sz w:val="28"/>
        </w:rPr>
        <w:t>
      59. Тұрғындарды уақытша көшіруге арналған араласу деңгейлері мынаны құрайды: уақытша көшірудің басы үшін – айына 30 мЗв, уақытша көшіруді аяқтау үшін айына 10 мЗв. Егер бiр ай ішінде жиналатын доза жыл бойы көрсетiлген деңгейлерден жоғары болатыны болжанатын болса, халықты тұрақты мекенжайға көшiру туралы мәселені шешу керек.</w:t>
      </w:r>
    </w:p>
    <w:bookmarkEnd w:id="69"/>
    <w:bookmarkStart w:name="z73" w:id="70"/>
    <w:p>
      <w:pPr>
        <w:spacing w:after="0"/>
        <w:ind w:left="0"/>
        <w:jc w:val="both"/>
      </w:pPr>
      <w:r>
        <w:rPr>
          <w:rFonts w:ascii="Times New Roman"/>
          <w:b w:val="false"/>
          <w:i w:val="false"/>
          <w:color w:val="000000"/>
          <w:sz w:val="28"/>
        </w:rPr>
        <w:t xml:space="preserve">
      60. Радиацияға қарсы араласу жүргізілген кезде доза шектері (осы нормативтерге </w:t>
      </w:r>
      <w:r>
        <w:rPr>
          <w:rFonts w:ascii="Times New Roman"/>
          <w:b w:val="false"/>
          <w:i w:val="false"/>
          <w:color w:val="000000"/>
          <w:sz w:val="28"/>
        </w:rPr>
        <w:t>2-қосымша</w:t>
      </w:r>
      <w:r>
        <w:rPr>
          <w:rFonts w:ascii="Times New Roman"/>
          <w:b w:val="false"/>
          <w:i w:val="false"/>
          <w:color w:val="000000"/>
          <w:sz w:val="28"/>
        </w:rPr>
        <w:t>) қолданылмайды.</w:t>
      </w:r>
    </w:p>
    <w:bookmarkEnd w:id="70"/>
    <w:bookmarkStart w:name="z74" w:id="71"/>
    <w:p>
      <w:pPr>
        <w:spacing w:after="0"/>
        <w:ind w:left="0"/>
        <w:jc w:val="both"/>
      </w:pPr>
      <w:r>
        <w:rPr>
          <w:rFonts w:ascii="Times New Roman"/>
          <w:b w:val="false"/>
          <w:i w:val="false"/>
          <w:color w:val="000000"/>
          <w:sz w:val="28"/>
        </w:rPr>
        <w:t>
      61. Көлемді аумақтың радиациялық ластануына алып келген апаттар кезінде радиациялық жағдайды бақылау және болжау негізінде радиациялық апат аймағы белгіленеді. Радиациялық апат аймағында радиациялық жағдайға бақылау жүргізіледі және халықтың сәулелену деңгейлерiн төмендету бойынша іс-шаралар жүзеге асырылады.</w:t>
      </w:r>
    </w:p>
    <w:bookmarkEnd w:id="71"/>
    <w:bookmarkStart w:name="z75" w:id="72"/>
    <w:p>
      <w:pPr>
        <w:spacing w:after="0"/>
        <w:ind w:left="0"/>
        <w:jc w:val="both"/>
      </w:pPr>
      <w:r>
        <w:rPr>
          <w:rFonts w:ascii="Times New Roman"/>
          <w:b w:val="false"/>
          <w:i w:val="false"/>
          <w:color w:val="000000"/>
          <w:sz w:val="28"/>
        </w:rPr>
        <w:t xml:space="preserve">
      62. Аумақтың радиоактивті ластануымен ірі радиациялық апат жағдайында халықты қорғау шаралары туралы шешім қабылдау қорғаныш іс-шараларымен алдын алатын болжанатын дозаны және ластану деңгейлерін осы нормативтерге </w:t>
      </w:r>
      <w:r>
        <w:rPr>
          <w:rFonts w:ascii="Times New Roman"/>
          <w:b w:val="false"/>
          <w:i w:val="false"/>
          <w:color w:val="000000"/>
          <w:sz w:val="28"/>
        </w:rPr>
        <w:t>8-қосымшада</w:t>
      </w:r>
      <w:r>
        <w:rPr>
          <w:rFonts w:ascii="Times New Roman"/>
          <w:b w:val="false"/>
          <w:i w:val="false"/>
          <w:color w:val="000000"/>
          <w:sz w:val="28"/>
        </w:rPr>
        <w:t xml:space="preserve"> келтірілген А және Б деңгейлерімен салыстыру негізінде жүргізіледі. Ластанған өнімдер мен суды тұтынуды шектеу туралы шешімдерді қабылдау шарттары осы нормативтерге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10-қосымшаларда</w:t>
      </w:r>
      <w:r>
        <w:rPr>
          <w:rFonts w:ascii="Times New Roman"/>
          <w:b w:val="false"/>
          <w:i w:val="false"/>
          <w:color w:val="000000"/>
          <w:sz w:val="28"/>
        </w:rPr>
        <w:t xml:space="preserve"> келтірілген.</w:t>
      </w:r>
    </w:p>
    <w:bookmarkEnd w:id="72"/>
    <w:bookmarkStart w:name="z76" w:id="73"/>
    <w:p>
      <w:pPr>
        <w:spacing w:after="0"/>
        <w:ind w:left="0"/>
        <w:jc w:val="both"/>
      </w:pPr>
      <w:r>
        <w:rPr>
          <w:rFonts w:ascii="Times New Roman"/>
          <w:b w:val="false"/>
          <w:i w:val="false"/>
          <w:color w:val="000000"/>
          <w:sz w:val="28"/>
        </w:rPr>
        <w:t xml:space="preserve">
      63. Көлемді аумақтың ұзақ мерзімдік радионуклидтермен ластануына алып келген радиациялық апаттың кейінгі кезеңдерінде қорғаныш іс-шаралары туралы шешімдер қалыптасқан радиациялық жағдайды және нақты әлеуметтік-экономикалық жағдайды ескере отырып қабылданады (осы нормативтерге </w:t>
      </w:r>
      <w:r>
        <w:rPr>
          <w:rFonts w:ascii="Times New Roman"/>
          <w:b w:val="false"/>
          <w:i w:val="false"/>
          <w:color w:val="000000"/>
          <w:sz w:val="28"/>
        </w:rPr>
        <w:t>26-қосымша</w:t>
      </w:r>
      <w:r>
        <w:rPr>
          <w:rFonts w:ascii="Times New Roman"/>
          <w:b w:val="false"/>
          <w:i w:val="false"/>
          <w:color w:val="000000"/>
          <w:sz w:val="28"/>
        </w:rPr>
        <w:t>).</w:t>
      </w:r>
    </w:p>
    <w:bookmarkEnd w:id="73"/>
    <w:bookmarkStart w:name="z77" w:id="74"/>
    <w:p>
      <w:pPr>
        <w:spacing w:after="0"/>
        <w:ind w:left="0"/>
        <w:jc w:val="left"/>
      </w:pPr>
      <w:r>
        <w:rPr>
          <w:rFonts w:ascii="Times New Roman"/>
          <w:b/>
          <w:i w:val="false"/>
          <w:color w:val="000000"/>
        </w:rPr>
        <w:t xml:space="preserve"> 7. Иондаушы сәулелену көздерін қалыпты пайдалану жағдайларында радиациялық әсердің жол берілетін деңгейлерінің мәндері</w:t>
      </w:r>
    </w:p>
    <w:bookmarkEnd w:id="74"/>
    <w:bookmarkStart w:name="z78" w:id="75"/>
    <w:p>
      <w:pPr>
        <w:spacing w:after="0"/>
        <w:ind w:left="0"/>
        <w:jc w:val="both"/>
      </w:pPr>
      <w:r>
        <w:rPr>
          <w:rFonts w:ascii="Times New Roman"/>
          <w:b w:val="false"/>
          <w:i w:val="false"/>
          <w:color w:val="000000"/>
          <w:sz w:val="28"/>
        </w:rPr>
        <w:t xml:space="preserve">
      64. Сәулеленетін адамдардың әрбір санаты үшін осы сәулелену жолдары үшін радиациялық әсер етудің рұқсат етілген деңгейнің мәнi осы нормативтердің </w:t>
      </w:r>
      <w:r>
        <w:rPr>
          <w:rFonts w:ascii="Times New Roman"/>
          <w:b w:val="false"/>
          <w:i w:val="false"/>
          <w:color w:val="000000"/>
          <w:sz w:val="28"/>
        </w:rPr>
        <w:t>2-қосымшада</w:t>
      </w:r>
      <w:r>
        <w:rPr>
          <w:rFonts w:ascii="Times New Roman"/>
          <w:b w:val="false"/>
          <w:i w:val="false"/>
          <w:color w:val="000000"/>
          <w:sz w:val="28"/>
        </w:rPr>
        <w:t xml:space="preserve"> көрсетілген жылдық доза шегіне айқындалған (бес жыл бойы орташаланған).</w:t>
      </w:r>
    </w:p>
    <w:bookmarkEnd w:id="75"/>
    <w:bookmarkStart w:name="z79" w:id="76"/>
    <w:p>
      <w:pPr>
        <w:spacing w:after="0"/>
        <w:ind w:left="0"/>
        <w:jc w:val="both"/>
      </w:pPr>
      <w:r>
        <w:rPr>
          <w:rFonts w:ascii="Times New Roman"/>
          <w:b w:val="false"/>
          <w:i w:val="false"/>
          <w:color w:val="000000"/>
          <w:sz w:val="28"/>
        </w:rPr>
        <w:t>
      65. Барлық сәулелену жолдары үшін рұқсат етілген деңгейлер мәндері мынадай параметрлермен:</w:t>
      </w:r>
    </w:p>
    <w:bookmarkEnd w:id="76"/>
    <w:p>
      <w:pPr>
        <w:spacing w:after="0"/>
        <w:ind w:left="0"/>
        <w:jc w:val="both"/>
      </w:pPr>
      <w:r>
        <w:rPr>
          <w:rFonts w:ascii="Times New Roman"/>
          <w:b w:val="false"/>
          <w:i w:val="false"/>
          <w:color w:val="000000"/>
          <w:sz w:val="28"/>
        </w:rPr>
        <w:t>
      1) күнтізбелік жыл бойы радионуклид организмге түсетін жұтылатын ауаның көлемімен V;</w:t>
      </w:r>
    </w:p>
    <w:p>
      <w:pPr>
        <w:spacing w:after="0"/>
        <w:ind w:left="0"/>
        <w:jc w:val="both"/>
      </w:pPr>
      <w:r>
        <w:rPr>
          <w:rFonts w:ascii="Times New Roman"/>
          <w:b w:val="false"/>
          <w:i w:val="false"/>
          <w:color w:val="000000"/>
          <w:sz w:val="28"/>
        </w:rPr>
        <w:t>
      2) күнтізбелік жыл iшiндегі сәулелену уақытымен t;</w:t>
      </w:r>
    </w:p>
    <w:p>
      <w:pPr>
        <w:spacing w:after="0"/>
        <w:ind w:left="0"/>
        <w:jc w:val="both"/>
      </w:pPr>
      <w:r>
        <w:rPr>
          <w:rFonts w:ascii="Times New Roman"/>
          <w:b w:val="false"/>
          <w:i w:val="false"/>
          <w:color w:val="000000"/>
          <w:sz w:val="28"/>
        </w:rPr>
        <w:t>
      3) иондаушы сәулелену ағындарымен сыртқы сәулелену геометриясымен сипатталатын стандартты жағдайлар үшін айқындалған.</w:t>
      </w:r>
    </w:p>
    <w:p>
      <w:pPr>
        <w:spacing w:after="0"/>
        <w:ind w:left="0"/>
        <w:jc w:val="both"/>
      </w:pPr>
      <w:r>
        <w:rPr>
          <w:rFonts w:ascii="Times New Roman"/>
          <w:b w:val="false"/>
          <w:i w:val="false"/>
          <w:color w:val="000000"/>
          <w:sz w:val="28"/>
        </w:rPr>
        <w:t>
      Персонал үшін стандартты параметрлердің мына мәндерi белгіленген: жылына V</w:t>
      </w:r>
      <w:r>
        <w:rPr>
          <w:rFonts w:ascii="Times New Roman"/>
          <w:b w:val="false"/>
          <w:i w:val="false"/>
          <w:color w:val="000000"/>
          <w:vertAlign w:val="subscript"/>
        </w:rPr>
        <w:t>перс</w:t>
      </w:r>
      <w:r>
        <w:rPr>
          <w:rFonts w:ascii="Times New Roman"/>
          <w:b w:val="false"/>
          <w:i w:val="false"/>
          <w:color w:val="000000"/>
          <w:sz w:val="28"/>
        </w:rPr>
        <w:t xml:space="preserve"> = 2,4 x 103 м</w:t>
      </w:r>
      <w:r>
        <w:rPr>
          <w:rFonts w:ascii="Times New Roman"/>
          <w:b w:val="false"/>
          <w:i w:val="false"/>
          <w:color w:val="000000"/>
          <w:vertAlign w:val="superscript"/>
        </w:rPr>
        <w:t>3</w:t>
      </w:r>
      <w:r>
        <w:rPr>
          <w:rFonts w:ascii="Times New Roman"/>
          <w:b w:val="false"/>
          <w:i w:val="false"/>
          <w:color w:val="000000"/>
          <w:sz w:val="28"/>
        </w:rPr>
        <w:t>; жылына t</w:t>
      </w:r>
      <w:r>
        <w:rPr>
          <w:rFonts w:ascii="Times New Roman"/>
          <w:b w:val="false"/>
          <w:i w:val="false"/>
          <w:color w:val="000000"/>
          <w:vertAlign w:val="subscript"/>
        </w:rPr>
        <w:t>перс</w:t>
      </w:r>
      <w:r>
        <w:rPr>
          <w:rFonts w:ascii="Times New Roman"/>
          <w:b w:val="false"/>
          <w:i w:val="false"/>
          <w:color w:val="000000"/>
          <w:sz w:val="28"/>
        </w:rPr>
        <w:t xml:space="preserve"> = 1700 cағ.; М</w:t>
      </w:r>
      <w:r>
        <w:rPr>
          <w:rFonts w:ascii="Times New Roman"/>
          <w:b w:val="false"/>
          <w:i w:val="false"/>
          <w:color w:val="000000"/>
          <w:vertAlign w:val="subscript"/>
        </w:rPr>
        <w:t>перс</w:t>
      </w:r>
      <w:r>
        <w:rPr>
          <w:rFonts w:ascii="Times New Roman"/>
          <w:b w:val="false"/>
          <w:i w:val="false"/>
          <w:color w:val="000000"/>
          <w:sz w:val="28"/>
        </w:rPr>
        <w:t>=0. Тұрғындар үшiн стандартты параметрлердің мына мәндерi белгіленген: жылына t</w:t>
      </w:r>
      <w:r>
        <w:rPr>
          <w:rFonts w:ascii="Times New Roman"/>
          <w:b w:val="false"/>
          <w:i w:val="false"/>
          <w:color w:val="000000"/>
          <w:vertAlign w:val="subscript"/>
        </w:rPr>
        <w:t>тұрғындар</w:t>
      </w:r>
      <w:r>
        <w:rPr>
          <w:rFonts w:ascii="Times New Roman"/>
          <w:b w:val="false"/>
          <w:i w:val="false"/>
          <w:color w:val="000000"/>
          <w:sz w:val="28"/>
        </w:rPr>
        <w:t xml:space="preserve"> = 8800 cағат; жылына ересектер үшін М</w:t>
      </w:r>
      <w:r>
        <w:rPr>
          <w:rFonts w:ascii="Times New Roman"/>
          <w:b w:val="false"/>
          <w:i w:val="false"/>
          <w:color w:val="000000"/>
          <w:vertAlign w:val="subscript"/>
        </w:rPr>
        <w:t xml:space="preserve">тұрғындар </w:t>
      </w:r>
      <w:r>
        <w:rPr>
          <w:rFonts w:ascii="Times New Roman"/>
          <w:b w:val="false"/>
          <w:i w:val="false"/>
          <w:color w:val="000000"/>
          <w:sz w:val="28"/>
        </w:rPr>
        <w:t>= 730 кг. Жұтылатын ауаның жылдық көлемі жасқа байланысты белгіленген.</w:t>
      </w:r>
    </w:p>
    <w:bookmarkStart w:name="z80" w:id="77"/>
    <w:p>
      <w:pPr>
        <w:spacing w:after="0"/>
        <w:ind w:left="0"/>
        <w:jc w:val="both"/>
      </w:pPr>
      <w:r>
        <w:rPr>
          <w:rFonts w:ascii="Times New Roman"/>
          <w:b w:val="false"/>
          <w:i w:val="false"/>
          <w:color w:val="000000"/>
          <w:sz w:val="28"/>
        </w:rPr>
        <w:t xml:space="preserve">
      66. Моноэнергетикалық электрондармен, бета-бөлшектермен, моноэнергетикалық фотондармен және моноэнергетикалық нейтрондармен персонал адамдарының барлық денесі, терісі және көзбұршағы сырттай сәулеленген кезде бөлшектер ағындары тығыздығының орташа жылдық рұқсат етілген сандық мәндері, жұмыс үй-жайларының және олардағы жабдықтардың, тері жабындарының, арнайы киімнің, арнайы аяқ киімнің және персоналдың басқа да жеке қорғаныш құралдары беттерінің рұқсат етілген радиоактивті ластану мәндері, көлік құралдары беттерінің алынатын радиоактивті ластануының рұқсат етілген деңгейлері осы нормативтердің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20-қосымшаларында</w:t>
      </w:r>
      <w:r>
        <w:rPr>
          <w:rFonts w:ascii="Times New Roman"/>
          <w:b w:val="false"/>
          <w:i w:val="false"/>
          <w:color w:val="000000"/>
          <w:sz w:val="28"/>
        </w:rPr>
        <w:t xml:space="preserve"> келтірілген.</w:t>
      </w:r>
    </w:p>
    <w:bookmarkEnd w:id="77"/>
    <w:bookmarkStart w:name="z81" w:id="78"/>
    <w:p>
      <w:pPr>
        <w:spacing w:after="0"/>
        <w:ind w:left="0"/>
        <w:jc w:val="both"/>
      </w:pPr>
      <w:r>
        <w:rPr>
          <w:rFonts w:ascii="Times New Roman"/>
          <w:b w:val="false"/>
          <w:i w:val="false"/>
          <w:color w:val="000000"/>
          <w:sz w:val="28"/>
        </w:rPr>
        <w:t>
      67. Бөлшектер ағыны тығыздығының орташа жылдық жол берілген мәндері сәуле энергиясының кең ауқымы және екі барынша ықтимал сәулелену геометрияларына: изотропты сәуле өрісіне (2р немесе 4р) және денеге алдынан сәулеленудің параллель шоғының түсуіне берілген.</w:t>
      </w:r>
    </w:p>
    <w:bookmarkEnd w:id="78"/>
    <w:bookmarkStart w:name="z82" w:id="79"/>
    <w:p>
      <w:pPr>
        <w:spacing w:after="0"/>
        <w:ind w:left="0"/>
        <w:jc w:val="both"/>
      </w:pPr>
      <w:r>
        <w:rPr>
          <w:rFonts w:ascii="Times New Roman"/>
          <w:b w:val="false"/>
          <w:i w:val="false"/>
          <w:color w:val="000000"/>
          <w:sz w:val="28"/>
        </w:rPr>
        <w:t>
      68. Тері жабындары, арнайы киім және аяқ киім, басқа да жеке қорғаныш құралдары үшін жалпы радиоактивті ластану нормаланады (алынатын және алынбайтын). Қалған жағдайларда тек алынатын ластану ғана нормаланады.</w:t>
      </w:r>
    </w:p>
    <w:bookmarkEnd w:id="79"/>
    <w:p>
      <w:pPr>
        <w:spacing w:after="0"/>
        <w:ind w:left="0"/>
        <w:jc w:val="both"/>
      </w:pPr>
      <w:r>
        <w:rPr>
          <w:rFonts w:ascii="Times New Roman"/>
          <w:b w:val="false"/>
          <w:i w:val="false"/>
          <w:color w:val="000000"/>
          <w:sz w:val="28"/>
        </w:rPr>
        <w:t>
      Тері жабындарының жалпы радиоактивті ластану деңгейлері радионуклид бөлігінің теріге және организмге енуін есепке ала отырып анықталады. Есептеу жалпы ластану ауданы 300 см</w:t>
      </w:r>
      <w:r>
        <w:rPr>
          <w:rFonts w:ascii="Times New Roman"/>
          <w:b w:val="false"/>
          <w:i w:val="false"/>
          <w:color w:val="000000"/>
          <w:vertAlign w:val="superscript"/>
        </w:rPr>
        <w:t>2</w:t>
      </w:r>
      <w:r>
        <w:rPr>
          <w:rFonts w:ascii="Times New Roman"/>
          <w:b w:val="false"/>
          <w:i w:val="false"/>
          <w:color w:val="000000"/>
          <w:sz w:val="28"/>
        </w:rPr>
        <w:t xml:space="preserve"> аспауы тиіс деген болжаммен жүргізілген.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1-қосымша</w:t>
            </w:r>
          </w:p>
        </w:tc>
      </w:tr>
    </w:tbl>
    <w:bookmarkStart w:name="z84" w:id="80"/>
    <w:p>
      <w:pPr>
        <w:spacing w:after="0"/>
        <w:ind w:left="0"/>
        <w:jc w:val="left"/>
      </w:pPr>
      <w:r>
        <w:rPr>
          <w:rFonts w:ascii="Times New Roman"/>
          <w:b/>
          <w:i w:val="false"/>
          <w:color w:val="000000"/>
        </w:rPr>
        <w:t xml:space="preserve"> Радиациялық тәуекелдің сызықтық коэффициенттері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сәулеленетін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тәуекелі коэффициенті, х 10</w:t>
            </w:r>
            <w:r>
              <w:rPr>
                <w:rFonts w:ascii="Times New Roman"/>
                <w:b w:val="false"/>
                <w:i w:val="false"/>
                <w:color w:val="000000"/>
                <w:vertAlign w:val="superscript"/>
              </w:rPr>
              <w:t>-2</w:t>
            </w:r>
            <w:r>
              <w:rPr>
                <w:rFonts w:ascii="Times New Roman"/>
                <w:b w:val="false"/>
                <w:i w:val="false"/>
                <w:color w:val="000000"/>
                <w:sz w:val="20"/>
              </w:rPr>
              <w:t xml:space="preserve"> Зв</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қуалаушылық әсерлер тәуекелі коэффициенті, х 10</w:t>
            </w:r>
            <w:r>
              <w:rPr>
                <w:rFonts w:ascii="Times New Roman"/>
                <w:b w:val="false"/>
                <w:i w:val="false"/>
                <w:color w:val="000000"/>
                <w:vertAlign w:val="superscript"/>
              </w:rPr>
              <w:t>-2</w:t>
            </w:r>
            <w:r>
              <w:rPr>
                <w:rFonts w:ascii="Times New Roman"/>
                <w:b w:val="false"/>
                <w:i w:val="false"/>
                <w:color w:val="000000"/>
                <w:sz w:val="20"/>
              </w:rPr>
              <w:t xml:space="preserve"> Зв</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х 10</w:t>
            </w:r>
            <w:r>
              <w:rPr>
                <w:rFonts w:ascii="Times New Roman"/>
                <w:b w:val="false"/>
                <w:i w:val="false"/>
                <w:color w:val="000000"/>
                <w:vertAlign w:val="superscript"/>
              </w:rPr>
              <w:t>-2</w:t>
            </w:r>
            <w:r>
              <w:rPr>
                <w:rFonts w:ascii="Times New Roman"/>
                <w:b w:val="false"/>
                <w:i w:val="false"/>
                <w:color w:val="000000"/>
                <w:sz w:val="20"/>
              </w:rPr>
              <w:t xml:space="preserve"> Зв</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2-қосымша</w:t>
            </w:r>
          </w:p>
        </w:tc>
      </w:tr>
    </w:tbl>
    <w:bookmarkStart w:name="z86" w:id="81"/>
    <w:p>
      <w:pPr>
        <w:spacing w:after="0"/>
        <w:ind w:left="0"/>
        <w:jc w:val="left"/>
      </w:pPr>
      <w:r>
        <w:rPr>
          <w:rFonts w:ascii="Times New Roman"/>
          <w:b/>
          <w:i w:val="false"/>
          <w:color w:val="000000"/>
        </w:rPr>
        <w:t xml:space="preserve"> Дозалардың негiзгi шектері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шамалар</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 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perscript"/>
              </w:rPr>
              <w:t>2)</w:t>
            </w:r>
            <w:r>
              <w:rPr>
                <w:rFonts w:ascii="Times New Roman"/>
                <w:b w:val="false"/>
                <w:i w:val="false"/>
                <w:color w:val="000000"/>
                <w:sz w:val="20"/>
              </w:rPr>
              <w:t xml:space="preserve"> тобы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соңғы 5 жыл iшiндегі орташа жылына 20 мЗв, бiрақ жылына 50 мЗв-тан артық емес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соңғы 5 жыл ішінде орташа жылына 1 мЗв, бiрақ жылына 5 мЗв артық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терідегі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xml:space="preserve">
буындар мен табандағы жыл бойғы эквивалентті доза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мЗв</w:t>
            </w:r>
          </w:p>
          <w:p>
            <w:pPr>
              <w:spacing w:after="20"/>
              <w:ind w:left="20"/>
              <w:jc w:val="both"/>
            </w:pPr>
            <w:r>
              <w:rPr>
                <w:rFonts w:ascii="Times New Roman"/>
                <w:b w:val="false"/>
                <w:i w:val="false"/>
                <w:color w:val="000000"/>
                <w:sz w:val="20"/>
              </w:rPr>
              <w:t>
500 мЗв</w:t>
            </w:r>
          </w:p>
          <w:p>
            <w:pPr>
              <w:spacing w:after="20"/>
              <w:ind w:left="20"/>
              <w:jc w:val="both"/>
            </w:pPr>
            <w:r>
              <w:rPr>
                <w:rFonts w:ascii="Times New Roman"/>
                <w:b w:val="false"/>
                <w:i w:val="false"/>
                <w:color w:val="000000"/>
                <w:sz w:val="20"/>
              </w:rPr>
              <w:t>
500 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мЗв</w:t>
            </w:r>
          </w:p>
          <w:p>
            <w:pPr>
              <w:spacing w:after="20"/>
              <w:ind w:left="20"/>
              <w:jc w:val="both"/>
            </w:pPr>
            <w:r>
              <w:rPr>
                <w:rFonts w:ascii="Times New Roman"/>
                <w:b w:val="false"/>
                <w:i w:val="false"/>
                <w:color w:val="000000"/>
                <w:sz w:val="20"/>
              </w:rPr>
              <w:t>
50 мЗв</w:t>
            </w:r>
          </w:p>
          <w:p>
            <w:pPr>
              <w:spacing w:after="20"/>
              <w:ind w:left="20"/>
              <w:jc w:val="both"/>
            </w:pPr>
            <w:r>
              <w:rPr>
                <w:rFonts w:ascii="Times New Roman"/>
                <w:b w:val="false"/>
                <w:i w:val="false"/>
                <w:color w:val="000000"/>
                <w:sz w:val="20"/>
              </w:rPr>
              <w:t>
50 мЗв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барлық нормаланатын шамалар бойынша көрсетiлген шектерге дейін бiр уақытта сәулелеуге жол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дозалардың негiзгi шектері Б тобы персоналы сәулеленуінің қалған рұқсат етілген деңгейлері сияқты А тобы персоналы үшін 1/4 мәнге тең. Бұдан әрі мәтінде "персонал" санаты үшiн нормативтi мәндер тек А тобы үшін ғана келтіріледі;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шаршы сантиметрге 300 миллиграм (бұдан әрі – мг/см</w:t>
      </w:r>
      <w:r>
        <w:rPr>
          <w:rFonts w:ascii="Times New Roman"/>
          <w:b w:val="false"/>
          <w:i w:val="false"/>
          <w:color w:val="000000"/>
          <w:vertAlign w:val="superscript"/>
        </w:rPr>
        <w:t>2</w:t>
      </w:r>
      <w:r>
        <w:rPr>
          <w:rFonts w:ascii="Times New Roman"/>
          <w:b w:val="false"/>
          <w:i w:val="false"/>
          <w:color w:val="000000"/>
          <w:sz w:val="28"/>
        </w:rPr>
        <w:t>) тереңдіктегі дозаға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қалыңдығы 5 мг/см</w:t>
      </w:r>
      <w:r>
        <w:rPr>
          <w:rFonts w:ascii="Times New Roman"/>
          <w:b w:val="false"/>
          <w:i w:val="false"/>
          <w:color w:val="000000"/>
          <w:vertAlign w:val="superscript"/>
        </w:rPr>
        <w:t>2</w:t>
      </w:r>
      <w:r>
        <w:rPr>
          <w:rFonts w:ascii="Times New Roman"/>
          <w:b w:val="false"/>
          <w:i w:val="false"/>
          <w:color w:val="000000"/>
          <w:sz w:val="28"/>
        </w:rPr>
        <w:t xml:space="preserve"> тері қабаты астындағы қалыңдығы 5мг/см</w:t>
      </w:r>
      <w:r>
        <w:rPr>
          <w:rFonts w:ascii="Times New Roman"/>
          <w:b w:val="false"/>
          <w:i w:val="false"/>
          <w:color w:val="000000"/>
          <w:vertAlign w:val="superscript"/>
        </w:rPr>
        <w:t>2</w:t>
      </w:r>
      <w:r>
        <w:rPr>
          <w:rFonts w:ascii="Times New Roman"/>
          <w:b w:val="false"/>
          <w:i w:val="false"/>
          <w:color w:val="000000"/>
          <w:sz w:val="28"/>
        </w:rPr>
        <w:t xml:space="preserve"> терінің базальды қабатындағы 1 шаршы сантиметр (бұдан әрі – см</w:t>
      </w:r>
      <w:r>
        <w:rPr>
          <w:rFonts w:ascii="Times New Roman"/>
          <w:b w:val="false"/>
          <w:i w:val="false"/>
          <w:color w:val="000000"/>
          <w:vertAlign w:val="superscript"/>
        </w:rPr>
        <w:t>2</w:t>
      </w:r>
      <w:r>
        <w:rPr>
          <w:rFonts w:ascii="Times New Roman"/>
          <w:b w:val="false"/>
          <w:i w:val="false"/>
          <w:color w:val="000000"/>
          <w:sz w:val="28"/>
        </w:rPr>
        <w:t>)алаң бойынша орташа мәнге жатады. Алақанда тері қабатының қалыңдығы - 40 мг/см</w:t>
      </w:r>
      <w:r>
        <w:rPr>
          <w:rFonts w:ascii="Times New Roman"/>
          <w:b w:val="false"/>
          <w:i w:val="false"/>
          <w:color w:val="000000"/>
          <w:vertAlign w:val="superscript"/>
        </w:rPr>
        <w:t>2</w:t>
      </w:r>
      <w:r>
        <w:rPr>
          <w:rFonts w:ascii="Times New Roman"/>
          <w:b w:val="false"/>
          <w:i w:val="false"/>
          <w:color w:val="000000"/>
          <w:sz w:val="28"/>
        </w:rPr>
        <w:t>. Егер терінің кез келген 1 см</w:t>
      </w:r>
      <w:r>
        <w:rPr>
          <w:rFonts w:ascii="Times New Roman"/>
          <w:b w:val="false"/>
          <w:i w:val="false"/>
          <w:color w:val="000000"/>
          <w:vertAlign w:val="superscript"/>
        </w:rPr>
        <w:t>2</w:t>
      </w:r>
      <w:r>
        <w:rPr>
          <w:rFonts w:ascii="Times New Roman"/>
          <w:b w:val="false"/>
          <w:i w:val="false"/>
          <w:color w:val="000000"/>
          <w:sz w:val="28"/>
        </w:rPr>
        <w:t xml:space="preserve"> алаңының орташа сәулелену шегінде бұл шек жоғарыламайтын болса, көрсетілген шекпен адам денесінің барлық терісін сәулелеуге жол беріледі. Бет терiсi сәулеленген кездегі дозаның шегі бета-бөлшектерден доза шегінің көзбұршаққа жоғарыламауын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3-қосымша</w:t>
            </w:r>
          </w:p>
        </w:tc>
      </w:tr>
    </w:tbl>
    <w:bookmarkStart w:name="z88" w:id="82"/>
    <w:p>
      <w:pPr>
        <w:spacing w:after="0"/>
        <w:ind w:left="0"/>
        <w:jc w:val="left"/>
      </w:pPr>
      <w:r>
        <w:rPr>
          <w:rFonts w:ascii="Times New Roman"/>
          <w:b/>
          <w:i w:val="false"/>
          <w:color w:val="000000"/>
        </w:rPr>
        <w:t xml:space="preserve"> Көмірдің радиациялық қауіптілік сыныптары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радиациялық қауіптілік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меншікті белсенділігінің МММА-ға қатынасы қосындысы, С</w:t>
            </w:r>
            <w:r>
              <w:rPr>
                <w:rFonts w:ascii="Times New Roman"/>
                <w:b w:val="false"/>
                <w:i w:val="false"/>
                <w:color w:val="000000"/>
                <w:vertAlign w:val="superscript"/>
              </w:rPr>
              <w:t>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пайдалану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қызметте көмірді пайдалануға ешқандай шектеу қойылмайды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мақсатта көмірді пайдалануға тыйым салынады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4-қосымша</w:t>
            </w:r>
          </w:p>
        </w:tc>
      </w:tr>
    </w:tbl>
    <w:bookmarkStart w:name="z90" w:id="83"/>
    <w:p>
      <w:pPr>
        <w:spacing w:after="0"/>
        <w:ind w:left="0"/>
        <w:jc w:val="left"/>
      </w:pPr>
      <w:r>
        <w:rPr>
          <w:rFonts w:ascii="Times New Roman"/>
          <w:b/>
          <w:i w:val="false"/>
          <w:color w:val="000000"/>
        </w:rPr>
        <w:t xml:space="preserve"> Күлдің радиациялық қауіптілік сыныптары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радиациялық қауіптілік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меншікті тиімді белсенділігі, (А</w:t>
            </w:r>
            <w:r>
              <w:rPr>
                <w:rFonts w:ascii="Times New Roman"/>
                <w:b w:val="false"/>
                <w:i w:val="false"/>
                <w:color w:val="000000"/>
                <w:vertAlign w:val="superscript"/>
              </w:rPr>
              <w:t>күл</w:t>
            </w:r>
            <w:r>
              <w:rPr>
                <w:rFonts w:ascii="Times New Roman"/>
                <w:b w:val="false"/>
                <w:i w:val="false"/>
                <w:color w:val="000000"/>
                <w:sz w:val="20"/>
              </w:rPr>
              <w:t xml:space="preserve">тиімді.болж А </w:t>
            </w:r>
            <w:r>
              <w:rPr>
                <w:rFonts w:ascii="Times New Roman"/>
                <w:b w:val="false"/>
                <w:i w:val="false"/>
                <w:color w:val="000000"/>
                <w:vertAlign w:val="superscript"/>
              </w:rPr>
              <w:t>күл</w:t>
            </w:r>
            <w:r>
              <w:rPr>
                <w:rFonts w:ascii="Times New Roman"/>
                <w:b w:val="false"/>
                <w:i w:val="false"/>
                <w:color w:val="000000"/>
                <w:sz w:val="20"/>
              </w:rPr>
              <w:t>тиімді) Бк/кг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қауіпсіз пайдалану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салынып жатқан және қайта жаңартылатын тұрғын және қоғамдық ғимараттарда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370-тен 740-қа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елді мекендердің аумақтары және перспективалы құрылыс аймақтары шектерінде жол салғанда, сондай-ақ өндірістік құрылыстар салғанда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740-тан 1500-ге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елді мекендерден тыс жол құрылыстарында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артық 4000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пайдалану мәселесі әр жағдайда санитариялық-эпидемиологиялық саламаттылық саласындағы мемлекеттік орган ведомствосының аумақтық бөлімшесінің келісімі бойынша жеке шешіледі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5-қосымша</w:t>
            </w:r>
          </w:p>
        </w:tc>
      </w:tr>
    </w:tbl>
    <w:bookmarkStart w:name="z92" w:id="84"/>
    <w:p>
      <w:pPr>
        <w:spacing w:after="0"/>
        <w:ind w:left="0"/>
        <w:jc w:val="left"/>
      </w:pPr>
      <w:r>
        <w:rPr>
          <w:rFonts w:ascii="Times New Roman"/>
          <w:b/>
          <w:i w:val="false"/>
          <w:color w:val="000000"/>
        </w:rPr>
        <w:t xml:space="preserve"> Радионуклидтік терапиядан немесе жабық көздерді имплантациялау арқылы брахитерапия курсынан кейін ересек пациенттің денесіндегі радионуклидтердің белсенділігі (ГБк) және пациентті клиникадан шығаруға рұқсат етілген дене бетінен 1 м қашықтықтағы эквивалентті доза (мкЗв/сағ) қуаты денеден шығатын гамма-сәуле деңгейі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 тәулік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Денедегі белсенділік, ГБк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қуаты, мкЗв/ч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I</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153</w:t>
            </w:r>
            <w:r>
              <w:rPr>
                <w:rFonts w:ascii="Times New Roman"/>
                <w:b w:val="false"/>
                <w:i w:val="false"/>
                <w:color w:val="000000"/>
                <w:sz w:val="20"/>
              </w:rPr>
              <w:t>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188</w:t>
            </w:r>
            <w:r>
              <w:rPr>
                <w:rFonts w:ascii="Times New Roman"/>
                <w:b w:val="false"/>
                <w:i w:val="false"/>
                <w:color w:val="000000"/>
                <w:sz w:val="20"/>
              </w:rPr>
              <w: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Қуық асты безі брахитерапиясына арналған импланттар құрамында.</w:t>
      </w:r>
    </w:p>
    <w:p>
      <w:pPr>
        <w:spacing w:after="0"/>
        <w:ind w:left="0"/>
        <w:jc w:val="both"/>
      </w:pPr>
      <w:r>
        <w:rPr>
          <w:rFonts w:ascii="Times New Roman"/>
          <w:b w:val="false"/>
          <w:i w:val="false"/>
          <w:color w:val="000000"/>
          <w:sz w:val="28"/>
        </w:rPr>
        <w:t>
      Жыл бойы көп рет емделген жағдайда денедегі белсенділік және дозаның қуаты бір жыл бойғы емдеу курсының санына тең санға дейін бірнеше рет төмендетілген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6-қосымша</w:t>
            </w:r>
          </w:p>
        </w:tc>
      </w:tr>
    </w:tbl>
    <w:bookmarkStart w:name="z94" w:id="85"/>
    <w:p>
      <w:pPr>
        <w:spacing w:after="0"/>
        <w:ind w:left="0"/>
        <w:jc w:val="left"/>
      </w:pPr>
      <w:r>
        <w:rPr>
          <w:rFonts w:ascii="Times New Roman"/>
          <w:b/>
          <w:i w:val="false"/>
          <w:color w:val="000000"/>
        </w:rPr>
        <w:t xml:space="preserve"> Қорғаныш іс-шаралары қажет сәулеленудің болжанатын деңгейлері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немесе 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тәулік iшiнде ағзада немесе тiнде сiңiрілген доза,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дене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Көзбұршақ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Гонадалар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7-қосымша</w:t>
            </w:r>
          </w:p>
        </w:tc>
      </w:tr>
    </w:tbl>
    <w:bookmarkStart w:name="z96" w:id="86"/>
    <w:p>
      <w:pPr>
        <w:spacing w:after="0"/>
        <w:ind w:left="0"/>
        <w:jc w:val="left"/>
      </w:pPr>
      <w:r>
        <w:rPr>
          <w:rFonts w:ascii="Times New Roman"/>
          <w:b/>
          <w:i w:val="false"/>
          <w:color w:val="000000"/>
        </w:rPr>
        <w:t xml:space="preserve"> Ауыр детерминделген қаупін тудыратын созылмалы сәулелену деңгейлері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немесе 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сіңірілген доза, 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сүйек кемігі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8-қосымша</w:t>
            </w:r>
          </w:p>
        </w:tc>
      </w:tr>
    </w:tbl>
    <w:bookmarkStart w:name="z98" w:id="87"/>
    <w:p>
      <w:pPr>
        <w:spacing w:after="0"/>
        <w:ind w:left="0"/>
        <w:jc w:val="left"/>
      </w:pPr>
      <w:r>
        <w:rPr>
          <w:rFonts w:ascii="Times New Roman"/>
          <w:b/>
          <w:i w:val="false"/>
          <w:color w:val="000000"/>
        </w:rPr>
        <w:t xml:space="preserve"> Радиациялық апаттың бастапқы кезеңінде кезек күттірмейтін шешімдерді қабылдауға арналған критерийлер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10 тәулiк iшiнде алдын алатын доза, мГр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безi, өкпе, терi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деңгейi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профилактикасы:</w:t>
            </w:r>
          </w:p>
          <w:p>
            <w:pPr>
              <w:spacing w:after="20"/>
              <w:ind w:left="20"/>
              <w:jc w:val="both"/>
            </w:pPr>
            <w:r>
              <w:rPr>
                <w:rFonts w:ascii="Times New Roman"/>
                <w:b w:val="false"/>
                <w:i w:val="false"/>
                <w:color w:val="000000"/>
                <w:sz w:val="20"/>
              </w:rPr>
              <w:t>
ересектер</w:t>
            </w:r>
          </w:p>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1000</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тек қалқанша безi үшiн ғана.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9-қосымша</w:t>
            </w:r>
          </w:p>
        </w:tc>
      </w:tr>
    </w:tbl>
    <w:bookmarkStart w:name="z100" w:id="88"/>
    <w:p>
      <w:pPr>
        <w:spacing w:after="0"/>
        <w:ind w:left="0"/>
        <w:jc w:val="left"/>
      </w:pPr>
      <w:r>
        <w:rPr>
          <w:rFonts w:ascii="Times New Roman"/>
          <w:b/>
          <w:i w:val="false"/>
          <w:color w:val="000000"/>
        </w:rPr>
        <w:t xml:space="preserve"> Шешім қабылдауға арналған критерийлер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 алынатын тиімді доза, мЗв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Ластанған тамақ өнiмдерi мен ауыз суды тұтынуды шектеу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бiрiншi жыл iшiнде 5 одан кейiнгi жылдарда 1/жыл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бiрiншi жыл iшiнде 50 одан кейiнгi жылдарда 10/жыл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Көшiру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бiрiншi жыл iшiнде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бiрiншi жыл iшiнде 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Көшiрудің барлық уақыты iшiнде 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қорғаныш іс-шараларымен алдын алатын сәулелену деңгейі А деңгейінен аспаса, сондай-ақ халықтың қалыпты тіршілік әрекетінің, аумақтың шаруашылық және әлеуметтік жұмыс істеуінің бұзылуына байланысты қорғау шаралары жүргізілмеуі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10-қосымша</w:t>
            </w:r>
          </w:p>
        </w:tc>
      </w:tr>
    </w:tbl>
    <w:bookmarkStart w:name="z102" w:id="89"/>
    <w:p>
      <w:pPr>
        <w:spacing w:after="0"/>
        <w:ind w:left="0"/>
        <w:jc w:val="left"/>
      </w:pPr>
      <w:r>
        <w:rPr>
          <w:rFonts w:ascii="Times New Roman"/>
          <w:b/>
          <w:i w:val="false"/>
          <w:color w:val="000000"/>
        </w:rPr>
        <w:t xml:space="preserve"> Апат болғаннан кейін бірінші жылы ластанған тамақ өнiмдерiн тұтынуды шектеу туралы шешім қабылдауға арналған критерийлер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өнiмдерiндегi радионуклидтің меншiктi белсенділігі, кБк/кг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 xml:space="preserve">I, </w:t>
            </w:r>
            <w:r>
              <w:rPr>
                <w:rFonts w:ascii="Times New Roman"/>
                <w:b w:val="false"/>
                <w:i w:val="false"/>
                <w:color w:val="000000"/>
                <w:vertAlign w:val="superscript"/>
              </w:rPr>
              <w:t>134</w:t>
            </w:r>
            <w:r>
              <w:rPr>
                <w:rFonts w:ascii="Times New Roman"/>
                <w:b w:val="false"/>
                <w:i w:val="false"/>
                <w:color w:val="000000"/>
                <w:sz w:val="20"/>
              </w:rPr>
              <w:t xml:space="preserve">Cs, </w:t>
            </w:r>
            <w:r>
              <w:rPr>
                <w:rFonts w:ascii="Times New Roman"/>
                <w:b w:val="false"/>
                <w:i w:val="false"/>
                <w:color w:val="000000"/>
                <w:vertAlign w:val="superscript"/>
              </w:rPr>
              <w:t>137</w:t>
            </w:r>
            <w:r>
              <w:rPr>
                <w:rFonts w:ascii="Times New Roman"/>
                <w:b w:val="false"/>
                <w:i w:val="false"/>
                <w:color w:val="000000"/>
                <w:sz w:val="20"/>
              </w:rPr>
              <w:t>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Sr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 xml:space="preserve">Pu, </w:t>
            </w:r>
            <w:r>
              <w:rPr>
                <w:rFonts w:ascii="Times New Roman"/>
                <w:b w:val="false"/>
                <w:i w:val="false"/>
                <w:color w:val="000000"/>
                <w:vertAlign w:val="superscript"/>
              </w:rPr>
              <w:t>239</w:t>
            </w:r>
            <w:r>
              <w:rPr>
                <w:rFonts w:ascii="Times New Roman"/>
                <w:b w:val="false"/>
                <w:i w:val="false"/>
                <w:color w:val="000000"/>
                <w:sz w:val="20"/>
              </w:rPr>
              <w:t xml:space="preserve">Pu, </w:t>
            </w:r>
            <w:r>
              <w:rPr>
                <w:rFonts w:ascii="Times New Roman"/>
                <w:b w:val="false"/>
                <w:i w:val="false"/>
                <w:color w:val="000000"/>
                <w:vertAlign w:val="superscript"/>
              </w:rPr>
              <w:t>241</w:t>
            </w:r>
            <w:r>
              <w:rPr>
                <w:rFonts w:ascii="Times New Roman"/>
                <w:b w:val="false"/>
                <w:i w:val="false"/>
                <w:color w:val="000000"/>
                <w:sz w:val="20"/>
              </w:rPr>
              <w:t>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қорғаныш іс-шараларымен алдын алатын сәулелену А деңгейінен асса, бірақ Б деңгейіне жетпесе, қорғау шараларын орындау туралы шешім нақты ахуалды және жергілікті жағдайларды ескере отырып, негіздеу және оңтайландыру қағидаттарды бойынша қабылданады.</w:t>
      </w:r>
    </w:p>
    <w:p>
      <w:pPr>
        <w:spacing w:after="0"/>
        <w:ind w:left="0"/>
        <w:jc w:val="both"/>
      </w:pPr>
      <w:r>
        <w:rPr>
          <w:rFonts w:ascii="Times New Roman"/>
          <w:b w:val="false"/>
          <w:i w:val="false"/>
          <w:color w:val="000000"/>
          <w:sz w:val="28"/>
        </w:rPr>
        <w:t>
      Егер қорғаныш іс-шараларымен алды алатын сәулелену деңгейі Б деңгейіне жетсе және одан асса, егер ол тіпті тұрғындардың қалыпты тіршілік әрекетінің, аумақтың шаруашылық және әлеуметтік жұмыс істеуінің бұзылуына байланысты болса да тиісті қорғау шаралары орындалады.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Халықтың әртүрлі жас топтары үшін жұтылатын ауаның жылдық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дейiн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(17-ден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жылына мың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12-қосымша</w:t>
            </w:r>
          </w:p>
        </w:tc>
      </w:tr>
    </w:tbl>
    <w:bookmarkStart w:name="z105" w:id="90"/>
    <w:p>
      <w:pPr>
        <w:spacing w:after="0"/>
        <w:ind w:left="0"/>
        <w:jc w:val="left"/>
      </w:pPr>
      <w:r>
        <w:rPr>
          <w:rFonts w:ascii="Times New Roman"/>
          <w:b/>
          <w:i w:val="false"/>
          <w:color w:val="000000"/>
        </w:rPr>
        <w:t xml:space="preserve"> Тері сәулеленген кезде персонал адамдары үшін эквивалентті дозалар мәндері және моноэнергетикалық электрондар ағынының жол берілетін орташа жылдық тығыздығы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терiдегi эквивалентті доза 10</w:t>
            </w:r>
            <w:r>
              <w:rPr>
                <w:rFonts w:ascii="Times New Roman"/>
                <w:b w:val="false"/>
                <w:i w:val="false"/>
                <w:color w:val="000000"/>
                <w:vertAlign w:val="superscript"/>
              </w:rPr>
              <w:t>-10</w:t>
            </w:r>
            <w:r>
              <w:rPr>
                <w:rFonts w:ascii="Times New Roman"/>
                <w:b w:val="false"/>
                <w:i w:val="false"/>
                <w:color w:val="000000"/>
                <w:sz w:val="20"/>
              </w:rPr>
              <w:t xml:space="preserve"> Зв х 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жол берілетін орташа жылдық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х с</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ИСӨ - изотропты (2</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сәуле өрiсi,</w:t>
      </w:r>
      <w:r>
        <w:rPr>
          <w:rFonts w:ascii="Times New Roman"/>
          <w:b w:val="false"/>
          <w:i w:val="false"/>
          <w:color w:val="000000"/>
          <w:vertAlign w:val="superscript"/>
        </w:rPr>
        <w:t>2)</w:t>
      </w:r>
      <w:r>
        <w:rPr>
          <w:rFonts w:ascii="Times New Roman"/>
          <w:b w:val="false"/>
          <w:i w:val="false"/>
          <w:color w:val="000000"/>
          <w:sz w:val="28"/>
        </w:rPr>
        <w:t>АА - алдыңғы-артқы геометрияда параллель шоқпен сәулелену.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13-қосымша</w:t>
            </w:r>
          </w:p>
        </w:tc>
      </w:tr>
    </w:tbl>
    <w:bookmarkStart w:name="z107" w:id="91"/>
    <w:p>
      <w:pPr>
        <w:spacing w:after="0"/>
        <w:ind w:left="0"/>
        <w:jc w:val="left"/>
      </w:pPr>
      <w:r>
        <w:rPr>
          <w:rFonts w:ascii="Times New Roman"/>
          <w:b/>
          <w:i w:val="false"/>
          <w:color w:val="000000"/>
        </w:rPr>
        <w:t xml:space="preserve"> Көзбұршақ сәулеленген кезде персонал адамдары үшін эквивалентті доза мәндері және моноэнергетикалық электрондар ағынының орташа жылдық жол берілетін тығыздығы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көзбұршақтағы эквивалентті доза, 10</w:t>
            </w:r>
            <w:r>
              <w:rPr>
                <w:rFonts w:ascii="Times New Roman"/>
                <w:b w:val="false"/>
                <w:i w:val="false"/>
                <w:color w:val="000000"/>
                <w:vertAlign w:val="superscript"/>
              </w:rPr>
              <w:t>-2</w:t>
            </w:r>
            <w:r>
              <w:rPr>
                <w:rFonts w:ascii="Times New Roman"/>
                <w:b w:val="false"/>
                <w:i w:val="false"/>
                <w:color w:val="000000"/>
                <w:sz w:val="20"/>
              </w:rPr>
              <w:t xml:space="preserve"> Зв х 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жол берілетін орташа жылдық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х с</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ИСӨ - изотропты (2</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сәуле өрiсi, </w:t>
      </w:r>
      <w:r>
        <w:rPr>
          <w:rFonts w:ascii="Times New Roman"/>
          <w:b w:val="false"/>
          <w:i w:val="false"/>
          <w:color w:val="000000"/>
          <w:vertAlign w:val="superscript"/>
        </w:rPr>
        <w:t>2)</w:t>
      </w:r>
      <w:r>
        <w:rPr>
          <w:rFonts w:ascii="Times New Roman"/>
          <w:b w:val="false"/>
          <w:i w:val="false"/>
          <w:color w:val="000000"/>
          <w:sz w:val="28"/>
        </w:rPr>
        <w:t>АА - алдыңғы-артқы геометрияда параллель шоқпен сәулелену.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Бөлшектер флюенсi Ф - dN/d</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қатынасы, мұнда dN – көлденең қимасы d</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ауданмен ортаға түсетін бөлшектер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 = dN/d</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Бөлшектер ағынының тығыздығы n - dN/(d</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·dt), мұнда dN – dt уақыт аралығында көлденең қимасы d</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ауданмен ортаға түсетін бөлшектер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dN/(d</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·dt), м</w:t>
      </w:r>
      <w:r>
        <w:rPr>
          <w:rFonts w:ascii="Times New Roman"/>
          <w:b w:val="false"/>
          <w:i w:val="false"/>
          <w:color w:val="000000"/>
          <w:vertAlign w:val="superscript"/>
        </w:rPr>
        <w:t>-2</w:t>
      </w:r>
      <w:r>
        <w:rPr>
          <w:rFonts w:ascii="Times New Roman"/>
          <w:b w:val="false"/>
          <w:i w:val="false"/>
          <w:color w:val="000000"/>
          <w:sz w:val="28"/>
        </w:rPr>
        <w:t>·с</w:t>
      </w:r>
      <w:r>
        <w:rPr>
          <w:rFonts w:ascii="Times New Roman"/>
          <w:b w:val="false"/>
          <w:i w:val="false"/>
          <w:color w:val="000000"/>
          <w:vertAlign w:val="superscript"/>
        </w:rPr>
        <w:t>-1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14-қосымша</w:t>
            </w:r>
          </w:p>
        </w:tc>
      </w:tr>
    </w:tbl>
    <w:bookmarkStart w:name="z109" w:id="92"/>
    <w:p>
      <w:pPr>
        <w:spacing w:after="0"/>
        <w:ind w:left="0"/>
        <w:jc w:val="left"/>
      </w:pPr>
      <w:r>
        <w:rPr>
          <w:rFonts w:ascii="Times New Roman"/>
          <w:b/>
          <w:i w:val="false"/>
          <w:color w:val="000000"/>
        </w:rPr>
        <w:t xml:space="preserve"> Тері жанасып сәулеленген кезде персонал адамдары үшін эквивалентті дозалар мәндері және бета-бөлшектер ағынының орташа жылдық жол берілетін тығыздығы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Бета-спектрдің орташа энергиясы, МэВ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терiдегi эквивалентті доза, 10</w:t>
            </w:r>
            <w:r>
              <w:rPr>
                <w:rFonts w:ascii="Times New Roman"/>
                <w:b w:val="false"/>
                <w:i w:val="false"/>
                <w:color w:val="000000"/>
                <w:vertAlign w:val="superscript"/>
              </w:rPr>
              <w:t>-10</w:t>
            </w:r>
            <w:r>
              <w:rPr>
                <w:rFonts w:ascii="Times New Roman"/>
                <w:b w:val="false"/>
                <w:i w:val="false"/>
                <w:color w:val="000000"/>
                <w:sz w:val="20"/>
              </w:rPr>
              <w:t xml:space="preserve"> Зв х см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жол берілетін орташа жылдық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х с</w:t>
            </w:r>
            <w:r>
              <w:rPr>
                <w:rFonts w:ascii="Times New Roman"/>
                <w:b w:val="false"/>
                <w:i w:val="false"/>
                <w:color w:val="000000"/>
                <w:vertAlign w:val="superscript"/>
              </w:rPr>
              <w:t>-1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15-қосымша</w:t>
            </w:r>
          </w:p>
        </w:tc>
      </w:tr>
    </w:tbl>
    <w:bookmarkStart w:name="z111" w:id="93"/>
    <w:p>
      <w:pPr>
        <w:spacing w:after="0"/>
        <w:ind w:left="0"/>
        <w:jc w:val="left"/>
      </w:pPr>
      <w:r>
        <w:rPr>
          <w:rFonts w:ascii="Times New Roman"/>
          <w:b/>
          <w:i w:val="false"/>
          <w:color w:val="000000"/>
        </w:rPr>
        <w:t xml:space="preserve"> Барлық дене сырттай сәулеленген кезде персонал адамдары үшін тиімді доза мәндері және моноэнергетикалық фотондар ағынының орташа жылдық жол берілетін тығыздығы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тиімді доза, 10</w:t>
            </w:r>
            <w:r>
              <w:rPr>
                <w:rFonts w:ascii="Times New Roman"/>
                <w:b w:val="false"/>
                <w:i w:val="false"/>
                <w:color w:val="000000"/>
                <w:vertAlign w:val="superscript"/>
              </w:rPr>
              <w:t>-10</w:t>
            </w:r>
            <w:r>
              <w:rPr>
                <w:rFonts w:ascii="Times New Roman"/>
                <w:b w:val="false"/>
                <w:i w:val="false"/>
                <w:color w:val="000000"/>
                <w:sz w:val="20"/>
              </w:rPr>
              <w:t xml:space="preserve"> Зв ·см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жол берілетін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 с</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ауадағы керма, 10</w:t>
            </w:r>
            <w:r>
              <w:rPr>
                <w:rFonts w:ascii="Times New Roman"/>
                <w:b w:val="false"/>
                <w:i w:val="false"/>
                <w:color w:val="000000"/>
                <w:vertAlign w:val="superscript"/>
              </w:rPr>
              <w:t>-12</w:t>
            </w:r>
            <w:r>
              <w:rPr>
                <w:rFonts w:ascii="Times New Roman"/>
                <w:b w:val="false"/>
                <w:i w:val="false"/>
                <w:color w:val="000000"/>
                <w:sz w:val="20"/>
              </w:rPr>
              <w:t xml:space="preserve"> Гр ·см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ИСӨ - изотропты (4</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сәуле өрiсi, </w:t>
      </w:r>
      <w:r>
        <w:rPr>
          <w:rFonts w:ascii="Times New Roman"/>
          <w:b w:val="false"/>
          <w:i w:val="false"/>
          <w:color w:val="000000"/>
          <w:vertAlign w:val="superscript"/>
        </w:rPr>
        <w:t>2)</w:t>
      </w:r>
      <w:r>
        <w:rPr>
          <w:rFonts w:ascii="Times New Roman"/>
          <w:b w:val="false"/>
          <w:i w:val="false"/>
          <w:color w:val="000000"/>
          <w:sz w:val="28"/>
        </w:rPr>
        <w:t>АА - алдыңғы-артқы геометрияда параллель шоқпен сәулелену.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Керма – заттың элементтік көлемде жанама иондаушы сәуленің әсерінен құралатын барлық зарядталған иондаушы бөлшектердің бастапқы кинетикалық энергия жиынтығының dE</w:t>
      </w:r>
      <w:r>
        <w:rPr>
          <w:rFonts w:ascii="Times New Roman"/>
          <w:b w:val="false"/>
          <w:i w:val="false"/>
          <w:color w:val="000000"/>
          <w:vertAlign w:val="subscript"/>
        </w:rPr>
        <w:t>K</w:t>
      </w:r>
      <w:r>
        <w:rPr>
          <w:rFonts w:ascii="Times New Roman"/>
          <w:b w:val="false"/>
          <w:i w:val="false"/>
          <w:color w:val="000000"/>
          <w:sz w:val="28"/>
        </w:rPr>
        <w:t xml:space="preserve"> осы көлемдегі заттың dm массасына қатынасы: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63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Керма бiрлiгi – грей (Гр).</w:t>
      </w:r>
    </w:p>
    <w:p>
      <w:pPr>
        <w:spacing w:after="0"/>
        <w:ind w:left="0"/>
        <w:jc w:val="both"/>
      </w:pPr>
      <w:r>
        <w:rPr>
          <w:rFonts w:ascii="Times New Roman"/>
          <w:b w:val="false"/>
          <w:i w:val="false"/>
          <w:color w:val="000000"/>
          <w:sz w:val="28"/>
        </w:rPr>
        <w:t>
      Керма және сiңiрiлген доза зарядталған бөлшектердің тепе-теңдігіне қол жеткізілетін және тежеуіш сәулені және қайталама электрондардың жүру жолындағы фотондар ағынының әлсіреуін ескермеуге болатындай дәрежеде бір біріне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16-қосымша</w:t>
            </w:r>
          </w:p>
        </w:tc>
      </w:tr>
    </w:tbl>
    <w:bookmarkStart w:name="z113" w:id="94"/>
    <w:p>
      <w:pPr>
        <w:spacing w:after="0"/>
        <w:ind w:left="0"/>
        <w:jc w:val="left"/>
      </w:pPr>
      <w:r>
        <w:rPr>
          <w:rFonts w:ascii="Times New Roman"/>
          <w:b/>
          <w:i w:val="false"/>
          <w:color w:val="000000"/>
        </w:rPr>
        <w:t xml:space="preserve"> Тері сәулеленген кезде персонал адамдары үшін эквивалентті доза мәндері және моноэнергетикалық фотондар ағынының орташа жылдық жол берілетін тығыздығы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терiдегi эквивалентті доза, 10</w:t>
            </w:r>
            <w:r>
              <w:rPr>
                <w:rFonts w:ascii="Times New Roman"/>
                <w:b w:val="false"/>
                <w:i w:val="false"/>
                <w:color w:val="000000"/>
                <w:vertAlign w:val="superscript"/>
              </w:rPr>
              <w:t>-10</w:t>
            </w:r>
            <w:r>
              <w:rPr>
                <w:rFonts w:ascii="Times New Roman"/>
                <w:b w:val="false"/>
                <w:i w:val="false"/>
                <w:color w:val="000000"/>
                <w:sz w:val="20"/>
              </w:rPr>
              <w:t xml:space="preserve"> Зв х 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жол берілетін орташа жылдық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х с</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ИСӨ - изотропты (2</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сәуле өрiсi, </w:t>
      </w:r>
      <w:r>
        <w:rPr>
          <w:rFonts w:ascii="Times New Roman"/>
          <w:b w:val="false"/>
          <w:i w:val="false"/>
          <w:color w:val="000000"/>
          <w:vertAlign w:val="superscript"/>
        </w:rPr>
        <w:t>2)</w:t>
      </w:r>
      <w:r>
        <w:rPr>
          <w:rFonts w:ascii="Times New Roman"/>
          <w:b w:val="false"/>
          <w:i w:val="false"/>
          <w:color w:val="000000"/>
          <w:sz w:val="28"/>
        </w:rPr>
        <w:t>АА - алдыңғы-артқы геометрияда параллель сәуле шоғымен сәулелену.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17-қосымша</w:t>
            </w:r>
          </w:p>
        </w:tc>
      </w:tr>
    </w:tbl>
    <w:bookmarkStart w:name="z115" w:id="95"/>
    <w:p>
      <w:pPr>
        <w:spacing w:after="0"/>
        <w:ind w:left="0"/>
        <w:jc w:val="left"/>
      </w:pPr>
      <w:r>
        <w:rPr>
          <w:rFonts w:ascii="Times New Roman"/>
          <w:b/>
          <w:i w:val="false"/>
          <w:color w:val="000000"/>
        </w:rPr>
        <w:t xml:space="preserve"> Көзбұршақ сәулеленген кезде персонал адамдары үшін эквивалентті доза мәндері және моноэнергетикалық фотондар ағынының орташа жылдық жол берілетін тығыздығы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көзбұршақтағы эквивалентті доза, 10</w:t>
            </w:r>
            <w:r>
              <w:rPr>
                <w:rFonts w:ascii="Times New Roman"/>
                <w:b w:val="false"/>
                <w:i w:val="false"/>
                <w:color w:val="000000"/>
                <w:vertAlign w:val="superscript"/>
              </w:rPr>
              <w:t>-10</w:t>
            </w:r>
            <w:r>
              <w:rPr>
                <w:rFonts w:ascii="Times New Roman"/>
                <w:b w:val="false"/>
                <w:i w:val="false"/>
                <w:color w:val="000000"/>
                <w:sz w:val="20"/>
              </w:rPr>
              <w:t xml:space="preserve"> Зв х 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жол берілетін орташа жылдық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х с</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ИСӨ - изотропты (4</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сәуле өрiсi, </w:t>
      </w:r>
      <w:r>
        <w:rPr>
          <w:rFonts w:ascii="Times New Roman"/>
          <w:b w:val="false"/>
          <w:i w:val="false"/>
          <w:color w:val="000000"/>
          <w:vertAlign w:val="superscript"/>
        </w:rPr>
        <w:t>2)</w:t>
      </w:r>
      <w:r>
        <w:rPr>
          <w:rFonts w:ascii="Times New Roman"/>
          <w:b w:val="false"/>
          <w:i w:val="false"/>
          <w:color w:val="000000"/>
          <w:sz w:val="28"/>
        </w:rPr>
        <w:t>АА - алдыңғы-артқы геометрияда параллель шоқпен сәулелену.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18-қосымша</w:t>
            </w:r>
          </w:p>
        </w:tc>
      </w:tr>
    </w:tbl>
    <w:bookmarkStart w:name="z117" w:id="96"/>
    <w:p>
      <w:pPr>
        <w:spacing w:after="0"/>
        <w:ind w:left="0"/>
        <w:jc w:val="left"/>
      </w:pPr>
      <w:r>
        <w:rPr>
          <w:rFonts w:ascii="Times New Roman"/>
          <w:b/>
          <w:i w:val="false"/>
          <w:color w:val="000000"/>
        </w:rPr>
        <w:t xml:space="preserve"> Барлық дене сәулеленген кезде персонал адамдары үшін эквивалентті доза мәндері және моноэнергетикалық нейтрондар ағынының орташа жылдық жол берілетін тығыздығы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тиімді доза, 10</w:t>
            </w:r>
            <w:r>
              <w:rPr>
                <w:rFonts w:ascii="Times New Roman"/>
                <w:b w:val="false"/>
                <w:i w:val="false"/>
                <w:color w:val="000000"/>
                <w:vertAlign w:val="superscript"/>
              </w:rPr>
              <w:t>-10</w:t>
            </w:r>
            <w:r>
              <w:rPr>
                <w:rFonts w:ascii="Times New Roman"/>
                <w:b w:val="false"/>
                <w:i w:val="false"/>
                <w:color w:val="000000"/>
                <w:sz w:val="20"/>
              </w:rPr>
              <w:t xml:space="preserve"> Зв х см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жол берілетін орташа жылдық тығыздығы, РАТ</w:t>
            </w:r>
            <w:r>
              <w:rPr>
                <w:rFonts w:ascii="Times New Roman"/>
                <w:b w:val="false"/>
                <w:i w:val="false"/>
                <w:color w:val="000000"/>
                <w:vertAlign w:val="subscript"/>
              </w:rPr>
              <w:t>перс</w:t>
            </w: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 xml:space="preserve"> х с</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r>
              <w:rPr>
                <w:rFonts w:ascii="Times New Roman"/>
                <w:b w:val="false"/>
                <w:i w:val="false"/>
                <w:color w:val="000000"/>
                <w:vertAlign w:val="superscript"/>
              </w:rPr>
              <w:t>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нейтрондары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ИСӨ - изотропты (4</w:t>
      </w:r>
    </w:p>
    <w:p>
      <w:pPr>
        <w:spacing w:after="0"/>
        <w:ind w:left="0"/>
        <w:jc w:val="both"/>
      </w:pP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сәуле өрiсi, </w:t>
      </w:r>
      <w:r>
        <w:rPr>
          <w:rFonts w:ascii="Times New Roman"/>
          <w:b w:val="false"/>
          <w:i w:val="false"/>
          <w:color w:val="000000"/>
          <w:vertAlign w:val="superscript"/>
        </w:rPr>
        <w:t>2)</w:t>
      </w:r>
      <w:r>
        <w:rPr>
          <w:rFonts w:ascii="Times New Roman"/>
          <w:b w:val="false"/>
          <w:i w:val="false"/>
          <w:color w:val="000000"/>
          <w:sz w:val="28"/>
        </w:rPr>
        <w:t>АА - алдыңғы-артқы геометрияда параллель шоқпен сәулелену.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19-қосымша</w:t>
            </w:r>
          </w:p>
        </w:tc>
      </w:tr>
    </w:tbl>
    <w:bookmarkStart w:name="z119" w:id="97"/>
    <w:p>
      <w:pPr>
        <w:spacing w:after="0"/>
        <w:ind w:left="0"/>
        <w:jc w:val="left"/>
      </w:pPr>
      <w:r>
        <w:rPr>
          <w:rFonts w:ascii="Times New Roman"/>
          <w:b/>
          <w:i w:val="false"/>
          <w:color w:val="000000"/>
        </w:rPr>
        <w:t xml:space="preserve"> Жұмыс үй-жайларының және олардағы жабдықтардың, тері жабындарының, арнайы киімнің, арнайы аяқ киімнің және персоналдың басқа да жеке қорғаныш құралдары беттерінің жол берілетін радиоактивті ластану мәндері, бөлшек/(см.</w:t>
      </w:r>
      <w:r>
        <w:rPr>
          <w:rFonts w:ascii="Times New Roman"/>
          <w:b/>
          <w:i w:val="false"/>
          <w:color w:val="000000"/>
          <w:vertAlign w:val="superscript"/>
        </w:rPr>
        <w:t>2</w:t>
      </w:r>
      <w:r>
        <w:rPr>
          <w:rFonts w:ascii="Times New Roman"/>
          <w:b/>
          <w:i w:val="false"/>
          <w:color w:val="000000"/>
        </w:rPr>
        <w:t>мин.)</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объектiсі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Альфа-активті нуклидтер</w:t>
            </w:r>
            <w:r>
              <w:rPr>
                <w:rFonts w:ascii="Times New Roman"/>
                <w:b w:val="false"/>
                <w:i w:val="false"/>
                <w:color w:val="000000"/>
                <w:vertAlign w:val="superscript"/>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Бета-активті нуклидтер</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Бүлiнбеген терi, арнайы iш киiм, орамалдар, жеке қорғаныш құралдарының үстіңгі бөліктерінің ішкі беті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арнайы киiм, қосымша жеке қорғаныш құралдарының iшкi бетi, арнайы аяқ киiмнің сыртқы беті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тұрақты болатын үй-жайдың және олардағы жабдықтардың бетi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мезгілмен болатын үй-жайдың және олардағы жабдықтардың бетi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шлюздердегі алынатын қосымша жеке қорғаныш құралдарының сыртқы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тері жабындары, арнайы киім және аяқ киім, басқа да жеке қорғаныш құралдары үшін жалпы радиоактивті ластану (алынатын және алынбайтын) нормаланады. Қалған жағдайларда тек алынатын ластану ғана нормаланады;</w:t>
      </w:r>
    </w:p>
    <w:p>
      <w:pPr>
        <w:spacing w:after="0"/>
        <w:ind w:left="0"/>
        <w:jc w:val="both"/>
      </w:pPr>
      <w:r>
        <w:rPr>
          <w:rFonts w:ascii="Times New Roman"/>
          <w:b w:val="false"/>
          <w:i w:val="false"/>
          <w:color w:val="000000"/>
          <w:sz w:val="28"/>
        </w:rPr>
        <w:t>
      2) қалғандарына жұмыс үй-жайлары ауасындағы орташа жылдық жол берілетін көлемді белсенділігі РЕКБ &lt; 0,3Бк/м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vertAlign w:val="superscript"/>
        </w:rPr>
        <w:t>90</w:t>
      </w:r>
      <w:r>
        <w:rPr>
          <w:rFonts w:ascii="Times New Roman"/>
          <w:b w:val="false"/>
          <w:i w:val="false"/>
          <w:color w:val="000000"/>
          <w:sz w:val="28"/>
        </w:rPr>
        <w:t>Sr-+</w:t>
      </w:r>
      <w:r>
        <w:rPr>
          <w:rFonts w:ascii="Times New Roman"/>
          <w:b w:val="false"/>
          <w:i w:val="false"/>
          <w:color w:val="000000"/>
          <w:vertAlign w:val="superscript"/>
        </w:rPr>
        <w:t>90</w:t>
      </w:r>
      <w:r>
        <w:rPr>
          <w:rFonts w:ascii="Times New Roman"/>
          <w:b w:val="false"/>
          <w:i w:val="false"/>
          <w:color w:val="000000"/>
          <w:sz w:val="28"/>
        </w:rPr>
        <w:t>Y-40 бөлшек/(см</w:t>
      </w:r>
      <w:r>
        <w:rPr>
          <w:rFonts w:ascii="Times New Roman"/>
          <w:b w:val="false"/>
          <w:i w:val="false"/>
          <w:color w:val="000000"/>
          <w:vertAlign w:val="superscript"/>
        </w:rPr>
        <w:t>2</w:t>
      </w:r>
      <w:r>
        <w:rPr>
          <w:rFonts w:ascii="Times New Roman"/>
          <w:b w:val="false"/>
          <w:i w:val="false"/>
          <w:color w:val="000000"/>
          <w:sz w:val="28"/>
        </w:rPr>
        <w:t xml:space="preserve"> х мин)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20-қосымша</w:t>
            </w:r>
          </w:p>
        </w:tc>
      </w:tr>
    </w:tbl>
    <w:bookmarkStart w:name="z121" w:id="98"/>
    <w:p>
      <w:pPr>
        <w:spacing w:after="0"/>
        <w:ind w:left="0"/>
        <w:jc w:val="left"/>
      </w:pPr>
      <w:r>
        <w:rPr>
          <w:rFonts w:ascii="Times New Roman"/>
          <w:b/>
          <w:i w:val="false"/>
          <w:color w:val="000000"/>
        </w:rPr>
        <w:t xml:space="preserve"> Радиоактивті заттарды және материалдарды тасымалдауға пайдаланылатын көлік құралдары беттерінің алынатын радиоактивті ластануының жол берілетін деңгейлері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объектісі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Ластану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(бекітілмеген)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(бекітілген)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Альфа-активті радионуклидтер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Бета-активті радионуклидтер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Альфа-активті радионуклидтер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Бета-активті радионуклидтер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және контейнердің қорғайтын ыдысының сыртқы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регламенттелмейді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rPr>
                <w:rFonts w:ascii="Times New Roman"/>
                <w:b w:val="false"/>
                <w:i w:val="false"/>
                <w:color w:val="000000"/>
                <w:vertAlign w:val="superscript"/>
              </w:rPr>
              <w:t>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Қорғайтын ыдыстың ішкі беті және көлік контейнерінің сыртқы беті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w:t>
      </w:r>
      <w:r>
        <w:rPr>
          <w:rFonts w:ascii="Times New Roman"/>
          <w:b w:val="false"/>
          <w:i w:val="false"/>
          <w:color w:val="000000"/>
          <w:vertAlign w:val="superscript"/>
        </w:rPr>
        <w:t>90</w:t>
      </w:r>
      <w:r>
        <w:rPr>
          <w:rFonts w:ascii="Times New Roman"/>
          <w:b w:val="false"/>
          <w:i w:val="false"/>
          <w:color w:val="000000"/>
          <w:sz w:val="28"/>
        </w:rPr>
        <w:t>Sr- +</w:t>
      </w:r>
      <w:r>
        <w:rPr>
          <w:rFonts w:ascii="Times New Roman"/>
          <w:b w:val="false"/>
          <w:i w:val="false"/>
          <w:color w:val="000000"/>
          <w:vertAlign w:val="superscript"/>
        </w:rPr>
        <w:t>90</w:t>
      </w:r>
      <w:r>
        <w:rPr>
          <w:rFonts w:ascii="Times New Roman"/>
          <w:b w:val="false"/>
          <w:i w:val="false"/>
          <w:color w:val="000000"/>
          <w:sz w:val="28"/>
        </w:rPr>
        <w:t>Y -40 бөлшек/(см</w:t>
      </w:r>
      <w:r>
        <w:rPr>
          <w:rFonts w:ascii="Times New Roman"/>
          <w:b w:val="false"/>
          <w:i w:val="false"/>
          <w:color w:val="000000"/>
          <w:vertAlign w:val="superscript"/>
        </w:rPr>
        <w:t>2</w:t>
      </w:r>
      <w:r>
        <w:rPr>
          <w:rFonts w:ascii="Times New Roman"/>
          <w:b w:val="false"/>
          <w:i w:val="false"/>
          <w:color w:val="000000"/>
          <w:sz w:val="28"/>
        </w:rPr>
        <w:t xml:space="preserve"> х мин)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21-қосымша</w:t>
            </w:r>
          </w:p>
        </w:tc>
      </w:tr>
    </w:tbl>
    <w:bookmarkStart w:name="z123" w:id="99"/>
    <w:p>
      <w:pPr>
        <w:spacing w:after="0"/>
        <w:ind w:left="0"/>
        <w:jc w:val="left"/>
      </w:pPr>
      <w:r>
        <w:rPr>
          <w:rFonts w:ascii="Times New Roman"/>
          <w:b/>
          <w:i w:val="false"/>
          <w:color w:val="000000"/>
        </w:rPr>
        <w:t xml:space="preserve"> Персонал үшін ауадағы жекелеген радионуклидтердің дозалық коэффициенттері, ауамен жылдық түсу шегі және орташа жылдық жол берілетін көлемдік белсенділігі мәндері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 кезіндегі қосылу түрі </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Дозалық коэффициент</w:t>
            </w:r>
          </w:p>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ауа</w:t>
            </w:r>
            <w:r>
              <w:rPr>
                <w:rFonts w:ascii="Times New Roman"/>
                <w:b w:val="false"/>
                <w:i w:val="false"/>
                <w:color w:val="000000"/>
                <w:sz w:val="20"/>
              </w:rPr>
              <w:t> </w:t>
            </w:r>
          </w:p>
          <w:p>
            <w:pPr>
              <w:spacing w:after="20"/>
              <w:ind w:left="2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7000" cy="152400"/>
                          </a:xfrm>
                          <a:prstGeom prst="rect">
                            <a:avLst/>
                          </a:prstGeom>
                        </pic:spPr>
                      </pic:pic>
                    </a:graphicData>
                  </a:graphic>
                </wp:inline>
              </w:drawing>
            </w:r>
          </w:p>
          <w:p>
            <w:pPr>
              <w:spacing w:after="0"/>
              <w:ind w:left="0"/>
              <w:jc w:val="both"/>
            </w:pPr>
            <w:r>
              <w:rPr>
                <w:rFonts w:ascii="Times New Roman"/>
                <w:b w:val="false"/>
                <w:i w:val="false"/>
                <w:color w:val="000000"/>
                <w:vertAlign w:val="subscript"/>
              </w:rPr>
              <w:t>перс</w:t>
            </w:r>
            <w:r>
              <w:rPr>
                <w:rFonts w:ascii="Times New Roman"/>
                <w:b w:val="false"/>
                <w:i w:val="false"/>
                <w:color w:val="000000"/>
                <w:sz w:val="20"/>
              </w:rPr>
              <w:t>, Зв/Бк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түсу шегі ЖТШ</w:t>
            </w:r>
            <w:r>
              <w:rPr>
                <w:rFonts w:ascii="Times New Roman"/>
                <w:b w:val="false"/>
                <w:i w:val="false"/>
                <w:color w:val="000000"/>
                <w:vertAlign w:val="subscript"/>
              </w:rPr>
              <w:t>перс</w:t>
            </w:r>
            <w:r>
              <w:rPr>
                <w:rFonts w:ascii="Times New Roman"/>
                <w:b w:val="false"/>
                <w:i w:val="false"/>
                <w:color w:val="000000"/>
                <w:sz w:val="20"/>
              </w:rPr>
              <w:t>, Бк жылына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орташа жылдық көлемдік активтілік РКА</w:t>
            </w:r>
            <w:r>
              <w:rPr>
                <w:rFonts w:ascii="Times New Roman"/>
                <w:b w:val="false"/>
                <w:i w:val="false"/>
                <w:color w:val="000000"/>
                <w:vertAlign w:val="subscript"/>
              </w:rPr>
              <w:t>перс</w:t>
            </w:r>
            <w:r>
              <w:rPr>
                <w:rFonts w:ascii="Times New Roman"/>
                <w:b w:val="false"/>
                <w:i w:val="false"/>
                <w:color w:val="000000"/>
                <w:sz w:val="20"/>
              </w:rPr>
              <w:t>, Бк/м</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3Rh-106m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 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7,04+08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4,47+09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кәсіпорындарындағы қол жеткізілген қауіпсіздік деңгейіне байланысты ГН келтірілген ЖТШперс және РКБперс мәндері сақталған. Бұл мәндер дозалық коэффициенттерді пайдалану арқылы осы қосымшадан алынған мәндерден төмен.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Персонал үшін радионуклидтердің жұтылатын ауамен түсуі жағдайына ЖТШ</w:t>
      </w:r>
      <w:r>
        <w:rPr>
          <w:rFonts w:ascii="Times New Roman"/>
          <w:b w:val="false"/>
          <w:i w:val="false"/>
          <w:color w:val="000000"/>
          <w:vertAlign w:val="subscript"/>
        </w:rPr>
        <w:t>перс</w:t>
      </w:r>
      <w:r>
        <w:rPr>
          <w:rFonts w:ascii="Times New Roman"/>
          <w:b w:val="false"/>
          <w:i w:val="false"/>
          <w:color w:val="000000"/>
          <w:sz w:val="28"/>
        </w:rPr>
        <w:t xml:space="preserve"> рұқсат етілетін жылдық түсудің, РКБ</w:t>
      </w:r>
      <w:r>
        <w:rPr>
          <w:rFonts w:ascii="Times New Roman"/>
          <w:b w:val="false"/>
          <w:i w:val="false"/>
          <w:color w:val="000000"/>
          <w:vertAlign w:val="subscript"/>
        </w:rPr>
        <w:t>перс</w:t>
      </w:r>
      <w:r>
        <w:rPr>
          <w:rFonts w:ascii="Times New Roman"/>
          <w:b w:val="false"/>
          <w:i w:val="false"/>
          <w:color w:val="000000"/>
          <w:sz w:val="28"/>
        </w:rPr>
        <w:t xml:space="preserve"> рұқсат етілетін орташа жылдық көлемдік белсенділіктің дозалық коэффициенті мәндері келтірілген. Осы қосымшаға сыртқы сәулелену көздері болып табылатындықтан инертті газдар, сондай-ақ ыдырау өнімдері бар радон изотоптары кірмейді. </w:t>
      </w:r>
      <w:r>
        <w:rPr>
          <w:rFonts w:ascii="Times New Roman"/>
          <w:b w:val="false"/>
          <w:i w:val="false"/>
          <w:color w:val="000000"/>
          <w:vertAlign w:val="superscript"/>
        </w:rPr>
        <w:t>87</w:t>
      </w:r>
      <w:r>
        <w:rPr>
          <w:rFonts w:ascii="Times New Roman"/>
          <w:b w:val="false"/>
          <w:i w:val="false"/>
          <w:color w:val="000000"/>
          <w:sz w:val="28"/>
        </w:rPr>
        <w:t xml:space="preserve">Rb, </w:t>
      </w:r>
      <w:r>
        <w:rPr>
          <w:rFonts w:ascii="Times New Roman"/>
          <w:b w:val="false"/>
          <w:i w:val="false"/>
          <w:color w:val="000000"/>
          <w:vertAlign w:val="superscript"/>
        </w:rPr>
        <w:t>115</w:t>
      </w:r>
      <w:r>
        <w:rPr>
          <w:rFonts w:ascii="Times New Roman"/>
          <w:b w:val="false"/>
          <w:i w:val="false"/>
          <w:color w:val="000000"/>
          <w:sz w:val="28"/>
        </w:rPr>
        <w:t xml:space="preserve">In, </w:t>
      </w:r>
      <w:r>
        <w:rPr>
          <w:rFonts w:ascii="Times New Roman"/>
          <w:b w:val="false"/>
          <w:i w:val="false"/>
          <w:color w:val="000000"/>
          <w:vertAlign w:val="superscript"/>
        </w:rPr>
        <w:t>144</w:t>
      </w:r>
      <w:r>
        <w:rPr>
          <w:rFonts w:ascii="Times New Roman"/>
          <w:b w:val="false"/>
          <w:i w:val="false"/>
          <w:color w:val="000000"/>
          <w:sz w:val="28"/>
        </w:rPr>
        <w:t xml:space="preserve">Nd, </w:t>
      </w:r>
      <w:r>
        <w:rPr>
          <w:rFonts w:ascii="Times New Roman"/>
          <w:b w:val="false"/>
          <w:i w:val="false"/>
          <w:color w:val="000000"/>
          <w:vertAlign w:val="superscript"/>
        </w:rPr>
        <w:t>147</w:t>
      </w:r>
      <w:r>
        <w:rPr>
          <w:rFonts w:ascii="Times New Roman"/>
          <w:b w:val="false"/>
          <w:i w:val="false"/>
          <w:color w:val="000000"/>
          <w:sz w:val="28"/>
        </w:rPr>
        <w:t xml:space="preserve">Sm, </w:t>
      </w:r>
      <w:r>
        <w:rPr>
          <w:rFonts w:ascii="Times New Roman"/>
          <w:b w:val="false"/>
          <w:i w:val="false"/>
          <w:color w:val="000000"/>
          <w:vertAlign w:val="superscript"/>
        </w:rPr>
        <w:t>187</w:t>
      </w:r>
      <w:r>
        <w:rPr>
          <w:rFonts w:ascii="Times New Roman"/>
          <w:b w:val="false"/>
          <w:i w:val="false"/>
          <w:color w:val="000000"/>
          <w:sz w:val="28"/>
        </w:rPr>
        <w:t>Re табиғи радионуклидтер кестеге кірмейді, себебі олар химиялық уыттылығы бойынша нормаланады. Уранның химиялық уыттылығына байланысты тыныс алу ағзалары арқылы Б немесе П типтері қосылыстарының түсуі тәулігіне 2,5 мг және жылына 500 мг аспауы тиіс.</w:t>
      </w:r>
    </w:p>
    <w:p>
      <w:pPr>
        <w:spacing w:after="0"/>
        <w:ind w:left="0"/>
        <w:jc w:val="both"/>
      </w:pPr>
      <w:r>
        <w:rPr>
          <w:rFonts w:ascii="Times New Roman"/>
          <w:b w:val="false"/>
          <w:i w:val="false"/>
          <w:color w:val="000000"/>
          <w:sz w:val="28"/>
        </w:rPr>
        <w:t>
      Егер осы радионуклид қосылысының химиялық түрі белгісіз болса, онда дозалық коэффициент шамасының ең үлкен мәнімен және тиісінше ЖТШ</w:t>
      </w:r>
      <w:r>
        <w:rPr>
          <w:rFonts w:ascii="Times New Roman"/>
          <w:b w:val="false"/>
          <w:i w:val="false"/>
          <w:color w:val="000000"/>
          <w:vertAlign w:val="subscript"/>
        </w:rPr>
        <w:t>перс</w:t>
      </w:r>
      <w:r>
        <w:rPr>
          <w:rFonts w:ascii="Times New Roman"/>
          <w:b w:val="false"/>
          <w:i w:val="false"/>
          <w:color w:val="000000"/>
          <w:sz w:val="28"/>
        </w:rPr>
        <w:t xml:space="preserve"> РКБ</w:t>
      </w:r>
      <w:r>
        <w:rPr>
          <w:rFonts w:ascii="Times New Roman"/>
          <w:b w:val="false"/>
          <w:i w:val="false"/>
          <w:color w:val="000000"/>
          <w:vertAlign w:val="subscript"/>
        </w:rPr>
        <w:t>перс</w:t>
      </w:r>
      <w:r>
        <w:rPr>
          <w:rFonts w:ascii="Times New Roman"/>
          <w:b w:val="false"/>
          <w:i w:val="false"/>
          <w:color w:val="000000"/>
          <w:sz w:val="28"/>
        </w:rPr>
        <w:t xml:space="preserve"> ең кіші мәндерімен қосу үшін осы қосымшаның деректерін қолдану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22-қосымша</w:t>
            </w:r>
          </w:p>
        </w:tc>
      </w:tr>
    </w:tbl>
    <w:bookmarkStart w:name="z125" w:id="100"/>
    <w:p>
      <w:pPr>
        <w:spacing w:after="0"/>
        <w:ind w:left="0"/>
        <w:jc w:val="left"/>
      </w:pPr>
      <w:r>
        <w:rPr>
          <w:rFonts w:ascii="Times New Roman"/>
          <w:b/>
          <w:i w:val="false"/>
          <w:color w:val="000000"/>
        </w:rPr>
        <w:t xml:space="preserve"> Радионуклидтердің тыныс алу ағзалары арқылы жылдық түсуі және тыныс алатын ауадағы олардың орташа жылдық көлемді белсенділігі</w:t>
      </w:r>
    </w:p>
    <w:bookmarkEnd w:id="100"/>
    <w:p>
      <w:pPr>
        <w:spacing w:after="0"/>
        <w:ind w:left="0"/>
        <w:jc w:val="both"/>
      </w:pPr>
      <w:r>
        <w:rPr>
          <w:rFonts w:ascii="Times New Roman"/>
          <w:b w:val="false"/>
          <w:i w:val="false"/>
          <w:color w:val="000000"/>
          <w:sz w:val="28"/>
        </w:rPr>
        <w:t>
      Радиоактивті аэрозольдар түрінде тыныс алу ағзалары арқылы өкпеден қанға түсу жылдамдығына байланысты радионуклидтер және олардың химиялық қосылыстары мына типтерге бөлінеді:</w:t>
      </w:r>
    </w:p>
    <w:p>
      <w:pPr>
        <w:spacing w:after="0"/>
        <w:ind w:left="0"/>
        <w:jc w:val="both"/>
      </w:pPr>
      <w:r>
        <w:rPr>
          <w:rFonts w:ascii="Times New Roman"/>
          <w:b w:val="false"/>
          <w:i w:val="false"/>
          <w:color w:val="000000"/>
          <w:sz w:val="28"/>
        </w:rPr>
        <w:t>
      1) "М" типі (баяу еритін қосылыстар): осы типке жатқызылған заттар өкпеде еріген кезде 0,0001 тәулік</w:t>
      </w:r>
      <w:r>
        <w:rPr>
          <w:rFonts w:ascii="Times New Roman"/>
          <w:b w:val="false"/>
          <w:i w:val="false"/>
          <w:color w:val="000000"/>
          <w:vertAlign w:val="superscript"/>
        </w:rPr>
        <w:t>-1</w:t>
      </w:r>
      <w:r>
        <w:rPr>
          <w:rFonts w:ascii="Times New Roman"/>
          <w:b w:val="false"/>
          <w:i w:val="false"/>
          <w:color w:val="000000"/>
          <w:sz w:val="28"/>
        </w:rPr>
        <w:t xml:space="preserve"> жылдамдықпен қанға түсетін радионуклид белсенділігінің құрамдауымы байқалады;</w:t>
      </w:r>
    </w:p>
    <w:p>
      <w:pPr>
        <w:spacing w:after="0"/>
        <w:ind w:left="0"/>
        <w:jc w:val="both"/>
      </w:pPr>
      <w:r>
        <w:rPr>
          <w:rFonts w:ascii="Times New Roman"/>
          <w:b w:val="false"/>
          <w:i w:val="false"/>
          <w:color w:val="000000"/>
          <w:sz w:val="28"/>
        </w:rPr>
        <w:t>
      2) "П" типі (аралық жылдамдықпен еритін қосылыстар): осы типке жатқызылған заттар өкпеде еріген кезде радионуклидтің негізгі белсенділігі 0,005 тәулік</w:t>
      </w:r>
      <w:r>
        <w:rPr>
          <w:rFonts w:ascii="Times New Roman"/>
          <w:b w:val="false"/>
          <w:i w:val="false"/>
          <w:color w:val="000000"/>
          <w:vertAlign w:val="superscript"/>
        </w:rPr>
        <w:t>-1</w:t>
      </w:r>
      <w:r>
        <w:rPr>
          <w:rFonts w:ascii="Times New Roman"/>
          <w:b w:val="false"/>
          <w:i w:val="false"/>
          <w:color w:val="000000"/>
          <w:sz w:val="28"/>
        </w:rPr>
        <w:t xml:space="preserve"> жылдамдықпен қанға түседі;</w:t>
      </w:r>
    </w:p>
    <w:p>
      <w:pPr>
        <w:spacing w:after="0"/>
        <w:ind w:left="0"/>
        <w:jc w:val="both"/>
      </w:pPr>
      <w:r>
        <w:rPr>
          <w:rFonts w:ascii="Times New Roman"/>
          <w:b w:val="false"/>
          <w:i w:val="false"/>
          <w:color w:val="000000"/>
          <w:sz w:val="28"/>
        </w:rPr>
        <w:t>
      3) "Б" типі (тез еритін қосылыстар) осы типке жатқызылған заттар өкпеде еріген кезде қанға радионуклидтің негізгі белсенділігі 100 тәулік</w:t>
      </w:r>
      <w:r>
        <w:rPr>
          <w:rFonts w:ascii="Times New Roman"/>
          <w:b w:val="false"/>
          <w:i w:val="false"/>
          <w:color w:val="000000"/>
          <w:vertAlign w:val="superscript"/>
        </w:rPr>
        <w:t>-1</w:t>
      </w:r>
      <w:r>
        <w:rPr>
          <w:rFonts w:ascii="Times New Roman"/>
          <w:b w:val="false"/>
          <w:i w:val="false"/>
          <w:color w:val="000000"/>
          <w:sz w:val="28"/>
        </w:rPr>
        <w:t xml:space="preserve"> жылдамдықпен қанға түседі;</w:t>
      </w:r>
    </w:p>
    <w:p>
      <w:pPr>
        <w:spacing w:after="0"/>
        <w:ind w:left="0"/>
        <w:jc w:val="both"/>
      </w:pPr>
      <w:r>
        <w:rPr>
          <w:rFonts w:ascii="Times New Roman"/>
          <w:b w:val="false"/>
          <w:i w:val="false"/>
          <w:color w:val="000000"/>
          <w:sz w:val="28"/>
        </w:rPr>
        <w:t>
      Радиоактивті газдар нысанында түсетін радионуклидтер “Г” типі түрінде бөлініп көрсетілген (Г1-Г3 – кейбір элементтердің газдары мен булары).</w:t>
      </w:r>
    </w:p>
    <w:p>
      <w:pPr>
        <w:spacing w:after="0"/>
        <w:ind w:left="0"/>
        <w:jc w:val="left"/>
      </w:pPr>
      <w:r>
        <w:rPr>
          <w:rFonts w:ascii="Times New Roman"/>
          <w:b/>
          <w:i w:val="false"/>
          <w:color w:val="000000"/>
        </w:rPr>
        <w:t xml:space="preserve"> Ингаляция кезінде типтер бойынша элементтер қосылыстарын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Тритирленген судың булары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 тәрізді тритий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Тритирленген металл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көміртегі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 (CO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 (CO)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Лантаноидтармен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Li, Na, K, Rb, Cs, Fr-мен қосылыстар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 металл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Алюмосиликаттар (әйнек)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 Zn</w:t>
            </w:r>
            <w:r>
              <w:rPr>
                <w:rFonts w:ascii="Times New Roman"/>
                <w:b w:val="false"/>
                <w:i w:val="false"/>
                <w:color w:val="000000"/>
                <w:vertAlign w:val="superscript"/>
              </w:rPr>
              <w:t>2+</w:t>
            </w:r>
            <w:r>
              <w:rPr>
                <w:rFonts w:ascii="Times New Roman"/>
                <w:b w:val="false"/>
                <w:i w:val="false"/>
                <w:color w:val="000000"/>
                <w:sz w:val="20"/>
              </w:rPr>
              <w:t>, Sn</w:t>
            </w:r>
            <w:r>
              <w:rPr>
                <w:rFonts w:ascii="Times New Roman"/>
                <w:b w:val="false"/>
                <w:i w:val="false"/>
                <w:color w:val="000000"/>
                <w:vertAlign w:val="superscript"/>
              </w:rPr>
              <w:t>2+</w:t>
            </w:r>
            <w:r>
              <w:rPr>
                <w:rFonts w:ascii="Times New Roman"/>
                <w:b w:val="false"/>
                <w:i w:val="false"/>
                <w:color w:val="000000"/>
                <w:sz w:val="20"/>
              </w:rPr>
              <w:t>, Mg</w:t>
            </w:r>
            <w:r>
              <w:rPr>
                <w:rFonts w:ascii="Times New Roman"/>
                <w:b w:val="false"/>
                <w:i w:val="false"/>
                <w:color w:val="000000"/>
                <w:vertAlign w:val="superscript"/>
              </w:rPr>
              <w:t>2+</w:t>
            </w:r>
            <w:r>
              <w:rPr>
                <w:rFonts w:ascii="Times New Roman"/>
                <w:b w:val="false"/>
                <w:i w:val="false"/>
                <w:color w:val="000000"/>
                <w:sz w:val="20"/>
              </w:rPr>
              <w:t>, Fe</w:t>
            </w:r>
            <w:r>
              <w:rPr>
                <w:rFonts w:ascii="Times New Roman"/>
                <w:b w:val="false"/>
                <w:i w:val="false"/>
                <w:color w:val="000000"/>
                <w:vertAlign w:val="superscript"/>
              </w:rPr>
              <w:t>3+</w:t>
            </w:r>
            <w:r>
              <w:rPr>
                <w:rFonts w:ascii="Times New Roman"/>
                <w:b w:val="false"/>
                <w:i w:val="false"/>
                <w:color w:val="000000"/>
                <w:sz w:val="20"/>
              </w:rPr>
              <w:t>, Bi</w:t>
            </w:r>
            <w:r>
              <w:rPr>
                <w:rFonts w:ascii="Times New Roman"/>
                <w:b w:val="false"/>
                <w:i w:val="false"/>
                <w:color w:val="000000"/>
                <w:vertAlign w:val="superscript"/>
              </w:rPr>
              <w:t>3+</w:t>
            </w:r>
            <w:r>
              <w:rPr>
                <w:rFonts w:ascii="Times New Roman"/>
                <w:b w:val="false"/>
                <w:i w:val="false"/>
                <w:color w:val="000000"/>
                <w:sz w:val="20"/>
              </w:rPr>
              <w:t xml:space="preserve"> және лантаноидтар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түрдегі күкірт</w:t>
            </w:r>
          </w:p>
          <w:p>
            <w:pPr>
              <w:spacing w:after="20"/>
              <w:ind w:left="20"/>
              <w:jc w:val="both"/>
            </w:pPr>
            <w:r>
              <w:rPr>
                <w:rFonts w:ascii="Times New Roman"/>
                <w:b w:val="false"/>
                <w:i w:val="false"/>
                <w:color w:val="000000"/>
                <w:sz w:val="20"/>
              </w:rPr>
              <w:t>
сульфидтер Sr, Ba, Ge, Sn, Pb, As, Sb, Bi, Ag, Cu, Au, Zn, Cd, Hg, Mo, W</w:t>
            </w:r>
          </w:p>
          <w:p>
            <w:pPr>
              <w:spacing w:after="20"/>
              <w:ind w:left="20"/>
              <w:jc w:val="both"/>
            </w:pPr>
            <w:r>
              <w:rPr>
                <w:rFonts w:ascii="Times New Roman"/>
                <w:b w:val="false"/>
                <w:i w:val="false"/>
                <w:color w:val="000000"/>
                <w:sz w:val="20"/>
              </w:rPr>
              <w:t>
сульфаттар Ca, Sr, Ba, Ra, As, Sb, Bi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сульфиды (CS</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 (SO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 мен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SrTiO</w:t>
            </w:r>
            <w:r>
              <w:rPr>
                <w:rFonts w:ascii="Times New Roman"/>
                <w:b w:val="false"/>
                <w:i w:val="false"/>
                <w:color w:val="000000"/>
                <w:vertAlign w:val="sub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Ni (CO)</w:t>
            </w:r>
            <w:r>
              <w:rPr>
                <w:rFonts w:ascii="Times New Roman"/>
                <w:b w:val="false"/>
                <w:i w:val="false"/>
                <w:color w:val="000000"/>
                <w:vertAlign w:val="subscript"/>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органикалық емес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сульфидтер, галогенидтер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нысандағы селен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неорганикалыққосылыстар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Fr-мен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SrTiO</w:t>
            </w:r>
            <w:r>
              <w:rPr>
                <w:rFonts w:ascii="Times New Roman"/>
                <w:b w:val="false"/>
                <w:i w:val="false"/>
                <w:color w:val="000000"/>
                <w:vertAlign w:val="sub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MoS</w:t>
            </w:r>
            <w:r>
              <w:rPr>
                <w:rFonts w:ascii="Times New Roman"/>
                <w:b w:val="false"/>
                <w:i w:val="false"/>
                <w:color w:val="000000"/>
                <w:vertAlign w:val="sub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металл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 тетраоксиді RuO</w:t>
            </w:r>
            <w:r>
              <w:rPr>
                <w:rFonts w:ascii="Times New Roman"/>
                <w:b w:val="false"/>
                <w:i w:val="false"/>
                <w:color w:val="000000"/>
                <w:vertAlign w:val="subscript"/>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сульфидтер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сульфидтер, галогенидтер, нитраттар, фосфаттар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сульфидтер, сульфаттар,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 булары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Метилиод CH3I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фторидтер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Празеодим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фторидтер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фторидтер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еритін қосылыстар, оксидтер, гидроксидтер, фторидтер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фторидтер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фторидтер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тантал, оксидтер, гидроксидтер, галогенидтер, карбидтер, нитраттар, нитридтер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нитраттер, қарапайым ирридий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 сульфидтер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органикалық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Протактиний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UF</w:t>
            </w:r>
            <w:r>
              <w:rPr>
                <w:rFonts w:ascii="Times New Roman"/>
                <w:b w:val="false"/>
                <w:i w:val="false"/>
                <w:color w:val="000000"/>
                <w:vertAlign w:val="subscript"/>
              </w:rPr>
              <w:t>6</w:t>
            </w:r>
            <w:r>
              <w:rPr>
                <w:rFonts w:ascii="Times New Roman"/>
                <w:b w:val="false"/>
                <w:i w:val="false"/>
                <w:color w:val="000000"/>
                <w:sz w:val="20"/>
              </w:rPr>
              <w:t>, UO2F</w:t>
            </w:r>
            <w:r>
              <w:rPr>
                <w:rFonts w:ascii="Times New Roman"/>
                <w:b w:val="false"/>
                <w:i w:val="false"/>
                <w:color w:val="000000"/>
                <w:vertAlign w:val="subscript"/>
              </w:rPr>
              <w:t>2</w:t>
            </w:r>
            <w:r>
              <w:rPr>
                <w:rFonts w:ascii="Times New Roman"/>
                <w:b w:val="false"/>
                <w:i w:val="false"/>
                <w:color w:val="000000"/>
                <w:sz w:val="20"/>
              </w:rPr>
              <w:t>, UO2(NO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w:t>
            </w:r>
            <w:r>
              <w:rPr>
                <w:rFonts w:ascii="Times New Roman"/>
                <w:b w:val="false"/>
                <w:i w:val="false"/>
                <w:color w:val="000000"/>
                <w:vertAlign w:val="subscript"/>
              </w:rPr>
              <w:t>3</w:t>
            </w:r>
            <w:r>
              <w:rPr>
                <w:rFonts w:ascii="Times New Roman"/>
                <w:b w:val="false"/>
                <w:i w:val="false"/>
                <w:color w:val="000000"/>
                <w:sz w:val="20"/>
              </w:rPr>
              <w:t>, UF</w:t>
            </w:r>
            <w:r>
              <w:rPr>
                <w:rFonts w:ascii="Times New Roman"/>
                <w:b w:val="false"/>
                <w:i w:val="false"/>
                <w:color w:val="000000"/>
                <w:vertAlign w:val="subscript"/>
              </w:rPr>
              <w:t>4</w:t>
            </w:r>
            <w:r>
              <w:rPr>
                <w:rFonts w:ascii="Times New Roman"/>
                <w:b w:val="false"/>
                <w:i w:val="false"/>
                <w:color w:val="000000"/>
                <w:sz w:val="20"/>
              </w:rPr>
              <w:t>, UCl</w:t>
            </w:r>
            <w:r>
              <w:rPr>
                <w:rFonts w:ascii="Times New Roman"/>
                <w:b w:val="false"/>
                <w:i w:val="false"/>
                <w:color w:val="000000"/>
                <w:vertAlign w:val="subscript"/>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w:t>
            </w:r>
            <w:r>
              <w:rPr>
                <w:rFonts w:ascii="Times New Roman"/>
                <w:b w:val="false"/>
                <w:i w:val="false"/>
                <w:color w:val="000000"/>
                <w:vertAlign w:val="subscript"/>
              </w:rPr>
              <w:t>2</w:t>
            </w:r>
            <w:r>
              <w:rPr>
                <w:rFonts w:ascii="Times New Roman"/>
                <w:b w:val="false"/>
                <w:i w:val="false"/>
                <w:color w:val="000000"/>
                <w:sz w:val="20"/>
              </w:rPr>
              <w:t>, U3O</w:t>
            </w:r>
            <w:r>
              <w:rPr>
                <w:rFonts w:ascii="Times New Roman"/>
                <w:b w:val="false"/>
                <w:i w:val="false"/>
                <w:color w:val="000000"/>
                <w:vertAlign w:val="subscript"/>
              </w:rPr>
              <w:t>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Нептуний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Хелаттардан басқа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Эйнштейний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23-қосымша</w:t>
            </w:r>
          </w:p>
        </w:tc>
      </w:tr>
    </w:tbl>
    <w:bookmarkStart w:name="z127" w:id="101"/>
    <w:p>
      <w:pPr>
        <w:spacing w:after="0"/>
        <w:ind w:left="0"/>
        <w:jc w:val="left"/>
      </w:pPr>
      <w:r>
        <w:rPr>
          <w:rFonts w:ascii="Times New Roman"/>
          <w:b/>
          <w:i w:val="false"/>
          <w:color w:val="000000"/>
        </w:rPr>
        <w:t xml:space="preserve"> Халықтың критикалық топтары үшін дозалық коэффициенттері мәндері, ауамен және тамақпен жылдық түсу шектері және жекелеген радионуклидтердің жұтылатын ауадағы жол берілетін көлемдік белсенділігі [1]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түсу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түсу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p>
            <w:pPr>
              <w:spacing w:after="20"/>
              <w:ind w:left="20"/>
              <w:jc w:val="both"/>
            </w:pPr>
            <w:r>
              <w:rPr>
                <w:rFonts w:ascii="Times New Roman"/>
                <w:b w:val="false"/>
                <w:i w:val="false"/>
                <w:color w:val="000000"/>
                <w:sz w:val="20"/>
              </w:rPr>
              <w:t>
топ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Дозалық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түсу 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жол берілетін активтілік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топ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Дозалық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түсу шегі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09600" cy="647700"/>
                          </a:xfrm>
                          <a:prstGeom prst="rect">
                            <a:avLst/>
                          </a:prstGeom>
                        </pic:spPr>
                      </pic:pic>
                    </a:graphicData>
                  </a:graphic>
                </wp:inline>
              </w:drawing>
            </w:r>
          </w:p>
          <w:p>
            <w:pPr>
              <w:spacing w:after="0"/>
              <w:ind w:left="0"/>
              <w:jc w:val="both"/>
            </w:pPr>
            <w:r>
              <w:rPr>
                <w:rFonts w:ascii="Times New Roman"/>
                <w:b w:val="false"/>
                <w:i w:val="false"/>
                <w:color w:val="000000"/>
                <w:sz w:val="20"/>
              </w:rPr>
              <w:t>, Зв/Бк</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ЖТШ</w:t>
            </w:r>
            <w:r>
              <w:rPr>
                <w:rFonts w:ascii="Times New Roman"/>
                <w:b w:val="false"/>
                <w:i w:val="false"/>
                <w:color w:val="000000"/>
                <w:vertAlign w:val="subscript"/>
              </w:rPr>
              <w:t>халық</w:t>
            </w:r>
            <w:r>
              <w:rPr>
                <w:rFonts w:ascii="Times New Roman"/>
                <w:b w:val="false"/>
                <w:i w:val="false"/>
                <w:color w:val="000000"/>
                <w:sz w:val="20"/>
              </w:rPr>
              <w:t>, Бк жылына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РКА</w:t>
            </w:r>
            <w:r>
              <w:rPr>
                <w:rFonts w:ascii="Times New Roman"/>
                <w:b w:val="false"/>
                <w:i w:val="false"/>
                <w:color w:val="000000"/>
                <w:vertAlign w:val="subscript"/>
              </w:rPr>
              <w:t>халық</w:t>
            </w:r>
            <w:r>
              <w:rPr>
                <w:rFonts w:ascii="Times New Roman"/>
                <w:b w:val="false"/>
                <w:i w:val="false"/>
                <w:color w:val="000000"/>
                <w:sz w:val="20"/>
              </w:rPr>
              <w:t>,</w:t>
            </w:r>
          </w:p>
          <w:p>
            <w:pPr>
              <w:spacing w:after="20"/>
              <w:ind w:left="20"/>
              <w:jc w:val="both"/>
            </w:pPr>
            <w:r>
              <w:rPr>
                <w:rFonts w:ascii="Times New Roman"/>
                <w:b w:val="false"/>
                <w:i w:val="false"/>
                <w:color w:val="000000"/>
                <w:sz w:val="20"/>
              </w:rPr>
              <w:t>
Бк/м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22300" cy="660400"/>
                          </a:xfrm>
                          <a:prstGeom prst="rect">
                            <a:avLst/>
                          </a:prstGeom>
                        </pic:spPr>
                      </pic:pic>
                    </a:graphicData>
                  </a:graphic>
                </wp:inline>
              </w:drawing>
            </w:r>
          </w:p>
          <w:p>
            <w:pPr>
              <w:spacing w:after="0"/>
              <w:ind w:left="0"/>
              <w:jc w:val="both"/>
            </w:pPr>
            <w:r>
              <w:rPr>
                <w:rFonts w:ascii="Times New Roman"/>
                <w:b w:val="false"/>
                <w:i w:val="false"/>
                <w:color w:val="000000"/>
                <w:sz w:val="20"/>
              </w:rPr>
              <w:t>, Зв/Бк</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054100" cy="787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S-35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Hf-179m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Hg-195m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Hg-203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Ерекше белгіленген жағдайларды қоспағанда регламенттелген мәндер ауамен, тамақпен және сумен организмге түсетін радионуклидтердің барлық ықтимал қоспаларына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Қиын топтарды белгілеу: #1 – 1 жасқа дейінгі жаңа туған сәбилер; #2 – 1-2 жастағы балалар; #3 – 2-7 жастағы балалар; #4 – 7-12 жастағы балалар; #5 – 12-17 жастағы балалар; #6 – ересектер (17 жастан жоғары).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Тритийдің органикалық емес қоспалары.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Тритийдің органикалық емес қоспалары.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Күкірттің органикалық емес қоспалары.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Күкірттің органикалық қоспалары.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w:t>
      </w:r>
      <w:r>
        <w:rPr>
          <w:rFonts w:ascii="Times New Roman"/>
          <w:b w:val="false"/>
          <w:i w:val="false"/>
          <w:color w:val="000000"/>
          <w:vertAlign w:val="superscript"/>
        </w:rPr>
        <w:t>40</w:t>
      </w:r>
      <w:r>
        <w:rPr>
          <w:rFonts w:ascii="Times New Roman"/>
          <w:b w:val="false"/>
          <w:i w:val="false"/>
          <w:color w:val="000000"/>
          <w:sz w:val="28"/>
        </w:rPr>
        <w:t>К изотопы қосымша калий изотоптарының табиғи қосындысына түскен кезде.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Сынаптың органикалық қоспалары.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Сынаптың органикалық емес қоспалары.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24-қосымша</w:t>
            </w:r>
          </w:p>
        </w:tc>
      </w:tr>
    </w:tbl>
    <w:bookmarkStart w:name="z129" w:id="102"/>
    <w:p>
      <w:pPr>
        <w:spacing w:after="0"/>
        <w:ind w:left="0"/>
        <w:jc w:val="left"/>
      </w:pPr>
      <w:r>
        <w:rPr>
          <w:rFonts w:ascii="Times New Roman"/>
          <w:b/>
          <w:i w:val="false"/>
          <w:color w:val="000000"/>
        </w:rPr>
        <w:t xml:space="preserve"> Сумен ересек адамдардың организміне радионуклидтердің түсуі кезінде дозалық коэффициенттер мәндері Е (МЗв/Бк) және ауыз судағы жекелеген радионуклидтердің болуы бойынша АД (Бк/кг) араласу деңгейлері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228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мЗв/Бк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p>
            <w:pPr>
              <w:spacing w:after="20"/>
              <w:ind w:left="20"/>
              <w:jc w:val="both"/>
            </w:pPr>
            <w:r>
              <w:rPr>
                <w:rFonts w:ascii="Times New Roman"/>
                <w:b w:val="false"/>
                <w:i w:val="false"/>
                <w:color w:val="000000"/>
                <w:sz w:val="20"/>
              </w:rPr>
              <w:t>
Бк/кг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228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мЗв/Бк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p>
            <w:pPr>
              <w:spacing w:after="20"/>
              <w:ind w:left="20"/>
              <w:jc w:val="both"/>
            </w:pPr>
            <w:r>
              <w:rPr>
                <w:rFonts w:ascii="Times New Roman"/>
                <w:b w:val="false"/>
                <w:i w:val="false"/>
                <w:color w:val="000000"/>
                <w:sz w:val="20"/>
              </w:rPr>
              <w:t>
Бк/кг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Төменде санамаланған бас радионуклидтер еншілестермен олардың тепе-теңдігі жағдайларында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 Po-210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(0.36), Po-212 (0.64)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(0.36), Po-212 (0.64)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Bi-214, Po-214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Tl-207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Rn-220, Po-216, Pb-212, Bi-212, Tl-208(0.36), Po-212(0.64)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Bi-214, Po-214, Pb-210, Bi-210, Po-210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Ra-222, Rn-218, Po-214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Ra-224, Rn-220, Po-216, Pb-212, Bi-212, Tl-208 (0.36), Po-212 (0.64)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 Ac-225, Fr-221, At-217, Bi-213, Po-213, Pb-209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Ra-228, Ac-228, Th-228, Ra-224, Rn-220, Po-216, Pb-212, </w:t>
            </w:r>
          </w:p>
          <w:p>
            <w:pPr>
              <w:spacing w:after="20"/>
              <w:ind w:left="20"/>
              <w:jc w:val="both"/>
            </w:pPr>
            <w:r>
              <w:rPr>
                <w:rFonts w:ascii="Times New Roman"/>
                <w:b w:val="false"/>
                <w:i w:val="false"/>
                <w:color w:val="000000"/>
                <w:sz w:val="20"/>
              </w:rPr>
              <w:t>
Bi-212, Tl-208 (0.36), Po-212 (0.64)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Ra-228, Ac-228, Th-228, Ra-224, Rn-220, Po-216, Pb-212, </w:t>
            </w:r>
          </w:p>
          <w:p>
            <w:pPr>
              <w:spacing w:after="20"/>
              <w:ind w:left="20"/>
              <w:jc w:val="both"/>
            </w:pPr>
            <w:r>
              <w:rPr>
                <w:rFonts w:ascii="Times New Roman"/>
                <w:b w:val="false"/>
                <w:i w:val="false"/>
                <w:color w:val="000000"/>
                <w:sz w:val="20"/>
              </w:rPr>
              <w:t>
Bi-212, Tl-208 (0.36), Po-212 (0.64)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Th-228, Ra-224, Rn-220, Po-216, Pb-212, Bi-212, Tl-208 (0.36), Po-212 (0.64)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Th-234, Pa-234m, U-234, Th-230, Ra-226, Rn-222, Po-218, </w:t>
            </w:r>
          </w:p>
          <w:p>
            <w:pPr>
              <w:spacing w:after="20"/>
              <w:ind w:left="20"/>
              <w:jc w:val="both"/>
            </w:pPr>
            <w:r>
              <w:rPr>
                <w:rFonts w:ascii="Times New Roman"/>
                <w:b w:val="false"/>
                <w:i w:val="false"/>
                <w:color w:val="000000"/>
                <w:sz w:val="20"/>
              </w:rPr>
              <w:t>
Pb-214, Bi-214, Po-214, Pb-210, Bi-210, Po-210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Кестеде келтірілгеннен төмен радионуклидтер белсенділігі деңгейінде және ММБ және МММБ бір уақытта қолдану жағдайында персоналдың және халықтың тиімді жеке жылдық сәулелену дозасы 10 мкЗв және апатты жағдайларда 1 мкЗв, ал кез келген пайдалану жағдайларында ұжымдық тиімді доза 1 адам-Зв аспайды. Теріге арналған тиімді доза 50 мЗв/жыл аспайды.</w:t>
      </w:r>
    </w:p>
    <w:p>
      <w:pPr>
        <w:spacing w:after="0"/>
        <w:ind w:left="0"/>
        <w:jc w:val="both"/>
      </w:pPr>
      <w:r>
        <w:rPr>
          <w:rFonts w:ascii="Times New Roman"/>
          <w:b w:val="false"/>
          <w:i w:val="false"/>
          <w:color w:val="000000"/>
          <w:sz w:val="28"/>
        </w:rPr>
        <w:t>
      Табиғи радионуклидтер техногендік көздерден тұтыну тауарларына түскен кезде (мысалы, Ra-226, Po-210) немесе олардың химиялық уыттылығы бойынша (торий, уран, және т.б. үшін) бағаланған.</w:t>
      </w:r>
    </w:p>
    <w:p>
      <w:pPr>
        <w:spacing w:after="0"/>
        <w:ind w:left="0"/>
        <w:jc w:val="both"/>
      </w:pPr>
      <w:r>
        <w:rPr>
          <w:rFonts w:ascii="Times New Roman"/>
          <w:b w:val="false"/>
          <w:i w:val="false"/>
          <w:color w:val="000000"/>
          <w:sz w:val="28"/>
        </w:rPr>
        <w:t>
      Егер бірнеше нуклид болса, онда белсенділіктің олардың кестелік мәндерге қатынастарының жиынтығы 1-ден аспауы тиіс. Кестеде келтірілген радионуклидтер МЕАБ байланысты 4 радиациялық қауіптілік сыныбына бөлінеді:</w:t>
      </w:r>
    </w:p>
    <w:p>
      <w:pPr>
        <w:spacing w:after="0"/>
        <w:ind w:left="0"/>
        <w:jc w:val="both"/>
      </w:pPr>
      <w:r>
        <w:rPr>
          <w:rFonts w:ascii="Times New Roman"/>
          <w:b w:val="false"/>
          <w:i w:val="false"/>
          <w:color w:val="000000"/>
          <w:sz w:val="28"/>
        </w:rPr>
        <w:t>
      1) А - 1х10</w:t>
      </w:r>
      <w:r>
        <w:rPr>
          <w:rFonts w:ascii="Times New Roman"/>
          <w:b w:val="false"/>
          <w:i w:val="false"/>
          <w:color w:val="000000"/>
          <w:vertAlign w:val="superscript"/>
        </w:rPr>
        <w:t>3</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2) Б - 1х10</w:t>
      </w:r>
      <w:r>
        <w:rPr>
          <w:rFonts w:ascii="Times New Roman"/>
          <w:b w:val="false"/>
          <w:i w:val="false"/>
          <w:color w:val="000000"/>
          <w:vertAlign w:val="superscript"/>
        </w:rPr>
        <w:t>4</w:t>
      </w:r>
      <w:r>
        <w:rPr>
          <w:rFonts w:ascii="Times New Roman"/>
          <w:b w:val="false"/>
          <w:i w:val="false"/>
          <w:color w:val="000000"/>
          <w:sz w:val="28"/>
        </w:rPr>
        <w:t xml:space="preserve"> және 1х10</w:t>
      </w:r>
      <w:r>
        <w:rPr>
          <w:rFonts w:ascii="Times New Roman"/>
          <w:b w:val="false"/>
          <w:i w:val="false"/>
          <w:color w:val="000000"/>
          <w:vertAlign w:val="superscript"/>
        </w:rPr>
        <w:t>5</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3) В - 1х10</w:t>
      </w:r>
      <w:r>
        <w:rPr>
          <w:rFonts w:ascii="Times New Roman"/>
          <w:b w:val="false"/>
          <w:i w:val="false"/>
          <w:color w:val="000000"/>
          <w:vertAlign w:val="superscript"/>
        </w:rPr>
        <w:t>6</w:t>
      </w:r>
      <w:r>
        <w:rPr>
          <w:rFonts w:ascii="Times New Roman"/>
          <w:b w:val="false"/>
          <w:i w:val="false"/>
          <w:color w:val="000000"/>
          <w:sz w:val="28"/>
        </w:rPr>
        <w:t xml:space="preserve"> және 1х10</w:t>
      </w:r>
      <w:r>
        <w:rPr>
          <w:rFonts w:ascii="Times New Roman"/>
          <w:b w:val="false"/>
          <w:i w:val="false"/>
          <w:color w:val="000000"/>
          <w:vertAlign w:val="superscript"/>
        </w:rPr>
        <w:t>7</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4) Г - 1х10</w:t>
      </w:r>
      <w:r>
        <w:rPr>
          <w:rFonts w:ascii="Times New Roman"/>
          <w:b w:val="false"/>
          <w:i w:val="false"/>
          <w:color w:val="000000"/>
          <w:vertAlign w:val="superscript"/>
        </w:rPr>
        <w:t>8</w:t>
      </w:r>
      <w:r>
        <w:rPr>
          <w:rFonts w:ascii="Times New Roman"/>
          <w:b w:val="false"/>
          <w:i w:val="false"/>
          <w:color w:val="000000"/>
          <w:sz w:val="28"/>
        </w:rPr>
        <w:t xml:space="preserve"> және 1х10</w:t>
      </w:r>
      <w:r>
        <w:rPr>
          <w:rFonts w:ascii="Times New Roman"/>
          <w:b w:val="false"/>
          <w:i w:val="false"/>
          <w:color w:val="000000"/>
          <w:vertAlign w:val="superscript"/>
        </w:rPr>
        <w:t>9</w:t>
      </w:r>
      <w:r>
        <w:rPr>
          <w:rFonts w:ascii="Times New Roman"/>
          <w:b w:val="false"/>
          <w:i w:val="false"/>
          <w:color w:val="000000"/>
          <w:sz w:val="28"/>
        </w:rPr>
        <w:t xml:space="preserve"> Бк, сондай-ақ Kr-83m, Kr-85m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25-қосымша</w:t>
            </w:r>
          </w:p>
        </w:tc>
      </w:tr>
    </w:tbl>
    <w:bookmarkStart w:name="z131" w:id="103"/>
    <w:p>
      <w:pPr>
        <w:spacing w:after="0"/>
        <w:ind w:left="0"/>
        <w:jc w:val="left"/>
      </w:pPr>
      <w:r>
        <w:rPr>
          <w:rFonts w:ascii="Times New Roman"/>
          <w:b/>
          <w:i w:val="false"/>
          <w:color w:val="000000"/>
        </w:rPr>
        <w:t xml:space="preserve"> Цезий-137 және стронций-90 радионуклидтерінің жол берілетін деңгейлері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топтары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меншікті белсенділігі, Бк/кг(л)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меншікті белсенділігі, Бк/кг(л)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 және қосалқы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 жабайы аңдардың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оның ішінде жартылай фабрикаттар, жаңа, салқындатылған, мұздатылған (соятын, кәсіптік және жабайы құстардың барлық түрлері)</w:t>
            </w:r>
          </w:p>
          <w:p>
            <w:pPr>
              <w:spacing w:after="20"/>
              <w:ind w:left="20"/>
              <w:jc w:val="both"/>
            </w:pPr>
            <w:r>
              <w:rPr>
                <w:rFonts w:ascii="Times New Roman"/>
                <w:b w:val="false"/>
                <w:i w:val="false"/>
                <w:color w:val="000000"/>
                <w:sz w:val="20"/>
              </w:rPr>
              <w:t>
   Құстың салқындатылған және мұздатылған қосалқы өнімдері</w:t>
            </w:r>
          </w:p>
          <w:p>
            <w:pPr>
              <w:spacing w:after="20"/>
              <w:ind w:left="20"/>
              <w:jc w:val="both"/>
            </w:pPr>
            <w:r>
              <w:rPr>
                <w:rFonts w:ascii="Times New Roman"/>
                <w:b w:val="false"/>
                <w:i w:val="false"/>
                <w:color w:val="000000"/>
                <w:sz w:val="20"/>
              </w:rPr>
              <w:t>
   Оның ішінде: шұжық, ысталған өнімдер, құс етінің аспаздық бұйымдары;</w:t>
            </w:r>
          </w:p>
          <w:p>
            <w:pPr>
              <w:spacing w:after="20"/>
              <w:ind w:left="20"/>
              <w:jc w:val="both"/>
            </w:pPr>
            <w:r>
              <w:rPr>
                <w:rFonts w:ascii="Times New Roman"/>
                <w:b w:val="false"/>
                <w:i w:val="false"/>
                <w:color w:val="000000"/>
                <w:sz w:val="20"/>
              </w:rPr>
              <w:t>
   Құс еті консервілері және өсімдік еті;</w:t>
            </w:r>
          </w:p>
          <w:p>
            <w:pPr>
              <w:spacing w:after="20"/>
              <w:ind w:left="20"/>
              <w:jc w:val="both"/>
            </w:pPr>
            <w:r>
              <w:rPr>
                <w:rFonts w:ascii="Times New Roman"/>
                <w:b w:val="false"/>
                <w:i w:val="false"/>
                <w:color w:val="000000"/>
                <w:sz w:val="20"/>
              </w:rPr>
              <w:t>
   Сублимациялық кептірілген құс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 оның ішінде: теңіз сүт қоректілерінің еті, маринадталған балық, балық өнімі, уылдырық, шоғал, уылдырық аналогтары, балық бауыры, балық консервілері, пресервтері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және қақталған ысталған, тұздалған балық, балық аспаздығы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Ұлулар, шаян тәрізділер, қос мекенділер, балдырлар және теңіз өсімдіктері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оларды өңдеу өнімдері</w:t>
            </w:r>
          </w:p>
          <w:p>
            <w:pPr>
              <w:spacing w:after="20"/>
              <w:ind w:left="20"/>
              <w:jc w:val="both"/>
            </w:pPr>
            <w:r>
              <w:rPr>
                <w:rFonts w:ascii="Times New Roman"/>
                <w:b w:val="false"/>
                <w:i w:val="false"/>
                <w:color w:val="000000"/>
                <w:sz w:val="20"/>
              </w:rPr>
              <w:t>
   Жұмыртқа ұнтағы (оның ішінде және түпкілікті өнімде құрғақ заттардың болуын есепке ала отырып бастапқы өнімге қайта есептеуде)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Сүт-шикізат, кілегей-шикізат, пастерленген, стерилденген және қорытылған сүт, қаймақ, қышқыл сүт сусындары, йогурт, оның ішінде сүзбе және сүзбе бұйымдары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Қойылтылған және концентрацияланған сүт, сүт консервілері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сүт өнімдері: сүт, кілегей, балмұздақ қоспалары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 (қатты, балқытылған, жұмсақ, тұздықты, сүзбе ірімшік)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мұздатылған тамыр жемістер, көкөніс, картоп</w:t>
            </w:r>
          </w:p>
          <w:p>
            <w:pPr>
              <w:spacing w:after="20"/>
              <w:ind w:left="20"/>
              <w:jc w:val="both"/>
            </w:pPr>
            <w:r>
              <w:rPr>
                <w:rFonts w:ascii="Times New Roman"/>
                <w:b w:val="false"/>
                <w:i w:val="false"/>
                <w:color w:val="000000"/>
                <w:sz w:val="20"/>
              </w:rPr>
              <w:t>
   Көкөністер, бақша</w:t>
            </w:r>
          </w:p>
          <w:p>
            <w:pPr>
              <w:spacing w:after="20"/>
              <w:ind w:left="20"/>
              <w:jc w:val="both"/>
            </w:pPr>
            <w:r>
              <w:rPr>
                <w:rFonts w:ascii="Times New Roman"/>
                <w:b w:val="false"/>
                <w:i w:val="false"/>
                <w:color w:val="000000"/>
                <w:sz w:val="20"/>
              </w:rPr>
              <w:t>
   жемістер: жидектер, жүзім</w:t>
            </w:r>
          </w:p>
          <w:p>
            <w:pPr>
              <w:spacing w:after="20"/>
              <w:ind w:left="20"/>
              <w:jc w:val="both"/>
            </w:pPr>
            <w:r>
              <w:rPr>
                <w:rFonts w:ascii="Times New Roman"/>
                <w:b w:val="false"/>
                <w:i w:val="false"/>
                <w:color w:val="000000"/>
                <w:sz w:val="20"/>
              </w:rPr>
              <w:t>
   саңырауқұлақтар</w:t>
            </w:r>
          </w:p>
          <w:p>
            <w:pPr>
              <w:spacing w:after="20"/>
              <w:ind w:left="20"/>
              <w:jc w:val="both"/>
            </w:pPr>
            <w:r>
              <w:rPr>
                <w:rFonts w:ascii="Times New Roman"/>
                <w:b w:val="false"/>
                <w:i w:val="false"/>
                <w:color w:val="000000"/>
                <w:sz w:val="20"/>
              </w:rPr>
              <w:t>
   Жабайы жидектер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көкністер:</w:t>
            </w:r>
          </w:p>
          <w:p>
            <w:pPr>
              <w:spacing w:after="20"/>
              <w:ind w:left="20"/>
              <w:jc w:val="both"/>
            </w:pPr>
            <w:r>
              <w:rPr>
                <w:rFonts w:ascii="Times New Roman"/>
                <w:b w:val="false"/>
                <w:i w:val="false"/>
                <w:color w:val="000000"/>
                <w:sz w:val="20"/>
              </w:rPr>
              <w:t>
   картоп</w:t>
            </w:r>
          </w:p>
          <w:p>
            <w:pPr>
              <w:spacing w:after="20"/>
              <w:ind w:left="20"/>
              <w:jc w:val="both"/>
            </w:pPr>
            <w:r>
              <w:rPr>
                <w:rFonts w:ascii="Times New Roman"/>
                <w:b w:val="false"/>
                <w:i w:val="false"/>
                <w:color w:val="000000"/>
                <w:sz w:val="20"/>
              </w:rPr>
              <w:t>
   көкністер, бақша</w:t>
            </w:r>
          </w:p>
          <w:p>
            <w:pPr>
              <w:spacing w:after="20"/>
              <w:ind w:left="20"/>
              <w:jc w:val="both"/>
            </w:pPr>
            <w:r>
              <w:rPr>
                <w:rFonts w:ascii="Times New Roman"/>
                <w:b w:val="false"/>
                <w:i w:val="false"/>
                <w:color w:val="000000"/>
                <w:sz w:val="20"/>
              </w:rPr>
              <w:t>
   жемістер: жидектер, жүзім</w:t>
            </w:r>
          </w:p>
          <w:p>
            <w:pPr>
              <w:spacing w:after="20"/>
              <w:ind w:left="20"/>
              <w:jc w:val="both"/>
            </w:pPr>
            <w:r>
              <w:rPr>
                <w:rFonts w:ascii="Times New Roman"/>
                <w:b w:val="false"/>
                <w:i w:val="false"/>
                <w:color w:val="000000"/>
                <w:sz w:val="20"/>
              </w:rPr>
              <w:t>
   саңырауқұлақтар</w:t>
            </w:r>
          </w:p>
          <w:p>
            <w:pPr>
              <w:spacing w:after="20"/>
              <w:ind w:left="20"/>
              <w:jc w:val="both"/>
            </w:pPr>
            <w:r>
              <w:rPr>
                <w:rFonts w:ascii="Times New Roman"/>
                <w:b w:val="false"/>
                <w:i w:val="false"/>
                <w:color w:val="000000"/>
                <w:sz w:val="20"/>
              </w:rPr>
              <w:t>
   жабайы жидектер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2500</w:t>
            </w:r>
          </w:p>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дақылы, оның ішінде бидай, қарабидай, трикале, сұлы, арпа, тары, қарақұмық, күріш, жүгері, балжүгері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дақылдар, асбұршақ, үрме бұршақ, маш, чипа, жасымық, 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кондитерлік бұйымдар: карамель, глазурленген және глазурленбеген, помадалы кәмпит, ирис, халва, пастила, зефир, мармелад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және одан жасалатын бұйымдары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Какао-ірі бұршақ және какао өнімдері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Дәмдеуіштер мен асхана дәмдеуіштері (құрғақ)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Жаңғақтар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 (күнбағыс, соя, мақта, жүгері, зығыр, қыша, рапс, арахис)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(барлық түрлері) өсімдік майын және мал майын қайта өңдеу өнімдері (маргарин, аспаздық май, кондитерлік майлар, майонез)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шошқа, қой майы және басқаларының шикі майы</w:t>
            </w:r>
          </w:p>
          <w:p>
            <w:pPr>
              <w:spacing w:after="20"/>
              <w:ind w:left="20"/>
              <w:jc w:val="both"/>
            </w:pPr>
            <w:r>
              <w:rPr>
                <w:rFonts w:ascii="Times New Roman"/>
                <w:b w:val="false"/>
                <w:i w:val="false"/>
                <w:color w:val="000000"/>
                <w:sz w:val="20"/>
              </w:rPr>
              <w:t>
   Салқындатылған, мұздатылған, тұздалған, ысталған шошқа шпигі және т.б.</w:t>
            </w:r>
          </w:p>
          <w:p>
            <w:pPr>
              <w:spacing w:after="20"/>
              <w:ind w:left="20"/>
              <w:jc w:val="both"/>
            </w:pPr>
            <w:r>
              <w:rPr>
                <w:rFonts w:ascii="Times New Roman"/>
                <w:b w:val="false"/>
                <w:i w:val="false"/>
                <w:color w:val="000000"/>
                <w:sz w:val="20"/>
              </w:rPr>
              <w:t>
   Қорытылған мал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Сиырдың майы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(сүт майын қоса алғанда) және өсімдік майларының үйлесуі негізіндегі май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Емдік-профилактикалық құрал ретіндегі балық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(концентраттардан дайындалатын құрамында шырын бар, жасанды минералданған сусындар)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сусындар концентраттардан дайындалатын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Сыра, шарап, арақ және басқа да спирт сусындары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бұйымдары, тоқаштар, кепкен нан бұйымдары, нан таяқшалары, кондитерлік ұн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жармалар, талқан, жапалақ тәрізді, тамақ дәндері, макарон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Іркілдек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сірне және оны қайта өңдеу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ашытқысы, бір жасушалы өсімдіктер биомассасы, бактериологиялық препараттар және құрғақ ашытқылар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тамақ сорпалары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 сорбит, маннит және басқа қантты спирт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 және емдік-профилактикалық тұз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Құрамдауыштар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Құрамдауыштар негізінде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талшықтары басым БАҚ-көздері (пектин, кебек, өсімдік өзегі, микрокристалл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негізіндегі БАҚ: құрғақ, сұйық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дайын түрдегі арнайы балалар тағамы өнімдері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Жас балаларды тамақтандыруға арналған өнімдер Дән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сублиминацияланған өнімдер үшін меншікті белсенділік қайта қалпына келтірілген өнімде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26-қосымша</w:t>
            </w:r>
          </w:p>
        </w:tc>
      </w:tr>
    </w:tbl>
    <w:bookmarkStart w:name="z133" w:id="104"/>
    <w:p>
      <w:pPr>
        <w:spacing w:after="0"/>
        <w:ind w:left="0"/>
        <w:jc w:val="left"/>
      </w:pPr>
      <w:r>
        <w:rPr>
          <w:rFonts w:ascii="Times New Roman"/>
          <w:b/>
          <w:i w:val="false"/>
          <w:color w:val="000000"/>
        </w:rPr>
        <w:t xml:space="preserve"> Радионуклидтердің маңыздылығы ең аз үлестік белсенділігі (МЕАҮБ) ашық және жабық радионуклидтік көздер үшін радионуклидтердің маңыздылығы ең аз белсенділік (МЕАБ) (алып тастау деңгейлері)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МЕАҮБ,</w:t>
            </w:r>
          </w:p>
          <w:p>
            <w:pPr>
              <w:spacing w:after="20"/>
              <w:ind w:left="20"/>
              <w:jc w:val="both"/>
            </w:pPr>
            <w:r>
              <w:rPr>
                <w:rFonts w:ascii="Times New Roman"/>
                <w:b w:val="false"/>
                <w:i w:val="false"/>
                <w:color w:val="000000"/>
                <w:sz w:val="20"/>
              </w:rPr>
              <w:t>
Бк/г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МЕАБ,</w:t>
            </w:r>
          </w:p>
          <w:p>
            <w:pPr>
              <w:spacing w:after="20"/>
              <w:ind w:left="20"/>
              <w:jc w:val="both"/>
            </w:pPr>
            <w:r>
              <w:rPr>
                <w:rFonts w:ascii="Times New Roman"/>
                <w:b w:val="false"/>
                <w:i w:val="false"/>
                <w:color w:val="000000"/>
                <w:sz w:val="20"/>
              </w:rPr>
              <w:t>
Бк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 (2,03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 (1,01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 (4,9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 (69,1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In-119ш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 (15,89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 (5,76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 (10,4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 (9,01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(12,6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(34,2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 (24,4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 (5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 (12,7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 (64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 (15,8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 (1575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 (1,2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 (3,1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(22,5 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(l,15xl05жыл)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bl>
    <w:bookmarkStart w:name="z134" w:id="105"/>
    <w:p>
      <w:pPr>
        <w:spacing w:after="0"/>
        <w:ind w:left="0"/>
        <w:jc w:val="left"/>
      </w:pPr>
      <w:r>
        <w:rPr>
          <w:rFonts w:ascii="Times New Roman"/>
          <w:b/>
          <w:i w:val="false"/>
          <w:color w:val="000000"/>
        </w:rPr>
        <w:t xml:space="preserve"> А/D</w:t>
      </w:r>
      <w:r>
        <w:rPr>
          <w:rFonts w:ascii="Times New Roman"/>
          <w:b/>
          <w:i w:val="false"/>
          <w:color w:val="000000"/>
          <w:vertAlign w:val="subscript"/>
        </w:rPr>
        <w:t>ос</w:t>
      </w:r>
      <w:r>
        <w:rPr>
          <w:rFonts w:ascii="Times New Roman"/>
          <w:b/>
          <w:i w:val="false"/>
          <w:color w:val="000000"/>
        </w:rPr>
        <w:t xml:space="preserve"> қатынасына байланысты жабық радионуклидтік көздердің қауіптілік санаты</w:t>
      </w:r>
    </w:p>
    <w:bookmarkEnd w:id="105"/>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w:t>
            </w:r>
            <w:r>
              <w:rPr>
                <w:rFonts w:ascii="Times New Roman"/>
                <w:b w:val="false"/>
                <w:i w:val="false"/>
                <w:color w:val="000000"/>
                <w:vertAlign w:val="subscript"/>
              </w:rPr>
              <w:t>ос</w:t>
            </w:r>
            <w:r>
              <w:rPr>
                <w:rFonts w:ascii="Times New Roman"/>
                <w:b w:val="false"/>
                <w:i w:val="false"/>
                <w:color w:val="000000"/>
                <w:sz w:val="20"/>
              </w:rPr>
              <w:t xml:space="preserve"> қатынасы негізінде таңдалған жабық радионуклидтік көздердің қауіптілік санаты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Б/D</w:t>
            </w:r>
            <w:r>
              <w:rPr>
                <w:rFonts w:ascii="Times New Roman"/>
                <w:b w:val="false"/>
                <w:i w:val="false"/>
                <w:color w:val="000000"/>
                <w:vertAlign w:val="subscript"/>
              </w:rPr>
              <w:t>ос</w:t>
            </w:r>
            <w:r>
              <w:rPr>
                <w:rFonts w:ascii="Times New Roman"/>
                <w:b w:val="false"/>
                <w:i w:val="false"/>
                <w:color w:val="000000"/>
                <w:sz w:val="20"/>
              </w:rPr>
              <w:t xml:space="preserve"> аралықтары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w:t>
            </w:r>
            <w:r>
              <w:rPr>
                <w:rFonts w:ascii="Times New Roman"/>
                <w:b w:val="false"/>
                <w:i w:val="false"/>
                <w:color w:val="000000"/>
                <w:vertAlign w:val="subscript"/>
              </w:rPr>
              <w:t>ос</w:t>
            </w:r>
            <w:r>
              <w:rPr>
                <w:rFonts w:ascii="Times New Roman"/>
                <w:b w:val="false"/>
                <w:i w:val="false"/>
                <w:color w:val="000000"/>
                <w:sz w:val="20"/>
              </w:rPr>
              <w:t xml:space="preserve"> &gt;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r>
              <w:rPr>
                <w:rFonts w:ascii="Times New Roman"/>
                <w:b w:val="false"/>
                <w:i w:val="false"/>
                <w:color w:val="000000"/>
                <w:sz w:val="20"/>
                <w:u w:val="single"/>
              </w:rPr>
              <w:t>&gt;</w:t>
            </w:r>
            <w:r>
              <w:rPr>
                <w:rFonts w:ascii="Times New Roman"/>
                <w:b w:val="false"/>
                <w:i w:val="false"/>
                <w:color w:val="000000"/>
                <w:sz w:val="20"/>
              </w:rPr>
              <w:t xml:space="preserve"> А/D</w:t>
            </w:r>
            <w:r>
              <w:rPr>
                <w:rFonts w:ascii="Times New Roman"/>
                <w:b w:val="false"/>
                <w:i w:val="false"/>
                <w:color w:val="000000"/>
                <w:vertAlign w:val="subscript"/>
              </w:rPr>
              <w:t>ос</w:t>
            </w:r>
            <w:r>
              <w:rPr>
                <w:rFonts w:ascii="Times New Roman"/>
                <w:b w:val="false"/>
                <w:i w:val="false"/>
                <w:color w:val="000000"/>
                <w:sz w:val="20"/>
              </w:rPr>
              <w:t xml:space="preserve"> &gt;10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sz w:val="20"/>
                <w:u w:val="single"/>
              </w:rPr>
              <w:t>&gt;</w:t>
            </w:r>
            <w:r>
              <w:rPr>
                <w:rFonts w:ascii="Times New Roman"/>
                <w:b w:val="false"/>
                <w:i w:val="false"/>
                <w:color w:val="000000"/>
                <w:sz w:val="20"/>
              </w:rPr>
              <w:t xml:space="preserve"> А/D</w:t>
            </w:r>
            <w:r>
              <w:rPr>
                <w:rFonts w:ascii="Times New Roman"/>
                <w:b w:val="false"/>
                <w:i w:val="false"/>
                <w:color w:val="000000"/>
                <w:vertAlign w:val="subscript"/>
              </w:rPr>
              <w:t>ос</w:t>
            </w:r>
            <w:r>
              <w:rPr>
                <w:rFonts w:ascii="Times New Roman"/>
                <w:b w:val="false"/>
                <w:i w:val="false"/>
                <w:color w:val="000000"/>
                <w:sz w:val="20"/>
              </w:rPr>
              <w:t xml:space="preserve"> &gt;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sz w:val="20"/>
                <w:u w:val="single"/>
              </w:rPr>
              <w:t>&gt;</w:t>
            </w:r>
            <w:r>
              <w:rPr>
                <w:rFonts w:ascii="Times New Roman"/>
                <w:b w:val="false"/>
                <w:i w:val="false"/>
                <w:color w:val="000000"/>
                <w:sz w:val="20"/>
              </w:rPr>
              <w:t xml:space="preserve"> А/D</w:t>
            </w:r>
            <w:r>
              <w:rPr>
                <w:rFonts w:ascii="Times New Roman"/>
                <w:b w:val="false"/>
                <w:i w:val="false"/>
                <w:color w:val="000000"/>
                <w:vertAlign w:val="subscript"/>
              </w:rPr>
              <w:t>ос</w:t>
            </w:r>
            <w:r>
              <w:rPr>
                <w:rFonts w:ascii="Times New Roman"/>
                <w:b w:val="false"/>
                <w:i w:val="false"/>
                <w:color w:val="000000"/>
                <w:sz w:val="20"/>
              </w:rPr>
              <w:t xml:space="preserve"> &gt;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r>
              <w:rPr>
                <w:rFonts w:ascii="Times New Roman"/>
                <w:b w:val="false"/>
                <w:i w:val="false"/>
                <w:color w:val="000000"/>
                <w:sz w:val="20"/>
                <w:u w:val="single"/>
              </w:rPr>
              <w:t>&gt;</w:t>
            </w:r>
            <w:r>
              <w:rPr>
                <w:rFonts w:ascii="Times New Roman"/>
                <w:b w:val="false"/>
                <w:i w:val="false"/>
                <w:color w:val="000000"/>
                <w:sz w:val="20"/>
              </w:rPr>
              <w:t xml:space="preserve"> А/D</w:t>
            </w:r>
            <w:r>
              <w:rPr>
                <w:rFonts w:ascii="Times New Roman"/>
                <w:b w:val="false"/>
                <w:i w:val="false"/>
                <w:color w:val="000000"/>
                <w:vertAlign w:val="subscript"/>
              </w:rPr>
              <w:t>ос</w:t>
            </w:r>
            <w:r>
              <w:rPr>
                <w:rFonts w:ascii="Times New Roman"/>
                <w:b w:val="false"/>
                <w:i w:val="false"/>
                <w:color w:val="000000"/>
                <w:sz w:val="20"/>
              </w:rPr>
              <w:t xml:space="preserve"> &gt; МЗА</w:t>
            </w:r>
          </w:p>
        </w:tc>
      </w:tr>
    </w:tbl>
    <w:p>
      <w:pPr>
        <w:spacing w:after="0"/>
        <w:ind w:left="0"/>
        <w:jc w:val="left"/>
      </w:pPr>
      <w:r>
        <w:br/>
      </w:r>
      <w:r>
        <w:rPr>
          <w:rFonts w:ascii="Times New Roman"/>
          <w:b w:val="false"/>
          <w:i w:val="false"/>
          <w:color w:val="000000"/>
          <w:sz w:val="28"/>
        </w:rPr>
        <w:t>
</w:t>
      </w:r>
    </w:p>
    <w:bookmarkStart w:name="z135" w:id="106"/>
    <w:p>
      <w:pPr>
        <w:spacing w:after="0"/>
        <w:ind w:left="0"/>
        <w:jc w:val="both"/>
      </w:pPr>
      <w:r>
        <w:rPr>
          <w:rFonts w:ascii="Times New Roman"/>
          <w:b w:val="false"/>
          <w:i w:val="false"/>
          <w:color w:val="000000"/>
          <w:sz w:val="28"/>
        </w:rPr>
        <w:t>
      Мұнда Б – радиоактивті көздің ағымдағы белсенділігі, D</w:t>
      </w:r>
      <w:r>
        <w:rPr>
          <w:rFonts w:ascii="Times New Roman"/>
          <w:b w:val="false"/>
          <w:i w:val="false"/>
          <w:color w:val="000000"/>
          <w:vertAlign w:val="subscript"/>
        </w:rPr>
        <w:t>ос</w:t>
      </w:r>
      <w:r>
        <w:rPr>
          <w:rFonts w:ascii="Times New Roman"/>
          <w:b w:val="false"/>
          <w:i w:val="false"/>
          <w:color w:val="000000"/>
          <w:sz w:val="28"/>
        </w:rPr>
        <w:t xml:space="preserve"> – қауіпті радионуклидтік көзге сәйкес келетін шекті белсенділік, 2-кестеде келтірілген.</w:t>
      </w:r>
    </w:p>
    <w:bookmarkEnd w:id="106"/>
    <w:p>
      <w:pPr>
        <w:spacing w:after="0"/>
        <w:ind w:left="0"/>
        <w:jc w:val="left"/>
      </w:pPr>
      <w:r>
        <w:rPr>
          <w:rFonts w:ascii="Times New Roman"/>
          <w:b/>
          <w:i w:val="false"/>
          <w:color w:val="000000"/>
        </w:rPr>
        <w:t xml:space="preserve"> Жабық көздерге қауіптілік санатын айқындау</w:t>
      </w:r>
      <w:r>
        <w:br/>
      </w:r>
      <w:r>
        <w:rPr>
          <w:rFonts w:ascii="Times New Roman"/>
          <w:b/>
          <w:i w:val="false"/>
          <w:color w:val="000000"/>
        </w:rPr>
        <w:t>үшін шекті белсенділік мәні (D</w:t>
      </w:r>
      <w:r>
        <w:rPr>
          <w:rFonts w:ascii="Times New Roman"/>
          <w:b/>
          <w:i w:val="false"/>
          <w:color w:val="000000"/>
          <w:vertAlign w:val="subscript"/>
        </w:rPr>
        <w:t>ос</w:t>
      </w:r>
      <w:r>
        <w:rPr>
          <w:rFonts w:ascii="Times New Roman"/>
          <w:b/>
          <w:i w:val="false"/>
          <w:color w:val="000000"/>
        </w:rPr>
        <w:t>)</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ос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 (Rh-106)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 (Y-90)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байыту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байыту &gt;20 %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гигиеналық нормативтеріне</w:t>
            </w:r>
            <w:r>
              <w:br/>
            </w:r>
            <w:r>
              <w:rPr>
                <w:rFonts w:ascii="Times New Roman"/>
                <w:b w:val="false"/>
                <w:i w:val="false"/>
                <w:color w:val="000000"/>
                <w:sz w:val="20"/>
              </w:rPr>
              <w:t>27-қосымша</w:t>
            </w:r>
          </w:p>
        </w:tc>
      </w:tr>
    </w:tbl>
    <w:bookmarkStart w:name="z137" w:id="107"/>
    <w:p>
      <w:pPr>
        <w:spacing w:after="0"/>
        <w:ind w:left="0"/>
        <w:jc w:val="left"/>
      </w:pPr>
      <w:r>
        <w:rPr>
          <w:rFonts w:ascii="Times New Roman"/>
          <w:b/>
          <w:i w:val="false"/>
          <w:color w:val="000000"/>
        </w:rPr>
        <w:t xml:space="preserve"> Ластанған аумақтардағы араласу нормативтері</w:t>
      </w:r>
    </w:p>
    <w:bookmarkEnd w:id="107"/>
    <w:bookmarkStart w:name="z138" w:id="108"/>
    <w:p>
      <w:pPr>
        <w:spacing w:after="0"/>
        <w:ind w:left="0"/>
        <w:jc w:val="both"/>
      </w:pPr>
      <w:r>
        <w:rPr>
          <w:rFonts w:ascii="Times New Roman"/>
          <w:b w:val="false"/>
          <w:i w:val="false"/>
          <w:color w:val="000000"/>
          <w:sz w:val="28"/>
        </w:rPr>
        <w:t>
      1. Радиациялық апаттың әртүрлі саталарында араласу ластанған аумақтарды тұрғындар радиациялық қорғау шаралары болмаған жағдайда алуы мүмкін жылдық тиімді доза шамасына негізделген ластанған аумақтарды аймаққа бөле отырып реттеледі. Жылдық доза деп бұл жерде ағымдағы жылғы елді мекеннің тұрғындарындағы орташа, радиациялық апат нәтижесінде қоршаған ортаға түскен жасанды радионуклидтер себепші болған тиімді доза түсіндіріледі.</w:t>
      </w:r>
    </w:p>
    <w:bookmarkEnd w:id="108"/>
    <w:bookmarkStart w:name="z139" w:id="109"/>
    <w:p>
      <w:pPr>
        <w:spacing w:after="0"/>
        <w:ind w:left="0"/>
        <w:jc w:val="both"/>
      </w:pPr>
      <w:r>
        <w:rPr>
          <w:rFonts w:ascii="Times New Roman"/>
          <w:b w:val="false"/>
          <w:i w:val="false"/>
          <w:color w:val="000000"/>
          <w:sz w:val="28"/>
        </w:rPr>
        <w:t>
      2. Жылдық тиімді доза 1 мЗв аспайтын аумақта қоршаған орта объектілерінің және ауыл шаруашылығы өнімдерінің радиоактивтік ластануына әдеттегі бақылау жүргізіледі, оның нәтижесі бойынша халықтың сәулелену дозасы бағаланады. Осы аумақтағы халықтың тұруы мен шаруашылық қызметі радиациялық фактор бойынша шектелмейді. Бұл аумақ радиоактивтік ластану аймақтарына жатпайды. Жылдық доза 1 мЗв артық болған кезде ластанған аумақтар жағдайды қажетті бақылау және қорғаныш іс-шаралары сипаты бойынша аймақтарға бөлінеді.</w:t>
      </w:r>
    </w:p>
    <w:bookmarkEnd w:id="109"/>
    <w:bookmarkStart w:name="z140" w:id="110"/>
    <w:p>
      <w:pPr>
        <w:spacing w:after="0"/>
        <w:ind w:left="0"/>
        <w:jc w:val="both"/>
      </w:pPr>
      <w:r>
        <w:rPr>
          <w:rFonts w:ascii="Times New Roman"/>
          <w:b w:val="false"/>
          <w:i w:val="false"/>
          <w:color w:val="000000"/>
          <w:sz w:val="28"/>
        </w:rPr>
        <w:t>
      3. Радиациялық апатты ерте және аралық сатыда аймаққа бөлу осы нормативтердің 55-тармағында айқындалады.</w:t>
      </w:r>
    </w:p>
    <w:bookmarkEnd w:id="110"/>
    <w:bookmarkStart w:name="z141" w:id="111"/>
    <w:p>
      <w:pPr>
        <w:spacing w:after="0"/>
        <w:ind w:left="0"/>
        <w:jc w:val="both"/>
      </w:pPr>
      <w:r>
        <w:rPr>
          <w:rFonts w:ascii="Times New Roman"/>
          <w:b w:val="false"/>
          <w:i w:val="false"/>
          <w:color w:val="000000"/>
          <w:sz w:val="28"/>
        </w:rPr>
        <w:t>
      4. Радиациялық апатты қалпына келтіру сатысында аймаққа бөлу:</w:t>
      </w:r>
    </w:p>
    <w:bookmarkEnd w:id="111"/>
    <w:p>
      <w:pPr>
        <w:spacing w:after="0"/>
        <w:ind w:left="0"/>
        <w:jc w:val="both"/>
      </w:pPr>
      <w:r>
        <w:rPr>
          <w:rFonts w:ascii="Times New Roman"/>
          <w:b w:val="false"/>
          <w:i w:val="false"/>
          <w:color w:val="000000"/>
          <w:sz w:val="28"/>
        </w:rPr>
        <w:t>
      1) радиациялық бақылау аймағы – 1 мЗв-тен 5 мЗв-ке дейін. Бұл аймақта қоршаған орта объектілерінің, ауыл шаруашылығы өнімінің радиоактивтілігі және халықтың және оның қиын топтарының сыртқы және ішкі сәулелену дозалары мониторингінен басқа дозаларды оңтайландыру қағидаты негізінде төмендету бойынша және басқа да халықты қорғаудың қажетті белсенді шаралары жүзеге асырылады;</w:t>
      </w:r>
    </w:p>
    <w:p>
      <w:pPr>
        <w:spacing w:after="0"/>
        <w:ind w:left="0"/>
        <w:jc w:val="both"/>
      </w:pPr>
      <w:r>
        <w:rPr>
          <w:rFonts w:ascii="Times New Roman"/>
          <w:b w:val="false"/>
          <w:i w:val="false"/>
          <w:color w:val="000000"/>
          <w:sz w:val="28"/>
        </w:rPr>
        <w:t>
      2) халықтың шектеулі тұру аймағы – 5 мЗв-тен 20 мЗв-ке дейін. Бұл аймақта радиациялық бақылау аймағындағы сияқты мониторинг және халықты қорғау шаралары жүзеге асырылады. Көрсетілген аумақта тұрақты тұруға еркін кіру шектелмейді. Көрсетілген аумаққа тұрақты тұруға кіретін адамдарға радиацияның әсерінен болатын денсаулыққа зиянның қатері туралы түсіндіріледі;</w:t>
      </w:r>
    </w:p>
    <w:p>
      <w:pPr>
        <w:spacing w:after="0"/>
        <w:ind w:left="0"/>
        <w:jc w:val="both"/>
      </w:pPr>
      <w:r>
        <w:rPr>
          <w:rFonts w:ascii="Times New Roman"/>
          <w:b w:val="false"/>
          <w:i w:val="false"/>
          <w:color w:val="000000"/>
          <w:sz w:val="28"/>
        </w:rPr>
        <w:t>
      3) көшіру аймағы – 20 мЗв-тен 50 мЗв-ке дейін. Көрсетілген аумаққа тұрақты тұруға рұқсат етілмейді. Бұл аймақта ұрпақты болу жасындағы адамдарға және балаларға тұрақты тұруға тыйым салынады. Мұнда адамдар мен қоршаған орта объектілеріне мониторинг, сондай-ақ радиациялық және медициналық қорғаудың қажетті шаралары жүзеге асырылады;</w:t>
      </w:r>
    </w:p>
    <w:p>
      <w:pPr>
        <w:spacing w:after="0"/>
        <w:ind w:left="0"/>
        <w:jc w:val="both"/>
      </w:pPr>
      <w:r>
        <w:rPr>
          <w:rFonts w:ascii="Times New Roman"/>
          <w:b w:val="false"/>
          <w:i w:val="false"/>
          <w:color w:val="000000"/>
          <w:sz w:val="28"/>
        </w:rPr>
        <w:t>
      4) оқшаулау аймағы – 50 мЗв жоғары. Бұл аймақта тұруға жол берілмейді, ал шаруашылық қызметі мен табиғатты пайдалану арнайы актілермен реттеледі. Міндетті және жеке дозиметриялық бақылау арқылы жұмыс істейтіндерге мониторинг және қорғау шаралары жүзеге асырылады.</w:t>
      </w:r>
    </w:p>
    <w:bookmarkStart w:name="z142" w:id="112"/>
    <w:p>
      <w:pPr>
        <w:spacing w:after="0"/>
        <w:ind w:left="0"/>
        <w:jc w:val="both"/>
      </w:pPr>
      <w:r>
        <w:rPr>
          <w:rFonts w:ascii="Times New Roman"/>
          <w:b w:val="false"/>
          <w:i w:val="false"/>
          <w:color w:val="000000"/>
          <w:sz w:val="28"/>
        </w:rPr>
        <w:t>
      5. Жергілікті радиоактивтік ластану анықталған кездегі араласу нормативтері:</w:t>
      </w:r>
    </w:p>
    <w:bookmarkEnd w:id="112"/>
    <w:p>
      <w:pPr>
        <w:spacing w:after="0"/>
        <w:ind w:left="0"/>
        <w:jc w:val="both"/>
      </w:pPr>
      <w:r>
        <w:rPr>
          <w:rFonts w:ascii="Times New Roman"/>
          <w:b w:val="false"/>
          <w:i w:val="false"/>
          <w:color w:val="000000"/>
          <w:sz w:val="28"/>
        </w:rPr>
        <w:t>
      1) зерттеу деңгейі – 0,01-ден 0,3 мЗв/жыл. Бұл халыққа радиациялық әсерге жеткен кезде жылдық тиімді дозаның шамасын бағалауды нақтылау және 70 жыл ішінде күтілетін дозаның шамасын анықтау мақсатында көзге зерттеуді орындауды қажет ететін радиациялық әсер деңгейі;</w:t>
      </w:r>
    </w:p>
    <w:p>
      <w:pPr>
        <w:spacing w:after="0"/>
        <w:ind w:left="0"/>
        <w:jc w:val="both"/>
      </w:pPr>
      <w:r>
        <w:rPr>
          <w:rFonts w:ascii="Times New Roman"/>
          <w:b w:val="false"/>
          <w:i w:val="false"/>
          <w:color w:val="000000"/>
          <w:sz w:val="28"/>
        </w:rPr>
        <w:t>
      2) араласу деңгейі – 0,3 мЗв/жыл жоғары. Бұл радиациялық әсер жоғарылаған кезде халықтың сәулеленуін шектеу мақсатында қорғаныш іс-шараларын жүргізуді қажет ететін радиациялық әсер деңгейі. Іс-шаралар ауқымы мен сипаты 70 жыл ішінде күтілетін ұжымдық тиімді дозаның шамасы бойынша халыққа радиациялық әсердің қарқындылығын есепке ала отырып анықталады.</w:t>
      </w:r>
    </w:p>
    <w:bookmarkStart w:name="z143" w:id="113"/>
    <w:p>
      <w:pPr>
        <w:spacing w:after="0"/>
        <w:ind w:left="0"/>
        <w:jc w:val="both"/>
      </w:pPr>
      <w:r>
        <w:rPr>
          <w:rFonts w:ascii="Times New Roman"/>
          <w:b w:val="false"/>
          <w:i w:val="false"/>
          <w:color w:val="000000"/>
          <w:sz w:val="28"/>
        </w:rPr>
        <w:t>
      6. Қажеттілік туралы, қорғаныш іс-шараларының сипаты, көлемі және кезектілігі туралы шешімді мынадай негізгі шарттарды есепке ала отырып, атқарушы биліктің аумақтық органдары қабылдайды:</w:t>
      </w:r>
    </w:p>
    <w:bookmarkEnd w:id="113"/>
    <w:p>
      <w:pPr>
        <w:spacing w:after="0"/>
        <w:ind w:left="0"/>
        <w:jc w:val="both"/>
      </w:pPr>
      <w:r>
        <w:rPr>
          <w:rFonts w:ascii="Times New Roman"/>
          <w:b w:val="false"/>
          <w:i w:val="false"/>
          <w:color w:val="000000"/>
          <w:sz w:val="28"/>
        </w:rPr>
        <w:t>
      1) ластанған учаскелердің орналасқан жері (тұрғын аймақ: аулалық учаскелер, жолдар мен кіретін жолдар, тұрғын ғимараттар, ауыл шаруашылық жерлері, бақша және үй жанындағы учаскелер және басқалары; өнеркәсіптік аймақ: кәсіпорын аумағы, өнеркәсіптік және әкімшілік мақсаттағы ғимараттар, қалдықтарды жинауға арналған орындар және басқалары);</w:t>
      </w:r>
    </w:p>
    <w:p>
      <w:pPr>
        <w:spacing w:after="0"/>
        <w:ind w:left="0"/>
        <w:jc w:val="both"/>
      </w:pPr>
      <w:r>
        <w:rPr>
          <w:rFonts w:ascii="Times New Roman"/>
          <w:b w:val="false"/>
          <w:i w:val="false"/>
          <w:color w:val="000000"/>
          <w:sz w:val="28"/>
        </w:rPr>
        <w:t>
      2) ластанған учаскелер аудандары;</w:t>
      </w:r>
    </w:p>
    <w:p>
      <w:pPr>
        <w:spacing w:after="0"/>
        <w:ind w:left="0"/>
        <w:jc w:val="both"/>
      </w:pPr>
      <w:r>
        <w:rPr>
          <w:rFonts w:ascii="Times New Roman"/>
          <w:b w:val="false"/>
          <w:i w:val="false"/>
          <w:color w:val="000000"/>
          <w:sz w:val="28"/>
        </w:rPr>
        <w:t>
      3) ластану учаскесінде халыққа радиациялық әсер ету деңгейлерін арттыруға ықпал етуі мүмкін жұмыстарды, іс-қимылдар (үдерістерді) ықтимал жүргізу;</w:t>
      </w:r>
    </w:p>
    <w:p>
      <w:pPr>
        <w:spacing w:after="0"/>
        <w:ind w:left="0"/>
        <w:jc w:val="both"/>
      </w:pPr>
      <w:r>
        <w:rPr>
          <w:rFonts w:ascii="Times New Roman"/>
          <w:b w:val="false"/>
          <w:i w:val="false"/>
          <w:color w:val="000000"/>
          <w:sz w:val="28"/>
        </w:rPr>
        <w:t>
      4) радиоактивтік ластану себепші болған гамма-сәуле дозаларының қуаты;</w:t>
      </w:r>
    </w:p>
    <w:p>
      <w:pPr>
        <w:spacing w:after="0"/>
        <w:ind w:left="0"/>
        <w:jc w:val="both"/>
      </w:pPr>
      <w:r>
        <w:rPr>
          <w:rFonts w:ascii="Times New Roman"/>
          <w:b w:val="false"/>
          <w:i w:val="false"/>
          <w:color w:val="000000"/>
          <w:sz w:val="28"/>
        </w:rPr>
        <w:t>
      5) топырақ бетінен (аумақ ластанғанда) әртүрлі тереңдіктегі гамма-сәуле дозалары қуатының өзгеруі.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header.xml" Type="http://schemas.openxmlformats.org/officeDocument/2006/relationships/header" Id="rId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