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dd68" w14:textId="9dbd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және республикалық маңызы бар тарих және мәдениет ескерткіштерін пайдалануға беру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2015 жылғы 27 ақпандағы № 75 бұйрығы. Қазақстан Республикасының Әділет министрлігінде 2015 жылы 10 сәуірде № 10687 тіркелді. Күші жойылды - Қазақстан Республикасы Мәдениет және спорт министрінің 2015 жылғы 30 қарашадағы № 369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Мәдениет және спорт министрінің 30.11.2015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«Тарихи-мәдени мұра объектілерін қорғау және пайдалану туралы» Қазақстан Республикасының 1992 жылғы 2 шілдедегі Заңының 19-бабының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14-6)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Халықаралық және республикалық маңызы бар тарих және мәдениет ескерткіштерін пайдалануға беру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Мәдениет және өнер істері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мемлекеттік тіркелуінен кейін он күнтізбелік күн ішінде мерзімді баспа басылымдарында және «Әділет» ақпараттық-құқықтық жүйесінде ресми жариялануға жолдауын;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ресми жарияланғаннан кейін Қазақстан Республикасы Мәдениет және спорт министрлігінің интернет-ресурсында орналасуын;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тармақпен көзделген іс-шаралардың орындалуы туралы мәліметтерді іс-шараларды орындағаннан кейін он жұмыс күні ішінде Қазақстан Республикасы Мәдениет және спорт министрлігінің Заң қызметі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Мәдениет және спорт вице-министрі Ғ. Ахмедьяровқа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 А. Мұхамедиұлы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Мәдениет және спорт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27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 бұйрығымен бекітілген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Халықаралық және республикалық маңызы бар тарих және мәдениет ескерткіштерін пайдалануға беру қағидалары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Халықаралық және республикалық маңызы бар тарих және мәдениет ескерткіштерін пайдалануға беру қағидалары халықаралық және республикалық маңызы бар тарих және мәдениет ескерткіштерін (бұдан әрі – ескерткіштер) пайдалануға беру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меншігі болып табылатын ескерткіштер, «Тарихи-мәдени мұра объектілерін қорғау және пайдалану туралы» Қазақстан Республикасының 1992 жылғы 2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29-бабына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халықтарының рухани және дәстүрлерін түлету және дамыту мақсатында, сондай-ақ ғылыми және тәрбиелі мақсатта пайдаланылады.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Жеке және заңды тұлғалар (бұдан әрі – өтініш берушілер) ескерткішті пайдалануға алу үшін тарихи-мәдени мұра объектілерін қорғау және пайдалану жөніндегі уәкілетті органға (бұдан әрі – уәкілетті орган) мынадай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жеке тұлғалар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Қағиданың қосымшасына сәйкес нысан бойынша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куәлігінің нотариалды куәландырылған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тұлғалар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Қағиданың қосымшасына сәйкес нысан бойынша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анықтама қағазы немесе заңды тұлғаның мемлекеттік тіркелгені (қайта тіркелгені) туралы куәлігінің нотарилды куәландырылған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Уәкілетті орган осы Қағиданың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түскен күннен бастап он бес жұмыс күні ішінде қарайды.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қарау қорытындылары бойынша уәкілетті орган ескерткішті пайдалануға беру туралы шешім қабылдайды немесе пайдалануға беруден бас тартады.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Ескерткішті пайдалануға беру туралы шешім қабылдаған жағдайда, өтініш берушіге осы Қағиданың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мерзімде, жазбаша хабарлама және тарихи-мәдениет ескерткіштерін пайдалануға беруге арналған келісім шарт жобасы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Қазақстан Республикасының 2011 жылғы 1 наурыздағы Заңының 74-бабы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тарихи-мәдениет ескерткіштерін пайдалануға беруге арналған шарт уәкілетті орган мен өтініш берушілер арасында хабарлама алған күннен бастап он бес күнтізбелік күн ішінде жасалады.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Пайдалануға беруден бас тарту туралы шешім қабылданған жағдайда осы Қағиданың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мерзімде, өтініш берушіге дәлелді жазбаша жауап жолданады.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Ескерткішті пайдалануға беруден бас тартудың негізгі себептері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Қағиданың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келмейтін құжаттардың ұсынылуы;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мәлімделген ескерткіштің пайдалануда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«Тарихи-мәдени мұра объектілерін қорғау және пайдалану туралы» Қазақстан Республикасының 1992 жылғы 2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29-бабының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ескерткішті пайдалану мақсатының сәйкес келмеуі.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Халықаралық және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маңызы бар тарих және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ескерткіштерін пайдалануға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 қағидасына қосымша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 және спорт министріне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(өтініш берушінің тегі, аты,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әкесінің аты (болған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немесе атауы)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ескерткішін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мақсатында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Қолдану тәсілдері мен жолдары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(ескерткішті пайдаланудың қысқаша сипаттамасы)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 берушінің деректері: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(жеке тұлғаның ЖСН немесе заңды тұлғаның БСН, жеке тұлғаның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тұратын жері немесе заңды тұлғаның орналасқан жері)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Қолы ___________________________ Мөр үшін орын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(заңды тұлға үшін)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Күні «__» _________20__жыл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