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2a28" w14:textId="8f82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меншіктегі тарих және мәдениет ескерткіштерін пайдаланғаны үшін жалдау ақысының мөлшерлемесін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27 ақпандағы № 76 бұйрығы. Қазақстан Республикасының Әділет министрлігінде 2015 жылы 10 сәуірде № 10688 тіркелді. Күші жойылды - Қазақстан Республикасы Мәдениет және спорт министрінің 2020 жылғы 14 сәуірдегі № 87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Мәдениет және спорт министрінің 14.04.2020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Республикасының 1992 жылғы 2 шілдедегі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14-1)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меншіктегі тарих және мәдениет ескерткіштерін пайдаланғаны үшін жалдау ақысының мөлшерлемесі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және өнер істері департаменті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тіркелуінен кейін он күнтізбелік күн ішінде мерзімді баспа басылымдарында және "Әділет" ақпараттық-құқықтық жүйесінде ресми жариялануға жолдауын;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ресми жарияланғаннан кейін Қазақстан Республикасы Мәдениет және спорт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тармақпен көзделген іс-шаралардың орындалуы туралы мәліметтерді іс-шараларды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және спорт вице-министрі Ғ. Ахмедьяровқа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бұйрығына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меншіктегі тарих және мәдениет ескерткіштерін пайдаланғаны үшін жалдау ақысының мөлшерлемесі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Мәдениет және спорт министрінің м.а.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715"/>
        <w:gridCol w:w="1507"/>
        <w:gridCol w:w="1309"/>
        <w:gridCol w:w="1309"/>
        <w:gridCol w:w="1309"/>
        <w:gridCol w:w="1309"/>
        <w:gridCol w:w="1309"/>
        <w:gridCol w:w="1309"/>
        <w:gridCol w:w="1310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ақысының ставкаларына әсер ететін факторлар классификаторы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қалалардың, астананың атаулары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Астанақаласы,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үшін айлық есептік көрсеткішпен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ақысының ставкасы (жылына)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құрылыс түрі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кеңселік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өндірістік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қоймалық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қалалардың, астананың атаулары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89"/>
        <w:gridCol w:w="2503"/>
        <w:gridCol w:w="735"/>
        <w:gridCol w:w="1035"/>
        <w:gridCol w:w="1035"/>
        <w:gridCol w:w="1036"/>
        <w:gridCol w:w="1036"/>
        <w:gridCol w:w="1036"/>
        <w:gridCol w:w="1036"/>
        <w:gridCol w:w="1036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емес үй - 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бөлек тұрған құрылыс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кіріктірілген жапсарлас бөлік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цокольдік (жартылай жертөле) бөлігі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жертөле бөлігі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жайлылық дәрежесі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барлық инженерлік –техникалық құрылғылар бар үй – жайлар үшін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коммуникацияның қандай-да бір түрі болмаған жағдайда әрбір түріне азайтылады: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аймақтық орналасуы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Алматы ,Астана және Шымкент қалалары үшін: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орталығы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шеті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қалған бөлігі города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облыс орталықтары үшін: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орталығы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шеті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қалған бөлігі города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облыстық маңызы бар қалалар үшін: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орталығы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шеті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басқа бөлігі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аудан орталықтары үшін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кенттер және ауылдық елді мекендер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меншіктегі тарих және мәдениет ескерткіштерін пайдаланғаны үшін жалдау ақысының мөлшерлемесінің есебі 1 шаршы метр үшін айлық есептік көрсеткішпен жалдау ақысының мөлшерлемесі жалдау ақысының мөлшерлемелеріне және жалға берілетін алаң санына әсер ететін факторлар ескеріле отырып, көбейту жолымен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