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92eae" w14:textId="f492e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табиғат қорғау ұйымдары қызметкерлері лауазымдарының үлгілік біліктілік сипаттамаларын бекіту туралы" Қазақстан Республикасы Ауыл шаруашылығы Министрінің міндетін атқарушының 2011 жылғы 5 тамыздағы № 25-02-01/451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2015 жылғы 4 наурыздағы № 18-06/193 бұйрығы. Қазақстан Республикасының Әділет министрлігінде 2015 жылы 10 сәуірде № 10697 тіркелді. Күші жойылды - Қазақстан Республикасы Премьер-Министрінің орынбасары – Қазақстан Республикасы Ауыл шаруашылығы министрінің 2017 жылғы 14 наурыздағы № 120 бұйрығымен</w:t>
      </w:r>
    </w:p>
    <w:p>
      <w:pPr>
        <w:spacing w:after="0"/>
        <w:ind w:left="0"/>
        <w:jc w:val="both"/>
      </w:pPr>
      <w:r>
        <w:rPr>
          <w:rFonts w:ascii="Times New Roman"/>
          <w:b w:val="false"/>
          <w:i w:val="false"/>
          <w:color w:val="ff0000"/>
          <w:sz w:val="28"/>
        </w:rPr>
        <w:t xml:space="preserve">
      Ескерту. Күші жойылды – ҚР Премьер-Министрінің орынбасары – ҚР Ауыл шаруашылығы министрінің 14.03.2017 </w:t>
      </w:r>
      <w:r>
        <w:rPr>
          <w:rFonts w:ascii="Times New Roman"/>
          <w:b w:val="false"/>
          <w:i w:val="false"/>
          <w:color w:val="ff0000"/>
          <w:sz w:val="28"/>
        </w:rPr>
        <w:t>№ 120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табиғат қорғау ұйымдары қызметкерлері лауазымдарының үлгілік біліктілік сипаттамаларын бекіту туралы" Қазақстан Республикасы Ауыл шаруашылығы Министрінің міндетін атқарушының 2011 жылғы 5 тамыздағы № 25-02-01/451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аткілерді мемлекеттік тіркеу тізілімінде № 7196 болып тіркелген, 2012 жылғы 10 сәуірдегі № 138-142 (27215) "Егемен Қазақстан" газетінде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Табиғат қорғау ұйымдары қызметкерлері лауазымдарының үлгілік біліктілік </w:t>
      </w:r>
      <w:r>
        <w:rPr>
          <w:rFonts w:ascii="Times New Roman"/>
          <w:b w:val="false"/>
          <w:i w:val="false"/>
          <w:color w:val="000000"/>
          <w:sz w:val="28"/>
        </w:rPr>
        <w:t>сипаттамаларында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1-бөлімнің </w:t>
      </w:r>
      <w:r>
        <w:rPr>
          <w:rFonts w:ascii="Times New Roman"/>
          <w:b w:val="false"/>
          <w:i w:val="false"/>
          <w:color w:val="000000"/>
          <w:sz w:val="28"/>
        </w:rPr>
        <w:t>тоғызыншы</w:t>
      </w:r>
      <w:r>
        <w:rPr>
          <w:rFonts w:ascii="Times New Roman"/>
          <w:b w:val="false"/>
          <w:i w:val="false"/>
          <w:color w:val="000000"/>
          <w:sz w:val="28"/>
        </w:rPr>
        <w:t xml:space="preserve"> абзацы мынадай редакцияда жазылсын:</w:t>
      </w:r>
    </w:p>
    <w:bookmarkEnd w:id="3"/>
    <w:p>
      <w:pPr>
        <w:spacing w:after="0"/>
        <w:ind w:left="0"/>
        <w:jc w:val="both"/>
      </w:pPr>
      <w:r>
        <w:rPr>
          <w:rFonts w:ascii="Times New Roman"/>
          <w:b w:val="false"/>
          <w:i w:val="false"/>
          <w:color w:val="000000"/>
          <w:sz w:val="28"/>
        </w:rPr>
        <w:t>
      "Біліктілік талаптары. Жоғары (немесе жоғары оқу орнынан кейінгі) білім ауыл шаруашылығы ғылымдары саласында (аңтану және аң өсіру, агрономия, орман ресурстары және орман өсіру, өнеркәсіптік балық аулау және балық шаруашылығы, аграрлық техника және технология), жаратылыстану ғылымдары саласында (биология, экология, география), құқық саласында (құқықтану, халықаралық құқық), әлеуметтік ғылымдар, экономика және бизнес саласында (экономика, қаржы). Ұйымдағы басшы қызметтегі жұмыс өтілі бес жылдан кем емес және/немесе өсімдіктер мен жануарлар дүниесі, ерекше қорғалатын табиғи аумақ немесе қоршаған ортаны қорғау саласында кемінде үш жыл жұмыс тәжірибесі болғаны жөн.";</w:t>
      </w:r>
    </w:p>
    <w:bookmarkStart w:name="z5" w:id="4"/>
    <w:p>
      <w:pPr>
        <w:spacing w:after="0"/>
        <w:ind w:left="0"/>
        <w:jc w:val="both"/>
      </w:pPr>
      <w:r>
        <w:rPr>
          <w:rFonts w:ascii="Times New Roman"/>
          <w:b w:val="false"/>
          <w:i w:val="false"/>
          <w:color w:val="000000"/>
          <w:sz w:val="28"/>
        </w:rPr>
        <w:t xml:space="preserve">
      2-бөлімнің </w:t>
      </w:r>
      <w:r>
        <w:rPr>
          <w:rFonts w:ascii="Times New Roman"/>
          <w:b w:val="false"/>
          <w:i w:val="false"/>
          <w:color w:val="000000"/>
          <w:sz w:val="28"/>
        </w:rPr>
        <w:t>жетінші</w:t>
      </w:r>
      <w:r>
        <w:rPr>
          <w:rFonts w:ascii="Times New Roman"/>
          <w:b w:val="false"/>
          <w:i w:val="false"/>
          <w:color w:val="000000"/>
          <w:sz w:val="28"/>
        </w:rPr>
        <w:t xml:space="preserve"> абзацы мынадай редакцияда жазылсын:</w:t>
      </w:r>
    </w:p>
    <w:bookmarkEnd w:id="4"/>
    <w:p>
      <w:pPr>
        <w:spacing w:after="0"/>
        <w:ind w:left="0"/>
        <w:jc w:val="both"/>
      </w:pPr>
      <w:r>
        <w:rPr>
          <w:rFonts w:ascii="Times New Roman"/>
          <w:b w:val="false"/>
          <w:i w:val="false"/>
          <w:color w:val="000000"/>
          <w:sz w:val="28"/>
        </w:rPr>
        <w:t>
      "Біліктілік талаптары. Жоғары (немесе жоғары оқу орнынан кейінгі) білім ауыл шаруашылығы ғылымдары саласында (аңтану және аң өсіру, агрономия, орман ресурстары және орман өсіру, өнеркәсіптік балық аулау және балық шаруашылығы), жаратылыстану ғылымдары саласында (биология, экология, география), құқық саласында (құқықтану, халықаралық құқық), әлеуметтік ғылымдар, экономика және бизнес саласында (есеп және аудит, экономика, қаржы). Ұйымдағы басшы қызметтегі жұмыс өтілі бес жылдан кем емес және/немесе өсімдіктер мен жануарлар дүниесі, ерекше қорғалатын табиғи аумақ немесе қоршаған ортаны қорғау саласында кемінде үш жыл жұмыс тәжірибесі болғаны жөн.";</w:t>
      </w:r>
    </w:p>
    <w:bookmarkStart w:name="z6" w:id="5"/>
    <w:p>
      <w:pPr>
        <w:spacing w:after="0"/>
        <w:ind w:left="0"/>
        <w:jc w:val="both"/>
      </w:pPr>
      <w:r>
        <w:rPr>
          <w:rFonts w:ascii="Times New Roman"/>
          <w:b w:val="false"/>
          <w:i w:val="false"/>
          <w:color w:val="000000"/>
          <w:sz w:val="28"/>
        </w:rPr>
        <w:t xml:space="preserve">
      3-бөлімнің </w:t>
      </w:r>
      <w:r>
        <w:rPr>
          <w:rFonts w:ascii="Times New Roman"/>
          <w:b w:val="false"/>
          <w:i w:val="false"/>
          <w:color w:val="000000"/>
          <w:sz w:val="28"/>
        </w:rPr>
        <w:t>бесінші</w:t>
      </w:r>
      <w:r>
        <w:rPr>
          <w:rFonts w:ascii="Times New Roman"/>
          <w:b w:val="false"/>
          <w:i w:val="false"/>
          <w:color w:val="000000"/>
          <w:sz w:val="28"/>
        </w:rPr>
        <w:t xml:space="preserve"> абзацы мынадай редакцияда жазылсын:</w:t>
      </w:r>
    </w:p>
    <w:bookmarkEnd w:id="5"/>
    <w:p>
      <w:pPr>
        <w:spacing w:after="0"/>
        <w:ind w:left="0"/>
        <w:jc w:val="both"/>
      </w:pPr>
      <w:r>
        <w:rPr>
          <w:rFonts w:ascii="Times New Roman"/>
          <w:b w:val="false"/>
          <w:i w:val="false"/>
          <w:color w:val="000000"/>
          <w:sz w:val="28"/>
        </w:rPr>
        <w:t>
      "Біліктілік талаптары. Жоғары (немесе жоғары оқу орнынан кейінгі) білім ауыл шаруашылығы ғылымдары саласында (аңтану және аң өсіру, агрономия, орман ресурстары және орман өсіру, өнеркәсіптік балық аулау және балық шаруашылығы), жаратылыстану ғылымдары саласында (биология, экология, география), құқық саласында (құқықтану, халықаралық құқық), әлеуметтік ғылымдар, экономика және бизнес саласында (экономика, қаржы). Ұйымдағы басшы қызметтегі жұмыс өтілі бес жылдан кем емес және/немесе өсімдіктер мен жануарлар дүниесі, ерекше қорғалатын табиғи аумақ немесе қоршаған ортаны қорғау саласында кемінде үш жыл жұмыс тәжірибесі болғаны жөн.";</w:t>
      </w:r>
    </w:p>
    <w:bookmarkStart w:name="z7" w:id="6"/>
    <w:p>
      <w:pPr>
        <w:spacing w:after="0"/>
        <w:ind w:left="0"/>
        <w:jc w:val="both"/>
      </w:pPr>
      <w:r>
        <w:rPr>
          <w:rFonts w:ascii="Times New Roman"/>
          <w:b w:val="false"/>
          <w:i w:val="false"/>
          <w:color w:val="000000"/>
          <w:sz w:val="28"/>
        </w:rPr>
        <w:t xml:space="preserve">
      4-бөлімнің </w:t>
      </w:r>
      <w:r>
        <w:rPr>
          <w:rFonts w:ascii="Times New Roman"/>
          <w:b w:val="false"/>
          <w:i w:val="false"/>
          <w:color w:val="000000"/>
          <w:sz w:val="28"/>
        </w:rPr>
        <w:t>бесінші</w:t>
      </w:r>
      <w:r>
        <w:rPr>
          <w:rFonts w:ascii="Times New Roman"/>
          <w:b w:val="false"/>
          <w:i w:val="false"/>
          <w:color w:val="000000"/>
          <w:sz w:val="28"/>
        </w:rPr>
        <w:t xml:space="preserve"> абзацы мынадай редакцияда жазылсын:</w:t>
      </w:r>
    </w:p>
    <w:bookmarkEnd w:id="6"/>
    <w:p>
      <w:pPr>
        <w:spacing w:after="0"/>
        <w:ind w:left="0"/>
        <w:jc w:val="both"/>
      </w:pPr>
      <w:r>
        <w:rPr>
          <w:rFonts w:ascii="Times New Roman"/>
          <w:b w:val="false"/>
          <w:i w:val="false"/>
          <w:color w:val="000000"/>
          <w:sz w:val="28"/>
        </w:rPr>
        <w:t>
      "Біліктілік талаптары. Жоғары (немесе жоғары оқу орнынан кейінгі) білім ауыл шаруашылығы ғылымдары саласында (аңтану және аң өсіру, агрономия, орман ресурстары және орман өсіру, өнеркәсіптік балық аулау және балық шаруашылығы), жаратылыстану ғылымдары саласында (биология, экология, география), құқық саласында (құқықтану, халықаралық құқық), әлеуметтік ғылымдар, экономика және бизнес саласында (есеп және аудит, экономика, қаржы). Ұйымдағы басшы қызметтегі жұмыс өтілі бес жылдан кем емес және/немесе өсімдіктер мен жануарлар дүниесі, ерекше қорғалатын табиғи аумақ немесе қоршаған ортаны қорғау саласында кемінде үш жыл жұмыс тәжірибесі болғаны жөн.".</w:t>
      </w:r>
    </w:p>
    <w:bookmarkStart w:name="z8" w:id="7"/>
    <w:p>
      <w:pPr>
        <w:spacing w:after="0"/>
        <w:ind w:left="0"/>
        <w:jc w:val="both"/>
      </w:pPr>
      <w:r>
        <w:rPr>
          <w:rFonts w:ascii="Times New Roman"/>
          <w:b w:val="false"/>
          <w:i w:val="false"/>
          <w:color w:val="000000"/>
          <w:sz w:val="28"/>
        </w:rPr>
        <w:t>
      2. Қазақстан Республикасы Ауыл шаруашылығы министрлігі Орман шаруашылығы және жануарлар дүниесі комитеті заңнамада белгіленген тәртіппен:</w:t>
      </w:r>
    </w:p>
    <w:bookmarkEnd w:id="7"/>
    <w:bookmarkStart w:name="z9" w:id="8"/>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8"/>
    <w:bookmarkStart w:name="z10" w:id="9"/>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көшірмесінің мерзімді баспа басылымдарында және "Әділет" ақпараттық-құқықтық жүйесінде ресми жариялауға жіберілуін;</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Ауыл шаруашылығы министрлігінің интернет-ресурсында орналастыруын қамтамасыз етсін.</w:t>
      </w:r>
    </w:p>
    <w:bookmarkEnd w:id="10"/>
    <w:bookmarkStart w:name="z12" w:id="11"/>
    <w:p>
      <w:pPr>
        <w:spacing w:after="0"/>
        <w:ind w:left="0"/>
        <w:jc w:val="both"/>
      </w:pPr>
      <w:r>
        <w:rPr>
          <w:rFonts w:ascii="Times New Roman"/>
          <w:b w:val="false"/>
          <w:i w:val="false"/>
          <w:color w:val="000000"/>
          <w:sz w:val="28"/>
        </w:rPr>
        <w:t>
      3. Осы бұйрық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Мамытбеков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Қазақcтан Республикасы   </w:t>
      </w:r>
    </w:p>
    <w:p>
      <w:pPr>
        <w:spacing w:after="0"/>
        <w:ind w:left="0"/>
        <w:jc w:val="both"/>
      </w:pPr>
      <w:r>
        <w:rPr>
          <w:rFonts w:ascii="Times New Roman"/>
          <w:b w:val="false"/>
          <w:i w:val="false"/>
          <w:color w:val="000000"/>
          <w:sz w:val="28"/>
        </w:rPr>
        <w:t xml:space="preserve">
      Денсаулық сақтау және   </w:t>
      </w:r>
    </w:p>
    <w:p>
      <w:pPr>
        <w:spacing w:after="0"/>
        <w:ind w:left="0"/>
        <w:jc w:val="both"/>
      </w:pPr>
      <w:r>
        <w:rPr>
          <w:rFonts w:ascii="Times New Roman"/>
          <w:b w:val="false"/>
          <w:i w:val="false"/>
          <w:color w:val="000000"/>
          <w:sz w:val="28"/>
        </w:rPr>
        <w:t xml:space="preserve">
      әлеуметтік даму министрі   </w:t>
      </w:r>
    </w:p>
    <w:p>
      <w:pPr>
        <w:spacing w:after="0"/>
        <w:ind w:left="0"/>
        <w:jc w:val="both"/>
      </w:pPr>
      <w:r>
        <w:rPr>
          <w:rFonts w:ascii="Times New Roman"/>
          <w:b w:val="false"/>
          <w:i w:val="false"/>
          <w:color w:val="000000"/>
          <w:sz w:val="28"/>
        </w:rPr>
        <w:t xml:space="preserve">
      _________ Т. Дүйсенова   </w:t>
      </w:r>
    </w:p>
    <w:p>
      <w:pPr>
        <w:spacing w:after="0"/>
        <w:ind w:left="0"/>
        <w:jc w:val="both"/>
      </w:pPr>
      <w:r>
        <w:rPr>
          <w:rFonts w:ascii="Times New Roman"/>
          <w:b w:val="false"/>
          <w:i w:val="false"/>
          <w:color w:val="000000"/>
          <w:sz w:val="28"/>
        </w:rPr>
        <w:t>
      2015 жылғы 18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