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8c835" w14:textId="0a8c8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қорғаныс іс-шараларын ұйымдастыру және жүргізу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6 наурыздағы № 190 бұйрығы. Қазақстан Республикасының Әділет министрлігінде 2015 жылы 14 сәуірде № 10716 тіркелді.</w:t>
      </w:r>
    </w:p>
    <w:p>
      <w:pPr>
        <w:spacing w:after="0"/>
        <w:ind w:left="0"/>
        <w:jc w:val="both"/>
      </w:pPr>
      <w:bookmarkStart w:name="z1" w:id="0"/>
      <w:r>
        <w:rPr>
          <w:rFonts w:ascii="Times New Roman"/>
          <w:b w:val="false"/>
          <w:i w:val="false"/>
          <w:color w:val="000000"/>
          <w:sz w:val="28"/>
        </w:rPr>
        <w:t xml:space="preserve">
      "Азаматтық қорғау туралы" 2014 жылғы 11 сәуірдегі Қазақстан Республикасының Заңы 12-бабы 1-тармағының </w:t>
      </w:r>
      <w:r>
        <w:rPr>
          <w:rFonts w:ascii="Times New Roman"/>
          <w:b w:val="false"/>
          <w:i w:val="false"/>
          <w:color w:val="000000"/>
          <w:sz w:val="28"/>
        </w:rPr>
        <w:t>70-8)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Азаматтық қорғаныс іс-шараларын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Ішкі істер министрлігінің Төтенше жағдайлар комитеті (В.В. Петров)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В.К. Божкоға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6 наурыздағы</w:t>
            </w:r>
            <w:r>
              <w:br/>
            </w:r>
            <w:r>
              <w:rPr>
                <w:rFonts w:ascii="Times New Roman"/>
                <w:b w:val="false"/>
                <w:i w:val="false"/>
                <w:color w:val="000000"/>
                <w:sz w:val="20"/>
              </w:rPr>
              <w:t>№ 190 бұйрығымен бекітілген</w:t>
            </w:r>
          </w:p>
        </w:tc>
      </w:tr>
    </w:tbl>
    <w:bookmarkStart w:name="z10" w:id="8"/>
    <w:p>
      <w:pPr>
        <w:spacing w:after="0"/>
        <w:ind w:left="0"/>
        <w:jc w:val="left"/>
      </w:pPr>
      <w:r>
        <w:rPr>
          <w:rFonts w:ascii="Times New Roman"/>
          <w:b/>
          <w:i w:val="false"/>
          <w:color w:val="000000"/>
        </w:rPr>
        <w:t xml:space="preserve"> Азаматтық қорғаныс іс-шараларын ұйымдастыру және жүргізу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09.04.2019 </w:t>
      </w:r>
      <w:r>
        <w:rPr>
          <w:rFonts w:ascii="Times New Roman"/>
          <w:b w:val="false"/>
          <w:i w:val="false"/>
          <w:color w:val="ff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both"/>
      </w:pPr>
      <w:r>
        <w:rPr>
          <w:rFonts w:ascii="Times New Roman"/>
          <w:b w:val="false"/>
          <w:i w:val="false"/>
          <w:color w:val="000000"/>
          <w:sz w:val="28"/>
        </w:rPr>
        <w:t xml:space="preserve">
      1. Осы Азаматтық қорғаныс іс-шараларын ұйымдастыру және жүргізу қағидалары (бұдан әрі – Қағидалар) "Азаматтық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азаматтық қорғаудың аумақтық-салалық қағидаттарына сәйкес азаматтық қорғаныс іс-шараларын ұйымдастыру және өткізу тәртібін айқындайды.</w:t>
      </w:r>
    </w:p>
    <w:bookmarkEnd w:id="10"/>
    <w:bookmarkStart w:name="z13" w:id="11"/>
    <w:p>
      <w:pPr>
        <w:spacing w:after="0"/>
        <w:ind w:left="0"/>
        <w:jc w:val="both"/>
      </w:pPr>
      <w:r>
        <w:rPr>
          <w:rFonts w:ascii="Times New Roman"/>
          <w:b w:val="false"/>
          <w:i w:val="false"/>
          <w:color w:val="000000"/>
          <w:sz w:val="28"/>
        </w:rPr>
        <w:t xml:space="preserve">
      2. Азаматтық қорғанысты жүргізуге дайындық "Азаматтық қорғау туралы" Қазақстан Республикасы Заңының </w:t>
      </w:r>
      <w:r>
        <w:rPr>
          <w:rFonts w:ascii="Times New Roman"/>
          <w:b w:val="false"/>
          <w:i w:val="false"/>
          <w:color w:val="000000"/>
          <w:sz w:val="28"/>
        </w:rPr>
        <w:t>21-бабында</w:t>
      </w:r>
      <w:r>
        <w:rPr>
          <w:rFonts w:ascii="Times New Roman"/>
          <w:b w:val="false"/>
          <w:i w:val="false"/>
          <w:color w:val="000000"/>
          <w:sz w:val="28"/>
        </w:rPr>
        <w:t xml:space="preserve"> айқындалған азаматтық қорғаныс іс-шараларын алдын ала орындау болып табылады.</w:t>
      </w:r>
    </w:p>
    <w:bookmarkEnd w:id="11"/>
    <w:bookmarkStart w:name="z14" w:id="12"/>
    <w:p>
      <w:pPr>
        <w:spacing w:after="0"/>
        <w:ind w:left="0"/>
        <w:jc w:val="both"/>
      </w:pPr>
      <w:r>
        <w:rPr>
          <w:rFonts w:ascii="Times New Roman"/>
          <w:b w:val="false"/>
          <w:i w:val="false"/>
          <w:color w:val="000000"/>
          <w:sz w:val="28"/>
        </w:rPr>
        <w:t>
      3. Қазақстан Республикасында азаматтық қорғаныс жөніндегі іс-шаралар мына деңгейлер бойынша:</w:t>
      </w:r>
    </w:p>
    <w:bookmarkEnd w:id="12"/>
    <w:p>
      <w:pPr>
        <w:spacing w:after="0"/>
        <w:ind w:left="0"/>
        <w:jc w:val="both"/>
      </w:pPr>
      <w:r>
        <w:rPr>
          <w:rFonts w:ascii="Times New Roman"/>
          <w:b w:val="false"/>
          <w:i w:val="false"/>
          <w:color w:val="000000"/>
          <w:sz w:val="28"/>
        </w:rPr>
        <w:t>
      республикалық – еліміздің барлық аумағында;</w:t>
      </w:r>
    </w:p>
    <w:p>
      <w:pPr>
        <w:spacing w:after="0"/>
        <w:ind w:left="0"/>
        <w:jc w:val="both"/>
      </w:pPr>
      <w:r>
        <w:rPr>
          <w:rFonts w:ascii="Times New Roman"/>
          <w:b w:val="false"/>
          <w:i w:val="false"/>
          <w:color w:val="000000"/>
          <w:sz w:val="28"/>
        </w:rPr>
        <w:t>
      аумақтық – тиісті әкімшілік-аумақтық бірліктерде;</w:t>
      </w:r>
    </w:p>
    <w:p>
      <w:pPr>
        <w:spacing w:after="0"/>
        <w:ind w:left="0"/>
        <w:jc w:val="both"/>
      </w:pPr>
      <w:r>
        <w:rPr>
          <w:rFonts w:ascii="Times New Roman"/>
          <w:b w:val="false"/>
          <w:i w:val="false"/>
          <w:color w:val="000000"/>
          <w:sz w:val="28"/>
        </w:rPr>
        <w:t>
      объектілік – азаматтық қорғаныс бойынша санаттарға жатқызылған ұйымдарда ұйымдастырылады және жүргізіледі.</w:t>
      </w:r>
    </w:p>
    <w:p>
      <w:pPr>
        <w:spacing w:after="0"/>
        <w:ind w:left="0"/>
        <w:jc w:val="both"/>
      </w:pPr>
      <w:r>
        <w:rPr>
          <w:rFonts w:ascii="Times New Roman"/>
          <w:b w:val="false"/>
          <w:i w:val="false"/>
          <w:color w:val="000000"/>
          <w:sz w:val="28"/>
        </w:rPr>
        <w:t>
      Салалық кіші жүйесінде азаматтық қорғаныс жөніндегі іс-шаралар тиісті орталық атқарушы органдарымен ұйымдастырылады және өткізіледі.</w:t>
      </w:r>
    </w:p>
    <w:bookmarkStart w:name="z15" w:id="13"/>
    <w:p>
      <w:pPr>
        <w:spacing w:after="0"/>
        <w:ind w:left="0"/>
        <w:jc w:val="both"/>
      </w:pPr>
      <w:r>
        <w:rPr>
          <w:rFonts w:ascii="Times New Roman"/>
          <w:b w:val="false"/>
          <w:i w:val="false"/>
          <w:color w:val="000000"/>
          <w:sz w:val="28"/>
        </w:rPr>
        <w:t>
      4. Азаматтық қорғаныс іс-шараларының ұйымдастырылуына және жүргізілуіне әдістемелік басшылық ету азаматтық қорғау саласындағы уәкілетті органына (бұдан әрі – уәкілетті орган) жүктеледі.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Төтенше жағдайлар министрінің 21.01.2021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5. Облыстардың, астананың, республикалық маңызы бар қалалардың орталық және жергілікті атқарушы органдары жыл сайын тиісті жылғы 10 - 20 қараша аралығында уәкілетті органына ағымдағы жылғы азаматтық қорғаныс іс-шараларының орындалуы туралы есептерді (бұдан әрі – есеп)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Төтенше жағдайлар министрінің 21.01.2021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6. Облыстық маңызы бар қалалар мен аудандардың жергілікті атқарушы органдары, облыстардың, астананың, республикалық маңызы бар қалалардың азаматтық қорғау қызметтері, орталық атқарушы органдардың аумақтық бөлімшелері жыл сайын тиісті жылғы 1-10 қараша аралығында уәкілетті органның аумақтық бөлімшелеріне азаматтық қорғаныс іс-шараларының орындалуы туралы есептерді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Төтенше жағдайлар министрінің м.а. 12.08.2022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4" w:id="16"/>
    <w:p>
      <w:pPr>
        <w:spacing w:after="0"/>
        <w:ind w:left="0"/>
        <w:jc w:val="both"/>
      </w:pPr>
      <w:r>
        <w:rPr>
          <w:rFonts w:ascii="Times New Roman"/>
          <w:b w:val="false"/>
          <w:i w:val="false"/>
          <w:color w:val="000000"/>
          <w:sz w:val="28"/>
        </w:rPr>
        <w:t xml:space="preserve">
      6-1. Облыстық маңызы бар қалалар мен аудандардың азаматтық қорғау қызметтері, азаматтық қорғаныс санаттарына жатқызылатын ұйымдар, жыл сайын тиісті жылғы 1-10 қараша аралығында уәкілетті органның аумақтық бөлімшелерінің аудандық және қалалық Төтенше жағдайлар жөніндегі басқармаларына (бөлімдеріне) азаматтық қорғаныс іс-шараларының орындалуы туралы есептерді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6-1-тармақпен толықтырылды – ҚР Ішкі істер министрінің 18.03.2017 </w:t>
      </w:r>
      <w:r>
        <w:rPr>
          <w:rFonts w:ascii="Times New Roman"/>
          <w:b w:val="false"/>
          <w:i w:val="false"/>
          <w:color w:val="000000"/>
          <w:sz w:val="28"/>
        </w:rPr>
        <w:t>№ 209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Төтенше жағдайлар министрінің м.а. 12.08.2022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8" w:id="17"/>
    <w:p>
      <w:pPr>
        <w:spacing w:after="0"/>
        <w:ind w:left="0"/>
        <w:jc w:val="left"/>
      </w:pPr>
      <w:r>
        <w:rPr>
          <w:rFonts w:ascii="Times New Roman"/>
          <w:b/>
          <w:i w:val="false"/>
          <w:color w:val="000000"/>
        </w:rPr>
        <w:t xml:space="preserve"> 2-тарау. Азаматтық қорғанысқа басшылық ету және басқару</w:t>
      </w:r>
    </w:p>
    <w:bookmarkEnd w:id="17"/>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09.04.2019 </w:t>
      </w:r>
      <w:r>
        <w:rPr>
          <w:rFonts w:ascii="Times New Roman"/>
          <w:b w:val="false"/>
          <w:i w:val="false"/>
          <w:color w:val="ff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 w:id="18"/>
    <w:p>
      <w:pPr>
        <w:spacing w:after="0"/>
        <w:ind w:left="0"/>
        <w:jc w:val="both"/>
      </w:pPr>
      <w:r>
        <w:rPr>
          <w:rFonts w:ascii="Times New Roman"/>
          <w:b w:val="false"/>
          <w:i w:val="false"/>
          <w:color w:val="000000"/>
          <w:sz w:val="28"/>
        </w:rPr>
        <w:t>
      7. Азаматтық қорғанысқа басшылық етуді Қазақстан Республикасының Премьер-Министрі – Қазақстан Республикасының Азаматтық қорғаныс бастығы жүзеге асырады.</w:t>
      </w:r>
    </w:p>
    <w:bookmarkEnd w:id="18"/>
    <w:bookmarkStart w:name="z20" w:id="19"/>
    <w:p>
      <w:pPr>
        <w:spacing w:after="0"/>
        <w:ind w:left="0"/>
        <w:jc w:val="both"/>
      </w:pPr>
      <w:r>
        <w:rPr>
          <w:rFonts w:ascii="Times New Roman"/>
          <w:b w:val="false"/>
          <w:i w:val="false"/>
          <w:color w:val="000000"/>
          <w:sz w:val="28"/>
        </w:rPr>
        <w:t>
      8. Лауазымы бойынша уәкілетті органның басшысы Қазақстан Республикасының Азаматтық қорғанысы бастығының орынбасары болып табылады және бейбіт уақытта азаматтық қорғанысты басқарады.</w:t>
      </w:r>
    </w:p>
    <w:bookmarkEnd w:id="19"/>
    <w:bookmarkStart w:name="z21" w:id="20"/>
    <w:p>
      <w:pPr>
        <w:spacing w:after="0"/>
        <w:ind w:left="0"/>
        <w:jc w:val="both"/>
      </w:pPr>
      <w:r>
        <w:rPr>
          <w:rFonts w:ascii="Times New Roman"/>
          <w:b w:val="false"/>
          <w:i w:val="false"/>
          <w:color w:val="000000"/>
          <w:sz w:val="28"/>
        </w:rPr>
        <w:t>
      9. Орталық атқарушы органдарда және ұйымдарда азаматтық қорғанысқа басшылық етуді лауазымы бойынша азаматтық қорғаныстың тиісті бастықтары болып табылатын, олардың бірінші басшылары жүзеге асырады.</w:t>
      </w:r>
    </w:p>
    <w:bookmarkEnd w:id="20"/>
    <w:bookmarkStart w:name="z22" w:id="21"/>
    <w:p>
      <w:pPr>
        <w:spacing w:after="0"/>
        <w:ind w:left="0"/>
        <w:jc w:val="both"/>
      </w:pPr>
      <w:r>
        <w:rPr>
          <w:rFonts w:ascii="Times New Roman"/>
          <w:b w:val="false"/>
          <w:i w:val="false"/>
          <w:color w:val="000000"/>
          <w:sz w:val="28"/>
        </w:rPr>
        <w:t>
      10. Қазақстан Республикасының әкімшілік-аумақтық бірліктерінде азаматтық қорғанысқа басшылық етуді лауазымы бойынша тиісті әкімшілік-аумақтық бірліктерінің азаматтық қорғаныс бастықтары болып табылатын әкімдер жүзеге асырады.</w:t>
      </w:r>
    </w:p>
    <w:bookmarkEnd w:id="21"/>
    <w:bookmarkStart w:name="z23" w:id="22"/>
    <w:p>
      <w:pPr>
        <w:spacing w:after="0"/>
        <w:ind w:left="0"/>
        <w:jc w:val="both"/>
      </w:pPr>
      <w:r>
        <w:rPr>
          <w:rFonts w:ascii="Times New Roman"/>
          <w:b w:val="false"/>
          <w:i w:val="false"/>
          <w:color w:val="000000"/>
          <w:sz w:val="28"/>
        </w:rPr>
        <w:t>
      11. Уәкілетті органның аумақтық бөлімшелерінің басшылары лауазымы бойынша әкімшілік-аумақтық бірліктерінің тиісті азаматтық қорғаныс бастықтарының орынбасарлары болып табылады.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Төтенше жағдайлар министрінің 21.01.2021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12. Азаматтық қорғаныс іс-шараларының орындалуын қамтамасыз ету мыналарға:</w:t>
      </w:r>
    </w:p>
    <w:bookmarkEnd w:id="23"/>
    <w:p>
      <w:pPr>
        <w:spacing w:after="0"/>
        <w:ind w:left="0"/>
        <w:jc w:val="both"/>
      </w:pPr>
      <w:r>
        <w:rPr>
          <w:rFonts w:ascii="Times New Roman"/>
          <w:b w:val="false"/>
          <w:i w:val="false"/>
          <w:color w:val="000000"/>
          <w:sz w:val="28"/>
        </w:rPr>
        <w:t>
      1) уәкілетті органына және оның аумақтық бөлімшелеріне;</w:t>
      </w:r>
    </w:p>
    <w:p>
      <w:pPr>
        <w:spacing w:after="0"/>
        <w:ind w:left="0"/>
        <w:jc w:val="both"/>
      </w:pPr>
      <w:r>
        <w:rPr>
          <w:rFonts w:ascii="Times New Roman"/>
          <w:b w:val="false"/>
          <w:i w:val="false"/>
          <w:color w:val="000000"/>
          <w:sz w:val="28"/>
        </w:rPr>
        <w:t>
      2) облыстардың, республикалық маңызы бар қалалардың, астананың орталық және жергілікті атқарушы органдарында азаматтық қорғанысты ұйымдастыру және жүргізу жөніндегі құрылымдық бөлімшелерге;</w:t>
      </w:r>
    </w:p>
    <w:p>
      <w:pPr>
        <w:spacing w:after="0"/>
        <w:ind w:left="0"/>
        <w:jc w:val="both"/>
      </w:pPr>
      <w:r>
        <w:rPr>
          <w:rFonts w:ascii="Times New Roman"/>
          <w:b w:val="false"/>
          <w:i w:val="false"/>
          <w:color w:val="000000"/>
          <w:sz w:val="28"/>
        </w:rPr>
        <w:t>
      3) тікелей бірінші басшыға бағынатын азаматтық қорғаныс бойынша санаттарға жатқызылған ұйымдардағы және базасында азаматтық қорғау қызметі құрылған ұйымдардағы азаматтық қорғанысты ұйымдастыру және жүргізу жөніндегі құрылымдық бөлімшелерге немесе жекелеген жұмыскерлерге жүктеледі.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Төтенше жағдайлар министрінің м.а. 12.08.2022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13. Орталық және жергілікті атқарушы органдар, азаматтық қорғаныс бойынша санаттарға жатқызылған ұйымдар азаматтық қорғанысты ұйымдастыру мен жүргізу жөніндегі бөлімшелердің (қызметкерлердің) жасақталуын (тағайындалуын) жүзеге асырады, олардың функционалдық міндеттері мен штаттық кестесін әзірлейді және бекітеді.</w:t>
      </w:r>
    </w:p>
    <w:bookmarkEnd w:id="24"/>
    <w:bookmarkStart w:name="z29" w:id="25"/>
    <w:p>
      <w:pPr>
        <w:spacing w:after="0"/>
        <w:ind w:left="0"/>
        <w:jc w:val="left"/>
      </w:pPr>
      <w:r>
        <w:rPr>
          <w:rFonts w:ascii="Times New Roman"/>
          <w:b/>
          <w:i w:val="false"/>
          <w:color w:val="000000"/>
        </w:rPr>
        <w:t xml:space="preserve"> 3-тарау. Азаматтық қорғаныс жоспары</w:t>
      </w:r>
    </w:p>
    <w:bookmarkEnd w:id="25"/>
    <w:p>
      <w:pPr>
        <w:spacing w:after="0"/>
        <w:ind w:left="0"/>
        <w:jc w:val="both"/>
      </w:pPr>
      <w:r>
        <w:rPr>
          <w:rFonts w:ascii="Times New Roman"/>
          <w:b w:val="false"/>
          <w:i w:val="false"/>
          <w:color w:val="ff0000"/>
          <w:sz w:val="28"/>
        </w:rPr>
        <w:t xml:space="preserve">
      Ескерту. 3-тараудың тақырыбы жаңа редакцияда – ҚР Ішкі істер министрінің 09.04.2019 </w:t>
      </w:r>
      <w:r>
        <w:rPr>
          <w:rFonts w:ascii="Times New Roman"/>
          <w:b w:val="false"/>
          <w:i w:val="false"/>
          <w:color w:val="ff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0" w:id="26"/>
    <w:p>
      <w:pPr>
        <w:spacing w:after="0"/>
        <w:ind w:left="0"/>
        <w:jc w:val="both"/>
      </w:pPr>
      <w:r>
        <w:rPr>
          <w:rFonts w:ascii="Times New Roman"/>
          <w:b w:val="false"/>
          <w:i w:val="false"/>
          <w:color w:val="000000"/>
          <w:sz w:val="28"/>
        </w:rPr>
        <w:t>
      14. Азаматтық қорғаныс жоспары бейбіт және соғыс уақытындағы азаматтық қорғаныс іс-шараларының көлемін, ұйымдастырылуын, орындау тәртібін, мерзімдерін айқындайды.</w:t>
      </w:r>
    </w:p>
    <w:bookmarkEnd w:id="26"/>
    <w:bookmarkStart w:name="z31" w:id="27"/>
    <w:p>
      <w:pPr>
        <w:spacing w:after="0"/>
        <w:ind w:left="0"/>
        <w:jc w:val="both"/>
      </w:pPr>
      <w:r>
        <w:rPr>
          <w:rFonts w:ascii="Times New Roman"/>
          <w:b w:val="false"/>
          <w:i w:val="false"/>
          <w:color w:val="000000"/>
          <w:sz w:val="28"/>
        </w:rPr>
        <w:t xml:space="preserve">
      15. Азаматтық қорғаныс </w:t>
      </w:r>
      <w:r>
        <w:rPr>
          <w:rFonts w:ascii="Times New Roman"/>
          <w:b w:val="false"/>
          <w:i w:val="false"/>
          <w:color w:val="000000"/>
          <w:sz w:val="28"/>
        </w:rPr>
        <w:t>жоспарының құрылымын</w:t>
      </w:r>
      <w:r>
        <w:rPr>
          <w:rFonts w:ascii="Times New Roman"/>
          <w:b w:val="false"/>
          <w:i w:val="false"/>
          <w:color w:val="000000"/>
          <w:sz w:val="28"/>
        </w:rPr>
        <w:t xml:space="preserve"> уәкілетті орган айқындайды.</w:t>
      </w:r>
    </w:p>
    <w:bookmarkEnd w:id="27"/>
    <w:bookmarkStart w:name="z32" w:id="28"/>
    <w:p>
      <w:pPr>
        <w:spacing w:after="0"/>
        <w:ind w:left="0"/>
        <w:jc w:val="both"/>
      </w:pPr>
      <w:r>
        <w:rPr>
          <w:rFonts w:ascii="Times New Roman"/>
          <w:b w:val="false"/>
          <w:i w:val="false"/>
          <w:color w:val="000000"/>
          <w:sz w:val="28"/>
        </w:rPr>
        <w:t>
      16. Азаматтық қорғаныс жоспары:</w:t>
      </w:r>
    </w:p>
    <w:bookmarkEnd w:id="28"/>
    <w:p>
      <w:pPr>
        <w:spacing w:after="0"/>
        <w:ind w:left="0"/>
        <w:jc w:val="both"/>
      </w:pPr>
      <w:r>
        <w:rPr>
          <w:rFonts w:ascii="Times New Roman"/>
          <w:b w:val="false"/>
          <w:i w:val="false"/>
          <w:color w:val="000000"/>
          <w:sz w:val="28"/>
        </w:rPr>
        <w:t>
      республикалық деңгейде – уәкілетті органы;</w:t>
      </w:r>
    </w:p>
    <w:p>
      <w:pPr>
        <w:spacing w:after="0"/>
        <w:ind w:left="0"/>
        <w:jc w:val="both"/>
      </w:pPr>
      <w:r>
        <w:rPr>
          <w:rFonts w:ascii="Times New Roman"/>
          <w:b w:val="false"/>
          <w:i w:val="false"/>
          <w:color w:val="000000"/>
          <w:sz w:val="28"/>
        </w:rPr>
        <w:t>
      салалық кіші жүйеде – орталық атқарушы органның азаматтық қорғанысты ұйымдастыру және жүргізу жөніндегі тиісті құрылымдық бөлімшесі мен аумақтық деңгейде оның аумақтық бөлімшелері;</w:t>
      </w:r>
    </w:p>
    <w:p>
      <w:pPr>
        <w:spacing w:after="0"/>
        <w:ind w:left="0"/>
        <w:jc w:val="both"/>
      </w:pPr>
      <w:r>
        <w:rPr>
          <w:rFonts w:ascii="Times New Roman"/>
          <w:b w:val="false"/>
          <w:i w:val="false"/>
          <w:color w:val="000000"/>
          <w:sz w:val="28"/>
        </w:rPr>
        <w:t>
      аумақтық деңгейде – уәкілетті органның аумақтық бөлімшесі жергілікті атқарушы органдармен, сондай-ақ жергілікті бюджет есебінен қаржыландырылатын және соғыс уақытында жұмысты жалғастыратын атқарушы органдармен бірлесіп;</w:t>
      </w:r>
    </w:p>
    <w:p>
      <w:pPr>
        <w:spacing w:after="0"/>
        <w:ind w:left="0"/>
        <w:jc w:val="both"/>
      </w:pPr>
      <w:r>
        <w:rPr>
          <w:rFonts w:ascii="Times New Roman"/>
          <w:b w:val="false"/>
          <w:i w:val="false"/>
          <w:color w:val="000000"/>
          <w:sz w:val="28"/>
        </w:rPr>
        <w:t xml:space="preserve">
      объектілік деңгейде – азаматтық қорғаныс бойынша санаттарға жатқызылған </w:t>
      </w:r>
      <w:r>
        <w:rPr>
          <w:rFonts w:ascii="Times New Roman"/>
          <w:b w:val="false"/>
          <w:i w:val="false"/>
          <w:color w:val="000000"/>
          <w:sz w:val="28"/>
        </w:rPr>
        <w:t>ұйымдар</w:t>
      </w:r>
      <w:r>
        <w:rPr>
          <w:rFonts w:ascii="Times New Roman"/>
          <w:b w:val="false"/>
          <w:i w:val="false"/>
          <w:color w:val="000000"/>
          <w:sz w:val="28"/>
        </w:rPr>
        <w:t xml:space="preserve">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Төтенше жағдайлар министрінің 21.01.2021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9"/>
    <w:p>
      <w:pPr>
        <w:spacing w:after="0"/>
        <w:ind w:left="0"/>
        <w:jc w:val="both"/>
      </w:pPr>
      <w:r>
        <w:rPr>
          <w:rFonts w:ascii="Times New Roman"/>
          <w:b w:val="false"/>
          <w:i w:val="false"/>
          <w:color w:val="000000"/>
          <w:sz w:val="28"/>
        </w:rPr>
        <w:t>
      17. Орталық атқарушы органның азаматтық қорғаныс жоспарына жетекшілік ететін салада жүргізілетін азаматтық қорғаныс іс-шаралары кіреді.</w:t>
      </w:r>
    </w:p>
    <w:bookmarkEnd w:id="29"/>
    <w:bookmarkStart w:name="z34" w:id="30"/>
    <w:p>
      <w:pPr>
        <w:spacing w:after="0"/>
        <w:ind w:left="0"/>
        <w:jc w:val="both"/>
      </w:pPr>
      <w:r>
        <w:rPr>
          <w:rFonts w:ascii="Times New Roman"/>
          <w:b w:val="false"/>
          <w:i w:val="false"/>
          <w:color w:val="000000"/>
          <w:sz w:val="28"/>
        </w:rPr>
        <w:t>
      18. Оның базасында азаматтық қорғау қызметі құрылған ұйым азаматтық қорғаныс жоспарында азаматтық қорғаудың арнайы іс-шараларын орындау бойынша іс-қимылдарды да көрсетеді.</w:t>
      </w:r>
    </w:p>
    <w:bookmarkEnd w:id="30"/>
    <w:bookmarkStart w:name="z35" w:id="31"/>
    <w:p>
      <w:pPr>
        <w:spacing w:after="0"/>
        <w:ind w:left="0"/>
        <w:jc w:val="both"/>
      </w:pPr>
      <w:r>
        <w:rPr>
          <w:rFonts w:ascii="Times New Roman"/>
          <w:b w:val="false"/>
          <w:i w:val="false"/>
          <w:color w:val="000000"/>
          <w:sz w:val="28"/>
        </w:rPr>
        <w:t>
      19. Азаматтық қорғаныс жоспарлары тиісті азаматтық қорғаныс бастықтарымен бекітіледі және жоспарланатын жылғы 1 қаңтардағы жағдай бойынша жыл сайын түзетіледі.</w:t>
      </w:r>
    </w:p>
    <w:bookmarkEnd w:id="31"/>
    <w:bookmarkStart w:name="z36" w:id="32"/>
    <w:p>
      <w:pPr>
        <w:spacing w:after="0"/>
        <w:ind w:left="0"/>
        <w:jc w:val="both"/>
      </w:pPr>
      <w:r>
        <w:rPr>
          <w:rFonts w:ascii="Times New Roman"/>
          <w:b w:val="false"/>
          <w:i w:val="false"/>
          <w:color w:val="000000"/>
          <w:sz w:val="28"/>
        </w:rPr>
        <w:t>
      20. Азаматтық қорғаныс жоспарларын қайта жасау тиісті азаматтық қорғаныс бастықтарының тиісті өкімдері негізінде бес жылда бір реттен жиі емес жүзеге асырылады.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Төтенше жағдайлар министрінің м.а. 12.08.2022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3"/>
    <w:p>
      <w:pPr>
        <w:spacing w:after="0"/>
        <w:ind w:left="0"/>
        <w:jc w:val="both"/>
      </w:pPr>
      <w:r>
        <w:rPr>
          <w:rFonts w:ascii="Times New Roman"/>
          <w:b w:val="false"/>
          <w:i w:val="false"/>
          <w:color w:val="000000"/>
          <w:sz w:val="28"/>
        </w:rPr>
        <w:t>
      21. Азаматтық қорғаныс жоспарларына құпиялық белгі:</w:t>
      </w:r>
    </w:p>
    <w:bookmarkEnd w:id="33"/>
    <w:p>
      <w:pPr>
        <w:spacing w:after="0"/>
        <w:ind w:left="0"/>
        <w:jc w:val="both"/>
      </w:pPr>
      <w:r>
        <w:rPr>
          <w:rFonts w:ascii="Times New Roman"/>
          <w:b w:val="false"/>
          <w:i w:val="false"/>
          <w:color w:val="000000"/>
          <w:sz w:val="28"/>
        </w:rPr>
        <w:t>
      орталық атқарушы органдар үшін – құпия;</w:t>
      </w:r>
    </w:p>
    <w:p>
      <w:pPr>
        <w:spacing w:after="0"/>
        <w:ind w:left="0"/>
        <w:jc w:val="both"/>
      </w:pPr>
      <w:r>
        <w:rPr>
          <w:rFonts w:ascii="Times New Roman"/>
          <w:b w:val="false"/>
          <w:i w:val="false"/>
          <w:color w:val="000000"/>
          <w:sz w:val="28"/>
        </w:rPr>
        <w:t>
      азаматтық қорғаныс бойынша топтарға жатқызылған облыстар, қалалар үшін – құпия;</w:t>
      </w:r>
    </w:p>
    <w:p>
      <w:pPr>
        <w:spacing w:after="0"/>
        <w:ind w:left="0"/>
        <w:jc w:val="both"/>
      </w:pPr>
      <w:r>
        <w:rPr>
          <w:rFonts w:ascii="Times New Roman"/>
          <w:b w:val="false"/>
          <w:i w:val="false"/>
          <w:color w:val="000000"/>
          <w:sz w:val="28"/>
        </w:rPr>
        <w:t>
      азаматтық қорғаныс бойынша топтарға жатқызылмаған қалалық және ауылдық аудандар, қалалар үшін – "қызмет бабында пайдалану үшін";</w:t>
      </w:r>
    </w:p>
    <w:p>
      <w:pPr>
        <w:spacing w:after="0"/>
        <w:ind w:left="0"/>
        <w:jc w:val="both"/>
      </w:pPr>
      <w:r>
        <w:rPr>
          <w:rFonts w:ascii="Times New Roman"/>
          <w:b w:val="false"/>
          <w:i w:val="false"/>
          <w:color w:val="000000"/>
          <w:sz w:val="28"/>
        </w:rPr>
        <w:t xml:space="preserve">
      азаматтық қорғаныс бойынша санаттарға жатқызылған </w:t>
      </w:r>
      <w:r>
        <w:rPr>
          <w:rFonts w:ascii="Times New Roman"/>
          <w:b w:val="false"/>
          <w:i w:val="false"/>
          <w:color w:val="000000"/>
          <w:sz w:val="28"/>
        </w:rPr>
        <w:t>ұйымдар</w:t>
      </w:r>
      <w:r>
        <w:rPr>
          <w:rFonts w:ascii="Times New Roman"/>
          <w:b w:val="false"/>
          <w:i w:val="false"/>
          <w:color w:val="000000"/>
          <w:sz w:val="28"/>
        </w:rPr>
        <w:t xml:space="preserve"> үшін – мемлекеттік құпиялар саласындағы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ұйым басшысының шешімі бойынша құпиялық белгісі белгіленеді.</w:t>
      </w:r>
    </w:p>
    <w:bookmarkStart w:name="z38" w:id="34"/>
    <w:p>
      <w:pPr>
        <w:spacing w:after="0"/>
        <w:ind w:left="0"/>
        <w:jc w:val="left"/>
      </w:pPr>
      <w:r>
        <w:rPr>
          <w:rFonts w:ascii="Times New Roman"/>
          <w:b/>
          <w:i w:val="false"/>
          <w:color w:val="000000"/>
        </w:rPr>
        <w:t xml:space="preserve"> 4-тарау. Азаматтық қорғау қызметтері және күштері</w:t>
      </w:r>
    </w:p>
    <w:bookmarkEnd w:id="34"/>
    <w:p>
      <w:pPr>
        <w:spacing w:after="0"/>
        <w:ind w:left="0"/>
        <w:jc w:val="both"/>
      </w:pPr>
      <w:r>
        <w:rPr>
          <w:rFonts w:ascii="Times New Roman"/>
          <w:b w:val="false"/>
          <w:i w:val="false"/>
          <w:color w:val="ff0000"/>
          <w:sz w:val="28"/>
        </w:rPr>
        <w:t xml:space="preserve">
      Ескерту. 4-тараудың тақырыбы жаңа редакцияда – ҚР Ішкі істер министрінің 09.04.2019 </w:t>
      </w:r>
      <w:r>
        <w:rPr>
          <w:rFonts w:ascii="Times New Roman"/>
          <w:b w:val="false"/>
          <w:i w:val="false"/>
          <w:color w:val="ff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9" w:id="35"/>
    <w:p>
      <w:pPr>
        <w:spacing w:after="0"/>
        <w:ind w:left="0"/>
        <w:jc w:val="both"/>
      </w:pPr>
      <w:r>
        <w:rPr>
          <w:rFonts w:ascii="Times New Roman"/>
          <w:b w:val="false"/>
          <w:i w:val="false"/>
          <w:color w:val="000000"/>
          <w:sz w:val="28"/>
        </w:rPr>
        <w:t>
      22. Азаматтық қорғау қызметтері бейбіт және соғыс уақытында азаматтық қорғаудың арнайы іс-шараларын орындауға, халықты төтенше жағдайлар зардаптарынан, қазіргі заманғы зақымдаушы құралдардың зақымдау факторларынан қорғауды қамтамасыз етуге арналған.</w:t>
      </w:r>
    </w:p>
    <w:bookmarkEnd w:id="35"/>
    <w:bookmarkStart w:name="z40" w:id="36"/>
    <w:p>
      <w:pPr>
        <w:spacing w:after="0"/>
        <w:ind w:left="0"/>
        <w:jc w:val="both"/>
      </w:pPr>
      <w:r>
        <w:rPr>
          <w:rFonts w:ascii="Times New Roman"/>
          <w:b w:val="false"/>
          <w:i w:val="false"/>
          <w:color w:val="000000"/>
          <w:sz w:val="28"/>
        </w:rPr>
        <w:t>
      23. Азаматтық қорғау қызметтері республикалық, облыстық, аудандық, қалалық деңгейлерде құрылады.</w:t>
      </w:r>
    </w:p>
    <w:bookmarkEnd w:id="36"/>
    <w:p>
      <w:pPr>
        <w:spacing w:after="0"/>
        <w:ind w:left="0"/>
        <w:jc w:val="both"/>
      </w:pPr>
      <w:r>
        <w:rPr>
          <w:rFonts w:ascii="Times New Roman"/>
          <w:b w:val="false"/>
          <w:i w:val="false"/>
          <w:color w:val="000000"/>
          <w:sz w:val="28"/>
        </w:rPr>
        <w:t>
      Жергілікті атқарушы орган тиісті әкімшілік-аумақтық бірліктің уәкілетті органының аумақтық бөлімшесімен бірлесіп, базасында тиісті шешіммен облыстық, аудандық және қалалық азаматтық қорғау қызметтерін құратын ұйымдарды айқындайды. Қажет болған жағдайда қызметтердің құрамына бірнеше ұйым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Төтенше жағдайлар министрінің м.а. 12.08.2022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7"/>
    <w:p>
      <w:pPr>
        <w:spacing w:after="0"/>
        <w:ind w:left="0"/>
        <w:jc w:val="both"/>
      </w:pPr>
      <w:r>
        <w:rPr>
          <w:rFonts w:ascii="Times New Roman"/>
          <w:b w:val="false"/>
          <w:i w:val="false"/>
          <w:color w:val="000000"/>
          <w:sz w:val="28"/>
        </w:rPr>
        <w:t xml:space="preserve">
      24. "Азаматтық қорғау туралы" 2014 жылғы 11 сәуірдегі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азаматтық қорғау қызметтерінің тізбесі:</w:t>
      </w:r>
    </w:p>
    <w:bookmarkEnd w:id="37"/>
    <w:p>
      <w:pPr>
        <w:spacing w:after="0"/>
        <w:ind w:left="0"/>
        <w:jc w:val="both"/>
      </w:pPr>
      <w:r>
        <w:rPr>
          <w:rFonts w:ascii="Times New Roman"/>
          <w:b w:val="false"/>
          <w:i w:val="false"/>
          <w:color w:val="000000"/>
          <w:sz w:val="28"/>
        </w:rPr>
        <w:t>
      республикалық деңгейде – Қазақстан Республикасының Үкіметі;</w:t>
      </w:r>
    </w:p>
    <w:p>
      <w:pPr>
        <w:spacing w:after="0"/>
        <w:ind w:left="0"/>
        <w:jc w:val="both"/>
      </w:pPr>
      <w:r>
        <w:rPr>
          <w:rFonts w:ascii="Times New Roman"/>
          <w:b w:val="false"/>
          <w:i w:val="false"/>
          <w:color w:val="000000"/>
          <w:sz w:val="28"/>
        </w:rPr>
        <w:t>
      аумақтық деңгейде – тиісті әкімшілік-аумақтық бірліктер әкімдерінің шешімі айқындайды.</w:t>
      </w:r>
    </w:p>
    <w:bookmarkStart w:name="z42" w:id="38"/>
    <w:p>
      <w:pPr>
        <w:spacing w:after="0"/>
        <w:ind w:left="0"/>
        <w:jc w:val="both"/>
      </w:pPr>
      <w:r>
        <w:rPr>
          <w:rFonts w:ascii="Times New Roman"/>
          <w:b w:val="false"/>
          <w:i w:val="false"/>
          <w:color w:val="000000"/>
          <w:sz w:val="28"/>
        </w:rPr>
        <w:t>
      25. Азаматтық қорғау қызметтерінің бастықтары:</w:t>
      </w:r>
    </w:p>
    <w:bookmarkEnd w:id="38"/>
    <w:p>
      <w:pPr>
        <w:spacing w:after="0"/>
        <w:ind w:left="0"/>
        <w:jc w:val="both"/>
      </w:pPr>
      <w:r>
        <w:rPr>
          <w:rFonts w:ascii="Times New Roman"/>
          <w:b w:val="false"/>
          <w:i w:val="false"/>
          <w:color w:val="000000"/>
          <w:sz w:val="28"/>
        </w:rPr>
        <w:t>
      республикалық қызметтерде – базасында қызметтер құрылған министрліктер мен ведомстволардың бірінші басшылары;</w:t>
      </w:r>
    </w:p>
    <w:p>
      <w:pPr>
        <w:spacing w:after="0"/>
        <w:ind w:left="0"/>
        <w:jc w:val="both"/>
      </w:pPr>
      <w:r>
        <w:rPr>
          <w:rFonts w:ascii="Times New Roman"/>
          <w:b w:val="false"/>
          <w:i w:val="false"/>
          <w:color w:val="000000"/>
          <w:sz w:val="28"/>
        </w:rPr>
        <w:t>
      облыстық, аудандық, қалалық қызметтерде – қолданыстағы басқару құрылымынан шыға отырып, базасында қызметтер құрылған ұйымдардың бірінші басшылары болып табылады.</w:t>
      </w:r>
    </w:p>
    <w:bookmarkStart w:name="z43" w:id="39"/>
    <w:p>
      <w:pPr>
        <w:spacing w:after="0"/>
        <w:ind w:left="0"/>
        <w:jc w:val="both"/>
      </w:pPr>
      <w:r>
        <w:rPr>
          <w:rFonts w:ascii="Times New Roman"/>
          <w:b w:val="false"/>
          <w:i w:val="false"/>
          <w:color w:val="000000"/>
          <w:sz w:val="28"/>
        </w:rPr>
        <w:t>
      26. Азаматтық қорғау қызметтері тиісті азаматтық қорғаныстың бастықтарына тікелей бағынады.</w:t>
      </w:r>
    </w:p>
    <w:bookmarkEnd w:id="39"/>
    <w:bookmarkStart w:name="z44" w:id="40"/>
    <w:p>
      <w:pPr>
        <w:spacing w:after="0"/>
        <w:ind w:left="0"/>
        <w:jc w:val="both"/>
      </w:pPr>
      <w:r>
        <w:rPr>
          <w:rFonts w:ascii="Times New Roman"/>
          <w:b w:val="false"/>
          <w:i w:val="false"/>
          <w:color w:val="000000"/>
          <w:sz w:val="28"/>
        </w:rPr>
        <w:t>
      27. Облыстық, аудандық, қалалық қызметтер туралы ережені азаматтық қорғаудың тиісті бастықтары бекітеді.</w:t>
      </w:r>
    </w:p>
    <w:bookmarkEnd w:id="40"/>
    <w:bookmarkStart w:name="z45" w:id="41"/>
    <w:p>
      <w:pPr>
        <w:spacing w:after="0"/>
        <w:ind w:left="0"/>
        <w:jc w:val="both"/>
      </w:pPr>
      <w:r>
        <w:rPr>
          <w:rFonts w:ascii="Times New Roman"/>
          <w:b w:val="false"/>
          <w:i w:val="false"/>
          <w:color w:val="000000"/>
          <w:sz w:val="28"/>
        </w:rPr>
        <w:t>
      28. Азаматтық қорғау қызметінің құрылымын олардың басшылары айқындайды.</w:t>
      </w:r>
    </w:p>
    <w:bookmarkEnd w:id="41"/>
    <w:bookmarkStart w:name="z46" w:id="42"/>
    <w:p>
      <w:pPr>
        <w:spacing w:after="0"/>
        <w:ind w:left="0"/>
        <w:jc w:val="both"/>
      </w:pPr>
      <w:r>
        <w:rPr>
          <w:rFonts w:ascii="Times New Roman"/>
          <w:b w:val="false"/>
          <w:i w:val="false"/>
          <w:color w:val="000000"/>
          <w:sz w:val="28"/>
        </w:rPr>
        <w:t>
      29. Азаматтық қорғау қызметтері өздерінің қызметінде Азаматтық қорғаныстың тиісті деңгейлердегі жоспарларын басшылыққа алады.</w:t>
      </w:r>
    </w:p>
    <w:bookmarkEnd w:id="42"/>
    <w:bookmarkStart w:name="z47" w:id="43"/>
    <w:p>
      <w:pPr>
        <w:spacing w:after="0"/>
        <w:ind w:left="0"/>
        <w:jc w:val="both"/>
      </w:pPr>
      <w:r>
        <w:rPr>
          <w:rFonts w:ascii="Times New Roman"/>
          <w:b w:val="false"/>
          <w:i w:val="false"/>
          <w:color w:val="000000"/>
          <w:sz w:val="28"/>
        </w:rPr>
        <w:t>
      30. Азаматтық қорғау қызметтерінің негізгі міндеттері:</w:t>
      </w:r>
    </w:p>
    <w:bookmarkEnd w:id="43"/>
    <w:p>
      <w:pPr>
        <w:spacing w:after="0"/>
        <w:ind w:left="0"/>
        <w:jc w:val="both"/>
      </w:pPr>
      <w:r>
        <w:rPr>
          <w:rFonts w:ascii="Times New Roman"/>
          <w:b w:val="false"/>
          <w:i w:val="false"/>
          <w:color w:val="000000"/>
          <w:sz w:val="28"/>
        </w:rPr>
        <w:t>
      халықты қорғау және төтенше жағдайлар салдарының, қазіргі заманғы зақымдаушы құралдардың зақымдау факторларының залалын азайту жөніндегі азаматтық қорғау іс-шараларын жоспарлау және қамтамасыз ету;</w:t>
      </w:r>
    </w:p>
    <w:p>
      <w:pPr>
        <w:spacing w:after="0"/>
        <w:ind w:left="0"/>
        <w:jc w:val="both"/>
      </w:pPr>
      <w:r>
        <w:rPr>
          <w:rFonts w:ascii="Times New Roman"/>
          <w:b w:val="false"/>
          <w:i w:val="false"/>
          <w:color w:val="000000"/>
          <w:sz w:val="28"/>
        </w:rPr>
        <w:t>
      авариялық-құтқару және кезек күттірмейтін жұмыстарды ұйымдастыруды және өткізуді қамтамасыз ету, зардап шеккен халыққа көмек көрсету;</w:t>
      </w:r>
    </w:p>
    <w:p>
      <w:pPr>
        <w:spacing w:after="0"/>
        <w:ind w:left="0"/>
        <w:jc w:val="both"/>
      </w:pPr>
      <w:r>
        <w:rPr>
          <w:rFonts w:ascii="Times New Roman"/>
          <w:b w:val="false"/>
          <w:i w:val="false"/>
          <w:color w:val="000000"/>
          <w:sz w:val="28"/>
        </w:rPr>
        <w:t>
      азаматтық қорғау құралымдарын құру және даярлау, мақсаты бойынша жұмыстарды жүргізу үшін оларды әзірлікте ұстау;</w:t>
      </w:r>
    </w:p>
    <w:p>
      <w:pPr>
        <w:spacing w:after="0"/>
        <w:ind w:left="0"/>
        <w:jc w:val="both"/>
      </w:pPr>
      <w:r>
        <w:rPr>
          <w:rFonts w:ascii="Times New Roman"/>
          <w:b w:val="false"/>
          <w:i w:val="false"/>
          <w:color w:val="000000"/>
          <w:sz w:val="28"/>
        </w:rPr>
        <w:t>
      бағыныстағы органдар мен күштерді басқаруды ұйымдастыру, оларды қажетті материалдық-техникалық құралдармен қамтамасыз ету;</w:t>
      </w:r>
    </w:p>
    <w:p>
      <w:pPr>
        <w:spacing w:after="0"/>
        <w:ind w:left="0"/>
        <w:jc w:val="both"/>
      </w:pPr>
      <w:r>
        <w:rPr>
          <w:rFonts w:ascii="Times New Roman"/>
          <w:b w:val="false"/>
          <w:i w:val="false"/>
          <w:color w:val="000000"/>
          <w:sz w:val="28"/>
        </w:rPr>
        <w:t xml:space="preserve">
      азаматтық қорғаудың басқару, халықты төтенше жағдайлар қаупі және оның туындауы туралы, қазіргі заманғы зақымдаушы құралдарды қолдану туралы құлақтандыру және </w:t>
      </w:r>
      <w:r>
        <w:rPr>
          <w:rFonts w:ascii="Times New Roman"/>
          <w:b w:val="false"/>
          <w:i w:val="false"/>
          <w:color w:val="000000"/>
          <w:sz w:val="28"/>
        </w:rPr>
        <w:t>хабарлау</w:t>
      </w:r>
      <w:r>
        <w:rPr>
          <w:rFonts w:ascii="Times New Roman"/>
          <w:b w:val="false"/>
          <w:i w:val="false"/>
          <w:color w:val="000000"/>
          <w:sz w:val="28"/>
        </w:rPr>
        <w:t xml:space="preserve"> жүйелерін құруды және әзірлікте ұстауды қамтамасыз ету;</w:t>
      </w:r>
    </w:p>
    <w:p>
      <w:pPr>
        <w:spacing w:after="0"/>
        <w:ind w:left="0"/>
        <w:jc w:val="both"/>
      </w:pPr>
      <w:r>
        <w:rPr>
          <w:rFonts w:ascii="Times New Roman"/>
          <w:b w:val="false"/>
          <w:i w:val="false"/>
          <w:color w:val="000000"/>
          <w:sz w:val="28"/>
        </w:rPr>
        <w:t>
      радиоактивті, химиялық және бактериологиялық (биологиялық) залалдануды (ластануды) тұрақты қадағалауды және бақылауды ұйымдастыру;</w:t>
      </w:r>
    </w:p>
    <w:p>
      <w:pPr>
        <w:spacing w:after="0"/>
        <w:ind w:left="0"/>
        <w:jc w:val="both"/>
      </w:pPr>
      <w:r>
        <w:rPr>
          <w:rFonts w:ascii="Times New Roman"/>
          <w:b w:val="false"/>
          <w:i w:val="false"/>
          <w:color w:val="000000"/>
          <w:sz w:val="28"/>
        </w:rPr>
        <w:t>
      тиісті басқару органдарымен және әскери қолбасшылықтың, ішкі істер органдарының күштерімен өзара іс-қимылды ұйымдастыру және қолдау;</w:t>
      </w:r>
    </w:p>
    <w:p>
      <w:pPr>
        <w:spacing w:after="0"/>
        <w:ind w:left="0"/>
        <w:jc w:val="both"/>
      </w:pPr>
      <w:r>
        <w:rPr>
          <w:rFonts w:ascii="Times New Roman"/>
          <w:b w:val="false"/>
          <w:i w:val="false"/>
          <w:color w:val="000000"/>
          <w:sz w:val="28"/>
        </w:rPr>
        <w:t>
      бағынысты ұйымдардың эвакуациялау іс-шараларына басшылық ету, қауіпсіз аймақта орналастыру аудандарын алдын ала дайындау бойынша шаралар қабылдау;</w:t>
      </w:r>
    </w:p>
    <w:p>
      <w:pPr>
        <w:spacing w:after="0"/>
        <w:ind w:left="0"/>
        <w:jc w:val="both"/>
      </w:pPr>
      <w:r>
        <w:rPr>
          <w:rFonts w:ascii="Times New Roman"/>
          <w:b w:val="false"/>
          <w:i w:val="false"/>
          <w:color w:val="000000"/>
          <w:sz w:val="28"/>
        </w:rPr>
        <w:t xml:space="preserve">
      азаматтық қорғаныс жоспарларын және төтенше жағдайларды жою жөніндегі </w:t>
      </w:r>
      <w:r>
        <w:rPr>
          <w:rFonts w:ascii="Times New Roman"/>
          <w:b w:val="false"/>
          <w:i w:val="false"/>
          <w:color w:val="000000"/>
          <w:sz w:val="28"/>
        </w:rPr>
        <w:t>іс-қимылдар жоспарларын</w:t>
      </w:r>
      <w:r>
        <w:rPr>
          <w:rFonts w:ascii="Times New Roman"/>
          <w:b w:val="false"/>
          <w:i w:val="false"/>
          <w:color w:val="000000"/>
          <w:sz w:val="28"/>
        </w:rPr>
        <w:t xml:space="preserve"> әзірлеу, ведомстволық бағынысты буындардағы жоспарлауға басшылық ету;</w:t>
      </w:r>
    </w:p>
    <w:p>
      <w:pPr>
        <w:spacing w:after="0"/>
        <w:ind w:left="0"/>
        <w:jc w:val="both"/>
      </w:pPr>
      <w:r>
        <w:rPr>
          <w:rFonts w:ascii="Times New Roman"/>
          <w:b w:val="false"/>
          <w:i w:val="false"/>
          <w:color w:val="000000"/>
          <w:sz w:val="28"/>
        </w:rPr>
        <w:t>
      авариялық-құтқару және кезек күттірмейтін жұмыстарды жүргізуге шешімдер қабылдау үшін тиісті азаматтық қорғаныс бастықтарына ұсыныстар дайындау;</w:t>
      </w:r>
    </w:p>
    <w:p>
      <w:pPr>
        <w:spacing w:after="0"/>
        <w:ind w:left="0"/>
        <w:jc w:val="both"/>
      </w:pPr>
      <w:r>
        <w:rPr>
          <w:rFonts w:ascii="Times New Roman"/>
          <w:b w:val="false"/>
          <w:i w:val="false"/>
          <w:color w:val="000000"/>
          <w:sz w:val="28"/>
        </w:rPr>
        <w:t>
      тиісті азаматтық қорғаныс бастықтары алға қойған міндеттерді орындау кезінде бағынысты қызметтердің күштері мен құралдарына басшылық ету;</w:t>
      </w:r>
    </w:p>
    <w:p>
      <w:pPr>
        <w:spacing w:after="0"/>
        <w:ind w:left="0"/>
        <w:jc w:val="both"/>
      </w:pPr>
      <w:r>
        <w:rPr>
          <w:rFonts w:ascii="Times New Roman"/>
          <w:b w:val="false"/>
          <w:i w:val="false"/>
          <w:color w:val="000000"/>
          <w:sz w:val="28"/>
        </w:rPr>
        <w:t>
      төтенше жағдайлардың туындау қаупін азайту, салалар мен ұйымдар жұмысының тұрақтылығын арттыру жөніндегі іс-шараларды әзірлеуге және іске асыруға басшылық ету;</w:t>
      </w:r>
    </w:p>
    <w:p>
      <w:pPr>
        <w:spacing w:after="0"/>
        <w:ind w:left="0"/>
        <w:jc w:val="both"/>
      </w:pPr>
      <w:r>
        <w:rPr>
          <w:rFonts w:ascii="Times New Roman"/>
          <w:b w:val="false"/>
          <w:i w:val="false"/>
          <w:color w:val="000000"/>
          <w:sz w:val="28"/>
        </w:rPr>
        <w:t>
      қызметтердің құзыреті шегінде азаматтық қорғаныс іс-шараларының барлық кешеніне тікелей басшылық етуді жүзеге асыру болып табылады.</w:t>
      </w:r>
    </w:p>
    <w:bookmarkStart w:name="z48" w:id="44"/>
    <w:p>
      <w:pPr>
        <w:spacing w:after="0"/>
        <w:ind w:left="0"/>
        <w:jc w:val="both"/>
      </w:pPr>
      <w:r>
        <w:rPr>
          <w:rFonts w:ascii="Times New Roman"/>
          <w:b w:val="false"/>
          <w:i w:val="false"/>
          <w:color w:val="000000"/>
          <w:sz w:val="28"/>
        </w:rPr>
        <w:t>
      31. Азаматтық қорғау күштері азаматтық қорғаныс әскери бөлімдерінен, авариялық-құтқару қызметтері мен құралымдарынан, өртке қарсы қызметтің мемлекеттік және мемлекеттік емес бөлімшелерінен, азаматтық қорғау құралымдарынан, уәкілетті орган авиациясынан, ахуалды қадағалау, бақылау және болжау қызметтерінен тұрады.</w:t>
      </w:r>
    </w:p>
    <w:bookmarkEnd w:id="44"/>
    <w:bookmarkStart w:name="z49" w:id="45"/>
    <w:p>
      <w:pPr>
        <w:spacing w:after="0"/>
        <w:ind w:left="0"/>
        <w:jc w:val="both"/>
      </w:pPr>
      <w:r>
        <w:rPr>
          <w:rFonts w:ascii="Times New Roman"/>
          <w:b w:val="false"/>
          <w:i w:val="false"/>
          <w:color w:val="000000"/>
          <w:sz w:val="28"/>
        </w:rPr>
        <w:t>
      32. Азаматтық қорғау құралымдары бейбіт және соғыс уақытында авариялық-құтқару және кезек күттірмейтін жұмыстарды жүргізуге арналған.</w:t>
      </w:r>
    </w:p>
    <w:bookmarkEnd w:id="45"/>
    <w:bookmarkStart w:name="z50" w:id="46"/>
    <w:p>
      <w:pPr>
        <w:spacing w:after="0"/>
        <w:ind w:left="0"/>
        <w:jc w:val="both"/>
      </w:pPr>
      <w:r>
        <w:rPr>
          <w:rFonts w:ascii="Times New Roman"/>
          <w:b w:val="false"/>
          <w:i w:val="false"/>
          <w:color w:val="000000"/>
          <w:sz w:val="28"/>
        </w:rPr>
        <w:t>
      33. Әзірлікке келтірудің барынша ықтимал уақыты: құтқару, инженерлік құралымдар және азаматтық қорғау қызметтері құралымдары, оның ішінде шұғыл ден қою жасағының құрамына кіретін құралымдар үшін – 4 сағаттан аспайды, қалған барлық құралымдар үшін – 6 сағаттан аспайды.</w:t>
      </w:r>
    </w:p>
    <w:bookmarkEnd w:id="46"/>
    <w:bookmarkStart w:name="z51" w:id="47"/>
    <w:p>
      <w:pPr>
        <w:spacing w:after="0"/>
        <w:ind w:left="0"/>
        <w:jc w:val="both"/>
      </w:pPr>
      <w:r>
        <w:rPr>
          <w:rFonts w:ascii="Times New Roman"/>
          <w:b w:val="false"/>
          <w:i w:val="false"/>
          <w:color w:val="000000"/>
          <w:sz w:val="28"/>
        </w:rPr>
        <w:t>
      34. Ахуалды қадағалау, бақылау және болжау қызметтерін базасында бейбіт және соғыс уақытында ауыз судың, тағамдық және жем-шөп шикізатының, азық-түліктің, қоршаған ортаның (ауаның, топырақтың, судың, өсімдіктің) радиоактивті, химиялық, биологиялық зақымдануын (ластануын) уақтылы табуға және индикациялауға арналған азаматтық қорғанысты қадағалау және зертханалық бақылау желісі құрылады.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Төтенше жағдайлар министрінің м.а. 12.08.2022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8"/>
    <w:p>
      <w:pPr>
        <w:spacing w:after="0"/>
        <w:ind w:left="0"/>
        <w:jc w:val="both"/>
      </w:pPr>
      <w:r>
        <w:rPr>
          <w:rFonts w:ascii="Times New Roman"/>
          <w:b w:val="false"/>
          <w:i w:val="false"/>
          <w:color w:val="000000"/>
          <w:sz w:val="28"/>
        </w:rPr>
        <w:t>
      35. Азаматтық қорғанысты қадағалау және зертханалық бақылау желісіне жалпы басшылық етуді және іс-қимылды үйлестіруді уәкілетті орган жүзеге асырады.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Төтенше жағдайлар министрінің 21.01.2021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49"/>
    <w:p>
      <w:pPr>
        <w:spacing w:after="0"/>
        <w:ind w:left="0"/>
        <w:jc w:val="both"/>
      </w:pPr>
      <w:r>
        <w:rPr>
          <w:rFonts w:ascii="Times New Roman"/>
          <w:b w:val="false"/>
          <w:i w:val="false"/>
          <w:color w:val="000000"/>
          <w:sz w:val="28"/>
        </w:rPr>
        <w:t>
      36. Азаматтық қорғанысты қадағалау және зертханалық бақылау желісі құрамына кіретін ведомстволық бағынысты мекемелер мен ұйымдарға тікелей басшылық етуді салалық министрліктер мен ведомстволар жүзеге асырады.</w:t>
      </w:r>
    </w:p>
    <w:bookmarkEnd w:id="49"/>
    <w:bookmarkStart w:name="z54" w:id="50"/>
    <w:p>
      <w:pPr>
        <w:spacing w:after="0"/>
        <w:ind w:left="0"/>
        <w:jc w:val="both"/>
      </w:pPr>
      <w:r>
        <w:rPr>
          <w:rFonts w:ascii="Times New Roman"/>
          <w:b w:val="false"/>
          <w:i w:val="false"/>
          <w:color w:val="000000"/>
          <w:sz w:val="28"/>
        </w:rPr>
        <w:t>
      37. Күштер топтамалары белгілі бір жүйеге жинақталған және тиісті түрде өрістетілген (орналастырылған) азаматтық қорғау күштерін, сондай-ақ төтенше жағдайлар және қазіргі заманғы зақымдаушы құралдарды қолдану аймақтарында авариялық-құтқару және кезек күттірмейтін жұмыстарды жүргізу үшін, сондай-ақ азаматтық қорғаудың басқа да міндеттерін шешу үшін тартылған Қазақстан Республикасының Қарулы Күштері, басқа да әскерлері мен әскери құрылымдарын көрсетеді.</w:t>
      </w:r>
    </w:p>
    <w:bookmarkEnd w:id="50"/>
    <w:bookmarkStart w:name="z55" w:id="51"/>
    <w:p>
      <w:pPr>
        <w:spacing w:after="0"/>
        <w:ind w:left="0"/>
        <w:jc w:val="both"/>
      </w:pPr>
      <w:r>
        <w:rPr>
          <w:rFonts w:ascii="Times New Roman"/>
          <w:b w:val="false"/>
          <w:i w:val="false"/>
          <w:color w:val="000000"/>
          <w:sz w:val="28"/>
        </w:rPr>
        <w:t>
      38. Күштер топтары бейбіт уақытта құрылады, оларды толық өрістету азаматтық қорғау мемлекеттік жүйесін бейбіт уақыттан соғыс уақытына ауыстыру кезеңінде аяқталады. Күштер топтарын құру азаматтық қорғаныс жоспарларында көзделеді.</w:t>
      </w:r>
    </w:p>
    <w:bookmarkEnd w:id="51"/>
    <w:bookmarkStart w:name="z56" w:id="52"/>
    <w:p>
      <w:pPr>
        <w:spacing w:after="0"/>
        <w:ind w:left="0"/>
        <w:jc w:val="both"/>
      </w:pPr>
      <w:r>
        <w:rPr>
          <w:rFonts w:ascii="Times New Roman"/>
          <w:b w:val="false"/>
          <w:i w:val="false"/>
          <w:color w:val="000000"/>
          <w:sz w:val="28"/>
        </w:rPr>
        <w:t>
      39. Облыстар, қалалар, аудандар азаматтық қорғау күштері топтарының құрамы қазіргі заманғы зақымдаушы құралдарды пайдалану арқылы соғыс қақтығыстарын жүргізу жағдайларында алдағы авариялық-құтқару және кезек күттірмейтін жұмыстар мен басқа да шешілетін міндеттер тізбесін және көлімін есепке ала отырып, тиісті азаматтық қорғаныс бастықтарының қарамағындағы бар күштер мен құралдарға сүйене отырып айқындалады.</w:t>
      </w:r>
    </w:p>
    <w:bookmarkEnd w:id="52"/>
    <w:bookmarkStart w:name="z57" w:id="53"/>
    <w:p>
      <w:pPr>
        <w:spacing w:after="0"/>
        <w:ind w:left="0"/>
        <w:jc w:val="both"/>
      </w:pPr>
      <w:r>
        <w:rPr>
          <w:rFonts w:ascii="Times New Roman"/>
          <w:b w:val="false"/>
          <w:i w:val="false"/>
          <w:color w:val="000000"/>
          <w:sz w:val="28"/>
        </w:rPr>
        <w:t>
      40. Азаматтық қорғау күштерінің топтамалары бірінші, екінші эшелон мен резервтен тұрады. Ахуал жағдайлары бойынша немесе күштер топтамаларының күштері аз болған кезде бір эшелоннан тұрады.</w:t>
      </w:r>
    </w:p>
    <w:bookmarkEnd w:id="53"/>
    <w:bookmarkStart w:name="z58" w:id="54"/>
    <w:p>
      <w:pPr>
        <w:spacing w:after="0"/>
        <w:ind w:left="0"/>
        <w:jc w:val="both"/>
      </w:pPr>
      <w:r>
        <w:rPr>
          <w:rFonts w:ascii="Times New Roman"/>
          <w:b w:val="false"/>
          <w:i w:val="false"/>
          <w:color w:val="000000"/>
          <w:sz w:val="28"/>
        </w:rPr>
        <w:t>
      41. Күштер топтарының бірінші эшелоны қарсылас шабуыл жасаған сәтте қаладағы өндірістік қызметті жалғастырып жатқан объектілерде, сондай-ақ адамдар болуы мүмкін басқа да орындарда авариялық-құтқару және кезек күттірмейтін жұмыстарды өрістетуге және жүргізуге арналған. Бірінші эшелон құрамына азаматтық қорғаныстың әскери бөлімдері, Азаматтық қорғаныс бойынша топтарға жатқызылған қалалардың және өндірістік қызметті жалғастырып жатқан объектілердің авариялық-құтқару құралымдары кіреді. Ахуалға байланысты бірінші эшелонға, сондай-ақ Азаматтық қорғаныс бойынша топтарға жатқызылған қалалардың маңында орналасқан аудандардың азаматтық қорғау күштері де кіреді.</w:t>
      </w:r>
    </w:p>
    <w:bookmarkEnd w:id="54"/>
    <w:bookmarkStart w:name="z59" w:id="55"/>
    <w:p>
      <w:pPr>
        <w:spacing w:after="0"/>
        <w:ind w:left="0"/>
        <w:jc w:val="both"/>
      </w:pPr>
      <w:r>
        <w:rPr>
          <w:rFonts w:ascii="Times New Roman"/>
          <w:b w:val="false"/>
          <w:i w:val="false"/>
          <w:color w:val="000000"/>
          <w:sz w:val="28"/>
        </w:rPr>
        <w:t>
      42. Екінші эшелон күшті ұлғайтуға және авариялық-құтқару және кезек күттірмейтін жұмыстар шебін кеңейтуге, сондай-ақ бірінші эшелонның ауыстыруды талап ететін азаматтық қорғау бөлімдері (бөлімшелері) мен күштеріне арналған. Оның құрамына азаматтық қорғаныс әскери бөлімдері мен әскери қолбасшылық бөлген әскери бөлімдер, бірінші эшелон құрамына кірмеген азаматтық қорғау күштері, оның ішінде азаматтық қорғау күштерін тарта отырып, азаматтық қорғаныс топтарына жататын қалалардың маңында орналасқан аудандардың (ауылдық), кейіннен шалғай аудандардың (ауылдық) азаматтық қорғаныс күштері енгізіледі.</w:t>
      </w:r>
    </w:p>
    <w:bookmarkEnd w:id="55"/>
    <w:bookmarkStart w:name="z60" w:id="56"/>
    <w:p>
      <w:pPr>
        <w:spacing w:after="0"/>
        <w:ind w:left="0"/>
        <w:jc w:val="both"/>
      </w:pPr>
      <w:r>
        <w:rPr>
          <w:rFonts w:ascii="Times New Roman"/>
          <w:b w:val="false"/>
          <w:i w:val="false"/>
          <w:color w:val="000000"/>
          <w:sz w:val="28"/>
        </w:rPr>
        <w:t>
      43. Сол немесе басқа эшелон құрамына кіретін азаматтық қорғаныс күштері жұмыстар аймағында қалыптасқан ахуалды (оның ішінде радиациялық) есепке ала отырып, олардың ұйымдастырушылық құрылымының тұтастығын сақтаумен ауысымдар бойынша бөлінеді. Ауысымдар құрамына өз мақсаттары бойынша авариялық-құтқару және кезек күттірмейтін жұмыстардың барлық кешенін жүргізуге қабілетті әртүрлі күштер мен құралдар енгізілуі тиіс.</w:t>
      </w:r>
    </w:p>
    <w:bookmarkEnd w:id="56"/>
    <w:bookmarkStart w:name="z61" w:id="57"/>
    <w:p>
      <w:pPr>
        <w:spacing w:after="0"/>
        <w:ind w:left="0"/>
        <w:jc w:val="both"/>
      </w:pPr>
      <w:r>
        <w:rPr>
          <w:rFonts w:ascii="Times New Roman"/>
          <w:b w:val="false"/>
          <w:i w:val="false"/>
          <w:color w:val="000000"/>
          <w:sz w:val="28"/>
        </w:rPr>
        <w:t>
      44. Резерв кенеттен туындаған міндеттерді шешуге және бірінші және екінші эшелонның азаматтық қорғау күштерін ауыстыруға арналған.</w:t>
      </w:r>
    </w:p>
    <w:bookmarkEnd w:id="57"/>
    <w:p>
      <w:pPr>
        <w:spacing w:after="0"/>
        <w:ind w:left="0"/>
        <w:jc w:val="both"/>
      </w:pPr>
      <w:r>
        <w:rPr>
          <w:rFonts w:ascii="Times New Roman"/>
          <w:b w:val="false"/>
          <w:i w:val="false"/>
          <w:color w:val="000000"/>
          <w:sz w:val="28"/>
        </w:rPr>
        <w:t>
      Резерв құрамына эшелондар құрамына кірмеген азаматтық қорғау құралымдары, шалғай аудандардың (ауылдық) азаматтық қорғаныс күштері, сондай-ақ қойылған міндеттерді орындағаннан кейін зақымдау ошақтарынан шығарылған күштер мен құралдар енгізіледі.</w:t>
      </w:r>
    </w:p>
    <w:bookmarkStart w:name="z62" w:id="58"/>
    <w:p>
      <w:pPr>
        <w:spacing w:after="0"/>
        <w:ind w:left="0"/>
        <w:jc w:val="left"/>
      </w:pPr>
      <w:r>
        <w:rPr>
          <w:rFonts w:ascii="Times New Roman"/>
          <w:b/>
          <w:i w:val="false"/>
          <w:color w:val="000000"/>
        </w:rPr>
        <w:t xml:space="preserve"> 5-тарау. Эвакуациялық іс-шаралар</w:t>
      </w:r>
    </w:p>
    <w:bookmarkEnd w:id="58"/>
    <w:p>
      <w:pPr>
        <w:spacing w:after="0"/>
        <w:ind w:left="0"/>
        <w:jc w:val="both"/>
      </w:pPr>
      <w:r>
        <w:rPr>
          <w:rFonts w:ascii="Times New Roman"/>
          <w:b w:val="false"/>
          <w:i w:val="false"/>
          <w:color w:val="ff0000"/>
          <w:sz w:val="28"/>
        </w:rPr>
        <w:t xml:space="preserve">
      Ескерту. 5-тараудың тақырыбы жаңа редакцияда – ҚР Ішкі істер министрінің 09.04.2019 </w:t>
      </w:r>
      <w:r>
        <w:rPr>
          <w:rFonts w:ascii="Times New Roman"/>
          <w:b w:val="false"/>
          <w:i w:val="false"/>
          <w:color w:val="ff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3" w:id="59"/>
    <w:p>
      <w:pPr>
        <w:spacing w:after="0"/>
        <w:ind w:left="0"/>
        <w:jc w:val="both"/>
      </w:pPr>
      <w:r>
        <w:rPr>
          <w:rFonts w:ascii="Times New Roman"/>
          <w:b w:val="false"/>
          <w:i w:val="false"/>
          <w:color w:val="000000"/>
          <w:sz w:val="28"/>
        </w:rPr>
        <w:t>
      45. Азаматтық қорғаныс бастықтары Қазақстан Республикасының азаматтық қорғаныс бастығының өкімі бойынша ведомстволық бағынысты аумақта эвакуациялау іс-шараларын жүргізеді.</w:t>
      </w:r>
    </w:p>
    <w:bookmarkEnd w:id="59"/>
    <w:bookmarkStart w:name="z64" w:id="60"/>
    <w:p>
      <w:pPr>
        <w:spacing w:after="0"/>
        <w:ind w:left="0"/>
        <w:jc w:val="both"/>
      </w:pPr>
      <w:r>
        <w:rPr>
          <w:rFonts w:ascii="Times New Roman"/>
          <w:b w:val="false"/>
          <w:i w:val="false"/>
          <w:color w:val="000000"/>
          <w:sz w:val="28"/>
        </w:rPr>
        <w:t>
      46. Халықты таратуды және эвакуациялауды жоспарлау мен жүргізуді тікелей жүзеге асыру үшін эвакуациялық органдар құрылады:</w:t>
      </w:r>
    </w:p>
    <w:bookmarkEnd w:id="60"/>
    <w:p>
      <w:pPr>
        <w:spacing w:after="0"/>
        <w:ind w:left="0"/>
        <w:jc w:val="both"/>
      </w:pPr>
      <w:r>
        <w:rPr>
          <w:rFonts w:ascii="Times New Roman"/>
          <w:b w:val="false"/>
          <w:i w:val="false"/>
          <w:color w:val="000000"/>
          <w:sz w:val="28"/>
        </w:rPr>
        <w:t>
      эвакуациялық комиссиялар (орталық және жергілікті атқарушы органдарда, азаматтық қорғаныс бойынша санаттарға жатқызылған ұйымдарда);</w:t>
      </w:r>
    </w:p>
    <w:p>
      <w:pPr>
        <w:spacing w:after="0"/>
        <w:ind w:left="0"/>
        <w:jc w:val="both"/>
      </w:pPr>
      <w:r>
        <w:rPr>
          <w:rFonts w:ascii="Times New Roman"/>
          <w:b w:val="false"/>
          <w:i w:val="false"/>
          <w:color w:val="000000"/>
          <w:sz w:val="28"/>
        </w:rPr>
        <w:t>
      эвакуациялық қабылдау комиссиялары (эвакуацияланатын және таратылатын халықты қабылдау мен орналастыруды жүзеге асыратын ауылдық аудандарда, қалаларда);</w:t>
      </w:r>
    </w:p>
    <w:p>
      <w:pPr>
        <w:spacing w:after="0"/>
        <w:ind w:left="0"/>
        <w:jc w:val="both"/>
      </w:pPr>
      <w:r>
        <w:rPr>
          <w:rFonts w:ascii="Times New Roman"/>
          <w:b w:val="false"/>
          <w:i w:val="false"/>
          <w:color w:val="000000"/>
          <w:sz w:val="28"/>
        </w:rPr>
        <w:t>
      эвакуациялық жинау пункттері;</w:t>
      </w:r>
    </w:p>
    <w:p>
      <w:pPr>
        <w:spacing w:after="0"/>
        <w:ind w:left="0"/>
        <w:jc w:val="both"/>
      </w:pPr>
      <w:r>
        <w:rPr>
          <w:rFonts w:ascii="Times New Roman"/>
          <w:b w:val="false"/>
          <w:i w:val="false"/>
          <w:color w:val="000000"/>
          <w:sz w:val="28"/>
        </w:rPr>
        <w:t>
      эвакуациялаудың аралық пункттері;</w:t>
      </w:r>
    </w:p>
    <w:p>
      <w:pPr>
        <w:spacing w:after="0"/>
        <w:ind w:left="0"/>
        <w:jc w:val="both"/>
      </w:pPr>
      <w:r>
        <w:rPr>
          <w:rFonts w:ascii="Times New Roman"/>
          <w:b w:val="false"/>
          <w:i w:val="false"/>
          <w:color w:val="000000"/>
          <w:sz w:val="28"/>
        </w:rPr>
        <w:t>
      эвакуациялық қабылдау пункттері;</w:t>
      </w:r>
    </w:p>
    <w:p>
      <w:pPr>
        <w:spacing w:after="0"/>
        <w:ind w:left="0"/>
        <w:jc w:val="both"/>
      </w:pPr>
      <w:r>
        <w:rPr>
          <w:rFonts w:ascii="Times New Roman"/>
          <w:b w:val="false"/>
          <w:i w:val="false"/>
          <w:color w:val="000000"/>
          <w:sz w:val="28"/>
        </w:rPr>
        <w:t>
      зардап шеккен халықты қабылдау пункттері (баспанасыз қалған, санитариялық шығындар, қайтарылмайтын шығындар).</w:t>
      </w:r>
    </w:p>
    <w:bookmarkStart w:name="z65" w:id="61"/>
    <w:p>
      <w:pPr>
        <w:spacing w:after="0"/>
        <w:ind w:left="0"/>
        <w:jc w:val="both"/>
      </w:pPr>
      <w:r>
        <w:rPr>
          <w:rFonts w:ascii="Times New Roman"/>
          <w:b w:val="false"/>
          <w:i w:val="false"/>
          <w:color w:val="000000"/>
          <w:sz w:val="28"/>
        </w:rPr>
        <w:t>
      47. Эвакуациялау (эвакуациялау қабылдау) комиссияларының құрамы мен ережесін тиісті азаматтық қорғаныс бастығы бекітеді.</w:t>
      </w:r>
    </w:p>
    <w:bookmarkEnd w:id="61"/>
    <w:p>
      <w:pPr>
        <w:spacing w:after="0"/>
        <w:ind w:left="0"/>
        <w:jc w:val="both"/>
      </w:pPr>
      <w:r>
        <w:rPr>
          <w:rFonts w:ascii="Times New Roman"/>
          <w:b w:val="false"/>
          <w:i w:val="false"/>
          <w:color w:val="000000"/>
          <w:sz w:val="28"/>
        </w:rPr>
        <w:t>
      Тиісті әкімшілік-аумақтық бірліктің эвакуациялау (эвакуациялау қабылдау) комиссиясының құрамын азаматтық қорғау саласындағы уәкілетті органның аумақтық бөлімшесі жергілікті атқарушы органның, орталық атқарушы органдардың аумақтық бөлімшелерінің және ұйымдардың келісім бойынша айқындайды.</w:t>
      </w:r>
    </w:p>
    <w:p>
      <w:pPr>
        <w:spacing w:after="0"/>
        <w:ind w:left="0"/>
        <w:jc w:val="both"/>
      </w:pPr>
      <w:r>
        <w:rPr>
          <w:rFonts w:ascii="Times New Roman"/>
          <w:b w:val="false"/>
          <w:i w:val="false"/>
          <w:color w:val="000000"/>
          <w:sz w:val="28"/>
        </w:rPr>
        <w:t>
      Эвакуациялау комиссияларының төрағалары болып орталық (жергілікті) атқарушы орган, азаматтық қорғаныс бойынша санатқа жатқызылған ұйым басшысы орынбасарларының бірі, ал эвакуациялық қабылдау комиссияларының төрағалары – жергілікті атқарушы органдар басшыларының орынбасарлары тағайындалады.</w:t>
      </w:r>
    </w:p>
    <w:p>
      <w:pPr>
        <w:spacing w:after="0"/>
        <w:ind w:left="0"/>
        <w:jc w:val="both"/>
      </w:pPr>
      <w:r>
        <w:rPr>
          <w:rFonts w:ascii="Times New Roman"/>
          <w:b w:val="false"/>
          <w:i w:val="false"/>
          <w:color w:val="000000"/>
          <w:sz w:val="28"/>
        </w:rPr>
        <w:t>
      Эвакуациялық комиссия әкімшілігінің үлгі құрылымы осы Қағидаларға 1-1-қосымшада айқындалған.</w:t>
      </w:r>
    </w:p>
    <w:p>
      <w:pPr>
        <w:spacing w:after="0"/>
        <w:ind w:left="0"/>
        <w:jc w:val="both"/>
      </w:pPr>
      <w:r>
        <w:rPr>
          <w:rFonts w:ascii="Times New Roman"/>
          <w:b w:val="false"/>
          <w:i w:val="false"/>
          <w:color w:val="000000"/>
          <w:sz w:val="28"/>
        </w:rPr>
        <w:t>
      Эвакуациялық қабылдау комиссиясы әкімшілігінің үлгі құрылымы осы Қағидаларға 1-2-қосымшада айқындалған.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Ішкі істер министрінің 09.04.2019 </w:t>
      </w:r>
      <w:r>
        <w:rPr>
          <w:rFonts w:ascii="Times New Roman"/>
          <w:b w:val="false"/>
          <w:i w:val="false"/>
          <w:color w:val="00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өзгеріс енгізілді - ҚР Төтенше жағдайлар министрінің 21.01.2021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62"/>
    <w:p>
      <w:pPr>
        <w:spacing w:after="0"/>
        <w:ind w:left="0"/>
        <w:jc w:val="both"/>
      </w:pPr>
      <w:r>
        <w:rPr>
          <w:rFonts w:ascii="Times New Roman"/>
          <w:b w:val="false"/>
          <w:i w:val="false"/>
          <w:color w:val="000000"/>
          <w:sz w:val="28"/>
        </w:rPr>
        <w:t>
      48. Эвакуациялық жинау пункттері эвакуацияланатындарды жинауға және тіркеуге және оларды отырғызу пункттері мен қозғалыстың бастапқы пункттеріне жіберуге арналған. Эвакуациялық жинау пункттерінің әкімшілігі алдын ала жергілікті атқарушы органдардың қаулыларымен, ұйымдар бойынша бұйрықтармен тағайындалады. Эвакуациялық жинау пункттері өз қызметінде эвакуациялық комиссияларға бағынады.</w:t>
      </w:r>
    </w:p>
    <w:bookmarkEnd w:id="62"/>
    <w:p>
      <w:pPr>
        <w:spacing w:after="0"/>
        <w:ind w:left="0"/>
        <w:jc w:val="both"/>
      </w:pPr>
      <w:r>
        <w:rPr>
          <w:rFonts w:ascii="Times New Roman"/>
          <w:b w:val="false"/>
          <w:i w:val="false"/>
          <w:color w:val="000000"/>
          <w:sz w:val="28"/>
        </w:rPr>
        <w:t>
      Әр жинау пунктіне реттік нөмір беріледі. Барлық эвакуациялық жинау пункттері міндетті түрде тиісті эвакуациялық комиссиялармен, жаяу эвакуациялау бағыттарының бастапқы пункттерімен, отырғызу пункттерімен және эвакуацияланатындарды тасымалдауды жүзеге асыратын көлік органдарымен тікелей байланыспен қамтамасыз етіледі. Қажет болған жағдайда эвакуациялық жинау пункттерінде халыққа газқағарларды беру пункттері құрылады.</w:t>
      </w:r>
    </w:p>
    <w:p>
      <w:pPr>
        <w:spacing w:after="0"/>
        <w:ind w:left="0"/>
        <w:jc w:val="both"/>
      </w:pPr>
      <w:r>
        <w:rPr>
          <w:rFonts w:ascii="Times New Roman"/>
          <w:b w:val="false"/>
          <w:i w:val="false"/>
          <w:color w:val="000000"/>
          <w:sz w:val="28"/>
        </w:rPr>
        <w:t>
      Эвакуациялық жинау пунктінде мына құжаттар:</w:t>
      </w:r>
    </w:p>
    <w:p>
      <w:pPr>
        <w:spacing w:after="0"/>
        <w:ind w:left="0"/>
        <w:jc w:val="both"/>
      </w:pPr>
      <w:r>
        <w:rPr>
          <w:rFonts w:ascii="Times New Roman"/>
          <w:b w:val="false"/>
          <w:i w:val="false"/>
          <w:color w:val="000000"/>
          <w:sz w:val="28"/>
        </w:rPr>
        <w:t>
      1) эвакуациялық жинау пункті лауазымдық тұлғаларының міндеттері;</w:t>
      </w:r>
    </w:p>
    <w:p>
      <w:pPr>
        <w:spacing w:after="0"/>
        <w:ind w:left="0"/>
        <w:jc w:val="both"/>
      </w:pPr>
      <w:r>
        <w:rPr>
          <w:rFonts w:ascii="Times New Roman"/>
          <w:b w:val="false"/>
          <w:i w:val="false"/>
          <w:color w:val="000000"/>
          <w:sz w:val="28"/>
        </w:rPr>
        <w:t>
      2) эвакуациялық жинау пункті жеке құрамының тізімі, құлақтандыру тәртібі (мекенжайы, телефон нөмірлері);</w:t>
      </w:r>
    </w:p>
    <w:p>
      <w:pPr>
        <w:spacing w:after="0"/>
        <w:ind w:left="0"/>
        <w:jc w:val="both"/>
      </w:pPr>
      <w:r>
        <w:rPr>
          <w:rFonts w:ascii="Times New Roman"/>
          <w:b w:val="false"/>
          <w:i w:val="false"/>
          <w:color w:val="000000"/>
          <w:sz w:val="28"/>
        </w:rPr>
        <w:t>
      3) эвакуациялық жинау пунктін ұйымдастыру және жеке құрамды тағайындау туралы жергілікті атқарушы органдардың шешімінен үзінді;</w:t>
      </w:r>
    </w:p>
    <w:p>
      <w:pPr>
        <w:spacing w:after="0"/>
        <w:ind w:left="0"/>
        <w:jc w:val="both"/>
      </w:pPr>
      <w:r>
        <w:rPr>
          <w:rFonts w:ascii="Times New Roman"/>
          <w:b w:val="false"/>
          <w:i w:val="false"/>
          <w:color w:val="000000"/>
          <w:sz w:val="28"/>
        </w:rPr>
        <w:t>
      4) эвакуациялық жинау пунктінен жіберілетін ұйымдар, эвакуациялық комиссиялар (қалалық, аудандық), көлікке отырғызу пункттері телефондарының тізімі;</w:t>
      </w:r>
    </w:p>
    <w:p>
      <w:pPr>
        <w:spacing w:after="0"/>
        <w:ind w:left="0"/>
        <w:jc w:val="both"/>
      </w:pPr>
      <w:r>
        <w:rPr>
          <w:rFonts w:ascii="Times New Roman"/>
          <w:b w:val="false"/>
          <w:i w:val="false"/>
          <w:color w:val="000000"/>
          <w:sz w:val="28"/>
        </w:rPr>
        <w:t>
      5) эвакуациялық жинау пункті аумағындағы ұйымдар тізімі және оларды жіберу мерзімдері;</w:t>
      </w:r>
    </w:p>
    <w:p>
      <w:pPr>
        <w:spacing w:after="0"/>
        <w:ind w:left="0"/>
        <w:jc w:val="both"/>
      </w:pPr>
      <w:r>
        <w:rPr>
          <w:rFonts w:ascii="Times New Roman"/>
          <w:b w:val="false"/>
          <w:i w:val="false"/>
          <w:color w:val="000000"/>
          <w:sz w:val="28"/>
        </w:rPr>
        <w:t>
      6) эвакуациялық жинау пункті аумағының және олардың мақсаты бойынша үй-жайлар схемасы (жоспары);</w:t>
      </w:r>
    </w:p>
    <w:p>
      <w:pPr>
        <w:spacing w:after="0"/>
        <w:ind w:left="0"/>
        <w:jc w:val="both"/>
      </w:pPr>
      <w:r>
        <w:rPr>
          <w:rFonts w:ascii="Times New Roman"/>
          <w:b w:val="false"/>
          <w:i w:val="false"/>
          <w:color w:val="000000"/>
          <w:sz w:val="28"/>
        </w:rPr>
        <w:t>
      7) эвакуациялық жинау пунктіне бекітілген жақын арадағы қорғау құрылыстарының тізбесі;</w:t>
      </w:r>
    </w:p>
    <w:p>
      <w:pPr>
        <w:spacing w:after="0"/>
        <w:ind w:left="0"/>
        <w:jc w:val="both"/>
      </w:pPr>
      <w:r>
        <w:rPr>
          <w:rFonts w:ascii="Times New Roman"/>
          <w:b w:val="false"/>
          <w:i w:val="false"/>
          <w:color w:val="000000"/>
          <w:sz w:val="28"/>
        </w:rPr>
        <w:t>
      8) эвакуациялық жинау пунктіне қызмет көрсететін автоколонналардың келу және оларды жіберу кестесі;</w:t>
      </w:r>
    </w:p>
    <w:p>
      <w:pPr>
        <w:spacing w:after="0"/>
        <w:ind w:left="0"/>
        <w:jc w:val="both"/>
      </w:pPr>
      <w:r>
        <w:rPr>
          <w:rFonts w:ascii="Times New Roman"/>
          <w:b w:val="false"/>
          <w:i w:val="false"/>
          <w:color w:val="000000"/>
          <w:sz w:val="28"/>
        </w:rPr>
        <w:t>
      9) тасымалдауға өтінім үлгісі;</w:t>
      </w:r>
    </w:p>
    <w:p>
      <w:pPr>
        <w:spacing w:after="0"/>
        <w:ind w:left="0"/>
        <w:jc w:val="both"/>
      </w:pPr>
      <w:r>
        <w:rPr>
          <w:rFonts w:ascii="Times New Roman"/>
          <w:b w:val="false"/>
          <w:i w:val="false"/>
          <w:color w:val="000000"/>
          <w:sz w:val="28"/>
        </w:rPr>
        <w:t>
      10) эвакуациялау куәлігінің үлгісі мен оны беру туралы ақпарат әзірленеді.</w:t>
      </w:r>
    </w:p>
    <w:p>
      <w:pPr>
        <w:spacing w:after="0"/>
        <w:ind w:left="0"/>
        <w:jc w:val="both"/>
      </w:pPr>
      <w:r>
        <w:rPr>
          <w:rFonts w:ascii="Times New Roman"/>
          <w:b w:val="false"/>
          <w:i w:val="false"/>
          <w:color w:val="000000"/>
          <w:sz w:val="28"/>
        </w:rPr>
        <w:t>
      Эвакуациялық жинау пункттері әкімшілігінің үлгі құрылымы осы Қағидаларға 1-3-қосымшада айқындалған.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Ішкі істер министрінің 09.04.2019 </w:t>
      </w:r>
      <w:r>
        <w:rPr>
          <w:rFonts w:ascii="Times New Roman"/>
          <w:b w:val="false"/>
          <w:i w:val="false"/>
          <w:color w:val="00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63"/>
    <w:p>
      <w:pPr>
        <w:spacing w:after="0"/>
        <w:ind w:left="0"/>
        <w:jc w:val="both"/>
      </w:pPr>
      <w:r>
        <w:rPr>
          <w:rFonts w:ascii="Times New Roman"/>
          <w:b w:val="false"/>
          <w:i w:val="false"/>
          <w:color w:val="000000"/>
          <w:sz w:val="28"/>
        </w:rPr>
        <w:t>
      49. Егер тұрақты орналасу аудандары бір тәуліктен астам уақыт көшетін жерде, ықтимал қираулардан тыс аймақтарда, жол қатынастарының жанында орналасса, онда аралық эвакуациялау пункттері ашылады. Олар эвакуацияланатын халықтың қысқа уақытқа орналасуына (демалуына), оларды қайта тіркеуге, қажет болған кезде дозиметриялық, химияға қарсы бақылауға, адамдарды санитариялық өңдеуге және оларды қауіпсіз аймақта орналастыру орындарына жіберуге арналған.</w:t>
      </w:r>
    </w:p>
    <w:bookmarkEnd w:id="63"/>
    <w:p>
      <w:pPr>
        <w:spacing w:after="0"/>
        <w:ind w:left="0"/>
        <w:jc w:val="both"/>
      </w:pPr>
      <w:r>
        <w:rPr>
          <w:rFonts w:ascii="Times New Roman"/>
          <w:b w:val="false"/>
          <w:i w:val="false"/>
          <w:color w:val="000000"/>
          <w:sz w:val="28"/>
        </w:rPr>
        <w:t>
      Эвакуациялаудың аралық пункттері әкімшілігінің үлгі құрылымы осы Қағидаларға 1-4-қосымшада айқындалған.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Ішкі істер министрінің 09.04.2019 </w:t>
      </w:r>
      <w:r>
        <w:rPr>
          <w:rFonts w:ascii="Times New Roman"/>
          <w:b w:val="false"/>
          <w:i w:val="false"/>
          <w:color w:val="00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64"/>
    <w:p>
      <w:pPr>
        <w:spacing w:after="0"/>
        <w:ind w:left="0"/>
        <w:jc w:val="both"/>
      </w:pPr>
      <w:r>
        <w:rPr>
          <w:rFonts w:ascii="Times New Roman"/>
          <w:b w:val="false"/>
          <w:i w:val="false"/>
          <w:color w:val="000000"/>
          <w:sz w:val="28"/>
        </w:rPr>
        <w:t xml:space="preserve">
      50. Эвакуациялық қабылдау пункттері түсіру пункттерінде өрістетіледі және эвакуацияланатындарды қабылдау және оларды орналастыру орындарына жіберу үшін арналған. </w:t>
      </w:r>
    </w:p>
    <w:bookmarkEnd w:id="64"/>
    <w:p>
      <w:pPr>
        <w:spacing w:after="0"/>
        <w:ind w:left="0"/>
        <w:jc w:val="both"/>
      </w:pPr>
      <w:r>
        <w:rPr>
          <w:rFonts w:ascii="Times New Roman"/>
          <w:b w:val="false"/>
          <w:i w:val="false"/>
          <w:color w:val="000000"/>
          <w:sz w:val="28"/>
        </w:rPr>
        <w:t>
      Эвакуациялық қабылдау пункттері әкімшілігінің үлгі құрылымы осы Қағидаларға 1-5-қосымшада айқындалған.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Ішкі істер министрінің 09.04.2019 </w:t>
      </w:r>
      <w:r>
        <w:rPr>
          <w:rFonts w:ascii="Times New Roman"/>
          <w:b w:val="false"/>
          <w:i w:val="false"/>
          <w:color w:val="00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5" w:id="65"/>
    <w:p>
      <w:pPr>
        <w:spacing w:after="0"/>
        <w:ind w:left="0"/>
        <w:jc w:val="both"/>
      </w:pPr>
      <w:r>
        <w:rPr>
          <w:rFonts w:ascii="Times New Roman"/>
          <w:b w:val="false"/>
          <w:i w:val="false"/>
          <w:color w:val="000000"/>
          <w:sz w:val="28"/>
        </w:rPr>
        <w:t>
      50-1. Зардап шеккен халықты қабылдау пункттері төтенше жағдайлар түріне қарай төтенше жағдайлар салдарларын жою кезеңінде зардап шеккен халықты тікелей қоныстандыруды ұйымдастыруға арналған.</w:t>
      </w:r>
    </w:p>
    <w:bookmarkEnd w:id="65"/>
    <w:p>
      <w:pPr>
        <w:spacing w:after="0"/>
        <w:ind w:left="0"/>
        <w:jc w:val="both"/>
      </w:pPr>
      <w:r>
        <w:rPr>
          <w:rFonts w:ascii="Times New Roman"/>
          <w:b w:val="false"/>
          <w:i w:val="false"/>
          <w:color w:val="000000"/>
          <w:sz w:val="28"/>
        </w:rPr>
        <w:t>
      Зардап шеккен халықты қабылдау әкімшілігі пунктінің үлгі құрылымы осы Қағидаларға 1-6-қосымшада айқындалған.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50-1-тармақпен толықтырылды – ҚР Ішкі істер министрінің 09.04.2019 </w:t>
      </w:r>
      <w:r>
        <w:rPr>
          <w:rFonts w:ascii="Times New Roman"/>
          <w:b w:val="false"/>
          <w:i w:val="false"/>
          <w:color w:val="00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6" w:id="66"/>
    <w:p>
      <w:pPr>
        <w:spacing w:after="0"/>
        <w:ind w:left="0"/>
        <w:jc w:val="both"/>
      </w:pPr>
      <w:r>
        <w:rPr>
          <w:rFonts w:ascii="Times New Roman"/>
          <w:b w:val="false"/>
          <w:i w:val="false"/>
          <w:color w:val="000000"/>
          <w:sz w:val="28"/>
        </w:rPr>
        <w:t>
      50-2. Эвакуациялық жинау пункттерінің, эвакуациялаудың аралық пункттерінің, эвакуациялық қабылдау пункттерінің, зардап шеккен халықты қабылдау пункттерінің құрылымын және санын эвакуацияланатын (келіп жатқан) халықтың санын және оны қамтамасыз етумен байланысты іс-шаралардың көлемін есепке ала отырып, эвакуациялық (эвакуациялық қабылдау) комиссиялардың басшылары анықтайды.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50-2-тармақпен толықтырылды – ҚР Ішкі істер министрінің 09.04.2019 </w:t>
      </w:r>
      <w:r>
        <w:rPr>
          <w:rFonts w:ascii="Times New Roman"/>
          <w:b w:val="false"/>
          <w:i w:val="false"/>
          <w:color w:val="00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7" w:id="67"/>
    <w:p>
      <w:pPr>
        <w:spacing w:after="0"/>
        <w:ind w:left="0"/>
        <w:jc w:val="both"/>
      </w:pPr>
      <w:r>
        <w:rPr>
          <w:rFonts w:ascii="Times New Roman"/>
          <w:b w:val="false"/>
          <w:i w:val="false"/>
          <w:color w:val="000000"/>
          <w:sz w:val="28"/>
        </w:rPr>
        <w:t>
      50-3. Эвакуацияланатын халықты қабылдау, орналастыру үшін қосарланған мақсаттағы объектілер пайдаланылады.</w:t>
      </w:r>
    </w:p>
    <w:bookmarkEnd w:id="67"/>
    <w:p>
      <w:pPr>
        <w:spacing w:after="0"/>
        <w:ind w:left="0"/>
        <w:jc w:val="both"/>
      </w:pPr>
      <w:r>
        <w:rPr>
          <w:rFonts w:ascii="Times New Roman"/>
          <w:b w:val="false"/>
          <w:i w:val="false"/>
          <w:color w:val="000000"/>
          <w:sz w:val="28"/>
        </w:rPr>
        <w:t>
      Қосарланған мақсаттағы объектілерге эвакуациялық жинау пункттері, эвакуациялаудың аралық пункттері, эвакуациялық қабылдау пункттері ретінде пайдаланылатын әлеуметтік саладағы, адамдар жаппай болатын объектілер жатады.</w:t>
      </w:r>
    </w:p>
    <w:p>
      <w:pPr>
        <w:spacing w:after="0"/>
        <w:ind w:left="0"/>
        <w:jc w:val="both"/>
      </w:pPr>
      <w:r>
        <w:rPr>
          <w:rFonts w:ascii="Times New Roman"/>
          <w:b w:val="false"/>
          <w:i w:val="false"/>
          <w:color w:val="000000"/>
          <w:sz w:val="28"/>
        </w:rPr>
        <w:t>
      Қосарланған мақсаттағы объектілер тізбесін эвакуациялық (эвакуациялық қабылдау) комиссиялары анықтайды және тиісті әкімшілік-аумақтық бірліктер әкімдерінің шешімімен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50-3-тармақпен толықтырылды – ҚР Ішкі істер министрінің 09.04.2019 </w:t>
      </w:r>
      <w:r>
        <w:rPr>
          <w:rFonts w:ascii="Times New Roman"/>
          <w:b w:val="false"/>
          <w:i w:val="false"/>
          <w:color w:val="00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68"/>
    <w:p>
      <w:pPr>
        <w:spacing w:after="0"/>
        <w:ind w:left="0"/>
        <w:jc w:val="both"/>
      </w:pPr>
      <w:r>
        <w:rPr>
          <w:rFonts w:ascii="Times New Roman"/>
          <w:b w:val="false"/>
          <w:i w:val="false"/>
          <w:color w:val="000000"/>
          <w:sz w:val="28"/>
        </w:rPr>
        <w:t>
      51. Эвакуациялық іс-шараларды жоспарлау үшін негізгі бастапқы деректер:</w:t>
      </w:r>
    </w:p>
    <w:bookmarkEnd w:id="68"/>
    <w:p>
      <w:pPr>
        <w:spacing w:after="0"/>
        <w:ind w:left="0"/>
        <w:jc w:val="both"/>
      </w:pPr>
      <w:r>
        <w:rPr>
          <w:rFonts w:ascii="Times New Roman"/>
          <w:b w:val="false"/>
          <w:i w:val="false"/>
          <w:color w:val="000000"/>
          <w:sz w:val="28"/>
        </w:rPr>
        <w:t>
      1) қалаларда және қауіпсіз аймақта тұратын халық, жұмылдыру ұйғарымы бар әскери қызметшілер және Қазақстан Республикасының Қарулы Күштеріне шақырылуға жататын адамдар саны;</w:t>
      </w:r>
    </w:p>
    <w:p>
      <w:pPr>
        <w:spacing w:after="0"/>
        <w:ind w:left="0"/>
        <w:jc w:val="both"/>
      </w:pPr>
      <w:r>
        <w:rPr>
          <w:rFonts w:ascii="Times New Roman"/>
          <w:b w:val="false"/>
          <w:i w:val="false"/>
          <w:color w:val="000000"/>
          <w:sz w:val="28"/>
        </w:rPr>
        <w:t>
      2) жұмысшылар мен қызметшілердің жалпы санын, сондай-ақ ең көп жұмыс істейтін ауысым санын және ауысым жұмысының уақытын көрсете отырып, соғыс уақытында азаматтық қорғаныс бойынша топтарға жатқызылған қалаларда өз қызметін жалғастырып жатқан ұйымдар тізбесі;</w:t>
      </w:r>
    </w:p>
    <w:p>
      <w:pPr>
        <w:spacing w:after="0"/>
        <w:ind w:left="0"/>
        <w:jc w:val="both"/>
      </w:pPr>
      <w:r>
        <w:rPr>
          <w:rFonts w:ascii="Times New Roman"/>
          <w:b w:val="false"/>
          <w:i w:val="false"/>
          <w:color w:val="000000"/>
          <w:sz w:val="28"/>
        </w:rPr>
        <w:t>
      3) жұмысшылардың, қызметшілер мен олардың отбасылары мүшелерінің санын көрсете отырып, соғыс уақытында өз қызметін қауіпсіз аймаққа көшіретін ұйымдар тізбесі;</w:t>
      </w:r>
    </w:p>
    <w:p>
      <w:pPr>
        <w:spacing w:after="0"/>
        <w:ind w:left="0"/>
        <w:jc w:val="both"/>
      </w:pPr>
      <w:r>
        <w:rPr>
          <w:rFonts w:ascii="Times New Roman"/>
          <w:b w:val="false"/>
          <w:i w:val="false"/>
          <w:color w:val="000000"/>
          <w:sz w:val="28"/>
        </w:rPr>
        <w:t>
      4) білім алушылар, сондай-ақ оқытушылық құрам мен қызмет көрсететін персонал санын көрсете отырып, оқу орындарының, мектепке дейінгі мекемелердің саны;</w:t>
      </w:r>
    </w:p>
    <w:p>
      <w:pPr>
        <w:spacing w:after="0"/>
        <w:ind w:left="0"/>
        <w:jc w:val="both"/>
      </w:pPr>
      <w:r>
        <w:rPr>
          <w:rFonts w:ascii="Times New Roman"/>
          <w:b w:val="false"/>
          <w:i w:val="false"/>
          <w:color w:val="000000"/>
          <w:sz w:val="28"/>
        </w:rPr>
        <w:t>
      5) азаматтық қорғаныс бойынша топтарға жатқызылған қалалардың айналасындағы ықтимал қатты қираулар аймақтары, осы аймақтарда тұрып жатқан халық саны;</w:t>
      </w:r>
    </w:p>
    <w:p>
      <w:pPr>
        <w:spacing w:after="0"/>
        <w:ind w:left="0"/>
        <w:jc w:val="both"/>
      </w:pPr>
      <w:r>
        <w:rPr>
          <w:rFonts w:ascii="Times New Roman"/>
          <w:b w:val="false"/>
          <w:i w:val="false"/>
          <w:color w:val="000000"/>
          <w:sz w:val="28"/>
        </w:rPr>
        <w:t>
      6) таратылатын және эвакуацияланатын халықты орналастыруға тыйым салынған аудандар мен пункттер;</w:t>
      </w:r>
    </w:p>
    <w:p>
      <w:pPr>
        <w:spacing w:after="0"/>
        <w:ind w:left="0"/>
        <w:jc w:val="both"/>
      </w:pPr>
      <w:r>
        <w:rPr>
          <w:rFonts w:ascii="Times New Roman"/>
          <w:b w:val="false"/>
          <w:i w:val="false"/>
          <w:color w:val="000000"/>
          <w:sz w:val="28"/>
        </w:rPr>
        <w:t>
      7) таратылатын және эвакуацияланатын халықты орналастыру бойынша аудандар мен қалалардың мүмкіндіктері;</w:t>
      </w:r>
    </w:p>
    <w:p>
      <w:pPr>
        <w:spacing w:after="0"/>
        <w:ind w:left="0"/>
        <w:jc w:val="both"/>
      </w:pPr>
      <w:r>
        <w:rPr>
          <w:rFonts w:ascii="Times New Roman"/>
          <w:b w:val="false"/>
          <w:i w:val="false"/>
          <w:color w:val="000000"/>
          <w:sz w:val="28"/>
        </w:rPr>
        <w:t>
      8) халықты орналастыру аудандарында қорғау құрылыстарының (паналайтын жерлердің, радиацияға қарсы жасырын паналардың, тау-кен қазбаларының, қарапайым жасырын паналардың), сондай-ақ сумен жабдықтау көздерінің болуы;</w:t>
      </w:r>
    </w:p>
    <w:p>
      <w:pPr>
        <w:spacing w:after="0"/>
        <w:ind w:left="0"/>
        <w:jc w:val="both"/>
      </w:pPr>
      <w:r>
        <w:rPr>
          <w:rFonts w:ascii="Times New Roman"/>
          <w:b w:val="false"/>
          <w:i w:val="false"/>
          <w:color w:val="000000"/>
          <w:sz w:val="28"/>
        </w:rPr>
        <w:t>
      9) эвакуацияланатын халықтың жеке көлігін есепке ала отырып, эвакуациялық тасымалдауға тартылатын көлік мүмкіндігі;</w:t>
      </w:r>
    </w:p>
    <w:p>
      <w:pPr>
        <w:spacing w:after="0"/>
        <w:ind w:left="0"/>
        <w:jc w:val="both"/>
      </w:pPr>
      <w:r>
        <w:rPr>
          <w:rFonts w:ascii="Times New Roman"/>
          <w:b w:val="false"/>
          <w:i w:val="false"/>
          <w:color w:val="000000"/>
          <w:sz w:val="28"/>
        </w:rPr>
        <w:t>
      10) ықтимал жағдайды есепке ала отырып, көлік ағынын реттеу мүмкіндігі;</w:t>
      </w:r>
    </w:p>
    <w:p>
      <w:pPr>
        <w:spacing w:after="0"/>
        <w:ind w:left="0"/>
        <w:jc w:val="both"/>
      </w:pPr>
      <w:r>
        <w:rPr>
          <w:rFonts w:ascii="Times New Roman"/>
          <w:b w:val="false"/>
          <w:i w:val="false"/>
          <w:color w:val="000000"/>
          <w:sz w:val="28"/>
        </w:rPr>
        <w:t>
      11) жол желісі, оның жай-күйі және өткізу қабілеті;</w:t>
      </w:r>
    </w:p>
    <w:p>
      <w:pPr>
        <w:spacing w:after="0"/>
        <w:ind w:left="0"/>
        <w:jc w:val="both"/>
      </w:pPr>
      <w:r>
        <w:rPr>
          <w:rFonts w:ascii="Times New Roman"/>
          <w:b w:val="false"/>
          <w:i w:val="false"/>
          <w:color w:val="000000"/>
          <w:sz w:val="28"/>
        </w:rPr>
        <w:t>
      12) жаяу тәртіппен халықты эвакуациялауға арналған бағдарлардың болуы және практикалық пайдалану мүмкіндігі;</w:t>
      </w:r>
    </w:p>
    <w:p>
      <w:pPr>
        <w:spacing w:after="0"/>
        <w:ind w:left="0"/>
        <w:jc w:val="both"/>
      </w:pPr>
      <w:r>
        <w:rPr>
          <w:rFonts w:ascii="Times New Roman"/>
          <w:b w:val="false"/>
          <w:i w:val="false"/>
          <w:color w:val="000000"/>
          <w:sz w:val="28"/>
        </w:rPr>
        <w:t>
      13) тарату мен эвакуациялау туралы халықты құлақтандыруға, сондай-ақ эвакуациялау іс-шараларына басшылық етуге арналған байланыс құралдары мен жүйелері;</w:t>
      </w:r>
    </w:p>
    <w:p>
      <w:pPr>
        <w:spacing w:after="0"/>
        <w:ind w:left="0"/>
        <w:jc w:val="both"/>
      </w:pPr>
      <w:r>
        <w:rPr>
          <w:rFonts w:ascii="Times New Roman"/>
          <w:b w:val="false"/>
          <w:i w:val="false"/>
          <w:color w:val="000000"/>
          <w:sz w:val="28"/>
        </w:rPr>
        <w:t>
      14) халықты тарату мен эвакуациялауды жүргізуге әсер ететін жергілікті жағдайлар мен маусымдық климаттық ерекшеліктер;</w:t>
      </w:r>
    </w:p>
    <w:p>
      <w:pPr>
        <w:spacing w:after="0"/>
        <w:ind w:left="0"/>
        <w:jc w:val="both"/>
      </w:pPr>
      <w:r>
        <w:rPr>
          <w:rFonts w:ascii="Times New Roman"/>
          <w:b w:val="false"/>
          <w:i w:val="false"/>
          <w:color w:val="000000"/>
          <w:sz w:val="28"/>
        </w:rPr>
        <w:t>
      15) көрші облыстардан келетін халық саны және олардың келу мерзімдері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Төтенше жағдайлар министрінің м.а. 12.08.2022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 w:id="69"/>
    <w:p>
      <w:pPr>
        <w:spacing w:after="0"/>
        <w:ind w:left="0"/>
        <w:jc w:val="both"/>
      </w:pPr>
      <w:r>
        <w:rPr>
          <w:rFonts w:ascii="Times New Roman"/>
          <w:b w:val="false"/>
          <w:i w:val="false"/>
          <w:color w:val="000000"/>
          <w:sz w:val="28"/>
        </w:rPr>
        <w:t>
      52. Халық есебі мына негізгі топтар бойынша жүргізіледі:</w:t>
      </w:r>
    </w:p>
    <w:bookmarkEnd w:id="69"/>
    <w:bookmarkStart w:name="z96" w:id="70"/>
    <w:p>
      <w:pPr>
        <w:spacing w:after="0"/>
        <w:ind w:left="0"/>
        <w:jc w:val="both"/>
      </w:pPr>
      <w:r>
        <w:rPr>
          <w:rFonts w:ascii="Times New Roman"/>
          <w:b w:val="false"/>
          <w:i w:val="false"/>
          <w:color w:val="000000"/>
          <w:sz w:val="28"/>
        </w:rPr>
        <w:t>
      1) бірінші топ – соғыс уақытында қалада (азаматтық қорғаныс бойынша топқа жатқызылған) жұмыс істеуді жалғастыратын, сондай-ақ оның тіршілігін қамтамасыз ететін ұйымдардың жұмысшылары мен қызметшілері;</w:t>
      </w:r>
    </w:p>
    <w:bookmarkEnd w:id="70"/>
    <w:bookmarkStart w:name="z97" w:id="71"/>
    <w:p>
      <w:pPr>
        <w:spacing w:after="0"/>
        <w:ind w:left="0"/>
        <w:jc w:val="both"/>
      </w:pPr>
      <w:r>
        <w:rPr>
          <w:rFonts w:ascii="Times New Roman"/>
          <w:b w:val="false"/>
          <w:i w:val="false"/>
          <w:color w:val="000000"/>
          <w:sz w:val="28"/>
        </w:rPr>
        <w:t>
      2) екінші топ – соғыс уақытында өз қызметін қауіпсіз аймаққа көшірген ұйымдардың жұмысшылары мен қызметшілері, министрліктер мен агенттіктер орталық аппараттарының қызметкерлері;</w:t>
      </w:r>
    </w:p>
    <w:bookmarkEnd w:id="71"/>
    <w:bookmarkStart w:name="z98" w:id="72"/>
    <w:p>
      <w:pPr>
        <w:spacing w:after="0"/>
        <w:ind w:left="0"/>
        <w:jc w:val="both"/>
      </w:pPr>
      <w:r>
        <w:rPr>
          <w:rFonts w:ascii="Times New Roman"/>
          <w:b w:val="false"/>
          <w:i w:val="false"/>
          <w:color w:val="000000"/>
          <w:sz w:val="28"/>
        </w:rPr>
        <w:t>
      3) үшінші топ – педагогикалық қызметкерлер, мектепке дейінгі және жалпы білім беру ұйымдарын қоспағанда, білім беру ұйымдарының студенттер мен оқушылары, оларға қызмет көрсететін персонал; мүгедекттігі бар адамдар мен қарттар үйлерінде тұратын зейнеткерлер, оларға қызмет көрсететін персонал;</w:t>
      </w:r>
    </w:p>
    <w:bookmarkEnd w:id="72"/>
    <w:bookmarkStart w:name="z99" w:id="73"/>
    <w:p>
      <w:pPr>
        <w:spacing w:after="0"/>
        <w:ind w:left="0"/>
        <w:jc w:val="both"/>
      </w:pPr>
      <w:r>
        <w:rPr>
          <w:rFonts w:ascii="Times New Roman"/>
          <w:b w:val="false"/>
          <w:i w:val="false"/>
          <w:color w:val="000000"/>
          <w:sz w:val="28"/>
        </w:rPr>
        <w:t>
      4) төртінші топ – 1 және 3-топтарға жатпайтын барлық халық.</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52-тармаққа өзгеріс енгізілді - ҚР Төтенше жағдайлар министрінің м.а. 12.08.2022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74"/>
    <w:p>
      <w:pPr>
        <w:spacing w:after="0"/>
        <w:ind w:left="0"/>
        <w:jc w:val="both"/>
      </w:pPr>
      <w:r>
        <w:rPr>
          <w:rFonts w:ascii="Times New Roman"/>
          <w:b w:val="false"/>
          <w:i w:val="false"/>
          <w:color w:val="000000"/>
          <w:sz w:val="28"/>
        </w:rPr>
        <w:t>
      53. Азаматтық қорғаныс жоспарына қосымша болып табылатын эвакуациялау және тарату жоспарында:</w:t>
      </w:r>
    </w:p>
    <w:bookmarkEnd w:id="74"/>
    <w:bookmarkStart w:name="z101" w:id="75"/>
    <w:p>
      <w:pPr>
        <w:spacing w:after="0"/>
        <w:ind w:left="0"/>
        <w:jc w:val="both"/>
      </w:pPr>
      <w:r>
        <w:rPr>
          <w:rFonts w:ascii="Times New Roman"/>
          <w:b w:val="false"/>
          <w:i w:val="false"/>
          <w:color w:val="000000"/>
          <w:sz w:val="28"/>
        </w:rPr>
        <w:t>
      1) санатталған қалалардан және төтенше жағдайлар аймақтарынан таратылатын және эвакуацияланатын халық саны;</w:t>
      </w:r>
    </w:p>
    <w:bookmarkEnd w:id="75"/>
    <w:bookmarkStart w:name="z102" w:id="76"/>
    <w:p>
      <w:pPr>
        <w:spacing w:after="0"/>
        <w:ind w:left="0"/>
        <w:jc w:val="both"/>
      </w:pPr>
      <w:r>
        <w:rPr>
          <w:rFonts w:ascii="Times New Roman"/>
          <w:b w:val="false"/>
          <w:i w:val="false"/>
          <w:color w:val="000000"/>
          <w:sz w:val="28"/>
        </w:rPr>
        <w:t>
      2) қауіпсіз аймақта халықты орналастыру аудандары;</w:t>
      </w:r>
    </w:p>
    <w:bookmarkEnd w:id="76"/>
    <w:bookmarkStart w:name="z103" w:id="77"/>
    <w:p>
      <w:pPr>
        <w:spacing w:after="0"/>
        <w:ind w:left="0"/>
        <w:jc w:val="both"/>
      </w:pPr>
      <w:r>
        <w:rPr>
          <w:rFonts w:ascii="Times New Roman"/>
          <w:b w:val="false"/>
          <w:i w:val="false"/>
          <w:color w:val="000000"/>
          <w:sz w:val="28"/>
        </w:rPr>
        <w:t>
      3) тарату және эвакуациялау мерзімдері (басталуы және аяқталуы);</w:t>
      </w:r>
    </w:p>
    <w:bookmarkEnd w:id="77"/>
    <w:bookmarkStart w:name="z104" w:id="78"/>
    <w:p>
      <w:pPr>
        <w:spacing w:after="0"/>
        <w:ind w:left="0"/>
        <w:jc w:val="both"/>
      </w:pPr>
      <w:r>
        <w:rPr>
          <w:rFonts w:ascii="Times New Roman"/>
          <w:b w:val="false"/>
          <w:i w:val="false"/>
          <w:color w:val="000000"/>
          <w:sz w:val="28"/>
        </w:rPr>
        <w:t>
      4) көлікпен халықты әкетуді ұйымдастыру;</w:t>
      </w:r>
    </w:p>
    <w:bookmarkEnd w:id="78"/>
    <w:bookmarkStart w:name="z105" w:id="79"/>
    <w:p>
      <w:pPr>
        <w:spacing w:after="0"/>
        <w:ind w:left="0"/>
        <w:jc w:val="both"/>
      </w:pPr>
      <w:r>
        <w:rPr>
          <w:rFonts w:ascii="Times New Roman"/>
          <w:b w:val="false"/>
          <w:i w:val="false"/>
          <w:color w:val="000000"/>
          <w:sz w:val="28"/>
        </w:rPr>
        <w:t>
      5) жаяу тәртіппен халықты шығаруды ұйымдастыру;</w:t>
      </w:r>
    </w:p>
    <w:bookmarkEnd w:id="79"/>
    <w:bookmarkStart w:name="z106" w:id="80"/>
    <w:p>
      <w:pPr>
        <w:spacing w:after="0"/>
        <w:ind w:left="0"/>
        <w:jc w:val="both"/>
      </w:pPr>
      <w:r>
        <w:rPr>
          <w:rFonts w:ascii="Times New Roman"/>
          <w:b w:val="false"/>
          <w:i w:val="false"/>
          <w:color w:val="000000"/>
          <w:sz w:val="28"/>
        </w:rPr>
        <w:t>
      6) қауіпсіз аймақта халықты қабылдау және орналастыру жөніндегі іс-шаралар;</w:t>
      </w:r>
    </w:p>
    <w:bookmarkEnd w:id="80"/>
    <w:bookmarkStart w:name="z107" w:id="81"/>
    <w:p>
      <w:pPr>
        <w:spacing w:after="0"/>
        <w:ind w:left="0"/>
        <w:jc w:val="both"/>
      </w:pPr>
      <w:r>
        <w:rPr>
          <w:rFonts w:ascii="Times New Roman"/>
          <w:b w:val="false"/>
          <w:i w:val="false"/>
          <w:color w:val="000000"/>
          <w:sz w:val="28"/>
        </w:rPr>
        <w:t xml:space="preserve">
      7) жасырын паналарды дайындау, жеке қорғану құралдарымен қамтамасыз ету тәртібі мен мерзімі және қауіпсіз аймақта таратылатын </w:t>
      </w:r>
      <w:r>
        <w:rPr>
          <w:rFonts w:ascii="Times New Roman"/>
          <w:b w:val="false"/>
          <w:i w:val="false"/>
          <w:color w:val="000000"/>
          <w:sz w:val="28"/>
        </w:rPr>
        <w:t>және эвакуацияланатын халықты</w:t>
      </w:r>
      <w:r>
        <w:rPr>
          <w:rFonts w:ascii="Times New Roman"/>
          <w:b w:val="false"/>
          <w:i w:val="false"/>
          <w:color w:val="000000"/>
          <w:sz w:val="28"/>
        </w:rPr>
        <w:t xml:space="preserve"> қамтамасыз ету жөніндегі қорғау іс-шаралары;</w:t>
      </w:r>
    </w:p>
    <w:bookmarkEnd w:id="81"/>
    <w:bookmarkStart w:name="z108" w:id="82"/>
    <w:p>
      <w:pPr>
        <w:spacing w:after="0"/>
        <w:ind w:left="0"/>
        <w:jc w:val="both"/>
      </w:pPr>
      <w:r>
        <w:rPr>
          <w:rFonts w:ascii="Times New Roman"/>
          <w:b w:val="false"/>
          <w:i w:val="false"/>
          <w:color w:val="000000"/>
          <w:sz w:val="28"/>
        </w:rPr>
        <w:t>
      8) төтенше жағдайлар аймақтарынан халықты эвакуациялау тәртібі мен мерзімдері;</w:t>
      </w:r>
    </w:p>
    <w:bookmarkEnd w:id="82"/>
    <w:bookmarkStart w:name="z109" w:id="83"/>
    <w:p>
      <w:pPr>
        <w:spacing w:after="0"/>
        <w:ind w:left="0"/>
        <w:jc w:val="both"/>
      </w:pPr>
      <w:r>
        <w:rPr>
          <w:rFonts w:ascii="Times New Roman"/>
          <w:b w:val="false"/>
          <w:i w:val="false"/>
          <w:color w:val="000000"/>
          <w:sz w:val="28"/>
        </w:rPr>
        <w:t>
      9) санитариялық-эпидемияға қарсы және емдеу-эвакуациялау іс-шаралары;</w:t>
      </w:r>
    </w:p>
    <w:bookmarkEnd w:id="83"/>
    <w:bookmarkStart w:name="z110" w:id="84"/>
    <w:p>
      <w:pPr>
        <w:spacing w:after="0"/>
        <w:ind w:left="0"/>
        <w:jc w:val="both"/>
      </w:pPr>
      <w:r>
        <w:rPr>
          <w:rFonts w:ascii="Times New Roman"/>
          <w:b w:val="false"/>
          <w:i w:val="false"/>
          <w:color w:val="000000"/>
          <w:sz w:val="28"/>
        </w:rPr>
        <w:t>
      10) тарату мен эвакуациялауды басқаруды ұйымдастыру, құлақтандыру тәртібі көрсетіледі.</w:t>
      </w:r>
    </w:p>
    <w:bookmarkEnd w:id="84"/>
    <w:bookmarkStart w:name="z111" w:id="85"/>
    <w:p>
      <w:pPr>
        <w:spacing w:after="0"/>
        <w:ind w:left="0"/>
        <w:jc w:val="both"/>
      </w:pPr>
      <w:r>
        <w:rPr>
          <w:rFonts w:ascii="Times New Roman"/>
          <w:b w:val="false"/>
          <w:i w:val="false"/>
          <w:color w:val="000000"/>
          <w:sz w:val="28"/>
        </w:rPr>
        <w:t>
      54. Азаматтық қорғаныс бойынша топқа жатқызылған қаланың (қалалық ауданның) азаматтық қорғаныс жоспарына қосымша болып табылатын эвакуациялау және тарату жоспарында:</w:t>
      </w:r>
    </w:p>
    <w:bookmarkEnd w:id="85"/>
    <w:bookmarkStart w:name="z112" w:id="86"/>
    <w:p>
      <w:pPr>
        <w:spacing w:after="0"/>
        <w:ind w:left="0"/>
        <w:jc w:val="both"/>
      </w:pPr>
      <w:r>
        <w:rPr>
          <w:rFonts w:ascii="Times New Roman"/>
          <w:b w:val="false"/>
          <w:i w:val="false"/>
          <w:color w:val="000000"/>
          <w:sz w:val="28"/>
        </w:rPr>
        <w:t>
      1) әр қалалық аудан, ұйым, пәтер иелерінің кооперативі бойынша тарату мен эвакуациялауға жататын халық саны;</w:t>
      </w:r>
    </w:p>
    <w:bookmarkEnd w:id="86"/>
    <w:bookmarkStart w:name="z113" w:id="87"/>
    <w:p>
      <w:pPr>
        <w:spacing w:after="0"/>
        <w:ind w:left="0"/>
        <w:jc w:val="both"/>
      </w:pPr>
      <w:r>
        <w:rPr>
          <w:rFonts w:ascii="Times New Roman"/>
          <w:b w:val="false"/>
          <w:i w:val="false"/>
          <w:color w:val="000000"/>
          <w:sz w:val="28"/>
        </w:rPr>
        <w:t>
      2) қауіпсіз аймақта халықты орналастыру аудандары мен пункттері;</w:t>
      </w:r>
    </w:p>
    <w:bookmarkEnd w:id="87"/>
    <w:bookmarkStart w:name="z114" w:id="88"/>
    <w:p>
      <w:pPr>
        <w:spacing w:after="0"/>
        <w:ind w:left="0"/>
        <w:jc w:val="both"/>
      </w:pPr>
      <w:r>
        <w:rPr>
          <w:rFonts w:ascii="Times New Roman"/>
          <w:b w:val="false"/>
          <w:i w:val="false"/>
          <w:color w:val="000000"/>
          <w:sz w:val="28"/>
        </w:rPr>
        <w:t>
      3) тарату мен эвакуациялау мерзімдері (басталуы және аяқталуы);</w:t>
      </w:r>
    </w:p>
    <w:bookmarkEnd w:id="88"/>
    <w:bookmarkStart w:name="z115" w:id="89"/>
    <w:p>
      <w:pPr>
        <w:spacing w:after="0"/>
        <w:ind w:left="0"/>
        <w:jc w:val="both"/>
      </w:pPr>
      <w:r>
        <w:rPr>
          <w:rFonts w:ascii="Times New Roman"/>
          <w:b w:val="false"/>
          <w:i w:val="false"/>
          <w:color w:val="000000"/>
          <w:sz w:val="28"/>
        </w:rPr>
        <w:t>
      4) тарату мен эвакуациялаудың басталуы және мерзімдері туралы жергілікті атқарушы органдар мен ұйымдардың басшыларын, сондай-ақ жұмысшыларды, қызметшілерді және қалған халықты құлақтандыру тәртібі;</w:t>
      </w:r>
    </w:p>
    <w:bookmarkEnd w:id="89"/>
    <w:bookmarkStart w:name="z116" w:id="90"/>
    <w:p>
      <w:pPr>
        <w:spacing w:after="0"/>
        <w:ind w:left="0"/>
        <w:jc w:val="both"/>
      </w:pPr>
      <w:r>
        <w:rPr>
          <w:rFonts w:ascii="Times New Roman"/>
          <w:b w:val="false"/>
          <w:i w:val="false"/>
          <w:color w:val="000000"/>
          <w:sz w:val="28"/>
        </w:rPr>
        <w:t>
      5) эвакуациялық органдар құрамы және оларды әзірлікке келтіру мерзімдері;</w:t>
      </w:r>
    </w:p>
    <w:bookmarkEnd w:id="90"/>
    <w:bookmarkStart w:name="z117" w:id="91"/>
    <w:p>
      <w:pPr>
        <w:spacing w:after="0"/>
        <w:ind w:left="0"/>
        <w:jc w:val="both"/>
      </w:pPr>
      <w:r>
        <w:rPr>
          <w:rFonts w:ascii="Times New Roman"/>
          <w:b w:val="false"/>
          <w:i w:val="false"/>
          <w:color w:val="000000"/>
          <w:sz w:val="28"/>
        </w:rPr>
        <w:t>
      6) жаяу тәртіппен шығарылатын және көліктің барлық түрлерімен апарылатын халық саны;</w:t>
      </w:r>
    </w:p>
    <w:bookmarkEnd w:id="91"/>
    <w:bookmarkStart w:name="z118" w:id="92"/>
    <w:p>
      <w:pPr>
        <w:spacing w:after="0"/>
        <w:ind w:left="0"/>
        <w:jc w:val="both"/>
      </w:pPr>
      <w:r>
        <w:rPr>
          <w:rFonts w:ascii="Times New Roman"/>
          <w:b w:val="false"/>
          <w:i w:val="false"/>
          <w:color w:val="000000"/>
          <w:sz w:val="28"/>
        </w:rPr>
        <w:t>
      7) халықты шығару және әкету бағыттары; бастапқы пункттері, аялдайтын орындар, реттеу пункттері, жаяу тәртіппен эвакуациялаудың әр бағдарындағы аралық эвакуациялау пункттері;</w:t>
      </w:r>
    </w:p>
    <w:bookmarkEnd w:id="92"/>
    <w:bookmarkStart w:name="z119" w:id="93"/>
    <w:p>
      <w:pPr>
        <w:spacing w:after="0"/>
        <w:ind w:left="0"/>
        <w:jc w:val="both"/>
      </w:pPr>
      <w:r>
        <w:rPr>
          <w:rFonts w:ascii="Times New Roman"/>
          <w:b w:val="false"/>
          <w:i w:val="false"/>
          <w:color w:val="000000"/>
          <w:sz w:val="28"/>
        </w:rPr>
        <w:t>
      8) халық көлікпен әкету және жаяу тәртіппен шығару кезектілігі;        9) эвакуациялық жинау пункттері;</w:t>
      </w:r>
    </w:p>
    <w:bookmarkEnd w:id="93"/>
    <w:bookmarkStart w:name="z120" w:id="94"/>
    <w:p>
      <w:pPr>
        <w:spacing w:after="0"/>
        <w:ind w:left="0"/>
        <w:jc w:val="both"/>
      </w:pPr>
      <w:r>
        <w:rPr>
          <w:rFonts w:ascii="Times New Roman"/>
          <w:b w:val="false"/>
          <w:i w:val="false"/>
          <w:color w:val="000000"/>
          <w:sz w:val="28"/>
        </w:rPr>
        <w:t>
      10) халықты көлікке отырғызу пункттері;</w:t>
      </w:r>
    </w:p>
    <w:bookmarkEnd w:id="94"/>
    <w:bookmarkStart w:name="z121" w:id="95"/>
    <w:p>
      <w:pPr>
        <w:spacing w:after="0"/>
        <w:ind w:left="0"/>
        <w:jc w:val="both"/>
      </w:pPr>
      <w:r>
        <w:rPr>
          <w:rFonts w:ascii="Times New Roman"/>
          <w:b w:val="false"/>
          <w:i w:val="false"/>
          <w:color w:val="000000"/>
          <w:sz w:val="28"/>
        </w:rPr>
        <w:t>
      11) оны қауіпсіз аймақта түсіру пункттері;</w:t>
      </w:r>
    </w:p>
    <w:bookmarkEnd w:id="95"/>
    <w:bookmarkStart w:name="z122" w:id="96"/>
    <w:p>
      <w:pPr>
        <w:spacing w:after="0"/>
        <w:ind w:left="0"/>
        <w:jc w:val="both"/>
      </w:pPr>
      <w:r>
        <w:rPr>
          <w:rFonts w:ascii="Times New Roman"/>
          <w:b w:val="false"/>
          <w:i w:val="false"/>
          <w:color w:val="000000"/>
          <w:sz w:val="28"/>
        </w:rPr>
        <w:t>
      12) халықты қауіпсіз аймақта қабылдауды және орналастыруды ұйымдастыру жөніндегі іс-шаралар;</w:t>
      </w:r>
    </w:p>
    <w:bookmarkEnd w:id="96"/>
    <w:bookmarkStart w:name="z123" w:id="97"/>
    <w:p>
      <w:pPr>
        <w:spacing w:after="0"/>
        <w:ind w:left="0"/>
        <w:jc w:val="both"/>
      </w:pPr>
      <w:r>
        <w:rPr>
          <w:rFonts w:ascii="Times New Roman"/>
          <w:b w:val="false"/>
          <w:i w:val="false"/>
          <w:color w:val="000000"/>
          <w:sz w:val="28"/>
        </w:rPr>
        <w:t xml:space="preserve">
      13) жасырын паналарды дайындау, жеке қорғану құралдарымен қамтамасыз ету тәртібі мен мерзімі және қауіпсіз аймақта таратылатын </w:t>
      </w:r>
      <w:r>
        <w:rPr>
          <w:rFonts w:ascii="Times New Roman"/>
          <w:b w:val="false"/>
          <w:i w:val="false"/>
          <w:color w:val="000000"/>
          <w:sz w:val="28"/>
        </w:rPr>
        <w:t>және эвакуацияланатын халықты</w:t>
      </w:r>
      <w:r>
        <w:rPr>
          <w:rFonts w:ascii="Times New Roman"/>
          <w:b w:val="false"/>
          <w:i w:val="false"/>
          <w:color w:val="000000"/>
          <w:sz w:val="28"/>
        </w:rPr>
        <w:t xml:space="preserve"> қамтамасыз ету жөніндегі іс-шаралар;</w:t>
      </w:r>
    </w:p>
    <w:bookmarkEnd w:id="97"/>
    <w:bookmarkStart w:name="z124" w:id="98"/>
    <w:p>
      <w:pPr>
        <w:spacing w:after="0"/>
        <w:ind w:left="0"/>
        <w:jc w:val="both"/>
      </w:pPr>
      <w:r>
        <w:rPr>
          <w:rFonts w:ascii="Times New Roman"/>
          <w:b w:val="false"/>
          <w:i w:val="false"/>
          <w:color w:val="000000"/>
          <w:sz w:val="28"/>
        </w:rPr>
        <w:t>
      14) аралық эвакуациялау пункттерінен және түсіру пункттерінен оны орналастыру орнына дейін халықты тасымалдау үшін аудандар көліктерін пайдалану;</w:t>
      </w:r>
    </w:p>
    <w:bookmarkEnd w:id="98"/>
    <w:bookmarkStart w:name="z125" w:id="99"/>
    <w:p>
      <w:pPr>
        <w:spacing w:after="0"/>
        <w:ind w:left="0"/>
        <w:jc w:val="both"/>
      </w:pPr>
      <w:r>
        <w:rPr>
          <w:rFonts w:ascii="Times New Roman"/>
          <w:b w:val="false"/>
          <w:i w:val="false"/>
          <w:color w:val="000000"/>
          <w:sz w:val="28"/>
        </w:rPr>
        <w:t>
      15) эвакуациялық іс-шараларды өткізу кезінде қадағалауды, басқару мен байланысты ұйымдастыру;</w:t>
      </w:r>
    </w:p>
    <w:bookmarkEnd w:id="99"/>
    <w:bookmarkStart w:name="z126" w:id="100"/>
    <w:p>
      <w:pPr>
        <w:spacing w:after="0"/>
        <w:ind w:left="0"/>
        <w:jc w:val="both"/>
      </w:pPr>
      <w:r>
        <w:rPr>
          <w:rFonts w:ascii="Times New Roman"/>
          <w:b w:val="false"/>
          <w:i w:val="false"/>
          <w:color w:val="000000"/>
          <w:sz w:val="28"/>
        </w:rPr>
        <w:t>
      16) қауіпсіз аймақтағы орналастыру аудандарынан қалаға және кері объектілерге жұмысшылар ауысымын тасымалдау тәртібі көрсетіледі.</w:t>
      </w:r>
    </w:p>
    <w:bookmarkEnd w:id="100"/>
    <w:bookmarkStart w:name="z127" w:id="101"/>
    <w:p>
      <w:pPr>
        <w:spacing w:after="0"/>
        <w:ind w:left="0"/>
        <w:jc w:val="both"/>
      </w:pPr>
      <w:r>
        <w:rPr>
          <w:rFonts w:ascii="Times New Roman"/>
          <w:b w:val="false"/>
          <w:i w:val="false"/>
          <w:color w:val="000000"/>
          <w:sz w:val="28"/>
        </w:rPr>
        <w:t>
      55. Эвакуациялық комиссия таратылатын және эвакуацияланатын халықты қауіпсіз аймаққа орналастыру карталарын (схемаларын), тарату және эвакуациялау бойынша деректері бар қалалар жоспарларын, халықты әкету және оны жаяу тәртіппен шығару есептерін, қауіпсіз аймақта халықты қамтамасыз ету бойынша есептерді әзірлейді.</w:t>
      </w:r>
    </w:p>
    <w:bookmarkEnd w:id="101"/>
    <w:bookmarkStart w:name="z128" w:id="102"/>
    <w:p>
      <w:pPr>
        <w:spacing w:after="0"/>
        <w:ind w:left="0"/>
        <w:jc w:val="both"/>
      </w:pPr>
      <w:r>
        <w:rPr>
          <w:rFonts w:ascii="Times New Roman"/>
          <w:b w:val="false"/>
          <w:i w:val="false"/>
          <w:color w:val="000000"/>
          <w:sz w:val="28"/>
        </w:rPr>
        <w:t>
      56. Жаяу тәртіпте марш ұйымдастыру үшін қозғалыс бағыттары белгіленеді. Қозғалыс бағыттары әскери тасымалдаулардан бос жолдар бойынша өтеді. Әр қала үшін бағыттар саны жергілікті жағдайларға, жолдардың болуына, сондай-ақ таратылатын және эвакуацияланатын халықтың санына байланысты болады.</w:t>
      </w:r>
    </w:p>
    <w:bookmarkEnd w:id="102"/>
    <w:bookmarkStart w:name="z129" w:id="103"/>
    <w:p>
      <w:pPr>
        <w:spacing w:after="0"/>
        <w:ind w:left="0"/>
        <w:jc w:val="both"/>
      </w:pPr>
      <w:r>
        <w:rPr>
          <w:rFonts w:ascii="Times New Roman"/>
          <w:b w:val="false"/>
          <w:i w:val="false"/>
          <w:color w:val="000000"/>
          <w:sz w:val="28"/>
        </w:rPr>
        <w:t>
      57. Жаяу қозғалыс бағыттарында реттеу пункттері, аялдайтын орын аудандары мен аралық эвакуациялау пункттері белгіленеді, ол жерлерде медициналық пункттер, жылыну мен тамақтандыру пункттері құрылады.</w:t>
      </w:r>
    </w:p>
    <w:bookmarkEnd w:id="103"/>
    <w:p>
      <w:pPr>
        <w:spacing w:after="0"/>
        <w:ind w:left="0"/>
        <w:jc w:val="both"/>
      </w:pPr>
      <w:r>
        <w:rPr>
          <w:rFonts w:ascii="Times New Roman"/>
          <w:b w:val="false"/>
          <w:i w:val="false"/>
          <w:color w:val="000000"/>
          <w:sz w:val="28"/>
        </w:rPr>
        <w:t>
      Аялдайтын орын аудандары мүмкіндігінше халықтың демалуы мен тіршілігін қамтамасыз етуге арналған орындардың болуын есепке ала отырып, таңдалуы тиіс. Соғыс уақытына аялдайтын орындарда халықты паналату үшін аялдайтын орындарда қарапайым жасырын паналар әзірленеді, жарықтық бүркеніш және демалу бойынша іс-шаралар қамтамасыз етіледі.</w:t>
      </w:r>
    </w:p>
    <w:p>
      <w:pPr>
        <w:spacing w:after="0"/>
        <w:ind w:left="0"/>
        <w:jc w:val="both"/>
      </w:pPr>
      <w:r>
        <w:rPr>
          <w:rFonts w:ascii="Times New Roman"/>
          <w:b w:val="false"/>
          <w:i w:val="false"/>
          <w:color w:val="000000"/>
          <w:sz w:val="28"/>
        </w:rPr>
        <w:t>
      Егер тұрақты орналастыру аудандары тәуліктен артық жүретін қашықтықта болса, эвакуациялау пункттері құрылады. Олар келетін халықты өмір сүру үшін ең аз қажетті жағдайлармен (тамақтандыру, сумен жабдықтау, медициналық қызмет көрсету) қамтамасыз етуі тиіс.</w:t>
      </w:r>
    </w:p>
    <w:bookmarkStart w:name="z130" w:id="104"/>
    <w:p>
      <w:pPr>
        <w:spacing w:after="0"/>
        <w:ind w:left="0"/>
        <w:jc w:val="both"/>
      </w:pPr>
      <w:r>
        <w:rPr>
          <w:rFonts w:ascii="Times New Roman"/>
          <w:b w:val="false"/>
          <w:i w:val="false"/>
          <w:color w:val="000000"/>
          <w:sz w:val="28"/>
        </w:rPr>
        <w:t>
      58. Таратылатын және эвакуацияланатын халықтың жаяу тәртіптегі қозғалысы кезінде ұйымшылдықты және тәртіпті қамтамасыз ету мақсатында жаяу лектердің, ал автомобиль көлігімен тасымалдау кезінде автомобиль лектерінің бастықтары тағайындалады.</w:t>
      </w:r>
    </w:p>
    <w:bookmarkEnd w:id="104"/>
    <w:bookmarkStart w:name="z131" w:id="105"/>
    <w:p>
      <w:pPr>
        <w:spacing w:after="0"/>
        <w:ind w:left="0"/>
        <w:jc w:val="both"/>
      </w:pPr>
      <w:r>
        <w:rPr>
          <w:rFonts w:ascii="Times New Roman"/>
          <w:b w:val="false"/>
          <w:i w:val="false"/>
          <w:color w:val="000000"/>
          <w:sz w:val="28"/>
        </w:rPr>
        <w:t>
      59. Жаяу лектердің қозғалысын ұйымдастыру үшін жаяу эвакуациялау бағыттарының бастықтары тағайындалады.</w:t>
      </w:r>
    </w:p>
    <w:bookmarkEnd w:id="105"/>
    <w:bookmarkStart w:name="z132" w:id="106"/>
    <w:p>
      <w:pPr>
        <w:spacing w:after="0"/>
        <w:ind w:left="0"/>
        <w:jc w:val="both"/>
      </w:pPr>
      <w:r>
        <w:rPr>
          <w:rFonts w:ascii="Times New Roman"/>
          <w:b w:val="false"/>
          <w:i w:val="false"/>
          <w:color w:val="000000"/>
          <w:sz w:val="28"/>
        </w:rPr>
        <w:t>
      60. Жаяу эвакуациялау бағыттары бастықтарының жанында қажетті байланыс және құлақтандыру құралдары бар басқару топтары құрылады. Бағыттар бастықтарына азаматтық қорғау күштерінің топтары құрамынан қоғамдық тәртіпті сақтау және барлау жүргізу үшін күштер мен құралдар беріледі.</w:t>
      </w:r>
    </w:p>
    <w:bookmarkEnd w:id="106"/>
    <w:bookmarkStart w:name="z133" w:id="107"/>
    <w:p>
      <w:pPr>
        <w:spacing w:after="0"/>
        <w:ind w:left="0"/>
        <w:jc w:val="both"/>
      </w:pPr>
      <w:r>
        <w:rPr>
          <w:rFonts w:ascii="Times New Roman"/>
          <w:b w:val="false"/>
          <w:i w:val="false"/>
          <w:color w:val="000000"/>
          <w:sz w:val="28"/>
        </w:rPr>
        <w:t>
      61. Жаяу лектер саны 500-ден 1000 адамға дейін құрылады.</w:t>
      </w:r>
    </w:p>
    <w:bookmarkEnd w:id="107"/>
    <w:p>
      <w:pPr>
        <w:spacing w:after="0"/>
        <w:ind w:left="0"/>
        <w:jc w:val="both"/>
      </w:pPr>
      <w:r>
        <w:rPr>
          <w:rFonts w:ascii="Times New Roman"/>
          <w:b w:val="false"/>
          <w:i w:val="false"/>
          <w:color w:val="000000"/>
          <w:sz w:val="28"/>
        </w:rPr>
        <w:t>
      Лектер қозғалысының жылдамдығы сағатына 4-5 шақырым, лектер арасындағы арақашықтық – 500 метрге дейін жоспарланады. Тәуліктік өту шамасы – 30-40 шақырым.</w:t>
      </w:r>
    </w:p>
    <w:p>
      <w:pPr>
        <w:spacing w:after="0"/>
        <w:ind w:left="0"/>
        <w:jc w:val="both"/>
      </w:pPr>
      <w:r>
        <w:rPr>
          <w:rFonts w:ascii="Times New Roman"/>
          <w:b w:val="false"/>
          <w:i w:val="false"/>
          <w:color w:val="000000"/>
          <w:sz w:val="28"/>
        </w:rPr>
        <w:t>
      Демалуға арналған аялдау ұзақтығы: аз – 30-45 минут, көп – 2-4 сағат болып белгіленеді. Аз аялдау әрбір 2-2,5 сағат қозғалыс арасында, көп аялдау – тәуліктік өтудің екінші жартысының басында болды.</w:t>
      </w:r>
    </w:p>
    <w:bookmarkStart w:name="z134" w:id="108"/>
    <w:p>
      <w:pPr>
        <w:spacing w:after="0"/>
        <w:ind w:left="0"/>
        <w:jc w:val="both"/>
      </w:pPr>
      <w:r>
        <w:rPr>
          <w:rFonts w:ascii="Times New Roman"/>
          <w:b w:val="false"/>
          <w:i w:val="false"/>
          <w:color w:val="000000"/>
          <w:sz w:val="28"/>
        </w:rPr>
        <w:t>
      62. Эвакуациялау бағыттары үшін мыналар:</w:t>
      </w:r>
    </w:p>
    <w:bookmarkEnd w:id="108"/>
    <w:bookmarkStart w:name="z135" w:id="109"/>
    <w:p>
      <w:pPr>
        <w:spacing w:after="0"/>
        <w:ind w:left="0"/>
        <w:jc w:val="both"/>
      </w:pPr>
      <w:r>
        <w:rPr>
          <w:rFonts w:ascii="Times New Roman"/>
          <w:b w:val="false"/>
          <w:i w:val="false"/>
          <w:color w:val="000000"/>
          <w:sz w:val="28"/>
        </w:rPr>
        <w:t>
      1) лектер тізбесі, олардың құрамы мен нөмірленуі;</w:t>
      </w:r>
    </w:p>
    <w:bookmarkEnd w:id="109"/>
    <w:bookmarkStart w:name="z136" w:id="110"/>
    <w:p>
      <w:pPr>
        <w:spacing w:after="0"/>
        <w:ind w:left="0"/>
        <w:jc w:val="both"/>
      </w:pPr>
      <w:r>
        <w:rPr>
          <w:rFonts w:ascii="Times New Roman"/>
          <w:b w:val="false"/>
          <w:i w:val="false"/>
          <w:color w:val="000000"/>
          <w:sz w:val="28"/>
        </w:rPr>
        <w:t>
      2) қозғалыс бағыты;</w:t>
      </w:r>
    </w:p>
    <w:bookmarkEnd w:id="110"/>
    <w:bookmarkStart w:name="z137" w:id="111"/>
    <w:p>
      <w:pPr>
        <w:spacing w:after="0"/>
        <w:ind w:left="0"/>
        <w:jc w:val="both"/>
      </w:pPr>
      <w:r>
        <w:rPr>
          <w:rFonts w:ascii="Times New Roman"/>
          <w:b w:val="false"/>
          <w:i w:val="false"/>
          <w:color w:val="000000"/>
          <w:sz w:val="28"/>
        </w:rPr>
        <w:t>
      3) лектердің бастапқы пункті, реттеу пункті және олардың өту уақыты, аялдайтын орын аудандары мен ұзақтығы;</w:t>
      </w:r>
    </w:p>
    <w:bookmarkEnd w:id="111"/>
    <w:bookmarkStart w:name="z138" w:id="112"/>
    <w:p>
      <w:pPr>
        <w:spacing w:after="0"/>
        <w:ind w:left="0"/>
        <w:jc w:val="both"/>
      </w:pPr>
      <w:r>
        <w:rPr>
          <w:rFonts w:ascii="Times New Roman"/>
          <w:b w:val="false"/>
          <w:i w:val="false"/>
          <w:color w:val="000000"/>
          <w:sz w:val="28"/>
        </w:rPr>
        <w:t>
      4) аралық эвакуациялау пункті немесе халықты орналастыру аудандары және оларға лектердің келу уақыты;</w:t>
      </w:r>
    </w:p>
    <w:bookmarkEnd w:id="112"/>
    <w:bookmarkStart w:name="z139" w:id="113"/>
    <w:p>
      <w:pPr>
        <w:spacing w:after="0"/>
        <w:ind w:left="0"/>
        <w:jc w:val="both"/>
      </w:pPr>
      <w:r>
        <w:rPr>
          <w:rFonts w:ascii="Times New Roman"/>
          <w:b w:val="false"/>
          <w:i w:val="false"/>
          <w:color w:val="000000"/>
          <w:sz w:val="28"/>
        </w:rPr>
        <w:t>
      5) қосып берілген көлігі бар медициналық пункт және жылыну пункттері;</w:t>
      </w:r>
    </w:p>
    <w:bookmarkEnd w:id="113"/>
    <w:bookmarkStart w:name="z140" w:id="114"/>
    <w:p>
      <w:pPr>
        <w:spacing w:after="0"/>
        <w:ind w:left="0"/>
        <w:jc w:val="both"/>
      </w:pPr>
      <w:r>
        <w:rPr>
          <w:rFonts w:ascii="Times New Roman"/>
          <w:b w:val="false"/>
          <w:i w:val="false"/>
          <w:color w:val="000000"/>
          <w:sz w:val="28"/>
        </w:rPr>
        <w:t>
      6) қадағалау бекеті;</w:t>
      </w:r>
    </w:p>
    <w:bookmarkEnd w:id="114"/>
    <w:bookmarkStart w:name="z141" w:id="115"/>
    <w:p>
      <w:pPr>
        <w:spacing w:after="0"/>
        <w:ind w:left="0"/>
        <w:jc w:val="both"/>
      </w:pPr>
      <w:r>
        <w:rPr>
          <w:rFonts w:ascii="Times New Roman"/>
          <w:b w:val="false"/>
          <w:i w:val="false"/>
          <w:color w:val="000000"/>
          <w:sz w:val="28"/>
        </w:rPr>
        <w:t xml:space="preserve">
      7) бағытта және жоғары тұрған бастықпен байланысты ұстау тәртібі; </w:t>
      </w:r>
    </w:p>
    <w:bookmarkEnd w:id="115"/>
    <w:bookmarkStart w:name="z142" w:id="116"/>
    <w:p>
      <w:pPr>
        <w:spacing w:after="0"/>
        <w:ind w:left="0"/>
        <w:jc w:val="both"/>
      </w:pPr>
      <w:r>
        <w:rPr>
          <w:rFonts w:ascii="Times New Roman"/>
          <w:b w:val="false"/>
          <w:i w:val="false"/>
          <w:color w:val="000000"/>
          <w:sz w:val="28"/>
        </w:rPr>
        <w:t>
      8) соғыс уақытында бағытта, аялдайтын орындарда және аралық эвакуациялау пункттерінде халықты паналату үшін пайдаланылатын жасырын паналар мен жер қатпарлары;</w:t>
      </w:r>
    </w:p>
    <w:bookmarkEnd w:id="116"/>
    <w:bookmarkStart w:name="z143" w:id="117"/>
    <w:p>
      <w:pPr>
        <w:spacing w:after="0"/>
        <w:ind w:left="0"/>
        <w:jc w:val="both"/>
      </w:pPr>
      <w:r>
        <w:rPr>
          <w:rFonts w:ascii="Times New Roman"/>
          <w:b w:val="false"/>
          <w:i w:val="false"/>
          <w:color w:val="000000"/>
          <w:sz w:val="28"/>
        </w:rPr>
        <w:t>
      9) басқару және құлақтандыру сигналдары көрсетіле отырып, схема әзірленеді.</w:t>
      </w:r>
    </w:p>
    <w:bookmarkEnd w:id="117"/>
    <w:bookmarkStart w:name="z144" w:id="118"/>
    <w:p>
      <w:pPr>
        <w:spacing w:after="0"/>
        <w:ind w:left="0"/>
        <w:jc w:val="both"/>
      </w:pPr>
      <w:r>
        <w:rPr>
          <w:rFonts w:ascii="Times New Roman"/>
          <w:b w:val="false"/>
          <w:i w:val="false"/>
          <w:color w:val="000000"/>
          <w:sz w:val="28"/>
        </w:rPr>
        <w:t>
      63. Лектер бастықтарына марш схемаларынан үзінділер беріледі, онда:</w:t>
      </w:r>
    </w:p>
    <w:bookmarkEnd w:id="118"/>
    <w:bookmarkStart w:name="z145" w:id="119"/>
    <w:p>
      <w:pPr>
        <w:spacing w:after="0"/>
        <w:ind w:left="0"/>
        <w:jc w:val="both"/>
      </w:pPr>
      <w:r>
        <w:rPr>
          <w:rFonts w:ascii="Times New Roman"/>
          <w:b w:val="false"/>
          <w:i w:val="false"/>
          <w:color w:val="000000"/>
          <w:sz w:val="28"/>
        </w:rPr>
        <w:t>
      1) лектің нөмірі мен құрамы;</w:t>
      </w:r>
    </w:p>
    <w:bookmarkEnd w:id="119"/>
    <w:bookmarkStart w:name="z146" w:id="120"/>
    <w:p>
      <w:pPr>
        <w:spacing w:after="0"/>
        <w:ind w:left="0"/>
        <w:jc w:val="both"/>
      </w:pPr>
      <w:r>
        <w:rPr>
          <w:rFonts w:ascii="Times New Roman"/>
          <w:b w:val="false"/>
          <w:i w:val="false"/>
          <w:color w:val="000000"/>
          <w:sz w:val="28"/>
        </w:rPr>
        <w:t>
      2) қозғалыс бағыты;</w:t>
      </w:r>
    </w:p>
    <w:bookmarkEnd w:id="120"/>
    <w:bookmarkStart w:name="z147" w:id="121"/>
    <w:p>
      <w:pPr>
        <w:spacing w:after="0"/>
        <w:ind w:left="0"/>
        <w:jc w:val="both"/>
      </w:pPr>
      <w:r>
        <w:rPr>
          <w:rFonts w:ascii="Times New Roman"/>
          <w:b w:val="false"/>
          <w:i w:val="false"/>
          <w:color w:val="000000"/>
          <w:sz w:val="28"/>
        </w:rPr>
        <w:t>
      3) бастапқы пункт, реттеу пункттері және оларды өту уақыты;</w:t>
      </w:r>
    </w:p>
    <w:bookmarkEnd w:id="121"/>
    <w:bookmarkStart w:name="z148" w:id="122"/>
    <w:p>
      <w:pPr>
        <w:spacing w:after="0"/>
        <w:ind w:left="0"/>
        <w:jc w:val="both"/>
      </w:pPr>
      <w:r>
        <w:rPr>
          <w:rFonts w:ascii="Times New Roman"/>
          <w:b w:val="false"/>
          <w:i w:val="false"/>
          <w:color w:val="000000"/>
          <w:sz w:val="28"/>
        </w:rPr>
        <w:t>
      4) аялдайтын орын аудандары мен ұзақтығы;</w:t>
      </w:r>
    </w:p>
    <w:bookmarkEnd w:id="122"/>
    <w:bookmarkStart w:name="z149" w:id="123"/>
    <w:p>
      <w:pPr>
        <w:spacing w:after="0"/>
        <w:ind w:left="0"/>
        <w:jc w:val="both"/>
      </w:pPr>
      <w:r>
        <w:rPr>
          <w:rFonts w:ascii="Times New Roman"/>
          <w:b w:val="false"/>
          <w:i w:val="false"/>
          <w:color w:val="000000"/>
          <w:sz w:val="28"/>
        </w:rPr>
        <w:t>
      5) аралық эвакуациялау пункті немесе халықты орналастыру ауданы және лектің оларға келу уақыты;</w:t>
      </w:r>
    </w:p>
    <w:bookmarkEnd w:id="123"/>
    <w:bookmarkStart w:name="z150" w:id="124"/>
    <w:p>
      <w:pPr>
        <w:spacing w:after="0"/>
        <w:ind w:left="0"/>
        <w:jc w:val="both"/>
      </w:pPr>
      <w:r>
        <w:rPr>
          <w:rFonts w:ascii="Times New Roman"/>
          <w:b w:val="false"/>
          <w:i w:val="false"/>
          <w:color w:val="000000"/>
          <w:sz w:val="28"/>
        </w:rPr>
        <w:t>
      6) соғыс уақытында бағытта, аялдайтын орындарда және аралық эвакуациялау пункттерінде халықты паналату үшін пайдаланылатын жасырын паналар мен жер қатпарлары;</w:t>
      </w:r>
    </w:p>
    <w:bookmarkEnd w:id="124"/>
    <w:bookmarkStart w:name="z151" w:id="125"/>
    <w:p>
      <w:pPr>
        <w:spacing w:after="0"/>
        <w:ind w:left="0"/>
        <w:jc w:val="both"/>
      </w:pPr>
      <w:r>
        <w:rPr>
          <w:rFonts w:ascii="Times New Roman"/>
          <w:b w:val="false"/>
          <w:i w:val="false"/>
          <w:color w:val="000000"/>
          <w:sz w:val="28"/>
        </w:rPr>
        <w:t>
      7) медициналық пункттер және жылыну пункттері;</w:t>
      </w:r>
    </w:p>
    <w:bookmarkEnd w:id="125"/>
    <w:bookmarkStart w:name="z152" w:id="126"/>
    <w:p>
      <w:pPr>
        <w:spacing w:after="0"/>
        <w:ind w:left="0"/>
        <w:jc w:val="both"/>
      </w:pPr>
      <w:r>
        <w:rPr>
          <w:rFonts w:ascii="Times New Roman"/>
          <w:b w:val="false"/>
          <w:i w:val="false"/>
          <w:color w:val="000000"/>
          <w:sz w:val="28"/>
        </w:rPr>
        <w:t>
      8) қадағалау бекеттері;</w:t>
      </w:r>
    </w:p>
    <w:bookmarkEnd w:id="126"/>
    <w:bookmarkStart w:name="z153" w:id="127"/>
    <w:p>
      <w:pPr>
        <w:spacing w:after="0"/>
        <w:ind w:left="0"/>
        <w:jc w:val="both"/>
      </w:pPr>
      <w:r>
        <w:rPr>
          <w:rFonts w:ascii="Times New Roman"/>
          <w:b w:val="false"/>
          <w:i w:val="false"/>
          <w:color w:val="000000"/>
          <w:sz w:val="28"/>
        </w:rPr>
        <w:t>
      9) бағыт бастығымен байланысты ұстау тәртібі;</w:t>
      </w:r>
    </w:p>
    <w:bookmarkEnd w:id="127"/>
    <w:bookmarkStart w:name="z154" w:id="128"/>
    <w:p>
      <w:pPr>
        <w:spacing w:after="0"/>
        <w:ind w:left="0"/>
        <w:jc w:val="both"/>
      </w:pPr>
      <w:r>
        <w:rPr>
          <w:rFonts w:ascii="Times New Roman"/>
          <w:b w:val="false"/>
          <w:i w:val="false"/>
          <w:color w:val="000000"/>
          <w:sz w:val="28"/>
        </w:rPr>
        <w:t>
      10) басқару және құлақтандыру сигналдары көрсетіледі.</w:t>
      </w:r>
    </w:p>
    <w:bookmarkEnd w:id="128"/>
    <w:bookmarkStart w:name="z155" w:id="129"/>
    <w:p>
      <w:pPr>
        <w:spacing w:after="0"/>
        <w:ind w:left="0"/>
        <w:jc w:val="both"/>
      </w:pPr>
      <w:r>
        <w:rPr>
          <w:rFonts w:ascii="Times New Roman"/>
          <w:b w:val="false"/>
          <w:i w:val="false"/>
          <w:color w:val="000000"/>
          <w:sz w:val="28"/>
        </w:rPr>
        <w:t>
      64. Таратылатын және эвакуацияланатын халықты қауіпсіз аймаққа қабылдауды, орналастыру мен қамтамасыз етуді ауылдық аудандардың эвакуациялық қабылдау комиссиялары бір адамға 2,5 шаршы метр есебімен жоспарлайды.</w:t>
      </w:r>
    </w:p>
    <w:bookmarkEnd w:id="129"/>
    <w:bookmarkStart w:name="z156" w:id="130"/>
    <w:p>
      <w:pPr>
        <w:spacing w:after="0"/>
        <w:ind w:left="0"/>
        <w:jc w:val="both"/>
      </w:pPr>
      <w:r>
        <w:rPr>
          <w:rFonts w:ascii="Times New Roman"/>
          <w:b w:val="false"/>
          <w:i w:val="false"/>
          <w:color w:val="000000"/>
          <w:sz w:val="28"/>
        </w:rPr>
        <w:t>
      65. Ауылдық ауданның азаматтық қорғаныс жоспарына қосымша болып табылатын эвакуацияланатын халықты қабылдау және орналастыру жоспарында:</w:t>
      </w:r>
    </w:p>
    <w:bookmarkEnd w:id="130"/>
    <w:bookmarkStart w:name="z157" w:id="131"/>
    <w:p>
      <w:pPr>
        <w:spacing w:after="0"/>
        <w:ind w:left="0"/>
        <w:jc w:val="both"/>
      </w:pPr>
      <w:r>
        <w:rPr>
          <w:rFonts w:ascii="Times New Roman"/>
          <w:b w:val="false"/>
          <w:i w:val="false"/>
          <w:color w:val="000000"/>
          <w:sz w:val="28"/>
        </w:rPr>
        <w:t>
      1) келетін ұйымдардың саны мен атауы және жұмысшылар, қызметшілер және олардың отбасы мүшелерін көрсете отырып, оларды елді мекендерге (қалалар көшелеріне) бөлу;</w:t>
      </w:r>
    </w:p>
    <w:bookmarkEnd w:id="131"/>
    <w:bookmarkStart w:name="z158" w:id="132"/>
    <w:p>
      <w:pPr>
        <w:spacing w:after="0"/>
        <w:ind w:left="0"/>
        <w:jc w:val="both"/>
      </w:pPr>
      <w:r>
        <w:rPr>
          <w:rFonts w:ascii="Times New Roman"/>
          <w:b w:val="false"/>
          <w:i w:val="false"/>
          <w:color w:val="000000"/>
          <w:sz w:val="28"/>
        </w:rPr>
        <w:t>
      2) өз қызметтерін қаладан қауіпсіз аймаққа ауыстырған ұйымдарды орналастыру үшін жоспарланған өндірістік, қызметтік, әкімшілік, мәдени-тұрмыстық және басқа да ғимараттар мен құрылыстар;</w:t>
      </w:r>
    </w:p>
    <w:bookmarkEnd w:id="132"/>
    <w:bookmarkStart w:name="z159" w:id="133"/>
    <w:p>
      <w:pPr>
        <w:spacing w:after="0"/>
        <w:ind w:left="0"/>
        <w:jc w:val="both"/>
      </w:pPr>
      <w:r>
        <w:rPr>
          <w:rFonts w:ascii="Times New Roman"/>
          <w:b w:val="false"/>
          <w:i w:val="false"/>
          <w:color w:val="000000"/>
          <w:sz w:val="28"/>
        </w:rPr>
        <w:t>
      3) таратылатын және эвакуацияланатын халықты түсіру пункттері;</w:t>
      </w:r>
    </w:p>
    <w:bookmarkEnd w:id="133"/>
    <w:bookmarkStart w:name="z160" w:id="134"/>
    <w:p>
      <w:pPr>
        <w:spacing w:after="0"/>
        <w:ind w:left="0"/>
        <w:jc w:val="both"/>
      </w:pPr>
      <w:r>
        <w:rPr>
          <w:rFonts w:ascii="Times New Roman"/>
          <w:b w:val="false"/>
          <w:i w:val="false"/>
          <w:color w:val="000000"/>
          <w:sz w:val="28"/>
        </w:rPr>
        <w:t>
      4) эвакуациялық қабылдау пункттері, оларды орналастыру және әкімшілік құрамы, оларды әзірлікке келтіру мерзімдері мен тәртібі;</w:t>
      </w:r>
    </w:p>
    <w:bookmarkEnd w:id="134"/>
    <w:bookmarkStart w:name="z161" w:id="135"/>
    <w:p>
      <w:pPr>
        <w:spacing w:after="0"/>
        <w:ind w:left="0"/>
        <w:jc w:val="both"/>
      </w:pPr>
      <w:r>
        <w:rPr>
          <w:rFonts w:ascii="Times New Roman"/>
          <w:b w:val="false"/>
          <w:i w:val="false"/>
          <w:color w:val="000000"/>
          <w:sz w:val="28"/>
        </w:rPr>
        <w:t>
      5) эвакуациялық қабылдау пункттерін келіп жатқан халықты жеке-жеке орналастыру орындарына жеткізу тәртібі мен мерзімдері; тасымалдауға арналған көлік құралдары (кім және қанша бөлген, бөлу уақыты);</w:t>
      </w:r>
    </w:p>
    <w:bookmarkEnd w:id="135"/>
    <w:bookmarkStart w:name="z162" w:id="136"/>
    <w:p>
      <w:pPr>
        <w:spacing w:after="0"/>
        <w:ind w:left="0"/>
        <w:jc w:val="both"/>
      </w:pPr>
      <w:r>
        <w:rPr>
          <w:rFonts w:ascii="Times New Roman"/>
          <w:b w:val="false"/>
          <w:i w:val="false"/>
          <w:color w:val="000000"/>
          <w:sz w:val="28"/>
        </w:rPr>
        <w:t xml:space="preserve">
      6) таратылатын және эвакуацияланатын халыққа орындар дайындау, оларды </w:t>
      </w:r>
      <w:r>
        <w:rPr>
          <w:rFonts w:ascii="Times New Roman"/>
          <w:b w:val="false"/>
          <w:i w:val="false"/>
          <w:color w:val="000000"/>
          <w:sz w:val="28"/>
        </w:rPr>
        <w:t>тамақ өнімдерімен</w:t>
      </w:r>
      <w:r>
        <w:rPr>
          <w:rFonts w:ascii="Times New Roman"/>
          <w:b w:val="false"/>
          <w:i w:val="false"/>
          <w:color w:val="000000"/>
          <w:sz w:val="28"/>
        </w:rPr>
        <w:t xml:space="preserve"> және бірінші кезектегі қажетті заттармен қамтамасыз ету, медициналық қызмет көрсетуді және келіп жатқан халықты қамтамасыз ету бойынша басқа да іс-шараларды ұйымдастыру тәртібі мен мерзімдері;</w:t>
      </w:r>
    </w:p>
    <w:bookmarkEnd w:id="136"/>
    <w:bookmarkStart w:name="z163" w:id="137"/>
    <w:p>
      <w:pPr>
        <w:spacing w:after="0"/>
        <w:ind w:left="0"/>
        <w:jc w:val="both"/>
      </w:pPr>
      <w:r>
        <w:rPr>
          <w:rFonts w:ascii="Times New Roman"/>
          <w:b w:val="false"/>
          <w:i w:val="false"/>
          <w:color w:val="000000"/>
          <w:sz w:val="28"/>
        </w:rPr>
        <w:t>
      7) жергілікті атқарушы органдар, эвакуациялау органдары басшыларын, кәсіпорындар, ұйымдар, мекемелер басшыларын эвакуациялау іс-шараларының басталуы, түсіру пункттеріне адамдардың келу уақыты туралы құлақтандыру тәртібі;</w:t>
      </w:r>
    </w:p>
    <w:bookmarkEnd w:id="137"/>
    <w:bookmarkStart w:name="z164" w:id="138"/>
    <w:p>
      <w:pPr>
        <w:spacing w:after="0"/>
        <w:ind w:left="0"/>
        <w:jc w:val="both"/>
      </w:pPr>
      <w:r>
        <w:rPr>
          <w:rFonts w:ascii="Times New Roman"/>
          <w:b w:val="false"/>
          <w:i w:val="false"/>
          <w:color w:val="000000"/>
          <w:sz w:val="28"/>
        </w:rPr>
        <w:t>
      8) радиациялық және химиялық қадағалауды ұйымдастыру, таратылатын және эвакуацияланатын халықты аумақтарға (азаматтық қорғаныс тобына жатпайтын қаланың) қабылдау және орналастыру кезеңіндегі басқару және ақпарат көрсетіледі.</w:t>
      </w:r>
    </w:p>
    <w:bookmarkEnd w:id="138"/>
    <w:bookmarkStart w:name="z165" w:id="139"/>
    <w:p>
      <w:pPr>
        <w:spacing w:after="0"/>
        <w:ind w:left="0"/>
        <w:jc w:val="left"/>
      </w:pPr>
      <w:r>
        <w:rPr>
          <w:rFonts w:ascii="Times New Roman"/>
          <w:b/>
          <w:i w:val="false"/>
          <w:color w:val="000000"/>
        </w:rPr>
        <w:t xml:space="preserve"> 6-тарау. Азаматтық қорғаныстың инженерлік-техникалық іс-шаралары</w:t>
      </w:r>
    </w:p>
    <w:bookmarkEnd w:id="139"/>
    <w:p>
      <w:pPr>
        <w:spacing w:after="0"/>
        <w:ind w:left="0"/>
        <w:jc w:val="both"/>
      </w:pPr>
      <w:r>
        <w:rPr>
          <w:rFonts w:ascii="Times New Roman"/>
          <w:b w:val="false"/>
          <w:i w:val="false"/>
          <w:color w:val="ff0000"/>
          <w:sz w:val="28"/>
        </w:rPr>
        <w:t xml:space="preserve">
      Ескерту. 6-тараудың тақырыбы жаңа редакцияда – ҚР Төтенше жағдайлар министрінің м.а. 12.08.2022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6" w:id="140"/>
    <w:p>
      <w:pPr>
        <w:spacing w:after="0"/>
        <w:ind w:left="0"/>
        <w:jc w:val="both"/>
      </w:pPr>
      <w:r>
        <w:rPr>
          <w:rFonts w:ascii="Times New Roman"/>
          <w:b w:val="false"/>
          <w:i w:val="false"/>
          <w:color w:val="000000"/>
          <w:sz w:val="28"/>
        </w:rPr>
        <w:t xml:space="preserve">
      66. Азаматтық қорғаныстың </w:t>
      </w:r>
      <w:r>
        <w:rPr>
          <w:rFonts w:ascii="Times New Roman"/>
          <w:b w:val="false"/>
          <w:i w:val="false"/>
          <w:color w:val="000000"/>
          <w:sz w:val="28"/>
        </w:rPr>
        <w:t>инженерлік-техникалық іс-шаралары</w:t>
      </w:r>
      <w:r>
        <w:rPr>
          <w:rFonts w:ascii="Times New Roman"/>
          <w:b w:val="false"/>
          <w:i w:val="false"/>
          <w:color w:val="000000"/>
          <w:sz w:val="28"/>
        </w:rPr>
        <w:t>:</w:t>
      </w:r>
    </w:p>
    <w:bookmarkEnd w:id="140"/>
    <w:p>
      <w:pPr>
        <w:spacing w:after="0"/>
        <w:ind w:left="0"/>
        <w:jc w:val="both"/>
      </w:pPr>
      <w:r>
        <w:rPr>
          <w:rFonts w:ascii="Times New Roman"/>
          <w:b w:val="false"/>
          <w:i w:val="false"/>
          <w:color w:val="000000"/>
          <w:sz w:val="28"/>
        </w:rPr>
        <w:t>
      Қазақстан Республикасының аумағын ұйымдастырудың бас схемасын, аумақтық дамудың өңіраралық схемаларын, аумақтардың қала құрылысын жоспарлаудың кешенді схемаларын жасаған кезде;</w:t>
      </w:r>
    </w:p>
    <w:p>
      <w:pPr>
        <w:spacing w:after="0"/>
        <w:ind w:left="0"/>
        <w:jc w:val="both"/>
      </w:pPr>
      <w:r>
        <w:rPr>
          <w:rFonts w:ascii="Times New Roman"/>
          <w:b w:val="false"/>
          <w:i w:val="false"/>
          <w:color w:val="000000"/>
          <w:sz w:val="28"/>
        </w:rPr>
        <w:t>
      елді мекендердің бас жоспарларын жасаған кезде;</w:t>
      </w:r>
    </w:p>
    <w:p>
      <w:pPr>
        <w:spacing w:after="0"/>
        <w:ind w:left="0"/>
        <w:jc w:val="both"/>
      </w:pPr>
      <w:r>
        <w:rPr>
          <w:rFonts w:ascii="Times New Roman"/>
          <w:b w:val="false"/>
          <w:i w:val="false"/>
          <w:color w:val="000000"/>
          <w:sz w:val="28"/>
        </w:rPr>
        <w:t>
      аумақтарды, елді мекендерді, өнеркәсіптік аймақтарды аудандық жоспарлау және салу схемалары мен жобаларын жасаған кезде;</w:t>
      </w:r>
    </w:p>
    <w:p>
      <w:pPr>
        <w:spacing w:after="0"/>
        <w:ind w:left="0"/>
        <w:jc w:val="both"/>
      </w:pPr>
      <w:r>
        <w:rPr>
          <w:rFonts w:ascii="Times New Roman"/>
          <w:b w:val="false"/>
          <w:i w:val="false"/>
          <w:color w:val="000000"/>
          <w:sz w:val="28"/>
        </w:rPr>
        <w:t>
      ұйымдарды салу, кеңейту, реконструкциялау және техникалық қайта жарақтандыру жобаларында;</w:t>
      </w:r>
    </w:p>
    <w:p>
      <w:pPr>
        <w:spacing w:after="0"/>
        <w:ind w:left="0"/>
        <w:jc w:val="both"/>
      </w:pPr>
      <w:r>
        <w:rPr>
          <w:rFonts w:ascii="Times New Roman"/>
          <w:b w:val="false"/>
          <w:i w:val="false"/>
          <w:color w:val="000000"/>
          <w:sz w:val="28"/>
        </w:rPr>
        <w:t>
      кәсіпорындарды, ғимараттарды және құрылыстарды салуға арналған жобалау-сметалық құжаттаманы әзірлеу, келісу, бекіту кезінде әзірленеді.</w:t>
      </w:r>
    </w:p>
    <w:bookmarkStart w:name="z167" w:id="141"/>
    <w:p>
      <w:pPr>
        <w:spacing w:after="0"/>
        <w:ind w:left="0"/>
        <w:jc w:val="both"/>
      </w:pPr>
      <w:r>
        <w:rPr>
          <w:rFonts w:ascii="Times New Roman"/>
          <w:b w:val="false"/>
          <w:i w:val="false"/>
          <w:color w:val="000000"/>
          <w:sz w:val="28"/>
        </w:rPr>
        <w:t>
      67. Бөлімді әзірлеуге арналған бастапқы деректер мен техникалық талаптарды жобалау ұйымының қатысуымен жобаға тапсырыс беруші әзірлейді.</w:t>
      </w:r>
    </w:p>
    <w:bookmarkEnd w:id="141"/>
    <w:p>
      <w:pPr>
        <w:spacing w:after="0"/>
        <w:ind w:left="0"/>
        <w:jc w:val="both"/>
      </w:pPr>
      <w:r>
        <w:rPr>
          <w:rFonts w:ascii="Times New Roman"/>
          <w:b w:val="false"/>
          <w:i w:val="false"/>
          <w:color w:val="000000"/>
          <w:sz w:val="28"/>
        </w:rPr>
        <w:t>
      Тапсырыс берушінің сұрау салуы бойынша уәкілетті органның аумақтық бөлімшелері жобаның жоспарланған ауданының жай-күйі туралы бастапқы деректер, сондай-ақ бөлім мазмұны бойынша ұсыныстар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67-тармаққа өзгеріс енгізілді - ҚР Төтенше жағдайлар министрінің 21.01.2021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8" w:id="142"/>
    <w:p>
      <w:pPr>
        <w:spacing w:after="0"/>
        <w:ind w:left="0"/>
        <w:jc w:val="left"/>
      </w:pPr>
      <w:r>
        <w:rPr>
          <w:rFonts w:ascii="Times New Roman"/>
          <w:b/>
          <w:i w:val="false"/>
          <w:color w:val="000000"/>
        </w:rPr>
        <w:t xml:space="preserve"> 7-тарау. Азаматтық қорғаныс объектілері мен мүлкі</w:t>
      </w:r>
    </w:p>
    <w:bookmarkEnd w:id="142"/>
    <w:p>
      <w:pPr>
        <w:spacing w:after="0"/>
        <w:ind w:left="0"/>
        <w:jc w:val="both"/>
      </w:pPr>
      <w:r>
        <w:rPr>
          <w:rFonts w:ascii="Times New Roman"/>
          <w:b w:val="false"/>
          <w:i w:val="false"/>
          <w:color w:val="ff0000"/>
          <w:sz w:val="28"/>
        </w:rPr>
        <w:t xml:space="preserve">
      Ескерту. 7-тараудың тақырыбы жаңа редакцияда – ҚР Төтенше жағдайлар министрінің м.а. 12.08.2022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9" w:id="143"/>
    <w:p>
      <w:pPr>
        <w:spacing w:after="0"/>
        <w:ind w:left="0"/>
        <w:jc w:val="both"/>
      </w:pPr>
      <w:r>
        <w:rPr>
          <w:rFonts w:ascii="Times New Roman"/>
          <w:b w:val="false"/>
          <w:i w:val="false"/>
          <w:color w:val="000000"/>
          <w:sz w:val="28"/>
        </w:rPr>
        <w:t>
      68. Азаматтық қорғаныс объектілеріне: басқару пункттері, жеке тұрған және қосып салынған паналайтын жерлер, радиацияға қарсы жасырын паналар, азаматтық қорғаныс мүлкін сақтауға арналған қойма үй-жайлары жатады.</w:t>
      </w:r>
    </w:p>
    <w:bookmarkEnd w:id="143"/>
    <w:p>
      <w:pPr>
        <w:spacing w:after="0"/>
        <w:ind w:left="0"/>
        <w:jc w:val="both"/>
      </w:pPr>
      <w:r>
        <w:rPr>
          <w:rFonts w:ascii="Times New Roman"/>
          <w:b w:val="false"/>
          <w:i w:val="false"/>
          <w:color w:val="000000"/>
          <w:sz w:val="28"/>
        </w:rPr>
        <w:t xml:space="preserve">
      Азаматтық қорғаныс мүлкіне: </w:t>
      </w:r>
      <w:r>
        <w:rPr>
          <w:rFonts w:ascii="Times New Roman"/>
          <w:b w:val="false"/>
          <w:i w:val="false"/>
          <w:color w:val="000000"/>
          <w:sz w:val="28"/>
        </w:rPr>
        <w:t>жеке қорғану құралдары</w:t>
      </w:r>
      <w:r>
        <w:rPr>
          <w:rFonts w:ascii="Times New Roman"/>
          <w:b w:val="false"/>
          <w:i w:val="false"/>
          <w:color w:val="000000"/>
          <w:sz w:val="28"/>
        </w:rPr>
        <w:t>, радиациялық, химиялық барлау және дозиметрлік бақылау аспаптары, жеке медициналық қорғану құралдары, байланыс және құлақтандыру құралдары және басқа да материалдық-техникалық құралдар жатады.</w:t>
      </w:r>
    </w:p>
    <w:bookmarkStart w:name="z170" w:id="144"/>
    <w:p>
      <w:pPr>
        <w:spacing w:after="0"/>
        <w:ind w:left="0"/>
        <w:jc w:val="both"/>
      </w:pPr>
      <w:r>
        <w:rPr>
          <w:rFonts w:ascii="Times New Roman"/>
          <w:b w:val="false"/>
          <w:i w:val="false"/>
          <w:color w:val="000000"/>
          <w:sz w:val="28"/>
        </w:rPr>
        <w:t>
      69. Азаматтық қорғаныс іс-шараларын қамтамасыз ету үшін азаматтық қорғаудың басқару органдарында азаматтық қорғаныс мүлкінің запастары құрылады.</w:t>
      </w:r>
    </w:p>
    <w:bookmarkEnd w:id="144"/>
    <w:bookmarkStart w:name="z171" w:id="145"/>
    <w:p>
      <w:pPr>
        <w:spacing w:after="0"/>
        <w:ind w:left="0"/>
        <w:jc w:val="both"/>
      </w:pPr>
      <w:r>
        <w:rPr>
          <w:rFonts w:ascii="Times New Roman"/>
          <w:b w:val="false"/>
          <w:i w:val="false"/>
          <w:color w:val="000000"/>
          <w:sz w:val="28"/>
        </w:rPr>
        <w:t>
      70. Мемлекеттік меншік болып табылатын және азаматтық қорғаныс іс-шараларын қамтамасыз ету мен жұмылдыру тапсырмаларын орындауға арналған азаматтық қорғаныс объектілері мен мүлкі иеліктен шығаруға жатпайды.</w:t>
      </w:r>
    </w:p>
    <w:bookmarkEnd w:id="145"/>
    <w:bookmarkStart w:name="z172" w:id="146"/>
    <w:p>
      <w:pPr>
        <w:spacing w:after="0"/>
        <w:ind w:left="0"/>
        <w:jc w:val="both"/>
      </w:pPr>
      <w:r>
        <w:rPr>
          <w:rFonts w:ascii="Times New Roman"/>
          <w:b w:val="false"/>
          <w:i w:val="false"/>
          <w:color w:val="000000"/>
          <w:sz w:val="28"/>
        </w:rPr>
        <w:t>
      71. Мемлекеттік органдардың азаматтық қорғанысының қорғаныш құрылыстары мемлекеттік бюджет қаражаты есебінен күтіп-ұсталады.</w:t>
      </w:r>
    </w:p>
    <w:bookmarkEnd w:id="146"/>
    <w:p>
      <w:pPr>
        <w:spacing w:after="0"/>
        <w:ind w:left="0"/>
        <w:jc w:val="both"/>
      </w:pPr>
      <w:r>
        <w:rPr>
          <w:rFonts w:ascii="Times New Roman"/>
          <w:b w:val="false"/>
          <w:i w:val="false"/>
          <w:color w:val="000000"/>
          <w:sz w:val="28"/>
        </w:rPr>
        <w:t>
      Азаматтық қорғаныс бойынша санаттарға жатқызылған, жұмылдыру тапсырысы бар ұйымдардың аумағында орналасқан, азаматтық қорғаныстың қорғаныш құрылыстары ұйымдардың қаражаты есебінен күтіп-ұсталады. Азаматтық қорғаныстың қорғаныш құрылыстары неғұрлым көп жұмыс істейтін ауысымға есептелуге және азаматтық қорғау мақсатында пайдаланылуға тиіс.</w:t>
      </w:r>
    </w:p>
    <w:p>
      <w:pPr>
        <w:spacing w:after="0"/>
        <w:ind w:left="0"/>
        <w:jc w:val="both"/>
      </w:pPr>
      <w:r>
        <w:rPr>
          <w:rFonts w:ascii="Times New Roman"/>
          <w:b w:val="false"/>
          <w:i w:val="false"/>
          <w:color w:val="000000"/>
          <w:sz w:val="28"/>
        </w:rPr>
        <w:t>
      Азаматтық қорғаныстың объектілері мен мүлкі бар заңды тұлға қайта ұйымдастырылған немесе таратылған жағдайда, азаматтық қорғаныстың объектілері мен мүлкін әзірлікте ұстап тұру және нысаналы пайдалану жөніндегі міндеттер, сондай-ақ оларды құру мен жинақтау жөніндегі тапсырмалар азаматтық қорғаныс объектілер мен мүлкінің жаңа меншік иелеріне өтеді.</w:t>
      </w:r>
    </w:p>
    <w:bookmarkStart w:name="z173" w:id="147"/>
    <w:p>
      <w:pPr>
        <w:spacing w:after="0"/>
        <w:ind w:left="0"/>
        <w:jc w:val="both"/>
      </w:pPr>
      <w:r>
        <w:rPr>
          <w:rFonts w:ascii="Times New Roman"/>
          <w:b w:val="false"/>
          <w:i w:val="false"/>
          <w:color w:val="000000"/>
          <w:sz w:val="28"/>
        </w:rPr>
        <w:t xml:space="preserve">
      72. Қазақстан Республикасының аумағында азаматтық қорғаныстың объектілерін құру және пайдалану тәртібі "Азаматтық қорғаныс объектілерін құру және пайдалану қағидаларын бекіту туралы" Қазақстан Республикасы Үкіметінің 2014 жылғы 19 желтоқсандағы № 1357 </w:t>
      </w:r>
      <w:r>
        <w:rPr>
          <w:rFonts w:ascii="Times New Roman"/>
          <w:b w:val="false"/>
          <w:i w:val="false"/>
          <w:color w:val="000000"/>
          <w:sz w:val="28"/>
        </w:rPr>
        <w:t>қаулысымен</w:t>
      </w:r>
      <w:r>
        <w:rPr>
          <w:rFonts w:ascii="Times New Roman"/>
          <w:b w:val="false"/>
          <w:i w:val="false"/>
          <w:color w:val="000000"/>
          <w:sz w:val="28"/>
        </w:rPr>
        <w:t xml:space="preserve"> айқындалған.</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Төтенше жағдайлар министрінің м.а. 12.08.2022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4" w:id="148"/>
    <w:p>
      <w:pPr>
        <w:spacing w:after="0"/>
        <w:ind w:left="0"/>
        <w:jc w:val="both"/>
      </w:pPr>
      <w:r>
        <w:rPr>
          <w:rFonts w:ascii="Times New Roman"/>
          <w:b w:val="false"/>
          <w:i w:val="false"/>
          <w:color w:val="000000"/>
          <w:sz w:val="28"/>
        </w:rPr>
        <w:t>
      73. Азаматтық қорғаныс бойынша санаттарға жатқызылған ұйымдар жыл сайын азаматтық қорғау саласындағы уәкілетті орган белгілеген әдістемелік ұсынымдарға сәйкес азаматтық қорғаныс объектілеріне кешенді тексеру жүргізеді.</w:t>
      </w:r>
    </w:p>
    <w:bookmarkEnd w:id="148"/>
    <w:bookmarkStart w:name="z175" w:id="149"/>
    <w:p>
      <w:pPr>
        <w:spacing w:after="0"/>
        <w:ind w:left="0"/>
        <w:jc w:val="both"/>
      </w:pPr>
      <w:r>
        <w:rPr>
          <w:rFonts w:ascii="Times New Roman"/>
          <w:b w:val="false"/>
          <w:i w:val="false"/>
          <w:color w:val="000000"/>
          <w:sz w:val="28"/>
        </w:rPr>
        <w:t>
      74. Азаматтық қорғаныстың қорғаныш құрылыстарын тексеру кезінде мынадай құжаттаманың:</w:t>
      </w:r>
    </w:p>
    <w:bookmarkEnd w:id="14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паналайтын жерлер (радиацияға қарсы жасырын паналар) паспорты;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азаматтық қорғаныстың қорғаныш құрылысын тексеру журналы;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паналайтын жердегі (радиацияға қарсы жасырын панадағы) микроклиматтың және ауадағы газ құрамының көрсеткіштерін тіркеу журналы;</w:t>
      </w:r>
    </w:p>
    <w:p>
      <w:pPr>
        <w:spacing w:after="0"/>
        <w:ind w:left="0"/>
        <w:jc w:val="both"/>
      </w:pPr>
      <w:r>
        <w:rPr>
          <w:rFonts w:ascii="Times New Roman"/>
          <w:b w:val="false"/>
          <w:i w:val="false"/>
          <w:color w:val="000000"/>
          <w:sz w:val="28"/>
        </w:rPr>
        <w:t>
      азаматтық қорғаныстың қорғаныш құрылысының жоспары;</w:t>
      </w:r>
    </w:p>
    <w:p>
      <w:pPr>
        <w:spacing w:after="0"/>
        <w:ind w:left="0"/>
        <w:jc w:val="both"/>
      </w:pPr>
      <w:r>
        <w:rPr>
          <w:rFonts w:ascii="Times New Roman"/>
          <w:b w:val="false"/>
          <w:i w:val="false"/>
          <w:color w:val="000000"/>
          <w:sz w:val="28"/>
        </w:rPr>
        <w:t>
      азаматтық қорғаныстың қорғаныш құрылысын әзірлікке келтіру жоспары;</w:t>
      </w:r>
    </w:p>
    <w:p>
      <w:pPr>
        <w:spacing w:after="0"/>
        <w:ind w:left="0"/>
        <w:jc w:val="both"/>
      </w:pPr>
      <w:r>
        <w:rPr>
          <w:rFonts w:ascii="Times New Roman"/>
          <w:b w:val="false"/>
          <w:i w:val="false"/>
          <w:color w:val="000000"/>
          <w:sz w:val="28"/>
        </w:rPr>
        <w:t>
      азаматтық қорғаныстың қорғаныш құрылыстарындағы жабдықтар, құрал-саймандардың және мүліктің тізбесі;</w:t>
      </w:r>
    </w:p>
    <w:p>
      <w:pPr>
        <w:spacing w:after="0"/>
        <w:ind w:left="0"/>
        <w:jc w:val="both"/>
      </w:pPr>
      <w:r>
        <w:rPr>
          <w:rFonts w:ascii="Times New Roman"/>
          <w:b w:val="false"/>
          <w:i w:val="false"/>
          <w:color w:val="000000"/>
          <w:sz w:val="28"/>
        </w:rPr>
        <w:t>
      басқару органдары телефондарының тізімі;</w:t>
      </w:r>
    </w:p>
    <w:p>
      <w:pPr>
        <w:spacing w:after="0"/>
        <w:ind w:left="0"/>
        <w:jc w:val="both"/>
      </w:pPr>
      <w:r>
        <w:rPr>
          <w:rFonts w:ascii="Times New Roman"/>
          <w:b w:val="false"/>
          <w:i w:val="false"/>
          <w:color w:val="000000"/>
          <w:sz w:val="28"/>
        </w:rPr>
        <w:t>
      азаматтық қорғаныстың қорғаныш құрылысына қызмет көрсету жөніндегі топтың жеке құрамының тізімі;</w:t>
      </w:r>
    </w:p>
    <w:p>
      <w:pPr>
        <w:spacing w:after="0"/>
        <w:ind w:left="0"/>
        <w:jc w:val="both"/>
      </w:pPr>
      <w:r>
        <w:rPr>
          <w:rFonts w:ascii="Times New Roman"/>
          <w:b w:val="false"/>
          <w:i w:val="false"/>
          <w:color w:val="000000"/>
          <w:sz w:val="28"/>
        </w:rPr>
        <w:t>
      тіршілікті қамтамасыз ету жүйелерін (желдету, сумен жабдықтау мен кәріз, қорғаныш құрылыстарын электрмен жабдықтау) пайдалану схемасы;</w:t>
      </w:r>
    </w:p>
    <w:p>
      <w:pPr>
        <w:spacing w:after="0"/>
        <w:ind w:left="0"/>
        <w:jc w:val="both"/>
      </w:pPr>
      <w:r>
        <w:rPr>
          <w:rFonts w:ascii="Times New Roman"/>
          <w:b w:val="false"/>
          <w:i w:val="false"/>
          <w:color w:val="000000"/>
          <w:sz w:val="28"/>
        </w:rPr>
        <w:t>
      азаматтық қорғаныстың қорғаныш құрылысының дизельді электр станциясына, сүзу-желдету жабдығына (болған жағдайда) қызмет көрсету жөніндегі нұсқаулықтар болуы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Төтенше жағдайлар министрінің м.а. 12.08.2022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6" w:id="150"/>
    <w:p>
      <w:pPr>
        <w:spacing w:after="0"/>
        <w:ind w:left="0"/>
        <w:jc w:val="both"/>
      </w:pPr>
      <w:r>
        <w:rPr>
          <w:rFonts w:ascii="Times New Roman"/>
          <w:b w:val="false"/>
          <w:i w:val="false"/>
          <w:color w:val="000000"/>
          <w:sz w:val="28"/>
        </w:rPr>
        <w:t>
      75. Азаматтық қорғаныстың қорғаныш құрылыстарын кешенді тексерудің нәтижелері азаматтық қорғаныс объектісін тексеру журналына енгізіледі және азаматтық қорғау саласындағы аумақтық органға жіберіледі.</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қорғаныс</w:t>
            </w:r>
            <w:r>
              <w:br/>
            </w:r>
            <w:r>
              <w:rPr>
                <w:rFonts w:ascii="Times New Roman"/>
                <w:b w:val="false"/>
                <w:i w:val="false"/>
                <w:color w:val="000000"/>
                <w:sz w:val="20"/>
              </w:rPr>
              <w:t>іс-шараларын ұйымдастыру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Азаматтық қорғаныс іс-шараларының орындалуы туралы есеп Орталық атқарушы органдардың және олардың аумақтық бөлімшелерінің азаматтық қорғаныс іс-шараларын орындауы туралы есеп</w:t>
      </w:r>
    </w:p>
    <w:p>
      <w:pPr>
        <w:spacing w:after="0"/>
        <w:ind w:left="0"/>
        <w:jc w:val="both"/>
      </w:pPr>
      <w:r>
        <w:rPr>
          <w:rFonts w:ascii="Times New Roman"/>
          <w:b w:val="false"/>
          <w:i w:val="false"/>
          <w:color w:val="ff0000"/>
          <w:sz w:val="28"/>
        </w:rPr>
        <w:t xml:space="preserve">
      Ескерту. 1-қосымша жаңа редакцияда – ҚР Төтенше жағдайлар министрінің м.а. 12.08.2022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Ұйымның атауы______________________________________________________</w:t>
      </w:r>
    </w:p>
    <w:p>
      <w:pPr>
        <w:spacing w:after="0"/>
        <w:ind w:left="0"/>
        <w:jc w:val="both"/>
      </w:pPr>
      <w:r>
        <w:rPr>
          <w:rFonts w:ascii="Times New Roman"/>
          <w:b w:val="false"/>
          <w:i w:val="false"/>
          <w:color w:val="000000"/>
          <w:sz w:val="28"/>
        </w:rPr>
        <w:t>
      Бизнес-сәйкестендіру нөмірі____________________________________________</w:t>
      </w:r>
    </w:p>
    <w:p>
      <w:pPr>
        <w:spacing w:after="0"/>
        <w:ind w:left="0"/>
        <w:jc w:val="both"/>
      </w:pPr>
      <w:r>
        <w:rPr>
          <w:rFonts w:ascii="Times New Roman"/>
          <w:b w:val="false"/>
          <w:i w:val="false"/>
          <w:color w:val="000000"/>
          <w:sz w:val="28"/>
        </w:rPr>
        <w:t>
      Орналасқан жеріні? мекенжайы_________________________________________</w:t>
      </w:r>
    </w:p>
    <w:p>
      <w:pPr>
        <w:spacing w:after="0"/>
        <w:ind w:left="0"/>
        <w:jc w:val="both"/>
      </w:pPr>
      <w:r>
        <w:rPr>
          <w:rFonts w:ascii="Times New Roman"/>
          <w:b w:val="false"/>
          <w:i w:val="false"/>
          <w:color w:val="000000"/>
          <w:sz w:val="28"/>
        </w:rPr>
        <w:t>
      Қызмет саласы________________________________________________________</w:t>
      </w:r>
    </w:p>
    <w:p>
      <w:pPr>
        <w:spacing w:after="0"/>
        <w:ind w:left="0"/>
        <w:jc w:val="both"/>
      </w:pPr>
      <w:r>
        <w:rPr>
          <w:rFonts w:ascii="Times New Roman"/>
          <w:b w:val="false"/>
          <w:i w:val="false"/>
          <w:color w:val="000000"/>
          <w:sz w:val="28"/>
        </w:rPr>
        <w:t>
      Кәсіпкерлік санаты____________________________________________________</w:t>
      </w:r>
    </w:p>
    <w:p>
      <w:pPr>
        <w:spacing w:after="0"/>
        <w:ind w:left="0"/>
        <w:jc w:val="both"/>
      </w:pPr>
      <w:r>
        <w:rPr>
          <w:rFonts w:ascii="Times New Roman"/>
          <w:b w:val="false"/>
          <w:i w:val="false"/>
          <w:color w:val="000000"/>
          <w:sz w:val="28"/>
        </w:rPr>
        <w:t>
      Азаматтық қорғанысты ұйымдастыру және жүргізу жөніндегі құрылымдық бөлімшенің атауы_______________________________________________________________</w:t>
      </w:r>
    </w:p>
    <w:p>
      <w:pPr>
        <w:spacing w:after="0"/>
        <w:ind w:left="0"/>
        <w:jc w:val="both"/>
      </w:pPr>
      <w:r>
        <w:rPr>
          <w:rFonts w:ascii="Times New Roman"/>
          <w:b w:val="false"/>
          <w:i w:val="false"/>
          <w:color w:val="000000"/>
          <w:sz w:val="28"/>
        </w:rPr>
        <w:t>
      Бірінші басшының тегі, аты, әкесінің аты (бар болса) (бұдан әрі - Т.А.Ә.), лауазымы____________________________________________________________</w:t>
      </w:r>
    </w:p>
    <w:p>
      <w:pPr>
        <w:spacing w:after="0"/>
        <w:ind w:left="0"/>
        <w:jc w:val="both"/>
      </w:pPr>
      <w:r>
        <w:rPr>
          <w:rFonts w:ascii="Times New Roman"/>
          <w:b w:val="false"/>
          <w:i w:val="false"/>
          <w:color w:val="000000"/>
          <w:sz w:val="28"/>
        </w:rPr>
        <w:t>
      Азаматтық қорғанысты ұйымдастыру және жүргізу жөніндегі қызметкердің (жеке қызметкердің) Т. А. Ә. (бар болса) ________________________________________________________________</w:t>
      </w:r>
    </w:p>
    <w:p>
      <w:pPr>
        <w:spacing w:after="0"/>
        <w:ind w:left="0"/>
        <w:jc w:val="both"/>
      </w:pPr>
      <w:r>
        <w:rPr>
          <w:rFonts w:ascii="Times New Roman"/>
          <w:b w:val="false"/>
          <w:i w:val="false"/>
          <w:color w:val="000000"/>
          <w:sz w:val="28"/>
        </w:rPr>
        <w:t>
      Байланыс деректері (телефон №), электрондық пошта мекенжайы___________________________________________________________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w:t>
            </w:r>
          </w:p>
          <w:p>
            <w:pPr>
              <w:spacing w:after="20"/>
              <w:ind w:left="20"/>
              <w:jc w:val="both"/>
            </w:pPr>
            <w:r>
              <w:rPr>
                <w:rFonts w:ascii="Times New Roman"/>
                <w:b w:val="false"/>
                <w:i w:val="false"/>
                <w:color w:val="000000"/>
                <w:sz w:val="20"/>
              </w:rPr>
              <w:t>
іс-шаралары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туралы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қорғанысты ұйымдастыру және жүргізу жөніндегі құрылымдық бөлімшелерді немесе жекелеген қызметкерлерді құру туралы тиісті құжаттың болуы (бұйрық, қаулы, шешім)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құқықтық акт №___, күні_____</w:t>
            </w:r>
          </w:p>
          <w:p>
            <w:pPr>
              <w:spacing w:after="20"/>
              <w:ind w:left="20"/>
              <w:jc w:val="both"/>
            </w:pPr>
            <w:r>
              <w:rPr>
                <w:rFonts w:ascii="Times New Roman"/>
                <w:b w:val="false"/>
                <w:i w:val="false"/>
                <w:color w:val="000000"/>
                <w:sz w:val="20"/>
              </w:rPr>
              <w:t>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деңгейдегі азаматтық қорғаныс бастығы бекіткен азаматтық қорғаныс жоспарының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құқықтық акт №___, күні_____</w:t>
            </w:r>
          </w:p>
          <w:p>
            <w:pPr>
              <w:spacing w:after="20"/>
              <w:ind w:left="20"/>
              <w:jc w:val="both"/>
            </w:pPr>
            <w:r>
              <w:rPr>
                <w:rFonts w:ascii="Times New Roman"/>
                <w:b w:val="false"/>
                <w:i w:val="false"/>
                <w:color w:val="000000"/>
                <w:sz w:val="20"/>
              </w:rPr>
              <w:t>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жоспарының құрылымы мен мазмұнының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w:t>
            </w:r>
          </w:p>
          <w:p>
            <w:pPr>
              <w:spacing w:after="20"/>
              <w:ind w:left="20"/>
              <w:jc w:val="both"/>
            </w:pPr>
            <w:r>
              <w:rPr>
                <w:rFonts w:ascii="Times New Roman"/>
                <w:b w:val="false"/>
                <w:i w:val="false"/>
                <w:color w:val="000000"/>
                <w:sz w:val="20"/>
              </w:rPr>
              <w:t>
сәйкес келмейді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азаматтық қорғау бастығы бекіткен төтенше жағдайларды жою жөніндегі іс-қимылдар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бекіткен күні _____</w:t>
            </w:r>
          </w:p>
          <w:p>
            <w:pPr>
              <w:spacing w:after="20"/>
              <w:ind w:left="20"/>
              <w:jc w:val="both"/>
            </w:pPr>
            <w:r>
              <w:rPr>
                <w:rFonts w:ascii="Times New Roman"/>
                <w:b w:val="false"/>
                <w:i w:val="false"/>
                <w:color w:val="000000"/>
                <w:sz w:val="20"/>
              </w:rPr>
              <w:t>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орғанның төтенше жағдайларды жою жөніндегі іс-қимылдар жоспарының құрылымы мен мазмұнына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w:t>
            </w:r>
          </w:p>
          <w:p>
            <w:pPr>
              <w:spacing w:after="20"/>
              <w:ind w:left="20"/>
              <w:jc w:val="both"/>
            </w:pPr>
            <w:r>
              <w:rPr>
                <w:rFonts w:ascii="Times New Roman"/>
                <w:b w:val="false"/>
                <w:i w:val="false"/>
                <w:color w:val="000000"/>
                <w:sz w:val="20"/>
              </w:rPr>
              <w:t>
сәйкес келмейді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тиісті құжаттың (бұйрық, қаулы, шешім)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құқықтық актісі №___, күні_____</w:t>
            </w:r>
          </w:p>
          <w:p>
            <w:pPr>
              <w:spacing w:after="20"/>
              <w:ind w:left="20"/>
              <w:jc w:val="both"/>
            </w:pPr>
            <w:r>
              <w:rPr>
                <w:rFonts w:ascii="Times New Roman"/>
                <w:b w:val="false"/>
                <w:i w:val="false"/>
                <w:color w:val="000000"/>
                <w:sz w:val="20"/>
              </w:rPr>
              <w:t>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(эвакоқабылдау) комиссиясының құрамы мен ережесін бекіту туралы құқықтық тиісті құжаттың (бұйрық, қаулы, шешім)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құқықтық актісі №___, күні_____</w:t>
            </w:r>
          </w:p>
          <w:p>
            <w:pPr>
              <w:spacing w:after="20"/>
              <w:ind w:left="20"/>
              <w:jc w:val="both"/>
            </w:pPr>
            <w:r>
              <w:rPr>
                <w:rFonts w:ascii="Times New Roman"/>
                <w:b w:val="false"/>
                <w:i w:val="false"/>
                <w:color w:val="000000"/>
                <w:sz w:val="20"/>
              </w:rPr>
              <w:t>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қалалық, қала сыртындағы қосалқы, көмекші және жылжымалы басқару пункттерінің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қосалқы қалалық басқару пункті (бар/жоқ);</w:t>
            </w:r>
          </w:p>
          <w:p>
            <w:pPr>
              <w:spacing w:after="20"/>
              <w:ind w:left="20"/>
              <w:jc w:val="both"/>
            </w:pPr>
            <w:r>
              <w:rPr>
                <w:rFonts w:ascii="Times New Roman"/>
                <w:b w:val="false"/>
                <w:i w:val="false"/>
                <w:color w:val="000000"/>
                <w:sz w:val="20"/>
              </w:rPr>
              <w:t>
2) қосалқы қала сыртындағы басқару пункті (бар/жоқ);</w:t>
            </w:r>
          </w:p>
          <w:p>
            <w:pPr>
              <w:spacing w:after="20"/>
              <w:ind w:left="20"/>
              <w:jc w:val="both"/>
            </w:pPr>
            <w:r>
              <w:rPr>
                <w:rFonts w:ascii="Times New Roman"/>
                <w:b w:val="false"/>
                <w:i w:val="false"/>
                <w:color w:val="000000"/>
                <w:sz w:val="20"/>
              </w:rPr>
              <w:t>
3) көмекші басқару пункті (бар/жоқ);</w:t>
            </w:r>
          </w:p>
          <w:p>
            <w:pPr>
              <w:spacing w:after="20"/>
              <w:ind w:left="20"/>
              <w:jc w:val="both"/>
            </w:pPr>
            <w:r>
              <w:rPr>
                <w:rFonts w:ascii="Times New Roman"/>
                <w:b w:val="false"/>
                <w:i w:val="false"/>
                <w:color w:val="000000"/>
                <w:sz w:val="20"/>
              </w:rPr>
              <w:t>
4) жылжымалы басқару пункті (бар/жоқ).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паспортының болуы (радиацияға қарсы жасырын пана)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 тексеру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ішіндегі ауаның микроклиматы мен газ құрамының көрсеткішін тіркеу журналының болуы (радиацияға қарсы жасырын пана)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бірінші басшысымен бекітілген азаматтық қорғаныстың қорғаныш құрылыстарын әзірлікке келтіру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құрылыстарының жабдықтары, құралдары және мүлкі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телефондарының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тіршілікті қамтамасыз ету жүйелерінің (желдеткіш, сумен жабдықтау, кәріз, электмен жабдықтау) пайдалану схемасының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электр станциясына, қорғаныш құрылысының сүзгіш-желдету жабдықтарына қызмет көрсету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 салалық белгісі бойынша бір қосалқы қалалық, қосалқы қала сыртындағы басқару пункттерінде бірлесіп орналастырылғанын растайтын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 электр станциясының болуы,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 жарамсыз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авариялық жарықтандырудың болуы,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 жарамсыз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 желдету жабдығының болуы,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 жарамсыз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құрылыстарын сумен жабдықтаудың болуы, жарамды жағдайда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 жарамсыз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жағдайда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 жарамсыз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және қорғаныш құрылыстарының ажыратқыш құрылғыларының (сөндіру тұтқалары, шүмектер, бекіткіштер және басқалар) болуы,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 жарамсыз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 герметикалық және герметикалық есіктердің, қақпақшалардың және қорғаныш құрылыстарының жарылысқа қарсы құрылғыларының болуы,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 жарамсыз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Көрнекi жерлерге азаматтық қорғаныстың құлақтандыру сигналдары, жеке қорғану құралдарын пайдалану қағидалары, кiретiн және шығатын жерлердің, дизельдi электр станциясы мен сүзгiш-желдеткiш үй-жайлардың, санитариялық тораптардың, су тарату пункттерінің, санитариялық бекеттердің орналасқан орындарын көрсететiн белгiлердің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өртке қарсы құралдарын орнату орындарын жарықтандыру және белгілеудің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 қорларының талап етілетін мөлшерде болуы және оны әзірлікте ұстау, сондай-ақ жабдықталған қоймаларда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бағынысты салалық кіші жүйелерде және орталық атқарушы органда азаматтық қорғау құралымдарын құру туралы орталық атқарушы органның құқықтық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 жабдықтарының, құрал-жабдықтарының, құрал-саймандарының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адамдардың уәкілетті органның аумақтық бөлімшелерінде оқытудан өткені туралы сертификаттарының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лауазымды тұлғалардың азаматтық қорғау саласындағы уәкілетті органның оқу орындарында даярлықтан немесе қайта даярлаудан өткені туралы сертификаттарың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Радиоактивтік, химиялық, биологиялық зақымдануды (ластануды) уақтылы анықтау және индикациялау үшін азаматтық қорғанысты қадағалау және зертханалық бақылау желісінің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bl>
    <w:p>
      <w:pPr>
        <w:spacing w:after="0"/>
        <w:ind w:left="0"/>
        <w:jc w:val="left"/>
      </w:pPr>
      <w:r>
        <w:rPr>
          <w:rFonts w:ascii="Times New Roman"/>
          <w:b/>
          <w:i w:val="false"/>
          <w:color w:val="000000"/>
        </w:rPr>
        <w:t xml:space="preserve"> Облыстардың, республикалық маңызы бар қалалардың және астананың, ауданның (облыстық маңызы бар қаланың) жергілікті атқарушы органдарының азаматтық қорғаныс іс-шараларын орындауы туралы есеп</w:t>
      </w:r>
    </w:p>
    <w:p>
      <w:pPr>
        <w:spacing w:after="0"/>
        <w:ind w:left="0"/>
        <w:jc w:val="both"/>
      </w:pPr>
      <w:r>
        <w:rPr>
          <w:rFonts w:ascii="Times New Roman"/>
          <w:b w:val="false"/>
          <w:i w:val="false"/>
          <w:color w:val="000000"/>
          <w:sz w:val="28"/>
        </w:rPr>
        <w:t>
      Ұйымның атауы______________________________________________________</w:t>
      </w:r>
    </w:p>
    <w:p>
      <w:pPr>
        <w:spacing w:after="0"/>
        <w:ind w:left="0"/>
        <w:jc w:val="both"/>
      </w:pPr>
      <w:r>
        <w:rPr>
          <w:rFonts w:ascii="Times New Roman"/>
          <w:b w:val="false"/>
          <w:i w:val="false"/>
          <w:color w:val="000000"/>
          <w:sz w:val="28"/>
        </w:rPr>
        <w:t>
      Бизнес-сәйкестендіру нөмірі____________________________________________</w:t>
      </w:r>
    </w:p>
    <w:p>
      <w:pPr>
        <w:spacing w:after="0"/>
        <w:ind w:left="0"/>
        <w:jc w:val="both"/>
      </w:pPr>
      <w:r>
        <w:rPr>
          <w:rFonts w:ascii="Times New Roman"/>
          <w:b w:val="false"/>
          <w:i w:val="false"/>
          <w:color w:val="000000"/>
          <w:sz w:val="28"/>
        </w:rPr>
        <w:t>
      Орналасқан жеріні? мекенжайы_________________________________________</w:t>
      </w:r>
    </w:p>
    <w:p>
      <w:pPr>
        <w:spacing w:after="0"/>
        <w:ind w:left="0"/>
        <w:jc w:val="both"/>
      </w:pPr>
      <w:r>
        <w:rPr>
          <w:rFonts w:ascii="Times New Roman"/>
          <w:b w:val="false"/>
          <w:i w:val="false"/>
          <w:color w:val="000000"/>
          <w:sz w:val="28"/>
        </w:rPr>
        <w:t>
      Қызмет саласы________________________________________________________</w:t>
      </w:r>
    </w:p>
    <w:p>
      <w:pPr>
        <w:spacing w:after="0"/>
        <w:ind w:left="0"/>
        <w:jc w:val="both"/>
      </w:pPr>
      <w:r>
        <w:rPr>
          <w:rFonts w:ascii="Times New Roman"/>
          <w:b w:val="false"/>
          <w:i w:val="false"/>
          <w:color w:val="000000"/>
          <w:sz w:val="28"/>
        </w:rPr>
        <w:t>
      Азаматтық қорғанысты ұйымдастыру және жүргізу бойынша құрылымдық бөлімшенің атауы________________________________________________________________</w:t>
      </w:r>
    </w:p>
    <w:p>
      <w:pPr>
        <w:spacing w:after="0"/>
        <w:ind w:left="0"/>
        <w:jc w:val="both"/>
      </w:pPr>
      <w:r>
        <w:rPr>
          <w:rFonts w:ascii="Times New Roman"/>
          <w:b w:val="false"/>
          <w:i w:val="false"/>
          <w:color w:val="000000"/>
          <w:sz w:val="28"/>
        </w:rPr>
        <w:t>
      Басшының Т. А. Ә. (бар болса), лауазымы_________________________________</w:t>
      </w:r>
    </w:p>
    <w:p>
      <w:pPr>
        <w:spacing w:after="0"/>
        <w:ind w:left="0"/>
        <w:jc w:val="both"/>
      </w:pPr>
      <w:r>
        <w:rPr>
          <w:rFonts w:ascii="Times New Roman"/>
          <w:b w:val="false"/>
          <w:i w:val="false"/>
          <w:color w:val="000000"/>
          <w:sz w:val="28"/>
        </w:rPr>
        <w:t>
      Азаматтық қорғанысты ұйымдастыру және жүргізу бойынша қызметкердің (жеке қызметкердің) Т. А. Ә. (бар болса) ________________________________________________________________</w:t>
      </w:r>
    </w:p>
    <w:p>
      <w:pPr>
        <w:spacing w:after="0"/>
        <w:ind w:left="0"/>
        <w:jc w:val="both"/>
      </w:pPr>
      <w:r>
        <w:rPr>
          <w:rFonts w:ascii="Times New Roman"/>
          <w:b w:val="false"/>
          <w:i w:val="false"/>
          <w:color w:val="000000"/>
          <w:sz w:val="28"/>
        </w:rPr>
        <w:t>
      Байланыс деректері (телефон №), электрондық пошта мекенжайы___________________________________________________________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w:t>
            </w:r>
          </w:p>
          <w:p>
            <w:pPr>
              <w:spacing w:after="20"/>
              <w:ind w:left="20"/>
              <w:jc w:val="both"/>
            </w:pPr>
            <w:r>
              <w:rPr>
                <w:rFonts w:ascii="Times New Roman"/>
                <w:b w:val="false"/>
                <w:i w:val="false"/>
                <w:color w:val="000000"/>
                <w:sz w:val="20"/>
              </w:rPr>
              <w:t>
іс-шаралары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төтенше жағдайларды алдын алу және оларды жою жөніндегі комиссияны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құқықтық акт №___, күні_____</w:t>
            </w:r>
          </w:p>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қорғау қызметтерін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құқықтық акт №___, күні_____</w:t>
            </w:r>
          </w:p>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қорғау қызметтері туралы ережелерді бекіту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құқықтық акт №___, күні_____</w:t>
            </w:r>
          </w:p>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ұйымдастыру және жүргізу жөніндегі құрылымдық бөлімшені немесе жекелеген қызметкерлерді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құқықтық акт №___, күні_____</w:t>
            </w:r>
          </w:p>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азаматтық қорғаныс бастығымен бекітілген азаматтық қорғаныс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бекітілген күні_____</w:t>
            </w:r>
          </w:p>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жоспарының құрылымы мен мазмұнына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келеді/сәйкес келмейді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тиісті азаматтық қорғау бастығы бекіткен жергілікті ауқымдағы төтенше жағдайларды және олардың салдарын жою жөніндегі іс-қимылдар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бекітілген күні_____</w:t>
            </w:r>
          </w:p>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ауқымдағы төтенше жағдайларды және олардың салдарын жою жөніндегі іс-қимылдар жоспарының құрылымы мен мазмұнына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келеді/сәйкес келмейді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комиссияны құру туралы тиісті құжаттың (бұйрық, қаулы, шешім)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құқықтық актісі №___, күні_____</w:t>
            </w:r>
          </w:p>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қабылдау комиссиясын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құқықтық акт №___, күні_____</w:t>
            </w:r>
          </w:p>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жинау пункттерін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құқықтық акт №___, күні_____</w:t>
            </w:r>
          </w:p>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эвакуацияның аралық пункттерін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құқықтық акт №___, күні_____</w:t>
            </w:r>
          </w:p>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қабылдау пункттерін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келеді/сәйкес келмейді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зардап шеккен халықты (баспанасыз қалған, санитарлық шығындар, қайтарымсыз шығын) қабылдау пункттерін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құқықтық актісі №___, күні_____</w:t>
            </w:r>
          </w:p>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(эвакоқабылдау) комиссияның құрамы мен ережесін бекіту туралы тиісті құжаттың болуы (бұйрық, қаулы, шешім)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құқықтық актісі №___, күні_____</w:t>
            </w:r>
          </w:p>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жинау пункттерінің әкімшілігін тағайындау туралы қаулының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құқықтық актісі №___, күні_____</w:t>
            </w:r>
          </w:p>
          <w:p>
            <w:pPr>
              <w:spacing w:after="20"/>
              <w:ind w:left="20"/>
              <w:jc w:val="both"/>
            </w:pPr>
            <w:r>
              <w:rPr>
                <w:rFonts w:ascii="Times New Roman"/>
                <w:b w:val="false"/>
                <w:i w:val="false"/>
                <w:color w:val="000000"/>
                <w:sz w:val="20"/>
              </w:rPr>
              <w:t>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аралық эвакуациялау пункттерінің әкімшілігін тағайындау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құқықтық акт №___, күні_____</w:t>
            </w:r>
          </w:p>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қабылдау пункттерінің әкімшілігін тағайындау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құқықтық акт №___, күні_____</w:t>
            </w:r>
          </w:p>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зардап шеккен халықты қабылдау пункттерінің әкімшілігін тағайындау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құқықтық акт №___, күні_____</w:t>
            </w:r>
          </w:p>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жинау пунктінің лауазымды адамдары міндеттерінің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жинау пунктінің жеке құрамы тізімінің болуы, құлақтандыру тәртібі (мекенжайы, телефон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азаматтық қорғаныстың тиісті бастығының эвакуациялық жинау пункттерін құру туралы құқықтық актісінен үзіндінің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пункттен жөнелтілетін байланыстары бар ұйымдар тізімінің, байланыстары бар эвакуациялық комиссиялар тізімінің (қалалық, аудандық), байланыстары бар көлікке отырғызу пункттері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жинау пункті аумағының схемасының (жоспарының) және олардың мақсаты бойынша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пунктіне бекітілген жақын арадағы қорғаныш құрылыстарының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жинау эвакуациялау пунктіне қызмет көрсететін автоколонналардың келу және жөнелту графигінің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тасымалдауға арналған өтінім үлгісінің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үлгісінде эвакуациялық куәліктің және оны беру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қосарланған мақсаттағы объектілердің тізбесін бекіту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құқықтық акті №___, күні_____</w:t>
            </w:r>
          </w:p>
          <w:p>
            <w:pPr>
              <w:spacing w:after="20"/>
              <w:ind w:left="20"/>
              <w:jc w:val="both"/>
            </w:pPr>
            <w:r>
              <w:rPr>
                <w:rFonts w:ascii="Times New Roman"/>
                <w:b w:val="false"/>
                <w:i w:val="false"/>
                <w:color w:val="000000"/>
                <w:sz w:val="20"/>
              </w:rPr>
              <w:t>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қалалық, қосалқы қала сыртындағы, көмекші және жылжымалы басқару пункттерінің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қосалқы қалалық басқару пункті (бар/жоқ);</w:t>
            </w:r>
          </w:p>
          <w:p>
            <w:pPr>
              <w:spacing w:after="20"/>
              <w:ind w:left="20"/>
              <w:jc w:val="both"/>
            </w:pPr>
            <w:r>
              <w:rPr>
                <w:rFonts w:ascii="Times New Roman"/>
                <w:b w:val="false"/>
                <w:i w:val="false"/>
                <w:color w:val="000000"/>
                <w:sz w:val="20"/>
              </w:rPr>
              <w:t>
2) қосалқы қала сыртындағы басқару пунктіне (бар/жоқ);</w:t>
            </w:r>
          </w:p>
          <w:p>
            <w:pPr>
              <w:spacing w:after="20"/>
              <w:ind w:left="20"/>
              <w:jc w:val="both"/>
            </w:pPr>
            <w:r>
              <w:rPr>
                <w:rFonts w:ascii="Times New Roman"/>
                <w:b w:val="false"/>
                <w:i w:val="false"/>
                <w:color w:val="000000"/>
                <w:sz w:val="20"/>
              </w:rPr>
              <w:t>
3) көмекші басқару пункті (бар/жоқ);</w:t>
            </w:r>
          </w:p>
          <w:p>
            <w:pPr>
              <w:spacing w:after="20"/>
              <w:ind w:left="20"/>
              <w:jc w:val="both"/>
            </w:pPr>
            <w:r>
              <w:rPr>
                <w:rFonts w:ascii="Times New Roman"/>
                <w:b w:val="false"/>
                <w:i w:val="false"/>
                <w:color w:val="000000"/>
                <w:sz w:val="20"/>
              </w:rPr>
              <w:t>
4) жылжымалы басқару пункті (бар/жоқ).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паспортының болуы (радиацияға қарсы жасырын пана)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 тексеру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ішіндегі ауаның микроклиматы мен газ құрамының көрсеткішін тіркеу журналының болуы (радиацияға қарсы жасырын пана)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бірінші басшысымен бекітілген азаматтық қорғаныстың қорғаныш құрылыстарын әзірлікке келтіру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құрылыстарының жабдықтары, құрал-саймандары және мүлкі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телефондарының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тіршілікті қамтамасыз ету жүйелерінің (желдеткіш, сумен жабдықтау, кәріз, электрмен жабдықтау) пайдалану схемасының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электр станциясына, қорғаныш құрылысының сүзгіш-желдету жабдықтарына қызмет көрсету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дизельді электр станциясының болуы,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 жарамсыз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авариялық жарықтандырудың болуы,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 жарамсыз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 желдету жабдығының болуы,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 жарамсыз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құрылыстарын сумен жабдықтаудың болуы, жарамды жағдайда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 жарамсыз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жағдайда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 жарамсыз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және қорғаныш құрылыстарының ажыратқыш құрылғыларының (сөндіру тұтқалары, шүмектер, бекіткіштер және басқалар) болуы,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 жарамсыз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 герметикалық және герметикалық есіктердің, қақпақшалардың және қорғаныш құрылыстарының жарылысқа қарсы құрылғыларының болуы,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 жарамсыз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Көрнекi жерлерге азаматтық қорғаныстың құлақтандыру сигналдары, жеке қорғану құралдарын пайдалану қағидалары, кiретiн және шығатын жерлердің, дизельдi электр станциясы мен сүзгiш-желдеткiш үй-жайлардың, санитариялық тораптардың, су тарату пункттерінің, санитариялық бекеттердің орналасқан орындарын көрсететiн белгiлердің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өртке қарсы құралдарын орнату орындарын жарықтандыру және белгілеудің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мүлкің қорларының талап етілетін мөлшері болуы және әзірлікте ұстау, сондай-ақ жабдықталған қоймаларда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тәулік бойы күзетудің болуы және жарамды күзет сигнализациясымен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 түнгі уақытта жарамды жарықтандыру және аумақта қоршаудың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азаматтық қорғаныс мүлкінің жай-күйіне теріс әсер етуі мүмкін кәсіпорындардан азаматтық қорғаныс мүлкін сақтауға арналған қойма үй-жайларының қауіпсіз қашықтығын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Сақталады / сақталмайды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сыртқы және ішкі байланысын, күзет және өрт сигнализациясын қамтамасыз етуді есепке ала отырып, телефондандыру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жедел түсіру үшін тиеу-түсіру жұмыстарын механикаландыру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кірме жолдарының жылдың кез-келген уақытында көліктің кедергісіз өтуіне әзір күйінде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 дайын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үй-жайының реттік нөмірінің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ауаның температурасы мен салыстырмалы ылғалдығын өлшеуге арналған аспаптардың (термометрлер, гигрометрлер немесе психрометрлер)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үй-жайларындағы ауаның температуралық режимі мен ылғалдылығын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Сақталады/сақталмайды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бақылау-өткізу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азаматтық қорғаныс мүлкінің болуын есепке алу жөніндегі карточканың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1 қаңтарына және 1 шілдесіне жағдайы бойынша бухгалтерлік және қойма есебін салыстырып тексеру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мүлкінің техникалық (сапалық) жай-күйі актісінің, паспорттың, сақтаудың шекті мерзімдерінің аяқталғанын растайтын журналдың, сондай-ақ нормативтік көрсеткіштерден ауытқулардың болуы туралы зертханалық қорытынды сақтаудың шекті мерзімі өтпеген жағдайда қосымша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есептен шығару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кәдеге жаратуға беру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радиациялық, химиялық, бактериологиялық (биологиялық) ластану (жұқтыру) аймақтарының шекараларындағы аумақтарда тұратын және жұмыс істейтін халық үшін бейбіт және соғыс уақытында қорғауды қамтамасыз ету үшін жеке қорғану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құралдарына қосымша патрондардың және олардың тиесілілігін растайтын тиісті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химиялық барлау, дозиметриялық бақылау аспаптарының және олардың тиесілігін растайтын тиісті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қорғаудың аумақтық құралымдарын құру туралы жергілікті атқарушы органның құқықтық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құқықтық акт №___, күні_____</w:t>
            </w:r>
          </w:p>
          <w:p>
            <w:pPr>
              <w:spacing w:after="20"/>
              <w:ind w:left="20"/>
              <w:jc w:val="both"/>
            </w:pPr>
            <w:r>
              <w:rPr>
                <w:rFonts w:ascii="Times New Roman"/>
                <w:b w:val="false"/>
                <w:i w:val="false"/>
                <w:color w:val="000000"/>
                <w:sz w:val="20"/>
              </w:rPr>
              <w:t>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командирін бекіте отырып, шұғыл ден қою жасағын құру туралы құқықтық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құқықтық акт №___, күні_____</w:t>
            </w:r>
          </w:p>
          <w:p>
            <w:pPr>
              <w:spacing w:after="20"/>
              <w:ind w:left="20"/>
              <w:jc w:val="both"/>
            </w:pPr>
            <w:r>
              <w:rPr>
                <w:rFonts w:ascii="Times New Roman"/>
                <w:b w:val="false"/>
                <w:i w:val="false"/>
                <w:color w:val="000000"/>
                <w:sz w:val="20"/>
              </w:rPr>
              <w:t>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автомобиль, инженерлік (арнайы) және басқа техникасының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 құрал-жабдықтарының, құрал-саймандарының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адамдардың уәкілетті органның аумақтық бөлімшелерінде оқытудан өткені туралы сертификаттарының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лауазымды тұлғалардың азаматтық қорғау саласындағы уәкілетті органның оқу орындарында даярлықтан немесе қайта даярлаудан өткені туралы сертификаттарың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жарамды құлақтандыру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Радиоактивтік, химиялық, биологиялық зақымдануды (ластануды) уаықтылы анықтау және индикациялау үшін азаматтық қорғанысты қадағалау және зертханалық бақылау желісінің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негізгі құралымдарының, оның ішінде шұғыл ден қою жасағының құрамына кіретін және авариялық-құтқару жұмыстары мен кезек күттірмейтін жұмыстарды жүргізуді қамтамасыз ететін құралымдардың әзірлігі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дайын емес</w:t>
            </w:r>
          </w:p>
        </w:tc>
      </w:tr>
    </w:tbl>
    <w:p>
      <w:pPr>
        <w:spacing w:after="0"/>
        <w:ind w:left="0"/>
        <w:jc w:val="left"/>
      </w:pPr>
      <w:r>
        <w:rPr>
          <w:rFonts w:ascii="Times New Roman"/>
          <w:b/>
          <w:i w:val="false"/>
          <w:color w:val="000000"/>
        </w:rPr>
        <w:t xml:space="preserve"> Облыстардың, республикалық маңызы бар қалалардың және астананың, ауданның (облыстық маңызы бар қаланың) азаматтық қорғау қызметтерінің азаматтық қорғаныс іс-шараларын орындауы туралы есеп</w:t>
      </w:r>
    </w:p>
    <w:p>
      <w:pPr>
        <w:spacing w:after="0"/>
        <w:ind w:left="0"/>
        <w:jc w:val="both"/>
      </w:pPr>
      <w:r>
        <w:rPr>
          <w:rFonts w:ascii="Times New Roman"/>
          <w:b w:val="false"/>
          <w:i w:val="false"/>
          <w:color w:val="000000"/>
          <w:sz w:val="28"/>
        </w:rPr>
        <w:t>
      Ұйымның атауы______________________________________________________</w:t>
      </w:r>
    </w:p>
    <w:p>
      <w:pPr>
        <w:spacing w:after="0"/>
        <w:ind w:left="0"/>
        <w:jc w:val="both"/>
      </w:pPr>
      <w:r>
        <w:rPr>
          <w:rFonts w:ascii="Times New Roman"/>
          <w:b w:val="false"/>
          <w:i w:val="false"/>
          <w:color w:val="000000"/>
          <w:sz w:val="28"/>
        </w:rPr>
        <w:t>
      Бизнес-сәйкестендіру нөмірі____________________________________________</w:t>
      </w:r>
    </w:p>
    <w:p>
      <w:pPr>
        <w:spacing w:after="0"/>
        <w:ind w:left="0"/>
        <w:jc w:val="both"/>
      </w:pPr>
      <w:r>
        <w:rPr>
          <w:rFonts w:ascii="Times New Roman"/>
          <w:b w:val="false"/>
          <w:i w:val="false"/>
          <w:color w:val="000000"/>
          <w:sz w:val="28"/>
        </w:rPr>
        <w:t>
      Орналасқан жеріні? мекен жайы_________________________________________</w:t>
      </w:r>
    </w:p>
    <w:p>
      <w:pPr>
        <w:spacing w:after="0"/>
        <w:ind w:left="0"/>
        <w:jc w:val="both"/>
      </w:pPr>
      <w:r>
        <w:rPr>
          <w:rFonts w:ascii="Times New Roman"/>
          <w:b w:val="false"/>
          <w:i w:val="false"/>
          <w:color w:val="000000"/>
          <w:sz w:val="28"/>
        </w:rPr>
        <w:t>
      Қызмет саласы________________________________________________________</w:t>
      </w:r>
    </w:p>
    <w:p>
      <w:pPr>
        <w:spacing w:after="0"/>
        <w:ind w:left="0"/>
        <w:jc w:val="both"/>
      </w:pPr>
      <w:r>
        <w:rPr>
          <w:rFonts w:ascii="Times New Roman"/>
          <w:b w:val="false"/>
          <w:i w:val="false"/>
          <w:color w:val="000000"/>
          <w:sz w:val="28"/>
        </w:rPr>
        <w:t>
      Кәсіпкерлік санаты____________________________________________________</w:t>
      </w:r>
    </w:p>
    <w:p>
      <w:pPr>
        <w:spacing w:after="0"/>
        <w:ind w:left="0"/>
        <w:jc w:val="both"/>
      </w:pPr>
      <w:r>
        <w:rPr>
          <w:rFonts w:ascii="Times New Roman"/>
          <w:b w:val="false"/>
          <w:i w:val="false"/>
          <w:color w:val="000000"/>
          <w:sz w:val="28"/>
        </w:rPr>
        <w:t>
      Азаматтық қорғанысты ұйымдастыру және жүргізу жөніндегі құрылымдық бөлімшенің атауы_______________________________________________________________</w:t>
      </w:r>
    </w:p>
    <w:p>
      <w:pPr>
        <w:spacing w:after="0"/>
        <w:ind w:left="0"/>
        <w:jc w:val="both"/>
      </w:pPr>
      <w:r>
        <w:rPr>
          <w:rFonts w:ascii="Times New Roman"/>
          <w:b w:val="false"/>
          <w:i w:val="false"/>
          <w:color w:val="000000"/>
          <w:sz w:val="28"/>
        </w:rPr>
        <w:t>
      Басшының Т. А. Ә. (бар болса), лауазымы_________________________________</w:t>
      </w:r>
    </w:p>
    <w:p>
      <w:pPr>
        <w:spacing w:after="0"/>
        <w:ind w:left="0"/>
        <w:jc w:val="both"/>
      </w:pPr>
      <w:r>
        <w:rPr>
          <w:rFonts w:ascii="Times New Roman"/>
          <w:b w:val="false"/>
          <w:i w:val="false"/>
          <w:color w:val="000000"/>
          <w:sz w:val="28"/>
        </w:rPr>
        <w:t>
      Азаматтық қорғанысты ұйымдастыру және жүргізу жөніндегі қызметкердің (жеке қызметкердің) Т. А. Ә. (бар болса) _______________________________________________________________</w:t>
      </w:r>
    </w:p>
    <w:p>
      <w:pPr>
        <w:spacing w:after="0"/>
        <w:ind w:left="0"/>
        <w:jc w:val="both"/>
      </w:pPr>
      <w:r>
        <w:rPr>
          <w:rFonts w:ascii="Times New Roman"/>
          <w:b w:val="false"/>
          <w:i w:val="false"/>
          <w:color w:val="000000"/>
          <w:sz w:val="28"/>
        </w:rPr>
        <w:t>
      Байланыс деректері (телефон №), электрондық пошта мекенжайы___________________________________________________________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w:t>
            </w:r>
          </w:p>
          <w:p>
            <w:pPr>
              <w:spacing w:after="20"/>
              <w:ind w:left="20"/>
              <w:jc w:val="both"/>
            </w:pPr>
            <w:r>
              <w:rPr>
                <w:rFonts w:ascii="Times New Roman"/>
                <w:b w:val="false"/>
                <w:i w:val="false"/>
                <w:color w:val="000000"/>
                <w:sz w:val="20"/>
              </w:rPr>
              <w:t>
іс-шаралары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туралы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азаматтық қорғаныс бастығы бекіткен азаматтық қорғаныс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жоспарының құрылымы мен мазмұнына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 сәйкес келмейді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тиісті бастығы бекіткен объектілік сипаттағы төтенше жағдайларды және олардың салдарларын жою жөніндегі іс-қимылдар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және олардың салдарын жою жөніндегі іс-қимылдар жоспарының құрылымы мен мазмұнына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 сәйкес келмейді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 қорларының талап етілетін санының болуы және әзірлікте ұстап тұру, сондай-ақ жабдықталған қоймаларда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тәулік бойы күзетудің болуы және жарамды күзет сигнализациясымен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 түнгі уақытта жарамды жарықтандыру және аумақты қоршаудың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азаматтық қорғаныс мүлкінің жай-күйіне теріс әсер етуі мүмкін кәсіпорындардан азаматтық қорғаныс мүлкін сақтауға арналған қойма үй-жайларының қауіпсіз қашықтығын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Сақталады / сақталмайды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сыртқы және ішкі байланысын, күзет және өрт сигнализациясын қамтамасыз етуді есепке ала отырып, телефондандыру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жедел түсіру үшін тиеу-түсіру жұмыстарын механикаландыру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кірме жолдарының жылдың кез-келген уақытында көліктің кедергісіз өтуіне әзір күйінде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 дайын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үй-жайының реттік нөмірінің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ауаның температурасы мен салыстырмалы ылғалдылығын өлшеуге арналған аспаптардың (термометрлер, гигрометрлер немесе психрометрлер)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үй-жайларындағы ауаның температуратлық режимі мен ылғалдылығын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Сақталады / сақталмайды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бақылау-өткізу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азаматтық қорғаныс мүлкінің болуын есепке алу жөніндегі карточканың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1 қаңтарына және 1 шілдесіне жағдайы бойынша бухгалтерлік және қойма есебін салыстырып тексеру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мүлкінің техникалық (сапалық) жай-күйі актісінің, паспорттың, сақтаудың шекті мерзімдерінің аяқталғанын растайтын журналдың, сондай-ақ нормативтік көрсеткіштерден ауытқулардың болуы туралы зертханалық қорытынды сақтаудың шекті мерзімі өтпеген жағдайда қосымша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есептен шығару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кәдеге жаратуға беру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химиялық барлау аспаптарының, дозиметрлік бақылау және растайтын тиісті құжаттардың болуы, олардың тиесілігі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автомобиль, инженерлік (арнайы) және басқа техникасының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құрал-жабдықтарының, құрал-саймандарының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адамдардың уәкілетті органның аумақтық бөлімшелерінде оқытудан өткені туралы сертификаттарының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лауазымды тұлғалардың азаматтық қорғау саласындағы уәкілетті органның оқу орындарында даярлықтан немесе қайта даярлаудан өткені туралы сертификаттардың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Радиоактивтік, химиялық, биологиялық зақымдануды (ластануды) уақтылы анықтау және индикациялау үшін азаматтық қорғанысты қадағалау және зертханалық бақылау желісінің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негізгі құралымдарының, оның ішінде шұғыл ден қою жасағының құрамына кіретін және авариялық-құтқару жұмыстары мен кезек күттірмейтін жұмыстарды жүргізуді қамтамасыз ететін құралымдардың әзірлігі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 дайын емес</w:t>
            </w:r>
          </w:p>
        </w:tc>
      </w:tr>
    </w:tbl>
    <w:p>
      <w:pPr>
        <w:spacing w:after="0"/>
        <w:ind w:left="0"/>
        <w:jc w:val="left"/>
      </w:pPr>
      <w:r>
        <w:rPr>
          <w:rFonts w:ascii="Times New Roman"/>
          <w:b/>
          <w:i w:val="false"/>
          <w:color w:val="000000"/>
        </w:rPr>
        <w:t xml:space="preserve"> Азаматтық қорғаныс бойынша санатқа жатқызылған ұйымдардың  азаматтық қорғаныс іс-шараларының орындауы туралы есеп</w:t>
      </w:r>
    </w:p>
    <w:p>
      <w:pPr>
        <w:spacing w:after="0"/>
        <w:ind w:left="0"/>
        <w:jc w:val="both"/>
      </w:pPr>
      <w:r>
        <w:rPr>
          <w:rFonts w:ascii="Times New Roman"/>
          <w:b w:val="false"/>
          <w:i w:val="false"/>
          <w:color w:val="000000"/>
          <w:sz w:val="28"/>
        </w:rPr>
        <w:t>
      Ұйымның атауы______________________________________________________</w:t>
      </w:r>
    </w:p>
    <w:p>
      <w:pPr>
        <w:spacing w:after="0"/>
        <w:ind w:left="0"/>
        <w:jc w:val="both"/>
      </w:pPr>
      <w:r>
        <w:rPr>
          <w:rFonts w:ascii="Times New Roman"/>
          <w:b w:val="false"/>
          <w:i w:val="false"/>
          <w:color w:val="000000"/>
          <w:sz w:val="28"/>
        </w:rPr>
        <w:t>
      Бизнес-сәйкестендіру нөмірі____________________________________________</w:t>
      </w:r>
    </w:p>
    <w:p>
      <w:pPr>
        <w:spacing w:after="0"/>
        <w:ind w:left="0"/>
        <w:jc w:val="both"/>
      </w:pPr>
      <w:r>
        <w:rPr>
          <w:rFonts w:ascii="Times New Roman"/>
          <w:b w:val="false"/>
          <w:i w:val="false"/>
          <w:color w:val="000000"/>
          <w:sz w:val="28"/>
        </w:rPr>
        <w:t>
      Орналасқан жеріні? мекенжайы_________________________________________</w:t>
      </w:r>
    </w:p>
    <w:p>
      <w:pPr>
        <w:spacing w:after="0"/>
        <w:ind w:left="0"/>
        <w:jc w:val="both"/>
      </w:pPr>
      <w:r>
        <w:rPr>
          <w:rFonts w:ascii="Times New Roman"/>
          <w:b w:val="false"/>
          <w:i w:val="false"/>
          <w:color w:val="000000"/>
          <w:sz w:val="28"/>
        </w:rPr>
        <w:t>
      Қызмет саласы________________________________________________________</w:t>
      </w:r>
    </w:p>
    <w:p>
      <w:pPr>
        <w:spacing w:after="0"/>
        <w:ind w:left="0"/>
        <w:jc w:val="both"/>
      </w:pPr>
      <w:r>
        <w:rPr>
          <w:rFonts w:ascii="Times New Roman"/>
          <w:b w:val="false"/>
          <w:i w:val="false"/>
          <w:color w:val="000000"/>
          <w:sz w:val="28"/>
        </w:rPr>
        <w:t>
      Кәсіпкерліксанаты____________________________________________________</w:t>
      </w:r>
    </w:p>
    <w:p>
      <w:pPr>
        <w:spacing w:after="0"/>
        <w:ind w:left="0"/>
        <w:jc w:val="both"/>
      </w:pPr>
      <w:r>
        <w:rPr>
          <w:rFonts w:ascii="Times New Roman"/>
          <w:b w:val="false"/>
          <w:i w:val="false"/>
          <w:color w:val="000000"/>
          <w:sz w:val="28"/>
        </w:rPr>
        <w:t>
      Азаматтық қорғанысты ұйымдастыру және жүргізу бойынша құрылымдық бөлімшенің атауы_______________________________________________________________</w:t>
      </w:r>
    </w:p>
    <w:p>
      <w:pPr>
        <w:spacing w:after="0"/>
        <w:ind w:left="0"/>
        <w:jc w:val="both"/>
      </w:pPr>
      <w:r>
        <w:rPr>
          <w:rFonts w:ascii="Times New Roman"/>
          <w:b w:val="false"/>
          <w:i w:val="false"/>
          <w:color w:val="000000"/>
          <w:sz w:val="28"/>
        </w:rPr>
        <w:t>
      Басшының Т. А. Ә. (бар болса), лауазымы_________________________________</w:t>
      </w:r>
    </w:p>
    <w:p>
      <w:pPr>
        <w:spacing w:after="0"/>
        <w:ind w:left="0"/>
        <w:jc w:val="both"/>
      </w:pPr>
      <w:r>
        <w:rPr>
          <w:rFonts w:ascii="Times New Roman"/>
          <w:b w:val="false"/>
          <w:i w:val="false"/>
          <w:color w:val="000000"/>
          <w:sz w:val="28"/>
        </w:rPr>
        <w:t>
      Азаматтық қорғанысты ұйымдастыру және жүргізу бойынша қызметкердің (жеке қызметкердің) Т. А. Ә. (бар болса) ______________________________________________________________</w:t>
      </w:r>
    </w:p>
    <w:p>
      <w:pPr>
        <w:spacing w:after="0"/>
        <w:ind w:left="0"/>
        <w:jc w:val="both"/>
      </w:pPr>
      <w:r>
        <w:rPr>
          <w:rFonts w:ascii="Times New Roman"/>
          <w:b w:val="false"/>
          <w:i w:val="false"/>
          <w:color w:val="000000"/>
          <w:sz w:val="28"/>
        </w:rPr>
        <w:t>
      Байланыс деректері (телефон №), электрондық пошта мекенжайы___________________________________________________________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w:t>
            </w:r>
          </w:p>
          <w:p>
            <w:pPr>
              <w:spacing w:after="20"/>
              <w:ind w:left="20"/>
              <w:jc w:val="both"/>
            </w:pPr>
            <w:r>
              <w:rPr>
                <w:rFonts w:ascii="Times New Roman"/>
                <w:b w:val="false"/>
                <w:i w:val="false"/>
                <w:color w:val="000000"/>
                <w:sz w:val="20"/>
              </w:rPr>
              <w:t>
іс-шаралары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p>
            <w:pPr>
              <w:spacing w:after="20"/>
              <w:ind w:left="20"/>
              <w:jc w:val="both"/>
            </w:pPr>
            <w:r>
              <w:rPr>
                <w:rFonts w:ascii="Times New Roman"/>
                <w:b w:val="false"/>
                <w:i w:val="false"/>
                <w:color w:val="000000"/>
                <w:sz w:val="20"/>
              </w:rPr>
              <w:t>
орындау туралы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ұйымдастыру және жүргізу жөніндегі құрылымдық бөлімшені немесе жекелеген қызметкерлерді құру туралы құқықтық актінің (бұйрық, қаулы, шешім)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құқықтық акт №___, күні_____</w:t>
            </w:r>
          </w:p>
          <w:p>
            <w:pPr>
              <w:spacing w:after="20"/>
              <w:ind w:left="20"/>
              <w:jc w:val="both"/>
            </w:pPr>
            <w:r>
              <w:rPr>
                <w:rFonts w:ascii="Times New Roman"/>
                <w:b w:val="false"/>
                <w:i w:val="false"/>
                <w:color w:val="000000"/>
                <w:sz w:val="20"/>
              </w:rPr>
              <w:t>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азаматтық қорғаныс бастығымен бекітілген азаматтық қорғаныс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жоспарының құрылымы мен мазмұнына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/сәйкес келмейді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тиісті бастығы бекіткен объектілік сипаттағы төтенше жағдайларды және олардың салдарларын жою жөніндегі іс-қимылдар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және олардың салдарын жою жөніндегі іс-қимылдар жоспарының құрылымы мен мазмұнына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/сәйкес келмейді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құқықтық актінің болуы (бұйрық, қаулы, шешім)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құқықтық акт №___, күні_____</w:t>
            </w:r>
          </w:p>
          <w:p>
            <w:pPr>
              <w:spacing w:after="20"/>
              <w:ind w:left="20"/>
              <w:jc w:val="both"/>
            </w:pPr>
            <w:r>
              <w:rPr>
                <w:rFonts w:ascii="Times New Roman"/>
                <w:b w:val="false"/>
                <w:i w:val="false"/>
                <w:color w:val="000000"/>
                <w:sz w:val="20"/>
              </w:rPr>
              <w:t>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(эвакуациялық қабылдау) комиссияның құрамын және ережесін бекіту туралы тиісті құжаттың (бұйрық, қаулы, шешім)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құқықтық актісі №___, күні_____</w:t>
            </w:r>
          </w:p>
          <w:p>
            <w:pPr>
              <w:spacing w:after="20"/>
              <w:ind w:left="20"/>
              <w:jc w:val="both"/>
            </w:pPr>
            <w:r>
              <w:rPr>
                <w:rFonts w:ascii="Times New Roman"/>
                <w:b w:val="false"/>
                <w:i w:val="false"/>
                <w:color w:val="000000"/>
                <w:sz w:val="20"/>
              </w:rPr>
              <w:t>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пункттердің әкімшілігін тағайындау туралы тиісті құжаттың (бұйрық, қаулы, шешім)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құқықтық актісі №___, күні_____</w:t>
            </w:r>
          </w:p>
          <w:p>
            <w:pPr>
              <w:spacing w:after="20"/>
              <w:ind w:left="20"/>
              <w:jc w:val="both"/>
            </w:pPr>
            <w:r>
              <w:rPr>
                <w:rFonts w:ascii="Times New Roman"/>
                <w:b w:val="false"/>
                <w:i w:val="false"/>
                <w:color w:val="000000"/>
                <w:sz w:val="20"/>
              </w:rPr>
              <w:t>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жинау пунктінің лауазымды адамдары міндеттерінің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жинау пунктінің жеке құрамы тізімінің болуы, құлақтандыру тәртібі (мекенжайы, телефон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азаматтық қорғаныстың тиісті бастығының эвакуациялық жинау пункттерін құру туралы құқықтық актісінен үзіндінің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эвакуациялық пункттен жөнелтілетін байланыстары бар ұйымдар тізімінің, байланыстары бар эвакуациялық комиссиялар тізімінің (қалалық, аудандық), байланыстары бар көлікке отырғызу пункттері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эвакуациялау жинау пункті аумағының схемасының (жоспарының) және олардың мақсаты бойынша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пунктіне бекітілген жақын арадағы қорғаныш құрылыстарының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жинау эвакуациялау пунктіне қызмет көрсететін автоколонналардың келу және жөнелту графигінің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пунктінде тасымалдауға арналған өтінім үлгісінің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жинау үлгісінде эвакуациялық куәліктің және оны беру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қорының болуы, оларды азаматтық қорғаныс бойынша санаттарға жатқызылған ұйымдардың қызметкерлерін және халықты қазіргі заманғы зақымдаушы құралдардың зақымдау (қирату) факторларының әсерінен, сондай-ақ төтенше жағдайлар кезінде қорғауға арналған жұмыс істеуге әзірлікте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(саны)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паспортының болуы (радиацияға қарсы жасырын пана)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 тексеру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 ішіндегі ауаның микроклиматы мен газ құрамының көрсеткішін тіркеу журналының болуы (радиацияға қарсы жасырын пана)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бірінші басшысымен бекітілген азаматтық қорғаныстың қорғаныш құрылыстарын әзірлікке келтіру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құрылыстарының жабдықтары, құрал-саймандары және мүлкі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телефоны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тіршілікті қамтамасыз ету жүйелерінің (желдеткіш, сумен жабдықтау, кәріз, электрмен жабдықтау) пайдалану схемасының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электр станциясына, қорғаныш құрылысының сүзгіш-желдету жабдықтарына қызмет көрсету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электр станциясының қорғаныш құрылысының болуы,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авариялық жарықтандырудың болуы,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 жарамсыз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 желдету жабдығының болуы,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 жарамсыз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құрылыстарын сумен жабдықтаудың болуы, жарамды жағдайда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 жарамсыз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жағдайда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 жарамсыз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және қорғаныш құрылыстарының ажыратқыш құрылғыларының (сөндіру тұтқалары, шүмектер, бекіткіштер және басқалар) болуы,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 жарамсыз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Қорғаныш-герметикалық және герметикалық есіктердің, қақпақшалардың және қорғаныш құрылыстарының жарылысқа қарсы құрылғыларының болуы,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 жарамсыз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Көрнекi жерлерге азаматтық қорғаныстың құлақтандыру сигналдары, жеке қорғану құралдарын пайдалану қағидалары, кiретiн және шығатын жерлердің, дизельдi электр станциясы мен сүзгiш-желдеткiш үй-жайлардың, санитариялық тораптардың, су тарату пункттерінің, санитариялық бекеттердің орналасқан орындарын көрсететiн белгiлердің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 жарамсыз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өртке қарсы құралдарын орнату орындарын жарықтандыру және белгілеудің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 қорларының талап етілетін санының болуы және әзірлікте ұстап тұру, сондай-ақ жабдықталған қоймаларда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әулік бойы күзетудің болуы және жарамды күзет сигнализациясымен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 түнгі уақытта жарамды жарықтандыру және аумақты қоршаудың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азаматтық қорғаныс мүлкінің жай-күйіне теріс әсер етуі мүмкін кәсіпорындардан азаматтық қорғаныс мүлкін сақтауға арналған қойма үй-жайларының қауіпсіз қашықтығын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Сақталады/сақталмайды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сыртқы және ішкі байланысын, күзет және өрт сигнализациясын қамтамасыз етуді есепке ала отырып, телефондандыру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Сақталады/сақталмайды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жедел түсіру үшін тиеу-түсіру жұмыстарын механикаландыру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кірме жолдарының жылдың кезкелген уақытында көліктің кедергісіз өтуіне әзір күйінде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Дайын/дайын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үй-жайының реттік нөмірінің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ауаның температурасы мен салыстырмалы ылғалдылығын өлшеуге арналған аспаптардың (термометрлер, гигрометрлер немесе психрометрлер)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үй-жайларындағы ауаның температуралық режимі мен ылғалдылығын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Сақталады/сақталмайды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бақылау-өткізу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азаматтық қорғаныс мүлкінің болуын есепке алу жөніндегі карточканың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1 қаңтарына және 1 шілдесіне жағдайы бойынша бухгалтерлік және қойма есебін салыстырып тексеру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мүлкінің техникалық (сапалық) жай-күйі актісінің, паспортының, зертханалық қорытындыны сақтаудың шекті мерзімдерінің аяқталғанын растайтын, сондай-ақ сақтаудың шекті мерзімі аяқталмаған жағдайда нормативтік көрсеткіштерден ауытқулардың болуы туралы журналдың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есептен шығару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кәдеге жаратуға беру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радиациялық, химиялық, бактериологиялық (биологиялық) ластану (жұқтыру) аймақтарының шекараларындағы аумақтарда тұратын және жұмыс істейтін халық үшін бейбіт және соғыс уақытында қорғауды қамтамасыз ету үшін жеке қорғану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құралдарына қосымша патрондардың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химиялық барлау, дозиметриялық бақылау аспаптарының және олардың тиесілігін растайтын тиісті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азаматтық қорғаудың объектілік құралымдарын құру туралы ұйым басшысының құқықтық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автомобиль, инженерлік (арнайы) және басқа техникасының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 жабдықтарының, құрал-жабдықтарының, құрал-саймандарының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адамдардың уәкілетті органның аумақтық бөлімшелерінде оқытудан өткені туралы сертификаттардың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жарамды құлақтандыру жүйесінің, оның ішінде локалды құлақтандыру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тиісті аумақтық бөлімшесімен келісілген, бекітілген құлақтандыру схемасының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Радиоактивтік, химиялық, биологиялық зақымдануды (ластануды) уақытылы анықтау және индикациялау үшін азаматтық қорғанысты қадағалау және зертханалық бақылау желісінің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бойынша сабақтар өткізуге арналған құралдар жиынтығының және азаматтық қорғау бойынша бұрыштың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әкімшілік және өндірістік ғимаратта көп бейінді кабинеттің немесе бір-бірден азаматтық қорғау бұрышының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бекіткен оқу топтары, сабақ жетекшілері тізімінің және сабақ өткізу кестесінің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 өткізілген сабақтарды есепке алу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қызметкерлерінің азаматтық қорғау саласында оқытудан өткені туралы анықтамаларының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органның аумақтық бөлімшелеріне ұйымдастырушылық құжаттардың көшірмелерін қоса бере отырып, азаматтық қорғау саласында оқу-жаттығулар мен жаттығуларды өткізу туралы ұсынылған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негізгі құралымдарының, оның ішінде шұғыл ден қою жасағының құрамына кіретін және авариялық-құтқару жұмыстары мен кезек күттірмейтін жұмыстарды жүргізуді қамтамасыз ететін құралымдардың әзірлігі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жоқ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қорғаныс</w:t>
            </w:r>
            <w:r>
              <w:br/>
            </w:r>
            <w:r>
              <w:rPr>
                <w:rFonts w:ascii="Times New Roman"/>
                <w:b w:val="false"/>
                <w:i w:val="false"/>
                <w:color w:val="000000"/>
                <w:sz w:val="20"/>
              </w:rPr>
              <w:t>іс-шараларын ұйымдастыру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Эвакуациялық комиссиясы әкімшілігінің үлгі құрылымы</w:t>
      </w:r>
    </w:p>
    <w:p>
      <w:pPr>
        <w:spacing w:after="0"/>
        <w:ind w:left="0"/>
        <w:jc w:val="both"/>
      </w:pPr>
      <w:r>
        <w:rPr>
          <w:rFonts w:ascii="Times New Roman"/>
          <w:b w:val="false"/>
          <w:i w:val="false"/>
          <w:color w:val="ff0000"/>
          <w:sz w:val="28"/>
        </w:rPr>
        <w:t xml:space="preserve">
      Ескерту. Қағида 1-1-қосымшамен толықтырылды – ҚР Ішкі істер министрінің 09.04.2019 </w:t>
      </w:r>
      <w:r>
        <w:rPr>
          <w:rFonts w:ascii="Times New Roman"/>
          <w:b w:val="false"/>
          <w:i w:val="false"/>
          <w:color w:val="ff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45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45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Қажет болған жағдайда, эвакуацияланатын халықтың саны және оны қамтамасыз етуге байланысты іс-шаралардың көлемін ескере отырып, эвакуациялық комиссиясы әкімшілігінің үлгі құрылымына өзгерістер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қорғаныс</w:t>
            </w:r>
            <w:r>
              <w:br/>
            </w:r>
            <w:r>
              <w:rPr>
                <w:rFonts w:ascii="Times New Roman"/>
                <w:b w:val="false"/>
                <w:i w:val="false"/>
                <w:color w:val="000000"/>
                <w:sz w:val="20"/>
              </w:rPr>
              <w:t>іс-шараларын ұйымдастыру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Эвакуациялық қабылдау комиссиясы әкімшілігінің үлгі құрылымы</w:t>
      </w:r>
    </w:p>
    <w:p>
      <w:pPr>
        <w:spacing w:after="0"/>
        <w:ind w:left="0"/>
        <w:jc w:val="both"/>
      </w:pPr>
      <w:r>
        <w:rPr>
          <w:rFonts w:ascii="Times New Roman"/>
          <w:b w:val="false"/>
          <w:i w:val="false"/>
          <w:color w:val="ff0000"/>
          <w:sz w:val="28"/>
        </w:rPr>
        <w:t xml:space="preserve">
      Ескерту. Қағида 1-2-қосымшамен толықтырылды – ҚР Ішкі істер министрінің 09.04.2019 </w:t>
      </w:r>
      <w:r>
        <w:rPr>
          <w:rFonts w:ascii="Times New Roman"/>
          <w:b w:val="false"/>
          <w:i w:val="false"/>
          <w:color w:val="ff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42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Қажет болған жағдайда, эвакуацияланатын халықтың саны және оны қамтамасыз етуге байланысты іс-шаралардың көлемін ескере отырып эвакуациялық қабылдау комиссиясы әкімшілігінің үлгі құрылымына өзгерістер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қорғаныс</w:t>
            </w:r>
            <w:r>
              <w:br/>
            </w:r>
            <w:r>
              <w:rPr>
                <w:rFonts w:ascii="Times New Roman"/>
                <w:b w:val="false"/>
                <w:i w:val="false"/>
                <w:color w:val="000000"/>
                <w:sz w:val="20"/>
              </w:rPr>
              <w:t>іс-шараларын ұйымдастыру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Эвакуациялық жинау пункттері әкімшілігінің үлгі құрылымы</w:t>
      </w:r>
    </w:p>
    <w:p>
      <w:pPr>
        <w:spacing w:after="0"/>
        <w:ind w:left="0"/>
        <w:jc w:val="both"/>
      </w:pPr>
      <w:r>
        <w:rPr>
          <w:rFonts w:ascii="Times New Roman"/>
          <w:b w:val="false"/>
          <w:i w:val="false"/>
          <w:color w:val="ff0000"/>
          <w:sz w:val="28"/>
        </w:rPr>
        <w:t xml:space="preserve">
      Ескерту. Қағида 1-3-қосымшамен толықтырылды – ҚР Ішкі істер министрінің 09.04.2019 </w:t>
      </w:r>
      <w:r>
        <w:rPr>
          <w:rFonts w:ascii="Times New Roman"/>
          <w:b w:val="false"/>
          <w:i w:val="false"/>
          <w:color w:val="ff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51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Қажет болған жағдайда, эвакуацияланатын халықтың саны және оны қамтамасыз етуге байланысты іс-шаралардың көлемін ескере отырып эвакуациялық жинау пункттері әкімшілігінің үлгі құрылымына өзгерістер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қорғаныс</w:t>
            </w:r>
            <w:r>
              <w:br/>
            </w:r>
            <w:r>
              <w:rPr>
                <w:rFonts w:ascii="Times New Roman"/>
                <w:b w:val="false"/>
                <w:i w:val="false"/>
                <w:color w:val="000000"/>
                <w:sz w:val="20"/>
              </w:rPr>
              <w:t>іс-шараларын ұйымдастыру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Аралық эвакуациялау пункттері әкімшілігінің үлгі құрылымы</w:t>
      </w:r>
    </w:p>
    <w:p>
      <w:pPr>
        <w:spacing w:after="0"/>
        <w:ind w:left="0"/>
        <w:jc w:val="both"/>
      </w:pPr>
      <w:r>
        <w:rPr>
          <w:rFonts w:ascii="Times New Roman"/>
          <w:b w:val="false"/>
          <w:i w:val="false"/>
          <w:color w:val="ff0000"/>
          <w:sz w:val="28"/>
        </w:rPr>
        <w:t xml:space="preserve">
      Ескерту. Қағида 1-4-қосымшамен толықтырылды – ҚР Ішкі істер министрінің 09.04.2019 </w:t>
      </w:r>
      <w:r>
        <w:rPr>
          <w:rFonts w:ascii="Times New Roman"/>
          <w:b w:val="false"/>
          <w:i w:val="false"/>
          <w:color w:val="ff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327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32700" cy="680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Қажет болған жағдайда, эвакуацияланатын халықтың саны және оны қамтамасыз етуге байланысты іс-шаралардың көлемін ескере отырып аралық эвакуациялау пункттері әкімшілігінің үлгі құрылымына өзгерістер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қорғаныс</w:t>
            </w:r>
            <w:r>
              <w:br/>
            </w:r>
            <w:r>
              <w:rPr>
                <w:rFonts w:ascii="Times New Roman"/>
                <w:b w:val="false"/>
                <w:i w:val="false"/>
                <w:color w:val="000000"/>
                <w:sz w:val="20"/>
              </w:rPr>
              <w:t>іс-шараларын ұйымдастыру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Эвакуациялық қабылдау пункттері әкімшілігінің үлгі құрылымы</w:t>
      </w:r>
    </w:p>
    <w:p>
      <w:pPr>
        <w:spacing w:after="0"/>
        <w:ind w:left="0"/>
        <w:jc w:val="both"/>
      </w:pPr>
      <w:r>
        <w:rPr>
          <w:rFonts w:ascii="Times New Roman"/>
          <w:b w:val="false"/>
          <w:i w:val="false"/>
          <w:color w:val="ff0000"/>
          <w:sz w:val="28"/>
        </w:rPr>
        <w:t xml:space="preserve">
      Ескерту. Қағида 1-5-қосымшамен толықтырылды – ҚР Ішкі істер министрінің 09.04.2019 </w:t>
      </w:r>
      <w:r>
        <w:rPr>
          <w:rFonts w:ascii="Times New Roman"/>
          <w:b w:val="false"/>
          <w:i w:val="false"/>
          <w:color w:val="ff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05700" cy="610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505700" cy="610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Қажет болған жағдайда, эвакуацияланатын халықтың саны және оны қамтамасыз етуге байланысты іс-шаралардың көлемін ескере отырып эвакуациялық қабылдау пункттері әкімшілігінің үлгі құрылымына өзгерістер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қорғаныс</w:t>
            </w:r>
            <w:r>
              <w:br/>
            </w:r>
            <w:r>
              <w:rPr>
                <w:rFonts w:ascii="Times New Roman"/>
                <w:b w:val="false"/>
                <w:i w:val="false"/>
                <w:color w:val="000000"/>
                <w:sz w:val="20"/>
              </w:rPr>
              <w:t>іс-шараларын ұйымдастыру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Зардап шеккен халықты қабылдау пункттері әкімшілігінің үлгі құрылымы</w:t>
      </w:r>
    </w:p>
    <w:p>
      <w:pPr>
        <w:spacing w:after="0"/>
        <w:ind w:left="0"/>
        <w:jc w:val="both"/>
      </w:pPr>
      <w:r>
        <w:rPr>
          <w:rFonts w:ascii="Times New Roman"/>
          <w:b w:val="false"/>
          <w:i w:val="false"/>
          <w:color w:val="ff0000"/>
          <w:sz w:val="28"/>
        </w:rPr>
        <w:t xml:space="preserve">
      Ескерту. Қағида 1-6-қосымшамен толықтырылды – ҚР Ішкі істер министрінің 09.04.2019 </w:t>
      </w:r>
      <w:r>
        <w:rPr>
          <w:rFonts w:ascii="Times New Roman"/>
          <w:b w:val="false"/>
          <w:i w:val="false"/>
          <w:color w:val="ff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38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38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Қажет болған жағдайда, эвакуацияланатын халықтың саны және оны қамтамасыз етуге байланысты іс-шаралардың көлемін ескере отырып зардап шеккен халықты қабылдау пункттері әкімшілігінің үлгі құрылымына өзгерістер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қорғаныс</w:t>
            </w:r>
            <w:r>
              <w:br/>
            </w:r>
            <w:r>
              <w:rPr>
                <w:rFonts w:ascii="Times New Roman"/>
                <w:b w:val="false"/>
                <w:i w:val="false"/>
                <w:color w:val="000000"/>
                <w:sz w:val="20"/>
              </w:rPr>
              <w:t>іс-шараларын ұйымдастыру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 ____ паналайтын жер (радиацияға қарсы жасырын пана) паспорты</w:t>
      </w:r>
    </w:p>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18.03.2017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Жалпы мәліметтер</w:t>
      </w:r>
    </w:p>
    <w:p>
      <w:pPr>
        <w:spacing w:after="0"/>
        <w:ind w:left="0"/>
        <w:jc w:val="both"/>
      </w:pPr>
      <w:r>
        <w:rPr>
          <w:rFonts w:ascii="Times New Roman"/>
          <w:b w:val="false"/>
          <w:i w:val="false"/>
          <w:color w:val="000000"/>
          <w:sz w:val="28"/>
        </w:rPr>
        <w:t>
      1. Мекенжайы ________________________________________________________</w:t>
      </w:r>
    </w:p>
    <w:p>
      <w:pPr>
        <w:spacing w:after="0"/>
        <w:ind w:left="0"/>
        <w:jc w:val="both"/>
      </w:pPr>
      <w:r>
        <w:rPr>
          <w:rFonts w:ascii="Times New Roman"/>
          <w:b w:val="false"/>
          <w:i w:val="false"/>
          <w:color w:val="000000"/>
          <w:sz w:val="28"/>
        </w:rPr>
        <w:t>
       (қала, аудан, көше, үй нөмірі)</w:t>
      </w:r>
    </w:p>
    <w:p>
      <w:pPr>
        <w:spacing w:after="0"/>
        <w:ind w:left="0"/>
        <w:jc w:val="both"/>
      </w:pPr>
      <w:r>
        <w:rPr>
          <w:rFonts w:ascii="Times New Roman"/>
          <w:b w:val="false"/>
          <w:i w:val="false"/>
          <w:color w:val="000000"/>
          <w:sz w:val="28"/>
        </w:rPr>
        <w:t>
      2. Кімге тиесілі _______________________________________________________</w:t>
      </w:r>
    </w:p>
    <w:p>
      <w:pPr>
        <w:spacing w:after="0"/>
        <w:ind w:left="0"/>
        <w:jc w:val="both"/>
      </w:pPr>
      <w:r>
        <w:rPr>
          <w:rFonts w:ascii="Times New Roman"/>
          <w:b w:val="false"/>
          <w:i w:val="false"/>
          <w:color w:val="000000"/>
          <w:sz w:val="28"/>
        </w:rPr>
        <w:t>
       (паналайтын жер, радиацияға қарсы жасырын пана кімге тиесілі)</w:t>
      </w:r>
    </w:p>
    <w:p>
      <w:pPr>
        <w:spacing w:after="0"/>
        <w:ind w:left="0"/>
        <w:jc w:val="both"/>
      </w:pPr>
      <w:r>
        <w:rPr>
          <w:rFonts w:ascii="Times New Roman"/>
          <w:b w:val="false"/>
          <w:i w:val="false"/>
          <w:color w:val="000000"/>
          <w:sz w:val="28"/>
        </w:rPr>
        <w:t>
      3. Жобалау ұйымының атауы және жобаны кім бекіткен ____________________</w:t>
      </w:r>
    </w:p>
    <w:p>
      <w:pPr>
        <w:spacing w:after="0"/>
        <w:ind w:left="0"/>
        <w:jc w:val="both"/>
      </w:pPr>
      <w:r>
        <w:rPr>
          <w:rFonts w:ascii="Times New Roman"/>
          <w:b w:val="false"/>
          <w:i w:val="false"/>
          <w:color w:val="000000"/>
          <w:sz w:val="28"/>
        </w:rPr>
        <w:t>
      4. Паналайтын жерді (радиацияға қарсы жасырын пананы) салған</w:t>
      </w:r>
    </w:p>
    <w:p>
      <w:pPr>
        <w:spacing w:after="0"/>
        <w:ind w:left="0"/>
        <w:jc w:val="both"/>
      </w:pPr>
      <w:r>
        <w:rPr>
          <w:rFonts w:ascii="Times New Roman"/>
          <w:b w:val="false"/>
          <w:i w:val="false"/>
          <w:color w:val="000000"/>
          <w:sz w:val="28"/>
        </w:rPr>
        <w:t>
      құрылыс-монтаждау ұйымының атауы ___________________________________</w:t>
      </w:r>
    </w:p>
    <w:p>
      <w:pPr>
        <w:spacing w:after="0"/>
        <w:ind w:left="0"/>
        <w:jc w:val="both"/>
      </w:pPr>
      <w:r>
        <w:rPr>
          <w:rFonts w:ascii="Times New Roman"/>
          <w:b w:val="false"/>
          <w:i w:val="false"/>
          <w:color w:val="000000"/>
          <w:sz w:val="28"/>
        </w:rPr>
        <w:t>
      5. Бейбіт уақытта паналайтын жердің (радиацияға қарсы жасырын</w:t>
      </w:r>
    </w:p>
    <w:p>
      <w:pPr>
        <w:spacing w:after="0"/>
        <w:ind w:left="0"/>
        <w:jc w:val="both"/>
      </w:pPr>
      <w:r>
        <w:rPr>
          <w:rFonts w:ascii="Times New Roman"/>
          <w:b w:val="false"/>
          <w:i w:val="false"/>
          <w:color w:val="000000"/>
          <w:sz w:val="28"/>
        </w:rPr>
        <w:t>
      пананың) мақсаты _____________________________________________________</w:t>
      </w:r>
    </w:p>
    <w:p>
      <w:pPr>
        <w:spacing w:after="0"/>
        <w:ind w:left="0"/>
        <w:jc w:val="both"/>
      </w:pPr>
      <w:r>
        <w:rPr>
          <w:rFonts w:ascii="Times New Roman"/>
          <w:b w:val="false"/>
          <w:i w:val="false"/>
          <w:color w:val="000000"/>
          <w:sz w:val="28"/>
        </w:rPr>
        <w:t>
      6. Бейбіт уақытта паналайтын жерді (радиацияға қарсы жасырын пананы)</w:t>
      </w:r>
    </w:p>
    <w:p>
      <w:pPr>
        <w:spacing w:after="0"/>
        <w:ind w:left="0"/>
        <w:jc w:val="both"/>
      </w:pPr>
      <w:r>
        <w:rPr>
          <w:rFonts w:ascii="Times New Roman"/>
          <w:b w:val="false"/>
          <w:i w:val="false"/>
          <w:color w:val="000000"/>
          <w:sz w:val="28"/>
        </w:rPr>
        <w:t>
      пайдаланатын ұйым ____________________________________________________</w:t>
      </w:r>
    </w:p>
    <w:p>
      <w:pPr>
        <w:spacing w:after="0"/>
        <w:ind w:left="0"/>
        <w:jc w:val="both"/>
      </w:pPr>
      <w:r>
        <w:rPr>
          <w:rFonts w:ascii="Times New Roman"/>
          <w:b w:val="false"/>
          <w:i w:val="false"/>
          <w:color w:val="000000"/>
          <w:sz w:val="28"/>
        </w:rPr>
        <w:t>
      7. Пайдалануға қабылдау күні ___________________________________________</w:t>
      </w:r>
    </w:p>
    <w:p>
      <w:pPr>
        <w:spacing w:after="0"/>
        <w:ind w:left="0"/>
        <w:jc w:val="both"/>
      </w:pPr>
      <w:r>
        <w:rPr>
          <w:rFonts w:ascii="Times New Roman"/>
          <w:b w:val="false"/>
          <w:i w:val="false"/>
          <w:color w:val="000000"/>
          <w:sz w:val="28"/>
        </w:rPr>
        <w:t>
       (жылы, айы, күні)</w:t>
      </w:r>
    </w:p>
    <w:p>
      <w:pPr>
        <w:spacing w:after="0"/>
        <w:ind w:left="0"/>
        <w:jc w:val="both"/>
      </w:pPr>
      <w:r>
        <w:rPr>
          <w:rFonts w:ascii="Times New Roman"/>
          <w:b w:val="false"/>
          <w:i w:val="false"/>
          <w:color w:val="000000"/>
          <w:sz w:val="28"/>
        </w:rPr>
        <w:t>
      8. Әзірлікке келтіру уақыты 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сипаттама</w:t>
      </w:r>
    </w:p>
    <w:p>
      <w:pPr>
        <w:spacing w:after="0"/>
        <w:ind w:left="0"/>
        <w:jc w:val="both"/>
      </w:pPr>
      <w:r>
        <w:rPr>
          <w:rFonts w:ascii="Times New Roman"/>
          <w:b w:val="false"/>
          <w:i w:val="false"/>
          <w:color w:val="000000"/>
          <w:sz w:val="28"/>
        </w:rPr>
        <w:t>
      1. Сыйымдылығы (адам) _________________________________________________</w:t>
      </w:r>
    </w:p>
    <w:p>
      <w:pPr>
        <w:spacing w:after="0"/>
        <w:ind w:left="0"/>
        <w:jc w:val="both"/>
      </w:pPr>
      <w:r>
        <w:rPr>
          <w:rFonts w:ascii="Times New Roman"/>
          <w:b w:val="false"/>
          <w:i w:val="false"/>
          <w:color w:val="000000"/>
          <w:sz w:val="28"/>
        </w:rPr>
        <w:t>
      2. Жалпы ауданы (м2) ___________________________________________________</w:t>
      </w:r>
    </w:p>
    <w:p>
      <w:pPr>
        <w:spacing w:after="0"/>
        <w:ind w:left="0"/>
        <w:jc w:val="both"/>
      </w:pPr>
      <w:r>
        <w:rPr>
          <w:rFonts w:ascii="Times New Roman"/>
          <w:b w:val="false"/>
          <w:i w:val="false"/>
          <w:color w:val="000000"/>
          <w:sz w:val="28"/>
        </w:rPr>
        <w:t>
      3. Жалпы көлемі (м3) ___________________________________________________</w:t>
      </w:r>
    </w:p>
    <w:p>
      <w:pPr>
        <w:spacing w:after="0"/>
        <w:ind w:left="0"/>
        <w:jc w:val="both"/>
      </w:pPr>
      <w:r>
        <w:rPr>
          <w:rFonts w:ascii="Times New Roman"/>
          <w:b w:val="false"/>
          <w:i w:val="false"/>
          <w:color w:val="000000"/>
          <w:sz w:val="28"/>
        </w:rPr>
        <w:t>
      4. Паналайтын жердің (радиацияға қарсы паналау орны) орналасуы:</w:t>
      </w:r>
    </w:p>
    <w:p>
      <w:pPr>
        <w:spacing w:after="0"/>
        <w:ind w:left="0"/>
        <w:jc w:val="both"/>
      </w:pPr>
      <w:r>
        <w:rPr>
          <w:rFonts w:ascii="Times New Roman"/>
          <w:b w:val="false"/>
          <w:i w:val="false"/>
          <w:color w:val="000000"/>
          <w:sz w:val="28"/>
        </w:rPr>
        <w:t>
      ғимаратқа қосып салынған ____________________________________ қабаттар;</w:t>
      </w:r>
    </w:p>
    <w:p>
      <w:pPr>
        <w:spacing w:after="0"/>
        <w:ind w:left="0"/>
        <w:jc w:val="both"/>
      </w:pPr>
      <w:r>
        <w:rPr>
          <w:rFonts w:ascii="Times New Roman"/>
          <w:b w:val="false"/>
          <w:i w:val="false"/>
          <w:color w:val="000000"/>
          <w:sz w:val="28"/>
        </w:rPr>
        <w:t>
      жеке тұрған _________________________________________________________;</w:t>
      </w:r>
    </w:p>
    <w:p>
      <w:pPr>
        <w:spacing w:after="0"/>
        <w:ind w:left="0"/>
        <w:jc w:val="both"/>
      </w:pPr>
      <w:r>
        <w:rPr>
          <w:rFonts w:ascii="Times New Roman"/>
          <w:b w:val="false"/>
          <w:i w:val="false"/>
          <w:color w:val="000000"/>
          <w:sz w:val="28"/>
        </w:rPr>
        <w:t>
      тау-кен қазбаларда ____________________________________________________</w:t>
      </w:r>
    </w:p>
    <w:p>
      <w:pPr>
        <w:spacing w:after="0"/>
        <w:ind w:left="0"/>
        <w:jc w:val="both"/>
      </w:pPr>
      <w:r>
        <w:rPr>
          <w:rFonts w:ascii="Times New Roman"/>
          <w:b w:val="false"/>
          <w:i w:val="false"/>
          <w:color w:val="000000"/>
          <w:sz w:val="28"/>
        </w:rPr>
        <w:t>
      5. Кіру жолдарының саны ______________________________________________</w:t>
      </w:r>
    </w:p>
    <w:p>
      <w:pPr>
        <w:spacing w:after="0"/>
        <w:ind w:left="0"/>
        <w:jc w:val="both"/>
      </w:pPr>
      <w:r>
        <w:rPr>
          <w:rFonts w:ascii="Times New Roman"/>
          <w:b w:val="false"/>
          <w:i w:val="false"/>
          <w:color w:val="000000"/>
          <w:sz w:val="28"/>
        </w:rPr>
        <w:t>
      6. Авариялық шығу жолдарының саны ___________________________________</w:t>
      </w:r>
    </w:p>
    <w:p>
      <w:pPr>
        <w:spacing w:after="0"/>
        <w:ind w:left="0"/>
        <w:jc w:val="both"/>
      </w:pPr>
      <w:r>
        <w:rPr>
          <w:rFonts w:ascii="Times New Roman"/>
          <w:b w:val="false"/>
          <w:i w:val="false"/>
          <w:color w:val="000000"/>
          <w:sz w:val="28"/>
        </w:rPr>
        <w:t>
      7. Есіктер мен терезе қақпақтарының саны (маркасы немесе шифрін көрсетіп):</w:t>
      </w:r>
    </w:p>
    <w:p>
      <w:pPr>
        <w:spacing w:after="0"/>
        <w:ind w:left="0"/>
        <w:jc w:val="both"/>
      </w:pPr>
      <w:r>
        <w:rPr>
          <w:rFonts w:ascii="Times New Roman"/>
          <w:b w:val="false"/>
          <w:i w:val="false"/>
          <w:color w:val="000000"/>
          <w:sz w:val="28"/>
        </w:rPr>
        <w:t>
      қорғаныш-герметикалық _______________________________________________;</w:t>
      </w:r>
    </w:p>
    <w:p>
      <w:pPr>
        <w:spacing w:after="0"/>
        <w:ind w:left="0"/>
        <w:jc w:val="both"/>
      </w:pPr>
      <w:r>
        <w:rPr>
          <w:rFonts w:ascii="Times New Roman"/>
          <w:b w:val="false"/>
          <w:i w:val="false"/>
          <w:color w:val="000000"/>
          <w:sz w:val="28"/>
        </w:rPr>
        <w:t>
      герметикалық _________________________________________________________</w:t>
      </w:r>
    </w:p>
    <w:p>
      <w:pPr>
        <w:spacing w:after="0"/>
        <w:ind w:left="0"/>
        <w:jc w:val="both"/>
      </w:pPr>
      <w:r>
        <w:rPr>
          <w:rFonts w:ascii="Times New Roman"/>
          <w:b w:val="false"/>
          <w:i w:val="false"/>
          <w:color w:val="000000"/>
          <w:sz w:val="28"/>
        </w:rPr>
        <w:t>
      8. Паналайтын жердің (жасырын пананың) қорғау сыныбы ___________________</w:t>
      </w:r>
    </w:p>
    <w:p>
      <w:pPr>
        <w:spacing w:after="0"/>
        <w:ind w:left="0"/>
        <w:jc w:val="both"/>
      </w:pPr>
      <w:r>
        <w:rPr>
          <w:rFonts w:ascii="Times New Roman"/>
          <w:b w:val="false"/>
          <w:i w:val="false"/>
          <w:color w:val="000000"/>
          <w:sz w:val="28"/>
        </w:rPr>
        <w:t>
      9. Желдету жүйелерінің техникалық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жүйесі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Генерациялау сүзгілері мен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клапандар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Жарылысқа қарсы құрылғылар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Калориферлер немесе ауа салқындатқыштар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машиналар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Өлшеу аспаптарының болуы және тізбесі _____________________________</w:t>
      </w:r>
    </w:p>
    <w:p>
      <w:pPr>
        <w:spacing w:after="0"/>
        <w:ind w:left="0"/>
        <w:jc w:val="both"/>
      </w:pPr>
      <w:r>
        <w:rPr>
          <w:rFonts w:ascii="Times New Roman"/>
          <w:b w:val="false"/>
          <w:i w:val="false"/>
          <w:color w:val="000000"/>
          <w:sz w:val="28"/>
        </w:rPr>
        <w:t>
      11. Герметикалық дәрежесі (тіреу шамасы) _______________________________</w:t>
      </w:r>
    </w:p>
    <w:p>
      <w:pPr>
        <w:spacing w:after="0"/>
        <w:ind w:left="0"/>
        <w:jc w:val="both"/>
      </w:pPr>
      <w:r>
        <w:rPr>
          <w:rFonts w:ascii="Times New Roman"/>
          <w:b w:val="false"/>
          <w:i w:val="false"/>
          <w:color w:val="000000"/>
          <w:sz w:val="28"/>
        </w:rPr>
        <w:t>
      12. Жылыту жүйесі ___________________________________________________</w:t>
      </w:r>
    </w:p>
    <w:p>
      <w:pPr>
        <w:spacing w:after="0"/>
        <w:ind w:left="0"/>
        <w:jc w:val="both"/>
      </w:pPr>
      <w:r>
        <w:rPr>
          <w:rFonts w:ascii="Times New Roman"/>
          <w:b w:val="false"/>
          <w:i w:val="false"/>
          <w:color w:val="000000"/>
          <w:sz w:val="28"/>
        </w:rPr>
        <w:t>
      13. Энергиямен жабдықтау жүйесі ______________________________________</w:t>
      </w:r>
    </w:p>
    <w:p>
      <w:pPr>
        <w:spacing w:after="0"/>
        <w:ind w:left="0"/>
        <w:jc w:val="both"/>
      </w:pPr>
      <w:r>
        <w:rPr>
          <w:rFonts w:ascii="Times New Roman"/>
          <w:b w:val="false"/>
          <w:i w:val="false"/>
          <w:color w:val="000000"/>
          <w:sz w:val="28"/>
        </w:rPr>
        <w:t>
      14. Сумен жабдықтау жүйесі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(су құбырының түрі, ұңғыма, авариялық резервуарлар сыйымдылығы)</w:t>
      </w:r>
    </w:p>
    <w:p>
      <w:pPr>
        <w:spacing w:after="0"/>
        <w:ind w:left="0"/>
        <w:jc w:val="both"/>
      </w:pPr>
      <w:r>
        <w:rPr>
          <w:rFonts w:ascii="Times New Roman"/>
          <w:b w:val="false"/>
          <w:i w:val="false"/>
          <w:color w:val="000000"/>
          <w:sz w:val="28"/>
        </w:rPr>
        <w:t>
      15. Кәріз түрлері және санитариялық құрал-саймандар саны _________________</w:t>
      </w:r>
    </w:p>
    <w:p>
      <w:pPr>
        <w:spacing w:after="0"/>
        <w:ind w:left="0"/>
        <w:jc w:val="both"/>
      </w:pPr>
      <w:r>
        <w:rPr>
          <w:rFonts w:ascii="Times New Roman"/>
          <w:b w:val="false"/>
          <w:i w:val="false"/>
          <w:color w:val="000000"/>
          <w:sz w:val="28"/>
        </w:rPr>
        <w:t>
      16. Паспортты толтыру күні ____________________________________________</w:t>
      </w:r>
    </w:p>
    <w:p>
      <w:pPr>
        <w:spacing w:after="0"/>
        <w:ind w:left="0"/>
        <w:jc w:val="both"/>
      </w:pPr>
      <w:r>
        <w:rPr>
          <w:rFonts w:ascii="Times New Roman"/>
          <w:b w:val="false"/>
          <w:i w:val="false"/>
          <w:color w:val="000000"/>
          <w:sz w:val="28"/>
        </w:rPr>
        <w:t>
      Қорғаныш құрылысын пайдаланатын ұйымның жауапты өкілі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Азаматтық қорғау саласындағы уәкілетті орган аумақтық бөлімшесінің өкілі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қорғаныс</w:t>
            </w:r>
            <w:r>
              <w:br/>
            </w:r>
            <w:r>
              <w:rPr>
                <w:rFonts w:ascii="Times New Roman"/>
                <w:b w:val="false"/>
                <w:i w:val="false"/>
                <w:color w:val="000000"/>
                <w:sz w:val="20"/>
              </w:rPr>
              <w:t>іс-шараларын ұйымдастыру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Азаматтық қорғаныстың қорғаныш құрылысын</w:t>
      </w:r>
      <w:r>
        <w:br/>
      </w:r>
      <w:r>
        <w:rPr>
          <w:rFonts w:ascii="Times New Roman"/>
          <w:b/>
          <w:i w:val="false"/>
          <w:color w:val="000000"/>
        </w:rPr>
        <w:t>тексерудің № ____ журналы</w:t>
      </w:r>
    </w:p>
    <w:p>
      <w:pPr>
        <w:spacing w:after="0"/>
        <w:ind w:left="0"/>
        <w:jc w:val="both"/>
      </w:pPr>
      <w:r>
        <w:rPr>
          <w:rFonts w:ascii="Times New Roman"/>
          <w:b w:val="false"/>
          <w:i w:val="false"/>
          <w:color w:val="ff0000"/>
          <w:sz w:val="28"/>
        </w:rPr>
        <w:t xml:space="preserve">
      Ескерту. 3-қосымша жаңа редакцияда – ҚР Ішкі істер министрінің 18.03.2017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(Объект тиесілі ұйымның атау)</w:t>
      </w:r>
    </w:p>
    <w:p>
      <w:pPr>
        <w:spacing w:after="0"/>
        <w:ind w:left="0"/>
        <w:jc w:val="both"/>
      </w:pPr>
      <w:r>
        <w:rPr>
          <w:rFonts w:ascii="Times New Roman"/>
          <w:b w:val="false"/>
          <w:i w:val="false"/>
          <w:color w:val="000000"/>
          <w:sz w:val="28"/>
        </w:rPr>
        <w:t>________________________________________мекенжайы бойынша орналасқан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жүргізген адамдардың лауазымы, тегі мен аты-жөні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конструкциялар, механизмдер және жабдықтар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 және кемшіліктер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Кемшіліктерді жою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Кемшіліктерді жою күн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қорғаныс</w:t>
            </w:r>
            <w:r>
              <w:br/>
            </w:r>
            <w:r>
              <w:rPr>
                <w:rFonts w:ascii="Times New Roman"/>
                <w:b w:val="false"/>
                <w:i w:val="false"/>
                <w:color w:val="000000"/>
                <w:sz w:val="20"/>
              </w:rPr>
              <w:t>іс-шараларын ұйымдастыру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 ____ паналайтын жердегі (радиацияға қарсы жасырын панадағы) микроклиматтың</w:t>
      </w:r>
      <w:r>
        <w:br/>
      </w:r>
      <w:r>
        <w:rPr>
          <w:rFonts w:ascii="Times New Roman"/>
          <w:b/>
          <w:i w:val="false"/>
          <w:color w:val="000000"/>
        </w:rPr>
        <w:t>және ауа құрамындағы газдың көрсеткіштерін тіркеу</w:t>
      </w:r>
      <w:r>
        <w:br/>
      </w:r>
      <w:r>
        <w:rPr>
          <w:rFonts w:ascii="Times New Roman"/>
          <w:b/>
          <w:i w:val="false"/>
          <w:color w:val="000000"/>
        </w:rPr>
        <w:t>журналы</w:t>
      </w:r>
    </w:p>
    <w:p>
      <w:pPr>
        <w:spacing w:after="0"/>
        <w:ind w:left="0"/>
        <w:jc w:val="both"/>
      </w:pPr>
      <w:r>
        <w:rPr>
          <w:rFonts w:ascii="Times New Roman"/>
          <w:b w:val="false"/>
          <w:i w:val="false"/>
          <w:color w:val="ff0000"/>
          <w:sz w:val="28"/>
        </w:rPr>
        <w:t xml:space="preserve">
      Ескерту. Бұйрық 4-қосымшамен толықтырылды– ҚР Ішкі істер министрінің 18.03.2017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(Кәсіпорынның, ұйымның, цехтың атауы және т.б.)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уақыты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С</w:t>
            </w:r>
            <w:r>
              <w:rPr>
                <w:rFonts w:ascii="Times New Roman"/>
                <w:b w:val="false"/>
                <w:i w:val="false"/>
                <w:color w:val="000000"/>
                <w:vertAlign w:val="superscript"/>
              </w:rPr>
              <w:t>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салыстырмалы ылғалдылығы,%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r>
              <w:rPr>
                <w:rFonts w:ascii="Times New Roman"/>
                <w:b w:val="false"/>
                <w:i w:val="false"/>
                <w:color w:val="000000"/>
                <w:vertAlign w:val="subscript"/>
              </w:rPr>
              <w:t>2</w:t>
            </w:r>
            <w:r>
              <w:rPr>
                <w:rFonts w:ascii="Times New Roman"/>
                <w:b w:val="false"/>
                <w:i w:val="false"/>
                <w:color w:val="000000"/>
                <w:sz w:val="20"/>
              </w:rPr>
              <w:t xml:space="preserve"> құрамы,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r>
              <w:rPr>
                <w:rFonts w:ascii="Times New Roman"/>
                <w:b w:val="false"/>
                <w:i w:val="false"/>
                <w:color w:val="000000"/>
                <w:vertAlign w:val="subscript"/>
              </w:rPr>
              <w:t>2</w:t>
            </w:r>
            <w:r>
              <w:rPr>
                <w:rFonts w:ascii="Times New Roman"/>
                <w:b w:val="false"/>
                <w:i w:val="false"/>
                <w:color w:val="000000"/>
                <w:sz w:val="20"/>
              </w:rPr>
              <w:t xml:space="preserve"> құрамы,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құрамы, мг/м</w:t>
            </w:r>
            <w:r>
              <w:rPr>
                <w:rFonts w:ascii="Times New Roman"/>
                <w:b w:val="false"/>
                <w:i w:val="false"/>
                <w:color w:val="000000"/>
                <w:vertAlign w:val="superscript"/>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 жүргізген адамның тегі және қолы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