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2ade" w14:textId="1dc2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құралдарына және жолаушыларға қызмет көрсету жөніндегі объектілерге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ақпандағы № 156 бұйрығы. Қазақстан Республикасының Әділет министрлігінде 2015 жылы 15 сәуірде № 10728 тіркелді. Күші жойылды - Қазақстан Республикасы Денсаулық сақтау министрінің 2021 жылғы 23 қыркүйектегі № ҚР ДСМ - 98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23.09.2021 </w:t>
      </w:r>
      <w:r>
        <w:rPr>
          <w:rFonts w:ascii="Times New Roman"/>
          <w:b w:val="false"/>
          <w:i w:val="false"/>
          <w:color w:val="ff0000"/>
          <w:sz w:val="28"/>
        </w:rPr>
        <w:t>№ ҚР ДСМ - 98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"Көлік құралдарына және жолаушыларға қызмет көрсету жөніндегі объектілерге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7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 Ә. Исекешев   </w:t>
      </w:r>
    </w:p>
    <w:p>
      <w:pPr>
        <w:spacing w:after="0"/>
        <w:ind w:left="0"/>
        <w:jc w:val="both"/>
      </w:pPr>
      <w:r>
        <w:rPr>
          <w:rFonts w:ascii="Times New Roman"/>
          <w:b w:val="false"/>
          <w:i w:val="false"/>
          <w:color w:val="000000"/>
          <w:sz w:val="28"/>
        </w:rPr>
        <w:t>
      2015 жылғы 13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156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"Көлік құралдарына және жолаушыларға қызмет көрсету жөніндегі объектілерге</w:t>
      </w:r>
      <w:r>
        <w:br/>
      </w:r>
      <w:r>
        <w:rPr>
          <w:rFonts w:ascii="Times New Roman"/>
          <w:b/>
          <w:i w:val="false"/>
          <w:color w:val="000000"/>
        </w:rPr>
        <w:t>қойылатын санитариялық-эпидемиологиялық талаптар" санитариялық қағидалары</w:t>
      </w:r>
    </w:p>
    <w:bookmarkEnd w:id="5"/>
    <w:bookmarkStart w:name="z8" w:id="6"/>
    <w:p>
      <w:pPr>
        <w:spacing w:after="0"/>
        <w:ind w:left="0"/>
        <w:jc w:val="left"/>
      </w:pPr>
      <w:r>
        <w:rPr>
          <w:rFonts w:ascii="Times New Roman"/>
          <w:b/>
          <w:i w:val="false"/>
          <w:color w:val="000000"/>
        </w:rPr>
        <w:t xml:space="preserve"> 1-тарау. Жалпа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1. Осы "Көлік құралдарына және жолаушыларға қызмет көрсету жөніндегі объектілерге қойылатын санитариялық-эпидемиологиялық талаптар" санитариялық қағидалар (бұдан әрі – Санитариялық қағидалар) көлік құралдарына және жолаушыларға қызмет көрсету жөніндегі объектілерге:</w:t>
      </w:r>
    </w:p>
    <w:bookmarkEnd w:id="7"/>
    <w:p>
      <w:pPr>
        <w:spacing w:after="0"/>
        <w:ind w:left="0"/>
        <w:jc w:val="both"/>
      </w:pPr>
      <w:r>
        <w:rPr>
          <w:rFonts w:ascii="Times New Roman"/>
          <w:b w:val="false"/>
          <w:i w:val="false"/>
          <w:color w:val="000000"/>
          <w:sz w:val="28"/>
        </w:rPr>
        <w:t>
      1) жобалау, жер таңдау, салу;</w:t>
      </w:r>
    </w:p>
    <w:p>
      <w:pPr>
        <w:spacing w:after="0"/>
        <w:ind w:left="0"/>
        <w:jc w:val="both"/>
      </w:pPr>
      <w:r>
        <w:rPr>
          <w:rFonts w:ascii="Times New Roman"/>
          <w:b w:val="false"/>
          <w:i w:val="false"/>
          <w:color w:val="000000"/>
          <w:sz w:val="28"/>
        </w:rPr>
        <w:t>
      2) реконструкциялау, жөндеу, іске қосу және күтіп-ұстау;</w:t>
      </w:r>
    </w:p>
    <w:p>
      <w:pPr>
        <w:spacing w:after="0"/>
        <w:ind w:left="0"/>
        <w:jc w:val="both"/>
      </w:pPr>
      <w:r>
        <w:rPr>
          <w:rFonts w:ascii="Times New Roman"/>
          <w:b w:val="false"/>
          <w:i w:val="false"/>
          <w:color w:val="000000"/>
          <w:sz w:val="28"/>
        </w:rPr>
        <w:t>
      3) өндірістік және тұтыну қалдықтарын жинау, аймақтарды күтіп-ұстау;</w:t>
      </w:r>
    </w:p>
    <w:p>
      <w:pPr>
        <w:spacing w:after="0"/>
        <w:ind w:left="0"/>
        <w:jc w:val="both"/>
      </w:pPr>
      <w:r>
        <w:rPr>
          <w:rFonts w:ascii="Times New Roman"/>
          <w:b w:val="false"/>
          <w:i w:val="false"/>
          <w:color w:val="000000"/>
          <w:sz w:val="28"/>
        </w:rPr>
        <w:t>
      4) сумен жабдықтауды, су бұруды, жарық беруді және желдетуді (кондиционерлеуді) ұйымдастыру;</w:t>
      </w:r>
    </w:p>
    <w:p>
      <w:pPr>
        <w:spacing w:after="0"/>
        <w:ind w:left="0"/>
        <w:jc w:val="both"/>
      </w:pPr>
      <w:r>
        <w:rPr>
          <w:rFonts w:ascii="Times New Roman"/>
          <w:b w:val="false"/>
          <w:i w:val="false"/>
          <w:color w:val="000000"/>
          <w:sz w:val="28"/>
        </w:rPr>
        <w:t>
      5) қызметкерлерге еңбек жағдайын жасау, адам денсаулығына зиянды әсер ететін өндірістік факторлармен жұмысқа;</w:t>
      </w:r>
    </w:p>
    <w:p>
      <w:pPr>
        <w:spacing w:after="0"/>
        <w:ind w:left="0"/>
        <w:jc w:val="both"/>
      </w:pPr>
      <w:r>
        <w:rPr>
          <w:rFonts w:ascii="Times New Roman"/>
          <w:b w:val="false"/>
          <w:i w:val="false"/>
          <w:color w:val="000000"/>
          <w:sz w:val="28"/>
        </w:rPr>
        <w:t>
      6) гигиеналық оқыту, медициналық қамтамасыз ету, қызметкерлерге арнайы және емдік-профилактикалық тамақтану және тұрмыстық қызмет көрсету кезінде қойылатын санитариялық-эпидемиологиялық талаптарды белгілейді.</w:t>
      </w:r>
    </w:p>
    <w:p>
      <w:pPr>
        <w:spacing w:after="0"/>
        <w:ind w:left="0"/>
        <w:jc w:val="both"/>
      </w:pPr>
      <w:r>
        <w:rPr>
          <w:rFonts w:ascii="Times New Roman"/>
          <w:b w:val="false"/>
          <w:i w:val="false"/>
          <w:color w:val="000000"/>
          <w:sz w:val="28"/>
        </w:rPr>
        <w:t>
      7) инфекция ошақтарын шоғырландыру бойынша санитариялық-эпидемияға қарсы іс-шараларды ұйымдастыру және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Санитариялық қағидаларда мынадай терминдер және анықтамалар пайдаланылды:</w:t>
      </w:r>
    </w:p>
    <w:bookmarkEnd w:id="8"/>
    <w:p>
      <w:pPr>
        <w:spacing w:after="0"/>
        <w:ind w:left="0"/>
        <w:jc w:val="both"/>
      </w:pPr>
      <w:r>
        <w:rPr>
          <w:rFonts w:ascii="Times New Roman"/>
          <w:b w:val="false"/>
          <w:i w:val="false"/>
          <w:color w:val="000000"/>
          <w:sz w:val="28"/>
        </w:rPr>
        <w:t>
      1) авиациялық техникалық база (бұдан әрі – АТБ) – әуе кемелеріне техникалық қызмет көрсету, ағымдағы жөндеу, конструкцияларын, технологиялық жабдығы мен жарағын пысықтау, ұшу ақпаратын жинау және мағынасын ашу бойынша кешенді жұмыстарды орындауға арналған құрылыстар, механикалық және басқа да құрал-жабдықтар кешені;</w:t>
      </w:r>
    </w:p>
    <w:p>
      <w:pPr>
        <w:spacing w:after="0"/>
        <w:ind w:left="0"/>
        <w:jc w:val="both"/>
      </w:pPr>
      <w:r>
        <w:rPr>
          <w:rFonts w:ascii="Times New Roman"/>
          <w:b w:val="false"/>
          <w:i w:val="false"/>
          <w:color w:val="000000"/>
          <w:sz w:val="28"/>
        </w:rPr>
        <w:t>
      2) ангар – көлік құралдарын сақтауға, техникалық қызмет көрсетуге және жөндеуге арналған құрылыс;</w:t>
      </w:r>
    </w:p>
    <w:p>
      <w:pPr>
        <w:spacing w:after="0"/>
        <w:ind w:left="0"/>
        <w:jc w:val="both"/>
      </w:pPr>
      <w:r>
        <w:rPr>
          <w:rFonts w:ascii="Times New Roman"/>
          <w:b w:val="false"/>
          <w:i w:val="false"/>
          <w:color w:val="000000"/>
          <w:sz w:val="28"/>
        </w:rPr>
        <w:t>
      3) автокөлік кәсіпорны – автомобиль көліктеріне техникалық қызмет көрсетуге, сақтауға және жөндеуге арналған құрылыстар, оның ішінде жолаушылар автобусы кешенін қамтитын, автомобиль көлігі инфрақұрылымының бір бөлігі;</w:t>
      </w:r>
    </w:p>
    <w:p>
      <w:pPr>
        <w:spacing w:after="0"/>
        <w:ind w:left="0"/>
        <w:jc w:val="both"/>
      </w:pPr>
      <w:r>
        <w:rPr>
          <w:rFonts w:ascii="Times New Roman"/>
          <w:b w:val="false"/>
          <w:i w:val="false"/>
          <w:color w:val="000000"/>
          <w:sz w:val="28"/>
        </w:rPr>
        <w:t>
      4) автомобиль жанар май құю станциясы – мұнай өнімдерін сақтауды және бөлшек саудада өткізуді қамтамасыз ететін жабдықпен жарақталған технологиялық құрылыстар кешені;</w:t>
      </w:r>
    </w:p>
    <w:p>
      <w:pPr>
        <w:spacing w:after="0"/>
        <w:ind w:left="0"/>
        <w:jc w:val="both"/>
      </w:pPr>
      <w:r>
        <w:rPr>
          <w:rFonts w:ascii="Times New Roman"/>
          <w:b w:val="false"/>
          <w:i w:val="false"/>
          <w:color w:val="000000"/>
          <w:sz w:val="28"/>
        </w:rPr>
        <w:t>
      5) авто-газ құю станциясы – сұйытылған газды сақтауды және бөлшек саудада өткізуді қамтамасыз ететін жабдықтармен жарақталған технологиялық құрылыстар кешені;</w:t>
      </w:r>
    </w:p>
    <w:p>
      <w:pPr>
        <w:spacing w:after="0"/>
        <w:ind w:left="0"/>
        <w:jc w:val="both"/>
      </w:pPr>
      <w:r>
        <w:rPr>
          <w:rFonts w:ascii="Times New Roman"/>
          <w:b w:val="false"/>
          <w:i w:val="false"/>
          <w:color w:val="000000"/>
          <w:sz w:val="28"/>
        </w:rPr>
        <w:t>
      6) автомобиль көлік құралдарына техникалық қызмет көрсету және жөндеу станциясы (шеберханасы) – автокөлік құралдарына техникалық қызмет көрсетуге және жөндеуге арналған құрылыстар кешені;</w:t>
      </w:r>
    </w:p>
    <w:p>
      <w:pPr>
        <w:spacing w:after="0"/>
        <w:ind w:left="0"/>
        <w:jc w:val="both"/>
      </w:pPr>
      <w:r>
        <w:rPr>
          <w:rFonts w:ascii="Times New Roman"/>
          <w:b w:val="false"/>
          <w:i w:val="false"/>
          <w:color w:val="000000"/>
          <w:sz w:val="28"/>
        </w:rPr>
        <w:t>
      7) автовокзал – жолаушылар легі тәулігіне бес жүзден астам адамды құрайтын автобустардың жолаушылары мен жүргізушілеріне қызмет көрсетуге арналған құрылыстар кешені және құрамында: билет кассалары, сыйымдылығы жетпіс бестен жоғары жолаушыларға арналған күту залы бар күрделі ғимаратты, жүргізішілерді медициналық тексерістерден өткізуге және алғашқы медициналық-санитариялық көмек көрсетуге арналған медициналық пунктерді, сақтау камераларын, жолаушыларды түсіру мен отырғызуға арналған перронды, автобустарға арналған тұрақтарды, автобустарды тексеріп қарауға арналған бекеттерді, диспетчерлік пунктерді және ана мен балаға арналған бөлмені қамтитын;</w:t>
      </w:r>
    </w:p>
    <w:p>
      <w:pPr>
        <w:spacing w:after="0"/>
        <w:ind w:left="0"/>
        <w:jc w:val="both"/>
      </w:pPr>
      <w:r>
        <w:rPr>
          <w:rFonts w:ascii="Times New Roman"/>
          <w:b w:val="false"/>
          <w:i w:val="false"/>
          <w:color w:val="000000"/>
          <w:sz w:val="28"/>
        </w:rPr>
        <w:t>
      8) автостанция – жолаушылар легі тәулігіне кемінде бес жүз адамды құрайтын автобустардың жолаушылары мен жүргізушілеріне қызмет көрсетуге арналған, кемінде екі жарым мың шаршы метр аумақта орналасқан және құрамында: билет кассалары, сыйымдылығы жетпіс бес адамға дейінгі жолаушыларға арналған күту залы бар күрделі ғимаратты, сақтау камераларын, жолаушыларды түсіру мен отырғызуға арналған перронды, автобустар тұрақтарына арналған, алаңды диспетчерлік пункттерді қамтитын құрылыстар кешені;</w:t>
      </w:r>
    </w:p>
    <w:p>
      <w:pPr>
        <w:spacing w:after="0"/>
        <w:ind w:left="0"/>
        <w:jc w:val="both"/>
      </w:pPr>
      <w:r>
        <w:rPr>
          <w:rFonts w:ascii="Times New Roman"/>
          <w:b w:val="false"/>
          <w:i w:val="false"/>
          <w:color w:val="000000"/>
          <w:sz w:val="28"/>
        </w:rPr>
        <w:t>
      9) ауылшаруашылық әуеайлағы – авиациялық-химиялық жұмыстарды орындайтын арналған азаматтық авиация әуе кемелерінің ұшуын қамтамасыз етуге арналған әуеайлығы;</w:t>
      </w:r>
    </w:p>
    <w:p>
      <w:pPr>
        <w:spacing w:after="0"/>
        <w:ind w:left="0"/>
        <w:jc w:val="both"/>
      </w:pPr>
      <w:r>
        <w:rPr>
          <w:rFonts w:ascii="Times New Roman"/>
          <w:b w:val="false"/>
          <w:i w:val="false"/>
          <w:color w:val="000000"/>
          <w:sz w:val="28"/>
        </w:rPr>
        <w:t>
      10) авиациялық-химиялық жұмыстар (бұдан әрі – АХЖ) – ауылшаруашылығы, орман және басқа да алқаптарда азаматтық авиация пестицидтер мен тыңайтқыштарды қолдана отырып атқаратын жұмыстар;</w:t>
      </w:r>
    </w:p>
    <w:p>
      <w:pPr>
        <w:spacing w:after="0"/>
        <w:ind w:left="0"/>
        <w:jc w:val="both"/>
      </w:pPr>
      <w:r>
        <w:rPr>
          <w:rFonts w:ascii="Times New Roman"/>
          <w:b w:val="false"/>
          <w:i w:val="false"/>
          <w:color w:val="000000"/>
          <w:sz w:val="28"/>
        </w:rPr>
        <w:t>
      11) әуевокзалы – әуежайларда әуе көлігі жолаушыларына қызмет көрсетуге арналған құрылыстар мен ғимараттар кешені;</w:t>
      </w:r>
    </w:p>
    <w:p>
      <w:pPr>
        <w:spacing w:after="0"/>
        <w:ind w:left="0"/>
        <w:jc w:val="both"/>
      </w:pPr>
      <w:r>
        <w:rPr>
          <w:rFonts w:ascii="Times New Roman"/>
          <w:b w:val="false"/>
          <w:i w:val="false"/>
          <w:color w:val="000000"/>
          <w:sz w:val="28"/>
        </w:rPr>
        <w:t>
      12) әуежай – әуе кемелерін қабылдауға және жөнелтуге, әуе тасымалдарына қызмет көрсетуге арналған және осы мақсаттар үшін әуеайлық, әуевокзалы, басқа да құрылыстары, сондай-ақ қажетті жабдықтары бар құрылыстар кешені;</w:t>
      </w:r>
    </w:p>
    <w:p>
      <w:pPr>
        <w:spacing w:after="0"/>
        <w:ind w:left="0"/>
        <w:jc w:val="both"/>
      </w:pPr>
      <w:r>
        <w:rPr>
          <w:rFonts w:ascii="Times New Roman"/>
          <w:b w:val="false"/>
          <w:i w:val="false"/>
          <w:color w:val="000000"/>
          <w:sz w:val="28"/>
        </w:rPr>
        <w:t>
      13) бластчиллер – өнімді мұздататын қарқынды салқындату аппараты;</w:t>
      </w:r>
    </w:p>
    <w:p>
      <w:pPr>
        <w:spacing w:after="0"/>
        <w:ind w:left="0"/>
        <w:jc w:val="both"/>
      </w:pPr>
      <w:r>
        <w:rPr>
          <w:rFonts w:ascii="Times New Roman"/>
          <w:b w:val="false"/>
          <w:i w:val="false"/>
          <w:color w:val="000000"/>
          <w:sz w:val="28"/>
        </w:rPr>
        <w:t>
      14) борттық тағам – әуе кемелерінің авиажолаушылары мен экипажына арналған, ұшу кезінде әуе кемесінің бортында берілетін тамақ;</w:t>
      </w:r>
    </w:p>
    <w:p>
      <w:pPr>
        <w:spacing w:after="0"/>
        <w:ind w:left="0"/>
        <w:jc w:val="both"/>
      </w:pPr>
      <w:r>
        <w:rPr>
          <w:rFonts w:ascii="Times New Roman"/>
          <w:b w:val="false"/>
          <w:i w:val="false"/>
          <w:color w:val="000000"/>
          <w:sz w:val="28"/>
        </w:rPr>
        <w:t>
      15) борттық тамақтандыру объектісі – борттық тағамды өндіру, қайта өңдеу, өткізу және ұйымдастыру бойынша қоғамдық тамақтану объектісі;</w:t>
      </w:r>
    </w:p>
    <w:p>
      <w:pPr>
        <w:spacing w:after="0"/>
        <w:ind w:left="0"/>
        <w:jc w:val="both"/>
      </w:pPr>
      <w:r>
        <w:rPr>
          <w:rFonts w:ascii="Times New Roman"/>
          <w:b w:val="false"/>
          <w:i w:val="false"/>
          <w:color w:val="000000"/>
          <w:sz w:val="28"/>
        </w:rPr>
        <w:t>
      16) борттық тағам рационы – әуе көлігі бортында бір адамның тамақтануына арналған тамақ өнімдерінің жиынтығы;</w:t>
      </w:r>
    </w:p>
    <w:p>
      <w:pPr>
        <w:spacing w:after="0"/>
        <w:ind w:left="0"/>
        <w:jc w:val="both"/>
      </w:pPr>
      <w:r>
        <w:rPr>
          <w:rFonts w:ascii="Times New Roman"/>
          <w:b w:val="false"/>
          <w:i w:val="false"/>
          <w:color w:val="000000"/>
          <w:sz w:val="28"/>
        </w:rPr>
        <w:t>
      17) вагон және локомотив депосы, локомотив-жөндеу және вагон-жөндеу зауыттары – вагондарды, локомотивтерді жоспарлы және күрделі жөндеуге, вагон, локомотив тораптары мен бөлшектерін жөндеуге және жинақтауға арналған өндірістік ғимараттар мен құрылыстар, темір жолдар кешені;</w:t>
      </w:r>
    </w:p>
    <w:p>
      <w:pPr>
        <w:spacing w:after="0"/>
        <w:ind w:left="0"/>
        <w:jc w:val="both"/>
      </w:pPr>
      <w:r>
        <w:rPr>
          <w:rFonts w:ascii="Times New Roman"/>
          <w:b w:val="false"/>
          <w:i w:val="false"/>
          <w:color w:val="000000"/>
          <w:sz w:val="28"/>
        </w:rPr>
        <w:t>
      18) диспетчерлер – көлік құралдарының қозғалысын жедел бақылау және басқару орталығының (пунктінің) операторлары;</w:t>
      </w:r>
    </w:p>
    <w:p>
      <w:pPr>
        <w:spacing w:after="0"/>
        <w:ind w:left="0"/>
        <w:jc w:val="both"/>
      </w:pPr>
      <w:r>
        <w:rPr>
          <w:rFonts w:ascii="Times New Roman"/>
          <w:b w:val="false"/>
          <w:i w:val="false"/>
          <w:color w:val="000000"/>
          <w:sz w:val="28"/>
        </w:rPr>
        <w:t>
      19) диспетчерлік орталық (пункт) – қажетті жабдығы бар диспетчерлердің жұмыс орындарын орналастыруға арналған ғимарат (үй-жай);</w:t>
      </w:r>
    </w:p>
    <w:p>
      <w:pPr>
        <w:spacing w:after="0"/>
        <w:ind w:left="0"/>
        <w:jc w:val="both"/>
      </w:pPr>
      <w:r>
        <w:rPr>
          <w:rFonts w:ascii="Times New Roman"/>
          <w:b w:val="false"/>
          <w:i w:val="false"/>
          <w:color w:val="000000"/>
          <w:sz w:val="28"/>
        </w:rPr>
        <w:t>
      20) дефростер – өнімдерді ерітуге арналған жабдық;</w:t>
      </w:r>
    </w:p>
    <w:p>
      <w:pPr>
        <w:spacing w:after="0"/>
        <w:ind w:left="0"/>
        <w:jc w:val="both"/>
      </w:pPr>
      <w:r>
        <w:rPr>
          <w:rFonts w:ascii="Times New Roman"/>
          <w:b w:val="false"/>
          <w:i w:val="false"/>
          <w:color w:val="000000"/>
          <w:sz w:val="28"/>
        </w:rPr>
        <w:t>
      21) дастархан әзірлеу бөлімшесі – борттық тағам объектісіндегі борттық тағамды жинақтауға және әзірлеуге арналған учаске;</w:t>
      </w:r>
    </w:p>
    <w:p>
      <w:pPr>
        <w:spacing w:after="0"/>
        <w:ind w:left="0"/>
        <w:jc w:val="both"/>
      </w:pPr>
      <w:r>
        <w:rPr>
          <w:rFonts w:ascii="Times New Roman"/>
          <w:b w:val="false"/>
          <w:i w:val="false"/>
          <w:color w:val="000000"/>
          <w:sz w:val="28"/>
        </w:rPr>
        <w:t>
      22) дегазациялық алаң – авиациялық химиялық жұмыстар біткеннен кейін әуе кемелерін дегезациялау және пестицидтерден тазартуға арналған алаң;</w:t>
      </w:r>
    </w:p>
    <w:p>
      <w:pPr>
        <w:spacing w:after="0"/>
        <w:ind w:left="0"/>
        <w:jc w:val="both"/>
      </w:pPr>
      <w:r>
        <w:rPr>
          <w:rFonts w:ascii="Times New Roman"/>
          <w:b w:val="false"/>
          <w:i w:val="false"/>
          <w:color w:val="000000"/>
          <w:sz w:val="28"/>
        </w:rPr>
        <w:t>
      23) жабық вагондарды дайындайтын кешенді пункт – азық-түліктерді, шаруашылық, қатты әсер ететін химиялық заттарды және сусымалы қауіпті жүктерді тасымалдағаннан кейін жабық вагондарды тазалауға, жууға және дезинфекциялық өңдеуге арналған объект;</w:t>
      </w:r>
    </w:p>
    <w:p>
      <w:pPr>
        <w:spacing w:after="0"/>
        <w:ind w:left="0"/>
        <w:jc w:val="both"/>
      </w:pPr>
      <w:r>
        <w:rPr>
          <w:rFonts w:ascii="Times New Roman"/>
          <w:b w:val="false"/>
          <w:i w:val="false"/>
          <w:color w:val="000000"/>
          <w:sz w:val="28"/>
        </w:rPr>
        <w:t>
      24) жолаушылар вагондарына техникалық қызмет көрсету, ағымдық жөндеу және жабдықтау пункті – жолаушылар вагондарының жарамдылығын, ағымдық жөндеуді қамтамасыз ететін және жылжымалы құрамды тексеруге, тіркемеден ажыратпай ағымдық жөндеуге және тасымалдауға дайындауға, жабдықтауға арналған темір жол көлігінің бөлімшесі;</w:t>
      </w:r>
    </w:p>
    <w:p>
      <w:pPr>
        <w:spacing w:after="0"/>
        <w:ind w:left="0"/>
        <w:jc w:val="both"/>
      </w:pPr>
      <w:r>
        <w:rPr>
          <w:rFonts w:ascii="Times New Roman"/>
          <w:b w:val="false"/>
          <w:i w:val="false"/>
          <w:color w:val="000000"/>
          <w:sz w:val="28"/>
        </w:rPr>
        <w:t>
      25) жол машина станциясы – жолды орташа және күрделі жөндеуді жүзеге асыруға арналған теміржол көлігінің құрылымдық бөлімшесі;</w:t>
      </w:r>
    </w:p>
    <w:p>
      <w:pPr>
        <w:spacing w:after="0"/>
        <w:ind w:left="0"/>
        <w:jc w:val="both"/>
      </w:pPr>
      <w:r>
        <w:rPr>
          <w:rFonts w:ascii="Times New Roman"/>
          <w:b w:val="false"/>
          <w:i w:val="false"/>
          <w:color w:val="000000"/>
          <w:sz w:val="28"/>
        </w:rPr>
        <w:t>
      26) жол дистанциясы – теміржолдарда ағымдық күтіп-ұстау, жөндеу және қалпына келтіру жұмыстарын жүзеге асыратын теміржол көлігінің құрылымдық бөлімшесі;</w:t>
      </w:r>
    </w:p>
    <w:p>
      <w:pPr>
        <w:spacing w:after="0"/>
        <w:ind w:left="0"/>
        <w:jc w:val="both"/>
      </w:pPr>
      <w:r>
        <w:rPr>
          <w:rFonts w:ascii="Times New Roman"/>
          <w:b w:val="false"/>
          <w:i w:val="false"/>
          <w:color w:val="000000"/>
          <w:sz w:val="28"/>
        </w:rPr>
        <w:t>
      27) жолаушылар ғимараты – теміржол көлігі тасымалы бойынша тұрғындарға қызмет көрсетуге арналған үй-жайлар, құрылыстар кешені (жолаушылар платформалары және вокзал өтпелерін қоса алғанда) және басқада мүлік түрлері;</w:t>
      </w:r>
    </w:p>
    <w:p>
      <w:pPr>
        <w:spacing w:after="0"/>
        <w:ind w:left="0"/>
        <w:jc w:val="both"/>
      </w:pPr>
      <w:r>
        <w:rPr>
          <w:rFonts w:ascii="Times New Roman"/>
          <w:b w:val="false"/>
          <w:i w:val="false"/>
          <w:color w:val="000000"/>
          <w:sz w:val="28"/>
        </w:rPr>
        <w:t>
      28) жұмыс аймағы – тұрақты немесе уақытша жұмыс орны орналасқан алаңның немесе еденнің деңгейінен биіктігі екі метрге (бұдан әрі – м) дейінгі кеңістік;</w:t>
      </w:r>
    </w:p>
    <w:p>
      <w:pPr>
        <w:spacing w:after="0"/>
        <w:ind w:left="0"/>
        <w:jc w:val="both"/>
      </w:pPr>
      <w:r>
        <w:rPr>
          <w:rFonts w:ascii="Times New Roman"/>
          <w:b w:val="false"/>
          <w:i w:val="false"/>
          <w:color w:val="000000"/>
          <w:sz w:val="28"/>
        </w:rPr>
        <w:t>
      29) көлік – Қазақстан Республикасының аумағында тіркелген теміржол, автомобиль, ішкі су, әуе көлігі;</w:t>
      </w:r>
    </w:p>
    <w:p>
      <w:pPr>
        <w:spacing w:after="0"/>
        <w:ind w:left="0"/>
        <w:jc w:val="both"/>
      </w:pPr>
      <w:r>
        <w:rPr>
          <w:rFonts w:ascii="Times New Roman"/>
          <w:b w:val="false"/>
          <w:i w:val="false"/>
          <w:color w:val="000000"/>
          <w:sz w:val="28"/>
        </w:rPr>
        <w:t>
      30) көлік құралдары (автомобиль, әуе, су, теміржол) мен жолаушыларға қызмет көрсету объектілері (бұдан әрі – көлік объектілері) – көлік құралдарына техникалық қызмет көрсетуге, жөндеуге және жарақтандыруға, сондай-ақ жолаушыларға, багажға, жүк-багажға, жүктерге және пошта жөнелтілімдеріне қызмет көрсетуге арналған көліктің жылжымайтын мүлік құрылысы немесе құрылыстар кешені;</w:t>
      </w:r>
    </w:p>
    <w:p>
      <w:pPr>
        <w:spacing w:after="0"/>
        <w:ind w:left="0"/>
        <w:jc w:val="both"/>
      </w:pPr>
      <w:r>
        <w:rPr>
          <w:rFonts w:ascii="Times New Roman"/>
          <w:b w:val="false"/>
          <w:i w:val="false"/>
          <w:color w:val="000000"/>
          <w:sz w:val="28"/>
        </w:rPr>
        <w:t>
      31) касалетка – тамақты порциялауға арналған арнайы ыдыс (фольгадан, шыныдан, фарфордан жасалған);</w:t>
      </w:r>
    </w:p>
    <w:p>
      <w:pPr>
        <w:spacing w:after="0"/>
        <w:ind w:left="0"/>
        <w:jc w:val="both"/>
      </w:pPr>
      <w:r>
        <w:rPr>
          <w:rFonts w:ascii="Times New Roman"/>
          <w:b w:val="false"/>
          <w:i w:val="false"/>
          <w:color w:val="000000"/>
          <w:sz w:val="28"/>
        </w:rPr>
        <w:t>
      32) қалыпқа келтіру пойызы – рельстердің жолдан шығуынан және жылжымалы құрамның соқтығысуынан болған зардаптарды жоюға, сондай-ақ апатты жағдайларда көмек көрсетуге арналған пойыз;</w:t>
      </w:r>
    </w:p>
    <w:p>
      <w:pPr>
        <w:spacing w:after="0"/>
        <w:ind w:left="0"/>
        <w:jc w:val="both"/>
      </w:pPr>
      <w:r>
        <w:rPr>
          <w:rFonts w:ascii="Times New Roman"/>
          <w:b w:val="false"/>
          <w:i w:val="false"/>
          <w:color w:val="000000"/>
          <w:sz w:val="28"/>
        </w:rPr>
        <w:t>
      33) өзен порты – жер учаскесі мен ішкі су жолдары акваториясында орналасқан, жолаушылар мен кемелерге қызмет көрсету, жүктерді тиеу, түсіру, қабылдау, сақтау және беру, өзге көлік түрлерімен өзара әрекет ету мақсатында құрылған және жабдықталған құрылыстар (өзен вокзалын, павильонды қоса алғанда) кешені;</w:t>
      </w:r>
    </w:p>
    <w:p>
      <w:pPr>
        <w:spacing w:after="0"/>
        <w:ind w:left="0"/>
        <w:jc w:val="both"/>
      </w:pPr>
      <w:r>
        <w:rPr>
          <w:rFonts w:ascii="Times New Roman"/>
          <w:b w:val="false"/>
          <w:i w:val="false"/>
          <w:color w:val="000000"/>
          <w:sz w:val="28"/>
        </w:rPr>
        <w:t>
      34) өндірістік жүк тиеу кешендері – шаңдағыш жүктерді тиеуге, түсіруге, қабылдауға, сақтауға, беруге және қайта өңдеуге арналған құрылыстар кешені;</w:t>
      </w:r>
    </w:p>
    <w:p>
      <w:pPr>
        <w:spacing w:after="0"/>
        <w:ind w:left="0"/>
        <w:jc w:val="both"/>
      </w:pPr>
      <w:r>
        <w:rPr>
          <w:rFonts w:ascii="Times New Roman"/>
          <w:b w:val="false"/>
          <w:i w:val="false"/>
          <w:color w:val="000000"/>
          <w:sz w:val="28"/>
        </w:rPr>
        <w:t>
      35) өндірістік объекті – адам денсаулығына және өмір сүру ортасына әсер ету көзі болып табылатын процестерді, қондырғылар мен технологияларды пайдалану арқылы жүзеге асырылатын, жұмыс жасаумен және қызмет көрсетумен, азық-түлік өндірумен айналысатын шаруашылық қызмет объектісі;</w:t>
      </w:r>
    </w:p>
    <w:p>
      <w:pPr>
        <w:spacing w:after="0"/>
        <w:ind w:left="0"/>
        <w:jc w:val="both"/>
      </w:pPr>
      <w:r>
        <w:rPr>
          <w:rFonts w:ascii="Times New Roman"/>
          <w:b w:val="false"/>
          <w:i w:val="false"/>
          <w:color w:val="000000"/>
          <w:sz w:val="28"/>
        </w:rPr>
        <w:t>
      36) порциялау – дайын өнімдерді порцияға бөліп орау;</w:t>
      </w:r>
    </w:p>
    <w:p>
      <w:pPr>
        <w:spacing w:after="0"/>
        <w:ind w:left="0"/>
        <w:jc w:val="both"/>
      </w:pPr>
      <w:r>
        <w:rPr>
          <w:rFonts w:ascii="Times New Roman"/>
          <w:b w:val="false"/>
          <w:i w:val="false"/>
          <w:color w:val="000000"/>
          <w:sz w:val="28"/>
        </w:rPr>
        <w:t>
      37) пестицидтер – зиянды ағзалармен күресу үшін қолданылатын химиялық заттар. Пестицидтерді мынадай топтағы заттар біріктіреді: арамшөптерді жоятын – гербицидтер, зиянкес-насекомдарды жоятын - инсектицидтер, патогенді саңырауқұлақтарды жоятын – фунгицидтер, жылықанды зиянды жануарларды жоятын – зооцидтер және басқалар;</w:t>
      </w:r>
    </w:p>
    <w:p>
      <w:pPr>
        <w:spacing w:after="0"/>
        <w:ind w:left="0"/>
        <w:jc w:val="both"/>
      </w:pPr>
      <w:r>
        <w:rPr>
          <w:rFonts w:ascii="Times New Roman"/>
          <w:b w:val="false"/>
          <w:i w:val="false"/>
          <w:color w:val="000000"/>
          <w:sz w:val="28"/>
        </w:rPr>
        <w:t>
      38) санитариялық-карантиндік тұйық – карантиндік немесе аса қауіпті инфекциялық аурумен ауыратын науқаспен байланыста болған жолаушылары бар вагонды оқшаулауға және қоюға арналған теміржол төсеміндегі учаске;</w:t>
      </w:r>
    </w:p>
    <w:p>
      <w:pPr>
        <w:spacing w:after="0"/>
        <w:ind w:left="0"/>
        <w:jc w:val="both"/>
      </w:pPr>
      <w:r>
        <w:rPr>
          <w:rFonts w:ascii="Times New Roman"/>
          <w:b w:val="false"/>
          <w:i w:val="false"/>
          <w:color w:val="000000"/>
          <w:sz w:val="28"/>
        </w:rPr>
        <w:t>
      39) санитариялық киім – шикізатты, қосалқы материалдар мен дайын өнімді механикалық бөлшектер мен микроорганизмдермен ластанудан қорғауға арналған қызметкерлердің киім жиынтығы;</w:t>
      </w:r>
    </w:p>
    <w:p>
      <w:pPr>
        <w:spacing w:after="0"/>
        <w:ind w:left="0"/>
        <w:jc w:val="both"/>
      </w:pPr>
      <w:r>
        <w:rPr>
          <w:rFonts w:ascii="Times New Roman"/>
          <w:b w:val="false"/>
          <w:i w:val="false"/>
          <w:color w:val="000000"/>
          <w:sz w:val="28"/>
        </w:rPr>
        <w:t>
      40) санитариялық-эпидемиологиялық қорытынды –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p>
    <w:p>
      <w:pPr>
        <w:spacing w:after="0"/>
        <w:ind w:left="0"/>
        <w:jc w:val="both"/>
      </w:pPr>
      <w:r>
        <w:rPr>
          <w:rFonts w:ascii="Times New Roman"/>
          <w:b w:val="false"/>
          <w:i w:val="false"/>
          <w:color w:val="000000"/>
          <w:sz w:val="28"/>
        </w:rPr>
        <w:t>
      41) теміржол вокзалы – тұрғындарды теміржол көлігімен тасымалдау және багажды, жүк-багажды қабылдау-беру бойынша қызмет көрсетуге арналған ғимараттар, құрылыстар (жолаушы платформаларын және вокзал өтпелерін қоса алғанда) және басқа да мүлік түрлерінің кешені;</w:t>
      </w:r>
    </w:p>
    <w:p>
      <w:pPr>
        <w:spacing w:after="0"/>
        <w:ind w:left="0"/>
        <w:jc w:val="both"/>
      </w:pPr>
      <w:r>
        <w:rPr>
          <w:rFonts w:ascii="Times New Roman"/>
          <w:b w:val="false"/>
          <w:i w:val="false"/>
          <w:color w:val="000000"/>
          <w:sz w:val="28"/>
        </w:rPr>
        <w:t xml:space="preserve">
      42) тоңазытқыш элемент – ішіне су толтырылған, тұмшаланған жабық сыйымдылықтағы салқындатқыш элемент, ол пайдалану алдында мұздатылады және контейнерде 0 градус Цельсийден +8 градус Цельсийге (бұдан әрі – </w:t>
      </w:r>
      <w:r>
        <w:rPr>
          <w:rFonts w:ascii="Times New Roman"/>
          <w:b w:val="false"/>
          <w:i w:val="false"/>
          <w:color w:val="000000"/>
          <w:vertAlign w:val="superscript"/>
        </w:rPr>
        <w:t>о</w:t>
      </w:r>
      <w:r>
        <w:rPr>
          <w:rFonts w:ascii="Times New Roman"/>
          <w:b w:val="false"/>
          <w:i w:val="false"/>
          <w:color w:val="000000"/>
          <w:sz w:val="28"/>
        </w:rPr>
        <w:t>С) дейінгі температура шегінде ұстап тұрады;</w:t>
      </w:r>
    </w:p>
    <w:p>
      <w:pPr>
        <w:spacing w:after="0"/>
        <w:ind w:left="0"/>
        <w:jc w:val="both"/>
      </w:pPr>
      <w:r>
        <w:rPr>
          <w:rFonts w:ascii="Times New Roman"/>
          <w:b w:val="false"/>
          <w:i w:val="false"/>
          <w:color w:val="000000"/>
          <w:sz w:val="28"/>
        </w:rPr>
        <w:t>
      43) теңіз порты –, кемелерге, жолаушылар мен багажға қызмет көрсетуге және жүктермен жүргізілетін операцияларды жүзеге асыруға арналған жер учаскелерінде орналасқан (теңіз вокзалын қоса алғанда) құрылыстар кешені;</w:t>
      </w:r>
    </w:p>
    <w:p>
      <w:pPr>
        <w:spacing w:after="0"/>
        <w:ind w:left="0"/>
        <w:jc w:val="both"/>
      </w:pPr>
      <w:r>
        <w:rPr>
          <w:rFonts w:ascii="Times New Roman"/>
          <w:b w:val="false"/>
          <w:i w:val="false"/>
          <w:color w:val="000000"/>
          <w:sz w:val="28"/>
        </w:rPr>
        <w:t>
      44) тиеу алаңы – әуе кемелеріне пестицидтер тиеу алаңы.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Көлік собъектілерінің басшылары дезинфекциялық, дезинсекциялық, дератизациялық іс-шаралар жүргізуді қамтамасыз етеді.</w:t>
      </w:r>
    </w:p>
    <w:bookmarkEnd w:id="9"/>
    <w:bookmarkStart w:name="z13" w:id="10"/>
    <w:p>
      <w:pPr>
        <w:spacing w:after="0"/>
        <w:ind w:left="0"/>
        <w:jc w:val="both"/>
      </w:pPr>
      <w:r>
        <w:rPr>
          <w:rFonts w:ascii="Times New Roman"/>
          <w:b w:val="false"/>
          <w:i w:val="false"/>
          <w:color w:val="000000"/>
          <w:sz w:val="28"/>
        </w:rPr>
        <w:t xml:space="preserve">
      5. Көлік объектілерінің қызметкерлері "Халық денсаулығы және денсаулық сақтау жүйесі туралы" Қазақстан Республикасының 2009 жылғы 18 қыркүйектегі Кодексінің 155-бабының </w:t>
      </w:r>
      <w:r>
        <w:rPr>
          <w:rFonts w:ascii="Times New Roman"/>
          <w:b w:val="false"/>
          <w:i w:val="false"/>
          <w:color w:val="000000"/>
          <w:sz w:val="28"/>
        </w:rPr>
        <w:t>4-тармағына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органмен бекітілетін санитариялық-эпидемиологиялық нормалау құжаттарына сәйкес міндетті медициналық тексеріп-қараудан өтеді.</w:t>
      </w:r>
    </w:p>
    <w:bookmarkEnd w:id="10"/>
    <w:bookmarkStart w:name="z14" w:id="11"/>
    <w:p>
      <w:pPr>
        <w:spacing w:after="0"/>
        <w:ind w:left="0"/>
        <w:jc w:val="both"/>
      </w:pPr>
      <w:r>
        <w:rPr>
          <w:rFonts w:ascii="Times New Roman"/>
          <w:b w:val="false"/>
          <w:i w:val="false"/>
          <w:color w:val="000000"/>
          <w:sz w:val="28"/>
        </w:rPr>
        <w:t>
      6. Жұмыс беруші осы Санитариялық қағидалар талаптарына сәйкес келетін еңбек жағдайының үнемі сақталуын қамтамасыз етеді.</w:t>
      </w:r>
    </w:p>
    <w:bookmarkEnd w:id="11"/>
    <w:bookmarkStart w:name="z15" w:id="12"/>
    <w:p>
      <w:pPr>
        <w:spacing w:after="0"/>
        <w:ind w:left="0"/>
        <w:jc w:val="both"/>
      </w:pPr>
      <w:r>
        <w:rPr>
          <w:rFonts w:ascii="Times New Roman"/>
          <w:b w:val="false"/>
          <w:i w:val="false"/>
          <w:color w:val="000000"/>
          <w:sz w:val="28"/>
        </w:rPr>
        <w:t>
      7. Көлік объектілерінің өндірістік үй-жайлары мен жұмыс орындары дәрігерге дейінгі көмек көрсетуге қажетті дәрі-дәрмектермен жиынтықталған медициналық қобдишамен қамтамасыз етіледі.</w:t>
      </w:r>
    </w:p>
    <w:bookmarkEnd w:id="12"/>
    <w:bookmarkStart w:name="z16" w:id="13"/>
    <w:p>
      <w:pPr>
        <w:spacing w:after="0"/>
        <w:ind w:left="0"/>
        <w:jc w:val="both"/>
      </w:pPr>
      <w:r>
        <w:rPr>
          <w:rFonts w:ascii="Times New Roman"/>
          <w:b w:val="false"/>
          <w:i w:val="false"/>
          <w:color w:val="000000"/>
          <w:sz w:val="28"/>
        </w:rPr>
        <w:t>
      8. Қызметкерлердің декреттелген топтарында медициналық тексерістен өткені және жұмысқа рұқсат берілген туралы белгімен белгіленген үлгідегі жеке медициналық кітапшалары болады.</w:t>
      </w:r>
    </w:p>
    <w:bookmarkEnd w:id="13"/>
    <w:bookmarkStart w:name="z17" w:id="14"/>
    <w:p>
      <w:pPr>
        <w:spacing w:after="0"/>
        <w:ind w:left="0"/>
        <w:jc w:val="left"/>
      </w:pPr>
      <w:r>
        <w:rPr>
          <w:rFonts w:ascii="Times New Roman"/>
          <w:b/>
          <w:i w:val="false"/>
          <w:color w:val="000000"/>
        </w:rPr>
        <w:t xml:space="preserve"> 2-тарау. Көлік құралдары мен жолаушыларға қызмет көрсету жөніндегі объектілерге қойылатын санитариялық-эпидемиологиялық талаптар</w:t>
      </w:r>
    </w:p>
    <w:bookmarkEnd w:id="14"/>
    <w:p>
      <w:pPr>
        <w:spacing w:after="0"/>
        <w:ind w:left="0"/>
        <w:jc w:val="both"/>
      </w:pPr>
      <w:bookmarkStart w:name="z18" w:id="15"/>
      <w:r>
        <w:rPr>
          <w:rFonts w:ascii="Times New Roman"/>
          <w:b w:val="false"/>
          <w:i w:val="false"/>
          <w:color w:val="ff0000"/>
          <w:sz w:val="28"/>
        </w:rPr>
        <w:t xml:space="preserve">
      Ескерту. 2-тараудың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bookmarkStart w:name="z19" w:id="16"/>
    <w:p>
      <w:pPr>
        <w:spacing w:after="0"/>
        <w:ind w:left="0"/>
        <w:jc w:val="both"/>
      </w:pPr>
      <w:r>
        <w:rPr>
          <w:rFonts w:ascii="Times New Roman"/>
          <w:b w:val="false"/>
          <w:i w:val="false"/>
          <w:color w:val="000000"/>
          <w:sz w:val="28"/>
        </w:rPr>
        <w:t>
      10. Құрылысты жобалау кезінде, көлік объектілерінің қоныстанған және рекреациялы аймақтардың ық жағына орналастыруды көздеу қажет.</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11. Көлік объектілері орталықтандырылған суық және ыстық су жүйесімен қамтамасыз етіледі. Орталықтандырылғын су құбырын немесе сумен жабдықтаудың басқа көздерін қосу мүмкін болмаған жағдайда сырттан әкелетін су пайдаланылады.</w:t>
      </w:r>
    </w:p>
    <w:bookmarkEnd w:id="17"/>
    <w:p>
      <w:pPr>
        <w:spacing w:after="0"/>
        <w:ind w:left="0"/>
        <w:jc w:val="both"/>
      </w:pPr>
      <w:r>
        <w:rPr>
          <w:rFonts w:ascii="Times New Roman"/>
          <w:b w:val="false"/>
          <w:i w:val="false"/>
          <w:color w:val="000000"/>
          <w:sz w:val="28"/>
        </w:rPr>
        <w:t xml:space="preserve">
      Суды жеткізу Қазақстан Республикасы Денсаулық сақтау министрінің 2017 жылғы 31 мамырдағы № 359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w:t>
      </w:r>
      <w:r>
        <w:rPr>
          <w:rFonts w:ascii="Times New Roman"/>
          <w:b w:val="false"/>
          <w:i w:val="false"/>
          <w:color w:val="000000"/>
          <w:sz w:val="28"/>
        </w:rPr>
        <w:t>қағидаларының</w:t>
      </w:r>
      <w:r>
        <w:rPr>
          <w:rFonts w:ascii="Times New Roman"/>
          <w:b w:val="false"/>
          <w:i w:val="false"/>
          <w:color w:val="000000"/>
          <w:sz w:val="28"/>
        </w:rPr>
        <w:t xml:space="preserve"> (Нормативтік құқықтық актілерді мемлекеттік тіркеу тізілімінде № 15695 болып тіркелген) талаптарына сәйкес келетін көліктермен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12. Шаруашылық-ауыз су мұқтаждықтарына арналған су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органмен бекітілетін нормалау </w:t>
      </w:r>
      <w:r>
        <w:rPr>
          <w:rFonts w:ascii="Times New Roman"/>
          <w:b w:val="false"/>
          <w:i w:val="false"/>
          <w:color w:val="000000"/>
          <w:sz w:val="28"/>
        </w:rPr>
        <w:t>құжаттарына</w:t>
      </w:r>
      <w:r>
        <w:rPr>
          <w:rFonts w:ascii="Times New Roman"/>
          <w:b w:val="false"/>
          <w:i w:val="false"/>
          <w:color w:val="000000"/>
          <w:sz w:val="28"/>
        </w:rPr>
        <w:t xml:space="preserve"> (бұдан әрі – нормалау құжаттары) сәйкес болуы тиіс.</w:t>
      </w:r>
    </w:p>
    <w:bookmarkEnd w:id="18"/>
    <w:bookmarkStart w:name="z22" w:id="19"/>
    <w:p>
      <w:pPr>
        <w:spacing w:after="0"/>
        <w:ind w:left="0"/>
        <w:jc w:val="both"/>
      </w:pPr>
      <w:r>
        <w:rPr>
          <w:rFonts w:ascii="Times New Roman"/>
          <w:b w:val="false"/>
          <w:i w:val="false"/>
          <w:color w:val="000000"/>
          <w:sz w:val="28"/>
        </w:rPr>
        <w:t>
      13. Көлік объектілерін орталықтандырылған ыстық сумен жабдықтау жүйесіне қосу мүмкіндігі болмаған жағдайда, жергілікті су ысыту жүйесінің жабдығы көзделеді.</w:t>
      </w:r>
    </w:p>
    <w:bookmarkEnd w:id="19"/>
    <w:bookmarkStart w:name="z23" w:id="20"/>
    <w:p>
      <w:pPr>
        <w:spacing w:after="0"/>
        <w:ind w:left="0"/>
        <w:jc w:val="both"/>
      </w:pPr>
      <w:r>
        <w:rPr>
          <w:rFonts w:ascii="Times New Roman"/>
          <w:b w:val="false"/>
          <w:i w:val="false"/>
          <w:color w:val="000000"/>
          <w:sz w:val="28"/>
        </w:rPr>
        <w:t>
      14. Шаруашылық-ауыз су және өндірістік сумен жабдықтау жүйелері бөлек көзделеді.</w:t>
      </w:r>
    </w:p>
    <w:bookmarkEnd w:id="20"/>
    <w:bookmarkStart w:name="z24" w:id="21"/>
    <w:p>
      <w:pPr>
        <w:spacing w:after="0"/>
        <w:ind w:left="0"/>
        <w:jc w:val="both"/>
      </w:pPr>
      <w:r>
        <w:rPr>
          <w:rFonts w:ascii="Times New Roman"/>
          <w:b w:val="false"/>
          <w:i w:val="false"/>
          <w:color w:val="000000"/>
          <w:sz w:val="28"/>
        </w:rPr>
        <w:t>
      15. Керек-жарақ пунктінде су құбырының желісі ұстатқыштармен (ажырату және жөндеу жұмысын жүргізу үшін) жалғастырылған кемінде негізгі екі магистралі бар айналмалы жүйе түрінде көзделеді.</w:t>
      </w:r>
    </w:p>
    <w:bookmarkEnd w:id="21"/>
    <w:bookmarkStart w:name="z25" w:id="22"/>
    <w:p>
      <w:pPr>
        <w:spacing w:after="0"/>
        <w:ind w:left="0"/>
        <w:jc w:val="both"/>
      </w:pPr>
      <w:r>
        <w:rPr>
          <w:rFonts w:ascii="Times New Roman"/>
          <w:b w:val="false"/>
          <w:i w:val="false"/>
          <w:color w:val="000000"/>
          <w:sz w:val="28"/>
        </w:rPr>
        <w:t>
      16. Керек-жарақ пункттерінде, теміржол жол аралықтарында орналасқан су тарату колонкалары (бұдан әрі – су тарату колонкалары), шаруашылық-ауыз сумен қамтамасыз ету бойынша теңіз және өзен жағалауы қондырғылары (бұдан әрі – жағалау қондырғылары) суды бұру жүйесіне судың ағысы үшін еңісі бар бетон су ағатын жол орнатылады, мұз қатудан, дренаждан қорғаныш құрылғылары бар.</w:t>
      </w:r>
    </w:p>
    <w:bookmarkEnd w:id="22"/>
    <w:bookmarkStart w:name="z26" w:id="23"/>
    <w:p>
      <w:pPr>
        <w:spacing w:after="0"/>
        <w:ind w:left="0"/>
        <w:jc w:val="both"/>
      </w:pPr>
      <w:r>
        <w:rPr>
          <w:rFonts w:ascii="Times New Roman"/>
          <w:b w:val="false"/>
          <w:i w:val="false"/>
          <w:color w:val="000000"/>
          <w:sz w:val="28"/>
        </w:rPr>
        <w:t>
      17. Су тарату колонкалары мен жағалау қондырғылары су құю шлангісі басының ластануын болдырмайтын құрылғылармен жабдықталады. Вагондарға, су көлігіне су құю аяқталған соң, су құю шлангілерінде қалған су төгіледі.</w:t>
      </w:r>
    </w:p>
    <w:bookmarkEnd w:id="23"/>
    <w:p>
      <w:pPr>
        <w:spacing w:after="0"/>
        <w:ind w:left="0"/>
        <w:jc w:val="both"/>
      </w:pPr>
      <w:r>
        <w:rPr>
          <w:rFonts w:ascii="Times New Roman"/>
          <w:b w:val="false"/>
          <w:i w:val="false"/>
          <w:color w:val="000000"/>
          <w:sz w:val="28"/>
        </w:rPr>
        <w:t>
      Су толтыру шлангілерінің басын жерге сүйретіп тасымалдауға жол берілмейді.</w:t>
      </w:r>
    </w:p>
    <w:bookmarkStart w:name="z27" w:id="24"/>
    <w:p>
      <w:pPr>
        <w:spacing w:after="0"/>
        <w:ind w:left="0"/>
        <w:jc w:val="both"/>
      </w:pPr>
      <w:r>
        <w:rPr>
          <w:rFonts w:ascii="Times New Roman"/>
          <w:b w:val="false"/>
          <w:i w:val="false"/>
          <w:color w:val="000000"/>
          <w:sz w:val="28"/>
        </w:rPr>
        <w:t>
      18. Көлік объектілері орталықтандырылған су бұру жүйесіне қосылады, ал ол болмаған жағдайда жергілікті су бұру жүйесі көзделеді. Кәрізі жоқ көлік объектілерінде аула әжетханалары су өткізбейтін шұңқырдан жасалып, ғимараттан 25 м жақын емес ара-қашықтықта орнатылады.</w:t>
      </w:r>
    </w:p>
    <w:bookmarkEnd w:id="24"/>
    <w:p>
      <w:pPr>
        <w:spacing w:after="0"/>
        <w:ind w:left="0"/>
        <w:jc w:val="both"/>
      </w:pPr>
      <w:r>
        <w:rPr>
          <w:rFonts w:ascii="Times New Roman"/>
          <w:b w:val="false"/>
          <w:i w:val="false"/>
          <w:color w:val="000000"/>
          <w:sz w:val="28"/>
        </w:rPr>
        <w:t>
      Қазылған щұңқырлар, септиктер көлемінің үштен екі бөлігінен асырылмай толғаннан кейін уақтылы тазартылып, дезинфекцияланады. Жергілікті тазарту құрылғылары өндірушінің техникалық құжаттамасы негізінде жабдықталады.</w:t>
      </w:r>
    </w:p>
    <w:bookmarkStart w:name="z28" w:id="25"/>
    <w:p>
      <w:pPr>
        <w:spacing w:after="0"/>
        <w:ind w:left="0"/>
        <w:jc w:val="both"/>
      </w:pPr>
      <w:r>
        <w:rPr>
          <w:rFonts w:ascii="Times New Roman"/>
          <w:b w:val="false"/>
          <w:i w:val="false"/>
          <w:color w:val="000000"/>
          <w:sz w:val="28"/>
        </w:rPr>
        <w:t>
      19. Көлік объектілерінің аккумулятор цехында (бөлімшесінде) сарқынды суларды және пайдаланылған электролитті тазалау және бейтараптандыру үшін су бұрудың бөлек жүйесі жабдықталады.</w:t>
      </w:r>
    </w:p>
    <w:bookmarkEnd w:id="25"/>
    <w:p>
      <w:pPr>
        <w:spacing w:after="0"/>
        <w:ind w:left="0"/>
        <w:jc w:val="both"/>
      </w:pPr>
      <w:r>
        <w:rPr>
          <w:rFonts w:ascii="Times New Roman"/>
          <w:b w:val="false"/>
          <w:i w:val="false"/>
          <w:color w:val="000000"/>
          <w:sz w:val="28"/>
        </w:rPr>
        <w:t>
      Сақтау және жұмыс бөлмесі бөлек сорып тарту және шығару желдеткіші бар ғимараттың бірінші қабатында орналасуы қажет. Бөлмені ішкі әрлендіру агрессиялық заттарға төзімді материалдан жасалады.</w:t>
      </w:r>
    </w:p>
    <w:p>
      <w:pPr>
        <w:spacing w:after="0"/>
        <w:ind w:left="0"/>
        <w:jc w:val="both"/>
      </w:pPr>
      <w:r>
        <w:rPr>
          <w:rFonts w:ascii="Times New Roman"/>
          <w:b w:val="false"/>
          <w:i w:val="false"/>
          <w:color w:val="000000"/>
          <w:sz w:val="28"/>
        </w:rPr>
        <w:t>
      Ылғалды режимде жұмыс жасалатын бөлменің қабырғалары бүкіл биіктігі бойынша жуғыш және дезинфекциялық заттармен жуылатын ылғалға төзімді материалдан жасалады.</w:t>
      </w:r>
    </w:p>
    <w:bookmarkStart w:name="z29" w:id="26"/>
    <w:p>
      <w:pPr>
        <w:spacing w:after="0"/>
        <w:ind w:left="0"/>
        <w:jc w:val="both"/>
      </w:pPr>
      <w:r>
        <w:rPr>
          <w:rFonts w:ascii="Times New Roman"/>
          <w:b w:val="false"/>
          <w:i w:val="false"/>
          <w:color w:val="000000"/>
          <w:sz w:val="28"/>
        </w:rPr>
        <w:t>
      20. Жабық вагондарды дайындайтын кешенді пунктте сарқынды сулар механикалық тазартудан, тұндырылғаннан, залалсыздандырылғаннан, сондай-ақ бейтараптандырылғаннан кейін су бұру жүйесіне шығарылады.</w:t>
      </w:r>
    </w:p>
    <w:bookmarkEnd w:id="26"/>
    <w:bookmarkStart w:name="z30" w:id="27"/>
    <w:p>
      <w:pPr>
        <w:spacing w:after="0"/>
        <w:ind w:left="0"/>
        <w:jc w:val="both"/>
      </w:pPr>
      <w:r>
        <w:rPr>
          <w:rFonts w:ascii="Times New Roman"/>
          <w:b w:val="false"/>
          <w:i w:val="false"/>
          <w:color w:val="000000"/>
          <w:sz w:val="28"/>
        </w:rPr>
        <w:t>
      21. Көлік объектілерінде өндірістік, жерүсті жауын-шашын ағыстарын, сарқынды суларды қабылдауды қамтамасыз ететін су бұру жүйесі көзделеді.</w:t>
      </w:r>
    </w:p>
    <w:bookmarkEnd w:id="27"/>
    <w:bookmarkStart w:name="z31" w:id="28"/>
    <w:p>
      <w:pPr>
        <w:spacing w:after="0"/>
        <w:ind w:left="0"/>
        <w:jc w:val="both"/>
      </w:pPr>
      <w:r>
        <w:rPr>
          <w:rFonts w:ascii="Times New Roman"/>
          <w:b w:val="false"/>
          <w:i w:val="false"/>
          <w:color w:val="000000"/>
          <w:sz w:val="28"/>
        </w:rPr>
        <w:t>
      22. Көлік объектілерінде нормалау құжаттарына сәйкес табиғи және жасанды жарықтандыру көзделеді.</w:t>
      </w:r>
    </w:p>
    <w:bookmarkEnd w:id="28"/>
    <w:p>
      <w:pPr>
        <w:spacing w:after="0"/>
        <w:ind w:left="0"/>
        <w:jc w:val="both"/>
      </w:pPr>
      <w:r>
        <w:rPr>
          <w:rFonts w:ascii="Times New Roman"/>
          <w:b w:val="false"/>
          <w:i w:val="false"/>
          <w:color w:val="000000"/>
          <w:sz w:val="28"/>
        </w:rPr>
        <w:t>
      Қолданылған люминисцентті шамдар, құрамында сынабы бар құралдар мен жабдықтар сақтау және тасымалдау кезінде олардың тұтастығының бұзылуын болдырмайтын, тығыз жабылатын ыдыстарда тасымалданып, сақталады.</w:t>
      </w:r>
    </w:p>
    <w:p>
      <w:pPr>
        <w:spacing w:after="0"/>
        <w:ind w:left="0"/>
        <w:jc w:val="both"/>
      </w:pPr>
      <w:r>
        <w:rPr>
          <w:rFonts w:ascii="Times New Roman"/>
          <w:b w:val="false"/>
          <w:i w:val="false"/>
          <w:color w:val="000000"/>
          <w:sz w:val="28"/>
        </w:rPr>
        <w:t>
      Сынабы бар құралдарды сақтайтын үй-жайларында температура +18</w:t>
      </w:r>
      <w:r>
        <w:rPr>
          <w:rFonts w:ascii="Times New Roman"/>
          <w:b w:val="false"/>
          <w:i w:val="false"/>
          <w:color w:val="000000"/>
          <w:vertAlign w:val="superscript"/>
        </w:rPr>
        <w:t>о</w:t>
      </w:r>
      <w:r>
        <w:rPr>
          <w:rFonts w:ascii="Times New Roman"/>
          <w:b w:val="false"/>
          <w:i w:val="false"/>
          <w:color w:val="000000"/>
          <w:sz w:val="28"/>
        </w:rPr>
        <w:t>С жоғары болмауы тиіс, бақылау үшін термометрлер орнатылады.</w:t>
      </w:r>
    </w:p>
    <w:bookmarkStart w:name="z32" w:id="29"/>
    <w:p>
      <w:pPr>
        <w:spacing w:after="0"/>
        <w:ind w:left="0"/>
        <w:jc w:val="both"/>
      </w:pPr>
      <w:r>
        <w:rPr>
          <w:rFonts w:ascii="Times New Roman"/>
          <w:b w:val="false"/>
          <w:i w:val="false"/>
          <w:color w:val="000000"/>
          <w:sz w:val="28"/>
        </w:rPr>
        <w:t xml:space="preserve">
      23. Көлік объектілерінде +18 </w:t>
      </w:r>
      <w:r>
        <w:rPr>
          <w:rFonts w:ascii="Times New Roman"/>
          <w:b w:val="false"/>
          <w:i w:val="false"/>
          <w:color w:val="000000"/>
          <w:vertAlign w:val="superscript"/>
        </w:rPr>
        <w:t>о</w:t>
      </w:r>
      <w:r>
        <w:rPr>
          <w:rFonts w:ascii="Times New Roman"/>
          <w:b w:val="false"/>
          <w:i w:val="false"/>
          <w:color w:val="000000"/>
          <w:sz w:val="28"/>
        </w:rPr>
        <w:t xml:space="preserve">С-тан +24 </w:t>
      </w:r>
      <w:r>
        <w:rPr>
          <w:rFonts w:ascii="Times New Roman"/>
          <w:b w:val="false"/>
          <w:i w:val="false"/>
          <w:color w:val="000000"/>
          <w:vertAlign w:val="superscript"/>
        </w:rPr>
        <w:t>о</w:t>
      </w:r>
      <w:r>
        <w:rPr>
          <w:rFonts w:ascii="Times New Roman"/>
          <w:b w:val="false"/>
          <w:i w:val="false"/>
          <w:color w:val="000000"/>
          <w:sz w:val="28"/>
        </w:rPr>
        <w:t>С-қа дейінгі температура параметрін, 50-60% (бұдан әрі – %) ауаның салыстырмалы ылғалдылығын қамтамасыз ететін табиғи және жасанды желдету, жылыту, ауа баптау жүйелері көзделеді.</w:t>
      </w:r>
    </w:p>
    <w:bookmarkEnd w:id="29"/>
    <w:bookmarkStart w:name="z33" w:id="30"/>
    <w:p>
      <w:pPr>
        <w:spacing w:after="0"/>
        <w:ind w:left="0"/>
        <w:jc w:val="both"/>
      </w:pPr>
      <w:r>
        <w:rPr>
          <w:rFonts w:ascii="Times New Roman"/>
          <w:b w:val="false"/>
          <w:i w:val="false"/>
          <w:color w:val="000000"/>
          <w:sz w:val="28"/>
        </w:rPr>
        <w:t xml:space="preserve">
      24. Көлік объектілеріндегі аккумулятор бөлімшесінің үй-жайларындағы температура +15 </w:t>
      </w:r>
      <w:r>
        <w:rPr>
          <w:rFonts w:ascii="Times New Roman"/>
          <w:b w:val="false"/>
          <w:i w:val="false"/>
          <w:color w:val="000000"/>
          <w:vertAlign w:val="superscript"/>
        </w:rPr>
        <w:t>о</w:t>
      </w:r>
      <w:r>
        <w:rPr>
          <w:rFonts w:ascii="Times New Roman"/>
          <w:b w:val="false"/>
          <w:i w:val="false"/>
          <w:color w:val="000000"/>
          <w:sz w:val="28"/>
        </w:rPr>
        <w:t xml:space="preserve">С-тан +20 </w:t>
      </w:r>
      <w:r>
        <w:rPr>
          <w:rFonts w:ascii="Times New Roman"/>
          <w:b w:val="false"/>
          <w:i w:val="false"/>
          <w:color w:val="000000"/>
          <w:vertAlign w:val="superscript"/>
        </w:rPr>
        <w:t>о</w:t>
      </w:r>
      <w:r>
        <w:rPr>
          <w:rFonts w:ascii="Times New Roman"/>
          <w:b w:val="false"/>
          <w:i w:val="false"/>
          <w:color w:val="000000"/>
          <w:sz w:val="28"/>
        </w:rPr>
        <w:t>С-қа дейін болып көзделеді.</w:t>
      </w:r>
    </w:p>
    <w:bookmarkEnd w:id="30"/>
    <w:bookmarkStart w:name="z34" w:id="31"/>
    <w:p>
      <w:pPr>
        <w:spacing w:after="0"/>
        <w:ind w:left="0"/>
        <w:jc w:val="both"/>
      </w:pPr>
      <w:r>
        <w:rPr>
          <w:rFonts w:ascii="Times New Roman"/>
          <w:b w:val="false"/>
          <w:i w:val="false"/>
          <w:color w:val="000000"/>
          <w:sz w:val="28"/>
        </w:rPr>
        <w:t>
      25. Көлік объектілерінің сыртқы кіру және шығу есіктері ауа-жылу перделерімен жабдықталады.</w:t>
      </w:r>
    </w:p>
    <w:bookmarkEnd w:id="31"/>
    <w:bookmarkStart w:name="z35" w:id="32"/>
    <w:p>
      <w:pPr>
        <w:spacing w:after="0"/>
        <w:ind w:left="0"/>
        <w:jc w:val="both"/>
      </w:pPr>
      <w:r>
        <w:rPr>
          <w:rFonts w:ascii="Times New Roman"/>
          <w:b w:val="false"/>
          <w:i w:val="false"/>
          <w:color w:val="000000"/>
          <w:sz w:val="28"/>
        </w:rPr>
        <w:t>
      26. Химиялық зиянды заттар мен шаң-тозаң шығару мен ілесетін технологиялық жабдығы мен процестері бар көлік объектілерінің үй-жайлары жергілікті сору желдеткішінің құрылғыларымен (жергілікті сору) жабдықталады.</w:t>
      </w:r>
    </w:p>
    <w:bookmarkEnd w:id="32"/>
    <w:bookmarkStart w:name="z36" w:id="33"/>
    <w:p>
      <w:pPr>
        <w:spacing w:after="0"/>
        <w:ind w:left="0"/>
        <w:jc w:val="both"/>
      </w:pPr>
      <w:r>
        <w:rPr>
          <w:rFonts w:ascii="Times New Roman"/>
          <w:b w:val="false"/>
          <w:i w:val="false"/>
          <w:color w:val="000000"/>
          <w:sz w:val="28"/>
        </w:rPr>
        <w:t>
      27. Ауаға зиянды химиялық заттар мен ылғал шығару көзі болып табылатын жабдықтарда (бактар, ванналар) жабық құю көзделеді.</w:t>
      </w:r>
    </w:p>
    <w:bookmarkEnd w:id="33"/>
    <w:bookmarkStart w:name="z37" w:id="34"/>
    <w:p>
      <w:pPr>
        <w:spacing w:after="0"/>
        <w:ind w:left="0"/>
        <w:jc w:val="both"/>
      </w:pPr>
      <w:r>
        <w:rPr>
          <w:rFonts w:ascii="Times New Roman"/>
          <w:b w:val="false"/>
          <w:i w:val="false"/>
          <w:color w:val="000000"/>
          <w:sz w:val="28"/>
        </w:rPr>
        <w:t>
      28. Шу және діріл көздері бар көлік объектілерінің үй-жайлары (цехтар, учаскелер) басқа өндірістік үй-жайлардан алшақ орналастырылады.</w:t>
      </w:r>
    </w:p>
    <w:bookmarkEnd w:id="34"/>
    <w:p>
      <w:pPr>
        <w:spacing w:after="0"/>
        <w:ind w:left="0"/>
        <w:jc w:val="both"/>
      </w:pPr>
      <w:r>
        <w:rPr>
          <w:rFonts w:ascii="Times New Roman"/>
          <w:b w:val="false"/>
          <w:i w:val="false"/>
          <w:color w:val="000000"/>
          <w:sz w:val="28"/>
        </w:rPr>
        <w:t>
      Қыс мерзімінде дірілдік қауіпті аймақтарда температура реттегіші бар жергілікті жылыту құралдары орнатылады.</w:t>
      </w:r>
    </w:p>
    <w:p>
      <w:pPr>
        <w:spacing w:after="0"/>
        <w:ind w:left="0"/>
        <w:jc w:val="both"/>
      </w:pPr>
      <w:r>
        <w:rPr>
          <w:rFonts w:ascii="Times New Roman"/>
          <w:b w:val="false"/>
          <w:i w:val="false"/>
          <w:color w:val="000000"/>
          <w:sz w:val="28"/>
        </w:rPr>
        <w:t xml:space="preserve">
      Дірілі бар жабдықпен жұмыс жылуы бар бөлмелерде (ауа температурасы 16 </w:t>
      </w:r>
      <w:r>
        <w:rPr>
          <w:rFonts w:ascii="Times New Roman"/>
          <w:b w:val="false"/>
          <w:i w:val="false"/>
          <w:color w:val="000000"/>
          <w:vertAlign w:val="superscript"/>
        </w:rPr>
        <w:t>о</w:t>
      </w:r>
      <w:r>
        <w:rPr>
          <w:rFonts w:ascii="Times New Roman"/>
          <w:b w:val="false"/>
          <w:i w:val="false"/>
          <w:color w:val="000000"/>
          <w:sz w:val="28"/>
        </w:rPr>
        <w:t>С, ылғалдылығы 40-60 % және ауа жылжу жылдамдығы 0,3 м/с) жүргізіледі.</w:t>
      </w:r>
    </w:p>
    <w:p>
      <w:pPr>
        <w:spacing w:after="0"/>
        <w:ind w:left="0"/>
        <w:jc w:val="both"/>
      </w:pPr>
      <w:r>
        <w:rPr>
          <w:rFonts w:ascii="Times New Roman"/>
          <w:b w:val="false"/>
          <w:i w:val="false"/>
          <w:color w:val="000000"/>
          <w:sz w:val="28"/>
        </w:rPr>
        <w:t xml:space="preserve">
      Демалу бөлмелерінде ауа жылжу жылдамдығы 1-2 м/с болатын қолды жылы ауамен (25-28 </w:t>
      </w:r>
      <w:r>
        <w:rPr>
          <w:rFonts w:ascii="Times New Roman"/>
          <w:b w:val="false"/>
          <w:i w:val="false"/>
          <w:color w:val="000000"/>
          <w:vertAlign w:val="superscript"/>
        </w:rPr>
        <w:t>о</w:t>
      </w:r>
      <w:r>
        <w:rPr>
          <w:rFonts w:ascii="Times New Roman"/>
          <w:b w:val="false"/>
          <w:i w:val="false"/>
          <w:color w:val="000000"/>
          <w:sz w:val="28"/>
        </w:rPr>
        <w:t>С) жергілікті жылытатын құрал орнатылуы қажет.</w:t>
      </w:r>
    </w:p>
    <w:bookmarkStart w:name="z38" w:id="35"/>
    <w:p>
      <w:pPr>
        <w:spacing w:after="0"/>
        <w:ind w:left="0"/>
        <w:jc w:val="both"/>
      </w:pPr>
      <w:r>
        <w:rPr>
          <w:rFonts w:ascii="Times New Roman"/>
          <w:b w:val="false"/>
          <w:i w:val="false"/>
          <w:color w:val="000000"/>
          <w:sz w:val="28"/>
        </w:rPr>
        <w:t>
      29. Жұмыс орындарында діріл тудыратын жабдық бөлек іргетастарға немесе дірілді оқшаулағышы (дірілді басатын төсеніштер мен кілемшелер) бар ұстап тұратын конструкцияларда орнатылады.</w:t>
      </w:r>
    </w:p>
    <w:bookmarkEnd w:id="35"/>
    <w:bookmarkStart w:name="z39" w:id="36"/>
    <w:p>
      <w:pPr>
        <w:spacing w:after="0"/>
        <w:ind w:left="0"/>
        <w:jc w:val="both"/>
      </w:pPr>
      <w:r>
        <w:rPr>
          <w:rFonts w:ascii="Times New Roman"/>
          <w:b w:val="false"/>
          <w:i w:val="false"/>
          <w:color w:val="000000"/>
          <w:sz w:val="28"/>
        </w:rPr>
        <w:t>
      30. Депо цехтарындағы рельс жолдары тығыз дірілді шектеуші негізге салынады. Дизель-генераторының қабырғалық сынақтары басқа үй-жайлардан және персонал орналастырылған басқару пультінен дыбыстық шектелген бөлек үй-жайларда жасалады.</w:t>
      </w:r>
    </w:p>
    <w:bookmarkEnd w:id="36"/>
    <w:bookmarkStart w:name="z40" w:id="37"/>
    <w:p>
      <w:pPr>
        <w:spacing w:after="0"/>
        <w:ind w:left="0"/>
        <w:jc w:val="both"/>
      </w:pPr>
      <w:r>
        <w:rPr>
          <w:rFonts w:ascii="Times New Roman"/>
          <w:b w:val="false"/>
          <w:i w:val="false"/>
          <w:color w:val="000000"/>
          <w:sz w:val="28"/>
        </w:rPr>
        <w:t>
      31. Көлік объектілерінде шудың, дірілдің, инфрадыбыстың деңгейі нормалау құжаттарына сәйкес қамтамасыз етіледі.</w:t>
      </w:r>
    </w:p>
    <w:bookmarkEnd w:id="37"/>
    <w:bookmarkStart w:name="z41" w:id="38"/>
    <w:p>
      <w:pPr>
        <w:spacing w:after="0"/>
        <w:ind w:left="0"/>
        <w:jc w:val="both"/>
      </w:pPr>
      <w:r>
        <w:rPr>
          <w:rFonts w:ascii="Times New Roman"/>
          <w:b w:val="false"/>
          <w:i w:val="false"/>
          <w:color w:val="000000"/>
          <w:sz w:val="28"/>
        </w:rPr>
        <w:t>
      32. Көлік объектілерінде техникалық персонал, сондай-ақ жөндеу, қалпына келтіру, тиеу-түсіру, сырлау жұмыстарымен, техникалық қызмет көрсетумен, тазалаумен, жуумен, дезинфекциялаумен айналысатын қызметкерлер үшін:</w:t>
      </w:r>
    </w:p>
    <w:bookmarkEnd w:id="38"/>
    <w:p>
      <w:pPr>
        <w:spacing w:after="0"/>
        <w:ind w:left="0"/>
        <w:jc w:val="both"/>
      </w:pPr>
      <w:r>
        <w:rPr>
          <w:rFonts w:ascii="Times New Roman"/>
          <w:b w:val="false"/>
          <w:i w:val="false"/>
          <w:color w:val="000000"/>
          <w:sz w:val="28"/>
        </w:rPr>
        <w:t>
      1) арнайы және жеке киімдерді бөлек сақтауға арналған шкафтары бар киім ілетін орын;</w:t>
      </w:r>
    </w:p>
    <w:p>
      <w:pPr>
        <w:spacing w:after="0"/>
        <w:ind w:left="0"/>
        <w:jc w:val="both"/>
      </w:pPr>
      <w:r>
        <w:rPr>
          <w:rFonts w:ascii="Times New Roman"/>
          <w:b w:val="false"/>
          <w:i w:val="false"/>
          <w:color w:val="000000"/>
          <w:sz w:val="28"/>
        </w:rPr>
        <w:t>
      2) арнайы киімді кептіруге арналған үй-жайларды, жылыну бөлмесін және қысқа уақыт демалатын бөлме;</w:t>
      </w:r>
    </w:p>
    <w:p>
      <w:pPr>
        <w:spacing w:after="0"/>
        <w:ind w:left="0"/>
        <w:jc w:val="both"/>
      </w:pPr>
      <w:r>
        <w:rPr>
          <w:rFonts w:ascii="Times New Roman"/>
          <w:b w:val="false"/>
          <w:i w:val="false"/>
          <w:color w:val="000000"/>
          <w:sz w:val="28"/>
        </w:rPr>
        <w:t>
      3) себезгі бөлмесі;</w:t>
      </w:r>
    </w:p>
    <w:p>
      <w:pPr>
        <w:spacing w:after="0"/>
        <w:ind w:left="0"/>
        <w:jc w:val="both"/>
      </w:pPr>
      <w:r>
        <w:rPr>
          <w:rFonts w:ascii="Times New Roman"/>
          <w:b w:val="false"/>
          <w:i w:val="false"/>
          <w:color w:val="000000"/>
          <w:sz w:val="28"/>
        </w:rPr>
        <w:t>
      4) санитариялық тораптар;</w:t>
      </w:r>
    </w:p>
    <w:p>
      <w:pPr>
        <w:spacing w:after="0"/>
        <w:ind w:left="0"/>
        <w:jc w:val="both"/>
      </w:pPr>
      <w:r>
        <w:rPr>
          <w:rFonts w:ascii="Times New Roman"/>
          <w:b w:val="false"/>
          <w:i w:val="false"/>
          <w:color w:val="000000"/>
          <w:sz w:val="28"/>
        </w:rPr>
        <w:t>
      5) тамақ ішетін бөлмені қамтитын санитариялық-тұрмыстық үй-жайлар қарастырылады.</w:t>
      </w:r>
    </w:p>
    <w:p>
      <w:pPr>
        <w:spacing w:after="0"/>
        <w:ind w:left="0"/>
        <w:jc w:val="both"/>
      </w:pPr>
      <w:r>
        <w:rPr>
          <w:rFonts w:ascii="Times New Roman"/>
          <w:b w:val="false"/>
          <w:i w:val="false"/>
          <w:color w:val="000000"/>
          <w:sz w:val="28"/>
        </w:rPr>
        <w:t>
      Барлық теміржол аралығы жұмыскерлері үшін демалу мен жылынуға арналған бөлмелер қарастыру қажет.</w:t>
      </w:r>
    </w:p>
    <w:p>
      <w:pPr>
        <w:spacing w:after="0"/>
        <w:ind w:left="0"/>
        <w:jc w:val="both"/>
      </w:pPr>
      <w:r>
        <w:rPr>
          <w:rFonts w:ascii="Times New Roman"/>
          <w:b w:val="false"/>
          <w:i w:val="false"/>
          <w:color w:val="000000"/>
          <w:sz w:val="28"/>
        </w:rPr>
        <w:t>
      Бөлменің ауданы бригададағы бір жұмыскерге есептегенде кемінде 0,3 шаршы метрден (бұдан әрі – м</w:t>
      </w:r>
      <w:r>
        <w:rPr>
          <w:rFonts w:ascii="Times New Roman"/>
          <w:b w:val="false"/>
          <w:i w:val="false"/>
          <w:color w:val="000000"/>
          <w:vertAlign w:val="superscript"/>
        </w:rPr>
        <w:t>2</w:t>
      </w:r>
      <w:r>
        <w:rPr>
          <w:rFonts w:ascii="Times New Roman"/>
          <w:b w:val="false"/>
          <w:i w:val="false"/>
          <w:color w:val="000000"/>
          <w:sz w:val="28"/>
        </w:rPr>
        <w:t>) есеппен алынады.</w:t>
      </w:r>
    </w:p>
    <w:p>
      <w:pPr>
        <w:spacing w:after="0"/>
        <w:ind w:left="0"/>
        <w:jc w:val="both"/>
      </w:pPr>
      <w:r>
        <w:rPr>
          <w:rFonts w:ascii="Times New Roman"/>
          <w:b w:val="false"/>
          <w:i w:val="false"/>
          <w:color w:val="000000"/>
          <w:sz w:val="28"/>
        </w:rPr>
        <w:t>
      Аралықта жұмыс істейтін жұмыскерлерге жаз мезгілінде ауыз су бөшкелерде ашық ауада орнатуға рұқсат етіледі. Көрсетілген бөшкелерді бастырма астына жерден биік орналастыру қажет.</w:t>
      </w:r>
    </w:p>
    <w:bookmarkStart w:name="z42" w:id="39"/>
    <w:p>
      <w:pPr>
        <w:spacing w:after="0"/>
        <w:ind w:left="0"/>
        <w:jc w:val="both"/>
      </w:pPr>
      <w:r>
        <w:rPr>
          <w:rFonts w:ascii="Times New Roman"/>
          <w:b w:val="false"/>
          <w:i w:val="false"/>
          <w:color w:val="000000"/>
          <w:sz w:val="28"/>
        </w:rPr>
        <w:t>
      33. Қысқа уақыт демалатын орындар мен жылынуға арналған үй-жайларды тамақты ысытуға арналған жабдықпен және тоңазытқышпен, ыдыс-аяққа арналған шкафпен жабдықталған тамақтануға арналған үй-жайлармен біріктіруге жол беріледі.</w:t>
      </w:r>
    </w:p>
    <w:bookmarkEnd w:id="39"/>
    <w:p>
      <w:pPr>
        <w:spacing w:after="0"/>
        <w:ind w:left="0"/>
        <w:jc w:val="both"/>
      </w:pPr>
      <w:r>
        <w:rPr>
          <w:rFonts w:ascii="Times New Roman"/>
          <w:b w:val="false"/>
          <w:i w:val="false"/>
          <w:color w:val="000000"/>
          <w:sz w:val="28"/>
        </w:rPr>
        <w:t>
      Локомативті бригада, жол қызметі, электрофикация, сигнализация, байланыс және басқа көлік объектілері қызметіндегі жұмыскерлер ыстық тағаммен қамтамасыз етілген жағдайда термостар беруді қарастыру қажет.</w:t>
      </w:r>
    </w:p>
    <w:p>
      <w:pPr>
        <w:spacing w:after="0"/>
        <w:ind w:left="0"/>
        <w:jc w:val="both"/>
      </w:pPr>
      <w:r>
        <w:rPr>
          <w:rFonts w:ascii="Times New Roman"/>
          <w:b w:val="false"/>
          <w:i w:val="false"/>
          <w:color w:val="000000"/>
          <w:sz w:val="28"/>
        </w:rPr>
        <w:t>
      Бұл ретте, тамақтанатын жерде үстел, орындықтар, қолжуғыштар, тамақты жылытуға қажет газ пештері (жылжымалы баллонмен) орнатылады.</w:t>
      </w:r>
    </w:p>
    <w:bookmarkStart w:name="z43" w:id="40"/>
    <w:p>
      <w:pPr>
        <w:spacing w:after="0"/>
        <w:ind w:left="0"/>
        <w:jc w:val="both"/>
      </w:pPr>
      <w:r>
        <w:rPr>
          <w:rFonts w:ascii="Times New Roman"/>
          <w:b w:val="false"/>
          <w:i w:val="false"/>
          <w:color w:val="000000"/>
          <w:sz w:val="28"/>
        </w:rPr>
        <w:t>
      34. Себезгі бөлмелері салқын және ыстық су келіп тұратын кабиналармен жабдықталады.</w:t>
      </w:r>
    </w:p>
    <w:bookmarkEnd w:id="40"/>
    <w:bookmarkStart w:name="z44" w:id="41"/>
    <w:p>
      <w:pPr>
        <w:spacing w:after="0"/>
        <w:ind w:left="0"/>
        <w:jc w:val="both"/>
      </w:pPr>
      <w:r>
        <w:rPr>
          <w:rFonts w:ascii="Times New Roman"/>
          <w:b w:val="false"/>
          <w:i w:val="false"/>
          <w:color w:val="000000"/>
          <w:sz w:val="28"/>
        </w:rPr>
        <w:t>
      35. Көлік объектілері ыстық және салқын су келіп тұратын раковиналар, қол жууға арналған заттар, бір рет қолданылатын сүлгі немесе электр сүлгі қарастырылған санитариялық тораптармен жабдықталады.</w:t>
      </w:r>
    </w:p>
    <w:bookmarkEnd w:id="41"/>
    <w:bookmarkStart w:name="z45" w:id="42"/>
    <w:p>
      <w:pPr>
        <w:spacing w:after="0"/>
        <w:ind w:left="0"/>
        <w:jc w:val="both"/>
      </w:pPr>
      <w:r>
        <w:rPr>
          <w:rFonts w:ascii="Times New Roman"/>
          <w:b w:val="false"/>
          <w:i w:val="false"/>
          <w:color w:val="000000"/>
          <w:sz w:val="28"/>
        </w:rPr>
        <w:t>
      36. Көлік объектілерінде, оның ішінде өндірістік және санитариялық-тұрмыстық үй-жайларда функциональдық мақсаты бойынша пайдаланылатын жинау мүкәммалын жууға, кептіруге, сақтауға арналған үй-жай (орын) бөлінеді. Себезгі бөлмелері салқын және ыстық су келіп тұратын кабиналармен жабдықталады. Қабырғалары мен төбелері ылғалды жуу мен дезинфекцияға төзімді материалдан жасалады.</w:t>
      </w:r>
    </w:p>
    <w:bookmarkEnd w:id="42"/>
    <w:bookmarkStart w:name="z46" w:id="43"/>
    <w:p>
      <w:pPr>
        <w:spacing w:after="0"/>
        <w:ind w:left="0"/>
        <w:jc w:val="both"/>
      </w:pPr>
      <w:r>
        <w:rPr>
          <w:rFonts w:ascii="Times New Roman"/>
          <w:b w:val="false"/>
          <w:i w:val="false"/>
          <w:color w:val="000000"/>
          <w:sz w:val="28"/>
        </w:rPr>
        <w:t>
      37. Арнайы киімді және арнайы аяқ киімді кептіру жылытылған және ылғал ауаны соратын құрылғылармен жабдықталған киім ілетін шкафтарда рұқсат етіледі.</w:t>
      </w:r>
    </w:p>
    <w:bookmarkEnd w:id="43"/>
    <w:p>
      <w:pPr>
        <w:spacing w:after="0"/>
        <w:ind w:left="0"/>
        <w:jc w:val="both"/>
      </w:pPr>
      <w:r>
        <w:rPr>
          <w:rFonts w:ascii="Times New Roman"/>
          <w:b w:val="false"/>
          <w:i w:val="false"/>
          <w:color w:val="000000"/>
          <w:sz w:val="28"/>
        </w:rPr>
        <w:t>
      Өндірістік үдерісі зиянды заттар бөлумен байланысты қызмет жұмыскерлерінің (аккумуляторшылар, аппаратшылар, сырлаушылар, темір құюшылар және басқа) киім ілетін шкафтары жасанды желдетумен жарақталады.</w:t>
      </w:r>
    </w:p>
    <w:bookmarkStart w:name="z47" w:id="44"/>
    <w:p>
      <w:pPr>
        <w:spacing w:after="0"/>
        <w:ind w:left="0"/>
        <w:jc w:val="both"/>
      </w:pPr>
      <w:r>
        <w:rPr>
          <w:rFonts w:ascii="Times New Roman"/>
          <w:b w:val="false"/>
          <w:i w:val="false"/>
          <w:color w:val="000000"/>
          <w:sz w:val="28"/>
        </w:rPr>
        <w:t>
      38. Арнайы киімді залалсыздандыруға және шаңсыздандыру үшін бөлек үй-жайлар көзделеді.</w:t>
      </w:r>
    </w:p>
    <w:bookmarkEnd w:id="44"/>
    <w:bookmarkStart w:name="z48" w:id="45"/>
    <w:p>
      <w:pPr>
        <w:spacing w:after="0"/>
        <w:ind w:left="0"/>
        <w:jc w:val="both"/>
      </w:pPr>
      <w:r>
        <w:rPr>
          <w:rFonts w:ascii="Times New Roman"/>
          <w:b w:val="false"/>
          <w:i w:val="false"/>
          <w:color w:val="000000"/>
          <w:sz w:val="28"/>
        </w:rPr>
        <w:t>
      39. Неғұрлым саны көп ауысымда жұмыс істейтін адамдардың ішінде әйелдер саны 15-тен асатын болса, әйелдердің жеке гигиенасына арналған үй-жай көзделеді.</w:t>
      </w:r>
    </w:p>
    <w:bookmarkEnd w:id="45"/>
    <w:bookmarkStart w:name="z49" w:id="46"/>
    <w:p>
      <w:pPr>
        <w:spacing w:after="0"/>
        <w:ind w:left="0"/>
        <w:jc w:val="both"/>
      </w:pPr>
      <w:r>
        <w:rPr>
          <w:rFonts w:ascii="Times New Roman"/>
          <w:b w:val="false"/>
          <w:i w:val="false"/>
          <w:color w:val="000000"/>
          <w:sz w:val="28"/>
        </w:rPr>
        <w:t>
      40. Әйелдер саны 15-тен аз болғанда тұрмыстық үй-жайлар жанындағы әйелдер дәретханасында орналастырылған гигиеналық себезгісі бар арнайы кабина орнатуға рұқсат етіледі.</w:t>
      </w:r>
    </w:p>
    <w:bookmarkEnd w:id="46"/>
    <w:bookmarkStart w:name="z50" w:id="47"/>
    <w:p>
      <w:pPr>
        <w:spacing w:after="0"/>
        <w:ind w:left="0"/>
        <w:jc w:val="both"/>
      </w:pPr>
      <w:r>
        <w:rPr>
          <w:rFonts w:ascii="Times New Roman"/>
          <w:b w:val="false"/>
          <w:i w:val="false"/>
          <w:color w:val="000000"/>
          <w:sz w:val="28"/>
        </w:rPr>
        <w:t>
      41. Тұрмыстық және өндірістік қатты қалдықтарды (бұдан әрі – ТҚҚ) жинау үшін 1,5 м биіктікте үш жақтан қоршалған, бетондалған немесе асфальтталған алаңда орнатылған контейнерлер пайдаланылады. Контейнерлер көлік объектілерінің әкімшілік, өндірістік және қосалқы үй-жайларынан кемінде 25 м және 100 м аспайтын қашықтықта орналастырылады. ТҚҚ көлік объектілері аумағынан күн сайын және контейнерлердің толу шамасына қарай шығарылады, ал өндірістік қалдықтар объектіде немесе арнайы ұйымдармен шығарылып, көміледі немесе жойылады. Құрамында уытты заттары бар ТҚҚ көлік объектілерінде жинақтауға рұқсат етілмейді.</w:t>
      </w:r>
    </w:p>
    <w:bookmarkEnd w:id="47"/>
    <w:bookmarkStart w:name="z51" w:id="48"/>
    <w:p>
      <w:pPr>
        <w:spacing w:after="0"/>
        <w:ind w:left="0"/>
        <w:jc w:val="both"/>
      </w:pPr>
      <w:r>
        <w:rPr>
          <w:rFonts w:ascii="Times New Roman"/>
          <w:b w:val="false"/>
          <w:i w:val="false"/>
          <w:color w:val="000000"/>
          <w:sz w:val="28"/>
        </w:rPr>
        <w:t>
      42. Басқаруында жолаушылар мен көлік объектілеріне қызмет көрсету жөніндегі жеке және заңды тұлғалар санитариялық-қорғау аймағының шекарасындағы атмосфералық және жұмыс аймағының ауасындағы физикалық фактор деңгейі мен зиянды заттардың мөлшеріне, борттық тамақтану цехтарындағы өнімдердің және шаруашылық ауыз-суының сапасы мен қауіпсіздігін бақылау үшін өндірістік бақылаудың жүргізілуін қамтамасыз етеді.</w:t>
      </w:r>
    </w:p>
    <w:bookmarkEnd w:id="48"/>
    <w:bookmarkStart w:name="z52" w:id="49"/>
    <w:p>
      <w:pPr>
        <w:spacing w:after="0"/>
        <w:ind w:left="0"/>
        <w:jc w:val="both"/>
      </w:pPr>
      <w:r>
        <w:rPr>
          <w:rFonts w:ascii="Times New Roman"/>
          <w:b w:val="false"/>
          <w:i w:val="false"/>
          <w:color w:val="000000"/>
          <w:sz w:val="28"/>
        </w:rPr>
        <w:t>
      43. Құрылыс пен жөндеу жұмыстары өндірістерінде уақытша жылынатын және демалу орындары, атмосфералық жауын-шашын мен күн радиациясынан қорғайтын жиналмалы бөлмелер, қалқа, шатыр, желден қорғайтын қоршаулар және басқа қарастырылуы қажет.</w:t>
      </w:r>
    </w:p>
    <w:bookmarkEnd w:id="49"/>
    <w:p>
      <w:pPr>
        <w:spacing w:after="0"/>
        <w:ind w:left="0"/>
        <w:jc w:val="both"/>
      </w:pPr>
      <w:r>
        <w:rPr>
          <w:rFonts w:ascii="Times New Roman"/>
          <w:b w:val="false"/>
          <w:i w:val="false"/>
          <w:color w:val="000000"/>
          <w:sz w:val="28"/>
        </w:rPr>
        <w:t>
      Елді мекендерден тыс орналасқан учаскелерде аула әжетханаларын орнатуға рұқсат етіледі. Жол айыру бекеттерінде су бұру желісі болмаған жағдайда, шұңқыры бетондалған аула әжетханасын орнатуға рұқсат етіледі.</w:t>
      </w:r>
    </w:p>
    <w:bookmarkStart w:name="z53" w:id="50"/>
    <w:p>
      <w:pPr>
        <w:spacing w:after="0"/>
        <w:ind w:left="0"/>
        <w:jc w:val="left"/>
      </w:pPr>
      <w:r>
        <w:rPr>
          <w:rFonts w:ascii="Times New Roman"/>
          <w:b/>
          <w:i w:val="false"/>
          <w:color w:val="000000"/>
        </w:rPr>
        <w:t xml:space="preserve"> 3-тарау. Локоматив және вагон депосын, локомотив және вагон-жөндеу зауыттарын күтіп-ұстауға және пайдалануға қойылатын санитариялық-эпидемиологиялық талаптар</w:t>
      </w:r>
    </w:p>
    <w:bookmarkEnd w:id="50"/>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4" w:id="51"/>
    <w:p>
      <w:pPr>
        <w:spacing w:after="0"/>
        <w:ind w:left="0"/>
        <w:jc w:val="both"/>
      </w:pPr>
      <w:r>
        <w:rPr>
          <w:rFonts w:ascii="Times New Roman"/>
          <w:b w:val="false"/>
          <w:i w:val="false"/>
          <w:color w:val="000000"/>
          <w:sz w:val="28"/>
        </w:rPr>
        <w:t>
      44. Локомотив және вагон депосының, локомотивтік және вагон- жөндеу зауыттарының аумағы өндірістік, әкімшілік, қоймалық учаскелерге бөлінеді. Деполар және зауыттарда "шулы" және дірілді операциялар жұмысты орындауда шуы аз механикаландырылған операцияларға ауыстырылады, сондай-ақ дыбыс сіңіргіш және оқшаулағыш материалдар қолданылады. Вагондарды және жарты вагондарды деполық жөндеу цехтарында оларды қолдан әзірлеу кезінде жеке элементтерді ауыстыруды, тіреуіштерді ажырату және одан әрі қондыру бойынша операциялар жаңғырту арқылы шуды төмендету қажет.</w:t>
      </w:r>
    </w:p>
    <w:bookmarkEnd w:id="51"/>
    <w:bookmarkStart w:name="z55" w:id="52"/>
    <w:p>
      <w:pPr>
        <w:spacing w:after="0"/>
        <w:ind w:left="0"/>
        <w:jc w:val="both"/>
      </w:pPr>
      <w:r>
        <w:rPr>
          <w:rFonts w:ascii="Times New Roman"/>
          <w:b w:val="false"/>
          <w:i w:val="false"/>
          <w:color w:val="000000"/>
          <w:sz w:val="28"/>
        </w:rPr>
        <w:t>
      45. Цистернаның автоматты желілерінде ауатаратқыштардан сығылған ауа шығатын жерлерде реактивті бәсеңдеткішті пайдалануды жүзеге асыру қажет. Темір соғу-құю цехтарында отын, сығылған ауа немесе бу шыққан кезде қыздыру пешінде қысымы төмен форсункалар (қысымы жоғары форсунканың орнына) қолданылуы қажет. Қол пневматикалық құралдарын (тегістейтін машина, гайковерт және басқа) қолданған кезде міндетті түрде шу деңгейін төмендететін сериямен шығарылатын бәсеңдеткіштер қолдану міндетті, сонымен қатар мерзімді паспортизациялау және уақтылы жөндеуден өткізіледі.</w:t>
      </w:r>
    </w:p>
    <w:bookmarkEnd w:id="52"/>
    <w:bookmarkStart w:name="z56" w:id="53"/>
    <w:p>
      <w:pPr>
        <w:spacing w:after="0"/>
        <w:ind w:left="0"/>
        <w:jc w:val="both"/>
      </w:pPr>
      <w:r>
        <w:rPr>
          <w:rFonts w:ascii="Times New Roman"/>
          <w:b w:val="false"/>
          <w:i w:val="false"/>
          <w:color w:val="000000"/>
          <w:sz w:val="28"/>
        </w:rPr>
        <w:t>
      46. Депо және жөндеу зауыттарындағы цехтарда шулы агрегаттарды қамтитын станоктар мен арнайы камералар сыртынан қапталады. Дірілі бар механизмдер, қаптамалар, құбырлар арнайы жапсырмалармен немесе жалпақ материалмен (киіз, асбест, резеңке және басқа) қапталады.</w:t>
      </w:r>
    </w:p>
    <w:bookmarkEnd w:id="53"/>
    <w:p>
      <w:pPr>
        <w:spacing w:after="0"/>
        <w:ind w:left="0"/>
        <w:jc w:val="both"/>
      </w:pPr>
      <w:r>
        <w:rPr>
          <w:rFonts w:ascii="Times New Roman"/>
          <w:b w:val="false"/>
          <w:i w:val="false"/>
          <w:color w:val="000000"/>
          <w:sz w:val="28"/>
        </w:rPr>
        <w:t>
      Машиналарда, технологиялық жабдықтарда, қол құралдарымен діріл қауіпі бар кәсіпте жұмыс істейтіндер және діріл әсер ететін жұмыскерлерді әр алты ай сайын ағзаға діріл әсер етумен байланысы жоқ басқа жұмыста пайдалану ұсынылады.</w:t>
      </w:r>
    </w:p>
    <w:bookmarkStart w:name="z57" w:id="54"/>
    <w:p>
      <w:pPr>
        <w:spacing w:after="0"/>
        <w:ind w:left="0"/>
        <w:jc w:val="both"/>
      </w:pPr>
      <w:r>
        <w:rPr>
          <w:rFonts w:ascii="Times New Roman"/>
          <w:b w:val="false"/>
          <w:i w:val="false"/>
          <w:color w:val="000000"/>
          <w:sz w:val="28"/>
        </w:rPr>
        <w:t>
      47. Өндірістік процесі мол жылу шығарумен байланысты жеке санаттағы жұмыскерлер үшін (темір ұсталары, ыстық металды өңдейтін рессоршылар, от жағушылар және басқа) жұмыскерлердің салқындауы үшін арналған құрылғылар мен бөлмелер – жартылай себезгілер мен қол ванналары жабдықталады. Шпалдарды өңдеумен айналысатын жеке санаттағы жұмыскерлер (станочниктер) үшін арнайы аяқ-киімді жууға арналған құрылғылар орнатылады.</w:t>
      </w:r>
    </w:p>
    <w:bookmarkEnd w:id="54"/>
    <w:bookmarkStart w:name="z58" w:id="55"/>
    <w:p>
      <w:pPr>
        <w:spacing w:after="0"/>
        <w:ind w:left="0"/>
        <w:jc w:val="both"/>
      </w:pPr>
      <w:r>
        <w:rPr>
          <w:rFonts w:ascii="Times New Roman"/>
          <w:b w:val="false"/>
          <w:i w:val="false"/>
          <w:color w:val="000000"/>
          <w:sz w:val="28"/>
        </w:rPr>
        <w:t>
      48. Вагондарды, локомативтерді тазарту, жуу, құрғату жуылатын бөлімшелерде немесе жеке ғимаратта жүргізіледі.</w:t>
      </w:r>
    </w:p>
    <w:bookmarkEnd w:id="55"/>
    <w:bookmarkStart w:name="z59" w:id="56"/>
    <w:p>
      <w:pPr>
        <w:spacing w:after="0"/>
        <w:ind w:left="0"/>
        <w:jc w:val="both"/>
      </w:pPr>
      <w:r>
        <w:rPr>
          <w:rFonts w:ascii="Times New Roman"/>
          <w:b w:val="false"/>
          <w:i w:val="false"/>
          <w:color w:val="000000"/>
          <w:sz w:val="28"/>
        </w:rPr>
        <w:t>
      49. Жуатын машиналар немесе аппараттар желдету жүйесімен және тазарту, сарқынды суларды бұру мен қайта қолдану, қоқысты механикалық тазарту құрылғыларымен жабдықталады. Байқау арықтары едені майланған май мен мұнай өнімдерінен үнемі тазартылады.</w:t>
      </w:r>
    </w:p>
    <w:bookmarkEnd w:id="56"/>
    <w:p>
      <w:pPr>
        <w:spacing w:after="0"/>
        <w:ind w:left="0"/>
        <w:jc w:val="both"/>
      </w:pPr>
      <w:r>
        <w:rPr>
          <w:rFonts w:ascii="Times New Roman"/>
          <w:b w:val="false"/>
          <w:i w:val="false"/>
          <w:color w:val="000000"/>
          <w:sz w:val="28"/>
        </w:rPr>
        <w:t xml:space="preserve">
      Байқау арықтарының едені майдан тазартуға ыңғайлы болу үшін тазартуға жеңіл болатын материалмен қапталады. Су бұру 3 градустан (бұдан кейін - </w:t>
      </w:r>
      <w:r>
        <w:rPr>
          <w:rFonts w:ascii="Times New Roman"/>
          <w:b w:val="false"/>
          <w:i w:val="false"/>
          <w:color w:val="000000"/>
          <w:vertAlign w:val="superscript"/>
        </w:rPr>
        <w:t>о</w:t>
      </w:r>
      <w:r>
        <w:rPr>
          <w:rFonts w:ascii="Times New Roman"/>
          <w:b w:val="false"/>
          <w:i w:val="false"/>
          <w:color w:val="000000"/>
          <w:sz w:val="28"/>
        </w:rPr>
        <w:t>) кем емес еңісте ашық астау бойымен жүргізіледі. Жүру бөліктері сілтімен жуылады. Осы мақсатқа жабық камерада жуғыш машиналар, электрмашиналар мен электраппараттары үшін үрлейтін камералар қарастырылады.</w:t>
      </w:r>
    </w:p>
    <w:bookmarkStart w:name="z60" w:id="57"/>
    <w:p>
      <w:pPr>
        <w:spacing w:after="0"/>
        <w:ind w:left="0"/>
        <w:jc w:val="both"/>
      </w:pPr>
      <w:r>
        <w:rPr>
          <w:rFonts w:ascii="Times New Roman"/>
          <w:b w:val="false"/>
          <w:i w:val="false"/>
          <w:color w:val="000000"/>
          <w:sz w:val="28"/>
        </w:rPr>
        <w:t>
      50. Жылжымалы құрамның жөндеуге алынған барлық агрегаттары мен бөлшектері кір мен майдан тазартылады. Осы мақсатқа тығыз жабылған камерада жуғыш машиналар, электрмашиналар мен электраппараттар үшін үрлейтін камералар қарастырылады.</w:t>
      </w:r>
    </w:p>
    <w:bookmarkEnd w:id="57"/>
    <w:p>
      <w:pPr>
        <w:spacing w:after="0"/>
        <w:ind w:left="0"/>
        <w:jc w:val="both"/>
      </w:pPr>
      <w:r>
        <w:rPr>
          <w:rFonts w:ascii="Times New Roman"/>
          <w:b w:val="false"/>
          <w:i w:val="false"/>
          <w:color w:val="000000"/>
          <w:sz w:val="28"/>
        </w:rPr>
        <w:t>
      Сарқынды суларды бұру тазарту құрылғылары арқылы кәрізге қарай көзделеді. Төгілген электролиттер (қышқыл, сілті) бейтараптандырылады.</w:t>
      </w:r>
    </w:p>
    <w:p>
      <w:pPr>
        <w:spacing w:after="0"/>
        <w:ind w:left="0"/>
        <w:jc w:val="both"/>
      </w:pPr>
      <w:r>
        <w:rPr>
          <w:rFonts w:ascii="Times New Roman"/>
          <w:b w:val="false"/>
          <w:i w:val="false"/>
          <w:color w:val="000000"/>
          <w:sz w:val="28"/>
        </w:rPr>
        <w:t>
      Электрпоездар, дөңгелектер және арбаларды жуатын машиналар, сондай-ақ бөлшектерді жуатын машиналардан төгілетін сарқынды суларды, аккумуляторлар электролиттерін тазартусыз және бейтараптандырусыз су бұруға қосуға рұқсат етілмейді.</w:t>
      </w:r>
    </w:p>
    <w:bookmarkStart w:name="z61" w:id="58"/>
    <w:p>
      <w:pPr>
        <w:spacing w:after="0"/>
        <w:ind w:left="0"/>
        <w:jc w:val="both"/>
      </w:pPr>
      <w:r>
        <w:rPr>
          <w:rFonts w:ascii="Times New Roman"/>
          <w:b w:val="false"/>
          <w:i w:val="false"/>
          <w:color w:val="000000"/>
          <w:sz w:val="28"/>
        </w:rPr>
        <w:t>
      51. Аккумуляторлық бөлімшелер оқшау бөлмеде орналастырылады. Аккумуляторларды жөндеу мен зарядтауға арналған бөлмелердің едені мен қабырғасы еденнен 2 м биіктікте қышқыл-сілтіге төзімді жабынмен қапталған, еденде – су бұру жүйесіне еңіс болу керек.</w:t>
      </w:r>
    </w:p>
    <w:bookmarkEnd w:id="58"/>
    <w:p>
      <w:pPr>
        <w:spacing w:after="0"/>
        <w:ind w:left="0"/>
        <w:jc w:val="both"/>
      </w:pPr>
      <w:r>
        <w:rPr>
          <w:rFonts w:ascii="Times New Roman"/>
          <w:b w:val="false"/>
          <w:i w:val="false"/>
          <w:color w:val="000000"/>
          <w:sz w:val="28"/>
        </w:rPr>
        <w:t>
      Қышқылды және сілтілі аккумуляторларды жөндеуге арналған өндірістік бөлмелер бөлек жалпы айналымды механикалық желдетумен, пайдаланылған электролиттерді төгетін және мырыштан бөлшектерді балқытып дәнекерлейтін орындар – жергілікті сорғыштармен жабдықталады.</w:t>
      </w:r>
    </w:p>
    <w:bookmarkStart w:name="z62" w:id="59"/>
    <w:p>
      <w:pPr>
        <w:spacing w:after="0"/>
        <w:ind w:left="0"/>
        <w:jc w:val="both"/>
      </w:pPr>
      <w:r>
        <w:rPr>
          <w:rFonts w:ascii="Times New Roman"/>
          <w:b w:val="false"/>
          <w:i w:val="false"/>
          <w:color w:val="000000"/>
          <w:sz w:val="28"/>
        </w:rPr>
        <w:t>
      52. Зарядтайтын, жуып-бөлшектейтін және жинақтайтын бөлмелерде еденді шлангыдан, су ағысымен жууға қажет жинағыш трап қондыру қажет. Аккумуляторлық бөлімшелерді жылыту үшін ашық пештерді, электр пештерді және электр плиталарды қолдануға рұқсат етілмейді.</w:t>
      </w:r>
    </w:p>
    <w:bookmarkEnd w:id="59"/>
    <w:bookmarkStart w:name="z63" w:id="60"/>
    <w:p>
      <w:pPr>
        <w:spacing w:after="0"/>
        <w:ind w:left="0"/>
        <w:jc w:val="both"/>
      </w:pPr>
      <w:r>
        <w:rPr>
          <w:rFonts w:ascii="Times New Roman"/>
          <w:b w:val="false"/>
          <w:i w:val="false"/>
          <w:color w:val="000000"/>
          <w:sz w:val="28"/>
        </w:rPr>
        <w:t>
      53. Қышқылдарды сақтау және электролиттерді дайындау үшін бөлек сору-шығару желдеткіші бар бөлме бөлінеді. Қышқылды құю жеке қорғау құралдарымен технологиялық құрылғылармен жүргізіледі.</w:t>
      </w:r>
    </w:p>
    <w:bookmarkEnd w:id="60"/>
    <w:p>
      <w:pPr>
        <w:spacing w:after="0"/>
        <w:ind w:left="0"/>
        <w:jc w:val="both"/>
      </w:pPr>
      <w:r>
        <w:rPr>
          <w:rFonts w:ascii="Times New Roman"/>
          <w:b w:val="false"/>
          <w:i w:val="false"/>
          <w:color w:val="000000"/>
          <w:sz w:val="28"/>
        </w:rPr>
        <w:t>
      Аккумуляторлық бөлімшелерде арнайы орындарда қышқылдар мен сілтілермен зақымданған жағдайда дәрігерге дейінгі көмек көрсету құралдары сақталады.</w:t>
      </w:r>
    </w:p>
    <w:bookmarkStart w:name="z64" w:id="61"/>
    <w:p>
      <w:pPr>
        <w:spacing w:after="0"/>
        <w:ind w:left="0"/>
        <w:jc w:val="both"/>
      </w:pPr>
      <w:r>
        <w:rPr>
          <w:rFonts w:ascii="Times New Roman"/>
          <w:b w:val="false"/>
          <w:i w:val="false"/>
          <w:color w:val="000000"/>
          <w:sz w:val="28"/>
        </w:rPr>
        <w:t>
      54. Негізгі жұмыс орындарында жасанды жарықтандыру, көзбен көру жұмыстарының сипатына байланысты:</w:t>
      </w:r>
    </w:p>
    <w:bookmarkEnd w:id="61"/>
    <w:p>
      <w:pPr>
        <w:spacing w:after="0"/>
        <w:ind w:left="0"/>
        <w:jc w:val="both"/>
      </w:pPr>
      <w:r>
        <w:rPr>
          <w:rFonts w:ascii="Times New Roman"/>
          <w:b w:val="false"/>
          <w:i w:val="false"/>
          <w:color w:val="000000"/>
          <w:sz w:val="28"/>
        </w:rPr>
        <w:t>
      1) дәлдігі аз жұмыс үшін (слесарь-жөндеушілер, слесарь-сантехниктер, аккумуляторшылар, соғушылар) – 100-ден 200 люкске дейін (бұдан әрі – лк);</w:t>
      </w:r>
    </w:p>
    <w:p>
      <w:pPr>
        <w:spacing w:after="0"/>
        <w:ind w:left="0"/>
        <w:jc w:val="both"/>
      </w:pPr>
      <w:r>
        <w:rPr>
          <w:rFonts w:ascii="Times New Roman"/>
          <w:b w:val="false"/>
          <w:i w:val="false"/>
          <w:color w:val="000000"/>
          <w:sz w:val="28"/>
        </w:rPr>
        <w:t>
      2) дәлдігі орташа жұмыс үшін (ағаш ұстасы-жонушылар, ағаш ұсталары, фрезеровщиктер, бақылау-өлшеу құрылғыларының слесарьлары, радиомеханиктер) 150 – ден 300 лк дейін құрайды.</w:t>
      </w:r>
    </w:p>
    <w:p>
      <w:pPr>
        <w:spacing w:after="0"/>
        <w:ind w:left="0"/>
        <w:jc w:val="both"/>
      </w:pPr>
      <w:r>
        <w:rPr>
          <w:rFonts w:ascii="Times New Roman"/>
          <w:b w:val="false"/>
          <w:i w:val="false"/>
          <w:color w:val="000000"/>
          <w:sz w:val="28"/>
        </w:rPr>
        <w:t>
      Негізгі жұмыс орындарында табиғи жарықтандыру коэффициенті:</w:t>
      </w:r>
    </w:p>
    <w:p>
      <w:pPr>
        <w:spacing w:after="0"/>
        <w:ind w:left="0"/>
        <w:jc w:val="both"/>
      </w:pPr>
      <w:r>
        <w:rPr>
          <w:rFonts w:ascii="Times New Roman"/>
          <w:b w:val="false"/>
          <w:i w:val="false"/>
          <w:color w:val="000000"/>
          <w:sz w:val="28"/>
        </w:rPr>
        <w:t>
      1) жоғарғыдан және бүйірден жарық түсіру кезінде 3-тен 4% дейін;</w:t>
      </w:r>
    </w:p>
    <w:p>
      <w:pPr>
        <w:spacing w:after="0"/>
        <w:ind w:left="0"/>
        <w:jc w:val="both"/>
      </w:pPr>
      <w:r>
        <w:rPr>
          <w:rFonts w:ascii="Times New Roman"/>
          <w:b w:val="false"/>
          <w:i w:val="false"/>
          <w:color w:val="000000"/>
          <w:sz w:val="28"/>
        </w:rPr>
        <w:t>
      2) бүйірден жарық түсіргенді 0,8-ден 1,2% дейін құрайды.</w:t>
      </w:r>
    </w:p>
    <w:bookmarkStart w:name="z65" w:id="62"/>
    <w:p>
      <w:pPr>
        <w:spacing w:after="0"/>
        <w:ind w:left="0"/>
        <w:jc w:val="left"/>
      </w:pPr>
      <w:r>
        <w:rPr>
          <w:rFonts w:ascii="Times New Roman"/>
          <w:b/>
          <w:i w:val="false"/>
          <w:color w:val="000000"/>
        </w:rPr>
        <w:t xml:space="preserve"> 4-тарау. Жолаушылар вагондарына техникалық қызмет көрсету, ағымдағы жөндеу және жабдықтау пункттерін күтіп-ұстауға және пайдалануға қойылатын санитариялық-эпидемиологиялық талаптар</w:t>
      </w:r>
    </w:p>
    <w:bookmarkEnd w:id="62"/>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6" w:id="63"/>
    <w:p>
      <w:pPr>
        <w:spacing w:after="0"/>
        <w:ind w:left="0"/>
        <w:jc w:val="both"/>
      </w:pPr>
      <w:r>
        <w:rPr>
          <w:rFonts w:ascii="Times New Roman"/>
          <w:b w:val="false"/>
          <w:i w:val="false"/>
          <w:color w:val="000000"/>
          <w:sz w:val="28"/>
        </w:rPr>
        <w:t>
      55. Жолаушылар вагондарына техникалық қызмет көрсету, ағымдағы жөндеу, жабдықтау пункттерінің аумағында мынадай учаскелер көзделеді:</w:t>
      </w:r>
    </w:p>
    <w:bookmarkEnd w:id="63"/>
    <w:p>
      <w:pPr>
        <w:spacing w:after="0"/>
        <w:ind w:left="0"/>
        <w:jc w:val="both"/>
      </w:pPr>
      <w:r>
        <w:rPr>
          <w:rFonts w:ascii="Times New Roman"/>
          <w:b w:val="false"/>
          <w:i w:val="false"/>
          <w:color w:val="000000"/>
          <w:sz w:val="28"/>
        </w:rPr>
        <w:t>
      1) вагондарды тазалау және сыртын жуу;</w:t>
      </w:r>
    </w:p>
    <w:p>
      <w:pPr>
        <w:spacing w:after="0"/>
        <w:ind w:left="0"/>
        <w:jc w:val="both"/>
      </w:pPr>
      <w:r>
        <w:rPr>
          <w:rFonts w:ascii="Times New Roman"/>
          <w:b w:val="false"/>
          <w:i w:val="false"/>
          <w:color w:val="000000"/>
          <w:sz w:val="28"/>
        </w:rPr>
        <w:t>
      2) вагондарды дезинфекциялық өңдеу;</w:t>
      </w:r>
    </w:p>
    <w:p>
      <w:pPr>
        <w:spacing w:after="0"/>
        <w:ind w:left="0"/>
        <w:jc w:val="both"/>
      </w:pPr>
      <w:r>
        <w:rPr>
          <w:rFonts w:ascii="Times New Roman"/>
          <w:b w:val="false"/>
          <w:i w:val="false"/>
          <w:color w:val="000000"/>
          <w:sz w:val="28"/>
        </w:rPr>
        <w:t>
      3) вагондарды тұрақта ұстау, жөндеу, ішін жинау;</w:t>
      </w:r>
    </w:p>
    <w:p>
      <w:pPr>
        <w:spacing w:after="0"/>
        <w:ind w:left="0"/>
        <w:jc w:val="both"/>
      </w:pPr>
      <w:r>
        <w:rPr>
          <w:rFonts w:ascii="Times New Roman"/>
          <w:b w:val="false"/>
          <w:i w:val="false"/>
          <w:color w:val="000000"/>
          <w:sz w:val="28"/>
        </w:rPr>
        <w:t>
      4) вагондарды мүкәммалмен жабдықтау, отынмен жабдықтау және су құю.</w:t>
      </w:r>
    </w:p>
    <w:bookmarkStart w:name="z67" w:id="64"/>
    <w:p>
      <w:pPr>
        <w:spacing w:after="0"/>
        <w:ind w:left="0"/>
        <w:jc w:val="both"/>
      </w:pPr>
      <w:r>
        <w:rPr>
          <w:rFonts w:ascii="Times New Roman"/>
          <w:b w:val="false"/>
          <w:i w:val="false"/>
          <w:color w:val="000000"/>
          <w:sz w:val="28"/>
        </w:rPr>
        <w:t>
      56. Керек-жарақ пунктінде вагон жуғыш машиналар көзделеді және жабдықталады. Вагондар, вагон жуу машиналары жыл бойы жууды қамтамасыз ету үшін жылу перделері мен калориферлері бар (жылдың салқын мезгілінде вагондарды кептіру үшін) жабық үй-жайда орнатылады. Вагон жуу машинасының жұмыс жабық циклды. Жолаушылар құрамдарын жуу үшін қайта пайдалану алдында айналым суы жергілікті тазалау құрылыстарында мұнай қалдықтарынан, зиянды заттардан тазартылады және залалсыздандырылады.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58. Жуу және дезинфекциялау құралдарының қоры бөлек үй-жайда сақталады.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60. Керек-жарақ пунктінде стеллаждармен немесе шкафтармен жабдықталған төсек жабдықтарын, төсек керек-жарақтарын, алмалы-салмалы жұмсақ мүкәммалды қабылдауға, сақтауға және беруге арналған бөлек үй-жайлар көзделеді.</w:t>
      </w:r>
    </w:p>
    <w:bookmarkEnd w:id="66"/>
    <w:p>
      <w:pPr>
        <w:spacing w:after="0"/>
        <w:ind w:left="0"/>
        <w:jc w:val="both"/>
      </w:pPr>
      <w:r>
        <w:rPr>
          <w:rFonts w:ascii="Times New Roman"/>
          <w:b w:val="false"/>
          <w:i w:val="false"/>
          <w:color w:val="000000"/>
          <w:sz w:val="28"/>
        </w:rPr>
        <w:t>
      Бұл ретте, таза және төсек-жаймалар араластырмай және жанастырмай, технологиялық процестің ағымдылығын сақтау қамтамасыз етіледі.</w:t>
      </w:r>
    </w:p>
    <w:p>
      <w:pPr>
        <w:spacing w:after="0"/>
        <w:ind w:left="0"/>
        <w:jc w:val="both"/>
      </w:pPr>
      <w:r>
        <w:rPr>
          <w:rFonts w:ascii="Times New Roman"/>
          <w:b w:val="false"/>
          <w:i w:val="false"/>
          <w:color w:val="000000"/>
          <w:sz w:val="28"/>
        </w:rPr>
        <w:t>
      Таза және кір киім-кешектерді тасымалдауға арналған арбалар немесе аз механикаландыру құралдары таңбаланады.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62. Сервистік қызмет көрсету өнімі бөлек үй-жайда сақталады.</w:t>
      </w:r>
    </w:p>
    <w:bookmarkEnd w:id="67"/>
    <w:bookmarkStart w:name="z74" w:id="68"/>
    <w:p>
      <w:pPr>
        <w:spacing w:after="0"/>
        <w:ind w:left="0"/>
        <w:jc w:val="both"/>
      </w:pPr>
      <w:r>
        <w:rPr>
          <w:rFonts w:ascii="Times New Roman"/>
          <w:b w:val="false"/>
          <w:i w:val="false"/>
          <w:color w:val="000000"/>
          <w:sz w:val="28"/>
        </w:rPr>
        <w:t>
      63. Рейске жүретін жолаушы вагондарына отын қапталған түрде арнайы көлікпен жеткізіледі және жабдықтау бригадасы жұмыскерлері жәшіктерге жинайды.</w:t>
      </w:r>
    </w:p>
    <w:bookmarkEnd w:id="68"/>
    <w:bookmarkStart w:name="z75" w:id="69"/>
    <w:p>
      <w:pPr>
        <w:spacing w:after="0"/>
        <w:ind w:left="0"/>
        <w:jc w:val="both"/>
      </w:pPr>
      <w:r>
        <w:rPr>
          <w:rFonts w:ascii="Times New Roman"/>
          <w:b w:val="false"/>
          <w:i w:val="false"/>
          <w:color w:val="000000"/>
          <w:sz w:val="28"/>
        </w:rPr>
        <w:t>
      64. Керек-жарақ пунктінде төсек жаймаларды, төсек жабдықтарын, стеллаждар немесе шкафтар жабдықталған алмалы-салмалы жұмсақ мүккәмалдарды қабылдау, сақтау және беруге арналған бөлме, вагондардың аккумулятор батареясын және тұру кезінде тоңазытқыш қондырғыларын зарядтау үшін қауіпсіз электрмен зарядтау құрылғылары қарастырылады.</w:t>
      </w:r>
    </w:p>
    <w:bookmarkEnd w:id="69"/>
    <w:bookmarkStart w:name="z76" w:id="70"/>
    <w:p>
      <w:pPr>
        <w:spacing w:after="0"/>
        <w:ind w:left="0"/>
        <w:jc w:val="both"/>
      </w:pPr>
      <w:r>
        <w:rPr>
          <w:rFonts w:ascii="Times New Roman"/>
          <w:b w:val="false"/>
          <w:i w:val="false"/>
          <w:color w:val="000000"/>
          <w:sz w:val="28"/>
        </w:rPr>
        <w:t>
      65. Вагон жуатын машина болмаған жағдайда жуу қауіпсіздік ережесін сақталған жолаушылар вагондарының сыртын және арнайы киім қолданылған жағдайда қолмен жуылады. Жуу арнайы бөлінген орында жүргізіледі. Сарқынды суды тазарту мен ағызу тұндырғышта жүргізіледі.</w:t>
      </w:r>
    </w:p>
    <w:bookmarkEnd w:id="70"/>
    <w:bookmarkStart w:name="z77" w:id="71"/>
    <w:p>
      <w:pPr>
        <w:spacing w:after="0"/>
        <w:ind w:left="0"/>
        <w:jc w:val="left"/>
      </w:pPr>
      <w:r>
        <w:rPr>
          <w:rFonts w:ascii="Times New Roman"/>
          <w:b/>
          <w:i w:val="false"/>
          <w:color w:val="000000"/>
        </w:rPr>
        <w:t xml:space="preserve"> 5-тарау. Жабық вагондарды дайындайтын кешенді пунктті күтіп-ұстауға және пайдалануға қойылатын санитариялық-эпидемиологиялық талаптар</w:t>
      </w:r>
    </w:p>
    <w:bookmarkEnd w:id="71"/>
    <w:p>
      <w:pPr>
        <w:spacing w:after="0"/>
        <w:ind w:left="0"/>
        <w:jc w:val="both"/>
      </w:pPr>
      <w:r>
        <w:rPr>
          <w:rFonts w:ascii="Times New Roman"/>
          <w:b w:val="false"/>
          <w:i w:val="false"/>
          <w:color w:val="ff0000"/>
          <w:sz w:val="28"/>
        </w:rPr>
        <w:t xml:space="preserve">
      Ескерту. 5-тараудың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8" w:id="72"/>
    <w:p>
      <w:pPr>
        <w:spacing w:after="0"/>
        <w:ind w:left="0"/>
        <w:jc w:val="both"/>
      </w:pPr>
      <w:r>
        <w:rPr>
          <w:rFonts w:ascii="Times New Roman"/>
          <w:b w:val="false"/>
          <w:i w:val="false"/>
          <w:color w:val="000000"/>
          <w:sz w:val="28"/>
        </w:rPr>
        <w:t>
      66. Жабық вагондарды дайындайтын кешенді пункттің (бұдан әрі - ВДКП) құрамында:</w:t>
      </w:r>
    </w:p>
    <w:bookmarkEnd w:id="72"/>
    <w:p>
      <w:pPr>
        <w:spacing w:after="0"/>
        <w:ind w:left="0"/>
        <w:jc w:val="both"/>
      </w:pPr>
      <w:r>
        <w:rPr>
          <w:rFonts w:ascii="Times New Roman"/>
          <w:b w:val="false"/>
          <w:i w:val="false"/>
          <w:color w:val="000000"/>
          <w:sz w:val="28"/>
        </w:rPr>
        <w:t>
      1) жүктердің қалдықтарын түсіруге және вагондарды өңдеуге арналған учаскелер;</w:t>
      </w:r>
    </w:p>
    <w:p>
      <w:pPr>
        <w:spacing w:after="0"/>
        <w:ind w:left="0"/>
        <w:jc w:val="both"/>
      </w:pPr>
      <w:r>
        <w:rPr>
          <w:rFonts w:ascii="Times New Roman"/>
          <w:b w:val="false"/>
          <w:i w:val="false"/>
          <w:color w:val="000000"/>
          <w:sz w:val="28"/>
        </w:rPr>
        <w:t>
      2) вагон жуу машиналарына арналған үй-жай;</w:t>
      </w:r>
    </w:p>
    <w:p>
      <w:pPr>
        <w:spacing w:after="0"/>
        <w:ind w:left="0"/>
        <w:jc w:val="both"/>
      </w:pPr>
      <w:r>
        <w:rPr>
          <w:rFonts w:ascii="Times New Roman"/>
          <w:b w:val="false"/>
          <w:i w:val="false"/>
          <w:color w:val="000000"/>
          <w:sz w:val="28"/>
        </w:rPr>
        <w:t>
      3) вагондардың сыртын жууға арналған ангарлар, вагондарды жөндеуге арналған цех;</w:t>
      </w:r>
    </w:p>
    <w:p>
      <w:pPr>
        <w:spacing w:after="0"/>
        <w:ind w:left="0"/>
        <w:jc w:val="both"/>
      </w:pPr>
      <w:r>
        <w:rPr>
          <w:rFonts w:ascii="Times New Roman"/>
          <w:b w:val="false"/>
          <w:i w:val="false"/>
          <w:color w:val="000000"/>
          <w:sz w:val="28"/>
        </w:rPr>
        <w:t>
      4) вагондарды өңдеумен айналысатын жұмыскерлерге арналған санитариялық өткізу орны көзделеді.</w:t>
      </w:r>
    </w:p>
    <w:bookmarkStart w:name="z79" w:id="73"/>
    <w:p>
      <w:pPr>
        <w:spacing w:after="0"/>
        <w:ind w:left="0"/>
        <w:jc w:val="both"/>
      </w:pPr>
      <w:r>
        <w:rPr>
          <w:rFonts w:ascii="Times New Roman"/>
          <w:b w:val="false"/>
          <w:i w:val="false"/>
          <w:color w:val="000000"/>
          <w:sz w:val="28"/>
        </w:rPr>
        <w:t>
      67. Вагондарды тасымалдауға дайындау кезінде тасымалданған жүктің түріне байланысты ВДКП-да:</w:t>
      </w:r>
    </w:p>
    <w:bookmarkEnd w:id="73"/>
    <w:p>
      <w:pPr>
        <w:spacing w:after="0"/>
        <w:ind w:left="0"/>
        <w:jc w:val="both"/>
      </w:pPr>
      <w:r>
        <w:rPr>
          <w:rFonts w:ascii="Times New Roman"/>
          <w:b w:val="false"/>
          <w:i w:val="false"/>
          <w:color w:val="000000"/>
          <w:sz w:val="28"/>
        </w:rPr>
        <w:t xml:space="preserve">
      1) тексеру; </w:t>
      </w:r>
    </w:p>
    <w:p>
      <w:pPr>
        <w:spacing w:after="0"/>
        <w:ind w:left="0"/>
        <w:jc w:val="both"/>
      </w:pPr>
      <w:r>
        <w:rPr>
          <w:rFonts w:ascii="Times New Roman"/>
          <w:b w:val="false"/>
          <w:i w:val="false"/>
          <w:color w:val="000000"/>
          <w:sz w:val="28"/>
        </w:rPr>
        <w:t>
      2) вагондарды жүктің қалдықтарынан тазарту;</w:t>
      </w:r>
    </w:p>
    <w:p>
      <w:pPr>
        <w:spacing w:after="0"/>
        <w:ind w:left="0"/>
        <w:jc w:val="both"/>
      </w:pPr>
      <w:r>
        <w:rPr>
          <w:rFonts w:ascii="Times New Roman"/>
          <w:b w:val="false"/>
          <w:i w:val="false"/>
          <w:color w:val="000000"/>
          <w:sz w:val="28"/>
        </w:rPr>
        <w:t xml:space="preserve">
      3) кузовтың ішкі беттерін жуу; </w:t>
      </w:r>
    </w:p>
    <w:p>
      <w:pPr>
        <w:spacing w:after="0"/>
        <w:ind w:left="0"/>
        <w:jc w:val="both"/>
      </w:pPr>
      <w:r>
        <w:rPr>
          <w:rFonts w:ascii="Times New Roman"/>
          <w:b w:val="false"/>
          <w:i w:val="false"/>
          <w:color w:val="000000"/>
          <w:sz w:val="28"/>
        </w:rPr>
        <w:t>
      4) вагондарды кептіру жүргізіледі ретімен жүргізіледі.</w:t>
      </w:r>
    </w:p>
    <w:bookmarkStart w:name="z80" w:id="74"/>
    <w:p>
      <w:pPr>
        <w:spacing w:after="0"/>
        <w:ind w:left="0"/>
        <w:jc w:val="both"/>
      </w:pPr>
      <w:r>
        <w:rPr>
          <w:rFonts w:ascii="Times New Roman"/>
          <w:b w:val="false"/>
          <w:i w:val="false"/>
          <w:color w:val="000000"/>
          <w:sz w:val="28"/>
        </w:rPr>
        <w:t>
      68. Қауіпті жүктер тасымалдағаннан кейін вагондарды өңдеу учаскесінде қауіпті жүктердің қалдықтарын жинауға, сарқынды және жуынды суларды залалсыздандыруға арналған алаң, жекелеген су бұру болады.</w:t>
      </w:r>
    </w:p>
    <w:bookmarkEnd w:id="74"/>
    <w:bookmarkStart w:name="z81" w:id="75"/>
    <w:p>
      <w:pPr>
        <w:spacing w:after="0"/>
        <w:ind w:left="0"/>
        <w:jc w:val="left"/>
      </w:pPr>
      <w:r>
        <w:rPr>
          <w:rFonts w:ascii="Times New Roman"/>
          <w:b/>
          <w:i w:val="false"/>
          <w:color w:val="000000"/>
        </w:rPr>
        <w:t xml:space="preserve"> 6-тарау. Жол машина станциясын, қалпына келтіру пойызын күтіп-ұстауға және пайдалануға қойылатын санитариялық-эпидемиологиялық талаптар</w:t>
      </w:r>
    </w:p>
    <w:bookmarkEnd w:id="75"/>
    <w:p>
      <w:pPr>
        <w:spacing w:after="0"/>
        <w:ind w:left="0"/>
        <w:jc w:val="both"/>
      </w:pPr>
      <w:r>
        <w:rPr>
          <w:rFonts w:ascii="Times New Roman"/>
          <w:b w:val="false"/>
          <w:i w:val="false"/>
          <w:color w:val="ff0000"/>
          <w:sz w:val="28"/>
        </w:rPr>
        <w:t xml:space="preserve">
      Ескерту. 6-тараудың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2" w:id="76"/>
    <w:p>
      <w:pPr>
        <w:spacing w:after="0"/>
        <w:ind w:left="0"/>
        <w:jc w:val="both"/>
      </w:pPr>
      <w:r>
        <w:rPr>
          <w:rFonts w:ascii="Times New Roman"/>
          <w:b w:val="false"/>
          <w:i w:val="false"/>
          <w:color w:val="000000"/>
          <w:sz w:val="28"/>
        </w:rPr>
        <w:t>
      69. Жол машина станциясын, қалпына келтіру пойызының вагонында жатын купе, себезгі бөлмесі, киім ілетін орын, арнайы киімді кептіруге арналған үй-жай, тамақтануға арналған бөлік көзделеді.</w:t>
      </w:r>
    </w:p>
    <w:bookmarkEnd w:id="76"/>
    <w:bookmarkStart w:name="z83" w:id="77"/>
    <w:p>
      <w:pPr>
        <w:spacing w:after="0"/>
        <w:ind w:left="0"/>
        <w:jc w:val="both"/>
      </w:pPr>
      <w:r>
        <w:rPr>
          <w:rFonts w:ascii="Times New Roman"/>
          <w:b w:val="false"/>
          <w:i w:val="false"/>
          <w:color w:val="000000"/>
          <w:sz w:val="28"/>
        </w:rPr>
        <w:t>
      70. Тамақтану бөлігінде:</w:t>
      </w:r>
    </w:p>
    <w:bookmarkEnd w:id="77"/>
    <w:p>
      <w:pPr>
        <w:spacing w:after="0"/>
        <w:ind w:left="0"/>
        <w:jc w:val="both"/>
      </w:pPr>
      <w:r>
        <w:rPr>
          <w:rFonts w:ascii="Times New Roman"/>
          <w:b w:val="false"/>
          <w:i w:val="false"/>
          <w:color w:val="000000"/>
          <w:sz w:val="28"/>
        </w:rPr>
        <w:t>
      1) ыдыс-аяққа арналған шкаф;</w:t>
      </w:r>
    </w:p>
    <w:p>
      <w:pPr>
        <w:spacing w:after="0"/>
        <w:ind w:left="0"/>
        <w:jc w:val="both"/>
      </w:pPr>
      <w:r>
        <w:rPr>
          <w:rFonts w:ascii="Times New Roman"/>
          <w:b w:val="false"/>
          <w:i w:val="false"/>
          <w:color w:val="000000"/>
          <w:sz w:val="28"/>
        </w:rPr>
        <w:t>
      2) ыстық және салқын су келіп тұратын раковина;</w:t>
      </w:r>
    </w:p>
    <w:p>
      <w:pPr>
        <w:spacing w:after="0"/>
        <w:ind w:left="0"/>
        <w:jc w:val="both"/>
      </w:pPr>
      <w:r>
        <w:rPr>
          <w:rFonts w:ascii="Times New Roman"/>
          <w:b w:val="false"/>
          <w:i w:val="false"/>
          <w:color w:val="000000"/>
          <w:sz w:val="28"/>
        </w:rPr>
        <w:t>
      3) суды қайнатуға арналған қондырғы;</w:t>
      </w:r>
    </w:p>
    <w:p>
      <w:pPr>
        <w:spacing w:after="0"/>
        <w:ind w:left="0"/>
        <w:jc w:val="both"/>
      </w:pPr>
      <w:r>
        <w:rPr>
          <w:rFonts w:ascii="Times New Roman"/>
          <w:b w:val="false"/>
          <w:i w:val="false"/>
          <w:color w:val="000000"/>
          <w:sz w:val="28"/>
        </w:rPr>
        <w:t>
      4) тоңазытқыш жабдық;</w:t>
      </w:r>
    </w:p>
    <w:p>
      <w:pPr>
        <w:spacing w:after="0"/>
        <w:ind w:left="0"/>
        <w:jc w:val="both"/>
      </w:pPr>
      <w:r>
        <w:rPr>
          <w:rFonts w:ascii="Times New Roman"/>
          <w:b w:val="false"/>
          <w:i w:val="false"/>
          <w:color w:val="000000"/>
          <w:sz w:val="28"/>
        </w:rPr>
        <w:t>
      5) ас үй-асхана мүкәммалы көзделеді.</w:t>
      </w:r>
    </w:p>
    <w:bookmarkStart w:name="z84" w:id="78"/>
    <w:p>
      <w:pPr>
        <w:spacing w:after="0"/>
        <w:ind w:left="0"/>
        <w:jc w:val="both"/>
      </w:pPr>
      <w:r>
        <w:rPr>
          <w:rFonts w:ascii="Times New Roman"/>
          <w:b w:val="false"/>
          <w:i w:val="false"/>
          <w:color w:val="000000"/>
          <w:sz w:val="28"/>
        </w:rPr>
        <w:t>
      71. Жол машина станциясының, қалпына келтіру пойызының құрамында стеллаждармен жабдықталған тамақ өнімдері қорын сақтауға арналған вагон көзделеді.</w:t>
      </w:r>
    </w:p>
    <w:bookmarkEnd w:id="78"/>
    <w:bookmarkStart w:name="z85" w:id="79"/>
    <w:p>
      <w:pPr>
        <w:spacing w:after="0"/>
        <w:ind w:left="0"/>
        <w:jc w:val="both"/>
      </w:pPr>
      <w:r>
        <w:rPr>
          <w:rFonts w:ascii="Times New Roman"/>
          <w:b w:val="false"/>
          <w:i w:val="false"/>
          <w:color w:val="000000"/>
          <w:sz w:val="28"/>
        </w:rPr>
        <w:t>
      72. Қалпына келтіру поездарының жұмыс аймағының ауасына зиянды заттарды бөлетін стационарлы өндірістік бөлмелері, сондай-ақ жылжымалы электростанциясын орналастыруға арналып қайта жабдықталған вагон, тракторларға, тартқыштарға арналған вагон-қойма, бульдозерлерге, сорып тартатын және сорып шығаратын желдеткіш жүйелерімен жабдықталады.</w:t>
      </w:r>
    </w:p>
    <w:bookmarkEnd w:id="79"/>
    <w:bookmarkStart w:name="z86" w:id="80"/>
    <w:p>
      <w:pPr>
        <w:spacing w:after="0"/>
        <w:ind w:left="0"/>
        <w:jc w:val="both"/>
      </w:pPr>
      <w:r>
        <w:rPr>
          <w:rFonts w:ascii="Times New Roman"/>
          <w:b w:val="false"/>
          <w:i w:val="false"/>
          <w:color w:val="000000"/>
          <w:sz w:val="28"/>
        </w:rPr>
        <w:t>
      73. Қалпына келтіру поездарында зауыттық, типтік керек-жарақтармен (купе, жұмыс аймағы) көзделі, төсек-жабдықтармен, азық-түлік қорымен, жуу және залалсыздандыру құралдарымен жабдықталады.</w:t>
      </w:r>
    </w:p>
    <w:bookmarkEnd w:id="80"/>
    <w:bookmarkStart w:name="z87" w:id="81"/>
    <w:p>
      <w:pPr>
        <w:spacing w:after="0"/>
        <w:ind w:left="0"/>
        <w:jc w:val="left"/>
      </w:pPr>
      <w:r>
        <w:rPr>
          <w:rFonts w:ascii="Times New Roman"/>
          <w:b/>
          <w:i w:val="false"/>
          <w:color w:val="000000"/>
        </w:rPr>
        <w:t xml:space="preserve"> 7-тарау. Көлік объектілерінің диспетчерлік орталығын (пунктін) күтіп-ұстауға және пайдалануға қойылатын санитариялық-эпидемиологиялық талаптар</w:t>
      </w:r>
    </w:p>
    <w:bookmarkEnd w:id="81"/>
    <w:p>
      <w:pPr>
        <w:spacing w:after="0"/>
        <w:ind w:left="0"/>
        <w:jc w:val="both"/>
      </w:pPr>
      <w:r>
        <w:rPr>
          <w:rFonts w:ascii="Times New Roman"/>
          <w:b w:val="false"/>
          <w:i w:val="false"/>
          <w:color w:val="ff0000"/>
          <w:sz w:val="28"/>
        </w:rPr>
        <w:t xml:space="preserve">
      Ескерту. 7-тараудың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8" w:id="82"/>
    <w:p>
      <w:pPr>
        <w:spacing w:after="0"/>
        <w:ind w:left="0"/>
        <w:jc w:val="both"/>
      </w:pPr>
      <w:r>
        <w:rPr>
          <w:rFonts w:ascii="Times New Roman"/>
          <w:b w:val="false"/>
          <w:i w:val="false"/>
          <w:color w:val="000000"/>
          <w:sz w:val="28"/>
        </w:rPr>
        <w:t>
      74. Көлік объектілерінің диспетчерлік орталығының (пунктінің) (бұдан әрі – орталық) үй-жайларын жертөле үй-жайларында орналастыруға жол берілмейді.</w:t>
      </w:r>
    </w:p>
    <w:bookmarkEnd w:id="82"/>
    <w:bookmarkStart w:name="z89" w:id="83"/>
    <w:p>
      <w:pPr>
        <w:spacing w:after="0"/>
        <w:ind w:left="0"/>
        <w:jc w:val="both"/>
      </w:pPr>
      <w:r>
        <w:rPr>
          <w:rFonts w:ascii="Times New Roman"/>
          <w:b w:val="false"/>
          <w:i w:val="false"/>
          <w:color w:val="000000"/>
          <w:sz w:val="28"/>
        </w:rPr>
        <w:t>
      75. Орталықтың қабырғалары мен төбелерінің жабыны дыбыс өткізбейтін материалдардан жасалады.</w:t>
      </w:r>
    </w:p>
    <w:bookmarkEnd w:id="83"/>
    <w:bookmarkStart w:name="z90" w:id="84"/>
    <w:p>
      <w:pPr>
        <w:spacing w:after="0"/>
        <w:ind w:left="0"/>
        <w:jc w:val="both"/>
      </w:pPr>
      <w:r>
        <w:rPr>
          <w:rFonts w:ascii="Times New Roman"/>
          <w:b w:val="false"/>
          <w:i w:val="false"/>
          <w:color w:val="000000"/>
          <w:sz w:val="28"/>
        </w:rPr>
        <w:t>
      76. Диспетчердің бір жұмыс орнының ауданы кемінде 6 шаршы метрді (бұдан әрі – м</w:t>
      </w:r>
      <w:r>
        <w:rPr>
          <w:rFonts w:ascii="Times New Roman"/>
          <w:b w:val="false"/>
          <w:i w:val="false"/>
          <w:color w:val="000000"/>
          <w:vertAlign w:val="superscript"/>
        </w:rPr>
        <w:t>2</w:t>
      </w:r>
      <w:r>
        <w:rPr>
          <w:rFonts w:ascii="Times New Roman"/>
          <w:b w:val="false"/>
          <w:i w:val="false"/>
          <w:color w:val="000000"/>
          <w:sz w:val="28"/>
        </w:rPr>
        <w:t>) құрайды. Отырып жұмыс атқарылатын орындар, көтерілетін – айналмалы орындықпен және рационалды құрастырылған аяқ демеуішпен, еңбек сипатына қарай – арқалығы бар орындықпен және демалуға арналған орындықпен жабдықталады.</w:t>
      </w:r>
    </w:p>
    <w:bookmarkEnd w:id="84"/>
    <w:bookmarkStart w:name="z91" w:id="85"/>
    <w:p>
      <w:pPr>
        <w:spacing w:after="0"/>
        <w:ind w:left="0"/>
        <w:jc w:val="both"/>
      </w:pPr>
      <w:r>
        <w:rPr>
          <w:rFonts w:ascii="Times New Roman"/>
          <w:b w:val="false"/>
          <w:i w:val="false"/>
          <w:color w:val="000000"/>
          <w:sz w:val="28"/>
        </w:rPr>
        <w:t xml:space="preserve">
      77. Диспетчерлердің жұмыс орындарындағы электростатикалық және электромагниттік өрістердің кернеулігінің, радиожиілік диапазонының электромагниттік сәулеленуінің шекті рұқсат етілген деңгейі осы Санитариялық қағидаларға </w:t>
      </w:r>
      <w:r>
        <w:rPr>
          <w:rFonts w:ascii="Times New Roman"/>
          <w:b w:val="false"/>
          <w:i w:val="false"/>
          <w:color w:val="000000"/>
          <w:sz w:val="28"/>
        </w:rPr>
        <w:t>1-қосымшаның</w:t>
      </w:r>
      <w:r>
        <w:rPr>
          <w:rFonts w:ascii="Times New Roman"/>
          <w:b w:val="false"/>
          <w:i w:val="false"/>
          <w:color w:val="000000"/>
          <w:sz w:val="28"/>
        </w:rPr>
        <w:t xml:space="preserve"> 1, 2 және 3-кестелеріне сәйкес айқындалады.</w:t>
      </w:r>
    </w:p>
    <w:bookmarkEnd w:id="85"/>
    <w:bookmarkStart w:name="z92" w:id="86"/>
    <w:p>
      <w:pPr>
        <w:spacing w:after="0"/>
        <w:ind w:left="0"/>
        <w:jc w:val="left"/>
      </w:pPr>
      <w:r>
        <w:rPr>
          <w:rFonts w:ascii="Times New Roman"/>
          <w:b/>
          <w:i w:val="false"/>
          <w:color w:val="000000"/>
        </w:rPr>
        <w:t xml:space="preserve"> 8-тарау. Локомотив бригадаларының демалыс үйін күтіп-ұстауға және пайдалануға қойылатын санитариялық-эпидемиологиялық талаптар</w:t>
      </w:r>
    </w:p>
    <w:bookmarkEnd w:id="86"/>
    <w:p>
      <w:pPr>
        <w:spacing w:after="0"/>
        <w:ind w:left="0"/>
        <w:jc w:val="both"/>
      </w:pPr>
      <w:r>
        <w:rPr>
          <w:rFonts w:ascii="Times New Roman"/>
          <w:b w:val="false"/>
          <w:i w:val="false"/>
          <w:color w:val="ff0000"/>
          <w:sz w:val="28"/>
        </w:rPr>
        <w:t xml:space="preserve">
      Ескерту. 8-тараудың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3" w:id="87"/>
    <w:p>
      <w:pPr>
        <w:spacing w:after="0"/>
        <w:ind w:left="0"/>
        <w:jc w:val="both"/>
      </w:pPr>
      <w:r>
        <w:rPr>
          <w:rFonts w:ascii="Times New Roman"/>
          <w:b w:val="false"/>
          <w:i w:val="false"/>
          <w:color w:val="000000"/>
          <w:sz w:val="28"/>
        </w:rPr>
        <w:t>
      78. Локомотив бригадаларының демалыс үйінің ғимаратында мақсаты бойынша: жатын бөлмелері, тамақтану бөлмелері (асхана), киім ілетін орын, киім-кешек қоймасы (қойма), себезгі, арнайы киімді және аяқ киімді кептіруге арналған үй-жай, санитариялық тораптар көзделеді.</w:t>
      </w:r>
    </w:p>
    <w:bookmarkEnd w:id="87"/>
    <w:bookmarkStart w:name="z94" w:id="88"/>
    <w:p>
      <w:pPr>
        <w:spacing w:after="0"/>
        <w:ind w:left="0"/>
        <w:jc w:val="both"/>
      </w:pPr>
      <w:r>
        <w:rPr>
          <w:rFonts w:ascii="Times New Roman"/>
          <w:b w:val="false"/>
          <w:i w:val="false"/>
          <w:color w:val="000000"/>
          <w:sz w:val="28"/>
        </w:rPr>
        <w:t>
      79. Жатын бөлмелерінің ауданы бір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болып көзделеді.</w:t>
      </w:r>
    </w:p>
    <w:bookmarkEnd w:id="88"/>
    <w:bookmarkStart w:name="z95" w:id="89"/>
    <w:p>
      <w:pPr>
        <w:spacing w:after="0"/>
        <w:ind w:left="0"/>
        <w:jc w:val="both"/>
      </w:pPr>
      <w:r>
        <w:rPr>
          <w:rFonts w:ascii="Times New Roman"/>
          <w:b w:val="false"/>
          <w:i w:val="false"/>
          <w:color w:val="000000"/>
          <w:sz w:val="28"/>
        </w:rPr>
        <w:t>
      80. Киім-кешек қоймасы (қойма) шкафтармен немесе стеллаждармен жабдықталған таза және лас киім-кешектерді бөлек сақтауға арналған үй-жайлардан тұрады. Төсек жабдықтары: жастықтар, матрастар, көрпелер және жапқыштар жылына кемінде бір рет камералық жолмен дезинфекцияланады, төсек жаймалар – әр қолданылғаннан кейін, жапқыштар – айына кемінде 1 рет, жастық және матрас тыстары жылына кемінде 1 рет және эпидемиологиялық көрсетімдер бойынша жуылады.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6" w:id="90"/>
    <w:p>
      <w:pPr>
        <w:spacing w:after="0"/>
        <w:ind w:left="0"/>
        <w:jc w:val="left"/>
      </w:pPr>
      <w:r>
        <w:rPr>
          <w:rFonts w:ascii="Times New Roman"/>
          <w:b/>
          <w:i w:val="false"/>
          <w:color w:val="000000"/>
        </w:rPr>
        <w:t xml:space="preserve"> 9-тарау. Автокөлік кәсіпорындарын, техникалық қызмет көрсету станцияларын, автожанармай құю және автогаз құю станцияларын күтіп-ұстауға және пайдалануға қойылатын санитариялық-эпидемиологиялық талаптар</w:t>
      </w:r>
    </w:p>
    <w:bookmarkEnd w:id="90"/>
    <w:p>
      <w:pPr>
        <w:spacing w:after="0"/>
        <w:ind w:left="0"/>
        <w:jc w:val="both"/>
      </w:pPr>
      <w:r>
        <w:rPr>
          <w:rFonts w:ascii="Times New Roman"/>
          <w:b w:val="false"/>
          <w:i w:val="false"/>
          <w:color w:val="ff0000"/>
          <w:sz w:val="28"/>
        </w:rPr>
        <w:t xml:space="preserve">
      Ескерту. 9-тараудың тақырыбы жаңа редакцияда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97" w:id="91"/>
    <w:p>
      <w:pPr>
        <w:spacing w:after="0"/>
        <w:ind w:left="0"/>
        <w:jc w:val="both"/>
      </w:pPr>
      <w:r>
        <w:rPr>
          <w:rFonts w:ascii="Times New Roman"/>
          <w:b w:val="false"/>
          <w:i w:val="false"/>
          <w:color w:val="000000"/>
          <w:sz w:val="28"/>
        </w:rPr>
        <w:t>
      81. Автокөлік кәсіпорнының аумағында:</w:t>
      </w:r>
    </w:p>
    <w:bookmarkEnd w:id="91"/>
    <w:p>
      <w:pPr>
        <w:spacing w:after="0"/>
        <w:ind w:left="0"/>
        <w:jc w:val="both"/>
      </w:pPr>
      <w:r>
        <w:rPr>
          <w:rFonts w:ascii="Times New Roman"/>
          <w:b w:val="false"/>
          <w:i w:val="false"/>
          <w:color w:val="000000"/>
          <w:sz w:val="28"/>
        </w:rPr>
        <w:t>
      1) өндірістік цехтар;</w:t>
      </w:r>
    </w:p>
    <w:p>
      <w:pPr>
        <w:spacing w:after="0"/>
        <w:ind w:left="0"/>
        <w:jc w:val="both"/>
      </w:pPr>
      <w:r>
        <w:rPr>
          <w:rFonts w:ascii="Times New Roman"/>
          <w:b w:val="false"/>
          <w:i w:val="false"/>
          <w:color w:val="000000"/>
          <w:sz w:val="28"/>
        </w:rPr>
        <w:t>
      2) көлік құралдарына техникалық қызмет көрсетуге және сақтауға арналған ангарлар көзделеді.</w:t>
      </w:r>
    </w:p>
    <w:bookmarkStart w:name="z98" w:id="92"/>
    <w:p>
      <w:pPr>
        <w:spacing w:after="0"/>
        <w:ind w:left="0"/>
        <w:jc w:val="both"/>
      </w:pPr>
      <w:r>
        <w:rPr>
          <w:rFonts w:ascii="Times New Roman"/>
          <w:b w:val="false"/>
          <w:i w:val="false"/>
          <w:color w:val="000000"/>
          <w:sz w:val="28"/>
        </w:rPr>
        <w:t>
      82. Автомобиль жанар май құю және авто-газ құю станцияларында май құю аймағы, сервистік қызмет көрсету аймағы, жанармай сақтауға арналған резервуарлар және тазалау құрылыстары бөлінеді.</w:t>
      </w:r>
    </w:p>
    <w:bookmarkEnd w:id="92"/>
    <w:bookmarkStart w:name="z99" w:id="93"/>
    <w:p>
      <w:pPr>
        <w:spacing w:after="0"/>
        <w:ind w:left="0"/>
        <w:jc w:val="both"/>
      </w:pPr>
      <w:r>
        <w:rPr>
          <w:rFonts w:ascii="Times New Roman"/>
          <w:b w:val="false"/>
          <w:i w:val="false"/>
          <w:color w:val="000000"/>
          <w:sz w:val="28"/>
        </w:rPr>
        <w:t>
      83. Автокөлік кәсіпорнының, автомобильдік жанар-жағар май құю және автогазбен жабдықтау станцияларының, техникалық қызмет көрсету станцияларының аумақтарында өндірістік жауын-шашын және тұрмыстық су бұру көзделеді.</w:t>
      </w:r>
    </w:p>
    <w:bookmarkEnd w:id="93"/>
    <w:p>
      <w:pPr>
        <w:spacing w:after="0"/>
        <w:ind w:left="0"/>
        <w:jc w:val="both"/>
      </w:pPr>
      <w:r>
        <w:rPr>
          <w:rFonts w:ascii="Times New Roman"/>
          <w:b w:val="false"/>
          <w:i w:val="false"/>
          <w:color w:val="000000"/>
          <w:sz w:val="28"/>
        </w:rPr>
        <w:t>
      Орталықтанған су бұру жүйесіне қосылу мүмкін болмаған кезде жергілікті су бұру жүйесі көзделеді.</w:t>
      </w:r>
    </w:p>
    <w:bookmarkStart w:name="z100" w:id="94"/>
    <w:p>
      <w:pPr>
        <w:spacing w:after="0"/>
        <w:ind w:left="0"/>
        <w:jc w:val="both"/>
      </w:pPr>
      <w:r>
        <w:rPr>
          <w:rFonts w:ascii="Times New Roman"/>
          <w:b w:val="false"/>
          <w:i w:val="false"/>
          <w:color w:val="000000"/>
          <w:sz w:val="28"/>
        </w:rPr>
        <w:t>
      84. Жолаушылар автобусы парктерінде жуу машиналары көзделеді және жабдықталады. Жуу машиналары (аппараттар) тәулік бойы жууды қамтамасыз ету үшін жылу перделері немесе калориферлері (жылдың салқын мезгілінде автобустарды кептіру үшін) бар жабық үй-жайларда орнатылады. Жуу машинасының (аппараттың) жұмысы тұйық циклді болады.</w:t>
      </w:r>
    </w:p>
    <w:bookmarkEnd w:id="94"/>
    <w:bookmarkStart w:name="z101" w:id="95"/>
    <w:p>
      <w:pPr>
        <w:spacing w:after="0"/>
        <w:ind w:left="0"/>
        <w:jc w:val="both"/>
      </w:pPr>
      <w:r>
        <w:rPr>
          <w:rFonts w:ascii="Times New Roman"/>
          <w:b w:val="false"/>
          <w:i w:val="false"/>
          <w:color w:val="000000"/>
          <w:sz w:val="28"/>
        </w:rPr>
        <w:t>
      85. Жолаушылар автобустарын қыс мезгілінде жуу жабық үй-жайда, жаз мезгілінде жуу құралдарын қолдана отырып, су келтіріліп жабдықталған алаңда жүргізіледі.</w:t>
      </w:r>
    </w:p>
    <w:bookmarkEnd w:id="95"/>
    <w:bookmarkStart w:name="z102" w:id="96"/>
    <w:p>
      <w:pPr>
        <w:spacing w:after="0"/>
        <w:ind w:left="0"/>
        <w:jc w:val="left"/>
      </w:pPr>
      <w:r>
        <w:rPr>
          <w:rFonts w:ascii="Times New Roman"/>
          <w:b/>
          <w:i w:val="false"/>
          <w:color w:val="000000"/>
        </w:rPr>
        <w:t xml:space="preserve"> 10-тарау. Авиациялық техникалық базаны күтіп-ұстауға және пайдалануға қойылатын санитариялық-эпидемиологиялық талаптар</w:t>
      </w:r>
    </w:p>
    <w:bookmarkEnd w:id="96"/>
    <w:p>
      <w:pPr>
        <w:spacing w:after="0"/>
        <w:ind w:left="0"/>
        <w:jc w:val="both"/>
      </w:pPr>
      <w:r>
        <w:rPr>
          <w:rFonts w:ascii="Times New Roman"/>
          <w:b w:val="false"/>
          <w:i w:val="false"/>
          <w:color w:val="ff0000"/>
          <w:sz w:val="28"/>
        </w:rPr>
        <w:t xml:space="preserve">
      Ескерту. 10-тараудың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3" w:id="97"/>
    <w:p>
      <w:pPr>
        <w:spacing w:after="0"/>
        <w:ind w:left="0"/>
        <w:jc w:val="both"/>
      </w:pPr>
      <w:r>
        <w:rPr>
          <w:rFonts w:ascii="Times New Roman"/>
          <w:b w:val="false"/>
          <w:i w:val="false"/>
          <w:color w:val="000000"/>
          <w:sz w:val="28"/>
        </w:rPr>
        <w:t>
      86. АТБ аумағында:</w:t>
      </w:r>
    </w:p>
    <w:bookmarkEnd w:id="97"/>
    <w:p>
      <w:pPr>
        <w:spacing w:after="0"/>
        <w:ind w:left="0"/>
        <w:jc w:val="both"/>
      </w:pPr>
      <w:r>
        <w:rPr>
          <w:rFonts w:ascii="Times New Roman"/>
          <w:b w:val="false"/>
          <w:i w:val="false"/>
          <w:color w:val="000000"/>
          <w:sz w:val="28"/>
        </w:rPr>
        <w:t>
      1) өндірістік ғимарат;</w:t>
      </w:r>
    </w:p>
    <w:p>
      <w:pPr>
        <w:spacing w:after="0"/>
        <w:ind w:left="0"/>
        <w:jc w:val="both"/>
      </w:pPr>
      <w:r>
        <w:rPr>
          <w:rFonts w:ascii="Times New Roman"/>
          <w:b w:val="false"/>
          <w:i w:val="false"/>
          <w:color w:val="000000"/>
          <w:sz w:val="28"/>
        </w:rPr>
        <w:t>
      2) ангар алды тұрақтар;</w:t>
      </w:r>
    </w:p>
    <w:p>
      <w:pPr>
        <w:spacing w:after="0"/>
        <w:ind w:left="0"/>
        <w:jc w:val="both"/>
      </w:pPr>
      <w:r>
        <w:rPr>
          <w:rFonts w:ascii="Times New Roman"/>
          <w:b w:val="false"/>
          <w:i w:val="false"/>
          <w:color w:val="000000"/>
          <w:sz w:val="28"/>
        </w:rPr>
        <w:t>
      3) ангарлар;</w:t>
      </w:r>
    </w:p>
    <w:p>
      <w:pPr>
        <w:spacing w:after="0"/>
        <w:ind w:left="0"/>
        <w:jc w:val="both"/>
      </w:pPr>
      <w:r>
        <w:rPr>
          <w:rFonts w:ascii="Times New Roman"/>
          <w:b w:val="false"/>
          <w:i w:val="false"/>
          <w:color w:val="000000"/>
          <w:sz w:val="28"/>
        </w:rPr>
        <w:t>
      4) зертханалар мен өндіріс цехтары;</w:t>
      </w:r>
    </w:p>
    <w:p>
      <w:pPr>
        <w:spacing w:after="0"/>
        <w:ind w:left="0"/>
        <w:jc w:val="both"/>
      </w:pPr>
      <w:r>
        <w:rPr>
          <w:rFonts w:ascii="Times New Roman"/>
          <w:b w:val="false"/>
          <w:i w:val="false"/>
          <w:color w:val="000000"/>
          <w:sz w:val="28"/>
        </w:rPr>
        <w:t>
      5) АХЖ жүргізу кезінде авиахимиялық аппаратураларға техникалық қызмет көрсету және жөндеу цехы, АХЖ-мен айналысатын әуе кемелерін және авиахимиялық аппаратураларды газсыздандыруға және жууға арналған арнайы алаңдар көзделеді.</w:t>
      </w:r>
    </w:p>
    <w:bookmarkStart w:name="z104" w:id="98"/>
    <w:p>
      <w:pPr>
        <w:spacing w:after="0"/>
        <w:ind w:left="0"/>
        <w:jc w:val="both"/>
      </w:pPr>
      <w:r>
        <w:rPr>
          <w:rFonts w:ascii="Times New Roman"/>
          <w:b w:val="false"/>
          <w:i w:val="false"/>
          <w:color w:val="000000"/>
          <w:sz w:val="28"/>
        </w:rPr>
        <w:t>
      87. АТБ-ның жанында қызметкерлерге медициналық-профилактикалық қызмет көрсетуге арналған (денсаулық сақтау пункті) және тамақтануға арналған үй-жайлар көзделеді.</w:t>
      </w:r>
    </w:p>
    <w:bookmarkEnd w:id="98"/>
    <w:bookmarkStart w:name="z105" w:id="99"/>
    <w:p>
      <w:pPr>
        <w:spacing w:after="0"/>
        <w:ind w:left="0"/>
        <w:jc w:val="both"/>
      </w:pPr>
      <w:r>
        <w:rPr>
          <w:rFonts w:ascii="Times New Roman"/>
          <w:b w:val="false"/>
          <w:i w:val="false"/>
          <w:color w:val="000000"/>
          <w:sz w:val="28"/>
        </w:rPr>
        <w:t xml:space="preserve">
      88. АТБ-ның өндірістік үй-жайларындағы және аумағында жұмыс орындарындағы өндірістік операциялар үшін жиіліктің октавалық жолақтағы дыбыс қысымының рұқсат етілген деңгейі, децибелмен (бұдан әрі – дБ) есептелетін дыбыс деңгейі және балама дыбыс деңгейі осы Санитариялық қағидаларға </w:t>
      </w:r>
      <w:r>
        <w:rPr>
          <w:rFonts w:ascii="Times New Roman"/>
          <w:b w:val="false"/>
          <w:i w:val="false"/>
          <w:color w:val="000000"/>
          <w:sz w:val="28"/>
        </w:rPr>
        <w:t>2-қосымша</w:t>
      </w:r>
      <w:r>
        <w:rPr>
          <w:rFonts w:ascii="Times New Roman"/>
          <w:b w:val="false"/>
          <w:i w:val="false"/>
          <w:color w:val="000000"/>
          <w:sz w:val="28"/>
        </w:rPr>
        <w:t xml:space="preserve"> көрсеткіштеріне сәйкес.</w:t>
      </w:r>
    </w:p>
    <w:bookmarkEnd w:id="99"/>
    <w:bookmarkStart w:name="z106" w:id="100"/>
    <w:p>
      <w:pPr>
        <w:spacing w:after="0"/>
        <w:ind w:left="0"/>
        <w:jc w:val="both"/>
      </w:pPr>
      <w:r>
        <w:rPr>
          <w:rFonts w:ascii="Times New Roman"/>
          <w:b w:val="false"/>
          <w:i w:val="false"/>
          <w:color w:val="000000"/>
          <w:sz w:val="28"/>
        </w:rPr>
        <w:t>
      89. Авиақозғалтқыштарды іске қосу және сынақтан өткізу қажет болғанда ағынды бұратын құрылғылармен жабдықталған арнайы мақсаттағы алаңдарда немесе алаңдарда немесе тұрақ орындарында жүргізіледі.</w:t>
      </w:r>
    </w:p>
    <w:bookmarkEnd w:id="100"/>
    <w:bookmarkStart w:name="z107" w:id="101"/>
    <w:p>
      <w:pPr>
        <w:spacing w:after="0"/>
        <w:ind w:left="0"/>
        <w:jc w:val="both"/>
      </w:pPr>
      <w:r>
        <w:rPr>
          <w:rFonts w:ascii="Times New Roman"/>
          <w:b w:val="false"/>
          <w:i w:val="false"/>
          <w:color w:val="000000"/>
          <w:sz w:val="28"/>
        </w:rPr>
        <w:t>
      90. Әуе кемелерінің сыртын жуу арнайы сұйықтықтарды, қалдықтарды (шайындыларды) жинауға және шығаруға арналған құрылғылармен немесе дренаждық жүйемен жабдықталған алаңдарда жүргізіледі.</w:t>
      </w:r>
    </w:p>
    <w:bookmarkEnd w:id="101"/>
    <w:bookmarkStart w:name="z108" w:id="102"/>
    <w:p>
      <w:pPr>
        <w:spacing w:after="0"/>
        <w:ind w:left="0"/>
        <w:jc w:val="left"/>
      </w:pPr>
      <w:r>
        <w:rPr>
          <w:rFonts w:ascii="Times New Roman"/>
          <w:b/>
          <w:i w:val="false"/>
          <w:color w:val="000000"/>
        </w:rPr>
        <w:t xml:space="preserve"> 11-тарау. Теңіз және өзен порттарын күтіп-ұстауға және пайдалануға қойылатын санитарлық-эпидемиологиялық талаптар</w:t>
      </w:r>
    </w:p>
    <w:bookmarkEnd w:id="102"/>
    <w:p>
      <w:pPr>
        <w:spacing w:after="0"/>
        <w:ind w:left="0"/>
        <w:jc w:val="both"/>
      </w:pPr>
      <w:r>
        <w:rPr>
          <w:rFonts w:ascii="Times New Roman"/>
          <w:b w:val="false"/>
          <w:i w:val="false"/>
          <w:color w:val="ff0000"/>
          <w:sz w:val="28"/>
        </w:rPr>
        <w:t xml:space="preserve">
      Ескерту. 11-тараудың тақырыбы жаңа редакцияда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09" w:id="103"/>
    <w:p>
      <w:pPr>
        <w:spacing w:after="0"/>
        <w:ind w:left="0"/>
        <w:jc w:val="both"/>
      </w:pPr>
      <w:r>
        <w:rPr>
          <w:rFonts w:ascii="Times New Roman"/>
          <w:b w:val="false"/>
          <w:i w:val="false"/>
          <w:color w:val="000000"/>
          <w:sz w:val="28"/>
        </w:rPr>
        <w:t>
      91. Теңіз және өзен порттарында (бұдан әрі – порт):</w:t>
      </w:r>
    </w:p>
    <w:bookmarkEnd w:id="103"/>
    <w:p>
      <w:pPr>
        <w:spacing w:after="0"/>
        <w:ind w:left="0"/>
        <w:jc w:val="both"/>
      </w:pPr>
      <w:r>
        <w:rPr>
          <w:rFonts w:ascii="Times New Roman"/>
          <w:b w:val="false"/>
          <w:i w:val="false"/>
          <w:color w:val="000000"/>
          <w:sz w:val="28"/>
        </w:rPr>
        <w:t>
      1) жолаушылар ғимараттары (теңіз және өзен вокзалы, жолаушылар павильондары);</w:t>
      </w:r>
    </w:p>
    <w:p>
      <w:pPr>
        <w:spacing w:after="0"/>
        <w:ind w:left="0"/>
        <w:jc w:val="both"/>
      </w:pPr>
      <w:r>
        <w:rPr>
          <w:rFonts w:ascii="Times New Roman"/>
          <w:b w:val="false"/>
          <w:i w:val="false"/>
          <w:color w:val="000000"/>
          <w:sz w:val="28"/>
        </w:rPr>
        <w:t>
      2) өндірістік ғимараттар;</w:t>
      </w:r>
    </w:p>
    <w:p>
      <w:pPr>
        <w:spacing w:after="0"/>
        <w:ind w:left="0"/>
        <w:jc w:val="both"/>
      </w:pPr>
      <w:r>
        <w:rPr>
          <w:rFonts w:ascii="Times New Roman"/>
          <w:b w:val="false"/>
          <w:i w:val="false"/>
          <w:color w:val="000000"/>
          <w:sz w:val="28"/>
        </w:rPr>
        <w:t>
      3) өндірістік жүк тиеу кешендері (бұдан әрі – ӨЖК);</w:t>
      </w:r>
    </w:p>
    <w:p>
      <w:pPr>
        <w:spacing w:after="0"/>
        <w:ind w:left="0"/>
        <w:jc w:val="both"/>
      </w:pPr>
      <w:r>
        <w:rPr>
          <w:rFonts w:ascii="Times New Roman"/>
          <w:b w:val="false"/>
          <w:i w:val="false"/>
          <w:color w:val="000000"/>
          <w:sz w:val="28"/>
        </w:rPr>
        <w:t>
      4) оқшаулау бөлмесі бар медпункт, санитариялық-карантиндік пункттің үй-жайы (халықаралық порттарда) көзделеді.</w:t>
      </w:r>
    </w:p>
    <w:bookmarkStart w:name="z110" w:id="104"/>
    <w:p>
      <w:pPr>
        <w:spacing w:after="0"/>
        <w:ind w:left="0"/>
        <w:jc w:val="both"/>
      </w:pPr>
      <w:r>
        <w:rPr>
          <w:rFonts w:ascii="Times New Roman"/>
          <w:b w:val="false"/>
          <w:i w:val="false"/>
          <w:color w:val="000000"/>
          <w:sz w:val="28"/>
        </w:rPr>
        <w:t xml:space="preserve">
      92. Өзен порттары шаруашылық-ауыз суын жинау құрылыстары және ұйымдасқан мәдени-тұрмыстық суды пайдалану орындарының </w:t>
      </w:r>
      <w:r>
        <w:rPr>
          <w:rFonts w:ascii="Times New Roman"/>
          <w:b w:val="false"/>
          <w:i w:val="false"/>
          <w:color w:val="000000"/>
          <w:sz w:val="28"/>
        </w:rPr>
        <w:t>санитариялық қорғау аймағынан</w:t>
      </w:r>
      <w:r>
        <w:rPr>
          <w:rFonts w:ascii="Times New Roman"/>
          <w:b w:val="false"/>
          <w:i w:val="false"/>
          <w:color w:val="000000"/>
          <w:sz w:val="28"/>
        </w:rPr>
        <w:t xml:space="preserve"> тыс және өзен ағысы бойынша тұрғын үй құрылысынан төмен орналастырылады.</w:t>
      </w:r>
    </w:p>
    <w:bookmarkEnd w:id="104"/>
    <w:bookmarkStart w:name="z111" w:id="105"/>
    <w:p>
      <w:pPr>
        <w:spacing w:after="0"/>
        <w:ind w:left="0"/>
        <w:jc w:val="both"/>
      </w:pPr>
      <w:r>
        <w:rPr>
          <w:rFonts w:ascii="Times New Roman"/>
          <w:b w:val="false"/>
          <w:i w:val="false"/>
          <w:color w:val="000000"/>
          <w:sz w:val="28"/>
        </w:rPr>
        <w:t>
      93. Порттың аумағында эпидемияға қарсы іс-шараларды жүргізу жағдайына арналған санитариялық (карантиндік) айлақ орны көзделеді.</w:t>
      </w:r>
    </w:p>
    <w:bookmarkEnd w:id="105"/>
    <w:bookmarkStart w:name="z112" w:id="106"/>
    <w:p>
      <w:pPr>
        <w:spacing w:after="0"/>
        <w:ind w:left="0"/>
        <w:jc w:val="both"/>
      </w:pPr>
      <w:r>
        <w:rPr>
          <w:rFonts w:ascii="Times New Roman"/>
          <w:b w:val="false"/>
          <w:i w:val="false"/>
          <w:color w:val="000000"/>
          <w:sz w:val="28"/>
        </w:rPr>
        <w:t>
      94. ӨЖК-де шаңды азайту, газсыздандыру, арнайы киімді, арнайы аяқ киімді, жеке қорғаныш құралдарын дезактивация жасау қондырғысы бар үй-жай көзделеді.</w:t>
      </w:r>
    </w:p>
    <w:bookmarkEnd w:id="106"/>
    <w:bookmarkStart w:name="z113" w:id="107"/>
    <w:p>
      <w:pPr>
        <w:spacing w:after="0"/>
        <w:ind w:left="0"/>
        <w:jc w:val="both"/>
      </w:pPr>
      <w:r>
        <w:rPr>
          <w:rFonts w:ascii="Times New Roman"/>
          <w:b w:val="false"/>
          <w:i w:val="false"/>
          <w:color w:val="000000"/>
          <w:sz w:val="28"/>
        </w:rPr>
        <w:t>
      95. Әртүрлі жүктерді порттың өндірістік учаскелерінде және ӨЖК жинау бөлек жүзеге асырылады.</w:t>
      </w:r>
    </w:p>
    <w:bookmarkEnd w:id="107"/>
    <w:bookmarkStart w:name="z114" w:id="108"/>
    <w:p>
      <w:pPr>
        <w:spacing w:after="0"/>
        <w:ind w:left="0"/>
        <w:jc w:val="both"/>
      </w:pPr>
      <w:r>
        <w:rPr>
          <w:rFonts w:ascii="Times New Roman"/>
          <w:b w:val="false"/>
          <w:i w:val="false"/>
          <w:color w:val="000000"/>
          <w:sz w:val="28"/>
        </w:rPr>
        <w:t>
      96. Тез бұзылатын жүктерді түсіру көзделген порттарда тоңазытқыш үй-жайлары жабдықталады.</w:t>
      </w:r>
    </w:p>
    <w:bookmarkEnd w:id="108"/>
    <w:bookmarkStart w:name="z115" w:id="109"/>
    <w:p>
      <w:pPr>
        <w:spacing w:after="0"/>
        <w:ind w:left="0"/>
        <w:jc w:val="left"/>
      </w:pPr>
      <w:r>
        <w:rPr>
          <w:rFonts w:ascii="Times New Roman"/>
          <w:b/>
          <w:i w:val="false"/>
          <w:color w:val="000000"/>
        </w:rPr>
        <w:t xml:space="preserve"> 12-тарау. Теміржол вокзалдарын күтіп-ұстауға және пайдалануға қойылатын санитариялық-эпидемиологиялық талаптар</w:t>
      </w:r>
    </w:p>
    <w:bookmarkEnd w:id="109"/>
    <w:p>
      <w:pPr>
        <w:spacing w:after="0"/>
        <w:ind w:left="0"/>
        <w:jc w:val="both"/>
      </w:pPr>
      <w:r>
        <w:rPr>
          <w:rFonts w:ascii="Times New Roman"/>
          <w:b w:val="false"/>
          <w:i w:val="false"/>
          <w:color w:val="ff0000"/>
          <w:sz w:val="28"/>
        </w:rPr>
        <w:t xml:space="preserve">
      Ескерту. 12-тараудың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6" w:id="110"/>
    <w:p>
      <w:pPr>
        <w:spacing w:after="0"/>
        <w:ind w:left="0"/>
        <w:jc w:val="both"/>
      </w:pPr>
      <w:r>
        <w:rPr>
          <w:rFonts w:ascii="Times New Roman"/>
          <w:b w:val="false"/>
          <w:i w:val="false"/>
          <w:color w:val="000000"/>
          <w:sz w:val="28"/>
        </w:rPr>
        <w:t>
      97. Теміржол вокзалдарындағы бөлмелерінің құрамына билет кассалары, күту залы, санитарлық-тұрмыстық бөлмелер және ақпараттық қызмет көрсету объектілері, медициналық пункт, халықтың санитарлық-эпидемиологиялық саламаттылығы саласындағы мемлекеттік орган ведомствасының аса қауіпті (карантиндік) және жұқпалы аурулардың пайда болу және таралу жағдайында эпидемияға қарсы іс-шараларды жүргізуге арналған бөлмелер көзделеді.</w:t>
      </w:r>
    </w:p>
    <w:bookmarkEnd w:id="110"/>
    <w:bookmarkStart w:name="z117" w:id="111"/>
    <w:p>
      <w:pPr>
        <w:spacing w:after="0"/>
        <w:ind w:left="0"/>
        <w:jc w:val="both"/>
      </w:pPr>
      <w:r>
        <w:rPr>
          <w:rFonts w:ascii="Times New Roman"/>
          <w:b w:val="false"/>
          <w:i w:val="false"/>
          <w:color w:val="000000"/>
          <w:sz w:val="28"/>
        </w:rPr>
        <w:t>
      98. Теміржол вокзалының үй-жайларының құрамында:</w:t>
      </w:r>
    </w:p>
    <w:bookmarkEnd w:id="111"/>
    <w:p>
      <w:pPr>
        <w:spacing w:after="0"/>
        <w:ind w:left="0"/>
        <w:jc w:val="both"/>
      </w:pPr>
      <w:r>
        <w:rPr>
          <w:rFonts w:ascii="Times New Roman"/>
          <w:b w:val="false"/>
          <w:i w:val="false"/>
          <w:color w:val="000000"/>
          <w:sz w:val="28"/>
        </w:rPr>
        <w:t>
      1) Ана мен бала бөлмесі (бұдан әрі – АББ), қоғамдық тамақтану объектілері;</w:t>
      </w:r>
    </w:p>
    <w:p>
      <w:pPr>
        <w:spacing w:after="0"/>
        <w:ind w:left="0"/>
        <w:jc w:val="both"/>
      </w:pPr>
      <w:r>
        <w:rPr>
          <w:rFonts w:ascii="Times New Roman"/>
          <w:b w:val="false"/>
          <w:i w:val="false"/>
          <w:color w:val="000000"/>
          <w:sz w:val="28"/>
        </w:rPr>
        <w:t>
      2) техникалық персоналға арналған санитариялық-тұрмыстық үй-жайлар;</w:t>
      </w:r>
    </w:p>
    <w:p>
      <w:pPr>
        <w:spacing w:after="0"/>
        <w:ind w:left="0"/>
        <w:jc w:val="both"/>
      </w:pPr>
      <w:r>
        <w:rPr>
          <w:rFonts w:ascii="Times New Roman"/>
          <w:b w:val="false"/>
          <w:i w:val="false"/>
          <w:color w:val="000000"/>
          <w:sz w:val="28"/>
        </w:rPr>
        <w:t>
      3) жинау мүкаммалын, жабдығын, кіші механика құралдары мен жабдықтарын сақтауға арналған үй-жайлар;</w:t>
      </w:r>
    </w:p>
    <w:p>
      <w:pPr>
        <w:spacing w:after="0"/>
        <w:ind w:left="0"/>
        <w:jc w:val="both"/>
      </w:pPr>
      <w:r>
        <w:rPr>
          <w:rFonts w:ascii="Times New Roman"/>
          <w:b w:val="false"/>
          <w:i w:val="false"/>
          <w:color w:val="000000"/>
          <w:sz w:val="28"/>
        </w:rPr>
        <w:t>
      4) медициналық пункт;</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ведомствасымен эпидемияға қарсы шараларды жүргізетін бөлме көзделеді.</w:t>
      </w:r>
    </w:p>
    <w:bookmarkStart w:name="z118" w:id="112"/>
    <w:p>
      <w:pPr>
        <w:spacing w:after="0"/>
        <w:ind w:left="0"/>
        <w:jc w:val="both"/>
      </w:pPr>
      <w:r>
        <w:rPr>
          <w:rFonts w:ascii="Times New Roman"/>
          <w:b w:val="false"/>
          <w:i w:val="false"/>
          <w:color w:val="000000"/>
          <w:sz w:val="28"/>
        </w:rPr>
        <w:t>
      99. АББ-де: жатын бөлме, санитарлық торап, тоңазытқышы мен электр шәйнегі бар тамақтанатын және тағам дайындауға арналған орындар, кір кептіретін орын, киім сақтайтын шкаф, баланы орайтын үстел қарастырылады.</w:t>
      </w:r>
    </w:p>
    <w:bookmarkEnd w:id="112"/>
    <w:bookmarkStart w:name="z119" w:id="113"/>
    <w:p>
      <w:pPr>
        <w:spacing w:after="0"/>
        <w:ind w:left="0"/>
        <w:jc w:val="both"/>
      </w:pPr>
      <w:r>
        <w:rPr>
          <w:rFonts w:ascii="Times New Roman"/>
          <w:b w:val="false"/>
          <w:i w:val="false"/>
          <w:color w:val="000000"/>
          <w:sz w:val="28"/>
        </w:rPr>
        <w:t>
      100. Жолаушылардың күту залдары вокзал алды алаңы мен перронымен, жолаушыларға қызмет көрсететін үй-жайлармен қатынасы бар жерүсті қабаттарында орналастырылады.</w:t>
      </w:r>
    </w:p>
    <w:bookmarkEnd w:id="113"/>
    <w:bookmarkStart w:name="z120" w:id="114"/>
    <w:p>
      <w:pPr>
        <w:spacing w:after="0"/>
        <w:ind w:left="0"/>
        <w:jc w:val="both"/>
      </w:pPr>
      <w:r>
        <w:rPr>
          <w:rFonts w:ascii="Times New Roman"/>
          <w:b w:val="false"/>
          <w:i w:val="false"/>
          <w:color w:val="000000"/>
          <w:sz w:val="28"/>
        </w:rPr>
        <w:t>
      101. Бір кассирге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кассалық үй-жайларда сыртқа сорып тарту және шығару желдеткіші, табиғи және жасанды жарықтандыру көзделеді.</w:t>
      </w:r>
    </w:p>
    <w:bookmarkEnd w:id="114"/>
    <w:bookmarkStart w:name="z121" w:id="115"/>
    <w:p>
      <w:pPr>
        <w:spacing w:after="0"/>
        <w:ind w:left="0"/>
        <w:jc w:val="both"/>
      </w:pPr>
      <w:r>
        <w:rPr>
          <w:rFonts w:ascii="Times New Roman"/>
          <w:b w:val="false"/>
          <w:i w:val="false"/>
          <w:color w:val="000000"/>
          <w:sz w:val="28"/>
        </w:rPr>
        <w:t>
      102.Билет кассалары күту залынан оқшауланған жеке кабина түрінде орналастырылады. Оларды жолаушыларға қызмет көрсету санаты бойынша біріктіріп, топтастырып орналастыру қажет.</w:t>
      </w:r>
    </w:p>
    <w:bookmarkEnd w:id="115"/>
    <w:bookmarkStart w:name="z122" w:id="116"/>
    <w:p>
      <w:pPr>
        <w:spacing w:after="0"/>
        <w:ind w:left="0"/>
        <w:jc w:val="both"/>
      </w:pPr>
      <w:r>
        <w:rPr>
          <w:rFonts w:ascii="Times New Roman"/>
          <w:b w:val="false"/>
          <w:i w:val="false"/>
          <w:color w:val="000000"/>
          <w:sz w:val="28"/>
        </w:rPr>
        <w:t>
      103. Оқшаулау бөлмесі бар медициналық пункт теміржол вокзалының перронына, үй-жайларына шығу есігі бар және перрон жақтан арнайы автомобильдер үшін кіру жолына қолжетімді бірінші қабатта көзделеді. Есіктердің ені және оларды орналастыру зембілдермен өту мүмкіндігін қамтамасыз етеді.</w:t>
      </w:r>
    </w:p>
    <w:bookmarkEnd w:id="116"/>
    <w:bookmarkStart w:name="z123" w:id="117"/>
    <w:p>
      <w:pPr>
        <w:spacing w:after="0"/>
        <w:ind w:left="0"/>
        <w:jc w:val="both"/>
      </w:pPr>
      <w:r>
        <w:rPr>
          <w:rFonts w:ascii="Times New Roman"/>
          <w:b w:val="false"/>
          <w:i w:val="false"/>
          <w:color w:val="000000"/>
          <w:sz w:val="28"/>
        </w:rPr>
        <w:t>
      104. Теміржол вокзалында санитариялық тораптар:</w:t>
      </w:r>
    </w:p>
    <w:bookmarkEnd w:id="117"/>
    <w:p>
      <w:pPr>
        <w:spacing w:after="0"/>
        <w:ind w:left="0"/>
        <w:jc w:val="both"/>
      </w:pPr>
      <w:r>
        <w:rPr>
          <w:rFonts w:ascii="Times New Roman"/>
          <w:b w:val="false"/>
          <w:i w:val="false"/>
          <w:color w:val="000000"/>
          <w:sz w:val="28"/>
        </w:rPr>
        <w:t>
      1) ыстық және салқын су келіп тұратын раковиналармен;</w:t>
      </w:r>
    </w:p>
    <w:p>
      <w:pPr>
        <w:spacing w:after="0"/>
        <w:ind w:left="0"/>
        <w:jc w:val="both"/>
      </w:pPr>
      <w:r>
        <w:rPr>
          <w:rFonts w:ascii="Times New Roman"/>
          <w:b w:val="false"/>
          <w:i w:val="false"/>
          <w:color w:val="000000"/>
          <w:sz w:val="28"/>
        </w:rPr>
        <w:t>
      2) киім ілгіштермен;</w:t>
      </w:r>
    </w:p>
    <w:p>
      <w:pPr>
        <w:spacing w:after="0"/>
        <w:ind w:left="0"/>
        <w:jc w:val="both"/>
      </w:pPr>
      <w:r>
        <w:rPr>
          <w:rFonts w:ascii="Times New Roman"/>
          <w:b w:val="false"/>
          <w:i w:val="false"/>
          <w:color w:val="000000"/>
          <w:sz w:val="28"/>
        </w:rPr>
        <w:t>
      3) қол жууға арналған заттармен;</w:t>
      </w:r>
    </w:p>
    <w:p>
      <w:pPr>
        <w:spacing w:after="0"/>
        <w:ind w:left="0"/>
        <w:jc w:val="both"/>
      </w:pPr>
      <w:r>
        <w:rPr>
          <w:rFonts w:ascii="Times New Roman"/>
          <w:b w:val="false"/>
          <w:i w:val="false"/>
          <w:color w:val="000000"/>
          <w:sz w:val="28"/>
        </w:rPr>
        <w:t>
      4) бір рет қолданылатын сүлгілермен немесе электрсүлгілерімен;</w:t>
      </w:r>
    </w:p>
    <w:p>
      <w:pPr>
        <w:spacing w:after="0"/>
        <w:ind w:left="0"/>
        <w:jc w:val="both"/>
      </w:pPr>
      <w:r>
        <w:rPr>
          <w:rFonts w:ascii="Times New Roman"/>
          <w:b w:val="false"/>
          <w:i w:val="false"/>
          <w:color w:val="000000"/>
          <w:sz w:val="28"/>
        </w:rPr>
        <w:t>
      5) унитаздары бар жеке кабиналармен;</w:t>
      </w:r>
    </w:p>
    <w:p>
      <w:pPr>
        <w:spacing w:after="0"/>
        <w:ind w:left="0"/>
        <w:jc w:val="both"/>
      </w:pPr>
      <w:r>
        <w:rPr>
          <w:rFonts w:ascii="Times New Roman"/>
          <w:b w:val="false"/>
          <w:i w:val="false"/>
          <w:color w:val="000000"/>
          <w:sz w:val="28"/>
        </w:rPr>
        <w:t>
      6) (ерлердің санитариялық тораптарында) унитаздарының санына сәйкес келетін писсуарлармен жабдықталады.</w:t>
      </w:r>
    </w:p>
    <w:bookmarkStart w:name="z124" w:id="118"/>
    <w:p>
      <w:pPr>
        <w:spacing w:after="0"/>
        <w:ind w:left="0"/>
        <w:jc w:val="both"/>
      </w:pPr>
      <w:r>
        <w:rPr>
          <w:rFonts w:ascii="Times New Roman"/>
          <w:b w:val="false"/>
          <w:i w:val="false"/>
          <w:color w:val="000000"/>
          <w:sz w:val="28"/>
        </w:rPr>
        <w:t>
      105. Санитариялық тораптарда жинау мүкәммалын сақтауға арналған үй-жай (орын) бөлінеді.</w:t>
      </w:r>
    </w:p>
    <w:bookmarkEnd w:id="118"/>
    <w:bookmarkStart w:name="z125" w:id="119"/>
    <w:p>
      <w:pPr>
        <w:spacing w:after="0"/>
        <w:ind w:left="0"/>
        <w:jc w:val="both"/>
      </w:pPr>
      <w:r>
        <w:rPr>
          <w:rFonts w:ascii="Times New Roman"/>
          <w:b w:val="false"/>
          <w:i w:val="false"/>
          <w:color w:val="000000"/>
          <w:sz w:val="28"/>
        </w:rPr>
        <w:t>
      106. Теміржол вокзалының перрондарында, платформаларда қоқыстан күн сайын және толуына байланысты тазартылатын қоқыссалғыштар орнатылады.</w:t>
      </w:r>
    </w:p>
    <w:bookmarkEnd w:id="119"/>
    <w:bookmarkStart w:name="z126" w:id="120"/>
    <w:p>
      <w:pPr>
        <w:spacing w:after="0"/>
        <w:ind w:left="0"/>
        <w:jc w:val="both"/>
      </w:pPr>
      <w:r>
        <w:rPr>
          <w:rFonts w:ascii="Times New Roman"/>
          <w:b w:val="false"/>
          <w:i w:val="false"/>
          <w:color w:val="000000"/>
          <w:sz w:val="28"/>
        </w:rPr>
        <w:t>
      107. Үй-жайларды жинап жуу және дезинфекциялау құралдарын қолдана отырып, күн сайын және қажеттілігіне байланысты жүргізіледі.</w:t>
      </w:r>
    </w:p>
    <w:bookmarkEnd w:id="120"/>
    <w:bookmarkStart w:name="z127" w:id="121"/>
    <w:p>
      <w:pPr>
        <w:spacing w:after="0"/>
        <w:ind w:left="0"/>
        <w:jc w:val="left"/>
      </w:pPr>
      <w:r>
        <w:rPr>
          <w:rFonts w:ascii="Times New Roman"/>
          <w:b/>
          <w:i w:val="false"/>
          <w:color w:val="000000"/>
        </w:rPr>
        <w:t xml:space="preserve"> 13-тарау. Автовокзалдарды, автостанцияларды күтіп-ұстауға және пайдалануға қойылатын санитариялық-эпидемиологиялық талаптар</w:t>
      </w:r>
    </w:p>
    <w:bookmarkEnd w:id="121"/>
    <w:p>
      <w:pPr>
        <w:spacing w:after="0"/>
        <w:ind w:left="0"/>
        <w:jc w:val="both"/>
      </w:pPr>
      <w:r>
        <w:rPr>
          <w:rFonts w:ascii="Times New Roman"/>
          <w:b w:val="false"/>
          <w:i w:val="false"/>
          <w:color w:val="ff0000"/>
          <w:sz w:val="28"/>
        </w:rPr>
        <w:t xml:space="preserve">
      Ескерту. 13-тараудың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8" w:id="122"/>
    <w:p>
      <w:pPr>
        <w:spacing w:after="0"/>
        <w:ind w:left="0"/>
        <w:jc w:val="both"/>
      </w:pPr>
      <w:r>
        <w:rPr>
          <w:rFonts w:ascii="Times New Roman"/>
          <w:b w:val="false"/>
          <w:i w:val="false"/>
          <w:color w:val="000000"/>
          <w:sz w:val="28"/>
        </w:rPr>
        <w:t>
      108. Автовокзалдар мен автостанциялар үй-жайларының құрамында:</w:t>
      </w:r>
    </w:p>
    <w:bookmarkEnd w:id="122"/>
    <w:p>
      <w:pPr>
        <w:spacing w:after="0"/>
        <w:ind w:left="0"/>
        <w:jc w:val="both"/>
      </w:pPr>
      <w:r>
        <w:rPr>
          <w:rFonts w:ascii="Times New Roman"/>
          <w:b w:val="false"/>
          <w:i w:val="false"/>
          <w:color w:val="000000"/>
          <w:sz w:val="28"/>
        </w:rPr>
        <w:t>
      1) оқшаулау бөлмесі бар медициналық пункт;</w:t>
      </w:r>
    </w:p>
    <w:p>
      <w:pPr>
        <w:spacing w:after="0"/>
        <w:ind w:left="0"/>
        <w:jc w:val="both"/>
      </w:pPr>
      <w:r>
        <w:rPr>
          <w:rFonts w:ascii="Times New Roman"/>
          <w:b w:val="false"/>
          <w:i w:val="false"/>
          <w:color w:val="000000"/>
          <w:sz w:val="28"/>
        </w:rPr>
        <w:t>
      2) күту залы, касса кабиналары, диспетчерлік пункт;</w:t>
      </w:r>
    </w:p>
    <w:p>
      <w:pPr>
        <w:spacing w:after="0"/>
        <w:ind w:left="0"/>
        <w:jc w:val="both"/>
      </w:pPr>
      <w:r>
        <w:rPr>
          <w:rFonts w:ascii="Times New Roman"/>
          <w:b w:val="false"/>
          <w:i w:val="false"/>
          <w:color w:val="000000"/>
          <w:sz w:val="28"/>
        </w:rPr>
        <w:t>
      3) құрамы қызметтік, жатын бөлмелерін, санитариялық тораптары бар жүргізушілерге арналған демалыс бөлмесін, ыстық және салқын суы бар себезгі қондырғыларын қамтитын әкімшілік және тұрмыстық үй-жайлар;</w:t>
      </w:r>
    </w:p>
    <w:p>
      <w:pPr>
        <w:spacing w:after="0"/>
        <w:ind w:left="0"/>
        <w:jc w:val="both"/>
      </w:pPr>
      <w:r>
        <w:rPr>
          <w:rFonts w:ascii="Times New Roman"/>
          <w:b w:val="false"/>
          <w:i w:val="false"/>
          <w:color w:val="000000"/>
          <w:sz w:val="28"/>
        </w:rPr>
        <w:t>
      4) АББ, қоғамдық тамақтану объектілері;</w:t>
      </w:r>
    </w:p>
    <w:p>
      <w:pPr>
        <w:spacing w:after="0"/>
        <w:ind w:left="0"/>
        <w:jc w:val="both"/>
      </w:pPr>
      <w:r>
        <w:rPr>
          <w:rFonts w:ascii="Times New Roman"/>
          <w:b w:val="false"/>
          <w:i w:val="false"/>
          <w:color w:val="000000"/>
          <w:sz w:val="28"/>
        </w:rPr>
        <w:t>
      5) техникалық персоналға арналған санитариялық-тұрмыстық үй-жайлар;</w:t>
      </w:r>
    </w:p>
    <w:p>
      <w:pPr>
        <w:spacing w:after="0"/>
        <w:ind w:left="0"/>
        <w:jc w:val="both"/>
      </w:pPr>
      <w:r>
        <w:rPr>
          <w:rFonts w:ascii="Times New Roman"/>
          <w:b w:val="false"/>
          <w:i w:val="false"/>
          <w:color w:val="000000"/>
          <w:sz w:val="28"/>
        </w:rPr>
        <w:t>
      6) жинау мүкаммалын, жабдығын, кіші механика құралдары мен жабдықтарын сақтауға арналған үй-жайлар көзделеді.</w:t>
      </w:r>
    </w:p>
    <w:bookmarkStart w:name="z129" w:id="123"/>
    <w:p>
      <w:pPr>
        <w:spacing w:after="0"/>
        <w:ind w:left="0"/>
        <w:jc w:val="both"/>
      </w:pPr>
      <w:r>
        <w:rPr>
          <w:rFonts w:ascii="Times New Roman"/>
          <w:b w:val="false"/>
          <w:i w:val="false"/>
          <w:color w:val="000000"/>
          <w:sz w:val="28"/>
        </w:rPr>
        <w:t>
      109. Жолаушылар легі тәулігіне 1000 адамнан асатын автовокзалдарда АББ құрамына:</w:t>
      </w:r>
    </w:p>
    <w:bookmarkEnd w:id="123"/>
    <w:p>
      <w:pPr>
        <w:spacing w:after="0"/>
        <w:ind w:left="0"/>
        <w:jc w:val="both"/>
      </w:pPr>
      <w:r>
        <w:rPr>
          <w:rFonts w:ascii="Times New Roman"/>
          <w:b w:val="false"/>
          <w:i w:val="false"/>
          <w:color w:val="000000"/>
          <w:sz w:val="28"/>
        </w:rPr>
        <w:t>
      1) балалардың және бірге жүретін ересектердің демалуына арналған кереуеті, балаларды құндақтауға арналған орны, киімдер мен заттарды сақтауға арналған шкафы бар бөлме;</w:t>
      </w:r>
    </w:p>
    <w:p>
      <w:pPr>
        <w:spacing w:after="0"/>
        <w:ind w:left="0"/>
        <w:jc w:val="both"/>
      </w:pPr>
      <w:r>
        <w:rPr>
          <w:rFonts w:ascii="Times New Roman"/>
          <w:b w:val="false"/>
          <w:i w:val="false"/>
          <w:color w:val="000000"/>
          <w:sz w:val="28"/>
        </w:rPr>
        <w:t>
      2) электрлі шәйнек пен тоңазытқышы бар тамақ әзірлеуге және ішуге арналған бөлме;</w:t>
      </w:r>
    </w:p>
    <w:p>
      <w:pPr>
        <w:spacing w:after="0"/>
        <w:ind w:left="0"/>
        <w:jc w:val="both"/>
      </w:pPr>
      <w:r>
        <w:rPr>
          <w:rFonts w:ascii="Times New Roman"/>
          <w:b w:val="false"/>
          <w:i w:val="false"/>
          <w:color w:val="000000"/>
          <w:sz w:val="28"/>
        </w:rPr>
        <w:t>
      3) санитариялық торап енгізіледі.</w:t>
      </w:r>
    </w:p>
    <w:bookmarkStart w:name="z130" w:id="124"/>
    <w:p>
      <w:pPr>
        <w:spacing w:after="0"/>
        <w:ind w:left="0"/>
        <w:jc w:val="left"/>
      </w:pPr>
      <w:r>
        <w:rPr>
          <w:rFonts w:ascii="Times New Roman"/>
          <w:b/>
          <w:i w:val="false"/>
          <w:color w:val="000000"/>
        </w:rPr>
        <w:t xml:space="preserve"> 14-тарау. Аэровокзалдарды күтіп-ұстауға және пайдалануға қойылатын санитариялық-эпидемиологиялық талаптар</w:t>
      </w:r>
    </w:p>
    <w:bookmarkEnd w:id="124"/>
    <w:p>
      <w:pPr>
        <w:spacing w:after="0"/>
        <w:ind w:left="0"/>
        <w:jc w:val="both"/>
      </w:pPr>
      <w:r>
        <w:rPr>
          <w:rFonts w:ascii="Times New Roman"/>
          <w:b w:val="false"/>
          <w:i w:val="false"/>
          <w:color w:val="ff0000"/>
          <w:sz w:val="28"/>
        </w:rPr>
        <w:t xml:space="preserve">
      Ескерту. 14-тараудың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31" w:id="125"/>
    <w:p>
      <w:pPr>
        <w:spacing w:after="0"/>
        <w:ind w:left="0"/>
        <w:jc w:val="both"/>
      </w:pPr>
      <w:r>
        <w:rPr>
          <w:rFonts w:ascii="Times New Roman"/>
          <w:b w:val="false"/>
          <w:i w:val="false"/>
          <w:color w:val="000000"/>
          <w:sz w:val="28"/>
        </w:rPr>
        <w:t>
      110. Аэровокзалдар үй-жайларының құрамында:</w:t>
      </w:r>
    </w:p>
    <w:bookmarkEnd w:id="125"/>
    <w:p>
      <w:pPr>
        <w:spacing w:after="0"/>
        <w:ind w:left="0"/>
        <w:jc w:val="both"/>
      </w:pPr>
      <w:r>
        <w:rPr>
          <w:rFonts w:ascii="Times New Roman"/>
          <w:b w:val="false"/>
          <w:i w:val="false"/>
          <w:color w:val="000000"/>
          <w:sz w:val="28"/>
        </w:rPr>
        <w:t>
      1) тарату залдары, күту залдары, АББ, ұшу және ұшып келу, багажды қабылдау, беру және сақтау үй-жайлары, изоляторы бар медициналық пункт, жолаушыларға арналған санитариялық тораптар;</w:t>
      </w:r>
    </w:p>
    <w:p>
      <w:pPr>
        <w:spacing w:after="0"/>
        <w:ind w:left="0"/>
        <w:jc w:val="both"/>
      </w:pPr>
      <w:r>
        <w:rPr>
          <w:rFonts w:ascii="Times New Roman"/>
          <w:b w:val="false"/>
          <w:i w:val="false"/>
          <w:color w:val="000000"/>
          <w:sz w:val="28"/>
        </w:rPr>
        <w:t>
      2) санитариялық-карантиндік пункт;</w:t>
      </w:r>
    </w:p>
    <w:p>
      <w:pPr>
        <w:spacing w:after="0"/>
        <w:ind w:left="0"/>
        <w:jc w:val="both"/>
      </w:pPr>
      <w:r>
        <w:rPr>
          <w:rFonts w:ascii="Times New Roman"/>
          <w:b w:val="false"/>
          <w:i w:val="false"/>
          <w:color w:val="000000"/>
          <w:sz w:val="28"/>
        </w:rPr>
        <w:t>
      3) диспетчерлік орталық (пункт);</w:t>
      </w:r>
    </w:p>
    <w:p>
      <w:pPr>
        <w:spacing w:after="0"/>
        <w:ind w:left="0"/>
        <w:jc w:val="both"/>
      </w:pPr>
      <w:r>
        <w:rPr>
          <w:rFonts w:ascii="Times New Roman"/>
          <w:b w:val="false"/>
          <w:i w:val="false"/>
          <w:color w:val="000000"/>
          <w:sz w:val="28"/>
        </w:rPr>
        <w:t>
      4) персоналға арналған санитариялық-тұрмыстық үй-жайлар, мүкәммәлды, жабдықты және кіші механизациялау құралдарын сақтауға арналған қойма үй-жайлары;</w:t>
      </w:r>
    </w:p>
    <w:p>
      <w:pPr>
        <w:spacing w:after="0"/>
        <w:ind w:left="0"/>
        <w:jc w:val="both"/>
      </w:pPr>
      <w:r>
        <w:rPr>
          <w:rFonts w:ascii="Times New Roman"/>
          <w:b w:val="false"/>
          <w:i w:val="false"/>
          <w:color w:val="000000"/>
          <w:sz w:val="28"/>
        </w:rPr>
        <w:t>
      5) дәріхана дүңгіршіктері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2" w:id="126"/>
    <w:p>
      <w:pPr>
        <w:spacing w:after="0"/>
        <w:ind w:left="0"/>
        <w:jc w:val="both"/>
      </w:pPr>
      <w:r>
        <w:rPr>
          <w:rFonts w:ascii="Times New Roman"/>
          <w:b w:val="false"/>
          <w:i w:val="false"/>
          <w:color w:val="000000"/>
          <w:sz w:val="28"/>
        </w:rPr>
        <w:t>
      111. Қызметтік иттерді уақытша ұстауға арналған үй-жай бөлек тұрған ғимаратта бөлінеді.</w:t>
      </w:r>
    </w:p>
    <w:bookmarkEnd w:id="126"/>
    <w:bookmarkStart w:name="z133" w:id="127"/>
    <w:p>
      <w:pPr>
        <w:spacing w:after="0"/>
        <w:ind w:left="0"/>
        <w:jc w:val="both"/>
      </w:pPr>
      <w:r>
        <w:rPr>
          <w:rFonts w:ascii="Times New Roman"/>
          <w:b w:val="false"/>
          <w:i w:val="false"/>
          <w:color w:val="000000"/>
          <w:sz w:val="28"/>
        </w:rPr>
        <w:t>
      112. Жолаушылардың күту залдары жерүсті қабаттарына орналастырылады.</w:t>
      </w:r>
    </w:p>
    <w:bookmarkEnd w:id="127"/>
    <w:bookmarkStart w:name="z134" w:id="128"/>
    <w:p>
      <w:pPr>
        <w:spacing w:after="0"/>
        <w:ind w:left="0"/>
        <w:jc w:val="both"/>
      </w:pPr>
      <w:r>
        <w:rPr>
          <w:rFonts w:ascii="Times New Roman"/>
          <w:b w:val="false"/>
          <w:i w:val="false"/>
          <w:color w:val="000000"/>
          <w:sz w:val="28"/>
        </w:rPr>
        <w:t>
      113. Жұмыс істеп тұрған, жаңадан салынып жатқан, реконструкциялау аэровокзалдарында күту залдары авиажолаушыларға қызмет көрсетуге жатпайтын объектілерді орналастырмай, мақсаты бойынша пайдаланады.</w:t>
      </w:r>
    </w:p>
    <w:bookmarkEnd w:id="128"/>
    <w:bookmarkStart w:name="z135" w:id="129"/>
    <w:p>
      <w:pPr>
        <w:spacing w:after="0"/>
        <w:ind w:left="0"/>
        <w:jc w:val="both"/>
      </w:pPr>
      <w:r>
        <w:rPr>
          <w:rFonts w:ascii="Times New Roman"/>
          <w:b w:val="false"/>
          <w:i w:val="false"/>
          <w:color w:val="000000"/>
          <w:sz w:val="28"/>
        </w:rPr>
        <w:t>
      114. АББ-да жатын бөлмелер, дозаторы бар сұйық сабынмен жабдықталған санитариялық торап, тамақ дайындау, тамақ ішу және балаларды құндақтауға, киім-кешектерді кептіруге арналған орын көзделеді, ілгіштер орнатылады.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115. Аэровокзалдың оқшаулау бөлмесі бар медициналық пункті ұшу алаңына, аэровокзал үй-жайларына шығатын есігі бар және ұшу алаңы жағынан арнайы автомобильдердің кіруі үшін қолжетімді бірінші қабатта орналастырылады.</w:t>
      </w:r>
    </w:p>
    <w:bookmarkEnd w:id="130"/>
    <w:p>
      <w:pPr>
        <w:spacing w:after="0"/>
        <w:ind w:left="0"/>
        <w:jc w:val="both"/>
      </w:pPr>
      <w:r>
        <w:rPr>
          <w:rFonts w:ascii="Times New Roman"/>
          <w:b w:val="false"/>
          <w:i w:val="false"/>
          <w:color w:val="000000"/>
          <w:sz w:val="28"/>
        </w:rPr>
        <w:t>
      Есіктердің ені және олардың орналасуы зембілдермен еркін өтуді қамтамасыз етеді.</w:t>
      </w:r>
    </w:p>
    <w:bookmarkStart w:name="z137" w:id="131"/>
    <w:p>
      <w:pPr>
        <w:spacing w:after="0"/>
        <w:ind w:left="0"/>
        <w:jc w:val="both"/>
      </w:pPr>
      <w:r>
        <w:rPr>
          <w:rFonts w:ascii="Times New Roman"/>
          <w:b w:val="false"/>
          <w:i w:val="false"/>
          <w:color w:val="000000"/>
          <w:sz w:val="28"/>
        </w:rPr>
        <w:t>
      116. Халықаралық қатынастағы аэровокзалдарда халықтың санитарлық-эпидемиологиялық саламаттылығы саласындағы мемлекеттік орган ведомствасының аса қауіпті (карантиндік) және жұқпалы аурулар пайда болу және таралу жағдайында эпидемияға қарсы іс-шаралар жүргізуі үшін үй-жай көзделеді.</w:t>
      </w:r>
    </w:p>
    <w:bookmarkEnd w:id="131"/>
    <w:bookmarkStart w:name="z138" w:id="132"/>
    <w:p>
      <w:pPr>
        <w:spacing w:after="0"/>
        <w:ind w:left="0"/>
        <w:jc w:val="both"/>
      </w:pPr>
      <w:r>
        <w:rPr>
          <w:rFonts w:ascii="Times New Roman"/>
          <w:b w:val="false"/>
          <w:i w:val="false"/>
          <w:color w:val="000000"/>
          <w:sz w:val="28"/>
        </w:rPr>
        <w:t>
      117. Санитариялық-карантиндік пункт (бұдан әрі – СКП) ұшу алаңына шығуда, бірінші қабатта орналасады, бөлмелер жиынтығы мен жабдықталуы 2010 жылғы 28 мамырдағы Кеден одағы комиссияның № 299 шешіміне сәйкес (бұдан әрі – № 299 КО шешімі) көзделеді.</w:t>
      </w:r>
    </w:p>
    <w:bookmarkEnd w:id="132"/>
    <w:bookmarkStart w:name="z139" w:id="133"/>
    <w:p>
      <w:pPr>
        <w:spacing w:after="0"/>
        <w:ind w:left="0"/>
        <w:jc w:val="both"/>
      </w:pPr>
      <w:r>
        <w:rPr>
          <w:rFonts w:ascii="Times New Roman"/>
          <w:b w:val="false"/>
          <w:i w:val="false"/>
          <w:color w:val="000000"/>
          <w:sz w:val="28"/>
        </w:rPr>
        <w:t>
      118. Халықаралық авиа рейстерін қабылдайтын әуежайлардың өткізу пункттерінде № 299 КО шешіміне сәйкес жарақталған санитариялық тұрақтың болуы көзделеді.</w:t>
      </w:r>
    </w:p>
    <w:bookmarkEnd w:id="133"/>
    <w:bookmarkStart w:name="z140" w:id="134"/>
    <w:p>
      <w:pPr>
        <w:spacing w:after="0"/>
        <w:ind w:left="0"/>
        <w:jc w:val="both"/>
      </w:pPr>
      <w:r>
        <w:rPr>
          <w:rFonts w:ascii="Times New Roman"/>
          <w:b w:val="false"/>
          <w:i w:val="false"/>
          <w:color w:val="000000"/>
          <w:sz w:val="28"/>
        </w:rPr>
        <w:t>
      119. Аэровокзалдың жертөле үй-жайында персоналға арналған санитариялық-тұрмыстық үй-жайды, санитариялық тораптарды, жинау мүкәммалын жууға, кептіруге және сақтауға арналған үй-жайларды орналастыру қажет.</w:t>
      </w:r>
    </w:p>
    <w:bookmarkEnd w:id="134"/>
    <w:bookmarkStart w:name="z141" w:id="135"/>
    <w:p>
      <w:pPr>
        <w:spacing w:after="0"/>
        <w:ind w:left="0"/>
        <w:jc w:val="both"/>
      </w:pPr>
      <w:r>
        <w:rPr>
          <w:rFonts w:ascii="Times New Roman"/>
          <w:b w:val="false"/>
          <w:i w:val="false"/>
          <w:color w:val="000000"/>
          <w:sz w:val="28"/>
        </w:rPr>
        <w:t>
      120. 3-4 классты аэровокзалдар кәріз болмаған жағдайда қоғамдық био әжетханалар орнатылуы қажет.</w:t>
      </w:r>
    </w:p>
    <w:bookmarkEnd w:id="135"/>
    <w:bookmarkStart w:name="z142" w:id="136"/>
    <w:p>
      <w:pPr>
        <w:spacing w:after="0"/>
        <w:ind w:left="0"/>
        <w:jc w:val="both"/>
      </w:pPr>
      <w:r>
        <w:rPr>
          <w:rFonts w:ascii="Times New Roman"/>
          <w:b w:val="false"/>
          <w:i w:val="false"/>
          <w:color w:val="000000"/>
          <w:sz w:val="28"/>
        </w:rPr>
        <w:t>
      121. Аэровокзалдың үй-жайларын жинау күнделікті және қажеттілігіне қарай жуу және дезинфекциялау құралдарын қолдана отырып жүргізіледі. Үй-жайларды күрделі жинау кемінде 2 реттен жүргізіледі.</w:t>
      </w:r>
    </w:p>
    <w:bookmarkEnd w:id="136"/>
    <w:bookmarkStart w:name="z143" w:id="137"/>
    <w:p>
      <w:pPr>
        <w:spacing w:after="0"/>
        <w:ind w:left="0"/>
        <w:jc w:val="both"/>
      </w:pPr>
      <w:r>
        <w:rPr>
          <w:rFonts w:ascii="Times New Roman"/>
          <w:b w:val="false"/>
          <w:i w:val="false"/>
          <w:color w:val="000000"/>
          <w:sz w:val="28"/>
        </w:rPr>
        <w:t>
      122. Үй-жайларды жинау Қазақстан Республикасында қолдануға рұқсат етілген жуу және дезинфекциялау заттары қолданыла отырып жүргізіледі. Жинау мүкәммалы таңбаланады және функционалдық мақсаты бойынша пайдаланылады.</w:t>
      </w:r>
    </w:p>
    <w:bookmarkEnd w:id="137"/>
    <w:bookmarkStart w:name="z144" w:id="138"/>
    <w:p>
      <w:pPr>
        <w:spacing w:after="0"/>
        <w:ind w:left="0"/>
        <w:jc w:val="left"/>
      </w:pPr>
      <w:r>
        <w:rPr>
          <w:rFonts w:ascii="Times New Roman"/>
          <w:b/>
          <w:i w:val="false"/>
          <w:color w:val="000000"/>
        </w:rPr>
        <w:t xml:space="preserve"> 15-тарау. Теңіз және өзен вокзалдарына, жолаушы павильондарына қойылатын санитариялық-эпидемиологиялық талаптар</w:t>
      </w:r>
    </w:p>
    <w:bookmarkEnd w:id="138"/>
    <w:p>
      <w:pPr>
        <w:spacing w:after="0"/>
        <w:ind w:left="0"/>
        <w:jc w:val="both"/>
      </w:pPr>
      <w:r>
        <w:rPr>
          <w:rFonts w:ascii="Times New Roman"/>
          <w:b w:val="false"/>
          <w:i w:val="false"/>
          <w:color w:val="ff0000"/>
          <w:sz w:val="28"/>
        </w:rPr>
        <w:t xml:space="preserve">
      Ескерту. 15-тараудың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5" w:id="139"/>
    <w:p>
      <w:pPr>
        <w:spacing w:after="0"/>
        <w:ind w:left="0"/>
        <w:jc w:val="both"/>
      </w:pPr>
      <w:r>
        <w:rPr>
          <w:rFonts w:ascii="Times New Roman"/>
          <w:b w:val="false"/>
          <w:i w:val="false"/>
          <w:color w:val="000000"/>
          <w:sz w:val="28"/>
        </w:rPr>
        <w:t>
      123. Жолаушы аудандары, айлақтары, учаскелері бар теңіз және өзен порттарында:</w:t>
      </w:r>
    </w:p>
    <w:bookmarkEnd w:id="139"/>
    <w:p>
      <w:pPr>
        <w:spacing w:after="0"/>
        <w:ind w:left="0"/>
        <w:jc w:val="both"/>
      </w:pPr>
      <w:r>
        <w:rPr>
          <w:rFonts w:ascii="Times New Roman"/>
          <w:b w:val="false"/>
          <w:i w:val="false"/>
          <w:color w:val="000000"/>
          <w:sz w:val="28"/>
        </w:rPr>
        <w:t>
      1) вестибюльдерді, кассалық, күту залдарын, АББ, оқшаулау бөлмесі бар медициналық пунктті, жолаушыларға арналған санитариялық тораптарды;</w:t>
      </w:r>
    </w:p>
    <w:p>
      <w:pPr>
        <w:spacing w:after="0"/>
        <w:ind w:left="0"/>
        <w:jc w:val="both"/>
      </w:pPr>
      <w:r>
        <w:rPr>
          <w:rFonts w:ascii="Times New Roman"/>
          <w:b w:val="false"/>
          <w:i w:val="false"/>
          <w:color w:val="000000"/>
          <w:sz w:val="28"/>
        </w:rPr>
        <w:t>
      3) диспетчерлік орталықты (пунктті);</w:t>
      </w:r>
    </w:p>
    <w:p>
      <w:pPr>
        <w:spacing w:after="0"/>
        <w:ind w:left="0"/>
        <w:jc w:val="both"/>
      </w:pPr>
      <w:r>
        <w:rPr>
          <w:rFonts w:ascii="Times New Roman"/>
          <w:b w:val="false"/>
          <w:i w:val="false"/>
          <w:color w:val="000000"/>
          <w:sz w:val="28"/>
        </w:rPr>
        <w:t>
      2) қоғамдық тамақтану объектілерін, дәріхана дүңгіршіктерін;</w:t>
      </w:r>
    </w:p>
    <w:p>
      <w:pPr>
        <w:spacing w:after="0"/>
        <w:ind w:left="0"/>
        <w:jc w:val="both"/>
      </w:pPr>
      <w:r>
        <w:rPr>
          <w:rFonts w:ascii="Times New Roman"/>
          <w:b w:val="false"/>
          <w:i w:val="false"/>
          <w:color w:val="000000"/>
          <w:sz w:val="28"/>
        </w:rPr>
        <w:t>
      4) персоналға арналған санитариялық-тұрмыстық бөлмені, мүкәммалды, жабдықты және кіші механизация құралдарын сақтауға арналған қоймаларды қоса алғанда, теңіз және өзен жолаушылар вокзалдары (бұдан әрі – вокзалдар), павильондар көзделеді.</w:t>
      </w:r>
    </w:p>
    <w:bookmarkStart w:name="z146" w:id="140"/>
    <w:p>
      <w:pPr>
        <w:spacing w:after="0"/>
        <w:ind w:left="0"/>
        <w:jc w:val="both"/>
      </w:pPr>
      <w:r>
        <w:rPr>
          <w:rFonts w:ascii="Times New Roman"/>
          <w:b w:val="false"/>
          <w:i w:val="false"/>
          <w:color w:val="000000"/>
          <w:sz w:val="28"/>
        </w:rPr>
        <w:t>
      124. Оқшаулау бөлмесі бар медициналық пункт бірінші қабатта орналастырылады және арнайы автомобильдердің кіру жолына қолжетімділікпен вокзалдың ішкі үй-жайларына шығу есіктері болады. Есіктердің ені мен олардың орналастырылуы зембілдермен өтуді қамтамасыз етеді.</w:t>
      </w:r>
    </w:p>
    <w:bookmarkEnd w:id="140"/>
    <w:bookmarkStart w:name="z147" w:id="141"/>
    <w:p>
      <w:pPr>
        <w:spacing w:after="0"/>
        <w:ind w:left="0"/>
        <w:jc w:val="both"/>
      </w:pPr>
      <w:r>
        <w:rPr>
          <w:rFonts w:ascii="Times New Roman"/>
          <w:b w:val="false"/>
          <w:i w:val="false"/>
          <w:color w:val="000000"/>
          <w:sz w:val="28"/>
        </w:rPr>
        <w:t>
      125. Үй-жайларды ағымдық жинау күн сайын және қажеттілігіне байланысты жуу және дезинфекциялау құралдарын қолдана отырып жүргізіледі.</w:t>
      </w:r>
    </w:p>
    <w:bookmarkEnd w:id="141"/>
    <w:bookmarkStart w:name="z148" w:id="142"/>
    <w:p>
      <w:pPr>
        <w:spacing w:after="0"/>
        <w:ind w:left="0"/>
        <w:jc w:val="both"/>
      </w:pPr>
      <w:r>
        <w:rPr>
          <w:rFonts w:ascii="Times New Roman"/>
          <w:b w:val="false"/>
          <w:i w:val="false"/>
          <w:color w:val="000000"/>
          <w:sz w:val="28"/>
        </w:rPr>
        <w:t>
      126. Үй-жайларды жинау Қазақстан Республикасында қолдануға рұқсат етілген жуу және дезинфекциялау заттары қолданыла отырып жүргізіледі. Жинау мүкәммалы таңбаланады және функционалдық мақсаты бойынша пайдаланылады.</w:t>
      </w:r>
    </w:p>
    <w:bookmarkEnd w:id="142"/>
    <w:bookmarkStart w:name="z149" w:id="143"/>
    <w:p>
      <w:pPr>
        <w:spacing w:after="0"/>
        <w:ind w:left="0"/>
        <w:jc w:val="left"/>
      </w:pPr>
      <w:r>
        <w:rPr>
          <w:rFonts w:ascii="Times New Roman"/>
          <w:b/>
          <w:i w:val="false"/>
          <w:color w:val="000000"/>
        </w:rPr>
        <w:t xml:space="preserve"> 16-тарау. Санитариялық-карантиндік тұйықтарға қойылатын санитариялық-эпидемиологиялық талаптар</w:t>
      </w:r>
    </w:p>
    <w:bookmarkEnd w:id="143"/>
    <w:p>
      <w:pPr>
        <w:spacing w:after="0"/>
        <w:ind w:left="0"/>
        <w:jc w:val="both"/>
      </w:pPr>
      <w:r>
        <w:rPr>
          <w:rFonts w:ascii="Times New Roman"/>
          <w:b w:val="false"/>
          <w:i w:val="false"/>
          <w:color w:val="ff0000"/>
          <w:sz w:val="28"/>
        </w:rPr>
        <w:t xml:space="preserve">
      Ескерту. 16-тараудың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0" w:id="144"/>
    <w:p>
      <w:pPr>
        <w:spacing w:after="0"/>
        <w:ind w:left="0"/>
        <w:jc w:val="both"/>
      </w:pPr>
      <w:r>
        <w:rPr>
          <w:rFonts w:ascii="Times New Roman"/>
          <w:b w:val="false"/>
          <w:i w:val="false"/>
          <w:color w:val="000000"/>
          <w:sz w:val="28"/>
        </w:rPr>
        <w:t>
      127. Санитариялық-карантиндік тұйық (бұдан әрі – тұйық) ұлттық тасымалдаушы филиалдарының станцияларды (жол бөлімшелерін) санитариялық қорғау жөніндегі жоспарларында көзделеді.</w:t>
      </w:r>
    </w:p>
    <w:bookmarkEnd w:id="144"/>
    <w:p>
      <w:pPr>
        <w:spacing w:after="0"/>
        <w:ind w:left="0"/>
        <w:jc w:val="both"/>
      </w:pPr>
      <w:r>
        <w:rPr>
          <w:rFonts w:ascii="Times New Roman"/>
          <w:b w:val="false"/>
          <w:i w:val="false"/>
          <w:color w:val="000000"/>
          <w:sz w:val="28"/>
        </w:rPr>
        <w:t xml:space="preserve">
      Тұйық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ашылады, ал орналастыру орны осы Санитариялық қағидалардың талаптарына сәйкес орнықтырылады.</w:t>
      </w:r>
    </w:p>
    <w:bookmarkStart w:name="z151" w:id="145"/>
    <w:p>
      <w:pPr>
        <w:spacing w:after="0"/>
        <w:ind w:left="0"/>
        <w:jc w:val="both"/>
      </w:pPr>
      <w:r>
        <w:rPr>
          <w:rFonts w:ascii="Times New Roman"/>
          <w:b w:val="false"/>
          <w:i w:val="false"/>
          <w:color w:val="000000"/>
          <w:sz w:val="28"/>
        </w:rPr>
        <w:t>
      128. Тұйықтың аумағында:</w:t>
      </w:r>
    </w:p>
    <w:bookmarkEnd w:id="145"/>
    <w:p>
      <w:pPr>
        <w:spacing w:after="0"/>
        <w:ind w:left="0"/>
        <w:jc w:val="both"/>
      </w:pPr>
      <w:r>
        <w:rPr>
          <w:rFonts w:ascii="Times New Roman"/>
          <w:b w:val="false"/>
          <w:i w:val="false"/>
          <w:color w:val="000000"/>
          <w:sz w:val="28"/>
        </w:rPr>
        <w:t>
      1) бетондалған шұңқыры бар аулалық дәретхана, вагонның астына сарқынды суды жинау үшін қойылатын металл сыйымдылықтар;</w:t>
      </w:r>
    </w:p>
    <w:p>
      <w:pPr>
        <w:spacing w:after="0"/>
        <w:ind w:left="0"/>
        <w:jc w:val="both"/>
      </w:pPr>
      <w:r>
        <w:rPr>
          <w:rFonts w:ascii="Times New Roman"/>
          <w:b w:val="false"/>
          <w:i w:val="false"/>
          <w:color w:val="000000"/>
          <w:sz w:val="28"/>
        </w:rPr>
        <w:t>
      2) ТҚҚ-н жинауға арналған контейнерлер көзделеді.</w:t>
      </w:r>
    </w:p>
    <w:bookmarkStart w:name="z152" w:id="146"/>
    <w:p>
      <w:pPr>
        <w:spacing w:after="0"/>
        <w:ind w:left="0"/>
        <w:jc w:val="both"/>
      </w:pPr>
      <w:r>
        <w:rPr>
          <w:rFonts w:ascii="Times New Roman"/>
          <w:b w:val="false"/>
          <w:i w:val="false"/>
          <w:color w:val="000000"/>
          <w:sz w:val="28"/>
        </w:rPr>
        <w:t>
      129. Шұңқырлар орналасқан аумақ периметрі бойынша 1,5 м биіктікке қоршалады. Шұңқырлар металл қақпақтармен жабылады.</w:t>
      </w:r>
    </w:p>
    <w:bookmarkEnd w:id="146"/>
    <w:p>
      <w:pPr>
        <w:spacing w:after="0"/>
        <w:ind w:left="0"/>
        <w:jc w:val="both"/>
      </w:pPr>
      <w:r>
        <w:rPr>
          <w:rFonts w:ascii="Times New Roman"/>
          <w:b w:val="false"/>
          <w:i w:val="false"/>
          <w:color w:val="000000"/>
          <w:sz w:val="28"/>
        </w:rPr>
        <w:t>
      Қазылған шұңқырларды қоқыс жинау үшін пайдалануға жол берілмейді.</w:t>
      </w:r>
    </w:p>
    <w:bookmarkStart w:name="z153" w:id="147"/>
    <w:p>
      <w:pPr>
        <w:spacing w:after="0"/>
        <w:ind w:left="0"/>
        <w:jc w:val="both"/>
      </w:pPr>
      <w:r>
        <w:rPr>
          <w:rFonts w:ascii="Times New Roman"/>
          <w:b w:val="false"/>
          <w:i w:val="false"/>
          <w:color w:val="000000"/>
          <w:sz w:val="28"/>
        </w:rPr>
        <w:t>
      130. Аулалық дәретхана, қазылған шұңқырлар, қоқыс жинағыштар күніне кемінде бір рет дезинфекцияланады.</w:t>
      </w:r>
    </w:p>
    <w:bookmarkEnd w:id="147"/>
    <w:bookmarkStart w:name="z154" w:id="148"/>
    <w:p>
      <w:pPr>
        <w:spacing w:after="0"/>
        <w:ind w:left="0"/>
        <w:jc w:val="both"/>
      </w:pPr>
      <w:r>
        <w:rPr>
          <w:rFonts w:ascii="Times New Roman"/>
          <w:b w:val="false"/>
          <w:i w:val="false"/>
          <w:color w:val="000000"/>
          <w:sz w:val="28"/>
        </w:rPr>
        <w:t>
      131. Тұйық орталықтандырылған немесе орталықтандырылмаған сумен қамтамасыз етіледі.</w:t>
      </w:r>
    </w:p>
    <w:bookmarkEnd w:id="148"/>
    <w:p>
      <w:pPr>
        <w:spacing w:after="0"/>
        <w:ind w:left="0"/>
        <w:jc w:val="both"/>
      </w:pPr>
      <w:r>
        <w:rPr>
          <w:rFonts w:ascii="Times New Roman"/>
          <w:b w:val="false"/>
          <w:i w:val="false"/>
          <w:color w:val="000000"/>
          <w:sz w:val="28"/>
        </w:rPr>
        <w:t>
      Орталықтандырылған сумен жабдықтау болмаған жағдайда, вагондарға су құю су вагондарынан немесе су тасымалдайтын автокөліктен жүзеге асырылады.</w:t>
      </w:r>
    </w:p>
    <w:p>
      <w:pPr>
        <w:spacing w:after="0"/>
        <w:ind w:left="0"/>
        <w:jc w:val="both"/>
      </w:pPr>
      <w:r>
        <w:rPr>
          <w:rFonts w:ascii="Times New Roman"/>
          <w:b w:val="false"/>
          <w:i w:val="false"/>
          <w:color w:val="000000"/>
          <w:sz w:val="28"/>
        </w:rPr>
        <w:t>
      Вагонға су құйылған сайын су вагондары мен су тасымалдайтын автокөліктер тұйықтан шығу кезінде дезинфекциялауға жатады.</w:t>
      </w:r>
    </w:p>
    <w:bookmarkStart w:name="z155" w:id="149"/>
    <w:p>
      <w:pPr>
        <w:spacing w:after="0"/>
        <w:ind w:left="0"/>
        <w:jc w:val="both"/>
      </w:pPr>
      <w:r>
        <w:rPr>
          <w:rFonts w:ascii="Times New Roman"/>
          <w:b w:val="false"/>
          <w:i w:val="false"/>
          <w:color w:val="000000"/>
          <w:sz w:val="28"/>
        </w:rPr>
        <w:t xml:space="preserve">
      132. Тұйықтың аумағында немесе ол бекітілген станцияда осы Санитариялық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жабдықтардың, жуу және дезинфекциялау құралдарының ең аз қорын сақтау үшін үй-жай көзделеді.</w:t>
      </w:r>
    </w:p>
    <w:bookmarkEnd w:id="149"/>
    <w:bookmarkStart w:name="z156" w:id="150"/>
    <w:p>
      <w:pPr>
        <w:spacing w:after="0"/>
        <w:ind w:left="0"/>
        <w:jc w:val="both"/>
      </w:pPr>
      <w:r>
        <w:rPr>
          <w:rFonts w:ascii="Times New Roman"/>
          <w:b w:val="false"/>
          <w:i w:val="false"/>
          <w:color w:val="000000"/>
          <w:sz w:val="28"/>
        </w:rPr>
        <w:t>
      133. Жолаушыларды тамақтандыру бір орталықтан және тікелей вагонда ұйымдастырылады. Тамақ таратуды вагон кезекшісі жүзеге асырады.</w:t>
      </w:r>
    </w:p>
    <w:bookmarkEnd w:id="150"/>
    <w:bookmarkStart w:name="z157" w:id="151"/>
    <w:p>
      <w:pPr>
        <w:spacing w:after="0"/>
        <w:ind w:left="0"/>
        <w:jc w:val="both"/>
      </w:pPr>
      <w:r>
        <w:rPr>
          <w:rFonts w:ascii="Times New Roman"/>
          <w:b w:val="false"/>
          <w:i w:val="false"/>
          <w:color w:val="000000"/>
          <w:sz w:val="28"/>
        </w:rPr>
        <w:t xml:space="preserve">
      134. Карантиндік немесе аса қауіпті инфекциялық аурулармен ауыратын науқас анықталған кезде вагонды ағымдық дезинфекциялау және ыдыстарды залалсыздандыру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w:t>
      </w:r>
    </w:p>
    <w:bookmarkEnd w:id="151"/>
    <w:bookmarkStart w:name="z158" w:id="152"/>
    <w:p>
      <w:pPr>
        <w:spacing w:after="0"/>
        <w:ind w:left="0"/>
        <w:jc w:val="both"/>
      </w:pPr>
      <w:r>
        <w:rPr>
          <w:rFonts w:ascii="Times New Roman"/>
          <w:b w:val="false"/>
          <w:i w:val="false"/>
          <w:color w:val="000000"/>
          <w:sz w:val="28"/>
        </w:rPr>
        <w:t>
      135. Вагондарды жинау жуу және дезинфекциялау құралдарын қолдана отырып жүзеге асырылады.</w:t>
      </w:r>
    </w:p>
    <w:bookmarkEnd w:id="152"/>
    <w:p>
      <w:pPr>
        <w:spacing w:after="0"/>
        <w:ind w:left="0"/>
        <w:jc w:val="both"/>
      </w:pPr>
      <w:r>
        <w:rPr>
          <w:rFonts w:ascii="Times New Roman"/>
          <w:b w:val="false"/>
          <w:i w:val="false"/>
          <w:color w:val="000000"/>
          <w:sz w:val="28"/>
        </w:rPr>
        <w:t>
      Вагондарда қоқыстарды жинау алмалы-салмалы қоқыс жинағыштарда жүргізіледі.</w:t>
      </w:r>
    </w:p>
    <w:bookmarkStart w:name="z159" w:id="153"/>
    <w:p>
      <w:pPr>
        <w:spacing w:after="0"/>
        <w:ind w:left="0"/>
        <w:jc w:val="both"/>
      </w:pPr>
      <w:r>
        <w:rPr>
          <w:rFonts w:ascii="Times New Roman"/>
          <w:b w:val="false"/>
          <w:i w:val="false"/>
          <w:color w:val="000000"/>
          <w:sz w:val="28"/>
        </w:rPr>
        <w:t>
      136. Тұйықта бірнеше вагон орналастырылған жағдайда, әрбір вагонға жеке медициналық персонал бекітіледі.</w:t>
      </w:r>
    </w:p>
    <w:bookmarkEnd w:id="153"/>
    <w:bookmarkStart w:name="z160" w:id="154"/>
    <w:p>
      <w:pPr>
        <w:spacing w:after="0"/>
        <w:ind w:left="0"/>
        <w:jc w:val="left"/>
      </w:pPr>
      <w:r>
        <w:rPr>
          <w:rFonts w:ascii="Times New Roman"/>
          <w:b/>
          <w:i w:val="false"/>
          <w:color w:val="000000"/>
        </w:rPr>
        <w:t xml:space="preserve"> 17-тарау. Борттық тамақтану объектілеріне қойылатын санитариялық-эпидемиологиялық талаптар</w:t>
      </w:r>
    </w:p>
    <w:bookmarkEnd w:id="154"/>
    <w:p>
      <w:pPr>
        <w:spacing w:after="0"/>
        <w:ind w:left="0"/>
        <w:jc w:val="both"/>
      </w:pPr>
      <w:r>
        <w:rPr>
          <w:rFonts w:ascii="Times New Roman"/>
          <w:b w:val="false"/>
          <w:i w:val="false"/>
          <w:color w:val="ff0000"/>
          <w:sz w:val="28"/>
        </w:rPr>
        <w:t xml:space="preserve">
      Ескерту. 17-тараудың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61" w:id="155"/>
    <w:p>
      <w:pPr>
        <w:spacing w:after="0"/>
        <w:ind w:left="0"/>
        <w:jc w:val="both"/>
      </w:pPr>
      <w:r>
        <w:rPr>
          <w:rFonts w:ascii="Times New Roman"/>
          <w:b w:val="false"/>
          <w:i w:val="false"/>
          <w:color w:val="000000"/>
          <w:sz w:val="28"/>
        </w:rPr>
        <w:t>
      137. Борттық тамақтану объектісінде:</w:t>
      </w:r>
    </w:p>
    <w:bookmarkEnd w:id="155"/>
    <w:p>
      <w:pPr>
        <w:spacing w:after="0"/>
        <w:ind w:left="0"/>
        <w:jc w:val="both"/>
      </w:pPr>
      <w:r>
        <w:rPr>
          <w:rFonts w:ascii="Times New Roman"/>
          <w:b w:val="false"/>
          <w:i w:val="false"/>
          <w:color w:val="000000"/>
          <w:sz w:val="28"/>
        </w:rPr>
        <w:t>
      1) шикізаттың, жартылай фабрикаттардың және дайын өнімдердің;</w:t>
      </w:r>
    </w:p>
    <w:p>
      <w:pPr>
        <w:spacing w:after="0"/>
        <w:ind w:left="0"/>
        <w:jc w:val="both"/>
      </w:pPr>
      <w:r>
        <w:rPr>
          <w:rFonts w:ascii="Times New Roman"/>
          <w:b w:val="false"/>
          <w:i w:val="false"/>
          <w:color w:val="000000"/>
          <w:sz w:val="28"/>
        </w:rPr>
        <w:t>
      2) жинақталған борт тамағының;</w:t>
      </w:r>
    </w:p>
    <w:p>
      <w:pPr>
        <w:spacing w:after="0"/>
        <w:ind w:left="0"/>
        <w:jc w:val="both"/>
      </w:pPr>
      <w:r>
        <w:rPr>
          <w:rFonts w:ascii="Times New Roman"/>
          <w:b w:val="false"/>
          <w:i w:val="false"/>
          <w:color w:val="000000"/>
          <w:sz w:val="28"/>
        </w:rPr>
        <w:t>
      3) сапардан қайтарылған тағамдардың;</w:t>
      </w:r>
    </w:p>
    <w:p>
      <w:pPr>
        <w:spacing w:after="0"/>
        <w:ind w:left="0"/>
        <w:jc w:val="both"/>
      </w:pPr>
      <w:r>
        <w:rPr>
          <w:rFonts w:ascii="Times New Roman"/>
          <w:b w:val="false"/>
          <w:i w:val="false"/>
          <w:color w:val="000000"/>
          <w:sz w:val="28"/>
        </w:rPr>
        <w:t>
      4) таза және пайдаланылған борт ыдыс-аяқтарының қарсы легін болдырмайтын технологиялық процестердің кезектілігі қарастырылады.</w:t>
      </w:r>
    </w:p>
    <w:bookmarkStart w:name="z162" w:id="156"/>
    <w:p>
      <w:pPr>
        <w:spacing w:after="0"/>
        <w:ind w:left="0"/>
        <w:jc w:val="both"/>
      </w:pPr>
      <w:r>
        <w:rPr>
          <w:rFonts w:ascii="Times New Roman"/>
          <w:b w:val="false"/>
          <w:i w:val="false"/>
          <w:color w:val="000000"/>
          <w:sz w:val="28"/>
        </w:rPr>
        <w:t>
      138. Жаңа салынатын және қайта жаңғыртудан өтетін борттық тамақтану цехтары әуежай аймағында, сондай-ақ борттық цехынан әуе кемелеріне дейін жеткізілетін уақытты ескере отырып, 30-40 минут уақыттан аспау үшін әуе кемелерінің тұрағына неғұрлым жақын орналасуы қажет.</w:t>
      </w:r>
    </w:p>
    <w:bookmarkEnd w:id="156"/>
    <w:bookmarkStart w:name="z163" w:id="157"/>
    <w:p>
      <w:pPr>
        <w:spacing w:after="0"/>
        <w:ind w:left="0"/>
        <w:jc w:val="both"/>
      </w:pPr>
      <w:r>
        <w:rPr>
          <w:rFonts w:ascii="Times New Roman"/>
          <w:b w:val="false"/>
          <w:i w:val="false"/>
          <w:color w:val="000000"/>
          <w:sz w:val="28"/>
        </w:rPr>
        <w:t>
      139. Өткізу қабілеттілігіне қарай әр борттық тамақтандыру цехы рационының құрамы, бір сағаттың және тәуліктік өнімділігі оның технологиялық және тоңазытқыш құралдарымен жабдықталуының есебі жүргізіледі. Борттық тамақтандыру цехтарында сағатына 400 порциядан артық дайын ыстық тамақ өнімдері өндірілетін болса, борттық тамақтану цехтары бластчиллер мен дефростерлермен жабдықталады.</w:t>
      </w:r>
    </w:p>
    <w:bookmarkEnd w:id="157"/>
    <w:bookmarkStart w:name="z164" w:id="158"/>
    <w:p>
      <w:pPr>
        <w:spacing w:after="0"/>
        <w:ind w:left="0"/>
        <w:jc w:val="both"/>
      </w:pPr>
      <w:r>
        <w:rPr>
          <w:rFonts w:ascii="Times New Roman"/>
          <w:b w:val="false"/>
          <w:i w:val="false"/>
          <w:color w:val="000000"/>
          <w:sz w:val="28"/>
        </w:rPr>
        <w:t>
      140. Борттық тамақтанудың объектісінің құрамында:</w:t>
      </w:r>
    </w:p>
    <w:bookmarkEnd w:id="158"/>
    <w:p>
      <w:pPr>
        <w:spacing w:after="0"/>
        <w:ind w:left="0"/>
        <w:jc w:val="both"/>
      </w:pPr>
      <w:r>
        <w:rPr>
          <w:rFonts w:ascii="Times New Roman"/>
          <w:b w:val="false"/>
          <w:i w:val="false"/>
          <w:color w:val="000000"/>
          <w:sz w:val="28"/>
        </w:rPr>
        <w:t>
      1) дайындау (шикізатпен жұмыс кезінде), өнімдердің дайын болу алдындағы цехтары (өнімдерді және жартылай дайын өнімдерді салқындай және ыстықтай өңдеу, рационға кіретін дайын тағамдарды дайындау үшін); нан және кремсіз кондитерлік өнімдерін дайындайтын учаске;</w:t>
      </w:r>
    </w:p>
    <w:p>
      <w:pPr>
        <w:spacing w:after="0"/>
        <w:ind w:left="0"/>
        <w:jc w:val="both"/>
      </w:pPr>
      <w:r>
        <w:rPr>
          <w:rFonts w:ascii="Times New Roman"/>
          <w:b w:val="false"/>
          <w:i w:val="false"/>
          <w:color w:val="000000"/>
          <w:sz w:val="28"/>
        </w:rPr>
        <w:t>
      2) цех ішіндегі ыдыс-аяқты, ас ыдыстарын жууға арналған бөлмелер, тәуліктік шикізат қорын сақтайтын аймақ;</w:t>
      </w:r>
    </w:p>
    <w:p>
      <w:pPr>
        <w:spacing w:after="0"/>
        <w:ind w:left="0"/>
        <w:jc w:val="both"/>
      </w:pPr>
      <w:r>
        <w:rPr>
          <w:rFonts w:ascii="Times New Roman"/>
          <w:b w:val="false"/>
          <w:i w:val="false"/>
          <w:color w:val="000000"/>
          <w:sz w:val="28"/>
        </w:rPr>
        <w:t>
      3) борттық тамақтану рациондарын өлшеп-бөлуге, жинақтауға, қысқа уақытқа сақтауға және беруге арналған бөлме;</w:t>
      </w:r>
    </w:p>
    <w:p>
      <w:pPr>
        <w:spacing w:after="0"/>
        <w:ind w:left="0"/>
        <w:jc w:val="both"/>
      </w:pPr>
      <w:r>
        <w:rPr>
          <w:rFonts w:ascii="Times New Roman"/>
          <w:b w:val="false"/>
          <w:i w:val="false"/>
          <w:color w:val="000000"/>
          <w:sz w:val="28"/>
        </w:rPr>
        <w:t>
      4) борттық ыдыстарды қабылдауға, сұрыптауға, жууға, кептіруге, жинақтауға, сақтауға және беруге арналған бөлме;</w:t>
      </w:r>
    </w:p>
    <w:p>
      <w:pPr>
        <w:spacing w:after="0"/>
        <w:ind w:left="0"/>
        <w:jc w:val="both"/>
      </w:pPr>
      <w:r>
        <w:rPr>
          <w:rFonts w:ascii="Times New Roman"/>
          <w:b w:val="false"/>
          <w:i w:val="false"/>
          <w:color w:val="000000"/>
          <w:sz w:val="28"/>
        </w:rPr>
        <w:t>
      5) рейстерге жинақтауға арналған аймақ: қайнатылған суды дайындау, электр қайнатқыштар және мұз генераторы бөлмесі;</w:t>
      </w:r>
    </w:p>
    <w:p>
      <w:pPr>
        <w:spacing w:after="0"/>
        <w:ind w:left="0"/>
        <w:jc w:val="both"/>
      </w:pPr>
      <w:r>
        <w:rPr>
          <w:rFonts w:ascii="Times New Roman"/>
          <w:b w:val="false"/>
          <w:i w:val="false"/>
          <w:color w:val="000000"/>
          <w:sz w:val="28"/>
        </w:rPr>
        <w:t>
      6) қоймалар (салқындатылатын/салқындатылмайтын): тамақ өнімдерін, борттағы артық ыдыстарды, айналыс ыдысын (контейнерлер, термоконтейнерлер, сөмке-тоңазытқыштар), алмалы-салмалы буфет-ас үй жабдығын (поднос, арба), қаптама бұйымдарын, салфеткаларды сақтау үшін;</w:t>
      </w:r>
    </w:p>
    <w:p>
      <w:pPr>
        <w:spacing w:after="0"/>
        <w:ind w:left="0"/>
        <w:jc w:val="both"/>
      </w:pPr>
      <w:r>
        <w:rPr>
          <w:rFonts w:ascii="Times New Roman"/>
          <w:b w:val="false"/>
          <w:i w:val="false"/>
          <w:color w:val="000000"/>
          <w:sz w:val="28"/>
        </w:rPr>
        <w:t>
      7) жуу және дезинфекциялау құралдарын, киім-кешектерді сақтауға арналған бөлме, тамақ қалдықтарына арналған камера;</w:t>
      </w:r>
    </w:p>
    <w:p>
      <w:pPr>
        <w:spacing w:after="0"/>
        <w:ind w:left="0"/>
        <w:jc w:val="both"/>
      </w:pPr>
      <w:r>
        <w:rPr>
          <w:rFonts w:ascii="Times New Roman"/>
          <w:b w:val="false"/>
          <w:i w:val="false"/>
          <w:color w:val="000000"/>
          <w:sz w:val="28"/>
        </w:rPr>
        <w:t>
      8) киім ілетін орынды, себезгіні, санитариялық тораптарды, әйелдердің жеке гигиеналық бөлмесін, тамақ ішуге және демалуға арналған үй-жайларды қамтитын санитариялық-тұрмыстық бөлмелер;</w:t>
      </w:r>
    </w:p>
    <w:p>
      <w:pPr>
        <w:spacing w:after="0"/>
        <w:ind w:left="0"/>
        <w:jc w:val="both"/>
      </w:pPr>
      <w:r>
        <w:rPr>
          <w:rFonts w:ascii="Times New Roman"/>
          <w:b w:val="false"/>
          <w:i w:val="false"/>
          <w:color w:val="000000"/>
          <w:sz w:val="28"/>
        </w:rPr>
        <w:t>
      9) жинақтауға арналған және экспедиция бөлмелері: борттық тағамды порциялау, сервировкалау, жинақтау, қысқа уақытқа сақтауға және беруге арналған бөлмелер көзделеді.</w:t>
      </w:r>
    </w:p>
    <w:bookmarkStart w:name="z165" w:id="159"/>
    <w:p>
      <w:pPr>
        <w:spacing w:after="0"/>
        <w:ind w:left="0"/>
        <w:jc w:val="both"/>
      </w:pPr>
      <w:r>
        <w:rPr>
          <w:rFonts w:ascii="Times New Roman"/>
          <w:b w:val="false"/>
          <w:i w:val="false"/>
          <w:color w:val="000000"/>
          <w:sz w:val="28"/>
        </w:rPr>
        <w:t>
      141. Борттық тамақтану объектісінде өндірістік үй-жайларға кіреберісте ыстық және суық судың педальды, тізелік немесе сенсорлы араластырғышы бар раковиналар, сұйық сабыны немесе дезинфекциялау ерітіндісі бар дозатор, бір рет қолданылатын сүлгі немесе электр сүлгі орнатылады.</w:t>
      </w:r>
    </w:p>
    <w:bookmarkEnd w:id="159"/>
    <w:bookmarkStart w:name="z166" w:id="160"/>
    <w:p>
      <w:pPr>
        <w:spacing w:after="0"/>
        <w:ind w:left="0"/>
        <w:jc w:val="both"/>
      </w:pPr>
      <w:r>
        <w:rPr>
          <w:rFonts w:ascii="Times New Roman"/>
          <w:b w:val="false"/>
          <w:i w:val="false"/>
          <w:color w:val="000000"/>
          <w:sz w:val="28"/>
        </w:rPr>
        <w:t>
      142. Өндірістік үй-жайларда санитариялық жарамсыз өнімдерді (еденге түсіп кеткен өнімдер), пайдаланылған бір рет қолданылатын қолғаптар мен сүлгілерді жинауға арналған, қақпағы және қабы бар шағын бактар орнатылады.</w:t>
      </w:r>
    </w:p>
    <w:bookmarkEnd w:id="160"/>
    <w:bookmarkStart w:name="z167" w:id="161"/>
    <w:p>
      <w:pPr>
        <w:spacing w:after="0"/>
        <w:ind w:left="0"/>
        <w:jc w:val="both"/>
      </w:pPr>
      <w:r>
        <w:rPr>
          <w:rFonts w:ascii="Times New Roman"/>
          <w:b w:val="false"/>
          <w:i w:val="false"/>
          <w:color w:val="000000"/>
          <w:sz w:val="28"/>
        </w:rPr>
        <w:t>
      143. Дайын өнімдерді және шикізаттарды сақтауға арналған тоңазытқыш қондырғылары бөлек көзделеді, жуылады және таза ұсталады.</w:t>
      </w:r>
    </w:p>
    <w:bookmarkEnd w:id="161"/>
    <w:p>
      <w:pPr>
        <w:spacing w:after="0"/>
        <w:ind w:left="0"/>
        <w:jc w:val="both"/>
      </w:pPr>
      <w:r>
        <w:rPr>
          <w:rFonts w:ascii="Times New Roman"/>
          <w:b w:val="false"/>
          <w:i w:val="false"/>
          <w:color w:val="000000"/>
          <w:sz w:val="28"/>
        </w:rPr>
        <w:t>
      Тоңазытқыш қондырғыларда термометрлер орнатылады, көрсеткішін журналға күн сайын осы Санитариялық қағидалардың 6-қосымшасына сәйкес нысан бойынша тіркеледі.</w:t>
      </w:r>
    </w:p>
    <w:bookmarkStart w:name="z168" w:id="162"/>
    <w:p>
      <w:pPr>
        <w:spacing w:after="0"/>
        <w:ind w:left="0"/>
        <w:jc w:val="both"/>
      </w:pPr>
      <w:r>
        <w:rPr>
          <w:rFonts w:ascii="Times New Roman"/>
          <w:b w:val="false"/>
          <w:i w:val="false"/>
          <w:color w:val="000000"/>
          <w:sz w:val="28"/>
        </w:rPr>
        <w:t>
      144. Борттық тағамдардың қалдықтарын жинау және тасымалдау үшін ішіне бір рет қолданылатын қапшықтар салынған таңбаланған ыдыстар бөлінеді.</w:t>
      </w:r>
    </w:p>
    <w:bookmarkEnd w:id="162"/>
    <w:bookmarkStart w:name="z169" w:id="163"/>
    <w:p>
      <w:pPr>
        <w:spacing w:after="0"/>
        <w:ind w:left="0"/>
        <w:jc w:val="both"/>
      </w:pPr>
      <w:r>
        <w:rPr>
          <w:rFonts w:ascii="Times New Roman"/>
          <w:b w:val="false"/>
          <w:i w:val="false"/>
          <w:color w:val="000000"/>
          <w:sz w:val="28"/>
        </w:rPr>
        <w:t>
      145. Бөлшектеу тақтайшалары, пышақтар, өндірістік үстелдер таңбаланады және соларда өңделетін өнімдерге сәйкес мақсаты бойынша пайдаланылады.</w:t>
      </w:r>
    </w:p>
    <w:bookmarkEnd w:id="163"/>
    <w:bookmarkStart w:name="z170" w:id="164"/>
    <w:p>
      <w:pPr>
        <w:spacing w:after="0"/>
        <w:ind w:left="0"/>
        <w:jc w:val="both"/>
      </w:pPr>
      <w:r>
        <w:rPr>
          <w:rFonts w:ascii="Times New Roman"/>
          <w:b w:val="false"/>
          <w:i w:val="false"/>
          <w:color w:val="000000"/>
          <w:sz w:val="28"/>
        </w:rPr>
        <w:t>
      146. Шикі және дайын өнімдерге арналған бөлшектеу мүкәммалы бөлек сақталады.</w:t>
      </w:r>
    </w:p>
    <w:bookmarkEnd w:id="164"/>
    <w:bookmarkStart w:name="z171" w:id="165"/>
    <w:p>
      <w:pPr>
        <w:spacing w:after="0"/>
        <w:ind w:left="0"/>
        <w:jc w:val="both"/>
      </w:pPr>
      <w:r>
        <w:rPr>
          <w:rFonts w:ascii="Times New Roman"/>
          <w:b w:val="false"/>
          <w:i w:val="false"/>
          <w:color w:val="000000"/>
          <w:sz w:val="28"/>
        </w:rPr>
        <w:t>
      147. Үстелдердің беті саңылауы және жарығы жоқ тегіс болып көзделеді. Өлшеп-орау орындарында беті салқындатылатын үстелдермен жабдықталады.</w:t>
      </w:r>
    </w:p>
    <w:bookmarkEnd w:id="165"/>
    <w:bookmarkStart w:name="z172" w:id="166"/>
    <w:p>
      <w:pPr>
        <w:spacing w:after="0"/>
        <w:ind w:left="0"/>
        <w:jc w:val="both"/>
      </w:pPr>
      <w:r>
        <w:rPr>
          <w:rFonts w:ascii="Times New Roman"/>
          <w:b w:val="false"/>
          <w:i w:val="false"/>
          <w:color w:val="000000"/>
          <w:sz w:val="28"/>
        </w:rPr>
        <w:t>
      148. Ыдыстарды, айналыстағы ыдысты, мүкәммалды, алмалы-салмалы буфеттік-ас үй жабдығын, турау тақтайшаларын, пышақтарды, өндірістік үстелдерді жуу Қазақстан Республикасында қолдануға рұқсат етілген дезинфекциялау және жуу құралдарын қолдана отырып, жүргізіледі.</w:t>
      </w:r>
    </w:p>
    <w:bookmarkEnd w:id="166"/>
    <w:bookmarkStart w:name="z173" w:id="167"/>
    <w:p>
      <w:pPr>
        <w:spacing w:after="0"/>
        <w:ind w:left="0"/>
        <w:jc w:val="both"/>
      </w:pPr>
      <w:r>
        <w:rPr>
          <w:rFonts w:ascii="Times New Roman"/>
          <w:b w:val="false"/>
          <w:i w:val="false"/>
          <w:color w:val="000000"/>
          <w:sz w:val="28"/>
        </w:rPr>
        <w:t>
      149. Борттық тамақтануға қолданылатын жабдықтар (технологиялық, өндірістік, алмалы, буфеттік-асүйлік), ыдыс-аяқ, асханалық құралдар, орау материалдары және олардан жасалған бұйымдар, сондай-ақ бір рет қолданылатын орау бұйымдары, оның ішінде отандық және шетелдік өндірістің ланч-бокстары азық-түлікпен жанасуға рұқсат етілген материалдардан жасалады.</w:t>
      </w:r>
    </w:p>
    <w:bookmarkEnd w:id="167"/>
    <w:bookmarkStart w:name="z174" w:id="168"/>
    <w:p>
      <w:pPr>
        <w:spacing w:after="0"/>
        <w:ind w:left="0"/>
        <w:jc w:val="both"/>
      </w:pPr>
      <w:r>
        <w:rPr>
          <w:rFonts w:ascii="Times New Roman"/>
          <w:b w:val="false"/>
          <w:i w:val="false"/>
          <w:color w:val="000000"/>
          <w:sz w:val="28"/>
        </w:rPr>
        <w:t>
      150. Борттық тамақтану объектісінде борттық тағамның ассортименті технологиялық жабдықпен жарақтандыруды ескере отырып, әзірленеді және халықтың санитариялық-эпидемиологиялық саламаттылығы саласындағы мемлекеттік орган ведомствасының аумақтық бөлімшесімен келісіледі.</w:t>
      </w:r>
    </w:p>
    <w:bookmarkEnd w:id="168"/>
    <w:bookmarkStart w:name="z175" w:id="169"/>
    <w:p>
      <w:pPr>
        <w:spacing w:after="0"/>
        <w:ind w:left="0"/>
        <w:jc w:val="both"/>
      </w:pPr>
      <w:r>
        <w:rPr>
          <w:rFonts w:ascii="Times New Roman"/>
          <w:b w:val="false"/>
          <w:i w:val="false"/>
          <w:color w:val="000000"/>
          <w:sz w:val="28"/>
        </w:rPr>
        <w:t>
      151. Әуе кемесінің қайту сапарында борттық тамақты тиеу әуе кемесінің тоңазыту жабдығымен немесе термобокспен (құрғақ мұз) жабдықталуы, ұшу ұзақтығы, тағамдардың өткізілу мерзімі халықтың санитариялық-эпидемиологиялық саламаттылығы саласындағы мемлекеттік орган ведомствасының аумақтық бөлімшесімен келісіледі.</w:t>
      </w:r>
    </w:p>
    <w:bookmarkEnd w:id="169"/>
    <w:bookmarkStart w:name="z176" w:id="170"/>
    <w:p>
      <w:pPr>
        <w:spacing w:after="0"/>
        <w:ind w:left="0"/>
        <w:jc w:val="both"/>
      </w:pPr>
      <w:r>
        <w:rPr>
          <w:rFonts w:ascii="Times New Roman"/>
          <w:b w:val="false"/>
          <w:i w:val="false"/>
          <w:color w:val="000000"/>
          <w:sz w:val="28"/>
        </w:rPr>
        <w:t>
      152. Жұқпалы аурулар мен жаппай тағамнан уланудың пайда болуы мен таралуының алдын алу үшін борттық тамақтандыруда тамақ ассортиментіне:</w:t>
      </w:r>
    </w:p>
    <w:bookmarkEnd w:id="170"/>
    <w:p>
      <w:pPr>
        <w:spacing w:after="0"/>
        <w:ind w:left="0"/>
        <w:jc w:val="both"/>
      </w:pPr>
      <w:r>
        <w:rPr>
          <w:rFonts w:ascii="Times New Roman"/>
          <w:b w:val="false"/>
          <w:i w:val="false"/>
          <w:color w:val="000000"/>
          <w:sz w:val="28"/>
        </w:rPr>
        <w:t xml:space="preserve">
      1) туралған және фарштан жасалған (200 </w:t>
      </w:r>
      <w:r>
        <w:rPr>
          <w:rFonts w:ascii="Times New Roman"/>
          <w:b w:val="false"/>
          <w:i w:val="false"/>
          <w:color w:val="000000"/>
          <w:vertAlign w:val="superscript"/>
        </w:rPr>
        <w:t>о</w:t>
      </w:r>
      <w:r>
        <w:rPr>
          <w:rFonts w:ascii="Times New Roman"/>
          <w:b w:val="false"/>
          <w:i w:val="false"/>
          <w:color w:val="000000"/>
          <w:sz w:val="28"/>
        </w:rPr>
        <w:t xml:space="preserve">С-тан кем емес температураға жеткізілген уақыттан бастап 15 минут бойы және 15 секундтың ішінде өнімнің ішкі температурасы 75 </w:t>
      </w:r>
      <w:r>
        <w:rPr>
          <w:rFonts w:ascii="Times New Roman"/>
          <w:b w:val="false"/>
          <w:i w:val="false"/>
          <w:color w:val="000000"/>
          <w:vertAlign w:val="superscript"/>
        </w:rPr>
        <w:t>о</w:t>
      </w:r>
      <w:r>
        <w:rPr>
          <w:rFonts w:ascii="Times New Roman"/>
          <w:b w:val="false"/>
          <w:i w:val="false"/>
          <w:color w:val="000000"/>
          <w:sz w:val="28"/>
        </w:rPr>
        <w:t xml:space="preserve">С-қа дейін жеткізіліп ыстық пеште термиялық өңдеуден өткен өнімдерден басқа) ет өнімдері, сонымен қатар Санитариялық қағидаларға </w:t>
      </w:r>
      <w:r>
        <w:rPr>
          <w:rFonts w:ascii="Times New Roman"/>
          <w:b w:val="false"/>
          <w:i w:val="false"/>
          <w:color w:val="000000"/>
          <w:sz w:val="28"/>
        </w:rPr>
        <w:t>7-қосымшаның</w:t>
      </w:r>
      <w:r>
        <w:rPr>
          <w:rFonts w:ascii="Times New Roman"/>
          <w:b w:val="false"/>
          <w:i w:val="false"/>
          <w:color w:val="000000"/>
          <w:sz w:val="28"/>
        </w:rPr>
        <w:t xml:space="preserve"> 1-кестесінде аталған тамақ өнімдерінен басқа, тұздық өнімдері және паштеттер, пісірілген шұжықтар, аунатылған өнімдерді;</w:t>
      </w:r>
    </w:p>
    <w:p>
      <w:pPr>
        <w:spacing w:after="0"/>
        <w:ind w:left="0"/>
        <w:jc w:val="both"/>
      </w:pPr>
      <w:r>
        <w:rPr>
          <w:rFonts w:ascii="Times New Roman"/>
          <w:b w:val="false"/>
          <w:i w:val="false"/>
          <w:color w:val="000000"/>
          <w:sz w:val="28"/>
        </w:rPr>
        <w:t xml:space="preserve">
      2) Санитариялық қағидаларға </w:t>
      </w:r>
      <w:r>
        <w:rPr>
          <w:rFonts w:ascii="Times New Roman"/>
          <w:b w:val="false"/>
          <w:i w:val="false"/>
          <w:color w:val="000000"/>
          <w:sz w:val="28"/>
        </w:rPr>
        <w:t>7-қосымшаның</w:t>
      </w:r>
      <w:r>
        <w:rPr>
          <w:rFonts w:ascii="Times New Roman"/>
          <w:b w:val="false"/>
          <w:i w:val="false"/>
          <w:color w:val="000000"/>
          <w:sz w:val="28"/>
        </w:rPr>
        <w:t xml:space="preserve"> 1-кестесінде көрсетілген азық-түлік өнімдерінен басқа тұздықпен араластырылған салаттарды;</w:t>
      </w:r>
    </w:p>
    <w:p>
      <w:pPr>
        <w:spacing w:after="0"/>
        <w:ind w:left="0"/>
        <w:jc w:val="both"/>
      </w:pPr>
      <w:r>
        <w:rPr>
          <w:rFonts w:ascii="Times New Roman"/>
          <w:b w:val="false"/>
          <w:i w:val="false"/>
          <w:color w:val="000000"/>
          <w:sz w:val="28"/>
        </w:rPr>
        <w:t>
      3) кремі бар (пісірілген, сүзбемен, сары маймен, белокпен) бәліштерді;</w:t>
      </w:r>
    </w:p>
    <w:p>
      <w:pPr>
        <w:spacing w:after="0"/>
        <w:ind w:left="0"/>
        <w:jc w:val="both"/>
      </w:pPr>
      <w:r>
        <w:rPr>
          <w:rFonts w:ascii="Times New Roman"/>
          <w:b w:val="false"/>
          <w:i w:val="false"/>
          <w:color w:val="000000"/>
          <w:sz w:val="28"/>
        </w:rPr>
        <w:t>
      4) шырындарды және 1 литрден артық емес орамдағы шырын өнімдерін;</w:t>
      </w:r>
    </w:p>
    <w:p>
      <w:pPr>
        <w:spacing w:after="0"/>
        <w:ind w:left="0"/>
        <w:jc w:val="both"/>
      </w:pPr>
      <w:r>
        <w:rPr>
          <w:rFonts w:ascii="Times New Roman"/>
          <w:b w:val="false"/>
          <w:i w:val="false"/>
          <w:color w:val="000000"/>
          <w:sz w:val="28"/>
        </w:rPr>
        <w:t>
      5) емдік мақсатта қолданылатын минералды суларды;</w:t>
      </w:r>
    </w:p>
    <w:p>
      <w:pPr>
        <w:spacing w:after="0"/>
        <w:ind w:left="0"/>
        <w:jc w:val="both"/>
      </w:pPr>
      <w:r>
        <w:rPr>
          <w:rFonts w:ascii="Times New Roman"/>
          <w:b w:val="false"/>
          <w:i w:val="false"/>
          <w:color w:val="000000"/>
          <w:sz w:val="28"/>
        </w:rPr>
        <w:t>
      6) целлофанды орамдағы дайын кондитерлік өнімдерді;</w:t>
      </w:r>
    </w:p>
    <w:p>
      <w:pPr>
        <w:spacing w:after="0"/>
        <w:ind w:left="0"/>
        <w:jc w:val="both"/>
      </w:pPr>
      <w:r>
        <w:rPr>
          <w:rFonts w:ascii="Times New Roman"/>
          <w:b w:val="false"/>
          <w:i w:val="false"/>
          <w:color w:val="000000"/>
          <w:sz w:val="28"/>
        </w:rPr>
        <w:t>
      7) ыстық күйдегі дайын тағамдарды қосуға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7" w:id="171"/>
    <w:p>
      <w:pPr>
        <w:spacing w:after="0"/>
        <w:ind w:left="0"/>
        <w:jc w:val="both"/>
      </w:pPr>
      <w:r>
        <w:rPr>
          <w:rFonts w:ascii="Times New Roman"/>
          <w:b w:val="false"/>
          <w:i w:val="false"/>
          <w:color w:val="000000"/>
          <w:sz w:val="28"/>
        </w:rPr>
        <w:t>
      153. Борттық тамақтандыру цехтарында рационды жинақтау, сервировкалау, орау, компоненттерін салу азық-түлікті тасымалдауға байланысты операциялар барынша механикаландырылады. Борттық тамақтандыру объектілерінде дайын тағамды, сондай-ақ оралған борттық тағамның дайындалған күні және сақтау мерзімі көрсетіліп таңбалау көзделген.</w:t>
      </w:r>
    </w:p>
    <w:bookmarkEnd w:id="171"/>
    <w:bookmarkStart w:name="z178" w:id="172"/>
    <w:p>
      <w:pPr>
        <w:spacing w:after="0"/>
        <w:ind w:left="0"/>
        <w:jc w:val="both"/>
      </w:pPr>
      <w:r>
        <w:rPr>
          <w:rFonts w:ascii="Times New Roman"/>
          <w:b w:val="false"/>
          <w:i w:val="false"/>
          <w:color w:val="000000"/>
          <w:sz w:val="28"/>
        </w:rPr>
        <w:t>
      154. Әуе кемесінде тоңазытқыш жабдығы болмаған жағдайда, борттық тағамның ассортименті осы Санитариялық қағидалардың 7-қосымшаның 1-кестесіне сәйкес жасалады.</w:t>
      </w:r>
    </w:p>
    <w:bookmarkEnd w:id="172"/>
    <w:bookmarkStart w:name="z179" w:id="173"/>
    <w:p>
      <w:pPr>
        <w:spacing w:after="0"/>
        <w:ind w:left="0"/>
        <w:jc w:val="both"/>
      </w:pPr>
      <w:r>
        <w:rPr>
          <w:rFonts w:ascii="Times New Roman"/>
          <w:b w:val="false"/>
          <w:i w:val="false"/>
          <w:color w:val="000000"/>
          <w:sz w:val="28"/>
        </w:rPr>
        <w:t>
      155. Дайын ыстық және салқын тамақтарды, жеңіл тамақтарды, салаттарды, кондитерлік және нан-тоқаш өнімдерін сақтау мен өткізу мерзімі осы Санитариялық қағидаларға 7-қосымшаның 2-кестесіне сәйкес көзделеді.</w:t>
      </w:r>
    </w:p>
    <w:bookmarkEnd w:id="173"/>
    <w:bookmarkStart w:name="z180" w:id="174"/>
    <w:p>
      <w:pPr>
        <w:spacing w:after="0"/>
        <w:ind w:left="0"/>
        <w:jc w:val="both"/>
      </w:pPr>
      <w:r>
        <w:rPr>
          <w:rFonts w:ascii="Times New Roman"/>
          <w:b w:val="false"/>
          <w:i w:val="false"/>
          <w:color w:val="000000"/>
          <w:sz w:val="28"/>
        </w:rPr>
        <w:t xml:space="preserve">
      156. Ұзақ уақыт сақталуға арналған және жылы өңдеуден өткен өнімдер +72 </w:t>
      </w:r>
      <w:r>
        <w:rPr>
          <w:rFonts w:ascii="Times New Roman"/>
          <w:b w:val="false"/>
          <w:i w:val="false"/>
          <w:color w:val="000000"/>
          <w:vertAlign w:val="superscript"/>
        </w:rPr>
        <w:t>о</w:t>
      </w:r>
      <w:r>
        <w:rPr>
          <w:rFonts w:ascii="Times New Roman"/>
          <w:b w:val="false"/>
          <w:i w:val="false"/>
          <w:color w:val="000000"/>
          <w:sz w:val="28"/>
        </w:rPr>
        <w:t xml:space="preserve">С-қа жеткен кезде +5 </w:t>
      </w:r>
      <w:r>
        <w:rPr>
          <w:rFonts w:ascii="Times New Roman"/>
          <w:b w:val="false"/>
          <w:i w:val="false"/>
          <w:color w:val="000000"/>
          <w:vertAlign w:val="superscript"/>
        </w:rPr>
        <w:t>о</w:t>
      </w:r>
      <w:r>
        <w:rPr>
          <w:rFonts w:ascii="Times New Roman"/>
          <w:b w:val="false"/>
          <w:i w:val="false"/>
          <w:color w:val="000000"/>
          <w:sz w:val="28"/>
        </w:rPr>
        <w:t>С дейін тез салқындатылады.</w:t>
      </w:r>
    </w:p>
    <w:bookmarkEnd w:id="174"/>
    <w:bookmarkStart w:name="z181" w:id="175"/>
    <w:p>
      <w:pPr>
        <w:spacing w:after="0"/>
        <w:ind w:left="0"/>
        <w:jc w:val="both"/>
      </w:pPr>
      <w:r>
        <w:rPr>
          <w:rFonts w:ascii="Times New Roman"/>
          <w:b w:val="false"/>
          <w:i w:val="false"/>
          <w:color w:val="000000"/>
          <w:sz w:val="28"/>
        </w:rPr>
        <w:t xml:space="preserve">
      157. Тамақтарды порциялау температурасы +15 </w:t>
      </w:r>
      <w:r>
        <w:rPr>
          <w:rFonts w:ascii="Times New Roman"/>
          <w:b w:val="false"/>
          <w:i w:val="false"/>
          <w:color w:val="000000"/>
          <w:vertAlign w:val="superscript"/>
        </w:rPr>
        <w:t>о</w:t>
      </w:r>
      <w:r>
        <w:rPr>
          <w:rFonts w:ascii="Times New Roman"/>
          <w:b w:val="false"/>
          <w:i w:val="false"/>
          <w:color w:val="000000"/>
          <w:sz w:val="28"/>
        </w:rPr>
        <w:t>С аспайтын үй-жайларда беті салқындатылатын жұмыс үстелдерінде жүргізіледі.</w:t>
      </w:r>
    </w:p>
    <w:bookmarkEnd w:id="175"/>
    <w:bookmarkStart w:name="z182" w:id="176"/>
    <w:p>
      <w:pPr>
        <w:spacing w:after="0"/>
        <w:ind w:left="0"/>
        <w:jc w:val="both"/>
      </w:pPr>
      <w:r>
        <w:rPr>
          <w:rFonts w:ascii="Times New Roman"/>
          <w:b w:val="false"/>
          <w:i w:val="false"/>
          <w:color w:val="000000"/>
          <w:sz w:val="28"/>
        </w:rPr>
        <w:t>
      158. Қолмен дастархан әзірлеу және тамақтарды порциялау дастархан әзірлеу құрал-жабдықтарын пайдалана отырып, бір рет қолданылатын қолғаптармен жүргізіледі.</w:t>
      </w:r>
    </w:p>
    <w:bookmarkEnd w:id="176"/>
    <w:bookmarkStart w:name="z183" w:id="177"/>
    <w:p>
      <w:pPr>
        <w:spacing w:after="0"/>
        <w:ind w:left="0"/>
        <w:jc w:val="both"/>
      </w:pPr>
      <w:r>
        <w:rPr>
          <w:rFonts w:ascii="Times New Roman"/>
          <w:b w:val="false"/>
          <w:i w:val="false"/>
          <w:color w:val="000000"/>
          <w:sz w:val="28"/>
        </w:rPr>
        <w:t xml:space="preserve">
      159. Дастархан әзірлеу уақытында порцияланатын өнімдерің температурасы +12 </w:t>
      </w:r>
      <w:r>
        <w:rPr>
          <w:rFonts w:ascii="Times New Roman"/>
          <w:b w:val="false"/>
          <w:i w:val="false"/>
          <w:color w:val="000000"/>
          <w:vertAlign w:val="superscript"/>
        </w:rPr>
        <w:t>о</w:t>
      </w:r>
      <w:r>
        <w:rPr>
          <w:rFonts w:ascii="Times New Roman"/>
          <w:b w:val="false"/>
          <w:i w:val="false"/>
          <w:color w:val="000000"/>
          <w:sz w:val="28"/>
        </w:rPr>
        <w:t>С-тан аспауы тиіс.</w:t>
      </w:r>
    </w:p>
    <w:bookmarkEnd w:id="177"/>
    <w:p>
      <w:pPr>
        <w:spacing w:after="0"/>
        <w:ind w:left="0"/>
        <w:jc w:val="both"/>
      </w:pPr>
      <w:r>
        <w:rPr>
          <w:rFonts w:ascii="Times New Roman"/>
          <w:b w:val="false"/>
          <w:i w:val="false"/>
          <w:color w:val="000000"/>
          <w:sz w:val="28"/>
        </w:rPr>
        <w:t>
      Дастархан әзірлеу аяқталғаннан кейін порцияланған қапталған әрбір тамақ тоңазыту камерасына орналастырылады.</w:t>
      </w:r>
    </w:p>
    <w:bookmarkStart w:name="z184" w:id="178"/>
    <w:p>
      <w:pPr>
        <w:spacing w:after="0"/>
        <w:ind w:left="0"/>
        <w:jc w:val="both"/>
      </w:pPr>
      <w:r>
        <w:rPr>
          <w:rFonts w:ascii="Times New Roman"/>
          <w:b w:val="false"/>
          <w:i w:val="false"/>
          <w:color w:val="000000"/>
          <w:sz w:val="28"/>
        </w:rPr>
        <w:t xml:space="preserve">
      160. Порцияланған, қапталған тамақтарды контейнерлерге салу өнімдердің температурасы +6 </w:t>
      </w:r>
      <w:r>
        <w:rPr>
          <w:rFonts w:ascii="Times New Roman"/>
          <w:b w:val="false"/>
          <w:i w:val="false"/>
          <w:color w:val="000000"/>
          <w:vertAlign w:val="superscript"/>
        </w:rPr>
        <w:t>о</w:t>
      </w:r>
      <w:r>
        <w:rPr>
          <w:rFonts w:ascii="Times New Roman"/>
          <w:b w:val="false"/>
          <w:i w:val="false"/>
          <w:color w:val="000000"/>
          <w:sz w:val="28"/>
        </w:rPr>
        <w:t>С аспайтын, ең аз уақыт ішінде жүргізіледі.</w:t>
      </w:r>
    </w:p>
    <w:bookmarkEnd w:id="178"/>
    <w:bookmarkStart w:name="z185" w:id="179"/>
    <w:p>
      <w:pPr>
        <w:spacing w:after="0"/>
        <w:ind w:left="0"/>
        <w:jc w:val="both"/>
      </w:pPr>
      <w:r>
        <w:rPr>
          <w:rFonts w:ascii="Times New Roman"/>
          <w:b w:val="false"/>
          <w:i w:val="false"/>
          <w:color w:val="000000"/>
          <w:sz w:val="28"/>
        </w:rPr>
        <w:t>
      161. Борттық тамақтану объектілерінде дайын тамақты, сондай-ақ қапталған борттық тамақты таңбалау дайындалу күні мен уақытын көрсете отырып көзделеді.</w:t>
      </w:r>
    </w:p>
    <w:bookmarkEnd w:id="179"/>
    <w:bookmarkStart w:name="z186" w:id="180"/>
    <w:p>
      <w:pPr>
        <w:spacing w:after="0"/>
        <w:ind w:left="0"/>
        <w:jc w:val="both"/>
      </w:pPr>
      <w:r>
        <w:rPr>
          <w:rFonts w:ascii="Times New Roman"/>
          <w:b w:val="false"/>
          <w:i w:val="false"/>
          <w:color w:val="000000"/>
          <w:sz w:val="28"/>
        </w:rPr>
        <w:t>
      162. Контейнерлер мен арбаны жинақтау әуе кемесінің ұшуына дейін кемінде 3 сағат бұрын уақытта басталып, сапардың жөнелтуге дайындығы уақытынан кемінде бір жарым сағат бұрын аяқталады. Экипаж үшін борттық тағам тиісінше "экипаж тағамы" белгісі бар бөлек контейнерлер мен боксқа оралады.</w:t>
      </w:r>
    </w:p>
    <w:bookmarkEnd w:id="180"/>
    <w:bookmarkStart w:name="z187" w:id="181"/>
    <w:p>
      <w:pPr>
        <w:spacing w:after="0"/>
        <w:ind w:left="0"/>
        <w:jc w:val="both"/>
      </w:pPr>
      <w:r>
        <w:rPr>
          <w:rFonts w:ascii="Times New Roman"/>
          <w:b w:val="false"/>
          <w:i w:val="false"/>
          <w:color w:val="000000"/>
          <w:sz w:val="28"/>
        </w:rPr>
        <w:t>
      163. Бортқа жіберер алдында айналыстағы ыдыстар (контейнерлер, термоконтейнерлер, сөмке-тоңазытқыштар) пломбыланады, ішіндегінің атауын, ұшу әуежайының борттық тамақтану объектісінің атауын, рейстің нөмірін, ұшу күнін, уақытын және борттық тамақтың жарамдылық мерзімін көрсете отырып, зат белгі бекітіледі, сондай-ақ мөртаңба және жинақтау рейсіне жауапты адамның қолы қойылады. Зат белгі сапардың соңына дейін сақталады.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8" w:id="182"/>
    <w:p>
      <w:pPr>
        <w:spacing w:after="0"/>
        <w:ind w:left="0"/>
        <w:jc w:val="both"/>
      </w:pPr>
      <w:r>
        <w:rPr>
          <w:rFonts w:ascii="Times New Roman"/>
          <w:b w:val="false"/>
          <w:i w:val="false"/>
          <w:color w:val="000000"/>
          <w:sz w:val="28"/>
        </w:rPr>
        <w:t>
      164. Әуе кемелерінде тоңазытқыш жабдық болмаған жағдайда, жөнелту алдында борт тамағы бар контейнерлерге тоңазытқыш элементтер (мұз) салынады.</w:t>
      </w:r>
    </w:p>
    <w:bookmarkEnd w:id="182"/>
    <w:bookmarkStart w:name="z189" w:id="183"/>
    <w:p>
      <w:pPr>
        <w:spacing w:after="0"/>
        <w:ind w:left="0"/>
        <w:jc w:val="both"/>
      </w:pPr>
      <w:r>
        <w:rPr>
          <w:rFonts w:ascii="Times New Roman"/>
          <w:b w:val="false"/>
          <w:i w:val="false"/>
          <w:color w:val="000000"/>
          <w:sz w:val="28"/>
        </w:rPr>
        <w:t xml:space="preserve">
      165. Тез мұздатылған дайын тамақтар -18 </w:t>
      </w:r>
      <w:r>
        <w:rPr>
          <w:rFonts w:ascii="Times New Roman"/>
          <w:b w:val="false"/>
          <w:i w:val="false"/>
          <w:color w:val="000000"/>
          <w:vertAlign w:val="superscript"/>
        </w:rPr>
        <w:t>о</w:t>
      </w:r>
      <w:r>
        <w:rPr>
          <w:rFonts w:ascii="Times New Roman"/>
          <w:b w:val="false"/>
          <w:i w:val="false"/>
          <w:color w:val="000000"/>
          <w:sz w:val="28"/>
        </w:rPr>
        <w:t xml:space="preserve">С-ден -20 </w:t>
      </w:r>
      <w:r>
        <w:rPr>
          <w:rFonts w:ascii="Times New Roman"/>
          <w:b w:val="false"/>
          <w:i w:val="false"/>
          <w:color w:val="000000"/>
          <w:vertAlign w:val="superscript"/>
        </w:rPr>
        <w:t>о</w:t>
      </w:r>
      <w:r>
        <w:rPr>
          <w:rFonts w:ascii="Times New Roman"/>
          <w:b w:val="false"/>
          <w:i w:val="false"/>
          <w:color w:val="000000"/>
          <w:sz w:val="28"/>
        </w:rPr>
        <w:t>С-қа дейінгі температурада тез мұздататын тоңазытқышта 1 сағат бойы сақталады.</w:t>
      </w:r>
    </w:p>
    <w:bookmarkEnd w:id="183"/>
    <w:p>
      <w:pPr>
        <w:spacing w:after="0"/>
        <w:ind w:left="0"/>
        <w:jc w:val="both"/>
      </w:pPr>
      <w:r>
        <w:rPr>
          <w:rFonts w:ascii="Times New Roman"/>
          <w:b w:val="false"/>
          <w:i w:val="false"/>
          <w:color w:val="000000"/>
          <w:sz w:val="28"/>
        </w:rPr>
        <w:t xml:space="preserve">
      Цехтан шығарылатын дайын тамақтар температурасы тамақ қалыңдығында -18 </w:t>
      </w:r>
      <w:r>
        <w:rPr>
          <w:rFonts w:ascii="Times New Roman"/>
          <w:b w:val="false"/>
          <w:i w:val="false"/>
          <w:color w:val="000000"/>
          <w:vertAlign w:val="superscript"/>
        </w:rPr>
        <w:t>о</w:t>
      </w:r>
      <w:r>
        <w:rPr>
          <w:rFonts w:ascii="Times New Roman"/>
          <w:b w:val="false"/>
          <w:i w:val="false"/>
          <w:color w:val="000000"/>
          <w:sz w:val="28"/>
        </w:rPr>
        <w:t xml:space="preserve">С аспайды. Мұздатылған азық-түлік өнімдерін пайдалану алдында дефостерде немесе тоңазытқышта +5 </w:t>
      </w:r>
      <w:r>
        <w:rPr>
          <w:rFonts w:ascii="Times New Roman"/>
          <w:b w:val="false"/>
          <w:i w:val="false"/>
          <w:color w:val="000000"/>
          <w:vertAlign w:val="superscript"/>
        </w:rPr>
        <w:t>о</w:t>
      </w:r>
      <w:r>
        <w:rPr>
          <w:rFonts w:ascii="Times New Roman"/>
          <w:b w:val="false"/>
          <w:i w:val="false"/>
          <w:color w:val="000000"/>
          <w:sz w:val="28"/>
        </w:rPr>
        <w:t>С температурада ерітіледі. Бөлме температурасында ерітуге және қайтадан мұздатуға жол берілмейді.</w:t>
      </w:r>
    </w:p>
    <w:bookmarkStart w:name="z190" w:id="184"/>
    <w:p>
      <w:pPr>
        <w:spacing w:after="0"/>
        <w:ind w:left="0"/>
        <w:jc w:val="both"/>
      </w:pPr>
      <w:r>
        <w:rPr>
          <w:rFonts w:ascii="Times New Roman"/>
          <w:b w:val="false"/>
          <w:i w:val="false"/>
          <w:color w:val="000000"/>
          <w:sz w:val="28"/>
        </w:rPr>
        <w:t>
      166. Жинақталған борттық тағам, сусындар, құралдар әуе кемесін борттық тамақтану цехынан лауазымды тұлға (экспедитор) стеллажы мен бекітуге арналған белдіктермен жабдықталған, салқындатылатын немесе изотермиялық кузовта арнайы автокөлікпен – автолифтпен жеткізіледі. Автолифт кузовы ауысымның аяғында күнделікті Қазақстан Республикасында қолдануға рұқсат етілген жуу және дезинфекциялық заттары қосылып жуылады. Тағам өнімдерін кішкентай әуе кемелеріне көтерілетін тетігі жоқ автокөліктермен жеткізуге болады.</w:t>
      </w:r>
    </w:p>
    <w:bookmarkEnd w:id="184"/>
    <w:p>
      <w:pPr>
        <w:spacing w:after="0"/>
        <w:ind w:left="0"/>
        <w:jc w:val="both"/>
      </w:pPr>
      <w:r>
        <w:rPr>
          <w:rFonts w:ascii="Times New Roman"/>
          <w:b w:val="false"/>
          <w:i w:val="false"/>
          <w:color w:val="000000"/>
          <w:sz w:val="28"/>
        </w:rPr>
        <w:t>
      Тағам өнімдерінің әр партиясына сапасы мен қауіпсіздігін куәландыратын, сонымен қатар сақтау, тасымалдау жағдайлары мен сақтау мерзімі туралы ақпараты бар құжат ұсыналады</w:t>
      </w:r>
    </w:p>
    <w:bookmarkStart w:name="z191" w:id="185"/>
    <w:p>
      <w:pPr>
        <w:spacing w:after="0"/>
        <w:ind w:left="0"/>
        <w:jc w:val="both"/>
      </w:pPr>
      <w:r>
        <w:rPr>
          <w:rFonts w:ascii="Times New Roman"/>
          <w:b w:val="false"/>
          <w:i w:val="false"/>
          <w:color w:val="000000"/>
          <w:sz w:val="28"/>
        </w:rPr>
        <w:t xml:space="preserve">
      167. Борттық тағамды әуе кемесін жеткізген кезде тағамның ішкі температурасы +10 </w:t>
      </w:r>
      <w:r>
        <w:rPr>
          <w:rFonts w:ascii="Times New Roman"/>
          <w:b w:val="false"/>
          <w:i w:val="false"/>
          <w:color w:val="000000"/>
          <w:vertAlign w:val="superscript"/>
        </w:rPr>
        <w:t>о</w:t>
      </w:r>
      <w:r>
        <w:rPr>
          <w:rFonts w:ascii="Times New Roman"/>
          <w:b w:val="false"/>
          <w:i w:val="false"/>
          <w:color w:val="000000"/>
          <w:sz w:val="28"/>
        </w:rPr>
        <w:t>С-ден жоғары болмауы тиіс. Әуе көлігінің бортында борттық тағамның температурасы контактісіз термометрмен бортсерік өлшеп қабылдайды.</w:t>
      </w:r>
    </w:p>
    <w:bookmarkEnd w:id="185"/>
    <w:p>
      <w:pPr>
        <w:spacing w:after="0"/>
        <w:ind w:left="0"/>
        <w:jc w:val="both"/>
      </w:pPr>
      <w:r>
        <w:rPr>
          <w:rFonts w:ascii="Times New Roman"/>
          <w:b w:val="false"/>
          <w:i w:val="false"/>
          <w:color w:val="000000"/>
          <w:sz w:val="28"/>
        </w:rPr>
        <w:t>
      Әуе көлігінің бортына борттық тамақты қабылдауды арнайы бөлінген бортсерік жүргізеді, ол пломбалардың болуын және жарамдылығын, зат белгінің дұрыс толтырылуын, өнімдердің жарамдылық мерзімін тексереді.</w:t>
      </w:r>
    </w:p>
    <w:p>
      <w:pPr>
        <w:spacing w:after="0"/>
        <w:ind w:left="0"/>
        <w:jc w:val="both"/>
      </w:pPr>
      <w:r>
        <w:rPr>
          <w:rFonts w:ascii="Times New Roman"/>
          <w:b w:val="false"/>
          <w:i w:val="false"/>
          <w:color w:val="000000"/>
          <w:sz w:val="28"/>
        </w:rPr>
        <w:t>
      Бұл ретте, бортсерік айналыстағы ыдыстың пломбасын ашқаннан және борттық тағамның температурасын өлшегеннен кейін тағам құжаттамасына оны бортқа алған уақыты мен тағам температурасын белгілейді. Тағам өнімдерінің температурасын өлшеу үшін әуе кемелері арнайы термометрлермен жабдықталады. Тағам температурасы сәйкес келмейтін жағдайда борттық тағам борттық тамақтану цехына қайтарылады.</w:t>
      </w:r>
    </w:p>
    <w:bookmarkStart w:name="z192" w:id="186"/>
    <w:p>
      <w:pPr>
        <w:spacing w:after="0"/>
        <w:ind w:left="0"/>
        <w:jc w:val="both"/>
      </w:pPr>
      <w:r>
        <w:rPr>
          <w:rFonts w:ascii="Times New Roman"/>
          <w:b w:val="false"/>
          <w:i w:val="false"/>
          <w:color w:val="000000"/>
          <w:sz w:val="28"/>
        </w:rPr>
        <w:t>
      168. Тағамды таратуға дайындық, салаттарды араластыру, порциялау, консервілер мен сусыны бар бөтелкелердің ашылуы және тағамның соңғы дайындалуы буфетте жүргізіледі. Әзірленген дайын тағам мен дәмтатым жолаушыларға тезарада подноспен дереу таратылады.</w:t>
      </w:r>
    </w:p>
    <w:bookmarkEnd w:id="186"/>
    <w:bookmarkStart w:name="z193" w:id="187"/>
    <w:p>
      <w:pPr>
        <w:spacing w:after="0"/>
        <w:ind w:left="0"/>
        <w:jc w:val="both"/>
      </w:pPr>
      <w:r>
        <w:rPr>
          <w:rFonts w:ascii="Times New Roman"/>
          <w:b w:val="false"/>
          <w:i w:val="false"/>
          <w:color w:val="000000"/>
          <w:sz w:val="28"/>
        </w:rPr>
        <w:t>
      169. Қолданылған ыдыс, подноста орамаларда қалдырылып, контейнерлерге салынады, борттық тамақтану объектісіне жіберіледі. Буфет бөлімін жинау мүккәмалдары бекітілген үлгідегі арнайы жиынтыққа жиналады.</w:t>
      </w:r>
    </w:p>
    <w:bookmarkEnd w:id="187"/>
    <w:bookmarkStart w:name="z194" w:id="188"/>
    <w:p>
      <w:pPr>
        <w:spacing w:after="0"/>
        <w:ind w:left="0"/>
        <w:jc w:val="both"/>
      </w:pPr>
      <w:r>
        <w:rPr>
          <w:rFonts w:ascii="Times New Roman"/>
          <w:b w:val="false"/>
          <w:i w:val="false"/>
          <w:color w:val="000000"/>
          <w:sz w:val="28"/>
        </w:rPr>
        <w:t>
      170. Тамақ салынған контейнерлер, ыдыстар, сусындары бар сепараторлар, термостар және суы бар су қайнатқыштар буфет-ас үйі бар бөлімде орналастырылады.</w:t>
      </w:r>
    </w:p>
    <w:bookmarkEnd w:id="188"/>
    <w:bookmarkStart w:name="z195" w:id="189"/>
    <w:p>
      <w:pPr>
        <w:spacing w:after="0"/>
        <w:ind w:left="0"/>
        <w:jc w:val="both"/>
      </w:pPr>
      <w:r>
        <w:rPr>
          <w:rFonts w:ascii="Times New Roman"/>
          <w:b w:val="false"/>
          <w:i w:val="false"/>
          <w:color w:val="000000"/>
          <w:sz w:val="28"/>
        </w:rPr>
        <w:t>
      171. Бортсеріктер жолаушыларға қызмет көрсетуге кірісу алдында қолын сабынмен жуады, қолды жеке бөлінген сүлгімен сүртеді және санитариялық киім киеді.</w:t>
      </w:r>
    </w:p>
    <w:bookmarkEnd w:id="189"/>
    <w:bookmarkStart w:name="z196" w:id="190"/>
    <w:p>
      <w:pPr>
        <w:spacing w:after="0"/>
        <w:ind w:left="0"/>
        <w:jc w:val="both"/>
      </w:pPr>
      <w:r>
        <w:rPr>
          <w:rFonts w:ascii="Times New Roman"/>
          <w:b w:val="false"/>
          <w:i w:val="false"/>
          <w:color w:val="000000"/>
          <w:sz w:val="28"/>
        </w:rPr>
        <w:t xml:space="preserve">
      172. Әуе кемелерінде касалеткалардағы тамақ (тамақтың ортасы) +75 </w:t>
      </w:r>
      <w:r>
        <w:rPr>
          <w:rFonts w:ascii="Times New Roman"/>
          <w:b w:val="false"/>
          <w:i w:val="false"/>
          <w:color w:val="000000"/>
          <w:vertAlign w:val="superscript"/>
        </w:rPr>
        <w:t>о</w:t>
      </w:r>
      <w:r>
        <w:rPr>
          <w:rFonts w:ascii="Times New Roman"/>
          <w:b w:val="false"/>
          <w:i w:val="false"/>
          <w:color w:val="000000"/>
          <w:sz w:val="28"/>
        </w:rPr>
        <w:t xml:space="preserve">С-ден +80 </w:t>
      </w:r>
      <w:r>
        <w:rPr>
          <w:rFonts w:ascii="Times New Roman"/>
          <w:b w:val="false"/>
          <w:i w:val="false"/>
          <w:color w:val="000000"/>
          <w:vertAlign w:val="superscript"/>
        </w:rPr>
        <w:t>о</w:t>
      </w:r>
      <w:r>
        <w:rPr>
          <w:rFonts w:ascii="Times New Roman"/>
          <w:b w:val="false"/>
          <w:i w:val="false"/>
          <w:color w:val="000000"/>
          <w:sz w:val="28"/>
        </w:rPr>
        <w:t>С-қа дейін электр қондырғыларда жылытылады.</w:t>
      </w:r>
    </w:p>
    <w:bookmarkEnd w:id="190"/>
    <w:p>
      <w:pPr>
        <w:spacing w:after="0"/>
        <w:ind w:left="0"/>
        <w:jc w:val="both"/>
      </w:pPr>
      <w:r>
        <w:rPr>
          <w:rFonts w:ascii="Times New Roman"/>
          <w:b w:val="false"/>
          <w:i w:val="false"/>
          <w:color w:val="000000"/>
          <w:sz w:val="28"/>
        </w:rPr>
        <w:t xml:space="preserve">
      Кері сапарға арналған тез мұздатылатын өнімдері бар касалеткалар +5 </w:t>
      </w:r>
      <w:r>
        <w:rPr>
          <w:rFonts w:ascii="Times New Roman"/>
          <w:b w:val="false"/>
          <w:i w:val="false"/>
          <w:color w:val="000000"/>
          <w:vertAlign w:val="superscript"/>
        </w:rPr>
        <w:t>о</w:t>
      </w:r>
      <w:r>
        <w:rPr>
          <w:rFonts w:ascii="Times New Roman"/>
          <w:b w:val="false"/>
          <w:i w:val="false"/>
          <w:color w:val="000000"/>
          <w:sz w:val="28"/>
        </w:rPr>
        <w:t>С температурада тоңазытқышта сақталады.</w:t>
      </w:r>
    </w:p>
    <w:bookmarkStart w:name="z197" w:id="191"/>
    <w:p>
      <w:pPr>
        <w:spacing w:after="0"/>
        <w:ind w:left="0"/>
        <w:jc w:val="both"/>
      </w:pPr>
      <w:r>
        <w:rPr>
          <w:rFonts w:ascii="Times New Roman"/>
          <w:b w:val="false"/>
          <w:i w:val="false"/>
          <w:color w:val="000000"/>
          <w:sz w:val="28"/>
        </w:rPr>
        <w:t xml:space="preserve">
      173. Әуе көлігінің бортында ыстық тамақты тарату кезінде ыстық тамақ температурасы +65 </w:t>
      </w:r>
      <w:r>
        <w:rPr>
          <w:rFonts w:ascii="Times New Roman"/>
          <w:b w:val="false"/>
          <w:i w:val="false"/>
          <w:color w:val="000000"/>
          <w:vertAlign w:val="superscript"/>
        </w:rPr>
        <w:t>о</w:t>
      </w:r>
      <w:r>
        <w:rPr>
          <w:rFonts w:ascii="Times New Roman"/>
          <w:b w:val="false"/>
          <w:i w:val="false"/>
          <w:color w:val="000000"/>
          <w:sz w:val="28"/>
        </w:rPr>
        <w:t xml:space="preserve">С төмен емес, салқын тамақтар +14 </w:t>
      </w:r>
      <w:r>
        <w:rPr>
          <w:rFonts w:ascii="Times New Roman"/>
          <w:b w:val="false"/>
          <w:i w:val="false"/>
          <w:color w:val="000000"/>
          <w:vertAlign w:val="superscript"/>
        </w:rPr>
        <w:t>о</w:t>
      </w:r>
      <w:r>
        <w:rPr>
          <w:rFonts w:ascii="Times New Roman"/>
          <w:b w:val="false"/>
          <w:i w:val="false"/>
          <w:color w:val="000000"/>
          <w:sz w:val="28"/>
        </w:rPr>
        <w:t>С аспауы тиіс.</w:t>
      </w:r>
    </w:p>
    <w:bookmarkEnd w:id="191"/>
    <w:bookmarkStart w:name="z198" w:id="192"/>
    <w:p>
      <w:pPr>
        <w:spacing w:after="0"/>
        <w:ind w:left="0"/>
        <w:jc w:val="both"/>
      </w:pPr>
      <w:r>
        <w:rPr>
          <w:rFonts w:ascii="Times New Roman"/>
          <w:b w:val="false"/>
          <w:i w:val="false"/>
          <w:color w:val="000000"/>
          <w:sz w:val="28"/>
        </w:rPr>
        <w:t>
      174. Әуе кемесінің сапарға ұшуы кешіккен жағдайда, жолаушыларды тамақтандыруға арналған борттағы тамақ өнімдері алынады және мөр қойылған күйінде, бірақ сақталу мерзімінің аяқталуына дейін екі сағаттан кешіктірілмей борттық тамақтану цехына жіберіледі.</w:t>
      </w:r>
    </w:p>
    <w:bookmarkEnd w:id="192"/>
    <w:bookmarkStart w:name="z199" w:id="193"/>
    <w:p>
      <w:pPr>
        <w:spacing w:after="0"/>
        <w:ind w:left="0"/>
        <w:jc w:val="both"/>
      </w:pPr>
      <w:r>
        <w:rPr>
          <w:rFonts w:ascii="Times New Roman"/>
          <w:b w:val="false"/>
          <w:i w:val="false"/>
          <w:color w:val="000000"/>
          <w:sz w:val="28"/>
        </w:rPr>
        <w:t>
      175. Сапасыз борттық тағам (бүлінген, бұзылған, ластанған, бөгде зат болғанда) кері қайтарылған кезде бортқа сапасыз борттық тағамды жеткізген сол әуежайдың борттық тамақтану объектісіне кейіннен хабарлай отырып, борттық журналға жазылады.</w:t>
      </w:r>
    </w:p>
    <w:bookmarkEnd w:id="193"/>
    <w:bookmarkStart w:name="z200" w:id="194"/>
    <w:p>
      <w:pPr>
        <w:spacing w:after="0"/>
        <w:ind w:left="0"/>
        <w:jc w:val="both"/>
      </w:pPr>
      <w:r>
        <w:rPr>
          <w:rFonts w:ascii="Times New Roman"/>
          <w:b w:val="false"/>
          <w:i w:val="false"/>
          <w:color w:val="000000"/>
          <w:sz w:val="28"/>
        </w:rPr>
        <w:t>
      176. Борттық тамақтану объектілерінде шығарылатын өнімнің сапасына өндірістік зертханалық бақылау және қабылдау кезінде жемістер мен көкөністердің құрамындағы нитрат қалдығы мөлшеріне нитратомермен экспресс-бақылау жүргізу көзделеді. Объектіде зертхана болмаған жағдайда, өндірістік бақылау бойынша зерттеу аккредиттелген зертханада жүргізіледі.</w:t>
      </w:r>
    </w:p>
    <w:bookmarkEnd w:id="194"/>
    <w:bookmarkStart w:name="z201" w:id="195"/>
    <w:p>
      <w:pPr>
        <w:spacing w:after="0"/>
        <w:ind w:left="0"/>
        <w:jc w:val="both"/>
      </w:pPr>
      <w:r>
        <w:rPr>
          <w:rFonts w:ascii="Times New Roman"/>
          <w:b w:val="false"/>
          <w:i w:val="false"/>
          <w:color w:val="000000"/>
          <w:sz w:val="28"/>
        </w:rPr>
        <w:t>
      177. Қолын кесіп алған, күйдіріп алған жұмысшылар жұмысқа жіберілмейді.</w:t>
      </w:r>
    </w:p>
    <w:bookmarkEnd w:id="195"/>
    <w:bookmarkStart w:name="z202" w:id="196"/>
    <w:p>
      <w:pPr>
        <w:spacing w:after="0"/>
        <w:ind w:left="0"/>
        <w:jc w:val="both"/>
      </w:pPr>
      <w:r>
        <w:rPr>
          <w:rFonts w:ascii="Times New Roman"/>
          <w:b w:val="false"/>
          <w:i w:val="false"/>
          <w:color w:val="000000"/>
          <w:sz w:val="28"/>
        </w:rPr>
        <w:t>
      178. Санитариялық киіммен дәретханаға кіруге, санитариялық киімді жұмыс үй-жайларынан тыс жерде пайдалануға жол берілмейді.</w:t>
      </w:r>
    </w:p>
    <w:bookmarkEnd w:id="196"/>
    <w:bookmarkStart w:name="z203" w:id="197"/>
    <w:p>
      <w:pPr>
        <w:spacing w:after="0"/>
        <w:ind w:left="0"/>
        <w:jc w:val="both"/>
      </w:pPr>
      <w:r>
        <w:rPr>
          <w:rFonts w:ascii="Times New Roman"/>
          <w:b w:val="false"/>
          <w:i w:val="false"/>
          <w:color w:val="000000"/>
          <w:sz w:val="28"/>
        </w:rPr>
        <w:t>
      179. Жұмыскерлер санитариялық киімдердің кемінде үш жиынтығымен қамтамасыз етіледі. Санитариялық киім ауысымына кемінде бір рет ауыстырылады.</w:t>
      </w:r>
    </w:p>
    <w:bookmarkEnd w:id="197"/>
    <w:bookmarkStart w:name="z204" w:id="198"/>
    <w:p>
      <w:pPr>
        <w:spacing w:after="0"/>
        <w:ind w:left="0"/>
        <w:jc w:val="both"/>
      </w:pPr>
      <w:r>
        <w:rPr>
          <w:rFonts w:ascii="Times New Roman"/>
          <w:b w:val="false"/>
          <w:i w:val="false"/>
          <w:color w:val="000000"/>
          <w:sz w:val="28"/>
        </w:rPr>
        <w:t>
      180. Үй-жайларда күрделі жинау айына бір рет жүргізіледі.</w:t>
      </w:r>
    </w:p>
    <w:bookmarkEnd w:id="198"/>
    <w:bookmarkStart w:name="z205" w:id="199"/>
    <w:p>
      <w:pPr>
        <w:spacing w:after="0"/>
        <w:ind w:left="0"/>
        <w:jc w:val="both"/>
      </w:pPr>
      <w:r>
        <w:rPr>
          <w:rFonts w:ascii="Times New Roman"/>
          <w:b w:val="false"/>
          <w:i w:val="false"/>
          <w:color w:val="000000"/>
          <w:sz w:val="28"/>
        </w:rPr>
        <w:t>
      181. Санитариялық тораптар арнайы киімдерге арналған ілгіштермен, ыстық және салқын суы бар, қол жууға арналған раковиналармен, қол жууға арналған заттармен, бір рет қолданылатын сүлгімен немесе электр сүлгілермен жабдықталады.</w:t>
      </w:r>
    </w:p>
    <w:bookmarkEnd w:id="199"/>
    <w:bookmarkStart w:name="z206" w:id="200"/>
    <w:p>
      <w:pPr>
        <w:spacing w:after="0"/>
        <w:ind w:left="0"/>
        <w:jc w:val="both"/>
      </w:pPr>
      <w:r>
        <w:rPr>
          <w:rFonts w:ascii="Times New Roman"/>
          <w:b w:val="false"/>
          <w:i w:val="false"/>
          <w:color w:val="000000"/>
          <w:sz w:val="28"/>
        </w:rPr>
        <w:t>
      182. Санитариялық-тұрмыстық үй-жайларды жинауды күн сайын және қажеттілігіне қарай жеке персонал жүргізеді.</w:t>
      </w:r>
    </w:p>
    <w:bookmarkEnd w:id="200"/>
    <w:bookmarkStart w:name="z207" w:id="201"/>
    <w:p>
      <w:pPr>
        <w:spacing w:after="0"/>
        <w:ind w:left="0"/>
        <w:jc w:val="both"/>
      </w:pPr>
      <w:r>
        <w:rPr>
          <w:rFonts w:ascii="Times New Roman"/>
          <w:b w:val="false"/>
          <w:i w:val="false"/>
          <w:color w:val="000000"/>
          <w:sz w:val="28"/>
        </w:rPr>
        <w:t>
      183. Өндірістік, қоймалық, қосалқы үй-жайларды, санитариялық тораптарды жинау үшін жеке таңбаланған жинау мүкәммалы бөлінеді.</w:t>
      </w:r>
    </w:p>
    <w:bookmarkEnd w:id="201"/>
    <w:bookmarkStart w:name="z208" w:id="202"/>
    <w:p>
      <w:pPr>
        <w:spacing w:after="0"/>
        <w:ind w:left="0"/>
        <w:jc w:val="left"/>
      </w:pPr>
      <w:r>
        <w:rPr>
          <w:rFonts w:ascii="Times New Roman"/>
          <w:b/>
          <w:i w:val="false"/>
          <w:color w:val="000000"/>
        </w:rPr>
        <w:t xml:space="preserve"> 18-тарау. Әуе көлігінің су жүйесіне қойылатын санитариялық-эпидемиологиялық талаптар</w:t>
      </w:r>
    </w:p>
    <w:bookmarkEnd w:id="202"/>
    <w:p>
      <w:pPr>
        <w:spacing w:after="0"/>
        <w:ind w:left="0"/>
        <w:jc w:val="both"/>
      </w:pPr>
      <w:r>
        <w:rPr>
          <w:rFonts w:ascii="Times New Roman"/>
          <w:b w:val="false"/>
          <w:i w:val="false"/>
          <w:color w:val="ff0000"/>
          <w:sz w:val="28"/>
        </w:rPr>
        <w:t xml:space="preserve">
      Ескерту. 18-тараудың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09" w:id="203"/>
    <w:p>
      <w:pPr>
        <w:spacing w:after="0"/>
        <w:ind w:left="0"/>
        <w:jc w:val="both"/>
      </w:pPr>
      <w:r>
        <w:rPr>
          <w:rFonts w:ascii="Times New Roman"/>
          <w:b w:val="false"/>
          <w:i w:val="false"/>
          <w:color w:val="000000"/>
          <w:sz w:val="28"/>
        </w:rPr>
        <w:t>
      184. Әуе кемелерінің ауыз сумен қамтамасыз етілуі ауыз сумен жабдықтайтын пунктте (бұдан әрі – пункт) су құятын автокөлік арқылы жүргізіледі.</w:t>
      </w:r>
    </w:p>
    <w:bookmarkEnd w:id="203"/>
    <w:p>
      <w:pPr>
        <w:spacing w:after="0"/>
        <w:ind w:left="0"/>
        <w:jc w:val="both"/>
      </w:pPr>
      <w:r>
        <w:rPr>
          <w:rFonts w:ascii="Times New Roman"/>
          <w:b w:val="false"/>
          <w:i w:val="false"/>
          <w:color w:val="000000"/>
          <w:sz w:val="28"/>
        </w:rPr>
        <w:t>
      Пункт – суды дайындайтын және суды құятын бөлек кіру есігі бар оқшауланған немесе біріктірілген екі бөлмелерден тұрады. Пункт орталықтандырылған су құбырына, су бұруға, жылуға қосылады және желдеткіштің болуы көзделеді. Бөлмелердің қабырғалары мен едені тегіс және жуғыш, дезинфекциялық заттардың әсеріне төзімді материалдан жасалуы қажет.</w:t>
      </w:r>
    </w:p>
    <w:p>
      <w:pPr>
        <w:spacing w:after="0"/>
        <w:ind w:left="0"/>
        <w:jc w:val="both"/>
      </w:pPr>
      <w:r>
        <w:rPr>
          <w:rFonts w:ascii="Times New Roman"/>
          <w:b w:val="false"/>
          <w:i w:val="false"/>
          <w:color w:val="000000"/>
          <w:sz w:val="28"/>
        </w:rPr>
        <w:t>
      Су құятын автокөлікке арналған бөлме арнайы штуцері бар су құятын шлангке арналған аспалы шкафпен жабдықталады. Штуцер ластанбау үшін қаптамаға салынып, бекітілген аспалы шкафтың ішінде сақталады.</w:t>
      </w:r>
    </w:p>
    <w:bookmarkStart w:name="z210" w:id="204"/>
    <w:p>
      <w:pPr>
        <w:spacing w:after="0"/>
        <w:ind w:left="0"/>
        <w:jc w:val="both"/>
      </w:pPr>
      <w:r>
        <w:rPr>
          <w:rFonts w:ascii="Times New Roman"/>
          <w:b w:val="false"/>
          <w:i w:val="false"/>
          <w:color w:val="000000"/>
          <w:sz w:val="28"/>
        </w:rPr>
        <w:t>
      185. Суды дайындайтын бөлмеде суды тазарту алдындағы қондырғы, өлшейтін құралдар (водомер, термометр, манометр) және су сынамасын лабораториялық зерттеуге алу үшін кран қарастырылады. Пункттің санитариялық-эпидемиологиялық жағдайы мен әуе кемелеріне су құюдың технологиялық процесіне өндірістік бақылау жүргізіледі. Жұқпалы аурулардың таралуының алдын алу мақсатында әуе кемелерінің сумен қамтамасыз ету жүйесіне, су құятын көлік ыдыстарына, пунктке, резервуарға жоспарлы профилактикалық және эпидемиологиялық көрсеткіш бойынша дезинфекция ұйымдастырылып жүргізіледі.</w:t>
      </w:r>
    </w:p>
    <w:bookmarkEnd w:id="204"/>
    <w:bookmarkStart w:name="z243" w:id="205"/>
    <w:p>
      <w:pPr>
        <w:spacing w:after="0"/>
        <w:ind w:left="0"/>
        <w:jc w:val="left"/>
      </w:pPr>
      <w:r>
        <w:rPr>
          <w:rFonts w:ascii="Times New Roman"/>
          <w:b/>
          <w:i w:val="false"/>
          <w:color w:val="000000"/>
        </w:rPr>
        <w:t xml:space="preserve"> 21-тарау. Инфекция ошақтарын шоғырландыру бойынша санитариялық-эпидемияға қарсы іс-шараларды ұйымдастыру және жүргізу</w:t>
      </w:r>
    </w:p>
    <w:bookmarkEnd w:id="205"/>
    <w:p>
      <w:pPr>
        <w:spacing w:after="0"/>
        <w:ind w:left="0"/>
        <w:jc w:val="both"/>
      </w:pPr>
      <w:r>
        <w:rPr>
          <w:rFonts w:ascii="Times New Roman"/>
          <w:b w:val="false"/>
          <w:i w:val="false"/>
          <w:color w:val="ff0000"/>
          <w:sz w:val="28"/>
        </w:rPr>
        <w:t xml:space="preserve">
      Ескерту. Бұйрық 21-тараумен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44" w:id="206"/>
    <w:p>
      <w:pPr>
        <w:spacing w:after="0"/>
        <w:ind w:left="0"/>
        <w:jc w:val="both"/>
      </w:pPr>
      <w:r>
        <w:rPr>
          <w:rFonts w:ascii="Times New Roman"/>
          <w:b w:val="false"/>
          <w:i w:val="false"/>
          <w:color w:val="000000"/>
          <w:sz w:val="28"/>
        </w:rPr>
        <w:t>
      264. Инфекциялық аурулардың әкеліну және таралу қаупі төнген жағдайда объектілерде шектеу іс-шаралары енгізіледі және күшейтілген санитариялық-дезинфекциялық режимді сақтау қамтамасыз етіледі.</w:t>
      </w:r>
    </w:p>
    <w:bookmarkEnd w:id="206"/>
    <w:bookmarkStart w:name="z245" w:id="207"/>
    <w:p>
      <w:pPr>
        <w:spacing w:after="0"/>
        <w:ind w:left="0"/>
        <w:jc w:val="both"/>
      </w:pPr>
      <w:r>
        <w:rPr>
          <w:rFonts w:ascii="Times New Roman"/>
          <w:b w:val="false"/>
          <w:i w:val="false"/>
          <w:color w:val="000000"/>
          <w:sz w:val="28"/>
        </w:rPr>
        <w:t xml:space="preserve">
      265. Әуежайлардың, теміржол және автомобиль вокзалдарының қызметі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талаптарға сай жүзеге асырылады.</w:t>
      </w:r>
    </w:p>
    <w:bookmarkEnd w:id="207"/>
    <w:bookmarkStart w:name="z246" w:id="208"/>
    <w:p>
      <w:pPr>
        <w:spacing w:after="0"/>
        <w:ind w:left="0"/>
        <w:jc w:val="both"/>
      </w:pPr>
      <w:r>
        <w:rPr>
          <w:rFonts w:ascii="Times New Roman"/>
          <w:b w:val="false"/>
          <w:i w:val="false"/>
          <w:color w:val="000000"/>
          <w:sz w:val="28"/>
        </w:rPr>
        <w:t xml:space="preserve">
      266. Автосалондардың, автобөлшектер дүкендерінің және техникалық қызмет көрсету (вулканизация, автожуу) станцияларының қызметі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талаптарға сай жүзеге асырылады.</w:t>
      </w:r>
    </w:p>
    <w:bookmarkEnd w:id="208"/>
    <w:bookmarkStart w:name="z247" w:id="209"/>
    <w:p>
      <w:pPr>
        <w:spacing w:after="0"/>
        <w:ind w:left="0"/>
        <w:jc w:val="both"/>
      </w:pPr>
      <w:r>
        <w:rPr>
          <w:rFonts w:ascii="Times New Roman"/>
          <w:b w:val="false"/>
          <w:i w:val="false"/>
          <w:color w:val="000000"/>
          <w:sz w:val="28"/>
        </w:rPr>
        <w:t xml:space="preserve">
      267. Инфекциялық аурулардың, оның ішінде COVID-19-дың әкелінуі мен таралуының алдын алу жағдайында блок бекеттер қызметі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талаптарға сай жүзеге асырылады.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1-қосымша</w:t>
            </w:r>
          </w:p>
        </w:tc>
      </w:tr>
    </w:tbl>
    <w:bookmarkStart w:name="z212" w:id="210"/>
    <w:p>
      <w:pPr>
        <w:spacing w:after="0"/>
        <w:ind w:left="0"/>
        <w:jc w:val="both"/>
      </w:pPr>
      <w:r>
        <w:rPr>
          <w:rFonts w:ascii="Times New Roman"/>
          <w:b w:val="false"/>
          <w:i w:val="false"/>
          <w:color w:val="000000"/>
          <w:sz w:val="28"/>
        </w:rPr>
        <w:t>
      Электростатистикалық және электромагниттік өрістердің</w:t>
      </w:r>
    </w:p>
    <w:bookmarkEnd w:id="210"/>
    <w:p>
      <w:pPr>
        <w:spacing w:after="0"/>
        <w:ind w:left="0"/>
        <w:jc w:val="both"/>
      </w:pPr>
      <w:r>
        <w:rPr>
          <w:rFonts w:ascii="Times New Roman"/>
          <w:b w:val="false"/>
          <w:i w:val="false"/>
          <w:color w:val="000000"/>
          <w:sz w:val="28"/>
        </w:rPr>
        <w:t>
      шекті рұқсат етілген деңгейі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6918"/>
        <w:gridCol w:w="4256"/>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атауы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мәні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Пернетақтадан және бейнетерминалдың (бұдан әрі – ВТ) мониторынан электростатистикалық өрістің кернеулігі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килоВольт метрге</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 мониторынан 50 см қашықтықтағы элктростатистикалық өрістің кернеулігі:</w:t>
            </w:r>
          </w:p>
          <w:p>
            <w:pPr>
              <w:spacing w:after="20"/>
              <w:ind w:left="20"/>
              <w:jc w:val="both"/>
            </w:pPr>
            <w:r>
              <w:rPr>
                <w:rFonts w:ascii="Times New Roman"/>
                <w:b w:val="false"/>
                <w:i w:val="false"/>
                <w:color w:val="000000"/>
                <w:sz w:val="20"/>
              </w:rPr>
              <w:t>
5 Герц (бұдан әрі – Гц) жиілік диапазонында – 2000 Гц</w:t>
            </w:r>
          </w:p>
          <w:p>
            <w:pPr>
              <w:spacing w:after="20"/>
              <w:ind w:left="20"/>
              <w:jc w:val="both"/>
            </w:pPr>
            <w:r>
              <w:rPr>
                <w:rFonts w:ascii="Times New Roman"/>
                <w:b w:val="false"/>
                <w:i w:val="false"/>
                <w:color w:val="000000"/>
                <w:sz w:val="20"/>
              </w:rPr>
              <w:t>
2 килоГерц (бұдан әрі – кГц) жиілік диапазонында – 400 кГц құрайды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Вольт метрге (бұдан әрі – В/м)</w:t>
            </w:r>
          </w:p>
          <w:p>
            <w:pPr>
              <w:spacing w:after="20"/>
              <w:ind w:left="20"/>
              <w:jc w:val="both"/>
            </w:pPr>
            <w:r>
              <w:rPr>
                <w:rFonts w:ascii="Times New Roman"/>
                <w:b w:val="false"/>
                <w:i w:val="false"/>
                <w:color w:val="000000"/>
                <w:sz w:val="20"/>
              </w:rPr>
              <w:t>
2,5 В/м</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 мониторынан 50 см қашықтықтағы магнит ағынының тығыздығы:</w:t>
            </w:r>
          </w:p>
          <w:p>
            <w:pPr>
              <w:spacing w:after="20"/>
              <w:ind w:left="20"/>
              <w:jc w:val="both"/>
            </w:pPr>
            <w:r>
              <w:rPr>
                <w:rFonts w:ascii="Times New Roman"/>
                <w:b w:val="false"/>
                <w:i w:val="false"/>
                <w:color w:val="000000"/>
                <w:sz w:val="20"/>
              </w:rPr>
              <w:t>
5 Гц жиілік диапазонында – 2 кГц</w:t>
            </w:r>
          </w:p>
          <w:p>
            <w:pPr>
              <w:spacing w:after="20"/>
              <w:ind w:left="20"/>
              <w:jc w:val="both"/>
            </w:pPr>
            <w:r>
              <w:rPr>
                <w:rFonts w:ascii="Times New Roman"/>
                <w:b w:val="false"/>
                <w:i w:val="false"/>
                <w:color w:val="000000"/>
                <w:sz w:val="20"/>
              </w:rPr>
              <w:t>
2 кГц жиілік диапазонында – 400 кГц құрайды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нанноТесла (бұдан әрі – нТ)</w:t>
            </w:r>
          </w:p>
          <w:p>
            <w:pPr>
              <w:spacing w:after="20"/>
              <w:ind w:left="20"/>
              <w:jc w:val="both"/>
            </w:pPr>
            <w:r>
              <w:rPr>
                <w:rFonts w:ascii="Times New Roman"/>
                <w:b w:val="false"/>
                <w:i w:val="false"/>
                <w:color w:val="000000"/>
                <w:sz w:val="20"/>
              </w:rPr>
              <w:t>
25 нТ</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ВТ-дан беткі электростатистикалық (сертификациялық сынақ кезінде) әлеует</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Вольт</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 тінтуірінен және пернетақтадан өнеркәсіп жиілігінің электр өрісінің кернеулігі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Вольт</w:t>
            </w:r>
          </w:p>
        </w:tc>
      </w:tr>
    </w:tbl>
    <w:p>
      <w:pPr>
        <w:spacing w:after="0"/>
        <w:ind w:left="0"/>
        <w:jc w:val="left"/>
      </w:pPr>
      <w:r>
        <w:br/>
      </w:r>
      <w:r>
        <w:rPr>
          <w:rFonts w:ascii="Times New Roman"/>
          <w:b w:val="false"/>
          <w:i w:val="false"/>
          <w:color w:val="000000"/>
          <w:sz w:val="28"/>
        </w:rPr>
        <w:t>
</w:t>
      </w:r>
    </w:p>
    <w:bookmarkStart w:name="z213" w:id="211"/>
    <w:p>
      <w:pPr>
        <w:spacing w:after="0"/>
        <w:ind w:left="0"/>
        <w:jc w:val="both"/>
      </w:pPr>
      <w:r>
        <w:rPr>
          <w:rFonts w:ascii="Times New Roman"/>
          <w:b w:val="false"/>
          <w:i w:val="false"/>
          <w:color w:val="000000"/>
          <w:sz w:val="28"/>
        </w:rPr>
        <w:t>
      Жиілік диапозонында құрайтын 30 кГц–300 мегаГерц (бұдан әрі – МГц) электрлі және магниттік кернеуліктің шекті рұқсат етілген деңгейі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834"/>
        <w:gridCol w:w="2042"/>
        <w:gridCol w:w="1569"/>
        <w:gridCol w:w="2200"/>
        <w:gridCol w:w="2042"/>
        <w:gridCol w:w="1571"/>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ұзақтығы,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ЕШРД электр өрісінің кернеулігі, 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НШРД магниттік өрістің кернеулігі, 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 МГц</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МГц</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МГц</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 МГц</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МГц</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және одан астам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және одан кем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bookmarkStart w:name="z214" w:id="212"/>
    <w:p>
      <w:pPr>
        <w:spacing w:after="0"/>
        <w:ind w:left="0"/>
        <w:jc w:val="both"/>
      </w:pPr>
      <w:r>
        <w:rPr>
          <w:rFonts w:ascii="Times New Roman"/>
          <w:b w:val="false"/>
          <w:i w:val="false"/>
          <w:color w:val="000000"/>
          <w:sz w:val="28"/>
        </w:rPr>
        <w:t>
      Жиілік диапазонда 300 гегаГерц (бұдан әрі – ГГц) дейінгі 300 МГц жоғары энергия ағысы тығыздығының шекті рұқсат етілген деңгейлер</w:t>
      </w:r>
    </w:p>
    <w:bookmarkEnd w:id="212"/>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2315"/>
        <w:gridCol w:w="3430"/>
        <w:gridCol w:w="4780"/>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ұзақтығы, сағ</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және сканерлік антенналардан электромагниттік энергия ағысы тығыздығының ШРД, мкВт/см</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және сканерлік антенналарды қоспағанда әсерлердің барлық жағдайлары үшін электромагниттік энергия ағысы тығыздығының ШРД, мкВт/смІ</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және одан астам</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кем</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2-қосымша</w:t>
            </w:r>
          </w:p>
        </w:tc>
      </w:tr>
    </w:tbl>
    <w:bookmarkStart w:name="z216" w:id="213"/>
    <w:p>
      <w:pPr>
        <w:spacing w:after="0"/>
        <w:ind w:left="0"/>
        <w:jc w:val="left"/>
      </w:pPr>
      <w:r>
        <w:rPr>
          <w:rFonts w:ascii="Times New Roman"/>
          <w:b/>
          <w:i w:val="false"/>
          <w:color w:val="000000"/>
        </w:rPr>
        <w:t xml:space="preserve"> АТБ аумағында және үй-жайларында жұмыс орындарындағы өндірістік</w:t>
      </w:r>
      <w:r>
        <w:br/>
      </w:r>
      <w:r>
        <w:rPr>
          <w:rFonts w:ascii="Times New Roman"/>
          <w:b/>
          <w:i w:val="false"/>
          <w:color w:val="000000"/>
        </w:rPr>
        <w:t>операциялар жүргізу үшін дыбыс қысымының, дыбыс деңгейінің және</w:t>
      </w:r>
      <w:r>
        <w:br/>
      </w:r>
      <w:r>
        <w:rPr>
          <w:rFonts w:ascii="Times New Roman"/>
          <w:b/>
          <w:i w:val="false"/>
          <w:color w:val="000000"/>
        </w:rPr>
        <w:t>баламалы дыбыс денгейінің рұқсат етілген деңгейі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4766"/>
        <w:gridCol w:w="710"/>
        <w:gridCol w:w="462"/>
        <w:gridCol w:w="627"/>
        <w:gridCol w:w="627"/>
        <w:gridCol w:w="627"/>
        <w:gridCol w:w="792"/>
        <w:gridCol w:w="792"/>
        <w:gridCol w:w="792"/>
        <w:gridCol w:w="792"/>
        <w:gridCol w:w="933"/>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жұмыс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берілген орта геометриялық жиіліктегі октавалық жолақтардағы дыбыс қысымының деңгейі, Гц</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(А) дыбыс деңгейі және баламалы дыбыс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АТБ-ның техникалық-конструкторлық бюроның, инженерлік техникалық құрамының, авиатехниканың техникалық диагностикалау үй-жайлары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радио-электрондық, электр, жабдығын, қозғалтқыштар-ды бақылауға арналған аспаптарды, борттық өрт сөндіргіштерді қуаттандыруды тексеру және жөндеу бойынша, қондырғыларды пайдалану бойынша үй-жайлар (зетрханалар), аккумуляторлық агрегаттық, компрессорлық бөлмелер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Мембраналық анеройдтық аспаптарды, навигациялық оттегілік, радиобайланыс, радиолокациялық құрал-жабдықтарды, тіркейтін борттық жүйені, майды спектрлік талдау, жинау тексеру үй-жайлары (зертханалар)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ақпаратын жинауға, өңдеуге, талдауға арналған құралдарды пайдалану үй-жайлары (зертханалар)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жуу орны, бас механиктің цехы, ұстахана, ағымдық жөндеу, дәнекерлеу, сырлау, ағашпен жұмыс цехы, ангардағы, әуе кемесі кабиналарында-ғы, жылумен үрлеу машиналарында-ғы, перрондағы, әуе кемелерінің тұрағы орындарындағы, ангар алдындағы алаңдардағы, қозғалтқыштар-ды іске қосу және сынау үшін арнайы мақсаттағы алаңдардағы жұмыстар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3-қосымша</w:t>
            </w:r>
          </w:p>
        </w:tc>
      </w:tr>
    </w:tbl>
    <w:bookmarkStart w:name="z218" w:id="214"/>
    <w:p>
      <w:pPr>
        <w:spacing w:after="0"/>
        <w:ind w:left="0"/>
        <w:jc w:val="left"/>
      </w:pPr>
      <w:r>
        <w:rPr>
          <w:rFonts w:ascii="Times New Roman"/>
          <w:b/>
          <w:i w:val="false"/>
          <w:color w:val="000000"/>
        </w:rPr>
        <w:t xml:space="preserve"> Тұйықты ашу схемасы</w:t>
      </w:r>
    </w:p>
    <w:bookmarkEnd w:id="214"/>
    <w:bookmarkStart w:name="z219" w:id="215"/>
    <w:p>
      <w:pPr>
        <w:spacing w:after="0"/>
        <w:ind w:left="0"/>
        <w:jc w:val="both"/>
      </w:pPr>
      <w:r>
        <w:rPr>
          <w:rFonts w:ascii="Times New Roman"/>
          <w:b w:val="false"/>
          <w:i w:val="false"/>
          <w:color w:val="000000"/>
          <w:sz w:val="28"/>
        </w:rPr>
        <w:t>
      1. Станция бастығы (станция бойынша кезекші) құрамда карантиндік вагонның (вагондардың) болуы туралы хабарлама алып, мыналарды:</w:t>
      </w:r>
    </w:p>
    <w:bookmarkEnd w:id="215"/>
    <w:p>
      <w:pPr>
        <w:spacing w:after="0"/>
        <w:ind w:left="0"/>
        <w:jc w:val="both"/>
      </w:pPr>
      <w:r>
        <w:rPr>
          <w:rFonts w:ascii="Times New Roman"/>
          <w:b w:val="false"/>
          <w:i w:val="false"/>
          <w:color w:val="000000"/>
          <w:sz w:val="28"/>
        </w:rPr>
        <w:t>
      1) тұйықты ашу жоспарын қолданысқа енгізеді;</w:t>
      </w:r>
    </w:p>
    <w:p>
      <w:pPr>
        <w:spacing w:after="0"/>
        <w:ind w:left="0"/>
        <w:jc w:val="both"/>
      </w:pPr>
      <w:r>
        <w:rPr>
          <w:rFonts w:ascii="Times New Roman"/>
          <w:b w:val="false"/>
          <w:i w:val="false"/>
          <w:color w:val="000000"/>
          <w:sz w:val="28"/>
        </w:rPr>
        <w:t>
      2) полицияның желілік бөлімі бастығына, сумен жабдықтауға, электрмен қамтамасыз етуге жауапты ұйымдардың басшыларына және басқа да қатысы бар адамдарға карантиндік режимді орындау жөніндегі іс-шараларды өткізу қажеттігі туралы мәлімдейді;</w:t>
      </w:r>
    </w:p>
    <w:p>
      <w:pPr>
        <w:spacing w:after="0"/>
        <w:ind w:left="0"/>
        <w:jc w:val="both"/>
      </w:pPr>
      <w:r>
        <w:rPr>
          <w:rFonts w:ascii="Times New Roman"/>
          <w:b w:val="false"/>
          <w:i w:val="false"/>
          <w:color w:val="000000"/>
          <w:sz w:val="28"/>
        </w:rPr>
        <w:t>
      3) іс-шаралардың белгіленген мерзімдерде орындалуына бақылау белгілейді.</w:t>
      </w:r>
    </w:p>
    <w:bookmarkStart w:name="z220" w:id="216"/>
    <w:p>
      <w:pPr>
        <w:spacing w:after="0"/>
        <w:ind w:left="0"/>
        <w:jc w:val="both"/>
      </w:pPr>
      <w:r>
        <w:rPr>
          <w:rFonts w:ascii="Times New Roman"/>
          <w:b w:val="false"/>
          <w:i w:val="false"/>
          <w:color w:val="000000"/>
          <w:sz w:val="28"/>
        </w:rPr>
        <w:t>
      2. Полицияның желілік бөлімінің бастығы (30 минут ішінде) карантиндік вагон жолаушыларын қорғауды қамтамасыз ететін полиция нарядын жібереді.</w:t>
      </w:r>
    </w:p>
    <w:bookmarkEnd w:id="216"/>
    <w:bookmarkStart w:name="z221" w:id="217"/>
    <w:p>
      <w:pPr>
        <w:spacing w:after="0"/>
        <w:ind w:left="0"/>
        <w:jc w:val="both"/>
      </w:pPr>
      <w:r>
        <w:rPr>
          <w:rFonts w:ascii="Times New Roman"/>
          <w:b w:val="false"/>
          <w:i w:val="false"/>
          <w:color w:val="000000"/>
          <w:sz w:val="28"/>
        </w:rPr>
        <w:t>
      3. Қоқыстар мен нәжістерді шығаруға жауапты ұйымның бастығы қоқыссалғыштардың, дәретханалық ыдыстардың болуын және жарамдылығын тексереді, болмаған жағдайда оларды 3 сағат ішінде орнатады және тұйықтан қоқыс пен нәжістерді жиналуына қарай (дезинфекциядан кейін) шығаруды қамтамасыз етеді.</w:t>
      </w:r>
    </w:p>
    <w:bookmarkEnd w:id="217"/>
    <w:bookmarkStart w:name="z222" w:id="218"/>
    <w:p>
      <w:pPr>
        <w:spacing w:after="0"/>
        <w:ind w:left="0"/>
        <w:jc w:val="both"/>
      </w:pPr>
      <w:r>
        <w:rPr>
          <w:rFonts w:ascii="Times New Roman"/>
          <w:b w:val="false"/>
          <w:i w:val="false"/>
          <w:color w:val="000000"/>
          <w:sz w:val="28"/>
        </w:rPr>
        <w:t>
      4. Сумен жабдықтауға жауапты ұйымның бастығы су құбыры колонкаларының, өрт сөндіргіш гидранттардың жарамдылығын тексереді және сумен жабдықтауды қамтамасыз етеді.</w:t>
      </w:r>
    </w:p>
    <w:bookmarkEnd w:id="218"/>
    <w:bookmarkStart w:name="z223" w:id="219"/>
    <w:p>
      <w:pPr>
        <w:spacing w:after="0"/>
        <w:ind w:left="0"/>
        <w:jc w:val="both"/>
      </w:pPr>
      <w:r>
        <w:rPr>
          <w:rFonts w:ascii="Times New Roman"/>
          <w:b w:val="false"/>
          <w:i w:val="false"/>
          <w:color w:val="000000"/>
          <w:sz w:val="28"/>
        </w:rPr>
        <w:t>
      5. Электрмен қамтамасыз етуге жауапты ұйымның бастығы карантиндік тұйықтың жарықтандырумен қамтамасыз етілуін тексереді, қажет болған жағдайда оларды күшейту бойынша шара қабылдайды, сондай-ақ карантиндік поездың вагондарына 3 сағаттық мерзім ішінде жарық қосу туралы шара қолданады.</w:t>
      </w:r>
    </w:p>
    <w:bookmarkEnd w:id="219"/>
    <w:bookmarkStart w:name="z224" w:id="220"/>
    <w:p>
      <w:pPr>
        <w:spacing w:after="0"/>
        <w:ind w:left="0"/>
        <w:jc w:val="both"/>
      </w:pPr>
      <w:r>
        <w:rPr>
          <w:rFonts w:ascii="Times New Roman"/>
          <w:b w:val="false"/>
          <w:i w:val="false"/>
          <w:color w:val="000000"/>
          <w:sz w:val="28"/>
        </w:rPr>
        <w:t>
      6. Тамақтандыруға жауапты ұйымның бастығы карантиндік вагонның жолаушыларына үш мезгіл ыстық тамақ ұйымдастырады.</w:t>
      </w:r>
    </w:p>
    <w:bookmarkEnd w:id="220"/>
    <w:bookmarkStart w:name="z225" w:id="221"/>
    <w:p>
      <w:pPr>
        <w:spacing w:after="0"/>
        <w:ind w:left="0"/>
        <w:jc w:val="both"/>
      </w:pPr>
      <w:r>
        <w:rPr>
          <w:rFonts w:ascii="Times New Roman"/>
          <w:b w:val="false"/>
          <w:i w:val="false"/>
          <w:color w:val="000000"/>
          <w:sz w:val="28"/>
        </w:rPr>
        <w:t>
      7. Вагонды күтіп-ұстауға жауапты ұйымның бастығы жеткілікті көлемде төсек жабдықтармен, шаруашылық мүкәммалмен (шелек, легендер, шәйнектер, ауыз суға арналған бактар, асхана және шай ішетін ыдыстар) қамтамасыз етеді.</w:t>
      </w:r>
    </w:p>
    <w:bookmarkEnd w:id="221"/>
    <w:bookmarkStart w:name="z226" w:id="222"/>
    <w:p>
      <w:pPr>
        <w:spacing w:after="0"/>
        <w:ind w:left="0"/>
        <w:jc w:val="both"/>
      </w:pPr>
      <w:r>
        <w:rPr>
          <w:rFonts w:ascii="Times New Roman"/>
          <w:b w:val="false"/>
          <w:i w:val="false"/>
          <w:color w:val="000000"/>
          <w:sz w:val="28"/>
        </w:rPr>
        <w:t>
      8. Сигнализацияға және байланысқа жауапты ұйымның бастығы телефон қосуды және үзіліссіз байланысты қамтамасыз етеді.</w:t>
      </w:r>
    </w:p>
    <w:bookmarkEnd w:id="222"/>
    <w:bookmarkStart w:name="z227" w:id="223"/>
    <w:p>
      <w:pPr>
        <w:spacing w:after="0"/>
        <w:ind w:left="0"/>
        <w:jc w:val="both"/>
      </w:pPr>
      <w:r>
        <w:rPr>
          <w:rFonts w:ascii="Times New Roman"/>
          <w:b w:val="false"/>
          <w:i w:val="false"/>
          <w:color w:val="000000"/>
          <w:sz w:val="28"/>
        </w:rPr>
        <w:t>
      9. Емдеу-профилактикалық ұйымының басшысы оқшауланған адамдарға медициналық қызмет көрсету үшін бір сағат ішінде персонал бөлуді қамтамасыз етеді, барлық оқшаулау мерзіміне медициналық қадағалауды және вагонда оқшаулау шараларының сақталуын қамтамасыз етеді.</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4-қосымша</w:t>
            </w:r>
          </w:p>
        </w:tc>
      </w:tr>
    </w:tbl>
    <w:bookmarkStart w:name="z229" w:id="224"/>
    <w:p>
      <w:pPr>
        <w:spacing w:after="0"/>
        <w:ind w:left="0"/>
        <w:jc w:val="left"/>
      </w:pPr>
      <w:r>
        <w:rPr>
          <w:rFonts w:ascii="Times New Roman"/>
          <w:b/>
          <w:i w:val="false"/>
          <w:color w:val="000000"/>
        </w:rPr>
        <w:t xml:space="preserve"> Жуу және дезинфекциялау құралдарының, жабдықтардың ең аз қоры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4165"/>
        <w:gridCol w:w="4355"/>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кабелі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кабелі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шлангілері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Қоқыссалғыш</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Дәретханаға арналған құрылғы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Қолжуғышқа арналған құрылғы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ыдыс</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(5л)</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қайнатқыш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дана</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Қолшамдар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 құралдары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50 кг </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құралдары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50 кг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5-қосымша</w:t>
            </w:r>
          </w:p>
        </w:tc>
      </w:tr>
    </w:tbl>
    <w:bookmarkStart w:name="z231" w:id="225"/>
    <w:p>
      <w:pPr>
        <w:spacing w:after="0"/>
        <w:ind w:left="0"/>
        <w:jc w:val="left"/>
      </w:pPr>
      <w:r>
        <w:rPr>
          <w:rFonts w:ascii="Times New Roman"/>
          <w:b/>
          <w:i w:val="false"/>
          <w:color w:val="000000"/>
        </w:rPr>
        <w:t xml:space="preserve"> Карантиндік, аса қауіпті жұқпалы аурулармен ауыратын науқас</w:t>
      </w:r>
      <w:r>
        <w:br/>
      </w:r>
      <w:r>
        <w:rPr>
          <w:rFonts w:ascii="Times New Roman"/>
          <w:b/>
          <w:i w:val="false"/>
          <w:color w:val="000000"/>
        </w:rPr>
        <w:t>анықталған кезде жолаушылар поезының вагонын дезинфекциялауға</w:t>
      </w:r>
      <w:r>
        <w:br/>
      </w:r>
      <w:r>
        <w:rPr>
          <w:rFonts w:ascii="Times New Roman"/>
          <w:b/>
          <w:i w:val="false"/>
          <w:color w:val="000000"/>
        </w:rPr>
        <w:t>қойылатын талаптар</w:t>
      </w:r>
    </w:p>
    <w:bookmarkEnd w:id="225"/>
    <w:bookmarkStart w:name="z232" w:id="226"/>
    <w:p>
      <w:pPr>
        <w:spacing w:after="0"/>
        <w:ind w:left="0"/>
        <w:jc w:val="both"/>
      </w:pPr>
      <w:r>
        <w:rPr>
          <w:rFonts w:ascii="Times New Roman"/>
          <w:b w:val="false"/>
          <w:i w:val="false"/>
          <w:color w:val="000000"/>
          <w:sz w:val="28"/>
        </w:rPr>
        <w:t>
      1. Поезд вагонындағы ағымдық дезинфекция жолаушылар поезының жолсеріктері карантиндік немесе аса қауіпті жұқпалы аурумен ауыратын науқасты (күдіктіні) анықтаған кезде медицина қызметкерінің басшылығымен және бақылауымен науқасты вагоннан стационарға көшіргенге дейін жүргізіледі. Науқасты көшіргеннен кейін вагонда қорытынды дезинфекция жүргізіледі.</w:t>
      </w:r>
    </w:p>
    <w:bookmarkEnd w:id="226"/>
    <w:bookmarkStart w:name="z233" w:id="227"/>
    <w:p>
      <w:pPr>
        <w:spacing w:after="0"/>
        <w:ind w:left="0"/>
        <w:jc w:val="both"/>
      </w:pPr>
      <w:r>
        <w:rPr>
          <w:rFonts w:ascii="Times New Roman"/>
          <w:b w:val="false"/>
          <w:i w:val="false"/>
          <w:color w:val="000000"/>
          <w:sz w:val="28"/>
        </w:rPr>
        <w:t>
      2. Ағымдық дезинфекциялауға:</w:t>
      </w:r>
    </w:p>
    <w:bookmarkEnd w:id="227"/>
    <w:p>
      <w:pPr>
        <w:spacing w:after="0"/>
        <w:ind w:left="0"/>
        <w:jc w:val="both"/>
      </w:pPr>
      <w:r>
        <w:rPr>
          <w:rFonts w:ascii="Times New Roman"/>
          <w:b w:val="false"/>
          <w:i w:val="false"/>
          <w:color w:val="000000"/>
          <w:sz w:val="28"/>
        </w:rPr>
        <w:t>
      1) науқастың пайдаланған, сілемеймен ластанған ыдыстары (нәжіс, құсық);</w:t>
      </w:r>
    </w:p>
    <w:p>
      <w:pPr>
        <w:spacing w:after="0"/>
        <w:ind w:left="0"/>
        <w:jc w:val="both"/>
      </w:pPr>
      <w:r>
        <w:rPr>
          <w:rFonts w:ascii="Times New Roman"/>
          <w:b w:val="false"/>
          <w:i w:val="false"/>
          <w:color w:val="000000"/>
          <w:sz w:val="28"/>
        </w:rPr>
        <w:t>
      2) әрбір пайдаланғаннан кейін соңынан сумен шайыла отырып, ыдыс-аяқтар (стакандар, тарелкалар, қасықтар, шанышқылар);</w:t>
      </w:r>
    </w:p>
    <w:p>
      <w:pPr>
        <w:spacing w:after="0"/>
        <w:ind w:left="0"/>
        <w:jc w:val="both"/>
      </w:pPr>
      <w:r>
        <w:rPr>
          <w:rFonts w:ascii="Times New Roman"/>
          <w:b w:val="false"/>
          <w:i w:val="false"/>
          <w:color w:val="000000"/>
          <w:sz w:val="28"/>
        </w:rPr>
        <w:t>
      3) тамақ қалдықтары, қоқыстар.</w:t>
      </w:r>
    </w:p>
    <w:bookmarkStart w:name="z234" w:id="228"/>
    <w:p>
      <w:pPr>
        <w:spacing w:after="0"/>
        <w:ind w:left="0"/>
        <w:jc w:val="both"/>
      </w:pPr>
      <w:r>
        <w:rPr>
          <w:rFonts w:ascii="Times New Roman"/>
          <w:b w:val="false"/>
          <w:i w:val="false"/>
          <w:color w:val="000000"/>
          <w:sz w:val="28"/>
        </w:rPr>
        <w:t>
      3. Іш киімдер мен төсек жабдықтары дезинфекциялау ерітіндісіне батырылған клеенкалы қапқа немесе жастықтың тысына жиналады, киім-кешектер жастықтың тысына салынып, қорытынды дезинфекциялауға дейін купеде сақталады.</w:t>
      </w:r>
    </w:p>
    <w:bookmarkEnd w:id="228"/>
    <w:bookmarkStart w:name="z235" w:id="229"/>
    <w:p>
      <w:pPr>
        <w:spacing w:after="0"/>
        <w:ind w:left="0"/>
        <w:jc w:val="both"/>
      </w:pPr>
      <w:r>
        <w:rPr>
          <w:rFonts w:ascii="Times New Roman"/>
          <w:b w:val="false"/>
          <w:i w:val="false"/>
          <w:color w:val="000000"/>
          <w:sz w:val="28"/>
        </w:rPr>
        <w:t>
      4. Санитариялық торапта панельдер, еден, қолжуғыш раковина және унитаз дезинфекциялау құралдарының ерітіндісіне батырылған шүберекпен жуылады және сүртіледі.</w:t>
      </w:r>
    </w:p>
    <w:bookmarkEnd w:id="229"/>
    <w:bookmarkStart w:name="z236" w:id="230"/>
    <w:p>
      <w:pPr>
        <w:spacing w:after="0"/>
        <w:ind w:left="0"/>
        <w:jc w:val="both"/>
      </w:pPr>
      <w:r>
        <w:rPr>
          <w:rFonts w:ascii="Times New Roman"/>
          <w:b w:val="false"/>
          <w:i w:val="false"/>
          <w:color w:val="000000"/>
          <w:sz w:val="28"/>
        </w:rPr>
        <w:t>
      5. Науқастың купесі дезинфекциялау ерітіндісімен жуылады, панельдер, есіктердің тұтқалары сүртіледі, еден немесе басқа да беттері науқастың сілемейімен (нәжіс, құсық, қақырық, зәр) ластанған кезде сол жерге дезинфекциялау ертіндісі құйылып, артынан жуылып, сол жерге дезинфекциялау қайта жүргізіледі.</w:t>
      </w:r>
    </w:p>
    <w:bookmarkEnd w:id="230"/>
    <w:bookmarkStart w:name="z237" w:id="231"/>
    <w:p>
      <w:pPr>
        <w:spacing w:after="0"/>
        <w:ind w:left="0"/>
        <w:jc w:val="both"/>
      </w:pPr>
      <w:r>
        <w:rPr>
          <w:rFonts w:ascii="Times New Roman"/>
          <w:b w:val="false"/>
          <w:i w:val="false"/>
          <w:color w:val="000000"/>
          <w:sz w:val="28"/>
        </w:rPr>
        <w:t>
      6. Вагон дәлізінің, басқа купесінің және тамбурларының едені жуылады, кілем төсеніштері, есіктердің тұтқалары және терезенің жаны дезинфекциялау құралдарымен сүртіледі.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6-қосымша</w:t>
            </w:r>
          </w:p>
        </w:tc>
      </w:tr>
    </w:tbl>
    <w:bookmarkStart w:name="z239" w:id="232"/>
    <w:p>
      <w:pPr>
        <w:spacing w:after="0"/>
        <w:ind w:left="0"/>
        <w:jc w:val="left"/>
      </w:pPr>
      <w:r>
        <w:rPr>
          <w:rFonts w:ascii="Times New Roman"/>
          <w:b/>
          <w:i w:val="false"/>
          <w:color w:val="000000"/>
        </w:rPr>
        <w:t xml:space="preserve"> Тоңазыту құрылғыларындағы температураны</w:t>
      </w:r>
      <w:r>
        <w:br/>
      </w:r>
      <w:r>
        <w:rPr>
          <w:rFonts w:ascii="Times New Roman"/>
          <w:b/>
          <w:i w:val="false"/>
          <w:color w:val="000000"/>
        </w:rPr>
        <w:t>тіркеу журналы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3262"/>
        <w:gridCol w:w="2748"/>
        <w:gridCol w:w="2097"/>
        <w:gridCol w:w="2097"/>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тіркеу күні және уақыты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Тоңазытқыш/мұздатқыштың орналасқан жері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көрсеткіштері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және</w:t>
            </w:r>
            <w:r>
              <w:br/>
            </w:r>
            <w:r>
              <w:rPr>
                <w:rFonts w:ascii="Times New Roman"/>
                <w:b w:val="false"/>
                <w:i w:val="false"/>
                <w:color w:val="000000"/>
                <w:sz w:val="20"/>
              </w:rPr>
              <w:t>жолаушыларға қызмет көрсету</w:t>
            </w:r>
            <w:r>
              <w:br/>
            </w:r>
            <w:r>
              <w:rPr>
                <w:rFonts w:ascii="Times New Roman"/>
                <w:b w:val="false"/>
                <w:i w:val="false"/>
                <w:color w:val="000000"/>
                <w:sz w:val="20"/>
              </w:rPr>
              <w:t>жөніндегі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қағидаларға</w:t>
            </w:r>
            <w:r>
              <w:br/>
            </w:r>
            <w:r>
              <w:rPr>
                <w:rFonts w:ascii="Times New Roman"/>
                <w:b w:val="false"/>
                <w:i w:val="false"/>
                <w:color w:val="000000"/>
                <w:sz w:val="20"/>
              </w:rPr>
              <w:t>7-қосымша</w:t>
            </w:r>
          </w:p>
        </w:tc>
      </w:tr>
    </w:tbl>
    <w:bookmarkStart w:name="z241" w:id="233"/>
    <w:p>
      <w:pPr>
        <w:spacing w:after="0"/>
        <w:ind w:left="0"/>
        <w:jc w:val="left"/>
      </w:pPr>
      <w:r>
        <w:rPr>
          <w:rFonts w:ascii="Times New Roman"/>
          <w:b/>
          <w:i w:val="false"/>
          <w:color w:val="000000"/>
        </w:rPr>
        <w:t xml:space="preserve"> Әуе кемесінде тоңазыту жабдығы болмаған жағдайда тамақ</w:t>
      </w:r>
      <w:r>
        <w:br/>
      </w:r>
      <w:r>
        <w:rPr>
          <w:rFonts w:ascii="Times New Roman"/>
          <w:b/>
          <w:i w:val="false"/>
          <w:color w:val="000000"/>
        </w:rPr>
        <w:t>өнімдерінің жарамдылық мерзімдері</w:t>
      </w:r>
    </w:p>
    <w:bookmarkEnd w:id="233"/>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7945"/>
        <w:gridCol w:w="2653"/>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өнімдердің атаулары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мерзімдері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жеңіл тағамдар және тамақ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өнімдері, аспаздық өнімдер кесілген (пісіріп-ысталған шұжық, жартылай ысталған ветчина), ростбиф,тауық 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Қырыққабаттан, сәбізден, салат жапырақтарынан, тәтті бұрыштан, аскөктен жасалған салаттар – асқатық бортта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 бекіре етінен өнімдер, арқан балық және басқа да сүйексіз балық өнімдері, бекіре және арқан балықтарының түйіршікті уылдырықтары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Майонез қосылған, пісірілген жұмыртқа, асқатық бортта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оның ішінде ассортиментте балқытылған ірімшігі бар қатты ірімшік өндірістік жеке каптамада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p>
            <w:pPr>
              <w:spacing w:after="20"/>
              <w:ind w:left="20"/>
              <w:jc w:val="both"/>
            </w:pPr>
            <w:r>
              <w:rPr>
                <w:rFonts w:ascii="Times New Roman"/>
                <w:b w:val="false"/>
                <w:i w:val="false"/>
                <w:color w:val="000000"/>
                <w:sz w:val="20"/>
              </w:rPr>
              <w:t>
24 сағаттан артық емес</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қаптамада сарымай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Таңбалануына сәйкес</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қаптамадағы тамақ өнімдері: паштет, май, ірімшік, шай, кофе, дәмдеуіштер, кілегей, джем, вафли, қант, кәмпиттер, кетчуп, майонез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Таңбалануына сәйкес</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тамақтар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Қуырылған ет, порциялы, суытылған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ет, суытылған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пісірілген балық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құс 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Гарнирлер: қуырылған картоп, пісірілген күріш және қарақұмық, піскен көкөністер, макарон өнімдері (асқатық бортта)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мұздатылған көкөністерден дайындалған гарнирлер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мұздатылған дайын тамақ өнімдері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 (ерітуден кейін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сапарға" арналған құрғақ ұнтақ негізінде дайындалған тұздықтар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 салаттары (асқатық бортта)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Кондитерлік пісірілген өнімдер (кремдісінен басқасы)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соң 24 сағаттан асырмай</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өнімдері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(емдік емес минералды сулар)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Таңбалануына сәйкес</w:t>
            </w:r>
          </w:p>
        </w:tc>
      </w:tr>
    </w:tbl>
    <w:p>
      <w:pPr>
        <w:spacing w:after="0"/>
        <w:ind w:left="0"/>
        <w:jc w:val="left"/>
      </w:pPr>
      <w:r>
        <w:br/>
      </w:r>
      <w:r>
        <w:rPr>
          <w:rFonts w:ascii="Times New Roman"/>
          <w:b w:val="false"/>
          <w:i w:val="false"/>
          <w:color w:val="000000"/>
          <w:sz w:val="28"/>
        </w:rPr>
        <w:t>
</w:t>
      </w:r>
    </w:p>
    <w:bookmarkStart w:name="z242" w:id="234"/>
    <w:p>
      <w:pPr>
        <w:spacing w:after="0"/>
        <w:ind w:left="0"/>
        <w:jc w:val="both"/>
      </w:pPr>
      <w:r>
        <w:rPr>
          <w:rFonts w:ascii="Times New Roman"/>
          <w:b w:val="false"/>
          <w:i w:val="false"/>
          <w:color w:val="000000"/>
          <w:sz w:val="28"/>
        </w:rPr>
        <w:t>
      Дайын ыстық және салқын тамақтардың, тіскебасардың, салаттардың,</w:t>
      </w:r>
    </w:p>
    <w:bookmarkEnd w:id="234"/>
    <w:p>
      <w:pPr>
        <w:spacing w:after="0"/>
        <w:ind w:left="0"/>
        <w:jc w:val="both"/>
      </w:pPr>
      <w:r>
        <w:rPr>
          <w:rFonts w:ascii="Times New Roman"/>
          <w:b w:val="false"/>
          <w:i w:val="false"/>
          <w:color w:val="000000"/>
          <w:sz w:val="28"/>
        </w:rPr>
        <w:t>
      кондитерлік және нан-тоқаш өнімдерінің сақтау және сату мерзімдері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5860"/>
        <w:gridCol w:w="4366"/>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тамақ</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дейін +5 С</w:t>
            </w:r>
            <w:r>
              <w:rPr>
                <w:rFonts w:ascii="Times New Roman"/>
                <w:b w:val="false"/>
                <w:i w:val="false"/>
                <w:color w:val="000000"/>
                <w:vertAlign w:val="superscript"/>
              </w:rPr>
              <w:t>о</w:t>
            </w:r>
            <w:r>
              <w:rPr>
                <w:rFonts w:ascii="Times New Roman"/>
                <w:b w:val="false"/>
                <w:i w:val="false"/>
                <w:color w:val="000000"/>
                <w:sz w:val="20"/>
              </w:rPr>
              <w:t xml:space="preserve"> артық емес температурада сақтау мерзімдері</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Көкшөп: жасыл салат, ақжелкен, аскөк, кинза, шикі көкөністер (өңделген) піскен</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тамақ өнімдері порциялық</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Тықпа бұқтырылған ет өнімдері (ірі бөлігі), суға пісірілген тіл</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пісірілген жұмыртқа</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пісірілген креветка және лобстерлер, шаян таяқшалары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Порциялы майонез</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Оливкалар, зәйтүн жемісі, банка ашылғаннан кейінгі консервіленген (маринадталған) көкөністер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Көкөністерден жасалған салаттар, асқатық қосылмаған винегреттер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апельсин, лимон, жуылған, кептірілген жемістер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ет (ірі және ұсақ бөлшектер)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құс еті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құс еті, құс етінен жасалған орама (рулет)</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балық</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дайындалған күріш, макарон, картоп, көкөніс гарнирлері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Құймақтар, кулебяка, сэндвич, бутерброд және басқа да ұннан дайындалған өнімдер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Салмасыз бисквитті, үгілме және басқа да қамыр түрлері, жемісті салмасы бар, ақуызды, сарымайлы кремдерімен</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стерильді банкалардан қойытылған кілегей өнімдері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Мусс, желе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нан өнімдері, қара бидай наны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Касалеткаларға салынған порциялы ыстық тамақ өнімдері (мұздатылмаған)</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құралдарына және </w:t>
            </w:r>
            <w:r>
              <w:br/>
            </w:r>
            <w:r>
              <w:rPr>
                <w:rFonts w:ascii="Times New Roman"/>
                <w:b w:val="false"/>
                <w:i w:val="false"/>
                <w:color w:val="000000"/>
                <w:sz w:val="20"/>
              </w:rPr>
              <w:t xml:space="preserve">жолаушыларға қызмет көрсету </w:t>
            </w:r>
            <w:r>
              <w:br/>
            </w:r>
            <w:r>
              <w:rPr>
                <w:rFonts w:ascii="Times New Roman"/>
                <w:b w:val="false"/>
                <w:i w:val="false"/>
                <w:color w:val="000000"/>
                <w:sz w:val="20"/>
              </w:rPr>
              <w:t xml:space="preserve">объектілеріне қойылатын </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8-қосымша </w:t>
            </w:r>
          </w:p>
        </w:tc>
      </w:tr>
    </w:tbl>
    <w:bookmarkStart w:name="z324" w:id="235"/>
    <w:p>
      <w:pPr>
        <w:spacing w:after="0"/>
        <w:ind w:left="0"/>
        <w:jc w:val="left"/>
      </w:pPr>
      <w:r>
        <w:rPr>
          <w:rFonts w:ascii="Times New Roman"/>
          <w:b/>
          <w:i w:val="false"/>
          <w:color w:val="000000"/>
        </w:rPr>
        <w:t xml:space="preserve"> Шектеу іс-шараларын, оның ішінде карантин енгізу кезеңінде әуежайлардың, теміржол және автомобиль вокзалдарының қызметіне қойылатын санитариялық-эпидемиологиялық талаптар</w:t>
      </w:r>
    </w:p>
    <w:bookmarkEnd w:id="235"/>
    <w:p>
      <w:pPr>
        <w:spacing w:after="0"/>
        <w:ind w:left="0"/>
        <w:jc w:val="both"/>
      </w:pPr>
      <w:r>
        <w:rPr>
          <w:rFonts w:ascii="Times New Roman"/>
          <w:b w:val="false"/>
          <w:i w:val="false"/>
          <w:color w:val="ff0000"/>
          <w:sz w:val="28"/>
        </w:rPr>
        <w:t xml:space="preserve">
      Ескерту. Қағида 8-қосымшамен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23" w:id="236"/>
    <w:p>
      <w:pPr>
        <w:spacing w:after="0"/>
        <w:ind w:left="0"/>
        <w:jc w:val="both"/>
      </w:pPr>
      <w:r>
        <w:rPr>
          <w:rFonts w:ascii="Times New Roman"/>
          <w:b w:val="false"/>
          <w:i w:val="false"/>
          <w:color w:val="000000"/>
          <w:sz w:val="28"/>
        </w:rPr>
        <w:t xml:space="preserve">
      1. Әуежайлар мен вокзалдар ғимараттарында эпидемияға қарсы күшейтілген режимді қамтамасыз ету мақсатында: </w:t>
      </w:r>
    </w:p>
    <w:bookmarkEnd w:id="236"/>
    <w:bookmarkStart w:name="z322" w:id="237"/>
    <w:p>
      <w:pPr>
        <w:spacing w:after="0"/>
        <w:ind w:left="0"/>
        <w:jc w:val="both"/>
      </w:pPr>
      <w:r>
        <w:rPr>
          <w:rFonts w:ascii="Times New Roman"/>
          <w:b w:val="false"/>
          <w:i w:val="false"/>
          <w:color w:val="000000"/>
          <w:sz w:val="28"/>
        </w:rPr>
        <w:t xml:space="preserve">
      1) ауа температурасы мен ылғалдылығының оңтайлы жағдайларын қамтамасыз ету үшін желдету және ауаны баптау жүйелеріне (тазалау, жуу, дезинфекциялау, сүзгілерді ауыстыру және т.б.) тексеру жүргізу; </w:t>
      </w:r>
    </w:p>
    <w:bookmarkEnd w:id="237"/>
    <w:bookmarkStart w:name="z321" w:id="238"/>
    <w:p>
      <w:pPr>
        <w:spacing w:after="0"/>
        <w:ind w:left="0"/>
        <w:jc w:val="both"/>
      </w:pPr>
      <w:r>
        <w:rPr>
          <w:rFonts w:ascii="Times New Roman"/>
          <w:b w:val="false"/>
          <w:i w:val="false"/>
          <w:color w:val="000000"/>
          <w:sz w:val="28"/>
        </w:rPr>
        <w:t>
      2) барлық үй-жайларды күніне кемінде 3 рет 15 минут жиілікпен желдетуді қамтамасыз ету;</w:t>
      </w:r>
    </w:p>
    <w:bookmarkEnd w:id="238"/>
    <w:bookmarkStart w:name="z320" w:id="239"/>
    <w:p>
      <w:pPr>
        <w:spacing w:after="0"/>
        <w:ind w:left="0"/>
        <w:jc w:val="both"/>
      </w:pPr>
      <w:r>
        <w:rPr>
          <w:rFonts w:ascii="Times New Roman"/>
          <w:b w:val="false"/>
          <w:i w:val="false"/>
          <w:color w:val="000000"/>
          <w:sz w:val="28"/>
        </w:rPr>
        <w:t>
      3) жоспарлы профилактикалық жұмыстардың кестесіне сәйкес желдету және ауа баптау жүйесін тазарту және дезинфекциялау;</w:t>
      </w:r>
    </w:p>
    <w:bookmarkEnd w:id="239"/>
    <w:bookmarkStart w:name="z319" w:id="240"/>
    <w:p>
      <w:pPr>
        <w:spacing w:after="0"/>
        <w:ind w:left="0"/>
        <w:jc w:val="both"/>
      </w:pPr>
      <w:r>
        <w:rPr>
          <w:rFonts w:ascii="Times New Roman"/>
          <w:b w:val="false"/>
          <w:i w:val="false"/>
          <w:color w:val="000000"/>
          <w:sz w:val="28"/>
        </w:rPr>
        <w:t xml:space="preserve">
      4) нұсқаулық жүргізуге, жеке қорғаныш құралдарын уақтылы ауыстыруға, дезинфекциялау, жуу және антисептикалық құралдардың қажетті қорымен жабдықтау және қадағалау, нұсқаулықты жүргізу мерзімділігі бойынша журнал жүргізу, қорғаныш құралдарын ауыстыру және дезинфекциялық құралдардың қорларын толықтыруға жауапты адамды бекіту; </w:t>
      </w:r>
    </w:p>
    <w:bookmarkEnd w:id="240"/>
    <w:bookmarkStart w:name="z318" w:id="241"/>
    <w:p>
      <w:pPr>
        <w:spacing w:after="0"/>
        <w:ind w:left="0"/>
        <w:jc w:val="both"/>
      </w:pPr>
      <w:r>
        <w:rPr>
          <w:rFonts w:ascii="Times New Roman"/>
          <w:b w:val="false"/>
          <w:i w:val="false"/>
          <w:color w:val="000000"/>
          <w:sz w:val="28"/>
        </w:rPr>
        <w:t>
      5) қызметкерлер арасында COVID-19 кезінде жеке қорғаныш құралдарын пайдалану алгоритмі бойынша, жеке/қоғамдық гигиена қағидаларын сақтау қажеттілігі туралы нұсқау жүргізу, сондай-ақ олардың мүлтіксіз сақталуын қадағалау;</w:t>
      </w:r>
    </w:p>
    <w:bookmarkEnd w:id="241"/>
    <w:bookmarkStart w:name="z317" w:id="242"/>
    <w:p>
      <w:pPr>
        <w:spacing w:after="0"/>
        <w:ind w:left="0"/>
        <w:jc w:val="both"/>
      </w:pPr>
      <w:r>
        <w:rPr>
          <w:rFonts w:ascii="Times New Roman"/>
          <w:b w:val="false"/>
          <w:i w:val="false"/>
          <w:color w:val="000000"/>
          <w:sz w:val="28"/>
        </w:rPr>
        <w:t xml:space="preserve">
      6) COVID-19 бойынша карантин уақытында қызметкерлерге ұйымның медицина қызметкерінің қарап-тексеруі кезінде жай-күйіне сауал жүргізу және термометрия жүргізу, қағаз немесе электрондық жеткізгіште тіркеу арқылы медициналық бақылауды қамтамасыз ету; </w:t>
      </w:r>
    </w:p>
    <w:bookmarkEnd w:id="242"/>
    <w:bookmarkStart w:name="z316" w:id="243"/>
    <w:p>
      <w:pPr>
        <w:spacing w:after="0"/>
        <w:ind w:left="0"/>
        <w:jc w:val="both"/>
      </w:pPr>
      <w:r>
        <w:rPr>
          <w:rFonts w:ascii="Times New Roman"/>
          <w:b w:val="false"/>
          <w:i w:val="false"/>
          <w:color w:val="000000"/>
          <w:sz w:val="28"/>
        </w:rPr>
        <w:t>
      7) жұмыста болмау себептерін анықтау арқылы жұмысқа шығуға күн сайын мониторинг жүргізу;</w:t>
      </w:r>
    </w:p>
    <w:bookmarkEnd w:id="243"/>
    <w:bookmarkStart w:name="z315" w:id="244"/>
    <w:p>
      <w:pPr>
        <w:spacing w:after="0"/>
        <w:ind w:left="0"/>
        <w:jc w:val="both"/>
      </w:pPr>
      <w:r>
        <w:rPr>
          <w:rFonts w:ascii="Times New Roman"/>
          <w:b w:val="false"/>
          <w:i w:val="false"/>
          <w:color w:val="000000"/>
          <w:sz w:val="28"/>
        </w:rPr>
        <w:t>
      8) жеке қауіпсіздік қызметінің кіру кезінде жолаушыларды байланыссыз термометриямен тексеруді жүргізуі;</w:t>
      </w:r>
    </w:p>
    <w:bookmarkEnd w:id="244"/>
    <w:bookmarkStart w:name="z314" w:id="245"/>
    <w:p>
      <w:pPr>
        <w:spacing w:after="0"/>
        <w:ind w:left="0"/>
        <w:jc w:val="both"/>
      </w:pPr>
      <w:r>
        <w:rPr>
          <w:rFonts w:ascii="Times New Roman"/>
          <w:b w:val="false"/>
          <w:i w:val="false"/>
          <w:color w:val="000000"/>
          <w:sz w:val="28"/>
        </w:rPr>
        <w:t>
      9) жолаушылар болатын жерлерде жуу және дезинфекциялау құралдарын қолдана отырып, ағымдағы және күрделі тазалау жұмыстарын жүргізу, еденді, терезелерді, қабырғаларды, есік тұтқаларын, тұтқаларды, отырғыштарды, жолаушылардың қолдары жанасатын өзге де жерлерді дезинфекциялайтын майлықтармен (немесе дезинфекциялау құралдарының ерітінділерімен) сүрту;</w:t>
      </w:r>
    </w:p>
    <w:bookmarkEnd w:id="245"/>
    <w:bookmarkStart w:name="z313" w:id="246"/>
    <w:p>
      <w:pPr>
        <w:spacing w:after="0"/>
        <w:ind w:left="0"/>
        <w:jc w:val="both"/>
      </w:pPr>
      <w:r>
        <w:rPr>
          <w:rFonts w:ascii="Times New Roman"/>
          <w:b w:val="false"/>
          <w:i w:val="false"/>
          <w:color w:val="000000"/>
          <w:sz w:val="28"/>
        </w:rPr>
        <w:t>
      10) өз қаражаты есебінен немесе эпидемиологиялық көрсетілімдер бойынша санитариялық-эпидемиологиялық қызметтің лауазымды адамдарының қаулылары бойынша дезинфекциялау, дезинсекциялау және дератизациялау іс-шаралары жүргізіледі;</w:t>
      </w:r>
    </w:p>
    <w:bookmarkEnd w:id="246"/>
    <w:bookmarkStart w:name="z312" w:id="247"/>
    <w:p>
      <w:pPr>
        <w:spacing w:after="0"/>
        <w:ind w:left="0"/>
        <w:jc w:val="both"/>
      </w:pPr>
      <w:r>
        <w:rPr>
          <w:rFonts w:ascii="Times New Roman"/>
          <w:b w:val="false"/>
          <w:i w:val="false"/>
          <w:color w:val="000000"/>
          <w:sz w:val="28"/>
        </w:rPr>
        <w:t>
      11) әуежайлардың, вокзалдардың ғимараттарында ауру белгілері бар жолаушылар анықталған кезде жолаушылар болатын орындарда қорытынды дезинфекция жүргізу.</w:t>
      </w:r>
    </w:p>
    <w:bookmarkEnd w:id="247"/>
    <w:bookmarkStart w:name="z311" w:id="248"/>
    <w:p>
      <w:pPr>
        <w:spacing w:after="0"/>
        <w:ind w:left="0"/>
        <w:jc w:val="both"/>
      </w:pPr>
      <w:r>
        <w:rPr>
          <w:rFonts w:ascii="Times New Roman"/>
          <w:b w:val="false"/>
          <w:i w:val="false"/>
          <w:color w:val="000000"/>
          <w:sz w:val="28"/>
        </w:rPr>
        <w:t>
      2. Жіті респираторлық инфекциялар (жоғары температура, жөтел, мұрынның бітелуі) белгілері бар персонал жұмысқа жіберілмейді.</w:t>
      </w:r>
    </w:p>
    <w:bookmarkEnd w:id="248"/>
    <w:bookmarkStart w:name="z310" w:id="249"/>
    <w:p>
      <w:pPr>
        <w:spacing w:after="0"/>
        <w:ind w:left="0"/>
        <w:jc w:val="both"/>
      </w:pPr>
      <w:r>
        <w:rPr>
          <w:rFonts w:ascii="Times New Roman"/>
          <w:b w:val="false"/>
          <w:i w:val="false"/>
          <w:color w:val="000000"/>
          <w:sz w:val="28"/>
        </w:rPr>
        <w:t>
      3. Объектілерде көрінетін және қолжетімді орындарда (күту залдары, ана мен бала бөлмелері) қолды өңдеуге арналған санитайзерлер орнатылады.</w:t>
      </w:r>
    </w:p>
    <w:bookmarkEnd w:id="249"/>
    <w:bookmarkStart w:name="z309" w:id="250"/>
    <w:p>
      <w:pPr>
        <w:spacing w:after="0"/>
        <w:ind w:left="0"/>
        <w:jc w:val="both"/>
      </w:pPr>
      <w:r>
        <w:rPr>
          <w:rFonts w:ascii="Times New Roman"/>
          <w:b w:val="false"/>
          <w:i w:val="false"/>
          <w:color w:val="000000"/>
          <w:sz w:val="28"/>
        </w:rPr>
        <w:t>
      4. Жолаушылар ағынының байланысына жол бермеу мақсатында келетін және кететін жолаушылар үшін жеке дәліздер ұйымдастырылады.</w:t>
      </w:r>
    </w:p>
    <w:bookmarkEnd w:id="250"/>
    <w:bookmarkStart w:name="z308" w:id="251"/>
    <w:p>
      <w:pPr>
        <w:spacing w:after="0"/>
        <w:ind w:left="0"/>
        <w:jc w:val="both"/>
      </w:pPr>
      <w:r>
        <w:rPr>
          <w:rFonts w:ascii="Times New Roman"/>
          <w:b w:val="false"/>
          <w:i w:val="false"/>
          <w:color w:val="000000"/>
          <w:sz w:val="28"/>
        </w:rPr>
        <w:t xml:space="preserve">
      5. Мынадай талаптарды қамтамасыз ете отырып, әуежайларда, вокзалдарда изоляторы бар медициналық немесе денсаулық сақтау пунктінің жұмысы ұйымдастырылады: </w:t>
      </w:r>
    </w:p>
    <w:bookmarkEnd w:id="251"/>
    <w:bookmarkStart w:name="z307" w:id="252"/>
    <w:p>
      <w:pPr>
        <w:spacing w:after="0"/>
        <w:ind w:left="0"/>
        <w:jc w:val="both"/>
      </w:pPr>
      <w:r>
        <w:rPr>
          <w:rFonts w:ascii="Times New Roman"/>
          <w:b w:val="false"/>
          <w:i w:val="false"/>
          <w:color w:val="000000"/>
          <w:sz w:val="28"/>
        </w:rPr>
        <w:t xml:space="preserve">
      1) медицина қызметкерлерінің тұрақты болуы; </w:t>
      </w:r>
    </w:p>
    <w:bookmarkEnd w:id="252"/>
    <w:bookmarkStart w:name="z306" w:id="253"/>
    <w:p>
      <w:pPr>
        <w:spacing w:after="0"/>
        <w:ind w:left="0"/>
        <w:jc w:val="both"/>
      </w:pPr>
      <w:r>
        <w:rPr>
          <w:rFonts w:ascii="Times New Roman"/>
          <w:b w:val="false"/>
          <w:i w:val="false"/>
          <w:color w:val="000000"/>
          <w:sz w:val="28"/>
        </w:rPr>
        <w:t>
      2) дезинфекциялық режимнің сақталуы;</w:t>
      </w:r>
    </w:p>
    <w:bookmarkEnd w:id="253"/>
    <w:bookmarkStart w:name="z305" w:id="254"/>
    <w:p>
      <w:pPr>
        <w:spacing w:after="0"/>
        <w:ind w:left="0"/>
        <w:jc w:val="both"/>
      </w:pPr>
      <w:r>
        <w:rPr>
          <w:rFonts w:ascii="Times New Roman"/>
          <w:b w:val="false"/>
          <w:i w:val="false"/>
          <w:color w:val="000000"/>
          <w:sz w:val="28"/>
        </w:rPr>
        <w:t xml:space="preserve">
      3) қажетті дәрілік заттармен, медициналық жабдықтармен және медициналық бұйымдармен (термометрлермен, шпательмен, медициналық маскалармен және т. б.) қамтамасыз ету; </w:t>
      </w:r>
    </w:p>
    <w:bookmarkEnd w:id="254"/>
    <w:bookmarkStart w:name="z304" w:id="255"/>
    <w:p>
      <w:pPr>
        <w:spacing w:after="0"/>
        <w:ind w:left="0"/>
        <w:jc w:val="both"/>
      </w:pPr>
      <w:r>
        <w:rPr>
          <w:rFonts w:ascii="Times New Roman"/>
          <w:b w:val="false"/>
          <w:i w:val="false"/>
          <w:color w:val="000000"/>
          <w:sz w:val="28"/>
        </w:rPr>
        <w:t>
      4) медициналық пункт қызметкерлерін ЖҚҚ және дезинфекциялау құралдарымен қамтамасыз ету;</w:t>
      </w:r>
    </w:p>
    <w:bookmarkEnd w:id="255"/>
    <w:bookmarkStart w:name="z303" w:id="256"/>
    <w:p>
      <w:pPr>
        <w:spacing w:after="0"/>
        <w:ind w:left="0"/>
        <w:jc w:val="both"/>
      </w:pPr>
      <w:r>
        <w:rPr>
          <w:rFonts w:ascii="Times New Roman"/>
          <w:b w:val="false"/>
          <w:i w:val="false"/>
          <w:color w:val="000000"/>
          <w:sz w:val="28"/>
        </w:rPr>
        <w:t xml:space="preserve">
      5) әуежай, вокзалдар қызметкерлерінің денсаулық жағдайы нашарлаған жағдайда жедел медициналық жәрдем келгенге дейін медициналық пункттің изоляторында орналастыру. </w:t>
      </w:r>
    </w:p>
    <w:bookmarkEnd w:id="256"/>
    <w:bookmarkStart w:name="z302" w:id="257"/>
    <w:p>
      <w:pPr>
        <w:spacing w:after="0"/>
        <w:ind w:left="0"/>
        <w:jc w:val="both"/>
      </w:pPr>
      <w:r>
        <w:rPr>
          <w:rFonts w:ascii="Times New Roman"/>
          <w:b w:val="false"/>
          <w:i w:val="false"/>
          <w:color w:val="000000"/>
          <w:sz w:val="28"/>
        </w:rPr>
        <w:t xml:space="preserve">
      6. Әуежайлар мен вокзалдар персоналы мыналарға: </w:t>
      </w:r>
    </w:p>
    <w:bookmarkEnd w:id="257"/>
    <w:bookmarkStart w:name="z301" w:id="258"/>
    <w:p>
      <w:pPr>
        <w:spacing w:after="0"/>
        <w:ind w:left="0"/>
        <w:jc w:val="both"/>
      </w:pPr>
      <w:r>
        <w:rPr>
          <w:rFonts w:ascii="Times New Roman"/>
          <w:b w:val="false"/>
          <w:i w:val="false"/>
          <w:color w:val="000000"/>
          <w:sz w:val="28"/>
        </w:rPr>
        <w:t xml:space="preserve">
      1) әуежайлардың, вокзалдардың үй-жайларында, сондай-ақ қоғамдық орындарда медициналық маскаларды міндетті түрде киюге; </w:t>
      </w:r>
    </w:p>
    <w:bookmarkEnd w:id="258"/>
    <w:bookmarkStart w:name="z300" w:id="259"/>
    <w:p>
      <w:pPr>
        <w:spacing w:after="0"/>
        <w:ind w:left="0"/>
        <w:jc w:val="both"/>
      </w:pPr>
      <w:r>
        <w:rPr>
          <w:rFonts w:ascii="Times New Roman"/>
          <w:b w:val="false"/>
          <w:i w:val="false"/>
          <w:color w:val="000000"/>
          <w:sz w:val="28"/>
        </w:rPr>
        <w:t>
      2) халыққа қызмет көрсету орындарында (кассаларда, кететін жолаушыларды толық қарап-тексеру аймақтарында) қолғаптарды, медициналық маскаларды уақтылы ауыстыру шартымен (әрбір 2 сағат сайын) жұмыс күні ішінде пайдалануға;</w:t>
      </w:r>
    </w:p>
    <w:bookmarkEnd w:id="259"/>
    <w:bookmarkStart w:name="z299" w:id="260"/>
    <w:p>
      <w:pPr>
        <w:spacing w:after="0"/>
        <w:ind w:left="0"/>
        <w:jc w:val="both"/>
      </w:pPr>
      <w:r>
        <w:rPr>
          <w:rFonts w:ascii="Times New Roman"/>
          <w:b w:val="false"/>
          <w:i w:val="false"/>
          <w:color w:val="000000"/>
          <w:sz w:val="28"/>
        </w:rPr>
        <w:t>
      1) қызметкерлер мен жолаушылар арасында кемінде 1 метр қашықтықты сақтауға;</w:t>
      </w:r>
    </w:p>
    <w:bookmarkEnd w:id="260"/>
    <w:bookmarkStart w:name="z298" w:id="261"/>
    <w:p>
      <w:pPr>
        <w:spacing w:after="0"/>
        <w:ind w:left="0"/>
        <w:jc w:val="both"/>
      </w:pPr>
      <w:r>
        <w:rPr>
          <w:rFonts w:ascii="Times New Roman"/>
          <w:b w:val="false"/>
          <w:i w:val="false"/>
          <w:color w:val="000000"/>
          <w:sz w:val="28"/>
        </w:rPr>
        <w:t>
      2) жолаушылармен және басқа да қызметкерлермен қарым-қатынасты шектеуге қойылатын талаптарды сақтауды қамтамасыз етеді.</w:t>
      </w:r>
    </w:p>
    <w:bookmarkEnd w:id="261"/>
    <w:bookmarkStart w:name="z297" w:id="262"/>
    <w:p>
      <w:pPr>
        <w:spacing w:after="0"/>
        <w:ind w:left="0"/>
        <w:jc w:val="both"/>
      </w:pPr>
      <w:r>
        <w:rPr>
          <w:rFonts w:ascii="Times New Roman"/>
          <w:b w:val="false"/>
          <w:i w:val="false"/>
          <w:color w:val="000000"/>
          <w:sz w:val="28"/>
        </w:rPr>
        <w:t>
      7. Вокзалдың, әуежайдың қызметкерінде ауруға күдік болған жағдайда ауысымға жаңадан келіп түсетін немесе ауыстыратын қызметкер ауырып қалған адамның жұмыс орнында дезинфекциялық жұмыстар жүргізілгеннен кейін жұмысқа кіріседі.</w:t>
      </w:r>
    </w:p>
    <w:bookmarkEnd w:id="262"/>
    <w:bookmarkStart w:name="z296" w:id="263"/>
    <w:p>
      <w:pPr>
        <w:spacing w:after="0"/>
        <w:ind w:left="0"/>
        <w:jc w:val="both"/>
      </w:pPr>
      <w:r>
        <w:rPr>
          <w:rFonts w:ascii="Times New Roman"/>
          <w:b w:val="false"/>
          <w:i w:val="false"/>
          <w:color w:val="000000"/>
          <w:sz w:val="28"/>
        </w:rPr>
        <w:t>
      8. Әуежайлар мен вокзалдар әкімшілігі мыналарды:</w:t>
      </w:r>
    </w:p>
    <w:bookmarkEnd w:id="263"/>
    <w:bookmarkStart w:name="z295" w:id="264"/>
    <w:p>
      <w:pPr>
        <w:spacing w:after="0"/>
        <w:ind w:left="0"/>
        <w:jc w:val="both"/>
      </w:pPr>
      <w:r>
        <w:rPr>
          <w:rFonts w:ascii="Times New Roman"/>
          <w:b w:val="false"/>
          <w:i w:val="false"/>
          <w:color w:val="000000"/>
          <w:sz w:val="28"/>
        </w:rPr>
        <w:t>
      1) персоналды жеке қорғаныш құралдарымен (маскалар, қолғаптар);</w:t>
      </w:r>
    </w:p>
    <w:bookmarkEnd w:id="264"/>
    <w:bookmarkStart w:name="z294" w:id="265"/>
    <w:p>
      <w:pPr>
        <w:spacing w:after="0"/>
        <w:ind w:left="0"/>
        <w:jc w:val="both"/>
      </w:pPr>
      <w:r>
        <w:rPr>
          <w:rFonts w:ascii="Times New Roman"/>
          <w:b w:val="false"/>
          <w:i w:val="false"/>
          <w:color w:val="000000"/>
          <w:sz w:val="28"/>
        </w:rPr>
        <w:t>
      2) автобустардағы ауа баптау, желдету жүйелеріне ревизия жүргізу және желдету сүзгілерін ауыстыруды;</w:t>
      </w:r>
    </w:p>
    <w:bookmarkEnd w:id="265"/>
    <w:bookmarkStart w:name="z293" w:id="266"/>
    <w:p>
      <w:pPr>
        <w:spacing w:after="0"/>
        <w:ind w:left="0"/>
        <w:jc w:val="both"/>
      </w:pPr>
      <w:r>
        <w:rPr>
          <w:rFonts w:ascii="Times New Roman"/>
          <w:b w:val="false"/>
          <w:i w:val="false"/>
          <w:color w:val="000000"/>
          <w:sz w:val="28"/>
        </w:rPr>
        <w:t>
      3) жолаушыларды отыратын орындар санынан аспайтын мөлшерде көлік құралына жіберуді;</w:t>
      </w:r>
    </w:p>
    <w:bookmarkEnd w:id="266"/>
    <w:bookmarkStart w:name="z292" w:id="267"/>
    <w:p>
      <w:pPr>
        <w:spacing w:after="0"/>
        <w:ind w:left="0"/>
        <w:jc w:val="both"/>
      </w:pPr>
      <w:r>
        <w:rPr>
          <w:rFonts w:ascii="Times New Roman"/>
          <w:b w:val="false"/>
          <w:i w:val="false"/>
          <w:color w:val="000000"/>
          <w:sz w:val="28"/>
        </w:rPr>
        <w:t>
      4) объектінің медицина қызметкерінің персоналды медициналық бақылауын (ауысым алдындағы және ауысымнан кейінгі тексеру кезіндегі жай-күйі мен термометриясы);</w:t>
      </w:r>
    </w:p>
    <w:bookmarkEnd w:id="267"/>
    <w:bookmarkStart w:name="z291" w:id="268"/>
    <w:p>
      <w:pPr>
        <w:spacing w:after="0"/>
        <w:ind w:left="0"/>
        <w:jc w:val="both"/>
      </w:pPr>
      <w:r>
        <w:rPr>
          <w:rFonts w:ascii="Times New Roman"/>
          <w:b w:val="false"/>
          <w:i w:val="false"/>
          <w:color w:val="000000"/>
          <w:sz w:val="28"/>
        </w:rPr>
        <w:t>
      5) ауысым (рейс, бағыт) аяқталғаннан кейін қоғамдық көлікке дезинфекция жүргізуді;</w:t>
      </w:r>
    </w:p>
    <w:bookmarkEnd w:id="268"/>
    <w:bookmarkStart w:name="z290" w:id="269"/>
    <w:p>
      <w:pPr>
        <w:spacing w:after="0"/>
        <w:ind w:left="0"/>
        <w:jc w:val="both"/>
      </w:pPr>
      <w:r>
        <w:rPr>
          <w:rFonts w:ascii="Times New Roman"/>
          <w:b w:val="false"/>
          <w:i w:val="false"/>
          <w:color w:val="000000"/>
          <w:sz w:val="28"/>
        </w:rPr>
        <w:t>
      6) жеке қорғаныш құралдарының (маскалар, қолғаптар), қолға арналған антисептиктердің, дезинфекциялау құралдарының азаймайтын қорының болуын;</w:t>
      </w:r>
    </w:p>
    <w:bookmarkEnd w:id="269"/>
    <w:bookmarkStart w:name="z289" w:id="270"/>
    <w:p>
      <w:pPr>
        <w:spacing w:after="0"/>
        <w:ind w:left="0"/>
        <w:jc w:val="both"/>
      </w:pPr>
      <w:r>
        <w:rPr>
          <w:rFonts w:ascii="Times New Roman"/>
          <w:b w:val="false"/>
          <w:i w:val="false"/>
          <w:color w:val="000000"/>
          <w:sz w:val="28"/>
        </w:rPr>
        <w:t>
      7) көлік құралының салонын желдету, дезинфекциялау құралдарын қолдана отырып салонды ылғалды жинау, маршрут аяқталғаннан кейін тұру кезінде жолаушылардың қолымен жанасуды жоққа шығармайтын еденді, терезелерді, қабырғаларды, есік тұтқаларын, тұтқаларды, отырғыштарды және өзге де беттерді дезинфекциялау салфеткаларымен (немесе дезинфекциялау құралдарының ерітінділерімен) сүртуді;</w:t>
      </w:r>
    </w:p>
    <w:bookmarkEnd w:id="270"/>
    <w:bookmarkStart w:name="z288" w:id="271"/>
    <w:p>
      <w:pPr>
        <w:spacing w:after="0"/>
        <w:ind w:left="0"/>
        <w:jc w:val="both"/>
      </w:pPr>
      <w:r>
        <w:rPr>
          <w:rFonts w:ascii="Times New Roman"/>
          <w:b w:val="false"/>
          <w:i w:val="false"/>
          <w:color w:val="000000"/>
          <w:sz w:val="28"/>
        </w:rPr>
        <w:t>
      8) персоналдың жеке қорғаныш құралдарын (маскалар мен қолғаптар), қолға арналған антисептиктерді, дезинфекциялау құралдарын пайдалануын қамтамасыз етеді.</w:t>
      </w:r>
    </w:p>
    <w:bookmarkEnd w:id="271"/>
    <w:bookmarkStart w:name="z287" w:id="272"/>
    <w:p>
      <w:pPr>
        <w:spacing w:after="0"/>
        <w:ind w:left="0"/>
        <w:jc w:val="both"/>
      </w:pPr>
      <w:r>
        <w:rPr>
          <w:rFonts w:ascii="Times New Roman"/>
          <w:b w:val="false"/>
          <w:i w:val="false"/>
          <w:color w:val="000000"/>
          <w:sz w:val="28"/>
        </w:rPr>
        <w:t>
      10. Әуежайлар мен вокзалдар ғимараттарының ішінде, көлік құралында жолаушылар медициналық маскамен болады.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29.07.2020 </w:t>
      </w:r>
      <w:r>
        <w:rPr>
          <w:rFonts w:ascii="Times New Roman"/>
          <w:b w:val="false"/>
          <w:i w:val="false"/>
          <w:color w:val="000000"/>
          <w:sz w:val="28"/>
        </w:rPr>
        <w:t>№ ҚР ДСМ-91/2020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құралдарына және </w:t>
            </w:r>
            <w:r>
              <w:br/>
            </w:r>
            <w:r>
              <w:rPr>
                <w:rFonts w:ascii="Times New Roman"/>
                <w:b w:val="false"/>
                <w:i w:val="false"/>
                <w:color w:val="000000"/>
                <w:sz w:val="20"/>
              </w:rPr>
              <w:t xml:space="preserve">жолаушыларға қызмет көрсету </w:t>
            </w:r>
            <w:r>
              <w:br/>
            </w:r>
            <w:r>
              <w:rPr>
                <w:rFonts w:ascii="Times New Roman"/>
                <w:b w:val="false"/>
                <w:i w:val="false"/>
                <w:color w:val="000000"/>
                <w:sz w:val="20"/>
              </w:rPr>
              <w:t xml:space="preserve">объектілеріне қойылатын </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286" w:id="273"/>
    <w:p>
      <w:pPr>
        <w:spacing w:after="0"/>
        <w:ind w:left="0"/>
        <w:jc w:val="left"/>
      </w:pPr>
      <w:r>
        <w:rPr>
          <w:rFonts w:ascii="Times New Roman"/>
          <w:b/>
          <w:i w:val="false"/>
          <w:color w:val="000000"/>
        </w:rPr>
        <w:t xml:space="preserve"> Шектеу іс-шараларын, оның ішінде карантин енгізу кезеңінде автосалондардың, автобөлшектер дүкендерінің және техникалық қызмет көрсету станцияларының (вулканизация, автожуу) қызметіне қойылатын санитариялық-эпидемиологиялық талаптар</w:t>
      </w:r>
    </w:p>
    <w:bookmarkEnd w:id="273"/>
    <w:p>
      <w:pPr>
        <w:spacing w:after="0"/>
        <w:ind w:left="0"/>
        <w:jc w:val="both"/>
      </w:pPr>
      <w:r>
        <w:rPr>
          <w:rFonts w:ascii="Times New Roman"/>
          <w:b w:val="false"/>
          <w:i w:val="false"/>
          <w:color w:val="ff0000"/>
          <w:sz w:val="28"/>
        </w:rPr>
        <w:t xml:space="preserve">
      Ескерту. Қағида 9-қосымшамен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85" w:id="274"/>
    <w:p>
      <w:pPr>
        <w:spacing w:after="0"/>
        <w:ind w:left="0"/>
        <w:jc w:val="both"/>
      </w:pPr>
      <w:r>
        <w:rPr>
          <w:rFonts w:ascii="Times New Roman"/>
          <w:b w:val="false"/>
          <w:i w:val="false"/>
          <w:color w:val="000000"/>
          <w:sz w:val="28"/>
        </w:rPr>
        <w:t>
      1. Автосалондардың, автомобильдің қосалқы бөлшектері дүкендерінің және техникалық қызмет көрсету (вулканизация, автожуу) станцияларының жұмысын қайта бастауға санитариялық-эпидемиологиялық талаптарды сақтай отырып, мынадай жағдайлар қамтамасыз етілген кезде мыналарға:</w:t>
      </w:r>
    </w:p>
    <w:bookmarkEnd w:id="274"/>
    <w:bookmarkStart w:name="z284" w:id="275"/>
    <w:p>
      <w:pPr>
        <w:spacing w:after="0"/>
        <w:ind w:left="0"/>
        <w:jc w:val="both"/>
      </w:pPr>
      <w:r>
        <w:rPr>
          <w:rFonts w:ascii="Times New Roman"/>
          <w:b w:val="false"/>
          <w:i w:val="false"/>
          <w:color w:val="000000"/>
          <w:sz w:val="28"/>
        </w:rPr>
        <w:t>
      1) жұмыс кестесі сағат 9:00-ден 18:00-ге дейін (алдын ала жазылу бойынша);</w:t>
      </w:r>
    </w:p>
    <w:bookmarkEnd w:id="275"/>
    <w:bookmarkStart w:name="z283" w:id="276"/>
    <w:p>
      <w:pPr>
        <w:spacing w:after="0"/>
        <w:ind w:left="0"/>
        <w:jc w:val="both"/>
      </w:pPr>
      <w:r>
        <w:rPr>
          <w:rFonts w:ascii="Times New Roman"/>
          <w:b w:val="false"/>
          <w:i w:val="false"/>
          <w:color w:val="000000"/>
          <w:sz w:val="28"/>
        </w:rPr>
        <w:t>
      2) автосалондар, ТҚС (вулканизация, автожуу) үшін жеке кіретін есігі бар жеке тұрған ғимарат немесе адам тұрмайтын ғимаратта;</w:t>
      </w:r>
    </w:p>
    <w:bookmarkEnd w:id="276"/>
    <w:bookmarkStart w:name="z282" w:id="277"/>
    <w:p>
      <w:pPr>
        <w:spacing w:after="0"/>
        <w:ind w:left="0"/>
        <w:jc w:val="both"/>
      </w:pPr>
      <w:r>
        <w:rPr>
          <w:rFonts w:ascii="Times New Roman"/>
          <w:b w:val="false"/>
          <w:i w:val="false"/>
          <w:color w:val="000000"/>
          <w:sz w:val="28"/>
        </w:rPr>
        <w:t>
      3) жұмыс процесімен байланысты емес персоналды барынша қашықтықтан жұмыс режиміне ауыстыру жол беріледі.</w:t>
      </w:r>
    </w:p>
    <w:bookmarkEnd w:id="277"/>
    <w:bookmarkStart w:name="z281" w:id="278"/>
    <w:p>
      <w:pPr>
        <w:spacing w:after="0"/>
        <w:ind w:left="0"/>
        <w:jc w:val="both"/>
      </w:pPr>
      <w:r>
        <w:rPr>
          <w:rFonts w:ascii="Times New Roman"/>
          <w:b w:val="false"/>
          <w:i w:val="false"/>
          <w:color w:val="000000"/>
          <w:sz w:val="28"/>
        </w:rPr>
        <w:t>
      2. Жұмыс процесі мынадай талаптар сақтала отырып ұйымдастырылады:</w:t>
      </w:r>
    </w:p>
    <w:bookmarkEnd w:id="278"/>
    <w:bookmarkStart w:name="z280" w:id="279"/>
    <w:p>
      <w:pPr>
        <w:spacing w:after="0"/>
        <w:ind w:left="0"/>
        <w:jc w:val="both"/>
      </w:pPr>
      <w:r>
        <w:rPr>
          <w:rFonts w:ascii="Times New Roman"/>
          <w:b w:val="false"/>
          <w:i w:val="false"/>
          <w:color w:val="000000"/>
          <w:sz w:val="28"/>
        </w:rPr>
        <w:t>
      1) орта және ірі кәсіпорындарда оқшалау орны бар медициналық пункттің міндетті түрде болуы, әр ауысымға дейін және одан кейін барлық қызметкерлерді қарап-тексеруді қамтамасыз ету үшін медицина персоналының тұрақты болуы;</w:t>
      </w:r>
    </w:p>
    <w:bookmarkEnd w:id="279"/>
    <w:bookmarkStart w:name="z279" w:id="280"/>
    <w:p>
      <w:pPr>
        <w:spacing w:after="0"/>
        <w:ind w:left="0"/>
        <w:jc w:val="both"/>
      </w:pPr>
      <w:r>
        <w:rPr>
          <w:rFonts w:ascii="Times New Roman"/>
          <w:b w:val="false"/>
          <w:i w:val="false"/>
          <w:color w:val="000000"/>
          <w:sz w:val="28"/>
        </w:rPr>
        <w:t>
      2) жеке/қоғамдық гигиена қағидаларын сақтау қажеттілігі туралы COVID-19 кезінде жеке қорғаныш құралдарын пайдалану алгоритміне сәйкес автосалондардың, автобөлшектер дүкендерінің және техникалық қызмет көрсету станцияларының (вулканизация, автожуу) қызметкерлері арасында нұсқаулық жүргізу, сондай-ақ олардың мүлтіксіз сақталуын қадағалау;</w:t>
      </w:r>
    </w:p>
    <w:bookmarkEnd w:id="280"/>
    <w:bookmarkStart w:name="z278" w:id="281"/>
    <w:p>
      <w:pPr>
        <w:spacing w:after="0"/>
        <w:ind w:left="0"/>
        <w:jc w:val="both"/>
      </w:pPr>
      <w:r>
        <w:rPr>
          <w:rFonts w:ascii="Times New Roman"/>
          <w:b w:val="false"/>
          <w:i w:val="false"/>
          <w:color w:val="000000"/>
          <w:sz w:val="28"/>
        </w:rPr>
        <w:t>
      3) COVID-19 бойынша карантин кезінде қағаз немесе электрондық жеткізгіште тіркей отырып, медицина қызметкері немесе ұйымның жауапты адамының қарап-тексеруі кезінде жағдайына сауал және термометрия жүргізе отырып, автосалондар, автобөлшектер дүкендері және техникалық қызмет көрсету (вулканизация, автожуу) станцияларының жұмыскерлеріне медициналық бақылауды қамтамасыз ету;</w:t>
      </w:r>
    </w:p>
    <w:bookmarkEnd w:id="281"/>
    <w:bookmarkStart w:name="z277" w:id="282"/>
    <w:p>
      <w:pPr>
        <w:spacing w:after="0"/>
        <w:ind w:left="0"/>
        <w:jc w:val="both"/>
      </w:pPr>
      <w:r>
        <w:rPr>
          <w:rFonts w:ascii="Times New Roman"/>
          <w:b w:val="false"/>
          <w:i w:val="false"/>
          <w:color w:val="000000"/>
          <w:sz w:val="28"/>
        </w:rPr>
        <w:t>
      4) Жұмыста болмау себептерін анықтау арқылы күнделікті жұмысқа шығуға мониторинг жүргізу;</w:t>
      </w:r>
    </w:p>
    <w:bookmarkEnd w:id="282"/>
    <w:bookmarkStart w:name="z276" w:id="283"/>
    <w:p>
      <w:pPr>
        <w:spacing w:after="0"/>
        <w:ind w:left="0"/>
        <w:jc w:val="both"/>
      </w:pPr>
      <w:r>
        <w:rPr>
          <w:rFonts w:ascii="Times New Roman"/>
          <w:b w:val="false"/>
          <w:i w:val="false"/>
          <w:color w:val="000000"/>
          <w:sz w:val="28"/>
        </w:rPr>
        <w:t>
      5) маскаларды немесе респираторларды жұмыс күні ішінде уақтылы ауыстыру шартымен пайдалану;</w:t>
      </w:r>
    </w:p>
    <w:bookmarkEnd w:id="283"/>
    <w:bookmarkStart w:name="z275" w:id="284"/>
    <w:p>
      <w:pPr>
        <w:spacing w:after="0"/>
        <w:ind w:left="0"/>
        <w:jc w:val="both"/>
      </w:pPr>
      <w:r>
        <w:rPr>
          <w:rFonts w:ascii="Times New Roman"/>
          <w:b w:val="false"/>
          <w:i w:val="false"/>
          <w:color w:val="000000"/>
          <w:sz w:val="28"/>
        </w:rPr>
        <w:t>
      6) қызмет көрсету орындарында антисептиктердің, әрбір объектіде дезинфекциялау, жуу және антисептикалық құралдардың азаймайтын қорының болуы;</w:t>
      </w:r>
    </w:p>
    <w:bookmarkEnd w:id="284"/>
    <w:bookmarkStart w:name="z274" w:id="285"/>
    <w:p>
      <w:pPr>
        <w:spacing w:after="0"/>
        <w:ind w:left="0"/>
        <w:jc w:val="both"/>
      </w:pPr>
      <w:r>
        <w:rPr>
          <w:rFonts w:ascii="Times New Roman"/>
          <w:b w:val="false"/>
          <w:i w:val="false"/>
          <w:color w:val="000000"/>
          <w:sz w:val="28"/>
        </w:rPr>
        <w:t>
      7) объектіде байланыссыз жұмысты енгізу үшін технологиялық процестерді автоматтандыруды барынша пайдалану;</w:t>
      </w:r>
    </w:p>
    <w:bookmarkEnd w:id="285"/>
    <w:bookmarkStart w:name="z273" w:id="286"/>
    <w:p>
      <w:pPr>
        <w:spacing w:after="0"/>
        <w:ind w:left="0"/>
        <w:jc w:val="both"/>
      </w:pPr>
      <w:r>
        <w:rPr>
          <w:rFonts w:ascii="Times New Roman"/>
          <w:b w:val="false"/>
          <w:i w:val="false"/>
          <w:color w:val="000000"/>
          <w:sz w:val="28"/>
        </w:rPr>
        <w:t>
      8) клиенттермен және азаматтармен қолма-қол ақшасыз есеп айырысуды пайдалану;</w:t>
      </w:r>
    </w:p>
    <w:bookmarkEnd w:id="286"/>
    <w:bookmarkStart w:name="z272" w:id="287"/>
    <w:p>
      <w:pPr>
        <w:spacing w:after="0"/>
        <w:ind w:left="0"/>
        <w:jc w:val="both"/>
      </w:pPr>
      <w:r>
        <w:rPr>
          <w:rFonts w:ascii="Times New Roman"/>
          <w:b w:val="false"/>
          <w:i w:val="false"/>
          <w:color w:val="000000"/>
          <w:sz w:val="28"/>
        </w:rPr>
        <w:t>
      9) жұмыскер мен клиент арасында қашықтықты сақтау;</w:t>
      </w:r>
    </w:p>
    <w:bookmarkEnd w:id="287"/>
    <w:bookmarkStart w:name="z271" w:id="288"/>
    <w:p>
      <w:pPr>
        <w:spacing w:after="0"/>
        <w:ind w:left="0"/>
        <w:jc w:val="both"/>
      </w:pPr>
      <w:r>
        <w:rPr>
          <w:rFonts w:ascii="Times New Roman"/>
          <w:b w:val="false"/>
          <w:i w:val="false"/>
          <w:color w:val="000000"/>
          <w:sz w:val="28"/>
        </w:rPr>
        <w:t>
      10) тек алдын ала жазылу бойынша жұмыс ісету және автосалонда 2 адамнан аспайтын клиенттің, ТҚС-да (вулканизация) 3 адамнан аспайтын клиенттің болуы;</w:t>
      </w:r>
    </w:p>
    <w:bookmarkEnd w:id="288"/>
    <w:bookmarkStart w:name="z270" w:id="289"/>
    <w:p>
      <w:pPr>
        <w:spacing w:after="0"/>
        <w:ind w:left="0"/>
        <w:jc w:val="both"/>
      </w:pPr>
      <w:r>
        <w:rPr>
          <w:rFonts w:ascii="Times New Roman"/>
          <w:b w:val="false"/>
          <w:i w:val="false"/>
          <w:color w:val="000000"/>
          <w:sz w:val="28"/>
        </w:rPr>
        <w:t>
      11) тұрақты жұмыс орындары арасында кемінде 2 метр арақашықтықтың болуы;</w:t>
      </w:r>
    </w:p>
    <w:bookmarkEnd w:id="289"/>
    <w:bookmarkStart w:name="z269" w:id="290"/>
    <w:p>
      <w:pPr>
        <w:spacing w:after="0"/>
        <w:ind w:left="0"/>
        <w:jc w:val="both"/>
      </w:pPr>
      <w:r>
        <w:rPr>
          <w:rFonts w:ascii="Times New Roman"/>
          <w:b w:val="false"/>
          <w:i w:val="false"/>
          <w:color w:val="000000"/>
          <w:sz w:val="28"/>
        </w:rPr>
        <w:t>
      12) жұмыскерлер көп жиналатын учаскелердің жұмысын болдырмау (мүмкіндігінше жұмыс процесінің технологиясын қайта қарау);</w:t>
      </w:r>
    </w:p>
    <w:bookmarkEnd w:id="290"/>
    <w:bookmarkStart w:name="z268" w:id="291"/>
    <w:p>
      <w:pPr>
        <w:spacing w:after="0"/>
        <w:ind w:left="0"/>
        <w:jc w:val="both"/>
      </w:pPr>
      <w:r>
        <w:rPr>
          <w:rFonts w:ascii="Times New Roman"/>
          <w:b w:val="false"/>
          <w:i w:val="false"/>
          <w:color w:val="000000"/>
          <w:sz w:val="28"/>
        </w:rPr>
        <w:t>
      13) есіктің тұтқаларын, ажыратқыштарды, бағандарды, тіреулерді, қолмен жанасатын жерлерді (үстелдерді, жұмыскерлердің орындықтарын, ұйымдастыру техникасын), ортақ пайдаланылатын орындарды (киім ілетін орын, тамақ ішу, демалу бөлмелері, санитариялық тораптар) міндетті түрде дезинфекциялай отырып, ауысымына кемінде 2 рет вирулицидті әсері бар құралдармен дезинфекциялай отырып, өндірістік және тұрмыстық үй-жайларды ылғалды тазалаумен жинау;</w:t>
      </w:r>
    </w:p>
    <w:bookmarkEnd w:id="291"/>
    <w:bookmarkStart w:name="z267" w:id="292"/>
    <w:p>
      <w:pPr>
        <w:spacing w:after="0"/>
        <w:ind w:left="0"/>
        <w:jc w:val="both"/>
      </w:pPr>
      <w:r>
        <w:rPr>
          <w:rFonts w:ascii="Times New Roman"/>
          <w:b w:val="false"/>
          <w:i w:val="false"/>
          <w:color w:val="000000"/>
          <w:sz w:val="28"/>
        </w:rPr>
        <w:t>
      14) профилактикалық қарап-тексеру, жөндеу, оның ішінде сүзгілерді ауыстыру, ауа өткізгіштерді дезинфекциялауды жүргізу арқылы желдету жүйелері мен ауаны баптау жүйелерінің үздіксіз жұмыс істеуі, желдету режимінің сақталуын қамтамасыз ету;</w:t>
      </w:r>
    </w:p>
    <w:bookmarkEnd w:id="292"/>
    <w:bookmarkStart w:name="z266" w:id="293"/>
    <w:p>
      <w:pPr>
        <w:spacing w:after="0"/>
        <w:ind w:left="0"/>
        <w:jc w:val="both"/>
      </w:pPr>
      <w:r>
        <w:rPr>
          <w:rFonts w:ascii="Times New Roman"/>
          <w:b w:val="false"/>
          <w:i w:val="false"/>
          <w:color w:val="000000"/>
          <w:sz w:val="28"/>
        </w:rPr>
        <w:t>
      15) күту орындарында қашықтықты қамтамасыз ету.</w:t>
      </w:r>
    </w:p>
    <w:bookmarkEnd w:id="293"/>
    <w:bookmarkStart w:name="z265" w:id="294"/>
    <w:p>
      <w:pPr>
        <w:spacing w:after="0"/>
        <w:ind w:left="0"/>
        <w:jc w:val="both"/>
      </w:pPr>
      <w:r>
        <w:rPr>
          <w:rFonts w:ascii="Times New Roman"/>
          <w:b w:val="false"/>
          <w:i w:val="false"/>
          <w:color w:val="000000"/>
          <w:sz w:val="28"/>
        </w:rPr>
        <w:t>
      3. Жіті респираторлық инфекциялар белгілері бар және басқа да инфекциялық ауруларының белгілері бар персонал (жоғары температура, жөтел, тұмау) зерттеп-қарау үшін жіберіледі.</w:t>
      </w:r>
    </w:p>
    <w:bookmarkEnd w:id="294"/>
    <w:bookmarkStart w:name="z264" w:id="295"/>
    <w:p>
      <w:pPr>
        <w:spacing w:after="0"/>
        <w:ind w:left="0"/>
        <w:jc w:val="both"/>
      </w:pPr>
      <w:r>
        <w:rPr>
          <w:rFonts w:ascii="Times New Roman"/>
          <w:b w:val="false"/>
          <w:i w:val="false"/>
          <w:color w:val="000000"/>
          <w:sz w:val="28"/>
        </w:rPr>
        <w:t>
      4. Ғимараттардағы персонал мен клиенттер автосалондардың, автобөлшектер дүкендерінің және техникалық қызмет көрсету станцияларының (вулканизация, автожуу) үй-жайларында, сондай-ақ қоғамдық орындарда медициналық маскаларды уақтылы ауыстыру (әрбір 2 сағат сайын) шартымен киюді және қашықтықты сақтауды жүзеге асырады.</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құралдарына және </w:t>
            </w:r>
            <w:r>
              <w:br/>
            </w:r>
            <w:r>
              <w:rPr>
                <w:rFonts w:ascii="Times New Roman"/>
                <w:b w:val="false"/>
                <w:i w:val="false"/>
                <w:color w:val="000000"/>
                <w:sz w:val="20"/>
              </w:rPr>
              <w:t xml:space="preserve">жолаушыларға қызмет көрсету </w:t>
            </w:r>
            <w:r>
              <w:br/>
            </w:r>
            <w:r>
              <w:rPr>
                <w:rFonts w:ascii="Times New Roman"/>
                <w:b w:val="false"/>
                <w:i w:val="false"/>
                <w:color w:val="000000"/>
                <w:sz w:val="20"/>
              </w:rPr>
              <w:t xml:space="preserve">жөніндегі объектілерге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251" w:id="296"/>
    <w:p>
      <w:pPr>
        <w:spacing w:after="0"/>
        <w:ind w:left="0"/>
        <w:jc w:val="left"/>
      </w:pPr>
      <w:r>
        <w:rPr>
          <w:rFonts w:ascii="Times New Roman"/>
          <w:b/>
          <w:i w:val="false"/>
          <w:color w:val="000000"/>
        </w:rPr>
        <w:t xml:space="preserve"> Шектеу іс-шараларын, оның ішінде карантин енгізу кезеңінде блок бекеттердің қызметіне қойылатын санитариялық-эпидемиологиялық талаптар</w:t>
      </w:r>
    </w:p>
    <w:bookmarkEnd w:id="296"/>
    <w:p>
      <w:pPr>
        <w:spacing w:after="0"/>
        <w:ind w:left="0"/>
        <w:jc w:val="both"/>
      </w:pPr>
      <w:r>
        <w:rPr>
          <w:rFonts w:ascii="Times New Roman"/>
          <w:b w:val="false"/>
          <w:i w:val="false"/>
          <w:color w:val="ff0000"/>
          <w:sz w:val="28"/>
        </w:rPr>
        <w:t xml:space="preserve">
      Ескерту. Қағида 10-қосымшамен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52" w:id="297"/>
    <w:p>
      <w:pPr>
        <w:spacing w:after="0"/>
        <w:ind w:left="0"/>
        <w:jc w:val="both"/>
      </w:pPr>
      <w:r>
        <w:rPr>
          <w:rFonts w:ascii="Times New Roman"/>
          <w:b w:val="false"/>
          <w:i w:val="false"/>
          <w:color w:val="000000"/>
          <w:sz w:val="28"/>
        </w:rPr>
        <w:t>
      1. Блок бекеттер карантиндік аймақтан кіру және шығу пункттерінде орнатылады.</w:t>
      </w:r>
    </w:p>
    <w:bookmarkEnd w:id="297"/>
    <w:bookmarkStart w:name="z253" w:id="298"/>
    <w:p>
      <w:pPr>
        <w:spacing w:after="0"/>
        <w:ind w:left="0"/>
        <w:jc w:val="both"/>
      </w:pPr>
      <w:r>
        <w:rPr>
          <w:rFonts w:ascii="Times New Roman"/>
          <w:b w:val="false"/>
          <w:i w:val="false"/>
          <w:color w:val="000000"/>
          <w:sz w:val="28"/>
        </w:rPr>
        <w:t>
      2. Тартылған ведомстволардың басшылары блок бекет персоналын жеке қорғаныш құралдарымен (медициналық маскалар, қолғаптар) және қолға арналған антисептиктермен қамтамасыз етеді;</w:t>
      </w:r>
    </w:p>
    <w:bookmarkEnd w:id="298"/>
    <w:bookmarkStart w:name="z254" w:id="299"/>
    <w:p>
      <w:pPr>
        <w:spacing w:after="0"/>
        <w:ind w:left="0"/>
        <w:jc w:val="both"/>
      </w:pPr>
      <w:r>
        <w:rPr>
          <w:rFonts w:ascii="Times New Roman"/>
          <w:b w:val="false"/>
          <w:i w:val="false"/>
          <w:color w:val="000000"/>
          <w:sz w:val="28"/>
        </w:rPr>
        <w:t>
      3. Жұмысқа тартылған ведомстволардың басшылары жұмыс кестесін бекітеді және блок бекет қызметкерлері үшін ыстық тамақтануды ұйымдастыруды қамтамасыз етеді.</w:t>
      </w:r>
    </w:p>
    <w:bookmarkEnd w:id="299"/>
    <w:bookmarkStart w:name="z255" w:id="300"/>
    <w:p>
      <w:pPr>
        <w:spacing w:after="0"/>
        <w:ind w:left="0"/>
        <w:jc w:val="both"/>
      </w:pPr>
      <w:r>
        <w:rPr>
          <w:rFonts w:ascii="Times New Roman"/>
          <w:b w:val="false"/>
          <w:i w:val="false"/>
          <w:color w:val="000000"/>
          <w:sz w:val="28"/>
        </w:rPr>
        <w:t>
      4. Адамдарды сұрау қашықтықты сақтай отырып жүргізіледі.</w:t>
      </w:r>
    </w:p>
    <w:bookmarkEnd w:id="300"/>
    <w:bookmarkStart w:name="z256" w:id="301"/>
    <w:p>
      <w:pPr>
        <w:spacing w:after="0"/>
        <w:ind w:left="0"/>
        <w:jc w:val="both"/>
      </w:pPr>
      <w:r>
        <w:rPr>
          <w:rFonts w:ascii="Times New Roman"/>
          <w:b w:val="false"/>
          <w:i w:val="false"/>
          <w:color w:val="000000"/>
          <w:sz w:val="28"/>
        </w:rPr>
        <w:t xml:space="preserve">
      5. Блок бекеттегі медицина қызметкері басқа өңірден келген адамдарға сауалнама жүргізуді қамтамасыз етеді. </w:t>
      </w:r>
    </w:p>
    <w:bookmarkEnd w:id="301"/>
    <w:p>
      <w:pPr>
        <w:spacing w:after="0"/>
        <w:ind w:left="0"/>
        <w:jc w:val="both"/>
      </w:pPr>
      <w:r>
        <w:rPr>
          <w:rFonts w:ascii="Times New Roman"/>
          <w:b w:val="false"/>
          <w:i w:val="false"/>
          <w:color w:val="000000"/>
          <w:sz w:val="28"/>
        </w:rPr>
        <w:t>
      Сауалнаманы келген адамдар медицина қызметкері енгізу үшін сілтеме берген кезде мобильді құрылғылар арқылы өз бетінше жүзеге асырады.</w:t>
      </w:r>
    </w:p>
    <w:bookmarkStart w:name="z257" w:id="302"/>
    <w:p>
      <w:pPr>
        <w:spacing w:after="0"/>
        <w:ind w:left="0"/>
        <w:jc w:val="both"/>
      </w:pPr>
      <w:r>
        <w:rPr>
          <w:rFonts w:ascii="Times New Roman"/>
          <w:b w:val="false"/>
          <w:i w:val="false"/>
          <w:color w:val="000000"/>
          <w:sz w:val="28"/>
        </w:rPr>
        <w:t>
      6. Келушілер сауалнаманы қағаз тасығышта немесе мобильді қосымша арқылы толтыруға міндетті.</w:t>
      </w:r>
    </w:p>
    <w:bookmarkEnd w:id="302"/>
    <w:bookmarkStart w:name="z258" w:id="303"/>
    <w:p>
      <w:pPr>
        <w:spacing w:after="0"/>
        <w:ind w:left="0"/>
        <w:jc w:val="both"/>
      </w:pPr>
      <w:r>
        <w:rPr>
          <w:rFonts w:ascii="Times New Roman"/>
          <w:b w:val="false"/>
          <w:i w:val="false"/>
          <w:color w:val="000000"/>
          <w:sz w:val="28"/>
        </w:rPr>
        <w:t>
      7. Қағаз тасығышта сауалнама жүргізу кезінде блок бекеттің медицина қызметкері Қазақстан Республикасы Денсаулық сақтау министрлігінің Веб-қосымшасына (бұдан әрі – Веб-қосымша) қағаз сауалнамадан мәліметтерді өңірге келгеннен кейін екі сағат ішінде енгізеді.</w:t>
      </w:r>
    </w:p>
    <w:bookmarkEnd w:id="303"/>
    <w:bookmarkStart w:name="z259" w:id="304"/>
    <w:p>
      <w:pPr>
        <w:spacing w:after="0"/>
        <w:ind w:left="0"/>
        <w:jc w:val="both"/>
      </w:pPr>
      <w:r>
        <w:rPr>
          <w:rFonts w:ascii="Times New Roman"/>
          <w:b w:val="false"/>
          <w:i w:val="false"/>
          <w:color w:val="000000"/>
          <w:sz w:val="28"/>
        </w:rPr>
        <w:t>
      8. Мобильді құрылғылар арқылы сауалнама жүргізу кезінде келген адамдар медицина қызметкеріне сауалнамадан сәтті өткендігі туралы мобильді құрылғыдағы жазбаны көрсетуі қажет.</w:t>
      </w:r>
    </w:p>
    <w:bookmarkEnd w:id="304"/>
    <w:p>
      <w:pPr>
        <w:spacing w:after="0"/>
        <w:ind w:left="0"/>
        <w:jc w:val="both"/>
      </w:pPr>
      <w:r>
        <w:rPr>
          <w:rFonts w:ascii="Times New Roman"/>
          <w:b w:val="false"/>
          <w:i w:val="false"/>
          <w:color w:val="000000"/>
          <w:sz w:val="28"/>
        </w:rPr>
        <w:t>
      Өз кезегінде медицина қызметкері келген адамның сауалнаманы электронды форматта толтырғанына және жібергеніне көз жеткізуі тиіс. Сауалнаманы толтырғаннан кейін деректер автоматты түрде Веб-қосымшаға жүктеледі.</w:t>
      </w:r>
    </w:p>
    <w:bookmarkStart w:name="z260" w:id="305"/>
    <w:p>
      <w:pPr>
        <w:spacing w:after="0"/>
        <w:ind w:left="0"/>
        <w:jc w:val="both"/>
      </w:pPr>
      <w:r>
        <w:rPr>
          <w:rFonts w:ascii="Times New Roman"/>
          <w:b w:val="false"/>
          <w:i w:val="false"/>
          <w:color w:val="000000"/>
          <w:sz w:val="28"/>
        </w:rPr>
        <w:t>
      9. Инфекциялық ауруларға, оның ішінде COVID-19-ға күдікті (респираторлық белгілердің болуы (жөтел, температура (сұралушының сөзінен), ентігу) адамдар, сондай-ақ эпидемиологиялық анамнезде COVID-19 расталған жағдайымен байланыстың болуы анықталған жағдайда 103 телефоны бойынша жедел жәрдем шақыру жүзеге асырылады.</w:t>
      </w:r>
    </w:p>
    <w:bookmarkEnd w:id="305"/>
    <w:bookmarkStart w:name="z261" w:id="306"/>
    <w:p>
      <w:pPr>
        <w:spacing w:after="0"/>
        <w:ind w:left="0"/>
        <w:jc w:val="both"/>
      </w:pPr>
      <w:r>
        <w:rPr>
          <w:rFonts w:ascii="Times New Roman"/>
          <w:b w:val="false"/>
          <w:i w:val="false"/>
          <w:color w:val="000000"/>
          <w:sz w:val="28"/>
        </w:rPr>
        <w:t>
      10. Жедел медициналық жәрдем машинасы келгенге дейін күдікті адамға медициналық масканы ұсыну және қашықтықты сақтау.</w:t>
      </w:r>
    </w:p>
    <w:bookmarkEnd w:id="306"/>
    <w:bookmarkStart w:name="z262" w:id="307"/>
    <w:p>
      <w:pPr>
        <w:spacing w:after="0"/>
        <w:ind w:left="0"/>
        <w:jc w:val="both"/>
      </w:pPr>
      <w:r>
        <w:rPr>
          <w:rFonts w:ascii="Times New Roman"/>
          <w:b w:val="false"/>
          <w:i w:val="false"/>
          <w:color w:val="000000"/>
          <w:sz w:val="28"/>
        </w:rPr>
        <w:t>
      11. Карантин аймағына кіру жергілікті атқарушы органдар берген арнайы рұқсаттамалар бойынша жүзеге асырылады.</w:t>
      </w:r>
    </w:p>
    <w:bookmarkEnd w:id="307"/>
    <w:bookmarkStart w:name="z263" w:id="308"/>
    <w:p>
      <w:pPr>
        <w:spacing w:after="0"/>
        <w:ind w:left="0"/>
        <w:jc w:val="both"/>
      </w:pPr>
      <w:r>
        <w:rPr>
          <w:rFonts w:ascii="Times New Roman"/>
          <w:b w:val="false"/>
          <w:i w:val="false"/>
          <w:color w:val="000000"/>
          <w:sz w:val="28"/>
        </w:rPr>
        <w:t>
      12. Блок бекеттерде медицина қызметкері бір рет қолданылатын медициналық маскалар, қолғаптар мен халаттарды пайдаланады. Маскаларды ауыстыру әрбір 2 сағат сайын жүзеге асырылады.</w:t>
      </w:r>
    </w:p>
    <w:bookmarkEnd w:id="3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