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41ba2" w14:textId="0c41b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"Алкоголь өнімдерін, алкогольсіз өнімдерді және ыдыстарға құйылған ауыз суды өндіру объектілеріне, алкоголь өнімдерін, алкогольсіз өнімдерді және ыдыстарға құйылған ауыз суды өндіру және сақтау шарттарына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27 ақпандағы № 152 бұйрығы. Қазақстан Республикасының Әділет министрлігінде 2015 жылы 15 сәуірде № 10734 тіркелді. Күші жойылды - Қазақстан Республикасы Денсаулық сақтау министрінің 2021 жылғы 23 қарашадағы № ҚР ДСМ - 123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23.11.2021 </w:t>
      </w:r>
      <w:r>
        <w:rPr>
          <w:rFonts w:ascii="Times New Roman"/>
          <w:b w:val="false"/>
          <w:i w:val="false"/>
          <w:color w:val="ff0000"/>
          <w:sz w:val="28"/>
        </w:rPr>
        <w:t>№ ҚР ДСМ - 123</w:t>
      </w:r>
      <w:r>
        <w:rPr>
          <w:rFonts w:ascii="Times New Roman"/>
          <w:b w:val="false"/>
          <w:i w:val="false"/>
          <w:color w:val="ff0000"/>
          <w:sz w:val="28"/>
        </w:rPr>
        <w:t xml:space="preserve"> (алғашқы ресми жарияланған күнінен кейін алпыс күнтізбелік күн өткен соң қолданысқа енгізіледі) бұйрығымен.</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144-бабының</w:t>
      </w:r>
      <w:r>
        <w:rPr>
          <w:rFonts w:ascii="Times New Roman"/>
          <w:b w:val="false"/>
          <w:i w:val="false"/>
          <w:color w:val="000000"/>
          <w:sz w:val="28"/>
        </w:rPr>
        <w:t xml:space="preserve"> 6-тармағына сәйкес</w:t>
      </w:r>
      <w:r>
        <w:rPr>
          <w:rFonts w:ascii="Times New Roman"/>
          <w:b/>
          <w:i w:val="false"/>
          <w:color w:val="000000"/>
          <w:sz w:val="28"/>
        </w:rPr>
        <w:t xml:space="preserve"> БҰЙЫРАМЫН</w:t>
      </w:r>
      <w:r>
        <w:rPr>
          <w:rFonts w:ascii="Times New Roman"/>
          <w:b w:val="false"/>
          <w:i w:val="false"/>
          <w:color w:val="000000"/>
          <w:sz w:val="28"/>
        </w:rPr>
        <w:t>:</w:t>
      </w:r>
    </w:p>
    <w:bookmarkStart w:name="z26" w:id="0"/>
    <w:p>
      <w:pPr>
        <w:spacing w:after="0"/>
        <w:ind w:left="0"/>
        <w:jc w:val="both"/>
      </w:pPr>
      <w:r>
        <w:rPr>
          <w:rFonts w:ascii="Times New Roman"/>
          <w:b w:val="false"/>
          <w:i w:val="false"/>
          <w:color w:val="000000"/>
          <w:sz w:val="28"/>
        </w:rPr>
        <w:t xml:space="preserve">
      1. Қоса беріліп отырған "Алкоголь өнімдерін, алкогольсіз өнімдерді және ыдыстарға құйылған ауыз суды өндіру объектілеріне, алкоголь өнімдерін, алкогольсіз өнімдерді және ыдыстарға құйылған ауыз суды өндіру және сақтау шарттарына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29" w:id="1"/>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Тұтынушылардың құқықтарын қорғау комитеті заңнамада белгіленген тәртіппен: </w:t>
      </w:r>
    </w:p>
    <w:bookmarkEnd w:id="1"/>
    <w:bookmarkStart w:name="z30"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31" w:id="3"/>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 басылымдарында және "Әділет" ақпараттық-құқықтық жүйесінде ресми жариялауға жіберілуін;</w:t>
      </w:r>
    </w:p>
    <w:bookmarkEnd w:id="3"/>
    <w:bookmarkStart w:name="z32" w:id="4"/>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ресми интернет-ресурсында орналастырылуын қамтамасыз етсін.</w:t>
      </w:r>
    </w:p>
    <w:bookmarkEnd w:id="4"/>
    <w:bookmarkStart w:name="z33"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5"/>
    <w:bookmarkStart w:name="z34" w:id="6"/>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______________Т. Дүйсенова   </w:t>
      </w:r>
    </w:p>
    <w:p>
      <w:pPr>
        <w:spacing w:after="0"/>
        <w:ind w:left="0"/>
        <w:jc w:val="both"/>
      </w:pPr>
      <w:r>
        <w:rPr>
          <w:rFonts w:ascii="Times New Roman"/>
          <w:b w:val="false"/>
          <w:i w:val="false"/>
          <w:color w:val="000000"/>
          <w:sz w:val="28"/>
        </w:rPr>
        <w:t>
      2015 жылғы 11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152 бұйрығымен бекітілген</w:t>
            </w:r>
          </w:p>
        </w:tc>
      </w:tr>
    </w:tbl>
    <w:bookmarkStart w:name="z4" w:id="7"/>
    <w:p>
      <w:pPr>
        <w:spacing w:after="0"/>
        <w:ind w:left="0"/>
        <w:jc w:val="left"/>
      </w:pPr>
      <w:r>
        <w:rPr>
          <w:rFonts w:ascii="Times New Roman"/>
          <w:b/>
          <w:i w:val="false"/>
          <w:color w:val="000000"/>
        </w:rPr>
        <w:t xml:space="preserve"> "Алкоголь өнімдерін, алкогольсіз өнімдерді және ыдыстарға</w:t>
      </w:r>
      <w:r>
        <w:br/>
      </w:r>
      <w:r>
        <w:rPr>
          <w:rFonts w:ascii="Times New Roman"/>
          <w:b/>
          <w:i w:val="false"/>
          <w:color w:val="000000"/>
        </w:rPr>
        <w:t>құйылған ауыз суды өндіру объектілеріне, алкоголь өнімдерін,</w:t>
      </w:r>
      <w:r>
        <w:br/>
      </w:r>
      <w:r>
        <w:rPr>
          <w:rFonts w:ascii="Times New Roman"/>
          <w:b/>
          <w:i w:val="false"/>
          <w:color w:val="000000"/>
        </w:rPr>
        <w:t>алкогольсіз өнімдерді және ыдыстарға құйылған ауыз суды өндіру</w:t>
      </w:r>
      <w:r>
        <w:br/>
      </w:r>
      <w:r>
        <w:rPr>
          <w:rFonts w:ascii="Times New Roman"/>
          <w:b/>
          <w:i w:val="false"/>
          <w:color w:val="000000"/>
        </w:rPr>
        <w:t>және сақтау шарттарына қойылатын санитариялық-эпидемиологиялық</w:t>
      </w:r>
      <w:r>
        <w:br/>
      </w:r>
      <w:r>
        <w:rPr>
          <w:rFonts w:ascii="Times New Roman"/>
          <w:b/>
          <w:i w:val="false"/>
          <w:color w:val="000000"/>
        </w:rPr>
        <w:t>талаптар" санитариялық қағидалары</w:t>
      </w:r>
      <w:r>
        <w:br/>
      </w:r>
      <w:r>
        <w:rPr>
          <w:rFonts w:ascii="Times New Roman"/>
          <w:b/>
          <w:i w:val="false"/>
          <w:color w:val="000000"/>
        </w:rPr>
        <w:t>1. Жалпы ережелер</w:t>
      </w:r>
    </w:p>
    <w:bookmarkEnd w:id="7"/>
    <w:bookmarkStart w:name="z6" w:id="8"/>
    <w:p>
      <w:pPr>
        <w:spacing w:after="0"/>
        <w:ind w:left="0"/>
        <w:jc w:val="both"/>
      </w:pPr>
      <w:r>
        <w:rPr>
          <w:rFonts w:ascii="Times New Roman"/>
          <w:b w:val="false"/>
          <w:i w:val="false"/>
          <w:color w:val="000000"/>
          <w:sz w:val="28"/>
        </w:rPr>
        <w:t xml:space="preserve">
      1. "Алкоголь өнімдерін, алкогольсіз өнімдерді және ыдыстарға құйылған ауыз суды өндіру объектілеріне, алкоголь өнімдерін, алкогольсіз өнімдерді және ыдыстарға құйылған ауыз суды өндіру және сақтау шарттарына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2009 жылғы 18 қыркүйектегі Қазақстан Республикасы Кодексінің (бұдан әрі – Кодекс) </w:t>
      </w:r>
      <w:r>
        <w:rPr>
          <w:rFonts w:ascii="Times New Roman"/>
          <w:b w:val="false"/>
          <w:i w:val="false"/>
          <w:color w:val="000000"/>
          <w:sz w:val="28"/>
        </w:rPr>
        <w:t>144-бабының</w:t>
      </w:r>
      <w:r>
        <w:rPr>
          <w:rFonts w:ascii="Times New Roman"/>
          <w:b w:val="false"/>
          <w:i w:val="false"/>
          <w:color w:val="000000"/>
          <w:sz w:val="28"/>
        </w:rPr>
        <w:t xml:space="preserve"> 6-тармағына сәйкес әзірленген, алкоголь, алкогольсіз өнімдерді және ыдыстарға құйылған ауыз суды өндірумен байланысты кәсіпкерлік қызметпен айналысатын жеке және заңды тұлғаларға (бұдан әрі – объект) арналған және осы объектілердің қызметіне, алкоголь өнімдерін, алкогольсіз өнімдерді және ыдыстарға құйылған ауыз суды өндіру және сақтау шарттарына қойылатын санитариялық-эпидемиологиялық талаптарды айқындайды, оларды сақтамау адамның өміріне немесе денсаулығына қауіп төндіреді, сондай-ақ аурулардың пайда болуы мен таралуын тудырады.</w:t>
      </w:r>
    </w:p>
    <w:bookmarkEnd w:id="8"/>
    <w:bookmarkStart w:name="z1" w:id="9"/>
    <w:p>
      <w:pPr>
        <w:spacing w:after="0"/>
        <w:ind w:left="0"/>
        <w:jc w:val="both"/>
      </w:pPr>
      <w:r>
        <w:rPr>
          <w:rFonts w:ascii="Times New Roman"/>
          <w:b w:val="false"/>
          <w:i w:val="false"/>
          <w:color w:val="000000"/>
          <w:sz w:val="28"/>
        </w:rPr>
        <w:t>
      2. Осы Санитариялық қағидаларда мынадай терминдер мен анықтамалар пайдаланылды:</w:t>
      </w:r>
    </w:p>
    <w:bookmarkEnd w:id="9"/>
    <w:bookmarkStart w:name="z2" w:id="10"/>
    <w:p>
      <w:pPr>
        <w:spacing w:after="0"/>
        <w:ind w:left="0"/>
        <w:jc w:val="both"/>
      </w:pPr>
      <w:r>
        <w:rPr>
          <w:rFonts w:ascii="Times New Roman"/>
          <w:b w:val="false"/>
          <w:i w:val="false"/>
          <w:color w:val="000000"/>
          <w:sz w:val="28"/>
        </w:rPr>
        <w:t>
      1) алкоголь өнімі – Қазақстан Республикасының денсаулық сақтау саласындағы заңнамасына сәйкес дәрілік зат ретінде тіркелген, құрамында спирті бар медициналық мақсаттағы өнімдерді қоспағанда, тағамдық шикізаттан алынған этил спиртін және (немесе) құрамында спирті бар тамақ өнімдерін пайдалана отырып өндірілген этил спиртінің көлемдік үлесі 0,5 пайыздан (бұдан әрі – %) асатын тамақ өнімі;</w:t>
      </w:r>
    </w:p>
    <w:bookmarkEnd w:id="10"/>
    <w:bookmarkStart w:name="z35" w:id="11"/>
    <w:p>
      <w:pPr>
        <w:spacing w:after="0"/>
        <w:ind w:left="0"/>
        <w:jc w:val="both"/>
      </w:pPr>
      <w:r>
        <w:rPr>
          <w:rFonts w:ascii="Times New Roman"/>
          <w:b w:val="false"/>
          <w:i w:val="false"/>
          <w:color w:val="000000"/>
          <w:sz w:val="28"/>
        </w:rPr>
        <w:t xml:space="preserve">
      2) автохтонды бактерия – ауыз сумен жабдықтаудың осы көзіне тән, жерасты суында үнемі болатын, табиғи жолмен жаңартылатын, оның ішінде бактериялардың ерекше физиологиялық топтарының жиынтығы; </w:t>
      </w:r>
    </w:p>
    <w:bookmarkEnd w:id="11"/>
    <w:bookmarkStart w:name="z36" w:id="12"/>
    <w:p>
      <w:pPr>
        <w:spacing w:after="0"/>
        <w:ind w:left="0"/>
        <w:jc w:val="both"/>
      </w:pPr>
      <w:r>
        <w:rPr>
          <w:rFonts w:ascii="Times New Roman"/>
          <w:b w:val="false"/>
          <w:i w:val="false"/>
          <w:color w:val="000000"/>
          <w:sz w:val="28"/>
        </w:rPr>
        <w:t>
      3) асханалық шарап – құрамында қант бар заттарды қосып немесе қоспай жүзімнен алынған, жаңа піскен жүзімнің бүтін немесе ұнтақталған жидектерін немесе жүзім ашытқы шырынының толық немесе толық емес спирттік ашуы нәтижесінде дайындалған, этил спиртінің көлемдік үлесі 8,5-тен бастап 15,0 %-ға дейінгі шарап;</w:t>
      </w:r>
    </w:p>
    <w:bookmarkEnd w:id="12"/>
    <w:bookmarkStart w:name="z37" w:id="13"/>
    <w:p>
      <w:pPr>
        <w:spacing w:after="0"/>
        <w:ind w:left="0"/>
        <w:jc w:val="both"/>
      </w:pPr>
      <w:r>
        <w:rPr>
          <w:rFonts w:ascii="Times New Roman"/>
          <w:b w:val="false"/>
          <w:i w:val="false"/>
          <w:color w:val="000000"/>
          <w:sz w:val="28"/>
        </w:rPr>
        <w:t>
      4) арнайы санитариялық киім (бұдан әрі – арнайы киім) – шикізатты, қосымша материалдарды және дайын өнімді механикалық бөлшектермен, микроорганизмдермен және басқа лас заттармен ластанудан қорғауға арналған персоналдың қорғаныш киімінің жиыны;</w:t>
      </w:r>
    </w:p>
    <w:bookmarkEnd w:id="13"/>
    <w:bookmarkStart w:name="z38" w:id="14"/>
    <w:p>
      <w:pPr>
        <w:spacing w:after="0"/>
        <w:ind w:left="0"/>
        <w:jc w:val="both"/>
      </w:pPr>
      <w:r>
        <w:rPr>
          <w:rFonts w:ascii="Times New Roman"/>
          <w:b w:val="false"/>
          <w:i w:val="false"/>
          <w:color w:val="000000"/>
          <w:sz w:val="28"/>
        </w:rPr>
        <w:t xml:space="preserve">
      5) газдалған таза шарап – құрамында қант бар заттарды (күкірт диоксидімен шоғырландырылған немесе консервіленген ашытқы шырын, қант) қосып немесе қоспай, асханалық шарап материалын көміртегінің қос тотығымен жасанды қанықтыру жолымен алынған, этил спиртінің көлемдік үлесі 8,5-тен бастап 12,5 %-ға дейін және плюс 20 градус Цельсий (бұдан әрі – </w:t>
      </w:r>
      <w:r>
        <w:rPr>
          <w:rFonts w:ascii="Times New Roman"/>
          <w:b w:val="false"/>
          <w:i w:val="false"/>
          <w:color w:val="000000"/>
          <w:vertAlign w:val="superscript"/>
        </w:rPr>
        <w:t>0</w:t>
      </w:r>
      <w:r>
        <w:rPr>
          <w:rFonts w:ascii="Times New Roman"/>
          <w:b w:val="false"/>
          <w:i w:val="false"/>
          <w:color w:val="000000"/>
          <w:sz w:val="28"/>
        </w:rPr>
        <w:t>С) температурада шөлмектегі көміртегі қос тотығының қысымы 100-ден 250 килоПаскальға дейін болатын шарап;</w:t>
      </w:r>
    </w:p>
    <w:bookmarkEnd w:id="14"/>
    <w:bookmarkStart w:name="z39" w:id="15"/>
    <w:p>
      <w:pPr>
        <w:spacing w:after="0"/>
        <w:ind w:left="0"/>
        <w:jc w:val="both"/>
      </w:pPr>
      <w:r>
        <w:rPr>
          <w:rFonts w:ascii="Times New Roman"/>
          <w:b w:val="false"/>
          <w:i w:val="false"/>
          <w:color w:val="000000"/>
          <w:sz w:val="28"/>
        </w:rPr>
        <w:t xml:space="preserve">
      6) газдалған шарап – құрамында қант бар заттарды (күкірт диоксидімен шоғырландырылған немесе консервіленген ашытқы шырын, қант) қосып немесе қоспай, асханалық шарап материалын көміртегінің қос тотығымен жасанды қанықтыру жолымен алынған, этил спиртінің көлемдік үлесі 8,5-тен бастап 12,5 %-ға дейін және плюс 20 </w:t>
      </w:r>
      <w:r>
        <w:rPr>
          <w:rFonts w:ascii="Times New Roman"/>
          <w:b w:val="false"/>
          <w:i w:val="false"/>
          <w:color w:val="000000"/>
          <w:vertAlign w:val="superscript"/>
        </w:rPr>
        <w:t>0</w:t>
      </w:r>
      <w:r>
        <w:rPr>
          <w:rFonts w:ascii="Times New Roman"/>
          <w:b w:val="false"/>
          <w:i w:val="false"/>
          <w:color w:val="000000"/>
          <w:sz w:val="28"/>
        </w:rPr>
        <w:t>С температурада шөлмектегі көміртегі қос тотығының қысымы кемінде 300 килоПаскаль болатын шарап;</w:t>
      </w:r>
    </w:p>
    <w:bookmarkEnd w:id="15"/>
    <w:bookmarkStart w:name="z40" w:id="16"/>
    <w:p>
      <w:pPr>
        <w:spacing w:after="0"/>
        <w:ind w:left="0"/>
        <w:jc w:val="both"/>
      </w:pPr>
      <w:r>
        <w:rPr>
          <w:rFonts w:ascii="Times New Roman"/>
          <w:b w:val="false"/>
          <w:i w:val="false"/>
          <w:color w:val="000000"/>
          <w:sz w:val="28"/>
        </w:rPr>
        <w:t>
      7) "жылжымалы атыз" – арпаны өсіруге арналған арнайы жабдық;</w:t>
      </w:r>
    </w:p>
    <w:bookmarkEnd w:id="16"/>
    <w:bookmarkStart w:name="z41" w:id="17"/>
    <w:p>
      <w:pPr>
        <w:spacing w:after="0"/>
        <w:ind w:left="0"/>
        <w:jc w:val="both"/>
      </w:pPr>
      <w:r>
        <w:rPr>
          <w:rFonts w:ascii="Times New Roman"/>
          <w:b w:val="false"/>
          <w:i w:val="false"/>
          <w:color w:val="000000"/>
          <w:sz w:val="28"/>
        </w:rPr>
        <w:t>
      8) кронен тығыны – тығыздайтын аралығы бар, тәж тәрізді нысандағы металл қалпақ түріндегі тығындау құралы;</w:t>
      </w:r>
    </w:p>
    <w:bookmarkEnd w:id="17"/>
    <w:bookmarkStart w:name="z42" w:id="18"/>
    <w:p>
      <w:pPr>
        <w:spacing w:after="0"/>
        <w:ind w:left="0"/>
        <w:jc w:val="both"/>
      </w:pPr>
      <w:r>
        <w:rPr>
          <w:rFonts w:ascii="Times New Roman"/>
          <w:b w:val="false"/>
          <w:i w:val="false"/>
          <w:color w:val="000000"/>
          <w:sz w:val="28"/>
        </w:rPr>
        <w:t>
      9) кегтер – металл цилиндр немесе ішкі беті герметикалық жабық арнайы фитингімен жабдықталған, тамақ өнімдерімен жанасуға қолдануға рұқсат етілген басқа да материалдардан жасалған ыдыс;</w:t>
      </w:r>
    </w:p>
    <w:bookmarkEnd w:id="18"/>
    <w:bookmarkStart w:name="z43" w:id="19"/>
    <w:p>
      <w:pPr>
        <w:spacing w:after="0"/>
        <w:ind w:left="0"/>
        <w:jc w:val="both"/>
      </w:pPr>
      <w:r>
        <w:rPr>
          <w:rFonts w:ascii="Times New Roman"/>
          <w:b w:val="false"/>
          <w:i w:val="false"/>
          <w:color w:val="000000"/>
          <w:sz w:val="28"/>
        </w:rPr>
        <w:t>
      10) купажерлер – сапасын жақсарту, белгілі бір типтегі және құрамдағы бұйымды алу үшін белгілі бір қатынастардағы әртүрлі тамақ өнімдерін араластыруға арналған ыдыстар;</w:t>
      </w:r>
    </w:p>
    <w:bookmarkEnd w:id="19"/>
    <w:bookmarkStart w:name="z44" w:id="20"/>
    <w:p>
      <w:pPr>
        <w:spacing w:after="0"/>
        <w:ind w:left="0"/>
        <w:jc w:val="both"/>
      </w:pPr>
      <w:r>
        <w:rPr>
          <w:rFonts w:ascii="Times New Roman"/>
          <w:b w:val="false"/>
          <w:i w:val="false"/>
          <w:color w:val="000000"/>
          <w:sz w:val="28"/>
        </w:rPr>
        <w:t>
      11) полиэтилентерефталаттан алынған преформа (ПЭТФ) – тамақ және тамақтық емес өнімдерді салуға арналған шөлмектерді, банкаларды, құтыларды дайындауға арналған дайындамалар;</w:t>
      </w:r>
    </w:p>
    <w:bookmarkEnd w:id="20"/>
    <w:bookmarkStart w:name="z45" w:id="21"/>
    <w:p>
      <w:pPr>
        <w:spacing w:after="0"/>
        <w:ind w:left="0"/>
        <w:jc w:val="both"/>
      </w:pPr>
      <w:r>
        <w:rPr>
          <w:rFonts w:ascii="Times New Roman"/>
          <w:b w:val="false"/>
          <w:i w:val="false"/>
          <w:color w:val="000000"/>
          <w:sz w:val="28"/>
        </w:rPr>
        <w:t>
      12) сатуратор – сұйықтықтарды көмір қышқыл газымен қанықтыруға арналған аппарат;</w:t>
      </w:r>
    </w:p>
    <w:bookmarkEnd w:id="21"/>
    <w:bookmarkStart w:name="z46" w:id="22"/>
    <w:p>
      <w:pPr>
        <w:spacing w:after="0"/>
        <w:ind w:left="0"/>
        <w:jc w:val="both"/>
      </w:pPr>
      <w:r>
        <w:rPr>
          <w:rFonts w:ascii="Times New Roman"/>
          <w:b w:val="false"/>
          <w:i w:val="false"/>
          <w:color w:val="000000"/>
          <w:sz w:val="28"/>
        </w:rPr>
        <w:t>
      13) санитариялық өңдеу – жабдықтарды, мүкаммалды, ыдыстарды жуу және дезинфекциялаудың сапасын қамтамасыз ететін технологиялық тәсілдердің жиынтығы;</w:t>
      </w:r>
    </w:p>
    <w:bookmarkEnd w:id="22"/>
    <w:bookmarkStart w:name="z47" w:id="23"/>
    <w:p>
      <w:pPr>
        <w:spacing w:after="0"/>
        <w:ind w:left="0"/>
        <w:jc w:val="both"/>
      </w:pPr>
      <w:r>
        <w:rPr>
          <w:rFonts w:ascii="Times New Roman"/>
          <w:b w:val="false"/>
          <w:i w:val="false"/>
          <w:color w:val="000000"/>
          <w:sz w:val="28"/>
        </w:rPr>
        <w:t>
      14) санитариялық күн – үй-жайларға күрделі жинау жүргізуге, жабдықтар мен мүкаммалды жууға, қажет болған кезде дезинфекциялау, дезинсекциялау, дератизациялауға арнайы бөлінген уақыт (айына кемінде бір рет);</w:t>
      </w:r>
    </w:p>
    <w:bookmarkEnd w:id="23"/>
    <w:bookmarkStart w:name="z48" w:id="24"/>
    <w:p>
      <w:pPr>
        <w:spacing w:after="0"/>
        <w:ind w:left="0"/>
        <w:jc w:val="both"/>
      </w:pPr>
      <w:r>
        <w:rPr>
          <w:rFonts w:ascii="Times New Roman"/>
          <w:b w:val="false"/>
          <w:i w:val="false"/>
          <w:color w:val="000000"/>
          <w:sz w:val="28"/>
        </w:rPr>
        <w:t>
      15) сергітетін сусындар – шайды, кофе мен олардың негізіндегі сусындарды қоспағанда, адам ағзасына сергіту әсерін қамтамасыз ету үшін жеткілікті мөлшерде құрамында сергітетін, оның ішінде өсімдіктен алынатын заттар (компоненттер) бар алкогольсіз және алкогольді сусындар;</w:t>
      </w:r>
    </w:p>
    <w:bookmarkEnd w:id="24"/>
    <w:bookmarkStart w:name="z49" w:id="25"/>
    <w:p>
      <w:pPr>
        <w:spacing w:after="0"/>
        <w:ind w:left="0"/>
        <w:jc w:val="both"/>
      </w:pPr>
      <w:r>
        <w:rPr>
          <w:rFonts w:ascii="Times New Roman"/>
          <w:b w:val="false"/>
          <w:i w:val="false"/>
          <w:color w:val="000000"/>
          <w:sz w:val="28"/>
        </w:rPr>
        <w:t>
      16) технологиялық жабдық – өндірістің жұмыс істеуіне қажетті тетіктер, машиналар, құрылғылар, аспаптар жиынтығы;</w:t>
      </w:r>
    </w:p>
    <w:bookmarkEnd w:id="25"/>
    <w:bookmarkStart w:name="z50" w:id="26"/>
    <w:p>
      <w:pPr>
        <w:spacing w:after="0"/>
        <w:ind w:left="0"/>
        <w:jc w:val="both"/>
      </w:pPr>
      <w:r>
        <w:rPr>
          <w:rFonts w:ascii="Times New Roman"/>
          <w:b w:val="false"/>
          <w:i w:val="false"/>
          <w:color w:val="000000"/>
          <w:sz w:val="28"/>
        </w:rPr>
        <w:t>
      17) уыт – дақылдардың өсірілген дәндерінің өнімі;</w:t>
      </w:r>
    </w:p>
    <w:bookmarkEnd w:id="26"/>
    <w:bookmarkStart w:name="z51" w:id="27"/>
    <w:p>
      <w:pPr>
        <w:spacing w:after="0"/>
        <w:ind w:left="0"/>
        <w:jc w:val="both"/>
      </w:pPr>
      <w:r>
        <w:rPr>
          <w:rFonts w:ascii="Times New Roman"/>
          <w:b w:val="false"/>
          <w:i w:val="false"/>
          <w:color w:val="000000"/>
          <w:sz w:val="28"/>
        </w:rPr>
        <w:t>
      18) фитинг – сұйықтық беретін түтікпен қосылған, кегтің түбіне дейін жететін, кегті жууға, толтыруға және босатуға мүмкіндік беретін құрал;</w:t>
      </w:r>
    </w:p>
    <w:bookmarkEnd w:id="27"/>
    <w:bookmarkStart w:name="z52" w:id="28"/>
    <w:p>
      <w:pPr>
        <w:spacing w:after="0"/>
        <w:ind w:left="0"/>
        <w:jc w:val="both"/>
      </w:pPr>
      <w:r>
        <w:rPr>
          <w:rFonts w:ascii="Times New Roman"/>
          <w:b w:val="false"/>
          <w:i w:val="false"/>
          <w:color w:val="000000"/>
          <w:sz w:val="28"/>
        </w:rPr>
        <w:t>
      19) шайырлау – өнімге ерекше қасиеттер (иіс, дәм) беру үшін ыдыстарды арнайы заттармен өңдеу.</w:t>
      </w:r>
    </w:p>
    <w:bookmarkEnd w:id="28"/>
    <w:bookmarkStart w:name="z53" w:id="29"/>
    <w:p>
      <w:pPr>
        <w:spacing w:after="0"/>
        <w:ind w:left="0"/>
        <w:jc w:val="both"/>
      </w:pPr>
      <w:r>
        <w:rPr>
          <w:rFonts w:ascii="Times New Roman"/>
          <w:b w:val="false"/>
          <w:i w:val="false"/>
          <w:color w:val="000000"/>
          <w:sz w:val="28"/>
        </w:rPr>
        <w:t xml:space="preserve">
      3. Осы Санитариялық қағидаларда осы тарауда арнайы айқындалмаған терминдер Кеден одағы комиссиясының 2011 жылғы 9 желтоқсандағы № 880 шешімімен бекітілген Кеден одағының "Тамақ өнімдерінің қауіпсіздігі туралы" (021/2011 КО ТР) техникалық регламентінде (бұдан әрі – 021/2011 КО ТР) белгіленген мағынада пайдаланылады. </w:t>
      </w:r>
    </w:p>
    <w:bookmarkEnd w:id="29"/>
    <w:bookmarkStart w:name="z54" w:id="30"/>
    <w:p>
      <w:pPr>
        <w:spacing w:after="0"/>
        <w:ind w:left="0"/>
        <w:jc w:val="both"/>
      </w:pPr>
      <w:r>
        <w:rPr>
          <w:rFonts w:ascii="Times New Roman"/>
          <w:b w:val="false"/>
          <w:i w:val="false"/>
          <w:color w:val="000000"/>
          <w:sz w:val="28"/>
        </w:rPr>
        <w:t xml:space="preserve">
      4. Объектілерді жобалауға, </w:t>
      </w:r>
      <w:r>
        <w:rPr>
          <w:rFonts w:ascii="Times New Roman"/>
          <w:b w:val="false"/>
          <w:i w:val="false"/>
          <w:color w:val="000000"/>
          <w:sz w:val="28"/>
        </w:rPr>
        <w:t>салуға</w:t>
      </w:r>
      <w:r>
        <w:rPr>
          <w:rFonts w:ascii="Times New Roman"/>
          <w:b w:val="false"/>
          <w:i w:val="false"/>
          <w:color w:val="000000"/>
          <w:sz w:val="28"/>
        </w:rPr>
        <w:t xml:space="preserve">, реконструкциялауға, жөндеуге және пайдалануға, өндірістік бақылауға, өндіріс процестеріне, персоналды медициналық қарап тексеруге және гигиеналық оқытуға қойылатын талаптар Кодекстің </w:t>
      </w:r>
      <w:r>
        <w:rPr>
          <w:rFonts w:ascii="Times New Roman"/>
          <w:b w:val="false"/>
          <w:i w:val="false"/>
          <w:color w:val="000000"/>
          <w:sz w:val="28"/>
        </w:rPr>
        <w:t>144-бабының</w:t>
      </w:r>
      <w:r>
        <w:rPr>
          <w:rFonts w:ascii="Times New Roman"/>
          <w:b w:val="false"/>
          <w:i w:val="false"/>
          <w:color w:val="000000"/>
          <w:sz w:val="28"/>
        </w:rPr>
        <w:t xml:space="preserve"> 6-тармағына сәйкес халықтың санитариялық-эпидемиологиялық саламаттылығы саласындағы мемлекеттік орган бекітетін санитариялық-эпидемиологиялық нормалау құжаттарына (бұдан әрі – нормалау құжаттары) сәйкес белгіленеді. </w:t>
      </w:r>
    </w:p>
    <w:bookmarkEnd w:id="30"/>
    <w:bookmarkStart w:name="z57" w:id="31"/>
    <w:p>
      <w:pPr>
        <w:spacing w:after="0"/>
        <w:ind w:left="0"/>
        <w:jc w:val="both"/>
      </w:pPr>
      <w:r>
        <w:rPr>
          <w:rFonts w:ascii="Times New Roman"/>
          <w:b w:val="false"/>
          <w:i w:val="false"/>
          <w:color w:val="000000"/>
          <w:sz w:val="28"/>
        </w:rPr>
        <w:t xml:space="preserve">
      5. Өндірістік үй-жайлардың ауасындағы зиянды заттардың рұқсат етілген шекті шоғырлануы, өндірістік үй-жайлардағы шудың, дірілдің, жарықтандыру мен микроклиматтың деңгейлері нормалау </w:t>
      </w:r>
      <w:r>
        <w:rPr>
          <w:rFonts w:ascii="Times New Roman"/>
          <w:b w:val="false"/>
          <w:i w:val="false"/>
          <w:color w:val="000000"/>
          <w:sz w:val="28"/>
        </w:rPr>
        <w:t>құжаттарына</w:t>
      </w:r>
      <w:r>
        <w:rPr>
          <w:rFonts w:ascii="Times New Roman"/>
          <w:b w:val="false"/>
          <w:i w:val="false"/>
          <w:color w:val="000000"/>
          <w:sz w:val="28"/>
        </w:rPr>
        <w:t xml:space="preserve"> сәйкес келеді.</w:t>
      </w:r>
    </w:p>
    <w:bookmarkEnd w:id="31"/>
    <w:bookmarkStart w:name="z7" w:id="32"/>
    <w:p>
      <w:pPr>
        <w:spacing w:after="0"/>
        <w:ind w:left="0"/>
        <w:jc w:val="left"/>
      </w:pPr>
      <w:r>
        <w:rPr>
          <w:rFonts w:ascii="Times New Roman"/>
          <w:b/>
          <w:i w:val="false"/>
          <w:color w:val="000000"/>
        </w:rPr>
        <w:t xml:space="preserve"> 2. Өнімдерді өндіру шарттарына қойылатын талаптар</w:t>
      </w:r>
    </w:p>
    <w:bookmarkEnd w:id="32"/>
    <w:bookmarkStart w:name="z8" w:id="33"/>
    <w:p>
      <w:pPr>
        <w:spacing w:after="0"/>
        <w:ind w:left="0"/>
        <w:jc w:val="both"/>
      </w:pPr>
      <w:r>
        <w:rPr>
          <w:rFonts w:ascii="Times New Roman"/>
          <w:b w:val="false"/>
          <w:i w:val="false"/>
          <w:color w:val="000000"/>
          <w:sz w:val="28"/>
        </w:rPr>
        <w:t xml:space="preserve">
      6. Спиртті қабылдау және спиртті беру бөлімшелерінің, спирттелген тұнбалар бөлімшелерінің, қант қоймаларының, аммиакты және көмірқышқыл компрессорлары, ұнтақтау, сульфитациялау бөлімшелерінің, шайырлау цехтарының үй-жайларында желдету, ауа баптау және ауамен жылыту жүйелері үшін ауаның кері циркуляциясын пайдалануға жол берілмейді. </w:t>
      </w:r>
    </w:p>
    <w:bookmarkEnd w:id="33"/>
    <w:bookmarkStart w:name="z58" w:id="34"/>
    <w:p>
      <w:pPr>
        <w:spacing w:after="0"/>
        <w:ind w:left="0"/>
        <w:jc w:val="both"/>
      </w:pPr>
      <w:r>
        <w:rPr>
          <w:rFonts w:ascii="Times New Roman"/>
          <w:b w:val="false"/>
          <w:i w:val="false"/>
          <w:color w:val="000000"/>
          <w:sz w:val="28"/>
        </w:rPr>
        <w:t xml:space="preserve">
      7. Ыдыстарға құйылған ауыз суды өндіру үшін шикізат ретінде жерасты суын өндіру олардың құрылғысына сәйкес белгіленген санитариялық қорғау аймағы бар болғанда өнеркәсіптік санаттар бойынша судың бекітілген пайдалану қоры бар жерасты суының шығатын орындарында (учаскелерінде) жүзеге асырылуы тиіс. </w:t>
      </w:r>
    </w:p>
    <w:bookmarkEnd w:id="34"/>
    <w:bookmarkStart w:name="z59" w:id="35"/>
    <w:p>
      <w:pPr>
        <w:spacing w:after="0"/>
        <w:ind w:left="0"/>
        <w:jc w:val="both"/>
      </w:pPr>
      <w:r>
        <w:rPr>
          <w:rFonts w:ascii="Times New Roman"/>
          <w:b w:val="false"/>
          <w:i w:val="false"/>
          <w:color w:val="000000"/>
          <w:sz w:val="28"/>
        </w:rPr>
        <w:t xml:space="preserve">
      8. Объектіде өндірістің қуаттылығына байланысты өндірістік және ауыз су мақсатына арналған су резервін сақтау үшін талдауға су сынамаларын алуға арналған крандармен, тұтқалармен, сатылармен және люктермен жабдықталған жинақтаушы резервуарлар көзделеді. </w:t>
      </w:r>
    </w:p>
    <w:bookmarkEnd w:id="35"/>
    <w:bookmarkStart w:name="z60" w:id="36"/>
    <w:p>
      <w:pPr>
        <w:spacing w:after="0"/>
        <w:ind w:left="0"/>
        <w:jc w:val="both"/>
      </w:pPr>
      <w:r>
        <w:rPr>
          <w:rFonts w:ascii="Times New Roman"/>
          <w:b w:val="false"/>
          <w:i w:val="false"/>
          <w:color w:val="000000"/>
          <w:sz w:val="28"/>
        </w:rPr>
        <w:t xml:space="preserve">
      Қосымша суға арналған резервуарлар орнатылған үй-жайлар ошаулануы, пломбалануы және тазалықта ұсталуы тиіс. </w:t>
      </w:r>
    </w:p>
    <w:bookmarkEnd w:id="36"/>
    <w:bookmarkStart w:name="z61" w:id="37"/>
    <w:p>
      <w:pPr>
        <w:spacing w:after="0"/>
        <w:ind w:left="0"/>
        <w:jc w:val="both"/>
      </w:pPr>
      <w:r>
        <w:rPr>
          <w:rFonts w:ascii="Times New Roman"/>
          <w:b w:val="false"/>
          <w:i w:val="false"/>
          <w:color w:val="000000"/>
          <w:sz w:val="28"/>
        </w:rPr>
        <w:t>
      9. Су қорына арналған резервуарлардың люктері құлыппен жабылады, пломбаланады, "Ауыз су" деген жазумен таңбаланады. Әр резервуарда: резервуардың нөмірі, көлемі, тазарту және дезинфекциялау күні, келесі тазарту күні туралы ақпарат жазылады.</w:t>
      </w:r>
    </w:p>
    <w:bookmarkEnd w:id="37"/>
    <w:bookmarkStart w:name="z62" w:id="38"/>
    <w:p>
      <w:pPr>
        <w:spacing w:after="0"/>
        <w:ind w:left="0"/>
        <w:jc w:val="both"/>
      </w:pPr>
      <w:r>
        <w:rPr>
          <w:rFonts w:ascii="Times New Roman"/>
          <w:b w:val="false"/>
          <w:i w:val="false"/>
          <w:color w:val="000000"/>
          <w:sz w:val="28"/>
        </w:rPr>
        <w:t xml:space="preserve">
      Резервуарды өңдеу күні осы Санитариялық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арнайы журналда тіркеледі. </w:t>
      </w:r>
    </w:p>
    <w:bookmarkEnd w:id="38"/>
    <w:bookmarkStart w:name="z63" w:id="39"/>
    <w:p>
      <w:pPr>
        <w:spacing w:after="0"/>
        <w:ind w:left="0"/>
        <w:jc w:val="both"/>
      </w:pPr>
      <w:r>
        <w:rPr>
          <w:rFonts w:ascii="Times New Roman"/>
          <w:b w:val="false"/>
          <w:i w:val="false"/>
          <w:color w:val="000000"/>
          <w:sz w:val="28"/>
        </w:rPr>
        <w:t>
      Резервуарларды ай сайын механикалық жолмен тазарту және дезинфекциялау жүргізіледі. Судың кері циркуляциясы әрбір 48 сағат (бұдан әрі – сағ.), құюға келіп түсетін суды сақтау үшін – 24 сағ. сайын жүргізіледі.</w:t>
      </w:r>
    </w:p>
    <w:bookmarkEnd w:id="39"/>
    <w:bookmarkStart w:name="z64" w:id="40"/>
    <w:p>
      <w:pPr>
        <w:spacing w:after="0"/>
        <w:ind w:left="0"/>
        <w:jc w:val="both"/>
      </w:pPr>
      <w:r>
        <w:rPr>
          <w:rFonts w:ascii="Times New Roman"/>
          <w:b w:val="false"/>
          <w:i w:val="false"/>
          <w:color w:val="000000"/>
          <w:sz w:val="28"/>
        </w:rPr>
        <w:t>
      10. Көмірқышқыл компрессор бөлімшелерінің, ашыту және ашытуға дейінгі цехтардың сору желдеткішінің ауа сору құрылғыларын үй-жайдың төменгі бөлігінде еденнен 0,2 метр (бұдан әрі – м) биіктікке, аммиакты компрессор қондырғыларының машина және аппарат бөлімшелерінде үй-жайлардың жоғары және төменгі бөліктеріне орнатады.</w:t>
      </w:r>
    </w:p>
    <w:bookmarkEnd w:id="40"/>
    <w:bookmarkStart w:name="z65" w:id="41"/>
    <w:p>
      <w:pPr>
        <w:spacing w:after="0"/>
        <w:ind w:left="0"/>
        <w:jc w:val="both"/>
      </w:pPr>
      <w:r>
        <w:rPr>
          <w:rFonts w:ascii="Times New Roman"/>
          <w:b w:val="false"/>
          <w:i w:val="false"/>
          <w:color w:val="000000"/>
          <w:sz w:val="28"/>
        </w:rPr>
        <w:t>
      11. Спирт, сыра қайнату өндірісінің дайындау цехтарының көлік жабдығын шаң-тозаңның бөлінуіне байланысты герметизациялайды немесе шаң тұтқыш және шаң сорғыш құрылғылармен жарақталған жабық тыспен қаптайды. Үйінді шұңқырлары мен бункерлерді жергілікті сору желдеткішімен жабдықтайды.</w:t>
      </w:r>
    </w:p>
    <w:bookmarkEnd w:id="41"/>
    <w:bookmarkStart w:name="z66" w:id="42"/>
    <w:p>
      <w:pPr>
        <w:spacing w:after="0"/>
        <w:ind w:left="0"/>
        <w:jc w:val="both"/>
      </w:pPr>
      <w:r>
        <w:rPr>
          <w:rFonts w:ascii="Times New Roman"/>
          <w:b w:val="false"/>
          <w:i w:val="false"/>
          <w:color w:val="000000"/>
          <w:sz w:val="28"/>
        </w:rPr>
        <w:t xml:space="preserve">
      12. Кодекстің </w:t>
      </w:r>
      <w:r>
        <w:rPr>
          <w:rFonts w:ascii="Times New Roman"/>
          <w:b w:val="false"/>
          <w:i w:val="false"/>
          <w:color w:val="000000"/>
          <w:sz w:val="28"/>
        </w:rPr>
        <w:t>146-бабында</w:t>
      </w:r>
      <w:r>
        <w:rPr>
          <w:rFonts w:ascii="Times New Roman"/>
          <w:b w:val="false"/>
          <w:i w:val="false"/>
          <w:color w:val="000000"/>
          <w:sz w:val="28"/>
        </w:rPr>
        <w:t xml:space="preserve"> көзделген адамның денсаулығына зиянды әсер ететін тамақ өнімдерінің жаңа түрін және өнімдер мен заттардың жекелеген түрлерін шығаруға олардың 021/2011 КО ТР сәйкес мемлекеттік тіркеуі бар болғанда жол беріледі. </w:t>
      </w:r>
    </w:p>
    <w:bookmarkEnd w:id="42"/>
    <w:bookmarkStart w:name="z67" w:id="43"/>
    <w:p>
      <w:pPr>
        <w:spacing w:after="0"/>
        <w:ind w:left="0"/>
        <w:jc w:val="both"/>
      </w:pPr>
      <w:r>
        <w:rPr>
          <w:rFonts w:ascii="Times New Roman"/>
          <w:b w:val="false"/>
          <w:i w:val="false"/>
          <w:color w:val="000000"/>
          <w:sz w:val="28"/>
        </w:rPr>
        <w:t>
      13. Шикізатты және дайын өнімді өндірудің, өлшеп-ораудың, сақтаудың, тасымалдаудың барлық процестері оларды ластану мен бұзылудан, оларға бөгде заттар мен құралдардың түсіп кетуінен қорғау жағдайларында жүргізіледі.</w:t>
      </w:r>
    </w:p>
    <w:bookmarkEnd w:id="43"/>
    <w:bookmarkStart w:name="z68" w:id="44"/>
    <w:p>
      <w:pPr>
        <w:spacing w:after="0"/>
        <w:ind w:left="0"/>
        <w:jc w:val="both"/>
      </w:pPr>
      <w:r>
        <w:rPr>
          <w:rFonts w:ascii="Times New Roman"/>
          <w:b w:val="false"/>
          <w:i w:val="false"/>
          <w:color w:val="000000"/>
          <w:sz w:val="28"/>
        </w:rPr>
        <w:t>
      14. Зиянкестермен зақымдалған шикізатты немесе жартылай фабрикаттарды оқшаулайды және қайта сұрыптайды. Сұрыпталған шикізат қайта өңдеуге жіберіледі, зақымдалған шикізат жойылады.</w:t>
      </w:r>
    </w:p>
    <w:bookmarkEnd w:id="44"/>
    <w:bookmarkStart w:name="z69" w:id="45"/>
    <w:p>
      <w:pPr>
        <w:spacing w:after="0"/>
        <w:ind w:left="0"/>
        <w:jc w:val="both"/>
      </w:pPr>
      <w:r>
        <w:rPr>
          <w:rFonts w:ascii="Times New Roman"/>
          <w:b w:val="false"/>
          <w:i w:val="false"/>
          <w:color w:val="000000"/>
          <w:sz w:val="28"/>
        </w:rPr>
        <w:t xml:space="preserve">
      15. Шикізатты сақтау оған белгіленген талаптарға сәйкес бөлек сақтау ерекшелігі ескеріле отырып жүргізіледі. Шикізаттың әрбір партиясы зауытқа келіп түскен кезде кіру бақылауына жатады. </w:t>
      </w:r>
    </w:p>
    <w:bookmarkEnd w:id="45"/>
    <w:bookmarkStart w:name="z70" w:id="46"/>
    <w:p>
      <w:pPr>
        <w:spacing w:after="0"/>
        <w:ind w:left="0"/>
        <w:jc w:val="both"/>
      </w:pPr>
      <w:r>
        <w:rPr>
          <w:rFonts w:ascii="Times New Roman"/>
          <w:b w:val="false"/>
          <w:i w:val="false"/>
          <w:color w:val="000000"/>
          <w:sz w:val="28"/>
        </w:rPr>
        <w:t>
      16. Азық-түлік және азық-түліктік тауарларға, сондай-ақ алкоголь өнімдеріне арналған қойма үй-жайлары бөлек көзделеді. Бұл ретте, тамақ өнімдерін еденге тікелей жинауға жол берілмейді.</w:t>
      </w:r>
    </w:p>
    <w:bookmarkEnd w:id="46"/>
    <w:bookmarkStart w:name="z71" w:id="47"/>
    <w:p>
      <w:pPr>
        <w:spacing w:after="0"/>
        <w:ind w:left="0"/>
        <w:jc w:val="both"/>
      </w:pPr>
      <w:r>
        <w:rPr>
          <w:rFonts w:ascii="Times New Roman"/>
          <w:b w:val="false"/>
          <w:i w:val="false"/>
          <w:color w:val="000000"/>
          <w:sz w:val="28"/>
        </w:rPr>
        <w:t xml:space="preserve">
      17. Шыны шөлмектерге шөлмек жуатын машинаның ваннасына салу алдында бракераж жүргізіледі. Мойындары зақымдалған, қылаулары, көпіршіктері немесе бөгде иісі бар шөлмектер бракқа шығарылады. </w:t>
      </w:r>
    </w:p>
    <w:bookmarkEnd w:id="47"/>
    <w:bookmarkStart w:name="z72" w:id="48"/>
    <w:p>
      <w:pPr>
        <w:spacing w:after="0"/>
        <w:ind w:left="0"/>
        <w:jc w:val="both"/>
      </w:pPr>
      <w:r>
        <w:rPr>
          <w:rFonts w:ascii="Times New Roman"/>
          <w:b w:val="false"/>
          <w:i w:val="false"/>
          <w:color w:val="000000"/>
          <w:sz w:val="28"/>
        </w:rPr>
        <w:t>
      18. Шөлмектерді жуу (қолмен немесе шөлмек жуатын машиналарда) Қазақстан Республикасының және Кеден одағына қатысушы мемлекеттердің аумағында қолдануға руқсат етілген жуу құралдарын қолдана отырып, дайындаушының технологиялық нұсқаулығына, техникалық құжаттамасына сәйкес жүргізіледі. Шөлмектер кемінде 1,5 атмосфера (бұдан әрі – атм) қысымында шайылады. Ерітінділердің шоғырлануын өндірістік зертхана әрбір ауысымда тексереді.</w:t>
      </w:r>
    </w:p>
    <w:bookmarkEnd w:id="48"/>
    <w:bookmarkStart w:name="z73" w:id="49"/>
    <w:p>
      <w:pPr>
        <w:spacing w:after="0"/>
        <w:ind w:left="0"/>
        <w:jc w:val="both"/>
      </w:pPr>
      <w:r>
        <w:rPr>
          <w:rFonts w:ascii="Times New Roman"/>
          <w:b w:val="false"/>
          <w:i w:val="false"/>
          <w:color w:val="000000"/>
          <w:sz w:val="28"/>
        </w:rPr>
        <w:t xml:space="preserve">
      19. Жуылған шыны шөлмектерді жарық экраны немесе автоматты инспектор бақылайды, дұрыс жуылмағандары қайта жууға жіберіледі. Ыдысты қышқылды-сілтілі жууды оқшауланған үй-жайда, арнайы жуу ванналарында немесе машиналарында жүргізеді. </w:t>
      </w:r>
    </w:p>
    <w:bookmarkEnd w:id="49"/>
    <w:bookmarkStart w:name="z74" w:id="50"/>
    <w:p>
      <w:pPr>
        <w:spacing w:after="0"/>
        <w:ind w:left="0"/>
        <w:jc w:val="both"/>
      </w:pPr>
      <w:r>
        <w:rPr>
          <w:rFonts w:ascii="Times New Roman"/>
          <w:b w:val="false"/>
          <w:i w:val="false"/>
          <w:color w:val="000000"/>
          <w:sz w:val="28"/>
        </w:rPr>
        <w:t>
      20. Шөлмектерді жуатын машиналарды тазарту және зарарсыздандыру жабдықты пайдалану жөніндегі нұсқаулыққа сәйкес жүргізіледі. Жуу ерітіндісін кәрізге ағызғаннан кейін жуу ванналары заттаңба, шыны қалдықтарынан және басқа да қоқыстан тазартылады. Жуу ванналарының ішкі беті дезинфекцияланады және сумен шайылады. Жуылған ванналар жаңа жуу ерітіндісімен толтырылады.</w:t>
      </w:r>
    </w:p>
    <w:bookmarkEnd w:id="50"/>
    <w:bookmarkStart w:name="z75" w:id="51"/>
    <w:p>
      <w:pPr>
        <w:spacing w:after="0"/>
        <w:ind w:left="0"/>
        <w:jc w:val="both"/>
      </w:pPr>
      <w:r>
        <w:rPr>
          <w:rFonts w:ascii="Times New Roman"/>
          <w:b w:val="false"/>
          <w:i w:val="false"/>
          <w:color w:val="000000"/>
          <w:sz w:val="28"/>
        </w:rPr>
        <w:t xml:space="preserve">
      21. Шөлмек жуатын машиналардың жұмыс режиміне техникалық және өндірістік зертханалық бақылау орнатылады, оның нәтижелері объектінің есепке алу құжаттамасында тіркеледі. </w:t>
      </w:r>
    </w:p>
    <w:bookmarkEnd w:id="51"/>
    <w:bookmarkStart w:name="z76" w:id="52"/>
    <w:p>
      <w:pPr>
        <w:spacing w:after="0"/>
        <w:ind w:left="0"/>
        <w:jc w:val="both"/>
      </w:pPr>
      <w:r>
        <w:rPr>
          <w:rFonts w:ascii="Times New Roman"/>
          <w:b w:val="false"/>
          <w:i w:val="false"/>
          <w:color w:val="000000"/>
          <w:sz w:val="28"/>
        </w:rPr>
        <w:t>
      22. Сынған шыныны жинау үшін арнайы бункер жабдықтайды. Бункерді босатуды машина шанағына тікелей өздігінен ағызу арқылы жүргізеді.</w:t>
      </w:r>
    </w:p>
    <w:bookmarkEnd w:id="52"/>
    <w:bookmarkStart w:name="z77" w:id="53"/>
    <w:p>
      <w:pPr>
        <w:spacing w:after="0"/>
        <w:ind w:left="0"/>
        <w:jc w:val="both"/>
      </w:pPr>
      <w:r>
        <w:rPr>
          <w:rFonts w:ascii="Times New Roman"/>
          <w:b w:val="false"/>
          <w:i w:val="false"/>
          <w:color w:val="000000"/>
          <w:sz w:val="28"/>
        </w:rPr>
        <w:t>
      23. Тығындау материалы цехқа жабық ыдыспен келіп түседі, ол қақпақтарды тығындау автоматының бункеріне салу алдында ғана ашылады. Зақымдалған қаптардағы тығындау материалын қабылдауға жол берілмейді. Тығындау материалын өндірушілердің ерекшеліктеріне сәйкес жағдайларда сақтайды.</w:t>
      </w:r>
    </w:p>
    <w:bookmarkEnd w:id="53"/>
    <w:bookmarkStart w:name="z78" w:id="54"/>
    <w:p>
      <w:pPr>
        <w:spacing w:after="0"/>
        <w:ind w:left="0"/>
        <w:jc w:val="both"/>
      </w:pPr>
      <w:r>
        <w:rPr>
          <w:rFonts w:ascii="Times New Roman"/>
          <w:b w:val="false"/>
          <w:i w:val="false"/>
          <w:color w:val="000000"/>
          <w:sz w:val="28"/>
        </w:rPr>
        <w:t>
      24. Тығындалған шөлмектердің толтырылу деңгейін, тығынының жай-күйін және бөгде заттардың болмауын бақылайды. Тексеру құю кезінде және экспедицияда жүргізіледі.</w:t>
      </w:r>
    </w:p>
    <w:bookmarkEnd w:id="54"/>
    <w:bookmarkStart w:name="z79" w:id="55"/>
    <w:p>
      <w:pPr>
        <w:spacing w:after="0"/>
        <w:ind w:left="0"/>
        <w:jc w:val="both"/>
      </w:pPr>
      <w:r>
        <w:rPr>
          <w:rFonts w:ascii="Times New Roman"/>
          <w:b w:val="false"/>
          <w:i w:val="false"/>
          <w:color w:val="000000"/>
          <w:sz w:val="28"/>
        </w:rPr>
        <w:t xml:space="preserve">
      25. Шөлмек жуатын машиналардың жұмыс режимін бақылауды әрбір 2 сағ. сайын (температурасы, сілтінің болуы) жүзеге асырады. </w:t>
      </w:r>
    </w:p>
    <w:bookmarkEnd w:id="55"/>
    <w:bookmarkStart w:name="z80" w:id="56"/>
    <w:p>
      <w:pPr>
        <w:spacing w:after="0"/>
        <w:ind w:left="0"/>
        <w:jc w:val="both"/>
      </w:pPr>
      <w:r>
        <w:rPr>
          <w:rFonts w:ascii="Times New Roman"/>
          <w:b w:val="false"/>
          <w:i w:val="false"/>
          <w:color w:val="000000"/>
          <w:sz w:val="28"/>
        </w:rPr>
        <w:t xml:space="preserve">
      26. Белгілі бір кезеңде, бірақ ауысымда бір реттен сиретпей суға арналған сүзгілерді ашады, торларын тазартады және жуады. Ағызу құбырларында және машиналардың басқа бөліктерінде пайда болатын қақ механикалық немесе химиялық жолмен кетіріледі. </w:t>
      </w:r>
    </w:p>
    <w:bookmarkEnd w:id="56"/>
    <w:bookmarkStart w:name="z81" w:id="57"/>
    <w:p>
      <w:pPr>
        <w:spacing w:after="0"/>
        <w:ind w:left="0"/>
        <w:jc w:val="both"/>
      </w:pPr>
      <w:r>
        <w:rPr>
          <w:rFonts w:ascii="Times New Roman"/>
          <w:b w:val="false"/>
          <w:i w:val="false"/>
          <w:color w:val="000000"/>
          <w:sz w:val="28"/>
        </w:rPr>
        <w:t xml:space="preserve">
      27. Өнімі бар шөлмектер тығындалғаннан кейін бракераж автоматтарында көзбен шолып бақыланады. </w:t>
      </w:r>
    </w:p>
    <w:bookmarkEnd w:id="57"/>
    <w:bookmarkStart w:name="z82" w:id="58"/>
    <w:p>
      <w:pPr>
        <w:spacing w:after="0"/>
        <w:ind w:left="0"/>
        <w:jc w:val="both"/>
      </w:pPr>
      <w:r>
        <w:rPr>
          <w:rFonts w:ascii="Times New Roman"/>
          <w:b w:val="false"/>
          <w:i w:val="false"/>
          <w:color w:val="000000"/>
          <w:sz w:val="28"/>
        </w:rPr>
        <w:t>
      28. Тығындайтын автомат арқылы өткен және тығындалмай қалған, өнімі бар шөлмектер ішіндегісінен босатылады және қайта жууға жіберіледі.</w:t>
      </w:r>
    </w:p>
    <w:bookmarkEnd w:id="58"/>
    <w:bookmarkStart w:name="z83" w:id="59"/>
    <w:p>
      <w:pPr>
        <w:spacing w:after="0"/>
        <w:ind w:left="0"/>
        <w:jc w:val="both"/>
      </w:pPr>
      <w:r>
        <w:rPr>
          <w:rFonts w:ascii="Times New Roman"/>
          <w:b w:val="false"/>
          <w:i w:val="false"/>
          <w:color w:val="000000"/>
          <w:sz w:val="28"/>
        </w:rPr>
        <w:t xml:space="preserve">
      29. Өндіріс тоқтатылған кезде (түскі үзіліс кезінде және басқа да себептер бойынша) тығындайтын автоматтың алдында өнімі бар тығындалмаған шөлмектерді қалдыруға жол берілмейді. </w:t>
      </w:r>
    </w:p>
    <w:bookmarkEnd w:id="59"/>
    <w:bookmarkStart w:name="z84" w:id="60"/>
    <w:p>
      <w:pPr>
        <w:spacing w:after="0"/>
        <w:ind w:left="0"/>
        <w:jc w:val="both"/>
      </w:pPr>
      <w:r>
        <w:rPr>
          <w:rFonts w:ascii="Times New Roman"/>
          <w:b w:val="false"/>
          <w:i w:val="false"/>
          <w:color w:val="000000"/>
          <w:sz w:val="28"/>
        </w:rPr>
        <w:t>
      30. Дайын өнімдерде бөгде қоспалар анықталған жағдайда құю желісіндегі барлық партияларға қайталап бракераж жүргізіледі.</w:t>
      </w:r>
    </w:p>
    <w:bookmarkEnd w:id="60"/>
    <w:bookmarkStart w:name="z85" w:id="61"/>
    <w:p>
      <w:pPr>
        <w:spacing w:after="0"/>
        <w:ind w:left="0"/>
        <w:jc w:val="both"/>
      </w:pPr>
      <w:r>
        <w:rPr>
          <w:rFonts w:ascii="Times New Roman"/>
          <w:b w:val="false"/>
          <w:i w:val="false"/>
          <w:color w:val="000000"/>
          <w:sz w:val="28"/>
        </w:rPr>
        <w:t xml:space="preserve">
      31. Жұмыс процесінде алынатын сынған шыныны толуына байланысты босатылатын, арнайы жабылатын жәшіктерге (бункерлерге) жинайды. Жұмыс аяқталған соң жәшіктерді (бункерлерді) өндірістен объект аумағындағы арнайы бөлінген орындарға шығарады. </w:t>
      </w:r>
    </w:p>
    <w:bookmarkEnd w:id="61"/>
    <w:bookmarkStart w:name="z86" w:id="62"/>
    <w:p>
      <w:pPr>
        <w:spacing w:after="0"/>
        <w:ind w:left="0"/>
        <w:jc w:val="both"/>
      </w:pPr>
      <w:r>
        <w:rPr>
          <w:rFonts w:ascii="Times New Roman"/>
          <w:b w:val="false"/>
          <w:i w:val="false"/>
          <w:color w:val="000000"/>
          <w:sz w:val="28"/>
        </w:rPr>
        <w:t>
      32. Шөлмектерді қолмен жуған кезде жуу ванналарындағы су ауысымда кемінде екі рет ауыстырылады. Ауысым аяқталған соң жуу ванналары механикалық тазартылады, дезинфекцияланады және сумен шайылады.</w:t>
      </w:r>
    </w:p>
    <w:bookmarkEnd w:id="62"/>
    <w:bookmarkStart w:name="z87" w:id="63"/>
    <w:p>
      <w:pPr>
        <w:spacing w:after="0"/>
        <w:ind w:left="0"/>
        <w:jc w:val="both"/>
      </w:pPr>
      <w:r>
        <w:rPr>
          <w:rFonts w:ascii="Times New Roman"/>
          <w:b w:val="false"/>
          <w:i w:val="false"/>
          <w:color w:val="000000"/>
          <w:sz w:val="28"/>
        </w:rPr>
        <w:t>
      33. Квас пен сыраны тасымалдайтын цистерналарды жуу үшін суық, ыстық су және бу келтірілген эстакада жабдықталады.</w:t>
      </w:r>
    </w:p>
    <w:bookmarkEnd w:id="63"/>
    <w:bookmarkStart w:name="z88" w:id="64"/>
    <w:p>
      <w:pPr>
        <w:spacing w:after="0"/>
        <w:ind w:left="0"/>
        <w:jc w:val="both"/>
      </w:pPr>
      <w:r>
        <w:rPr>
          <w:rFonts w:ascii="Times New Roman"/>
          <w:b w:val="false"/>
          <w:i w:val="false"/>
          <w:color w:val="000000"/>
          <w:sz w:val="28"/>
        </w:rPr>
        <w:t>
      34. Автоцистерналарды толтыру алдында щеткамен шөгінділерден тазартады, ағынды сумен жуады, люгі жабық күйінде 5-6 минут (бұдан әрі – мин.) бойы булайды. Квасты өндіруге, сақтауға және тасымалдауға арналған ыдыстардың люктері қызмет көрсететін персоналдың механикалық щеткалармен оның ішкі беттерін ішінен жуу мүмкіндігін қамтамасыз етеді.</w:t>
      </w:r>
    </w:p>
    <w:bookmarkEnd w:id="64"/>
    <w:bookmarkStart w:name="z89" w:id="65"/>
    <w:p>
      <w:pPr>
        <w:spacing w:after="0"/>
        <w:ind w:left="0"/>
        <w:jc w:val="both"/>
      </w:pPr>
      <w:r>
        <w:rPr>
          <w:rFonts w:ascii="Times New Roman"/>
          <w:b w:val="false"/>
          <w:i w:val="false"/>
          <w:color w:val="000000"/>
          <w:sz w:val="28"/>
        </w:rPr>
        <w:t>
      35. Бөшкелер, кегтер құю алдында суық сумен, жуу ерітіндісімен жуылады, ауамен үрленеді, содан кейін ыстық сумен шайылады және бумен өңделеді.</w:t>
      </w:r>
    </w:p>
    <w:bookmarkEnd w:id="65"/>
    <w:bookmarkStart w:name="z90" w:id="66"/>
    <w:p>
      <w:pPr>
        <w:spacing w:after="0"/>
        <w:ind w:left="0"/>
        <w:jc w:val="both"/>
      </w:pPr>
      <w:r>
        <w:rPr>
          <w:rFonts w:ascii="Times New Roman"/>
          <w:b w:val="false"/>
          <w:i w:val="false"/>
          <w:color w:val="000000"/>
          <w:sz w:val="28"/>
        </w:rPr>
        <w:t>
      36. Қазіргі заманғы өнімділігі жоғары жабдықты жуу және дезинфекциялау үшін осындай жабдық жоқ, қуаттылығы аз объектілерді қоспағанда, жуудың белгіленген бағдарламасына сәйкес жұмыс істейтін, жабық типтегі орталықтандырылған жуу станциясы пайдаланылады.</w:t>
      </w:r>
    </w:p>
    <w:bookmarkEnd w:id="66"/>
    <w:bookmarkStart w:name="z91" w:id="67"/>
    <w:p>
      <w:pPr>
        <w:spacing w:after="0"/>
        <w:ind w:left="0"/>
        <w:jc w:val="both"/>
      </w:pPr>
      <w:r>
        <w:rPr>
          <w:rFonts w:ascii="Times New Roman"/>
          <w:b w:val="false"/>
          <w:i w:val="false"/>
          <w:color w:val="000000"/>
          <w:sz w:val="28"/>
        </w:rPr>
        <w:t xml:space="preserve">
      37. Синтетикалық материалдан жасалған, герметикалық емес қаптамада келіп түсетін ыдыс қолдану алдында кейіннен шаю арқылы жууға жатқызылады. </w:t>
      </w:r>
    </w:p>
    <w:bookmarkEnd w:id="67"/>
    <w:bookmarkStart w:name="z92" w:id="68"/>
    <w:p>
      <w:pPr>
        <w:spacing w:after="0"/>
        <w:ind w:left="0"/>
        <w:jc w:val="both"/>
      </w:pPr>
      <w:r>
        <w:rPr>
          <w:rFonts w:ascii="Times New Roman"/>
          <w:b w:val="false"/>
          <w:i w:val="false"/>
          <w:color w:val="000000"/>
          <w:sz w:val="28"/>
        </w:rPr>
        <w:t>
      38. Тығындау бұйымдары ыдысқа құйылған шарапты, сусындарды, ауыз суды құю желісіне жіберу алдында дайындаушының нұсқаулығына (техникалық құжаттамаға) сәйкес Тізілімге енгізілген дезинфекциялау құралдарымен өңделеді (қажеттілігіне қарай).</w:t>
      </w:r>
    </w:p>
    <w:bookmarkEnd w:id="68"/>
    <w:bookmarkStart w:name="z93" w:id="69"/>
    <w:p>
      <w:pPr>
        <w:spacing w:after="0"/>
        <w:ind w:left="0"/>
        <w:jc w:val="both"/>
      </w:pPr>
      <w:r>
        <w:rPr>
          <w:rFonts w:ascii="Times New Roman"/>
          <w:b w:val="false"/>
          <w:i w:val="false"/>
          <w:color w:val="000000"/>
          <w:sz w:val="28"/>
        </w:rPr>
        <w:t>
      39. Мыналарға:</w:t>
      </w:r>
    </w:p>
    <w:bookmarkEnd w:id="69"/>
    <w:bookmarkStart w:name="z94" w:id="70"/>
    <w:p>
      <w:pPr>
        <w:spacing w:after="0"/>
        <w:ind w:left="0"/>
        <w:jc w:val="both"/>
      </w:pPr>
      <w:r>
        <w:rPr>
          <w:rFonts w:ascii="Times New Roman"/>
          <w:b w:val="false"/>
          <w:i w:val="false"/>
          <w:color w:val="000000"/>
          <w:sz w:val="28"/>
        </w:rPr>
        <w:t>
      1) өнімді лас және пішіні бұзылған, сыну белгілері айқын тұтынушылық ыдысына құюға;</w:t>
      </w:r>
    </w:p>
    <w:bookmarkEnd w:id="70"/>
    <w:bookmarkStart w:name="z95" w:id="71"/>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орган қайта пайдалануға рұқсат еткен және Тізілімге енгізілген материалдардан дайындалған ыдысты қоспағанда, өнімді (ыдыстарға құйылған алкогольсіз өнімдерді, ауыз суды) құю және сақтауға арналған синтетикалық материалдар мен поликарбонаттан жасалған ыдысты қайта пайдалануға жол берілмейді.</w:t>
      </w:r>
    </w:p>
    <w:bookmarkEnd w:id="71"/>
    <w:bookmarkStart w:name="z96" w:id="72"/>
    <w:p>
      <w:pPr>
        <w:spacing w:after="0"/>
        <w:ind w:left="0"/>
        <w:jc w:val="both"/>
      </w:pPr>
      <w:r>
        <w:rPr>
          <w:rFonts w:ascii="Times New Roman"/>
          <w:b w:val="false"/>
          <w:i w:val="false"/>
          <w:color w:val="000000"/>
          <w:sz w:val="28"/>
        </w:rPr>
        <w:t xml:space="preserve">
      40. Шөлмектерде, заттаңбаларда, тығындарда желімнің және ластанудың қалдықтарына жол берілмейді. Сондай-ақ тұтынушылық ыдыстың тығындауын зақымдауға жол берілмейді. </w:t>
      </w:r>
    </w:p>
    <w:bookmarkEnd w:id="72"/>
    <w:bookmarkStart w:name="z97" w:id="73"/>
    <w:p>
      <w:pPr>
        <w:spacing w:after="0"/>
        <w:ind w:left="0"/>
        <w:jc w:val="both"/>
      </w:pPr>
      <w:r>
        <w:rPr>
          <w:rFonts w:ascii="Times New Roman"/>
          <w:b w:val="false"/>
          <w:i w:val="false"/>
          <w:color w:val="000000"/>
          <w:sz w:val="28"/>
        </w:rPr>
        <w:t>
      41. Өнімнің зертханалық зерттеулерінің қанағаттанарлықсыз нәтижелері кезінде үлгілердің (алкоголь өнімінен басқа) екі еселенген мөлшері қайта зерттеледі, өндірістегі технологиялық процестің барысына, шикізатқа, жартылай фабрикаттарға, қосымша материалдарға, су және ауаға, жұмыскерлердің арнайы киіміне, қолдарына, барлық жұмыс үй-жайларының санитариялық-гигиеналық жағдайына қосымша бақылау жүргізіледі және тиісті санитариялық-гигиеналық және эпидемияға қарсы іс-шаралар жүргізіледі.</w:t>
      </w:r>
    </w:p>
    <w:bookmarkEnd w:id="73"/>
    <w:bookmarkStart w:name="z9" w:id="74"/>
    <w:p>
      <w:pPr>
        <w:spacing w:after="0"/>
        <w:ind w:left="0"/>
        <w:jc w:val="left"/>
      </w:pPr>
      <w:r>
        <w:rPr>
          <w:rFonts w:ascii="Times New Roman"/>
          <w:b/>
          <w:i w:val="false"/>
          <w:color w:val="000000"/>
        </w:rPr>
        <w:t xml:space="preserve"> 3. Алкоголь өнімдерін өндіру шарттарына қойылатын талаптар</w:t>
      </w:r>
    </w:p>
    <w:bookmarkEnd w:id="74"/>
    <w:bookmarkStart w:name="z10" w:id="75"/>
    <w:p>
      <w:pPr>
        <w:spacing w:after="0"/>
        <w:ind w:left="0"/>
        <w:jc w:val="both"/>
      </w:pPr>
      <w:r>
        <w:rPr>
          <w:rFonts w:ascii="Times New Roman"/>
          <w:b w:val="false"/>
          <w:i w:val="false"/>
          <w:color w:val="000000"/>
          <w:sz w:val="28"/>
        </w:rPr>
        <w:t xml:space="preserve">
      42. Алкоголь өнімдерін өндіру "Этил спирті мен алкоголь өнімінің өндірілуін және айналымын мемлекеттік реттеу туралы" 1999 жылғы 16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Қазақстан Республикасы Үкіметінің 2010 жылғы 20 қазандағы № 1081 қаулысымен бекітілген "Алкоголь өнімдерінің қауіпсіздігіне қойылатын талаптар" техникалық регламентінде белгіленген талаптарға сәйкес жүзеге асырылады.</w:t>
      </w:r>
    </w:p>
    <w:bookmarkEnd w:id="75"/>
    <w:bookmarkStart w:name="z98" w:id="76"/>
    <w:p>
      <w:pPr>
        <w:spacing w:after="0"/>
        <w:ind w:left="0"/>
        <w:jc w:val="both"/>
      </w:pPr>
      <w:r>
        <w:rPr>
          <w:rFonts w:ascii="Times New Roman"/>
          <w:b w:val="false"/>
          <w:i w:val="false"/>
          <w:color w:val="000000"/>
          <w:sz w:val="28"/>
        </w:rPr>
        <w:t>
      43. Алкоголь өнімдерін өндіру кезінде қолданылатын шикізат және материалдар стандарттау саласындағы нормативтік құжаттадың талаптарына сәйкес болуы тиіс.</w:t>
      </w:r>
    </w:p>
    <w:bookmarkEnd w:id="76"/>
    <w:bookmarkStart w:name="z99" w:id="77"/>
    <w:p>
      <w:pPr>
        <w:spacing w:after="0"/>
        <w:ind w:left="0"/>
        <w:jc w:val="both"/>
      </w:pPr>
      <w:r>
        <w:rPr>
          <w:rFonts w:ascii="Times New Roman"/>
          <w:b w:val="false"/>
          <w:i w:val="false"/>
          <w:color w:val="000000"/>
          <w:sz w:val="28"/>
        </w:rPr>
        <w:t xml:space="preserve">
      44. Этил спирті және резервуарларға арналған сақтау қоймаларының құрылғысы және оны пайдалану мынадай талаптарға сәйкес қамтамасыз етіледі: </w:t>
      </w:r>
    </w:p>
    <w:bookmarkEnd w:id="77"/>
    <w:bookmarkStart w:name="z100" w:id="78"/>
    <w:p>
      <w:pPr>
        <w:spacing w:after="0"/>
        <w:ind w:left="0"/>
        <w:jc w:val="both"/>
      </w:pPr>
      <w:r>
        <w:rPr>
          <w:rFonts w:ascii="Times New Roman"/>
          <w:b w:val="false"/>
          <w:i w:val="false"/>
          <w:color w:val="000000"/>
          <w:sz w:val="28"/>
        </w:rPr>
        <w:t>
      1) резервуарлар, құбырлар, фланецті қосылыстар, тығыздамалар герметикалық орнатылады;</w:t>
      </w:r>
    </w:p>
    <w:bookmarkEnd w:id="78"/>
    <w:bookmarkStart w:name="z101" w:id="79"/>
    <w:p>
      <w:pPr>
        <w:spacing w:after="0"/>
        <w:ind w:left="0"/>
        <w:jc w:val="both"/>
      </w:pPr>
      <w:r>
        <w:rPr>
          <w:rFonts w:ascii="Times New Roman"/>
          <w:b w:val="false"/>
          <w:i w:val="false"/>
          <w:color w:val="000000"/>
          <w:sz w:val="28"/>
        </w:rPr>
        <w:t xml:space="preserve">
      2) барлық резервуарларға ауа ажырауы бар люктер орнатылады; </w:t>
      </w:r>
    </w:p>
    <w:bookmarkEnd w:id="79"/>
    <w:bookmarkStart w:name="z102" w:id="80"/>
    <w:p>
      <w:pPr>
        <w:spacing w:after="0"/>
        <w:ind w:left="0"/>
        <w:jc w:val="both"/>
      </w:pPr>
      <w:r>
        <w:rPr>
          <w:rFonts w:ascii="Times New Roman"/>
          <w:b w:val="false"/>
          <w:i w:val="false"/>
          <w:color w:val="000000"/>
          <w:sz w:val="28"/>
        </w:rPr>
        <w:t>
      3) ауаны бұруға арналған ауа өткізгіштерді сақтау ыдысынан ортақ жүйеге біріктіреді және спирт тұтқышқа немесе гидравликалық қақпаққа қосады;</w:t>
      </w:r>
    </w:p>
    <w:bookmarkEnd w:id="80"/>
    <w:bookmarkStart w:name="z103" w:id="81"/>
    <w:p>
      <w:pPr>
        <w:spacing w:after="0"/>
        <w:ind w:left="0"/>
        <w:jc w:val="both"/>
      </w:pPr>
      <w:r>
        <w:rPr>
          <w:rFonts w:ascii="Times New Roman"/>
          <w:b w:val="false"/>
          <w:i w:val="false"/>
          <w:color w:val="000000"/>
          <w:sz w:val="28"/>
        </w:rPr>
        <w:t>
      4) сорғылардың жұмысы және спиртті айдау кезінде қажет болған жағдайда сору және сыртқа тарату желдеткішін қосады;</w:t>
      </w:r>
    </w:p>
    <w:bookmarkEnd w:id="81"/>
    <w:bookmarkStart w:name="z104" w:id="82"/>
    <w:p>
      <w:pPr>
        <w:spacing w:after="0"/>
        <w:ind w:left="0"/>
        <w:jc w:val="both"/>
      </w:pPr>
      <w:r>
        <w:rPr>
          <w:rFonts w:ascii="Times New Roman"/>
          <w:b w:val="false"/>
          <w:i w:val="false"/>
          <w:color w:val="000000"/>
          <w:sz w:val="28"/>
        </w:rPr>
        <w:t>
      5) спиртті тартып шығарғаннан кейін цистерналарды, резервуарларды, аппараттарды тазалау және ішкі жұмыстар жеке қорғаныш құралдарын пайдалана отырып және жоғарыда екінші жұмысшының сақтандыруы арқылы жүргізіледі.</w:t>
      </w:r>
    </w:p>
    <w:bookmarkEnd w:id="82"/>
    <w:bookmarkStart w:name="z105" w:id="83"/>
    <w:p>
      <w:pPr>
        <w:spacing w:after="0"/>
        <w:ind w:left="0"/>
        <w:jc w:val="both"/>
      </w:pPr>
      <w:r>
        <w:rPr>
          <w:rFonts w:ascii="Times New Roman"/>
          <w:b w:val="false"/>
          <w:i w:val="false"/>
          <w:color w:val="000000"/>
          <w:sz w:val="28"/>
        </w:rPr>
        <w:t>
      45. Колер дайындайтын қазандыққа салынатын қант қантты тұтынушылық ыдысында пайдалану жағдайларын қоспағанда, еленеді және магнит тұтқыштан өткізіледі.</w:t>
      </w:r>
    </w:p>
    <w:bookmarkEnd w:id="83"/>
    <w:bookmarkStart w:name="z106" w:id="84"/>
    <w:p>
      <w:pPr>
        <w:spacing w:after="0"/>
        <w:ind w:left="0"/>
        <w:jc w:val="both"/>
      </w:pPr>
      <w:r>
        <w:rPr>
          <w:rFonts w:ascii="Times New Roman"/>
          <w:b w:val="false"/>
          <w:i w:val="false"/>
          <w:color w:val="000000"/>
          <w:sz w:val="28"/>
        </w:rPr>
        <w:t>
      46. Колерді қайнату су мен бу жүргізілетін оқшауланған үй-жайда жүргізіледі. Колер қайнату қазандығының үстіне жергілікті сорғышы бар қалқа орнатылады.</w:t>
      </w:r>
    </w:p>
    <w:bookmarkEnd w:id="84"/>
    <w:bookmarkStart w:name="z107" w:id="85"/>
    <w:p>
      <w:pPr>
        <w:spacing w:after="0"/>
        <w:ind w:left="0"/>
        <w:jc w:val="both"/>
      </w:pPr>
      <w:r>
        <w:rPr>
          <w:rFonts w:ascii="Times New Roman"/>
          <w:b w:val="false"/>
          <w:i w:val="false"/>
          <w:color w:val="000000"/>
          <w:sz w:val="28"/>
        </w:rPr>
        <w:t>
      47. Колерден босатылған қазандық сумен жуылады, кептіріледі және қақпақпен жабылады.</w:t>
      </w:r>
    </w:p>
    <w:bookmarkEnd w:id="85"/>
    <w:bookmarkStart w:name="z108" w:id="86"/>
    <w:p>
      <w:pPr>
        <w:spacing w:after="0"/>
        <w:ind w:left="0"/>
        <w:jc w:val="both"/>
      </w:pPr>
      <w:r>
        <w:rPr>
          <w:rFonts w:ascii="Times New Roman"/>
          <w:b w:val="false"/>
          <w:i w:val="false"/>
          <w:color w:val="000000"/>
          <w:sz w:val="28"/>
        </w:rPr>
        <w:t>
      48. Қант сиропын үздіксіз дайындау кезінде сүзгілеу материалы аптасына кемінде бір рет жуылады.</w:t>
      </w:r>
    </w:p>
    <w:bookmarkEnd w:id="86"/>
    <w:bookmarkStart w:name="z109" w:id="87"/>
    <w:p>
      <w:pPr>
        <w:spacing w:after="0"/>
        <w:ind w:left="0"/>
        <w:jc w:val="both"/>
      </w:pPr>
      <w:r>
        <w:rPr>
          <w:rFonts w:ascii="Times New Roman"/>
          <w:b w:val="false"/>
          <w:i w:val="false"/>
          <w:color w:val="000000"/>
          <w:sz w:val="28"/>
        </w:rPr>
        <w:t>
      49. Хош иісті спирттерді дайындағаннан және мезганы буландырғаннан кейін қалдықтар үй-жайлардан тез арада шығарылады.</w:t>
      </w:r>
    </w:p>
    <w:bookmarkEnd w:id="87"/>
    <w:bookmarkStart w:name="z110" w:id="88"/>
    <w:p>
      <w:pPr>
        <w:spacing w:after="0"/>
        <w:ind w:left="0"/>
        <w:jc w:val="both"/>
      </w:pPr>
      <w:r>
        <w:rPr>
          <w:rFonts w:ascii="Times New Roman"/>
          <w:b w:val="false"/>
          <w:i w:val="false"/>
          <w:color w:val="000000"/>
          <w:sz w:val="28"/>
        </w:rPr>
        <w:t xml:space="preserve">
      50. Этил спиртін сақтау Нормативтік құқықтық актілерді мемлекеттік тіркеу тізілімінде № 10524 болып тіркелген Қазақстан Республикасы Қаржы министрінің 2015 жылғы 20 ақпандағы № 109 </w:t>
      </w:r>
      <w:r>
        <w:rPr>
          <w:rFonts w:ascii="Times New Roman"/>
          <w:b w:val="false"/>
          <w:i w:val="false"/>
          <w:color w:val="000000"/>
          <w:sz w:val="28"/>
        </w:rPr>
        <w:t>бұйрығымен</w:t>
      </w:r>
      <w:r>
        <w:rPr>
          <w:rFonts w:ascii="Times New Roman"/>
          <w:b w:val="false"/>
          <w:i w:val="false"/>
          <w:color w:val="000000"/>
          <w:sz w:val="28"/>
        </w:rPr>
        <w:t xml:space="preserve"> бекітілген Этил спиртін сақтау және өткізу (тиеу, қабылдау) қағидаларына және стандарттау жөніндегі нормативтік құжаттарға сәйкес жүзеге асырылады. Этил спиртін сақтау мерзімі шектелмейді.</w:t>
      </w:r>
    </w:p>
    <w:bookmarkEnd w:id="88"/>
    <w:bookmarkStart w:name="z111" w:id="89"/>
    <w:p>
      <w:pPr>
        <w:spacing w:after="0"/>
        <w:ind w:left="0"/>
        <w:jc w:val="both"/>
      </w:pPr>
      <w:r>
        <w:rPr>
          <w:rFonts w:ascii="Times New Roman"/>
          <w:b w:val="false"/>
          <w:i w:val="false"/>
          <w:color w:val="000000"/>
          <w:sz w:val="28"/>
        </w:rPr>
        <w:t xml:space="preserve">
      51. Этил спиртін және алкоголь өнімдерін өндіруді және айналымын мемлекеттік реттеу саласындағы </w:t>
      </w:r>
      <w:r>
        <w:rPr>
          <w:rFonts w:ascii="Times New Roman"/>
          <w:b w:val="false"/>
          <w:i w:val="false"/>
          <w:color w:val="000000"/>
          <w:sz w:val="28"/>
        </w:rPr>
        <w:t>заңнамаға</w:t>
      </w:r>
      <w:r>
        <w:rPr>
          <w:rFonts w:ascii="Times New Roman"/>
          <w:b w:val="false"/>
          <w:i w:val="false"/>
          <w:color w:val="000000"/>
          <w:sz w:val="28"/>
        </w:rPr>
        <w:t xml:space="preserve"> сәйкес алкоголь өнімдерін (сыра мен күші 12 %-дан аспайтын төмен градусты ликер-арақ өнімдерінен басқа) темір ыдысқа, заттаңбасы жоқ ыдысқа, пластиктен жасалған ыдысқа өнеркәсіптік құюға жол берілмейді. </w:t>
      </w:r>
    </w:p>
    <w:bookmarkEnd w:id="89"/>
    <w:bookmarkStart w:name="z11" w:id="90"/>
    <w:p>
      <w:pPr>
        <w:spacing w:after="0"/>
        <w:ind w:left="0"/>
        <w:jc w:val="left"/>
      </w:pPr>
      <w:r>
        <w:rPr>
          <w:rFonts w:ascii="Times New Roman"/>
          <w:b/>
          <w:i w:val="false"/>
          <w:color w:val="000000"/>
        </w:rPr>
        <w:t xml:space="preserve"> 4. Шарап жасау өнімдерін өндіру шарттарына қойылатын талаптар</w:t>
      </w:r>
    </w:p>
    <w:bookmarkEnd w:id="90"/>
    <w:bookmarkStart w:name="z12" w:id="91"/>
    <w:p>
      <w:pPr>
        <w:spacing w:after="0"/>
        <w:ind w:left="0"/>
        <w:jc w:val="both"/>
      </w:pPr>
      <w:r>
        <w:rPr>
          <w:rFonts w:ascii="Times New Roman"/>
          <w:b w:val="false"/>
          <w:i w:val="false"/>
          <w:color w:val="000000"/>
          <w:sz w:val="28"/>
        </w:rPr>
        <w:t>
      52. Шарап жасау өнімдерін (оның ішінде асхана шарабын) өндірудің технологиялық процесі мынадай кезеңдерден тұрады:</w:t>
      </w:r>
    </w:p>
    <w:bookmarkEnd w:id="91"/>
    <w:bookmarkStart w:name="z112" w:id="92"/>
    <w:p>
      <w:pPr>
        <w:spacing w:after="0"/>
        <w:ind w:left="0"/>
        <w:jc w:val="both"/>
      </w:pPr>
      <w:r>
        <w:rPr>
          <w:rFonts w:ascii="Times New Roman"/>
          <w:b w:val="false"/>
          <w:i w:val="false"/>
          <w:color w:val="000000"/>
          <w:sz w:val="28"/>
        </w:rPr>
        <w:t>
      1) жүзімді және жемістерді жинау және қайта өңдеу;</w:t>
      </w:r>
    </w:p>
    <w:bookmarkEnd w:id="92"/>
    <w:bookmarkStart w:name="z113" w:id="93"/>
    <w:p>
      <w:pPr>
        <w:spacing w:after="0"/>
        <w:ind w:left="0"/>
        <w:jc w:val="both"/>
      </w:pPr>
      <w:r>
        <w:rPr>
          <w:rFonts w:ascii="Times New Roman"/>
          <w:b w:val="false"/>
          <w:i w:val="false"/>
          <w:color w:val="000000"/>
          <w:sz w:val="28"/>
        </w:rPr>
        <w:t>
      2) ашытқы шырынды ашыту, сақтау, купаждау және шараптың толысуын (шарап материалдарын) тұрақтандыру;</w:t>
      </w:r>
    </w:p>
    <w:bookmarkEnd w:id="93"/>
    <w:bookmarkStart w:name="z114" w:id="94"/>
    <w:p>
      <w:pPr>
        <w:spacing w:after="0"/>
        <w:ind w:left="0"/>
        <w:jc w:val="both"/>
      </w:pPr>
      <w:r>
        <w:rPr>
          <w:rFonts w:ascii="Times New Roman"/>
          <w:b w:val="false"/>
          <w:i w:val="false"/>
          <w:color w:val="000000"/>
          <w:sz w:val="28"/>
        </w:rPr>
        <w:t>
      3) құрғақ шараптың толысуын дистилляциялау;</w:t>
      </w:r>
    </w:p>
    <w:bookmarkEnd w:id="94"/>
    <w:bookmarkStart w:name="z115" w:id="95"/>
    <w:p>
      <w:pPr>
        <w:spacing w:after="0"/>
        <w:ind w:left="0"/>
        <w:jc w:val="both"/>
      </w:pPr>
      <w:r>
        <w:rPr>
          <w:rFonts w:ascii="Times New Roman"/>
          <w:b w:val="false"/>
          <w:i w:val="false"/>
          <w:color w:val="000000"/>
          <w:sz w:val="28"/>
        </w:rPr>
        <w:t>
      4) шарап жасау өнімдерін бабына келтіру (жүзімнің толысуын, шарап, коньяк дистилляты, брендиге арналған дистиллят);</w:t>
      </w:r>
    </w:p>
    <w:bookmarkEnd w:id="95"/>
    <w:bookmarkStart w:name="z116" w:id="96"/>
    <w:p>
      <w:pPr>
        <w:spacing w:after="0"/>
        <w:ind w:left="0"/>
        <w:jc w:val="both"/>
      </w:pPr>
      <w:r>
        <w:rPr>
          <w:rFonts w:ascii="Times New Roman"/>
          <w:b w:val="false"/>
          <w:i w:val="false"/>
          <w:color w:val="000000"/>
          <w:sz w:val="28"/>
        </w:rPr>
        <w:t>
      5) дайын өнімді алу және құю.</w:t>
      </w:r>
    </w:p>
    <w:bookmarkEnd w:id="96"/>
    <w:bookmarkStart w:name="z117" w:id="97"/>
    <w:p>
      <w:pPr>
        <w:spacing w:after="0"/>
        <w:ind w:left="0"/>
        <w:jc w:val="both"/>
      </w:pPr>
      <w:r>
        <w:rPr>
          <w:rFonts w:ascii="Times New Roman"/>
          <w:b w:val="false"/>
          <w:i w:val="false"/>
          <w:color w:val="000000"/>
          <w:sz w:val="28"/>
        </w:rPr>
        <w:t>
      53. Шарап жасау маусымына өндірістік үй-жайлар мен технологиялық жабдықты дайындау жемістердің (жидектердің) өңдеуге түсуі басталғанға дейін күнтізбелік отыз күн бұрын аяқталады.</w:t>
      </w:r>
    </w:p>
    <w:bookmarkEnd w:id="97"/>
    <w:bookmarkStart w:name="z118" w:id="98"/>
    <w:p>
      <w:pPr>
        <w:spacing w:after="0"/>
        <w:ind w:left="0"/>
        <w:jc w:val="both"/>
      </w:pPr>
      <w:r>
        <w:rPr>
          <w:rFonts w:ascii="Times New Roman"/>
          <w:b w:val="false"/>
          <w:i w:val="false"/>
          <w:color w:val="000000"/>
          <w:sz w:val="28"/>
        </w:rPr>
        <w:t>
      Көрсетілген мерзімге:</w:t>
      </w:r>
    </w:p>
    <w:bookmarkEnd w:id="98"/>
    <w:bookmarkStart w:name="z119" w:id="99"/>
    <w:p>
      <w:pPr>
        <w:spacing w:after="0"/>
        <w:ind w:left="0"/>
        <w:jc w:val="both"/>
      </w:pPr>
      <w:r>
        <w:rPr>
          <w:rFonts w:ascii="Times New Roman"/>
          <w:b w:val="false"/>
          <w:i w:val="false"/>
          <w:color w:val="000000"/>
          <w:sz w:val="28"/>
        </w:rPr>
        <w:t>
      1) технологиялық жабдықты және мүкаммалды жөндеу, бояу және тексеру жүргізу;</w:t>
      </w:r>
    </w:p>
    <w:bookmarkEnd w:id="99"/>
    <w:bookmarkStart w:name="z120" w:id="100"/>
    <w:p>
      <w:pPr>
        <w:spacing w:after="0"/>
        <w:ind w:left="0"/>
        <w:jc w:val="both"/>
      </w:pPr>
      <w:r>
        <w:rPr>
          <w:rFonts w:ascii="Times New Roman"/>
          <w:b w:val="false"/>
          <w:i w:val="false"/>
          <w:color w:val="000000"/>
          <w:sz w:val="28"/>
        </w:rPr>
        <w:t>
      2) жүзіммен, ашытқы шырынмен, шараппен жанасатын жабдықтың бөлшегіне қорғаныш, тот басуға қарсы жабын жағу (егер олар ашытқы шырынға және шарапқа шыдамайтын материалдан дайындалған болса);</w:t>
      </w:r>
    </w:p>
    <w:bookmarkEnd w:id="100"/>
    <w:bookmarkStart w:name="z121" w:id="101"/>
    <w:p>
      <w:pPr>
        <w:spacing w:after="0"/>
        <w:ind w:left="0"/>
        <w:jc w:val="both"/>
      </w:pPr>
      <w:r>
        <w:rPr>
          <w:rFonts w:ascii="Times New Roman"/>
          <w:b w:val="false"/>
          <w:i w:val="false"/>
          <w:color w:val="000000"/>
          <w:sz w:val="28"/>
        </w:rPr>
        <w:t>
      3) шарап жасау өнімдеріне арналған ыдыстарды жөндеуді және дайындауды аяқтау (темір бетон және металл цистерналардың ішкі беттерінің өнімге төзімді қорғаныш жабыны болуы тиіс);</w:t>
      </w:r>
    </w:p>
    <w:bookmarkEnd w:id="101"/>
    <w:bookmarkStart w:name="z122" w:id="102"/>
    <w:p>
      <w:pPr>
        <w:spacing w:after="0"/>
        <w:ind w:left="0"/>
        <w:jc w:val="both"/>
      </w:pPr>
      <w:r>
        <w:rPr>
          <w:rFonts w:ascii="Times New Roman"/>
          <w:b w:val="false"/>
          <w:i w:val="false"/>
          <w:color w:val="000000"/>
          <w:sz w:val="28"/>
        </w:rPr>
        <w:t>
      4) таразыларды, бақылау-өлшеу аспаптарын, спиртке арналған өлшеуіштерді, сондай-ақ зертханалық жабдықты тексеруді аяқтау;</w:t>
      </w:r>
    </w:p>
    <w:bookmarkEnd w:id="102"/>
    <w:bookmarkStart w:name="z123" w:id="103"/>
    <w:p>
      <w:pPr>
        <w:spacing w:after="0"/>
        <w:ind w:left="0"/>
        <w:jc w:val="both"/>
      </w:pPr>
      <w:r>
        <w:rPr>
          <w:rFonts w:ascii="Times New Roman"/>
          <w:b w:val="false"/>
          <w:i w:val="false"/>
          <w:color w:val="000000"/>
          <w:sz w:val="28"/>
        </w:rPr>
        <w:t>
      5) өңдеу пункттеріне жемістерді (жидектерді) тасымалдауға арналған көлік құралдары мен ыдыстарды дайындауды аяқтау;</w:t>
      </w:r>
    </w:p>
    <w:bookmarkEnd w:id="103"/>
    <w:bookmarkStart w:name="z124" w:id="104"/>
    <w:p>
      <w:pPr>
        <w:spacing w:after="0"/>
        <w:ind w:left="0"/>
        <w:jc w:val="both"/>
      </w:pPr>
      <w:r>
        <w:rPr>
          <w:rFonts w:ascii="Times New Roman"/>
          <w:b w:val="false"/>
          <w:i w:val="false"/>
          <w:color w:val="000000"/>
          <w:sz w:val="28"/>
        </w:rPr>
        <w:t>
      6) жемістерді (жидектерді) қабылдайтын және өңдейтін үй-жайларды жөндеуді аяқтау;</w:t>
      </w:r>
    </w:p>
    <w:bookmarkEnd w:id="104"/>
    <w:bookmarkStart w:name="z125" w:id="105"/>
    <w:p>
      <w:pPr>
        <w:spacing w:after="0"/>
        <w:ind w:left="0"/>
        <w:jc w:val="both"/>
      </w:pPr>
      <w:r>
        <w:rPr>
          <w:rFonts w:ascii="Times New Roman"/>
          <w:b w:val="false"/>
          <w:i w:val="false"/>
          <w:color w:val="000000"/>
          <w:sz w:val="28"/>
        </w:rPr>
        <w:t>
      7) өндірісті барлық қажетті шикізатпен, қосымша материалдармен, реактивтермен және басқа да қажетті материалдармен қамтамасыз ету қажет.</w:t>
      </w:r>
    </w:p>
    <w:bookmarkEnd w:id="105"/>
    <w:bookmarkStart w:name="z126" w:id="106"/>
    <w:p>
      <w:pPr>
        <w:spacing w:after="0"/>
        <w:ind w:left="0"/>
        <w:jc w:val="both"/>
      </w:pPr>
      <w:r>
        <w:rPr>
          <w:rFonts w:ascii="Times New Roman"/>
          <w:b w:val="false"/>
          <w:i w:val="false"/>
          <w:color w:val="000000"/>
          <w:sz w:val="28"/>
        </w:rPr>
        <w:t>
      54. Ыдыстардың ішкі және сыртқы беттерін қорғау тот басуға қарсы жабынмен жүзеге асырылады.</w:t>
      </w:r>
    </w:p>
    <w:bookmarkEnd w:id="106"/>
    <w:bookmarkStart w:name="z127" w:id="107"/>
    <w:p>
      <w:pPr>
        <w:spacing w:after="0"/>
        <w:ind w:left="0"/>
        <w:jc w:val="both"/>
      </w:pPr>
      <w:r>
        <w:rPr>
          <w:rFonts w:ascii="Times New Roman"/>
          <w:b w:val="false"/>
          <w:i w:val="false"/>
          <w:color w:val="000000"/>
          <w:sz w:val="28"/>
        </w:rPr>
        <w:t>
      55. Жүзімді жинау, тасымалдау және уақытша сақтау үшін таза, құрғақ, иісі жоқ ыдыстар пайдаланылады. Күнделікті жұмыс аяқталғаннан кейін ыдыс тазартылады, сумен жуылады және ерітіндідегі массалық шоғырлануы 0,1 % күкірт диоксидінің ерітіндісімен дезинфекцияланады. Жүзімді кесу үшін пайдаланылатын аспап жуылады, кептіріледі және жеке жәшіктерде немесе шкафтарда сақталады.</w:t>
      </w:r>
    </w:p>
    <w:bookmarkEnd w:id="107"/>
    <w:bookmarkStart w:name="z128" w:id="108"/>
    <w:p>
      <w:pPr>
        <w:spacing w:after="0"/>
        <w:ind w:left="0"/>
        <w:jc w:val="both"/>
      </w:pPr>
      <w:r>
        <w:rPr>
          <w:rFonts w:ascii="Times New Roman"/>
          <w:b w:val="false"/>
          <w:i w:val="false"/>
          <w:color w:val="000000"/>
          <w:sz w:val="28"/>
        </w:rPr>
        <w:t>
      56. Шаңдануды болдырмау мақсатында жол, құрылыс және агротехникалық іс-шаралар аяқталғанға дейін жүзімдіктердегі және бақтардағы жүзімді және жемістерді тасымалдауға жол берілмейді.</w:t>
      </w:r>
    </w:p>
    <w:bookmarkEnd w:id="108"/>
    <w:bookmarkStart w:name="z129" w:id="109"/>
    <w:p>
      <w:pPr>
        <w:spacing w:after="0"/>
        <w:ind w:left="0"/>
        <w:jc w:val="both"/>
      </w:pPr>
      <w:r>
        <w:rPr>
          <w:rFonts w:ascii="Times New Roman"/>
          <w:b w:val="false"/>
          <w:i w:val="false"/>
          <w:color w:val="000000"/>
          <w:sz w:val="28"/>
        </w:rPr>
        <w:t xml:space="preserve">
      57. Ыдыстар (акратофорлар) люк жабық кезінде 0,5 %–1 % күкірт диоксиді ерітіндісін немесе қолдануға рұқсат етілген басқа да препараттарды пайдалана отырып, ыстық және суық сумен жуылады. </w:t>
      </w:r>
    </w:p>
    <w:bookmarkEnd w:id="109"/>
    <w:bookmarkStart w:name="z130" w:id="110"/>
    <w:p>
      <w:pPr>
        <w:spacing w:after="0"/>
        <w:ind w:left="0"/>
        <w:jc w:val="both"/>
      </w:pPr>
      <w:r>
        <w:rPr>
          <w:rFonts w:ascii="Times New Roman"/>
          <w:b w:val="false"/>
          <w:i w:val="false"/>
          <w:color w:val="000000"/>
          <w:sz w:val="28"/>
        </w:rPr>
        <w:t>
      58. Технологиялық жабдықты және ыдыстарды, стационарлық құбырларды, шлангілерді, шыны өткізгіштерді, сорғыларды және басқа да мүкаммалды өңдеу және жуу оларды өнімнен босатқаннан кейін бірден жүргізіледі. Технологиялық жабдықты жуылмаған күйде екі сағаттан артық қалдыруға жол берілмейді.</w:t>
      </w:r>
    </w:p>
    <w:bookmarkEnd w:id="110"/>
    <w:bookmarkStart w:name="z131" w:id="111"/>
    <w:p>
      <w:pPr>
        <w:spacing w:after="0"/>
        <w:ind w:left="0"/>
        <w:jc w:val="both"/>
      </w:pPr>
      <w:r>
        <w:rPr>
          <w:rFonts w:ascii="Times New Roman"/>
          <w:b w:val="false"/>
          <w:i w:val="false"/>
          <w:color w:val="000000"/>
          <w:sz w:val="28"/>
        </w:rPr>
        <w:t>
      59. Ашытқы шырынды және шарапты құю ливерлерді, шағын сорғыларды қолдана отырып немесе сифондарға сұйықтықты алдын ала құю арқылы жүзеге асырылады.</w:t>
      </w:r>
    </w:p>
    <w:bookmarkEnd w:id="111"/>
    <w:bookmarkStart w:name="z132" w:id="112"/>
    <w:p>
      <w:pPr>
        <w:spacing w:after="0"/>
        <w:ind w:left="0"/>
        <w:jc w:val="both"/>
      </w:pPr>
      <w:r>
        <w:rPr>
          <w:rFonts w:ascii="Times New Roman"/>
          <w:b w:val="false"/>
          <w:i w:val="false"/>
          <w:color w:val="000000"/>
          <w:sz w:val="28"/>
        </w:rPr>
        <w:t>
      60. Шарапты сары қанқызыл тұзбен өңдеуге қажетті өндірістік жабдығы және осы процестің жүргізілуіне сенімді бақылауды қамтамасыз етуге қабілетті қажетті зертханасы бар объектілерде ғана шарапты сары қанқызыл тұзбен өңдеу жөніндегі нұсқаулық нақты сақталған кезде жол беріледі.</w:t>
      </w:r>
    </w:p>
    <w:bookmarkEnd w:id="112"/>
    <w:bookmarkStart w:name="z133" w:id="113"/>
    <w:p>
      <w:pPr>
        <w:spacing w:after="0"/>
        <w:ind w:left="0"/>
        <w:jc w:val="both"/>
      </w:pPr>
      <w:r>
        <w:rPr>
          <w:rFonts w:ascii="Times New Roman"/>
          <w:b w:val="false"/>
          <w:i w:val="false"/>
          <w:color w:val="000000"/>
          <w:sz w:val="28"/>
        </w:rPr>
        <w:t>
      61. Шарап жасау өнімдерінің қауіпсіздігі мен сапасын қамтамасыз ететін тасымалдау және сақтау шарттарын өндіруші белгілейді.</w:t>
      </w:r>
    </w:p>
    <w:bookmarkEnd w:id="113"/>
    <w:p>
      <w:pPr>
        <w:spacing w:after="0"/>
        <w:ind w:left="0"/>
        <w:jc w:val="both"/>
      </w:pPr>
      <w:r>
        <w:rPr>
          <w:rFonts w:ascii="Times New Roman"/>
          <w:b w:val="false"/>
          <w:i w:val="false"/>
          <w:color w:val="000000"/>
          <w:sz w:val="28"/>
        </w:rPr>
        <w:t xml:space="preserve">
      Шарап жасау өнімдерін желдетілетін, бөгде иісі жоқ, температурасы минус (бұдан әрі – "–") 2 </w:t>
      </w:r>
      <w:r>
        <w:rPr>
          <w:rFonts w:ascii="Times New Roman"/>
          <w:b w:val="false"/>
          <w:i w:val="false"/>
          <w:color w:val="000000"/>
          <w:vertAlign w:val="superscript"/>
        </w:rPr>
        <w:t>0</w:t>
      </w:r>
      <w:r>
        <w:rPr>
          <w:rFonts w:ascii="Times New Roman"/>
          <w:b w:val="false"/>
          <w:i w:val="false"/>
          <w:color w:val="000000"/>
          <w:sz w:val="28"/>
        </w:rPr>
        <w:t xml:space="preserve">С-тан плюс (бұдан әрі – "+") +20 </w:t>
      </w:r>
      <w:r>
        <w:rPr>
          <w:rFonts w:ascii="Times New Roman"/>
          <w:b w:val="false"/>
          <w:i w:val="false"/>
          <w:color w:val="000000"/>
          <w:vertAlign w:val="superscript"/>
        </w:rPr>
        <w:t>0</w:t>
      </w:r>
      <w:r>
        <w:rPr>
          <w:rFonts w:ascii="Times New Roman"/>
          <w:b w:val="false"/>
          <w:i w:val="false"/>
          <w:color w:val="000000"/>
          <w:sz w:val="28"/>
        </w:rPr>
        <w:t xml:space="preserve">С дейін болғанда күн сәулесінің тікелей әсерін болдырмайтын, ауаның салыстырмалы ылғалдылығы 85 %-ден жоғары емес үй-жайларда сақтау ұсынылады. </w:t>
      </w:r>
    </w:p>
    <w:bookmarkStart w:name="z13" w:id="114"/>
    <w:p>
      <w:pPr>
        <w:spacing w:after="0"/>
        <w:ind w:left="0"/>
        <w:jc w:val="left"/>
      </w:pPr>
      <w:r>
        <w:rPr>
          <w:rFonts w:ascii="Times New Roman"/>
          <w:b/>
          <w:i w:val="false"/>
          <w:color w:val="000000"/>
        </w:rPr>
        <w:t xml:space="preserve"> 5. Сыра өндіру шарттарына қойылатын талаптар</w:t>
      </w:r>
    </w:p>
    <w:bookmarkEnd w:id="114"/>
    <w:bookmarkStart w:name="z14" w:id="115"/>
    <w:p>
      <w:pPr>
        <w:spacing w:after="0"/>
        <w:ind w:left="0"/>
        <w:jc w:val="both"/>
      </w:pPr>
      <w:r>
        <w:rPr>
          <w:rFonts w:ascii="Times New Roman"/>
          <w:b w:val="false"/>
          <w:i w:val="false"/>
          <w:color w:val="000000"/>
          <w:sz w:val="28"/>
        </w:rPr>
        <w:t>
      62. Элеватор және уыт бөлімшесінің үй-жайларын желдету жүйесіне герметикалық қосылған астықты тазарту жабдығын пайдалана отырып, сору-сыртқа тарату желдеткішімен немесе аспирациялық қондырғылармен жабдықтайды.</w:t>
      </w:r>
    </w:p>
    <w:bookmarkEnd w:id="115"/>
    <w:bookmarkStart w:name="z134" w:id="116"/>
    <w:p>
      <w:pPr>
        <w:spacing w:after="0"/>
        <w:ind w:left="0"/>
        <w:jc w:val="both"/>
      </w:pPr>
      <w:r>
        <w:rPr>
          <w:rFonts w:ascii="Times New Roman"/>
          <w:b w:val="false"/>
          <w:i w:val="false"/>
          <w:color w:val="000000"/>
          <w:sz w:val="28"/>
        </w:rPr>
        <w:t>
      63. Бұқтыру күбілері, ашытқы өсіруге арналған жәшіктер, барабандар, жәшік електер, елек астындағы кеңістік, астыққа арналған аударғыштар әрбір жұмыс циклінен кейін тазартылады, жуылады және дезинфекцияланады.</w:t>
      </w:r>
    </w:p>
    <w:bookmarkEnd w:id="116"/>
    <w:bookmarkStart w:name="z135" w:id="117"/>
    <w:p>
      <w:pPr>
        <w:spacing w:after="0"/>
        <w:ind w:left="0"/>
        <w:jc w:val="both"/>
      </w:pPr>
      <w:r>
        <w:rPr>
          <w:rFonts w:ascii="Times New Roman"/>
          <w:b w:val="false"/>
          <w:i w:val="false"/>
          <w:color w:val="000000"/>
          <w:sz w:val="28"/>
        </w:rPr>
        <w:t>
      64. "Жылжымалы атыздарды" пайдаланған кезде алдыңғы партияның астығын ашытқы араластырғыш шөміштерде және тізбекті беріліс жүйесінде қалдыруға жол берілмейді. Шикі ашытқыға арналған шнектер, тасымалдағыштар, элеваторлар, бункерлер күнделікті тазартылады.</w:t>
      </w:r>
    </w:p>
    <w:bookmarkEnd w:id="117"/>
    <w:bookmarkStart w:name="z136" w:id="118"/>
    <w:p>
      <w:pPr>
        <w:spacing w:after="0"/>
        <w:ind w:left="0"/>
        <w:jc w:val="both"/>
      </w:pPr>
      <w:r>
        <w:rPr>
          <w:rFonts w:ascii="Times New Roman"/>
          <w:b w:val="false"/>
          <w:i w:val="false"/>
          <w:color w:val="000000"/>
          <w:sz w:val="28"/>
        </w:rPr>
        <w:t xml:space="preserve">
      65. Ашытқыны әрбір түсіргеннен кейін торлар тазартылады, ал қабырғалар, терезелер және есіктер сүртіледі. Кептіру үй-жайын және оның жанында орналасқан басқа құрғақ үй-жайларды аптасына кемінде бір рет сүртеді және тоқсанына кемінде бір рет ағартады. Терезелер мен есіктер ылғалды жиналады. Көлденең және тік кептіргіштерді, үздіксіз жұмыс істейтін кептіргіштер сияқты аптасына кемінде бір рет механикалық тәсілмен (електерді тазарту) өңдейді. </w:t>
      </w:r>
    </w:p>
    <w:bookmarkEnd w:id="118"/>
    <w:bookmarkStart w:name="z137" w:id="119"/>
    <w:p>
      <w:pPr>
        <w:spacing w:after="0"/>
        <w:ind w:left="0"/>
        <w:jc w:val="both"/>
      </w:pPr>
      <w:r>
        <w:rPr>
          <w:rFonts w:ascii="Times New Roman"/>
          <w:b w:val="false"/>
          <w:i w:val="false"/>
          <w:color w:val="000000"/>
          <w:sz w:val="28"/>
        </w:rPr>
        <w:t xml:space="preserve">
      66. Кептіргіштің шатыры мен сорғыш құбырын айына кемінде бір рет тазартады және дезинфекциялайды, калорифер бөлімшесін тәулігіне бір рет өскіндерден тазалайды. </w:t>
      </w:r>
    </w:p>
    <w:bookmarkEnd w:id="119"/>
    <w:bookmarkStart w:name="z138" w:id="120"/>
    <w:p>
      <w:pPr>
        <w:spacing w:after="0"/>
        <w:ind w:left="0"/>
        <w:jc w:val="both"/>
      </w:pPr>
      <w:r>
        <w:rPr>
          <w:rFonts w:ascii="Times New Roman"/>
          <w:b w:val="false"/>
          <w:i w:val="false"/>
          <w:color w:val="000000"/>
          <w:sz w:val="28"/>
        </w:rPr>
        <w:t>
      67. Қайнату цехы жабдықтарының ішкі бетін әрбір қайнатудан кейін мұқият жуады және тазартады.</w:t>
      </w:r>
    </w:p>
    <w:bookmarkEnd w:id="120"/>
    <w:bookmarkStart w:name="z139" w:id="121"/>
    <w:p>
      <w:pPr>
        <w:spacing w:after="0"/>
        <w:ind w:left="0"/>
        <w:jc w:val="both"/>
      </w:pPr>
      <w:r>
        <w:rPr>
          <w:rFonts w:ascii="Times New Roman"/>
          <w:b w:val="false"/>
          <w:i w:val="false"/>
          <w:color w:val="000000"/>
          <w:sz w:val="28"/>
        </w:rPr>
        <w:t>
      68. Барлық ашытқы шырын өткізгіштерді әрбір айдаудан кейін суық сумен жуады, 15-20 мин ішінде булайды және қайта жуады. Қызуға төзімді шыны құбыр өткізгіштерді қолдану кезінде коммуникация мен арматура тығыздап қиыстырылады, оларды булаған кезде буды шығаруға жол берілмейді.</w:t>
      </w:r>
    </w:p>
    <w:bookmarkEnd w:id="121"/>
    <w:bookmarkStart w:name="z140" w:id="122"/>
    <w:p>
      <w:pPr>
        <w:spacing w:after="0"/>
        <w:ind w:left="0"/>
        <w:jc w:val="both"/>
      </w:pPr>
      <w:r>
        <w:rPr>
          <w:rFonts w:ascii="Times New Roman"/>
          <w:b w:val="false"/>
          <w:i w:val="false"/>
          <w:color w:val="000000"/>
          <w:sz w:val="28"/>
        </w:rPr>
        <w:t>
      69. Ұсақтауға арналған шнектер мен жәшіктерді босатылғаннан кейін жуады, булайды және аптасына бір рет дезинфекциялайды.</w:t>
      </w:r>
    </w:p>
    <w:bookmarkEnd w:id="122"/>
    <w:bookmarkStart w:name="z141" w:id="123"/>
    <w:p>
      <w:pPr>
        <w:spacing w:after="0"/>
        <w:ind w:left="0"/>
        <w:jc w:val="both"/>
      </w:pPr>
      <w:r>
        <w:rPr>
          <w:rFonts w:ascii="Times New Roman"/>
          <w:b w:val="false"/>
          <w:i w:val="false"/>
          <w:color w:val="000000"/>
          <w:sz w:val="28"/>
        </w:rPr>
        <w:t xml:space="preserve">
      70. Шикізатты (ашытқыны және құлмақты, қантты және басқа да материалдарды) қайнату үй-жайында сақтауға жол берілмейді. </w:t>
      </w:r>
    </w:p>
    <w:bookmarkEnd w:id="123"/>
    <w:bookmarkStart w:name="z142" w:id="124"/>
    <w:p>
      <w:pPr>
        <w:spacing w:after="0"/>
        <w:ind w:left="0"/>
        <w:jc w:val="both"/>
      </w:pPr>
      <w:r>
        <w:rPr>
          <w:rFonts w:ascii="Times New Roman"/>
          <w:b w:val="false"/>
          <w:i w:val="false"/>
          <w:color w:val="000000"/>
          <w:sz w:val="28"/>
        </w:rPr>
        <w:t xml:space="preserve">
      71. Ашытқы шырынды ашыту сыра ашытқыларының таза өсірінділерін пайдалана отырып, ашыту цехында жүргізіледі. Ашытқы шырынды ашыту ашық немесе жабық күбі-аппараттарда (тәрелкелерде) немесе цилиндрлі конусты танктерде жүргізіледі. Цехтағы ауа температурасы үнемі + 5 </w:t>
      </w:r>
      <w:r>
        <w:rPr>
          <w:rFonts w:ascii="Times New Roman"/>
          <w:b w:val="false"/>
          <w:i w:val="false"/>
          <w:color w:val="000000"/>
          <w:vertAlign w:val="superscript"/>
        </w:rPr>
        <w:t>0</w:t>
      </w:r>
      <w:r>
        <w:rPr>
          <w:rFonts w:ascii="Times New Roman"/>
          <w:b w:val="false"/>
          <w:i w:val="false"/>
          <w:color w:val="000000"/>
          <w:sz w:val="28"/>
        </w:rPr>
        <w:t xml:space="preserve">С-тан +8 </w:t>
      </w:r>
      <w:r>
        <w:rPr>
          <w:rFonts w:ascii="Times New Roman"/>
          <w:b w:val="false"/>
          <w:i w:val="false"/>
          <w:color w:val="000000"/>
          <w:vertAlign w:val="superscript"/>
        </w:rPr>
        <w:t>0</w:t>
      </w:r>
      <w:r>
        <w:rPr>
          <w:rFonts w:ascii="Times New Roman"/>
          <w:b w:val="false"/>
          <w:i w:val="false"/>
          <w:color w:val="000000"/>
          <w:sz w:val="28"/>
        </w:rPr>
        <w:t>С дейінгі шекте ұсталады.</w:t>
      </w:r>
    </w:p>
    <w:bookmarkEnd w:id="124"/>
    <w:bookmarkStart w:name="z143" w:id="125"/>
    <w:p>
      <w:pPr>
        <w:spacing w:after="0"/>
        <w:ind w:left="0"/>
        <w:jc w:val="both"/>
      </w:pPr>
      <w:r>
        <w:rPr>
          <w:rFonts w:ascii="Times New Roman"/>
          <w:b w:val="false"/>
          <w:i w:val="false"/>
          <w:color w:val="000000"/>
          <w:sz w:val="28"/>
        </w:rPr>
        <w:t xml:space="preserve">
      72. Жабық тоңазыту аппараттары (түтікті және пластиналы) күнделікті сумен жуылады және кейіннен жылы және суық сумен жуыла отырып, 1 % сілтінің ыстық (+60 </w:t>
      </w:r>
      <w:r>
        <w:rPr>
          <w:rFonts w:ascii="Times New Roman"/>
          <w:b w:val="false"/>
          <w:i w:val="false"/>
          <w:color w:val="000000"/>
          <w:vertAlign w:val="superscript"/>
        </w:rPr>
        <w:t>0</w:t>
      </w:r>
      <w:r>
        <w:rPr>
          <w:rFonts w:ascii="Times New Roman"/>
          <w:b w:val="false"/>
          <w:i w:val="false"/>
          <w:color w:val="000000"/>
          <w:sz w:val="28"/>
        </w:rPr>
        <w:t>С) ерітіндісімен 15 мин ішінде өңделеді.</w:t>
      </w:r>
    </w:p>
    <w:bookmarkEnd w:id="125"/>
    <w:bookmarkStart w:name="z144" w:id="126"/>
    <w:p>
      <w:pPr>
        <w:spacing w:after="0"/>
        <w:ind w:left="0"/>
        <w:jc w:val="both"/>
      </w:pPr>
      <w:r>
        <w:rPr>
          <w:rFonts w:ascii="Times New Roman"/>
          <w:b w:val="false"/>
          <w:i w:val="false"/>
          <w:color w:val="000000"/>
          <w:sz w:val="28"/>
        </w:rPr>
        <w:t>
      73. Ашытқы бөлімшесінің үй-жайы (жабық ыдыстарда ашытқылар сақталатын бөлімшелерден басқа) көршілес үй-жайлардан оқшауланады, сыртқы жағында күнделікті ауыстырылатын дезинфекциялау кілемшесі орнатылады.</w:t>
      </w:r>
    </w:p>
    <w:bookmarkEnd w:id="126"/>
    <w:bookmarkStart w:name="z145" w:id="127"/>
    <w:p>
      <w:pPr>
        <w:spacing w:after="0"/>
        <w:ind w:left="0"/>
        <w:jc w:val="both"/>
      </w:pPr>
      <w:r>
        <w:rPr>
          <w:rFonts w:ascii="Times New Roman"/>
          <w:b w:val="false"/>
          <w:i w:val="false"/>
          <w:color w:val="000000"/>
          <w:sz w:val="28"/>
        </w:rPr>
        <w:t xml:space="preserve">
      74. Ашытқы бөлімшесі температурасы +2 </w:t>
      </w:r>
      <w:r>
        <w:rPr>
          <w:rFonts w:ascii="Times New Roman"/>
          <w:b w:val="false"/>
          <w:i w:val="false"/>
          <w:color w:val="000000"/>
          <w:vertAlign w:val="superscript"/>
        </w:rPr>
        <w:t>0</w:t>
      </w:r>
      <w:r>
        <w:rPr>
          <w:rFonts w:ascii="Times New Roman"/>
          <w:b w:val="false"/>
          <w:i w:val="false"/>
          <w:color w:val="000000"/>
          <w:sz w:val="28"/>
        </w:rPr>
        <w:t>С аспайтын салқындатылған су құбыры суының келуімен қамтамасыз етіледі.</w:t>
      </w:r>
    </w:p>
    <w:bookmarkEnd w:id="127"/>
    <w:bookmarkStart w:name="z146" w:id="128"/>
    <w:p>
      <w:pPr>
        <w:spacing w:after="0"/>
        <w:ind w:left="0"/>
        <w:jc w:val="both"/>
      </w:pPr>
      <w:r>
        <w:rPr>
          <w:rFonts w:ascii="Times New Roman"/>
          <w:b w:val="false"/>
          <w:i w:val="false"/>
          <w:color w:val="000000"/>
          <w:sz w:val="28"/>
        </w:rPr>
        <w:t>
      75. Алюминий және эмаль ашыту күбілерінің ішіне қорғаныш жабыны жағылмайды. Темір және алюминий ашыту күбілерінің сырты суға төзімді бояулармен боялады.</w:t>
      </w:r>
    </w:p>
    <w:bookmarkEnd w:id="128"/>
    <w:bookmarkStart w:name="z147" w:id="129"/>
    <w:p>
      <w:pPr>
        <w:spacing w:after="0"/>
        <w:ind w:left="0"/>
        <w:jc w:val="both"/>
      </w:pPr>
      <w:r>
        <w:rPr>
          <w:rFonts w:ascii="Times New Roman"/>
          <w:b w:val="false"/>
          <w:i w:val="false"/>
          <w:color w:val="000000"/>
          <w:sz w:val="28"/>
        </w:rPr>
        <w:t>
      76. Ашыту күбілері босатылғаннан кейін ішкі беттері механикалық жолмен щеткамен тазартылады, сумен жуылады және кейіннен сумен мұқият шайыла отырып, 30 мин ішінде дезинфекцияланады. Бос алюминий ыдыстарда ылғал қалдықтарының қалуына жол берілмейді. Түбінде қалған суды шүберекпен құрғатуға жол берілмейді.</w:t>
      </w:r>
    </w:p>
    <w:bookmarkEnd w:id="129"/>
    <w:bookmarkStart w:name="z148" w:id="130"/>
    <w:p>
      <w:pPr>
        <w:spacing w:after="0"/>
        <w:ind w:left="0"/>
        <w:jc w:val="both"/>
      </w:pPr>
      <w:r>
        <w:rPr>
          <w:rFonts w:ascii="Times New Roman"/>
          <w:b w:val="false"/>
          <w:i w:val="false"/>
          <w:color w:val="000000"/>
          <w:sz w:val="28"/>
        </w:rPr>
        <w:t xml:space="preserve">
      77. Ашыту күбілерінің алюминий беттеріндегі сыра тасы азот қышқылының 17-19 % ерітіндісімен немесе сульфамин қышқылымен (10 л суға 0,5-1,5 килограмм) немесе қолдануға рұқсат етілген басқа да препараттарды пайдалана отырып кетіріледі. </w:t>
      </w:r>
    </w:p>
    <w:bookmarkEnd w:id="130"/>
    <w:bookmarkStart w:name="z149" w:id="131"/>
    <w:p>
      <w:pPr>
        <w:spacing w:after="0"/>
        <w:ind w:left="0"/>
        <w:jc w:val="both"/>
      </w:pPr>
      <w:r>
        <w:rPr>
          <w:rFonts w:ascii="Times New Roman"/>
          <w:b w:val="false"/>
          <w:i w:val="false"/>
          <w:color w:val="000000"/>
          <w:sz w:val="28"/>
        </w:rPr>
        <w:t>
      78. Ұсақ мүкаммал (сыраға арналған сынамалар, шырынға арналған сынама стакандары, өлшеуіш цилиндрлер, термометрлер, қант өлшеуіштер) қолданылғанға дейін және одан кейін жуылады және шкафта сақталады.</w:t>
      </w:r>
    </w:p>
    <w:bookmarkEnd w:id="131"/>
    <w:bookmarkStart w:name="z150" w:id="132"/>
    <w:p>
      <w:pPr>
        <w:spacing w:after="0"/>
        <w:ind w:left="0"/>
        <w:jc w:val="both"/>
      </w:pPr>
      <w:r>
        <w:rPr>
          <w:rFonts w:ascii="Times New Roman"/>
          <w:b w:val="false"/>
          <w:i w:val="false"/>
          <w:color w:val="000000"/>
          <w:sz w:val="28"/>
        </w:rPr>
        <w:t>
      79. Едендер мен баспалдақтарды щеткамен санитариялық өңдеу күнделікті жүргізіледі.</w:t>
      </w:r>
    </w:p>
    <w:bookmarkEnd w:id="132"/>
    <w:bookmarkStart w:name="z151" w:id="133"/>
    <w:p>
      <w:pPr>
        <w:spacing w:after="0"/>
        <w:ind w:left="0"/>
        <w:jc w:val="both"/>
      </w:pPr>
      <w:r>
        <w:rPr>
          <w:rFonts w:ascii="Times New Roman"/>
          <w:b w:val="false"/>
          <w:i w:val="false"/>
          <w:color w:val="000000"/>
          <w:sz w:val="28"/>
        </w:rPr>
        <w:t>
      80. Цехтарда аппаратураны және жабдықтарды булау және дезинфекциялау уақытын тіркеу бойынша есепке алу құжаттамасы жүргізіледі.</w:t>
      </w:r>
    </w:p>
    <w:bookmarkEnd w:id="133"/>
    <w:bookmarkStart w:name="z152" w:id="134"/>
    <w:p>
      <w:pPr>
        <w:spacing w:after="0"/>
        <w:ind w:left="0"/>
        <w:jc w:val="both"/>
      </w:pPr>
      <w:r>
        <w:rPr>
          <w:rFonts w:ascii="Times New Roman"/>
          <w:b w:val="false"/>
          <w:i w:val="false"/>
          <w:color w:val="000000"/>
          <w:sz w:val="28"/>
        </w:rPr>
        <w:t>
      81. Таза өсірінділер бөлімшесіндегі барлық жұмыс асептикалық жағдайларда жүргізіледі. Стерилизаторға және ашытуға арналған цилиндрлерге келіп түсетін ауа ауа сүзгілері арқылы өтеді.</w:t>
      </w:r>
    </w:p>
    <w:bookmarkEnd w:id="134"/>
    <w:bookmarkStart w:name="z153" w:id="135"/>
    <w:p>
      <w:pPr>
        <w:spacing w:after="0"/>
        <w:ind w:left="0"/>
        <w:jc w:val="both"/>
      </w:pPr>
      <w:r>
        <w:rPr>
          <w:rFonts w:ascii="Times New Roman"/>
          <w:b w:val="false"/>
          <w:i w:val="false"/>
          <w:color w:val="000000"/>
          <w:sz w:val="28"/>
        </w:rPr>
        <w:t>
      82. Ашытқы өсіретін аппараттар жұмыс басталар алдында 0,5-1,0 атм. қысыммен 45 мин. ішінде бумен стерильденеді.</w:t>
      </w:r>
    </w:p>
    <w:bookmarkEnd w:id="135"/>
    <w:bookmarkStart w:name="z154" w:id="136"/>
    <w:p>
      <w:pPr>
        <w:spacing w:after="0"/>
        <w:ind w:left="0"/>
        <w:jc w:val="both"/>
      </w:pPr>
      <w:r>
        <w:rPr>
          <w:rFonts w:ascii="Times New Roman"/>
          <w:b w:val="false"/>
          <w:i w:val="false"/>
          <w:color w:val="000000"/>
          <w:sz w:val="28"/>
        </w:rPr>
        <w:t>
      83. Ашытқылардың таза өсірінділері бөлімшесінің үй-жайы әрбір ауысымның соңында мұқият жиналады, су ағынымен еден ашытқы шырын қалдықтарынан тазартылады. Қабырғалар, еден мен есіктер дезинфекциялау ерітіндісімен апта сайын өңделеді.</w:t>
      </w:r>
    </w:p>
    <w:bookmarkEnd w:id="136"/>
    <w:bookmarkStart w:name="z155" w:id="137"/>
    <w:p>
      <w:pPr>
        <w:spacing w:after="0"/>
        <w:ind w:left="0"/>
        <w:jc w:val="both"/>
      </w:pPr>
      <w:r>
        <w:rPr>
          <w:rFonts w:ascii="Times New Roman"/>
          <w:b w:val="false"/>
          <w:i w:val="false"/>
          <w:color w:val="000000"/>
          <w:sz w:val="28"/>
        </w:rPr>
        <w:t xml:space="preserve">
      84. Лагерь цехы құрғақ ұсталады, сору-сыртқа тарату желдеткішімен жабдықталады. Сыртқы салқындату қолданылатын лагерь үй-жайларында +3 </w:t>
      </w:r>
      <w:r>
        <w:rPr>
          <w:rFonts w:ascii="Times New Roman"/>
          <w:b w:val="false"/>
          <w:i w:val="false"/>
          <w:color w:val="000000"/>
          <w:vertAlign w:val="superscript"/>
        </w:rPr>
        <w:t>0</w:t>
      </w:r>
      <w:r>
        <w:rPr>
          <w:rFonts w:ascii="Times New Roman"/>
          <w:b w:val="false"/>
          <w:i w:val="false"/>
          <w:color w:val="000000"/>
          <w:sz w:val="28"/>
        </w:rPr>
        <w:t>С-тан аспайтын температура сақталады. Іштен салқындатылатын жабдықтардың жұмысы кезінде үй-жайдағы ауа температурасы нормаланбайды. Танктер мен бөшкелердің сыртқы беттерін санитариялық өңдеу ыдыстарды жууға қойылатын технологиялық талаптарға сәйкес жүргізіледі.</w:t>
      </w:r>
    </w:p>
    <w:bookmarkEnd w:id="137"/>
    <w:bookmarkStart w:name="z156" w:id="138"/>
    <w:p>
      <w:pPr>
        <w:spacing w:after="0"/>
        <w:ind w:left="0"/>
        <w:jc w:val="both"/>
      </w:pPr>
      <w:r>
        <w:rPr>
          <w:rFonts w:ascii="Times New Roman"/>
          <w:b w:val="false"/>
          <w:i w:val="false"/>
          <w:color w:val="000000"/>
          <w:sz w:val="28"/>
        </w:rPr>
        <w:t>
      85. Лагерь бөшкелері мен танктерді механикалық жолмен 6-8 атм. қысым күші бар су ағынымен 3 мин ішінде жуу кезінде ашытқылардың қалдықтары жуылады, содан кейін беті дезинфекциялау ерітіндісімен өңделеді және 30 мин. ұстағаннан кейін 3 мин ішінде қайта сумен жуылады.</w:t>
      </w:r>
    </w:p>
    <w:bookmarkEnd w:id="138"/>
    <w:bookmarkStart w:name="z157" w:id="139"/>
    <w:p>
      <w:pPr>
        <w:spacing w:after="0"/>
        <w:ind w:left="0"/>
        <w:jc w:val="both"/>
      </w:pPr>
      <w:r>
        <w:rPr>
          <w:rFonts w:ascii="Times New Roman"/>
          <w:b w:val="false"/>
          <w:i w:val="false"/>
          <w:color w:val="000000"/>
          <w:sz w:val="28"/>
        </w:rPr>
        <w:t>
      86. Лагерь цехы мен құю цехының арасындағы құбыр өткізгіштер сыраны әрбір жіберу алдында және содан кейін 10 мин. ішінде сумен жуылады.</w:t>
      </w:r>
    </w:p>
    <w:bookmarkEnd w:id="139"/>
    <w:bookmarkStart w:name="z158" w:id="140"/>
    <w:p>
      <w:pPr>
        <w:spacing w:after="0"/>
        <w:ind w:left="0"/>
        <w:jc w:val="both"/>
      </w:pPr>
      <w:r>
        <w:rPr>
          <w:rFonts w:ascii="Times New Roman"/>
          <w:b w:val="false"/>
          <w:i w:val="false"/>
          <w:color w:val="000000"/>
          <w:sz w:val="28"/>
        </w:rPr>
        <w:t>
      87. Сүзгіленген сыраны жинағыштар жеке оқшаулаумен және салқындатумен жабдықталады немесе салқындатылатын үй-жайға орнатылады.</w:t>
      </w:r>
    </w:p>
    <w:bookmarkEnd w:id="140"/>
    <w:bookmarkStart w:name="z159" w:id="141"/>
    <w:p>
      <w:pPr>
        <w:spacing w:after="0"/>
        <w:ind w:left="0"/>
        <w:jc w:val="both"/>
      </w:pPr>
      <w:r>
        <w:rPr>
          <w:rFonts w:ascii="Times New Roman"/>
          <w:b w:val="false"/>
          <w:i w:val="false"/>
          <w:color w:val="000000"/>
          <w:sz w:val="28"/>
        </w:rPr>
        <w:t>
      88. Сыраны ағартатын сеператорлар жұмыс аяқталғаннан кейін сілті және суы бар айналдырып жуғышқа қосылады, аптасына кемінде бір рет бөлшектеледі және кейіннен ыстық және суық сумен жуыла отырып, жуу құралдарын пайдалану арқылы жұмсақ щеткамен жуылады.</w:t>
      </w:r>
    </w:p>
    <w:bookmarkEnd w:id="141"/>
    <w:bookmarkStart w:name="z160" w:id="142"/>
    <w:p>
      <w:pPr>
        <w:spacing w:after="0"/>
        <w:ind w:left="0"/>
        <w:jc w:val="both"/>
      </w:pPr>
      <w:r>
        <w:rPr>
          <w:rFonts w:ascii="Times New Roman"/>
          <w:b w:val="false"/>
          <w:i w:val="false"/>
          <w:color w:val="000000"/>
          <w:sz w:val="28"/>
        </w:rPr>
        <w:t xml:space="preserve">
      89. Сүзгі жүйесі аптасына кемінде бір рет +60 </w:t>
      </w:r>
      <w:r>
        <w:rPr>
          <w:rFonts w:ascii="Times New Roman"/>
          <w:b w:val="false"/>
          <w:i w:val="false"/>
          <w:color w:val="000000"/>
          <w:vertAlign w:val="superscript"/>
        </w:rPr>
        <w:t>0</w:t>
      </w:r>
      <w:r>
        <w:rPr>
          <w:rFonts w:ascii="Times New Roman"/>
          <w:b w:val="false"/>
          <w:i w:val="false"/>
          <w:color w:val="000000"/>
          <w:sz w:val="28"/>
        </w:rPr>
        <w:t>С температурадағы жуу ерітіндісімен толтырылады, ол тұйық циклде 15 мин. ішінде айналады. Содан соң сүзгі ыстық және суық сумен жуылады және кейіннен суық сумен жуыла отырып, дезинфекциялау ерітіндісімен өңделеді.</w:t>
      </w:r>
    </w:p>
    <w:bookmarkEnd w:id="142"/>
    <w:bookmarkStart w:name="z161" w:id="143"/>
    <w:p>
      <w:pPr>
        <w:spacing w:after="0"/>
        <w:ind w:left="0"/>
        <w:jc w:val="both"/>
      </w:pPr>
      <w:r>
        <w:rPr>
          <w:rFonts w:ascii="Times New Roman"/>
          <w:b w:val="false"/>
          <w:i w:val="false"/>
          <w:color w:val="000000"/>
          <w:sz w:val="28"/>
        </w:rPr>
        <w:t>
      90. Торкөзді сүзгілер айына кемінде бір рет азот қышқылының 1 % ерітіндісімен жуылады. Стерильді сүзу кезінде сүзгінің пластиналары қысым күштерінің айырмашылығы 0,5 атм болатын бумен өңделеді.</w:t>
      </w:r>
    </w:p>
    <w:bookmarkEnd w:id="143"/>
    <w:bookmarkStart w:name="z15" w:id="144"/>
    <w:p>
      <w:pPr>
        <w:spacing w:after="0"/>
        <w:ind w:left="0"/>
        <w:jc w:val="left"/>
      </w:pPr>
      <w:r>
        <w:rPr>
          <w:rFonts w:ascii="Times New Roman"/>
          <w:b/>
          <w:i w:val="false"/>
          <w:color w:val="000000"/>
        </w:rPr>
        <w:t xml:space="preserve"> 6. Алкогольсіз өнімдерді өндіру шарттарына қойылатын талаптар</w:t>
      </w:r>
    </w:p>
    <w:bookmarkEnd w:id="144"/>
    <w:bookmarkStart w:name="z16" w:id="145"/>
    <w:p>
      <w:pPr>
        <w:spacing w:after="0"/>
        <w:ind w:left="0"/>
        <w:jc w:val="both"/>
      </w:pPr>
      <w:r>
        <w:rPr>
          <w:rFonts w:ascii="Times New Roman"/>
          <w:b w:val="false"/>
          <w:i w:val="false"/>
          <w:color w:val="000000"/>
          <w:sz w:val="28"/>
        </w:rPr>
        <w:t>
      91. Алкогольсіз өнімдердің (сусындардың) өндірістік үй-жайларының құрамында суды дайындау бөлімшесін, сироп қайнату бөлімшесін, сүзгілеу учаскесі бар купаждау бөлімшесін, құю цехын көздейді.</w:t>
      </w:r>
    </w:p>
    <w:bookmarkEnd w:id="145"/>
    <w:bookmarkStart w:name="z162" w:id="146"/>
    <w:p>
      <w:pPr>
        <w:spacing w:after="0"/>
        <w:ind w:left="0"/>
        <w:jc w:val="both"/>
      </w:pPr>
      <w:r>
        <w:rPr>
          <w:rFonts w:ascii="Times New Roman"/>
          <w:b w:val="false"/>
          <w:i w:val="false"/>
          <w:color w:val="000000"/>
          <w:sz w:val="28"/>
        </w:rPr>
        <w:t>
      92. Алкогольсіз өнімдер өндірісін орналастыру үшін купаждауға және құюға арналған жеке үй-жай бөлінеді. Егер алкогольсіз өнім жеке объектіде немесе цехта өндірілсе, ол үшін өндірістік және қосалқы үй-жайлар көзделеді. Алкогольсіз сусындарды дайындауға берілетін суды салқындатуға арналған бак күнделікті жуылады.</w:t>
      </w:r>
    </w:p>
    <w:bookmarkEnd w:id="146"/>
    <w:bookmarkStart w:name="z163" w:id="147"/>
    <w:p>
      <w:pPr>
        <w:spacing w:after="0"/>
        <w:ind w:left="0"/>
        <w:jc w:val="both"/>
      </w:pPr>
      <w:r>
        <w:rPr>
          <w:rFonts w:ascii="Times New Roman"/>
          <w:b w:val="false"/>
          <w:i w:val="false"/>
          <w:color w:val="000000"/>
          <w:sz w:val="28"/>
        </w:rPr>
        <w:t>
      93. Су мен сироптарды алдын ала салқындатпай алкогольсіз өнімдерді дайындауға жол берілмейді. Су сатураторға түсу алдында арнайы сүзгіден өткізіледі және салқындатылады. Сүзгілер объектіні өндірістік бақылау бағдарламасына сәйкес санитариялық өңделеді.</w:t>
      </w:r>
    </w:p>
    <w:bookmarkEnd w:id="147"/>
    <w:bookmarkStart w:name="z164" w:id="148"/>
    <w:p>
      <w:pPr>
        <w:spacing w:after="0"/>
        <w:ind w:left="0"/>
        <w:jc w:val="both"/>
      </w:pPr>
      <w:r>
        <w:rPr>
          <w:rFonts w:ascii="Times New Roman"/>
          <w:b w:val="false"/>
          <w:i w:val="false"/>
          <w:color w:val="000000"/>
          <w:sz w:val="28"/>
        </w:rPr>
        <w:t>
      94. Машиналар, аппараттар, араластырғыштар, шикізаттарға, жартылай фабрикаттарға және дайын өнімге арналған ыдыстар, сондай-ақ цехтың барлық мүкаммалы ауысымның басталуы алдында және жұмыс аяқталғаннан кейін мұқият жуылады, дезинфекцияланады және мүмкін болатын механикалық ақаулары жөнделеді.</w:t>
      </w:r>
    </w:p>
    <w:bookmarkEnd w:id="148"/>
    <w:bookmarkStart w:name="z165" w:id="149"/>
    <w:p>
      <w:pPr>
        <w:spacing w:after="0"/>
        <w:ind w:left="0"/>
        <w:jc w:val="both"/>
      </w:pPr>
      <w:r>
        <w:rPr>
          <w:rFonts w:ascii="Times New Roman"/>
          <w:b w:val="false"/>
          <w:i w:val="false"/>
          <w:color w:val="000000"/>
          <w:sz w:val="28"/>
        </w:rPr>
        <w:t>
      95. Қант сиробын дайындау өнімді араластыру үшін механикалық араластырғыштармен немесе кері циркуляциялау сорғыларымен жабдықталған жабық аппараттарда ыстық немесе суық тәсілмен жүзеге асырылады.</w:t>
      </w:r>
    </w:p>
    <w:bookmarkEnd w:id="149"/>
    <w:bookmarkStart w:name="z166" w:id="150"/>
    <w:p>
      <w:pPr>
        <w:spacing w:after="0"/>
        <w:ind w:left="0"/>
        <w:jc w:val="both"/>
      </w:pPr>
      <w:r>
        <w:rPr>
          <w:rFonts w:ascii="Times New Roman"/>
          <w:b w:val="false"/>
          <w:i w:val="false"/>
          <w:color w:val="000000"/>
          <w:sz w:val="28"/>
        </w:rPr>
        <w:t xml:space="preserve">
      96. Колерді дайындау механикалық араластырғышпен жарақталған электрмен қыздырғышы бар төңкерілетін ыдыстарда жүргізіледі. Электр жылытуы бар мыс ванналарды аз мөлшерде қолдануға жол беріледі. </w:t>
      </w:r>
    </w:p>
    <w:bookmarkEnd w:id="150"/>
    <w:bookmarkStart w:name="z167" w:id="151"/>
    <w:p>
      <w:pPr>
        <w:spacing w:after="0"/>
        <w:ind w:left="0"/>
        <w:jc w:val="both"/>
      </w:pPr>
      <w:r>
        <w:rPr>
          <w:rFonts w:ascii="Times New Roman"/>
          <w:b w:val="false"/>
          <w:i w:val="false"/>
          <w:color w:val="000000"/>
          <w:sz w:val="28"/>
        </w:rPr>
        <w:t xml:space="preserve">
      97. Купажерлер қақпақпен, механикалық араластырғыштармен және өлшеуіш шынылармен жабдықталады. </w:t>
      </w:r>
    </w:p>
    <w:bookmarkEnd w:id="151"/>
    <w:bookmarkStart w:name="z168" w:id="152"/>
    <w:p>
      <w:pPr>
        <w:spacing w:after="0"/>
        <w:ind w:left="0"/>
        <w:jc w:val="both"/>
      </w:pPr>
      <w:r>
        <w:rPr>
          <w:rFonts w:ascii="Times New Roman"/>
          <w:b w:val="false"/>
          <w:i w:val="false"/>
          <w:color w:val="000000"/>
          <w:sz w:val="28"/>
        </w:rPr>
        <w:t>
      98. Купажерлер, сироп өткізгіштер, сироп сақтау ыдыстары тазартылады және бөлшектенбей (СІР) жуылады және дезинфекцияланады.</w:t>
      </w:r>
    </w:p>
    <w:bookmarkEnd w:id="152"/>
    <w:bookmarkStart w:name="z169" w:id="153"/>
    <w:p>
      <w:pPr>
        <w:spacing w:after="0"/>
        <w:ind w:left="0"/>
        <w:jc w:val="both"/>
      </w:pPr>
      <w:r>
        <w:rPr>
          <w:rFonts w:ascii="Times New Roman"/>
          <w:b w:val="false"/>
          <w:i w:val="false"/>
          <w:color w:val="000000"/>
          <w:sz w:val="28"/>
        </w:rPr>
        <w:t xml:space="preserve">
      99. Сироптарды қайнату үшін тот баспайтын болаттан жасалған немесе ішкі беті эмальданған қазандар ғана қолданылады. </w:t>
      </w:r>
    </w:p>
    <w:bookmarkEnd w:id="153"/>
    <w:bookmarkStart w:name="z17" w:id="154"/>
    <w:p>
      <w:pPr>
        <w:spacing w:after="0"/>
        <w:ind w:left="0"/>
        <w:jc w:val="left"/>
      </w:pPr>
      <w:r>
        <w:rPr>
          <w:rFonts w:ascii="Times New Roman"/>
          <w:b/>
          <w:i w:val="false"/>
          <w:color w:val="000000"/>
        </w:rPr>
        <w:t xml:space="preserve"> 7. Квас өндіру шарттарына қойылатын талаптар</w:t>
      </w:r>
    </w:p>
    <w:bookmarkEnd w:id="154"/>
    <w:bookmarkStart w:name="z18" w:id="155"/>
    <w:p>
      <w:pPr>
        <w:spacing w:after="0"/>
        <w:ind w:left="0"/>
        <w:jc w:val="both"/>
      </w:pPr>
      <w:r>
        <w:rPr>
          <w:rFonts w:ascii="Times New Roman"/>
          <w:b w:val="false"/>
          <w:i w:val="false"/>
          <w:color w:val="000000"/>
          <w:sz w:val="28"/>
        </w:rPr>
        <w:t>
      100. Квасты купаждау және құюды жеке үй-жайларға орналастырады, бұл ретте оларды ашық алаңдарға орналастыруға жол берілмейді.</w:t>
      </w:r>
    </w:p>
    <w:bookmarkEnd w:id="155"/>
    <w:bookmarkStart w:name="z170" w:id="156"/>
    <w:p>
      <w:pPr>
        <w:spacing w:after="0"/>
        <w:ind w:left="0"/>
        <w:jc w:val="both"/>
      </w:pPr>
      <w:r>
        <w:rPr>
          <w:rFonts w:ascii="Times New Roman"/>
          <w:b w:val="false"/>
          <w:i w:val="false"/>
          <w:color w:val="000000"/>
          <w:sz w:val="28"/>
        </w:rPr>
        <w:t>
      101. Квас ашытқысы концентратын алдын ала еріту және оны стерильдеу механикалық араластырғышы және булау қабаты бар жабық аппараттарда жүргізіледі. Буды қабатқа беретін құбырға манометрі және сақтандыру клапаны бар автоматты бәсеңдету құрылғысы орнатылады.</w:t>
      </w:r>
    </w:p>
    <w:bookmarkEnd w:id="156"/>
    <w:bookmarkStart w:name="z171" w:id="157"/>
    <w:p>
      <w:pPr>
        <w:spacing w:after="0"/>
        <w:ind w:left="0"/>
        <w:jc w:val="both"/>
      </w:pPr>
      <w:r>
        <w:rPr>
          <w:rFonts w:ascii="Times New Roman"/>
          <w:b w:val="false"/>
          <w:i w:val="false"/>
          <w:color w:val="000000"/>
          <w:sz w:val="28"/>
        </w:rPr>
        <w:t xml:space="preserve">
      102. Купаж ыдыстары мен квас ашытқысының жұмыс ерітінділерін дайындауға арналған аппараттар механикалық араластырғыштармен жабдықталады және кақпақтармен жабылады. </w:t>
      </w:r>
    </w:p>
    <w:bookmarkEnd w:id="157"/>
    <w:bookmarkStart w:name="z172" w:id="158"/>
    <w:p>
      <w:pPr>
        <w:spacing w:after="0"/>
        <w:ind w:left="0"/>
        <w:jc w:val="both"/>
      </w:pPr>
      <w:r>
        <w:rPr>
          <w:rFonts w:ascii="Times New Roman"/>
          <w:b w:val="false"/>
          <w:i w:val="false"/>
          <w:color w:val="000000"/>
          <w:sz w:val="28"/>
        </w:rPr>
        <w:t>
      103. Квас ашытқысын ашыту манометрлермен және сақтандыру клапандарымен жарақталған және төменгі люктермен жабдықталған жабық ыдыстарда жүзеге асырылады.</w:t>
      </w:r>
    </w:p>
    <w:bookmarkEnd w:id="158"/>
    <w:bookmarkStart w:name="z173" w:id="159"/>
    <w:p>
      <w:pPr>
        <w:spacing w:after="0"/>
        <w:ind w:left="0"/>
        <w:jc w:val="both"/>
      </w:pPr>
      <w:r>
        <w:rPr>
          <w:rFonts w:ascii="Times New Roman"/>
          <w:b w:val="false"/>
          <w:i w:val="false"/>
          <w:color w:val="000000"/>
          <w:sz w:val="28"/>
        </w:rPr>
        <w:t>
      104. Ашыту-купаждау ыдыстарын "Абайлаңыз! Көмірқышқыл газы" деген нақты жазумен және тиісті қауіпсіздік белгісімен таңбалайды.</w:t>
      </w:r>
    </w:p>
    <w:bookmarkEnd w:id="159"/>
    <w:bookmarkStart w:name="z174" w:id="160"/>
    <w:p>
      <w:pPr>
        <w:spacing w:after="0"/>
        <w:ind w:left="0"/>
        <w:jc w:val="both"/>
      </w:pPr>
      <w:r>
        <w:rPr>
          <w:rFonts w:ascii="Times New Roman"/>
          <w:b w:val="false"/>
          <w:i w:val="false"/>
          <w:color w:val="000000"/>
          <w:sz w:val="28"/>
        </w:rPr>
        <w:t>
      105. Ашыту-купаждау бөлімшесі үй-жай мен ыдыстардағы көміртегі диоксидінің құрамын айқындауға арналған аспаппен, кемінде екі шлангілі газтұтқышпен және сақтандыру арқандары (жіптері) бар екі сақтандырғыш иықбаулы белдіктермен жарақталады.</w:t>
      </w:r>
    </w:p>
    <w:bookmarkEnd w:id="160"/>
    <w:bookmarkStart w:name="z175" w:id="161"/>
    <w:p>
      <w:pPr>
        <w:spacing w:after="0"/>
        <w:ind w:left="0"/>
        <w:jc w:val="both"/>
      </w:pPr>
      <w:r>
        <w:rPr>
          <w:rFonts w:ascii="Times New Roman"/>
          <w:b w:val="false"/>
          <w:i w:val="false"/>
          <w:color w:val="000000"/>
          <w:sz w:val="28"/>
        </w:rPr>
        <w:t>
      106. Квас ашытқысы концентратын сақтауға арналған ыдыс босатылғаннан кейін және жаңа порцияларды қабылдау алдында ыстық сумен жуылады, дезинфекцияланады және бірнеше рет сумен шайылады немесе бумен өңделеді.</w:t>
      </w:r>
    </w:p>
    <w:bookmarkEnd w:id="161"/>
    <w:bookmarkStart w:name="z176" w:id="162"/>
    <w:p>
      <w:pPr>
        <w:spacing w:after="0"/>
        <w:ind w:left="0"/>
        <w:jc w:val="both"/>
      </w:pPr>
      <w:r>
        <w:rPr>
          <w:rFonts w:ascii="Times New Roman"/>
          <w:b w:val="false"/>
          <w:i w:val="false"/>
          <w:color w:val="000000"/>
          <w:sz w:val="28"/>
        </w:rPr>
        <w:t>
      107. Суда концентратты ерітуге арналған араластырғышы бар күбі мен ашытқы шырынды қантпен купаждауға арналған купаждау күбісі жұмыстың әрбір циклынан кейін жуылады және бумен өңделеді, аптасына кемінде екі рет дезинфекцияланады.</w:t>
      </w:r>
    </w:p>
    <w:bookmarkEnd w:id="162"/>
    <w:bookmarkStart w:name="z177" w:id="163"/>
    <w:p>
      <w:pPr>
        <w:spacing w:after="0"/>
        <w:ind w:left="0"/>
        <w:jc w:val="both"/>
      </w:pPr>
      <w:r>
        <w:rPr>
          <w:rFonts w:ascii="Times New Roman"/>
          <w:b w:val="false"/>
          <w:i w:val="false"/>
          <w:color w:val="000000"/>
          <w:sz w:val="28"/>
        </w:rPr>
        <w:t>
      108. Тығындау және тұндыру күбілері квас ашытқысын әрбір қайнатқаннан кейін қою қалдық тұнбаны толық кетіргенге дейін сумен жуылады. Күбілер аптасына кемінде бір рет дезинфекцияланады.</w:t>
      </w:r>
    </w:p>
    <w:bookmarkEnd w:id="163"/>
    <w:bookmarkStart w:name="z178" w:id="164"/>
    <w:p>
      <w:pPr>
        <w:spacing w:after="0"/>
        <w:ind w:left="0"/>
        <w:jc w:val="both"/>
      </w:pPr>
      <w:r>
        <w:rPr>
          <w:rFonts w:ascii="Times New Roman"/>
          <w:b w:val="false"/>
          <w:i w:val="false"/>
          <w:color w:val="000000"/>
          <w:sz w:val="28"/>
        </w:rPr>
        <w:t>
      109. Объект тәулік бойы жұмыс істеген кезде тұнған квас ашытқысына, ашытылған ашытқы шырынын және квасты салқындатуға арналған жылу алмастырғыштар аптасына кемінде бір рет дезинфекцияланады.</w:t>
      </w:r>
    </w:p>
    <w:bookmarkEnd w:id="164"/>
    <w:bookmarkStart w:name="z179" w:id="165"/>
    <w:p>
      <w:pPr>
        <w:spacing w:after="0"/>
        <w:ind w:left="0"/>
        <w:jc w:val="both"/>
      </w:pPr>
      <w:r>
        <w:rPr>
          <w:rFonts w:ascii="Times New Roman"/>
          <w:b w:val="false"/>
          <w:i w:val="false"/>
          <w:color w:val="000000"/>
          <w:sz w:val="28"/>
        </w:rPr>
        <w:t>
      110. Кезеңді (екі ауысымдық жұмыс) жұмыс кезінде жұмыс күнінің соңында ашытқы шырын өткізгіштегі және жылу алмастырғыштардағы барлық ашытқы шырын тығындалған күбіге түсіріледі. Ашытқы шырын өткізгіштер ыстық сумен жуылады және аптасына кемінде бір рет дезинфекцияланады.</w:t>
      </w:r>
    </w:p>
    <w:bookmarkEnd w:id="165"/>
    <w:bookmarkStart w:name="z180" w:id="166"/>
    <w:p>
      <w:pPr>
        <w:spacing w:after="0"/>
        <w:ind w:left="0"/>
        <w:jc w:val="both"/>
      </w:pPr>
      <w:r>
        <w:rPr>
          <w:rFonts w:ascii="Times New Roman"/>
          <w:b w:val="false"/>
          <w:i w:val="false"/>
          <w:color w:val="000000"/>
          <w:sz w:val="28"/>
        </w:rPr>
        <w:t>
      111. Ашық ашыту және купаждау күбілері әрбір жұмыс циклінен кейін сумен жуылады және аптасына кемінде екі рет дезинфекцияланады.</w:t>
      </w:r>
    </w:p>
    <w:bookmarkEnd w:id="166"/>
    <w:bookmarkStart w:name="z181" w:id="167"/>
    <w:p>
      <w:pPr>
        <w:spacing w:after="0"/>
        <w:ind w:left="0"/>
        <w:jc w:val="both"/>
      </w:pPr>
      <w:r>
        <w:rPr>
          <w:rFonts w:ascii="Times New Roman"/>
          <w:b w:val="false"/>
          <w:i w:val="false"/>
          <w:color w:val="000000"/>
          <w:sz w:val="28"/>
        </w:rPr>
        <w:t>
      112. Нан квасын дайындау үшін ашытқылар мен сүтқышқылды бактериялардың таза өсірінділері пайдаланылады.</w:t>
      </w:r>
    </w:p>
    <w:bookmarkEnd w:id="167"/>
    <w:bookmarkStart w:name="z19" w:id="168"/>
    <w:p>
      <w:pPr>
        <w:spacing w:after="0"/>
        <w:ind w:left="0"/>
        <w:jc w:val="left"/>
      </w:pPr>
      <w:r>
        <w:rPr>
          <w:rFonts w:ascii="Times New Roman"/>
          <w:b/>
          <w:i w:val="false"/>
          <w:color w:val="000000"/>
        </w:rPr>
        <w:t xml:space="preserve"> 8. Сергітетін сусындарды өндіруге қойылатын талаптар</w:t>
      </w:r>
    </w:p>
    <w:bookmarkEnd w:id="168"/>
    <w:bookmarkStart w:name="z20" w:id="169"/>
    <w:p>
      <w:pPr>
        <w:spacing w:after="0"/>
        <w:ind w:left="0"/>
        <w:jc w:val="both"/>
      </w:pPr>
      <w:r>
        <w:rPr>
          <w:rFonts w:ascii="Times New Roman"/>
          <w:b w:val="false"/>
          <w:i w:val="false"/>
          <w:color w:val="000000"/>
          <w:sz w:val="28"/>
        </w:rPr>
        <w:t xml:space="preserve">
      113. Сергітетін сусындардың қауіпсіздік талаптары және олардың құрамында кофеиннің болуы 021/2011 КО ТР сәйкес көзделеді. </w:t>
      </w:r>
    </w:p>
    <w:bookmarkEnd w:id="169"/>
    <w:bookmarkStart w:name="z182" w:id="170"/>
    <w:p>
      <w:pPr>
        <w:spacing w:after="0"/>
        <w:ind w:left="0"/>
        <w:jc w:val="both"/>
      </w:pPr>
      <w:r>
        <w:rPr>
          <w:rFonts w:ascii="Times New Roman"/>
          <w:b w:val="false"/>
          <w:i w:val="false"/>
          <w:color w:val="000000"/>
          <w:sz w:val="28"/>
        </w:rPr>
        <w:t>
      114. Сергітетін сусындар қаптамасының көлемі 500 мл аспайтын құйылған түрінде шығарылады.</w:t>
      </w:r>
    </w:p>
    <w:bookmarkEnd w:id="170"/>
    <w:bookmarkStart w:name="z21" w:id="171"/>
    <w:p>
      <w:pPr>
        <w:spacing w:after="0"/>
        <w:ind w:left="0"/>
        <w:jc w:val="left"/>
      </w:pPr>
      <w:r>
        <w:rPr>
          <w:rFonts w:ascii="Times New Roman"/>
          <w:b/>
          <w:i w:val="false"/>
          <w:color w:val="000000"/>
        </w:rPr>
        <w:t xml:space="preserve"> 9. Ыдыстарға құйылған ауыз су, емдік және емдік-асхана</w:t>
      </w:r>
      <w:r>
        <w:br/>
      </w:r>
      <w:r>
        <w:rPr>
          <w:rFonts w:ascii="Times New Roman"/>
          <w:b/>
          <w:i w:val="false"/>
          <w:color w:val="000000"/>
        </w:rPr>
        <w:t>суын өндіру шарттарына қойылатын талаптар</w:t>
      </w:r>
    </w:p>
    <w:bookmarkEnd w:id="171"/>
    <w:bookmarkStart w:name="z22" w:id="172"/>
    <w:p>
      <w:pPr>
        <w:spacing w:after="0"/>
        <w:ind w:left="0"/>
        <w:jc w:val="both"/>
      </w:pPr>
      <w:r>
        <w:rPr>
          <w:rFonts w:ascii="Times New Roman"/>
          <w:b w:val="false"/>
          <w:i w:val="false"/>
          <w:color w:val="000000"/>
          <w:sz w:val="28"/>
        </w:rPr>
        <w:t xml:space="preserve">
      115. Құйылған суда әртүрлі қоспалардың, сыртқы үлдірдің және тұнбалардың болуына жол берілмейді. </w:t>
      </w:r>
    </w:p>
    <w:bookmarkEnd w:id="172"/>
    <w:bookmarkStart w:name="z183" w:id="173"/>
    <w:p>
      <w:pPr>
        <w:spacing w:after="0"/>
        <w:ind w:left="0"/>
        <w:jc w:val="both"/>
      </w:pPr>
      <w:r>
        <w:rPr>
          <w:rFonts w:ascii="Times New Roman"/>
          <w:b w:val="false"/>
          <w:i w:val="false"/>
          <w:color w:val="000000"/>
          <w:sz w:val="28"/>
        </w:rPr>
        <w:t xml:space="preserve">
      116. Құю агрегаттары құйғанға дейін және одан кейін таза сумен жуылады. </w:t>
      </w:r>
    </w:p>
    <w:bookmarkEnd w:id="173"/>
    <w:bookmarkStart w:name="z184" w:id="174"/>
    <w:p>
      <w:pPr>
        <w:spacing w:after="0"/>
        <w:ind w:left="0"/>
        <w:jc w:val="both"/>
      </w:pPr>
      <w:r>
        <w:rPr>
          <w:rFonts w:ascii="Times New Roman"/>
          <w:b w:val="false"/>
          <w:i w:val="false"/>
          <w:color w:val="000000"/>
          <w:sz w:val="28"/>
        </w:rPr>
        <w:t xml:space="preserve">
      117. Су құбырынан немесе сыйымдылықтарға құйылған ауыз суды өндіруге арналған шикізат болып табылатын басқа көзден келіп түсетін су нормалау құжаттарының талаптарына сәйкес келеді. </w:t>
      </w:r>
    </w:p>
    <w:bookmarkEnd w:id="174"/>
    <w:bookmarkStart w:name="z185" w:id="175"/>
    <w:p>
      <w:pPr>
        <w:spacing w:after="0"/>
        <w:ind w:left="0"/>
        <w:jc w:val="both"/>
      </w:pPr>
      <w:r>
        <w:rPr>
          <w:rFonts w:ascii="Times New Roman"/>
          <w:b w:val="false"/>
          <w:i w:val="false"/>
          <w:color w:val="000000"/>
          <w:sz w:val="28"/>
        </w:rPr>
        <w:t xml:space="preserve">
      118. Аралас бейіндегі объектілерде арнайы жуылғаннан кейін алкогольсіз өнімдерді (сусындарды) және шарапты құюға арналған желілерде құйылатын суды (табиғи минералды суды қоспағанда) құюды жүргізуге жол беріледі. </w:t>
      </w:r>
    </w:p>
    <w:bookmarkEnd w:id="175"/>
    <w:bookmarkStart w:name="z186" w:id="176"/>
    <w:p>
      <w:pPr>
        <w:spacing w:after="0"/>
        <w:ind w:left="0"/>
        <w:jc w:val="both"/>
      </w:pPr>
      <w:r>
        <w:rPr>
          <w:rFonts w:ascii="Times New Roman"/>
          <w:b w:val="false"/>
          <w:i w:val="false"/>
          <w:color w:val="000000"/>
          <w:sz w:val="28"/>
        </w:rPr>
        <w:t>
      119. Сүзгілерді тазарту немесе алмастыру дайындаушының технологиялық нұсқаулығына, техникалық құжаттамасына сәйкес жүзеге асырылады. Сүзгілер жұмысының тиімділігін өндірістік зертханалық бақылау айына кемінде бір рет жүргізіледі.</w:t>
      </w:r>
    </w:p>
    <w:bookmarkEnd w:id="176"/>
    <w:bookmarkStart w:name="z187" w:id="177"/>
    <w:p>
      <w:pPr>
        <w:spacing w:after="0"/>
        <w:ind w:left="0"/>
        <w:jc w:val="both"/>
      </w:pPr>
      <w:r>
        <w:rPr>
          <w:rFonts w:ascii="Times New Roman"/>
          <w:b w:val="false"/>
          <w:i w:val="false"/>
          <w:color w:val="000000"/>
          <w:sz w:val="28"/>
        </w:rPr>
        <w:t>
      120. Су көзін пайдалану процесінде судың ластануы және оның белгіленген химиялық және микробиологиялық сипаттамаларға сәйкес келмеуі анықталған жағдайда өндіруші ластану жойылғанға дейін суды ыдыстарға құю процесін тез арада тоқтатады.</w:t>
      </w:r>
    </w:p>
    <w:bookmarkEnd w:id="177"/>
    <w:bookmarkStart w:name="z188" w:id="178"/>
    <w:p>
      <w:pPr>
        <w:spacing w:after="0"/>
        <w:ind w:left="0"/>
        <w:jc w:val="both"/>
      </w:pPr>
      <w:r>
        <w:rPr>
          <w:rFonts w:ascii="Times New Roman"/>
          <w:b w:val="false"/>
          <w:i w:val="false"/>
          <w:color w:val="000000"/>
          <w:sz w:val="28"/>
        </w:rPr>
        <w:t>
      121. Табиғи минералды суды қоспағанда, ауыз суды тасымалдау (су жинау құрылысынан объектіге дейін, объектіде) үшін пайдаланылатын көлік ыдыстары (цистерналар, танкерлер) таңбаланады, бұл ретте оларды басқа өнім түрлерін тасымалдау үшін пайдалануға арнайы жуылғаннан кейін ғана жол беріледі.</w:t>
      </w:r>
    </w:p>
    <w:bookmarkEnd w:id="178"/>
    <w:bookmarkStart w:name="z189" w:id="179"/>
    <w:p>
      <w:pPr>
        <w:spacing w:after="0"/>
        <w:ind w:left="0"/>
        <w:jc w:val="both"/>
      </w:pPr>
      <w:r>
        <w:rPr>
          <w:rFonts w:ascii="Times New Roman"/>
          <w:b w:val="false"/>
          <w:i w:val="false"/>
          <w:color w:val="000000"/>
          <w:sz w:val="28"/>
        </w:rPr>
        <w:t xml:space="preserve">
      122. Көлік ыдыстарын толтыру, сондай-ақ олардан суды құйып алу үшін стационарлық құбырлар өткізгіштер және резеңке шлангілер қолданылады. </w:t>
      </w:r>
    </w:p>
    <w:bookmarkEnd w:id="179"/>
    <w:bookmarkStart w:name="z190" w:id="180"/>
    <w:p>
      <w:pPr>
        <w:spacing w:after="0"/>
        <w:ind w:left="0"/>
        <w:jc w:val="both"/>
      </w:pPr>
      <w:r>
        <w:rPr>
          <w:rFonts w:ascii="Times New Roman"/>
          <w:b w:val="false"/>
          <w:i w:val="false"/>
          <w:color w:val="000000"/>
          <w:sz w:val="28"/>
        </w:rPr>
        <w:t xml:space="preserve">
      123. Автомобиль және теміржол цистерналарын стационарлық құбырлармен икемді қосу ретінде пайдаланылатын резеңкеден немесе басқа материалдардан жасалған шлангілер олардың ластануын болдырмайтын жағдайларда, арнайы ілмектерге ілініп сақталады, шлангілердің ұштары еденге тимейді. </w:t>
      </w:r>
    </w:p>
    <w:bookmarkEnd w:id="180"/>
    <w:bookmarkStart w:name="z191" w:id="181"/>
    <w:p>
      <w:pPr>
        <w:spacing w:after="0"/>
        <w:ind w:left="0"/>
        <w:jc w:val="both"/>
      </w:pPr>
      <w:r>
        <w:rPr>
          <w:rFonts w:ascii="Times New Roman"/>
          <w:b w:val="false"/>
          <w:i w:val="false"/>
          <w:color w:val="000000"/>
          <w:sz w:val="28"/>
        </w:rPr>
        <w:t xml:space="preserve">
      124. Қосатын шлангілер суды әрбір қабылдағаннан кейін ыстық сумен (температурасы кемінде +60 </w:t>
      </w:r>
      <w:r>
        <w:rPr>
          <w:rFonts w:ascii="Times New Roman"/>
          <w:b w:val="false"/>
          <w:i w:val="false"/>
          <w:color w:val="000000"/>
          <w:vertAlign w:val="superscript"/>
        </w:rPr>
        <w:t>0</w:t>
      </w:r>
      <w:r>
        <w:rPr>
          <w:rFonts w:ascii="Times New Roman"/>
          <w:b w:val="false"/>
          <w:i w:val="false"/>
          <w:color w:val="000000"/>
          <w:sz w:val="28"/>
        </w:rPr>
        <w:t>С) жуылады және таңбаланған ыдыстарда дезинфекцияланады, содан соң ағынды суық сумен жуылады.</w:t>
      </w:r>
    </w:p>
    <w:bookmarkEnd w:id="181"/>
    <w:bookmarkStart w:name="z192" w:id="182"/>
    <w:p>
      <w:pPr>
        <w:spacing w:after="0"/>
        <w:ind w:left="0"/>
        <w:jc w:val="both"/>
      </w:pPr>
      <w:r>
        <w:rPr>
          <w:rFonts w:ascii="Times New Roman"/>
          <w:b w:val="false"/>
          <w:i w:val="false"/>
          <w:color w:val="000000"/>
          <w:sz w:val="28"/>
        </w:rPr>
        <w:t xml:space="preserve">
      125. Ыдыстарға құйылған және тұтынушылық қаптамасына (ыдысына) қаптамаланған ауыз су +2 </w:t>
      </w:r>
      <w:r>
        <w:rPr>
          <w:rFonts w:ascii="Times New Roman"/>
          <w:b w:val="false"/>
          <w:i w:val="false"/>
          <w:color w:val="000000"/>
          <w:vertAlign w:val="superscript"/>
        </w:rPr>
        <w:t>0</w:t>
      </w:r>
      <w:r>
        <w:rPr>
          <w:rFonts w:ascii="Times New Roman"/>
          <w:b w:val="false"/>
          <w:i w:val="false"/>
          <w:color w:val="000000"/>
          <w:sz w:val="28"/>
        </w:rPr>
        <w:t xml:space="preserve">С-тан +20 </w:t>
      </w:r>
      <w:r>
        <w:rPr>
          <w:rFonts w:ascii="Times New Roman"/>
          <w:b w:val="false"/>
          <w:i w:val="false"/>
          <w:color w:val="000000"/>
          <w:vertAlign w:val="superscript"/>
        </w:rPr>
        <w:t>0</w:t>
      </w:r>
      <w:r>
        <w:rPr>
          <w:rFonts w:ascii="Times New Roman"/>
          <w:b w:val="false"/>
          <w:i w:val="false"/>
          <w:color w:val="000000"/>
          <w:sz w:val="28"/>
        </w:rPr>
        <w:t>С-қа дейінгі температурада, салыстырмалы ылғалдылығы 85% жоғары емес қараңғыланған қойма үй-жайларында сақталады, күн сәулесінің тікелей әсерінен қорғалады.</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"Алкоголь өнімдерін, алкогольсіз</w:t>
            </w:r>
            <w:r>
              <w:br/>
            </w:r>
            <w:r>
              <w:rPr>
                <w:rFonts w:ascii="Times New Roman"/>
                <w:b w:val="false"/>
                <w:i w:val="false"/>
                <w:color w:val="000000"/>
                <w:sz w:val="20"/>
              </w:rPr>
              <w:t>өнімдерді және ыдыстарға құйылған</w:t>
            </w:r>
            <w:r>
              <w:br/>
            </w:r>
            <w:r>
              <w:rPr>
                <w:rFonts w:ascii="Times New Roman"/>
                <w:b w:val="false"/>
                <w:i w:val="false"/>
                <w:color w:val="000000"/>
                <w:sz w:val="20"/>
              </w:rPr>
              <w:t>ауыз суды өндіру объектілеріне,</w:t>
            </w:r>
            <w:r>
              <w:br/>
            </w:r>
            <w:r>
              <w:rPr>
                <w:rFonts w:ascii="Times New Roman"/>
                <w:b w:val="false"/>
                <w:i w:val="false"/>
                <w:color w:val="000000"/>
                <w:sz w:val="20"/>
              </w:rPr>
              <w:t>алкоголь өнімдерін, алкогольсіз</w:t>
            </w:r>
            <w:r>
              <w:br/>
            </w:r>
            <w:r>
              <w:rPr>
                <w:rFonts w:ascii="Times New Roman"/>
                <w:b w:val="false"/>
                <w:i w:val="false"/>
                <w:color w:val="000000"/>
                <w:sz w:val="20"/>
              </w:rPr>
              <w:t>өнімдерді және ыдыстарға құйылған</w:t>
            </w:r>
            <w:r>
              <w:br/>
            </w:r>
            <w:r>
              <w:rPr>
                <w:rFonts w:ascii="Times New Roman"/>
                <w:b w:val="false"/>
                <w:i w:val="false"/>
                <w:color w:val="000000"/>
                <w:sz w:val="20"/>
              </w:rPr>
              <w:t>ауыз суды өндіру және сақтау</w:t>
            </w:r>
            <w:r>
              <w:br/>
            </w:r>
            <w:r>
              <w:rPr>
                <w:rFonts w:ascii="Times New Roman"/>
                <w:b w:val="false"/>
                <w:i w:val="false"/>
                <w:color w:val="000000"/>
                <w:sz w:val="20"/>
              </w:rPr>
              <w:t>шарттарына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санитариялық</w:t>
            </w:r>
            <w:r>
              <w:br/>
            </w:r>
            <w:r>
              <w:rPr>
                <w:rFonts w:ascii="Times New Roman"/>
                <w:b w:val="false"/>
                <w:i w:val="false"/>
                <w:color w:val="000000"/>
                <w:sz w:val="20"/>
              </w:rPr>
              <w:t>қағидаларына қосымша</w:t>
            </w:r>
          </w:p>
        </w:tc>
      </w:tr>
    </w:tbl>
    <w:bookmarkStart w:name="z24" w:id="183"/>
    <w:p>
      <w:pPr>
        <w:spacing w:after="0"/>
        <w:ind w:left="0"/>
        <w:jc w:val="both"/>
      </w:pPr>
      <w:r>
        <w:rPr>
          <w:rFonts w:ascii="Times New Roman"/>
          <w:b w:val="false"/>
          <w:i w:val="false"/>
          <w:color w:val="000000"/>
          <w:sz w:val="28"/>
        </w:rPr>
        <w:t xml:space="preserve">
      нысан </w:t>
      </w:r>
    </w:p>
    <w:bookmarkEnd w:id="183"/>
    <w:bookmarkStart w:name="z25" w:id="184"/>
    <w:p>
      <w:pPr>
        <w:spacing w:after="0"/>
        <w:ind w:left="0"/>
        <w:jc w:val="left"/>
      </w:pPr>
      <w:r>
        <w:rPr>
          <w:rFonts w:ascii="Times New Roman"/>
          <w:b/>
          <w:i w:val="false"/>
          <w:color w:val="000000"/>
        </w:rPr>
        <w:t xml:space="preserve"> Таза суды сақтауға арналған резервуарларды өңдеуді есепке алу журналы</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және дезинфекциялау жүргізілген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тазарту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