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e548" w14:textId="bbee5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субъектiлерiнiң реттелiп көрсетілетін қызметтерiне (тауарларына, жұмыстарына) тарифтерді (бағаларды, алымдар мөлшерлемелерін) немесе олардың шекті деңгейлерiн бекiтуге арналған өтiнiмдерді, сондай-ақ электр энергетикасы саласындағы реттелетін нарық субъектісінің тауарларына (жұмыстарына, көрсетілетін қызметтеріне) бағаның жобасын қарау кезiнде жария тыңдаулар өткiзу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17 наурыздағы № 219 бұйрығы. Қазақстан Республикасының Әділет министрлігінде 2015 жылы 16 сәуірде № 10742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ff0000"/>
          <w:sz w:val="28"/>
        </w:rPr>
        <w:t xml:space="preserve">
      Ескерту. Тақырып жаңа редакцияда - ҚР Ұлттық экономика министрінің м.а. 24.07.2015 </w:t>
      </w:r>
      <w:r>
        <w:rPr>
          <w:rFonts w:ascii="Times New Roman"/>
          <w:b w:val="false"/>
          <w:i w:val="false"/>
          <w:color w:val="ff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17-бабының</w:t>
      </w:r>
      <w:r>
        <w:rPr>
          <w:rFonts w:ascii="Times New Roman"/>
          <w:b w:val="false"/>
          <w:i w:val="false"/>
          <w:color w:val="000000"/>
          <w:sz w:val="28"/>
        </w:rPr>
        <w:t xml:space="preserve"> 2-тармағына және </w:t>
      </w:r>
      <w:r>
        <w:rPr>
          <w:rFonts w:ascii="Times New Roman"/>
          <w:b w:val="false"/>
          <w:i w:val="false"/>
          <w:color w:val="000000"/>
          <w:sz w:val="28"/>
        </w:rPr>
        <w:t>14-1-бабы</w:t>
      </w:r>
      <w:r>
        <w:rPr>
          <w:rFonts w:ascii="Times New Roman"/>
          <w:b w:val="false"/>
          <w:i w:val="false"/>
          <w:color w:val="000000"/>
          <w:sz w:val="28"/>
        </w:rPr>
        <w:t xml:space="preserve"> 1-тармағынының 4)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м.а. 24.07.2015 </w:t>
      </w:r>
      <w:r>
        <w:rPr>
          <w:rFonts w:ascii="Times New Roman"/>
          <w:b w:val="false"/>
          <w:i w:val="false"/>
          <w:color w:val="00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Қоса беріліп отырған Табиғи монополиялар субъектiлерiнiң реттелiп көрсетілетін қызметтерiне (тауарларына, жұмыстарына) тарифтерді (бағаларды, алымдар мөлшерлемелерін) немесе олардың шекті деңгейлерiн бекiтуге арналған өтiнiмдерді, сондай-ақ электр энергетикасы саласындағы реттелетін нарық субъектісінің тауарларына (жұмыстарына, көрсетілетін қызметтеріне) бағаның жобасын қарау кезiнде жария тыңдаулар өткiзу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м.а. 24.07.2015 </w:t>
      </w:r>
      <w:r>
        <w:rPr>
          <w:rFonts w:ascii="Times New Roman"/>
          <w:b w:val="false"/>
          <w:i w:val="false"/>
          <w:color w:val="00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мерзімді баспа басылымдарына және "Әділет" ақпараттық-құқықтық жүйесіне ресми жариялауға жіберуді;</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бірінші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2015 жылғы 17 наурыздағы</w:t>
            </w:r>
            <w:r>
              <w:br/>
            </w:r>
            <w:r>
              <w:rPr>
                <w:rFonts w:ascii="Times New Roman"/>
                <w:b w:val="false"/>
                <w:i w:val="false"/>
                <w:color w:val="000000"/>
                <w:sz w:val="20"/>
              </w:rPr>
              <w:t>№ 219 бұйрығымен бекітілген</w:t>
            </w:r>
          </w:p>
        </w:tc>
      </w:tr>
    </w:tbl>
    <w:bookmarkStart w:name="z1" w:id="7"/>
    <w:p>
      <w:pPr>
        <w:spacing w:after="0"/>
        <w:ind w:left="0"/>
        <w:jc w:val="left"/>
      </w:pPr>
      <w:r>
        <w:rPr>
          <w:rFonts w:ascii="Times New Roman"/>
          <w:b/>
          <w:i w:val="false"/>
          <w:color w:val="000000"/>
        </w:rPr>
        <w:t xml:space="preserve"> Табиғи монополиялар субъектiлерiнiң реттелiп көрсетілетін</w:t>
      </w:r>
      <w:r>
        <w:br/>
      </w:r>
      <w:r>
        <w:rPr>
          <w:rFonts w:ascii="Times New Roman"/>
          <w:b/>
          <w:i w:val="false"/>
          <w:color w:val="000000"/>
        </w:rPr>
        <w:t>қызметтерiне (тауарларына, жұмыстарына) тарифтерді (бағаларды,</w:t>
      </w:r>
      <w:r>
        <w:br/>
      </w:r>
      <w:r>
        <w:rPr>
          <w:rFonts w:ascii="Times New Roman"/>
          <w:b/>
          <w:i w:val="false"/>
          <w:color w:val="000000"/>
        </w:rPr>
        <w:t>алымдар мөлшерлемелерін) немесе олардың шекті деңгейлерiн</w:t>
      </w:r>
      <w:r>
        <w:br/>
      </w:r>
      <w:r>
        <w:rPr>
          <w:rFonts w:ascii="Times New Roman"/>
          <w:b/>
          <w:i w:val="false"/>
          <w:color w:val="000000"/>
        </w:rPr>
        <w:t>бекiтуге арналған өтiнiмдерді, сондай-ақ электр энергетикасы</w:t>
      </w:r>
      <w:r>
        <w:br/>
      </w:r>
      <w:r>
        <w:rPr>
          <w:rFonts w:ascii="Times New Roman"/>
          <w:b/>
          <w:i w:val="false"/>
          <w:color w:val="000000"/>
        </w:rPr>
        <w:t>саласындағы реттелетін нарық субъектісінің тауарларына</w:t>
      </w:r>
      <w:r>
        <w:br/>
      </w:r>
      <w:r>
        <w:rPr>
          <w:rFonts w:ascii="Times New Roman"/>
          <w:b/>
          <w:i w:val="false"/>
          <w:color w:val="000000"/>
        </w:rPr>
        <w:t>(жұмыстарына, көрсетілетін қызметтеріне) баға жобасын қарау</w:t>
      </w:r>
      <w:r>
        <w:br/>
      </w:r>
      <w:r>
        <w:rPr>
          <w:rFonts w:ascii="Times New Roman"/>
          <w:b/>
          <w:i w:val="false"/>
          <w:color w:val="000000"/>
        </w:rPr>
        <w:t>кезiнде жария тыңдаулар өткiзу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м.а. 24.07.2015 </w:t>
      </w:r>
      <w:r>
        <w:rPr>
          <w:rFonts w:ascii="Times New Roman"/>
          <w:b w:val="false"/>
          <w:i w:val="false"/>
          <w:color w:val="ff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xml:space="preserve">
      1. Осы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бекітуге арналған өтінімдерді, сондай-ақ электр энергетикасы саласындағы реттелетін нарық субъектісінің тауарларына (жұмыстарына, көрсетілетін қызметтеріне) баға жобасын қарау кезінде жария тыңдаулар өткізу қағидалары (бұдан әрі - Қағидалар) "Табиғи монополиялар және реттелетін нарықтар туралы" 1998 жылғы 9 шілдедегі Қазақстан Республикасының Заңының (бұдан әрі - Заң) </w:t>
      </w:r>
      <w:r>
        <w:rPr>
          <w:rFonts w:ascii="Times New Roman"/>
          <w:b w:val="false"/>
          <w:i w:val="false"/>
          <w:color w:val="000000"/>
          <w:sz w:val="28"/>
        </w:rPr>
        <w:t>17-бабының</w:t>
      </w:r>
      <w:r>
        <w:rPr>
          <w:rFonts w:ascii="Times New Roman"/>
          <w:b w:val="false"/>
          <w:i w:val="false"/>
          <w:color w:val="000000"/>
          <w:sz w:val="28"/>
        </w:rPr>
        <w:t xml:space="preserve"> 2-тармағына және </w:t>
      </w:r>
      <w:r>
        <w:rPr>
          <w:rFonts w:ascii="Times New Roman"/>
          <w:b w:val="false"/>
          <w:i w:val="false"/>
          <w:color w:val="000000"/>
          <w:sz w:val="28"/>
        </w:rPr>
        <w:t>14-1-бабының</w:t>
      </w:r>
      <w:r>
        <w:rPr>
          <w:rFonts w:ascii="Times New Roman"/>
          <w:b w:val="false"/>
          <w:i w:val="false"/>
          <w:color w:val="000000"/>
          <w:sz w:val="28"/>
        </w:rPr>
        <w:t xml:space="preserve"> 1-тармағының 4) тармақшасына сәйкес әзірленді және табиғи монополиялар салаларында және реттелетін нарықтарда басшылықты жүзеге асыратын уәкілетті орган ведомствосының (бұдан әрі - уәкілетті органның ведомствосы) табиғи монополиялар субъектілерінің реттеліп көрсетілетін қызметтеріне (тауарларына, жұмыстарына) </w:t>
      </w:r>
      <w:r>
        <w:rPr>
          <w:rFonts w:ascii="Times New Roman"/>
          <w:b w:val="false"/>
          <w:i w:val="false"/>
          <w:color w:val="000000"/>
          <w:sz w:val="28"/>
        </w:rPr>
        <w:t>тарифтерді</w:t>
      </w:r>
      <w:r>
        <w:rPr>
          <w:rFonts w:ascii="Times New Roman"/>
          <w:b w:val="false"/>
          <w:i w:val="false"/>
          <w:color w:val="000000"/>
          <w:sz w:val="28"/>
        </w:rPr>
        <w:t xml:space="preserve"> (бағаларды, алымдар мөлшерлемелерін) немесе олардың </w:t>
      </w:r>
      <w:r>
        <w:rPr>
          <w:rFonts w:ascii="Times New Roman"/>
          <w:b w:val="false"/>
          <w:i w:val="false"/>
          <w:color w:val="000000"/>
          <w:sz w:val="28"/>
        </w:rPr>
        <w:t>шекті деңгейлерін</w:t>
      </w:r>
      <w:r>
        <w:rPr>
          <w:rFonts w:ascii="Times New Roman"/>
          <w:b w:val="false"/>
          <w:i w:val="false"/>
          <w:color w:val="000000"/>
          <w:sz w:val="28"/>
        </w:rPr>
        <w:t xml:space="preserve"> бекітуге арналған өтінімдерді және электр энергетикасы саласындағы реттелетін нарық субъектісінің тауарларына (жұмыстарына, көрсетілетін қызметтеріне) баға жобасын қарау кезінде жария тыңдауларды өткізу тәртібін айқындайды.</w:t>
      </w:r>
    </w:p>
    <w:bookmarkEnd w:id="9"/>
    <w:bookmarkStart w:name="z12" w:id="10"/>
    <w:p>
      <w:pPr>
        <w:spacing w:after="0"/>
        <w:ind w:left="0"/>
        <w:jc w:val="both"/>
      </w:pPr>
      <w:r>
        <w:rPr>
          <w:rFonts w:ascii="Times New Roman"/>
          <w:b w:val="false"/>
          <w:i w:val="false"/>
          <w:color w:val="000000"/>
          <w:sz w:val="28"/>
        </w:rPr>
        <w:t>
      2. Жария тыңдаулар өткізудің мақсаты ашықтықты, хабардарлықты, тұтынушылар мен табиғи монополиялар субъектілері (электр энергетикасы саласындағы субъекті) мүдделерінің теңгерімін сақтауды, тарифтерді (бағаларды, алымдар мөлшерлемелерін) немесе олардың шекті деңгейлерін қалыптастырудың ашықтығы мен шынайылығын қамтамасыз ету болып табылады.</w:t>
      </w:r>
    </w:p>
    <w:bookmarkEnd w:id="10"/>
    <w:bookmarkStart w:name="z13" w:id="11"/>
    <w:p>
      <w:pPr>
        <w:spacing w:after="0"/>
        <w:ind w:left="0"/>
        <w:jc w:val="both"/>
      </w:pPr>
      <w:r>
        <w:rPr>
          <w:rFonts w:ascii="Times New Roman"/>
          <w:b w:val="false"/>
          <w:i w:val="false"/>
          <w:color w:val="000000"/>
          <w:sz w:val="28"/>
        </w:rPr>
        <w:t xml:space="preserve">
      3. Қағидаларда пайдаланылатын негізгі ұғымдар: </w:t>
      </w:r>
    </w:p>
    <w:bookmarkEnd w:id="11"/>
    <w:bookmarkStart w:name="z14" w:id="12"/>
    <w:p>
      <w:pPr>
        <w:spacing w:after="0"/>
        <w:ind w:left="0"/>
        <w:jc w:val="both"/>
      </w:pPr>
      <w:r>
        <w:rPr>
          <w:rFonts w:ascii="Times New Roman"/>
          <w:b w:val="false"/>
          <w:i w:val="false"/>
          <w:color w:val="000000"/>
          <w:sz w:val="28"/>
        </w:rPr>
        <w:t xml:space="preserve">
      1) жария тыңдаулар - табиғи монополия субъектісінің реттеліп көрсетілетін қызметтеріне (тауарларына, жұмыстарына) тарифтің (бағаның, алым мөлшерлемесінің) немесе оның шекті деңгейінің жобасын, сондай-ақ электр энергетикасы саласындағы реттелетін нарықтар субъектісінің тауарларына (жұмыстар, көрсетілетін қызметтер) баға жобасын Қазақстан Республикасы Парламентінің, мәслихаттың депутаттарын, жергілікті өзін өзі басқару органдарының өкілдерін, мемлекеттік органдардың, тұтынушылардың және олардың қоғамдық бірлестіктерінің, бұқаралық ақпарат құралдарының өкілдерін, тәуелсіз сарапшыларды және табиғи монополиялар субъектілерін шақыра отырып өткізілетін талқылау рәсімі; </w:t>
      </w:r>
    </w:p>
    <w:bookmarkEnd w:id="12"/>
    <w:bookmarkStart w:name="z15" w:id="13"/>
    <w:p>
      <w:pPr>
        <w:spacing w:after="0"/>
        <w:ind w:left="0"/>
        <w:jc w:val="both"/>
      </w:pPr>
      <w:r>
        <w:rPr>
          <w:rFonts w:ascii="Times New Roman"/>
          <w:b w:val="false"/>
          <w:i w:val="false"/>
          <w:color w:val="000000"/>
          <w:sz w:val="28"/>
        </w:rPr>
        <w:t>
      2) уәкілетті органның ведомствосы – табиғи монополиялар салаларында және реттелетін нарықтарда басшылықты жүзеге асыратын мемлекеттік органның ведомствосы.</w:t>
      </w:r>
    </w:p>
    <w:bookmarkEnd w:id="13"/>
    <w:bookmarkStart w:name="z16" w:id="14"/>
    <w:p>
      <w:pPr>
        <w:spacing w:after="0"/>
        <w:ind w:left="0"/>
        <w:jc w:val="both"/>
      </w:pPr>
      <w:r>
        <w:rPr>
          <w:rFonts w:ascii="Times New Roman"/>
          <w:b w:val="false"/>
          <w:i w:val="false"/>
          <w:color w:val="000000"/>
          <w:sz w:val="28"/>
        </w:rPr>
        <w:t>
      4. Жария тыңдауларды өткізу қағидаттары:</w:t>
      </w:r>
    </w:p>
    <w:bookmarkEnd w:id="14"/>
    <w:bookmarkStart w:name="z17" w:id="15"/>
    <w:p>
      <w:pPr>
        <w:spacing w:after="0"/>
        <w:ind w:left="0"/>
        <w:jc w:val="both"/>
      </w:pPr>
      <w:r>
        <w:rPr>
          <w:rFonts w:ascii="Times New Roman"/>
          <w:b w:val="false"/>
          <w:i w:val="false"/>
          <w:color w:val="000000"/>
          <w:sz w:val="28"/>
        </w:rPr>
        <w:t>
      1) жариялылық;</w:t>
      </w:r>
    </w:p>
    <w:bookmarkEnd w:id="15"/>
    <w:bookmarkStart w:name="z18" w:id="16"/>
    <w:p>
      <w:pPr>
        <w:spacing w:after="0"/>
        <w:ind w:left="0"/>
        <w:jc w:val="both"/>
      </w:pPr>
      <w:r>
        <w:rPr>
          <w:rFonts w:ascii="Times New Roman"/>
          <w:b w:val="false"/>
          <w:i w:val="false"/>
          <w:color w:val="000000"/>
          <w:sz w:val="28"/>
        </w:rPr>
        <w:t>
      2) тұтынушылар мен табиғи монополиялар субъектілері мүдделерінің теңгерімін сақтау;</w:t>
      </w:r>
    </w:p>
    <w:bookmarkEnd w:id="16"/>
    <w:bookmarkStart w:name="z19" w:id="17"/>
    <w:p>
      <w:pPr>
        <w:spacing w:after="0"/>
        <w:ind w:left="0"/>
        <w:jc w:val="both"/>
      </w:pPr>
      <w:r>
        <w:rPr>
          <w:rFonts w:ascii="Times New Roman"/>
          <w:b w:val="false"/>
          <w:i w:val="false"/>
          <w:color w:val="000000"/>
          <w:sz w:val="28"/>
        </w:rPr>
        <w:t>
      3) тарифтерді (бағаларды, алымдар мөлшерлемелерін) немесе олардың шекті деңгейлерін қалыптастырудың ашықтығы.</w:t>
      </w:r>
    </w:p>
    <w:bookmarkEnd w:id="17"/>
    <w:bookmarkStart w:name="z20" w:id="18"/>
    <w:p>
      <w:pPr>
        <w:spacing w:after="0"/>
        <w:ind w:left="0"/>
        <w:jc w:val="both"/>
      </w:pPr>
      <w:r>
        <w:rPr>
          <w:rFonts w:ascii="Times New Roman"/>
          <w:b w:val="false"/>
          <w:i w:val="false"/>
          <w:color w:val="000000"/>
          <w:sz w:val="28"/>
        </w:rPr>
        <w:t xml:space="preserve">
      5. Уәкілетті органның ведомствосы Заңның </w:t>
      </w:r>
      <w:r>
        <w:rPr>
          <w:rFonts w:ascii="Times New Roman"/>
          <w:b w:val="false"/>
          <w:i w:val="false"/>
          <w:color w:val="000000"/>
          <w:sz w:val="28"/>
        </w:rPr>
        <w:t>17-бабы</w:t>
      </w:r>
      <w:r>
        <w:rPr>
          <w:rFonts w:ascii="Times New Roman"/>
          <w:b w:val="false"/>
          <w:i w:val="false"/>
          <w:color w:val="000000"/>
          <w:sz w:val="28"/>
        </w:rPr>
        <w:t xml:space="preserve"> 2-тармағының бірінші бөлігінде көзделген мерзімде жария тыңдауларды өткізгенге дейін кемінде бес жұмыс күні бұрын жария тыңдаулар өткізілетіні туралы хабарландыруды өзінің интернет-ресурсында орналастырады және табиғи монополия субъектісі немесе электр энергетикасы саласындағы реттелетін нарық субъектісі өз қызметін жүзеге асыратын тиісті әкімшілік-аумақтық бірлікте таратылатын баспасөз басылымдарында аптасына кемінде екі рет шығарып жариялайды. Жария тыңдауларды өткізу мерзімдері:</w:t>
      </w:r>
    </w:p>
    <w:bookmarkEnd w:id="18"/>
    <w:bookmarkStart w:name="z21" w:id="19"/>
    <w:p>
      <w:pPr>
        <w:spacing w:after="0"/>
        <w:ind w:left="0"/>
        <w:jc w:val="both"/>
      </w:pPr>
      <w:r>
        <w:rPr>
          <w:rFonts w:ascii="Times New Roman"/>
          <w:b w:val="false"/>
          <w:i w:val="false"/>
          <w:color w:val="000000"/>
          <w:sz w:val="28"/>
        </w:rPr>
        <w:t xml:space="preserve">
      1) табиғи монополия субъектісінің реттеліп көрсетілетін қызметтеріне (тауарларына, жұмыстарына) </w:t>
      </w:r>
      <w:r>
        <w:rPr>
          <w:rFonts w:ascii="Times New Roman"/>
          <w:b w:val="false"/>
          <w:i w:val="false"/>
          <w:color w:val="000000"/>
          <w:sz w:val="28"/>
        </w:rPr>
        <w:t>тарифтерді</w:t>
      </w:r>
      <w:r>
        <w:rPr>
          <w:rFonts w:ascii="Times New Roman"/>
          <w:b w:val="false"/>
          <w:i w:val="false"/>
          <w:color w:val="000000"/>
          <w:sz w:val="28"/>
        </w:rPr>
        <w:t xml:space="preserve"> (бағаларды, алымдар мөлшерлемелерін) немесе олардың шекті деңгейлерін бекіту кезінде - заңнамада белгіленген тәртіппен күнтізбелік отыз күннен кешіктірмей;</w:t>
      </w:r>
    </w:p>
    <w:bookmarkEnd w:id="19"/>
    <w:bookmarkStart w:name="z22" w:id="20"/>
    <w:p>
      <w:pPr>
        <w:spacing w:after="0"/>
        <w:ind w:left="0"/>
        <w:jc w:val="both"/>
      </w:pPr>
      <w:r>
        <w:rPr>
          <w:rFonts w:ascii="Times New Roman"/>
          <w:b w:val="false"/>
          <w:i w:val="false"/>
          <w:color w:val="000000"/>
          <w:sz w:val="28"/>
        </w:rPr>
        <w:t xml:space="preserve">
      2) табиғи монополия субъектісінің реттеліп көрсетілетін қызметтеріне (тауарларына, жұмыстарына) тарифтерді (бағаларды, алымдар мөлшерлемелерін) бекіту кезінде Заңның 18-бабының 5-тармағына сәйкес, сондай-ақ электр энергетикасы саласындағы субъектінің тауарларына (жұмыстарына, көрсетілетін қызметтеріне) - күнтізбелік он бес күннен кешіктірмей; </w:t>
      </w:r>
    </w:p>
    <w:bookmarkEnd w:id="20"/>
    <w:bookmarkStart w:name="z23" w:id="21"/>
    <w:p>
      <w:pPr>
        <w:spacing w:after="0"/>
        <w:ind w:left="0"/>
        <w:jc w:val="both"/>
      </w:pPr>
      <w:r>
        <w:rPr>
          <w:rFonts w:ascii="Times New Roman"/>
          <w:b w:val="false"/>
          <w:i w:val="false"/>
          <w:color w:val="000000"/>
          <w:sz w:val="28"/>
        </w:rPr>
        <w:t>
      Осы тармақтың бірінші бөлігінің талаптары реттеліп көрсетілетін қызметтерге (тауарларға, жұмыстарға) тарифтерді (бағаларды, алымдар мөлшерлемелерін) бекіту кезінде қуаты аз табиғи монополиялар субъектілеріне қолданылмайды.</w:t>
      </w:r>
    </w:p>
    <w:bookmarkEnd w:id="21"/>
    <w:bookmarkStart w:name="z24" w:id="22"/>
    <w:p>
      <w:pPr>
        <w:spacing w:after="0"/>
        <w:ind w:left="0"/>
        <w:jc w:val="both"/>
      </w:pPr>
      <w:r>
        <w:rPr>
          <w:rFonts w:ascii="Times New Roman"/>
          <w:b w:val="false"/>
          <w:i w:val="false"/>
          <w:color w:val="000000"/>
          <w:sz w:val="28"/>
        </w:rPr>
        <w:t>
      6. Уәкілетті органның ведомствосы тұтынушыларға қуаттылығы аз табиғи монополиялар субъектілерінің реттеліп көрсетілетін қызметтеріне (тауарларына, жұмыстарына) тарифтерді (бағаларды, алымдар мөлшерлемелерін) бекіту кезінде жария тыңдаулар өткізілетіні туралы өзінің интернет-ресурсында тиісті ақпаратты орналастыру арқылы хабарлайды.</w:t>
      </w:r>
    </w:p>
    <w:bookmarkEnd w:id="22"/>
    <w:bookmarkStart w:name="z25" w:id="23"/>
    <w:p>
      <w:pPr>
        <w:spacing w:after="0"/>
        <w:ind w:left="0"/>
        <w:jc w:val="both"/>
      </w:pPr>
      <w:r>
        <w:rPr>
          <w:rFonts w:ascii="Times New Roman"/>
          <w:b w:val="false"/>
          <w:i w:val="false"/>
          <w:color w:val="000000"/>
          <w:sz w:val="28"/>
        </w:rPr>
        <w:t>
      Қуаттылығы аз табиғи монополия субъектісінің реттеліп көрсетілетін қызметтеріне (тауарларына, жұмыстарына) тарифтерді (бағаларды, алымдар мөлшерлемелерін) бекіту кезінде жария тыңдаулар өткізу мерзімі - оларды бекіту туралы шешім қабылданғанға дейін күнтізбелік бір күннен кешіктірмей.</w:t>
      </w:r>
    </w:p>
    <w:bookmarkEnd w:id="23"/>
    <w:bookmarkStart w:name="z26" w:id="24"/>
    <w:p>
      <w:pPr>
        <w:spacing w:after="0"/>
        <w:ind w:left="0"/>
        <w:jc w:val="both"/>
      </w:pPr>
      <w:r>
        <w:rPr>
          <w:rFonts w:ascii="Times New Roman"/>
          <w:b w:val="false"/>
          <w:i w:val="false"/>
          <w:color w:val="000000"/>
          <w:sz w:val="28"/>
        </w:rPr>
        <w:t>
      7. Алдағы болатын жария тыңдаулар туралы хабарландыру мынадай мәліметтерді:</w:t>
      </w:r>
    </w:p>
    <w:bookmarkEnd w:id="24"/>
    <w:bookmarkStart w:name="z27" w:id="25"/>
    <w:p>
      <w:pPr>
        <w:spacing w:after="0"/>
        <w:ind w:left="0"/>
        <w:jc w:val="both"/>
      </w:pPr>
      <w:r>
        <w:rPr>
          <w:rFonts w:ascii="Times New Roman"/>
          <w:b w:val="false"/>
          <w:i w:val="false"/>
          <w:color w:val="000000"/>
          <w:sz w:val="28"/>
        </w:rPr>
        <w:t>
      1) тыңдауларды ұйымдастырушының атауы мен орналасқан орнын;</w:t>
      </w:r>
    </w:p>
    <w:bookmarkEnd w:id="25"/>
    <w:bookmarkStart w:name="z28" w:id="26"/>
    <w:p>
      <w:pPr>
        <w:spacing w:after="0"/>
        <w:ind w:left="0"/>
        <w:jc w:val="both"/>
      </w:pPr>
      <w:r>
        <w:rPr>
          <w:rFonts w:ascii="Times New Roman"/>
          <w:b w:val="false"/>
          <w:i w:val="false"/>
          <w:color w:val="000000"/>
          <w:sz w:val="28"/>
        </w:rPr>
        <w:t>
      2) тыңдаулардың өткізілетін күні, орны мен уақытын;</w:t>
      </w:r>
    </w:p>
    <w:bookmarkEnd w:id="26"/>
    <w:bookmarkStart w:name="z29" w:id="27"/>
    <w:p>
      <w:pPr>
        <w:spacing w:after="0"/>
        <w:ind w:left="0"/>
        <w:jc w:val="both"/>
      </w:pPr>
      <w:r>
        <w:rPr>
          <w:rFonts w:ascii="Times New Roman"/>
          <w:b w:val="false"/>
          <w:i w:val="false"/>
          <w:color w:val="000000"/>
          <w:sz w:val="28"/>
        </w:rPr>
        <w:t>
      3) табиғи монополия субъектісінің атауын және тарифтерді (бағаларды, алымдар мөлшерлемелерін) немесе олардың шекті деңгейлерін бекітуге арналған қызметтердің (тауарлардың, жұмыстардың) түрлерін не электр энергетикасы саласындағы реттелетін нарық субъектісінің атауын және тауарларға (жұмыстарға, көрсетілетін қызметтерге) бағаларды көтеру туралы хабарлама берілген тауарлардың (жұмыстардың, көрсетілетін қызметтердің) түрлерін;</w:t>
      </w:r>
    </w:p>
    <w:bookmarkEnd w:id="27"/>
    <w:bookmarkStart w:name="z30" w:id="28"/>
    <w:p>
      <w:pPr>
        <w:spacing w:after="0"/>
        <w:ind w:left="0"/>
        <w:jc w:val="both"/>
      </w:pPr>
      <w:r>
        <w:rPr>
          <w:rFonts w:ascii="Times New Roman"/>
          <w:b w:val="false"/>
          <w:i w:val="false"/>
          <w:color w:val="000000"/>
          <w:sz w:val="28"/>
        </w:rPr>
        <w:t>
      4) уәкілетті орган ведомствосының және табиғи монополия субъектісінің ақпарат алу мүмкін болатын байланыс телефондарын;</w:t>
      </w:r>
    </w:p>
    <w:bookmarkEnd w:id="28"/>
    <w:bookmarkStart w:name="z31" w:id="29"/>
    <w:p>
      <w:pPr>
        <w:spacing w:after="0"/>
        <w:ind w:left="0"/>
        <w:jc w:val="both"/>
      </w:pPr>
      <w:r>
        <w:rPr>
          <w:rFonts w:ascii="Times New Roman"/>
          <w:b w:val="false"/>
          <w:i w:val="false"/>
          <w:color w:val="000000"/>
          <w:sz w:val="28"/>
        </w:rPr>
        <w:t>
      5) уәкілетті органның және табиғи монополия субъектісінің интернет-ресурсының мекенжайын (болған жағдайда) қамтиды.</w:t>
      </w:r>
    </w:p>
    <w:bookmarkEnd w:id="29"/>
    <w:bookmarkStart w:name="z32" w:id="30"/>
    <w:p>
      <w:pPr>
        <w:spacing w:after="0"/>
        <w:ind w:left="0"/>
        <w:jc w:val="both"/>
      </w:pPr>
      <w:r>
        <w:rPr>
          <w:rFonts w:ascii="Times New Roman"/>
          <w:b w:val="false"/>
          <w:i w:val="false"/>
          <w:color w:val="000000"/>
          <w:sz w:val="28"/>
        </w:rPr>
        <w:t>
      8. Табиғи монополиялар субъектілерінің Мемлекеттік тіркелімінің жергілікті бөліміне енгізілген табиғи монополиялар субъектілерінің реттеліп көрсетілетін қызметтеріне (тауарларына, жұмыстарына) тарифтердің (бағалардың, алымдар мөлшерлемелерінің) немесе олардың шекті деңгейлерінің жобаларын талқылау, сондай-ақ электр энергетикасы саласындағы субъектінің тауарларына (жұмыстарына, көрсетілетін қызметтеріне) бағаларды талқылау жөнінде жария тыңдауларды өткізу кезінде уәкілетті органның ведомствосы тиісті жергілікті мемлекеттік басқару органдарын шақырады.</w:t>
      </w:r>
    </w:p>
    <w:bookmarkEnd w:id="30"/>
    <w:bookmarkStart w:name="z33" w:id="31"/>
    <w:p>
      <w:pPr>
        <w:spacing w:after="0"/>
        <w:ind w:left="0"/>
        <w:jc w:val="both"/>
      </w:pPr>
      <w:r>
        <w:rPr>
          <w:rFonts w:ascii="Times New Roman"/>
          <w:b w:val="false"/>
          <w:i w:val="false"/>
          <w:color w:val="000000"/>
          <w:sz w:val="28"/>
        </w:rPr>
        <w:t>
      9. Табиғи монополия субъектісі жария тыңдауларды өткізу күні туралы ақпарат жарияланғаннан кейін жария тыңдауларға қатысушылардың талабы бойынша:</w:t>
      </w:r>
    </w:p>
    <w:bookmarkEnd w:id="31"/>
    <w:bookmarkStart w:name="z34" w:id="32"/>
    <w:p>
      <w:pPr>
        <w:spacing w:after="0"/>
        <w:ind w:left="0"/>
        <w:jc w:val="both"/>
      </w:pPr>
      <w:r>
        <w:rPr>
          <w:rFonts w:ascii="Times New Roman"/>
          <w:b w:val="false"/>
          <w:i w:val="false"/>
          <w:color w:val="000000"/>
          <w:sz w:val="28"/>
        </w:rPr>
        <w:t>
      реттеліп көрсетілетін қызметтерге (тауарларға, жұмыстарға) тарифтік сметалардың, тарифтердің (бағалардың, алымдар мөлшерлемелерінің) немесе олардың шекті деңгейлерінің жобаларын;</w:t>
      </w:r>
    </w:p>
    <w:bookmarkEnd w:id="32"/>
    <w:bookmarkStart w:name="z35" w:id="33"/>
    <w:p>
      <w:pPr>
        <w:spacing w:after="0"/>
        <w:ind w:left="0"/>
        <w:jc w:val="both"/>
      </w:pPr>
      <w:r>
        <w:rPr>
          <w:rFonts w:ascii="Times New Roman"/>
          <w:b w:val="false"/>
          <w:i w:val="false"/>
          <w:color w:val="000000"/>
          <w:sz w:val="28"/>
        </w:rPr>
        <w:t>
      реттеліп көрсетілетін қызметтерге (тауарларға, жұмыстарға) тарифтерді (бағаларды, алымдар мөлшерлемелерін) немесе олардың шекті деңгейлерін көтеру себептері туралы экономикалық негізделген есептері бар ақпаратты береді.</w:t>
      </w:r>
    </w:p>
    <w:bookmarkEnd w:id="33"/>
    <w:bookmarkStart w:name="z36" w:id="34"/>
    <w:p>
      <w:pPr>
        <w:spacing w:after="0"/>
        <w:ind w:left="0"/>
        <w:jc w:val="left"/>
      </w:pPr>
      <w:r>
        <w:rPr>
          <w:rFonts w:ascii="Times New Roman"/>
          <w:b/>
          <w:i w:val="false"/>
          <w:color w:val="000000"/>
        </w:rPr>
        <w:t xml:space="preserve"> 2. Табиғи монополиялар субъектілерінің реттеліп көрсетілетін</w:t>
      </w:r>
      <w:r>
        <w:br/>
      </w:r>
      <w:r>
        <w:rPr>
          <w:rFonts w:ascii="Times New Roman"/>
          <w:b/>
          <w:i w:val="false"/>
          <w:color w:val="000000"/>
        </w:rPr>
        <w:t>қызметтеріне (тауарларына, жұмыстарына) тарифтерді (бағаларды,</w:t>
      </w:r>
      <w:r>
        <w:br/>
      </w:r>
      <w:r>
        <w:rPr>
          <w:rFonts w:ascii="Times New Roman"/>
          <w:b/>
          <w:i w:val="false"/>
          <w:color w:val="000000"/>
        </w:rPr>
        <w:t>алымдар мөлшерлемелерін) немесе олардың шекті деңгейлерін және</w:t>
      </w:r>
      <w:r>
        <w:br/>
      </w:r>
      <w:r>
        <w:rPr>
          <w:rFonts w:ascii="Times New Roman"/>
          <w:b/>
          <w:i w:val="false"/>
          <w:color w:val="000000"/>
        </w:rPr>
        <w:t>электр энергетикасы саласындағы реттелетін нарық субъектісінің</w:t>
      </w:r>
      <w:r>
        <w:br/>
      </w:r>
      <w:r>
        <w:rPr>
          <w:rFonts w:ascii="Times New Roman"/>
          <w:b/>
          <w:i w:val="false"/>
          <w:color w:val="000000"/>
        </w:rPr>
        <w:t>тауарларына (жұмыстарына, көрсетілетін қызметтеріне) бағаның</w:t>
      </w:r>
      <w:r>
        <w:br/>
      </w:r>
      <w:r>
        <w:rPr>
          <w:rFonts w:ascii="Times New Roman"/>
          <w:b/>
          <w:i w:val="false"/>
          <w:color w:val="000000"/>
        </w:rPr>
        <w:t>жобасын бекітуге арналған өтінімдерді қарау кезінде жария</w:t>
      </w:r>
      <w:r>
        <w:br/>
      </w:r>
      <w:r>
        <w:rPr>
          <w:rFonts w:ascii="Times New Roman"/>
          <w:b/>
          <w:i w:val="false"/>
          <w:color w:val="000000"/>
        </w:rPr>
        <w:t>тыңдауларды өткізу тәртібі</w:t>
      </w:r>
    </w:p>
    <w:bookmarkEnd w:id="34"/>
    <w:bookmarkStart w:name="z37" w:id="35"/>
    <w:p>
      <w:pPr>
        <w:spacing w:after="0"/>
        <w:ind w:left="0"/>
        <w:jc w:val="both"/>
      </w:pPr>
      <w:r>
        <w:rPr>
          <w:rFonts w:ascii="Times New Roman"/>
          <w:b w:val="false"/>
          <w:i w:val="false"/>
          <w:color w:val="000000"/>
          <w:sz w:val="28"/>
        </w:rPr>
        <w:t>
      10. Тыңдаулар уәкілетті органның ведомствосы айқындаған үй-жайда кедергісіз кіруді қамтамасыз ету арқылы өткізіледі.</w:t>
      </w:r>
    </w:p>
    <w:bookmarkEnd w:id="35"/>
    <w:bookmarkStart w:name="z38" w:id="36"/>
    <w:p>
      <w:pPr>
        <w:spacing w:after="0"/>
        <w:ind w:left="0"/>
        <w:jc w:val="both"/>
      </w:pPr>
      <w:r>
        <w:rPr>
          <w:rFonts w:ascii="Times New Roman"/>
          <w:b w:val="false"/>
          <w:i w:val="false"/>
          <w:color w:val="000000"/>
          <w:sz w:val="28"/>
        </w:rPr>
        <w:t>
      11. Жария тыңдаулар өткізу үшін уәкілетті органның ведомствосы қызметкерлерінің ішінен жария тыңдаулардың төрағасы (бұдан әрі - төраға) тағайындалады. Төраға қуаты аз табиғи монополия субъектісінің өтінімдерін қарауды қоспағанда, уәкілетті органның ведомствосы қызметкерлерінің ішінен жария тыңдаулардың хаттамасын жүргізетін хатшыны тағайындайды.</w:t>
      </w:r>
    </w:p>
    <w:bookmarkEnd w:id="36"/>
    <w:bookmarkStart w:name="z39" w:id="37"/>
    <w:p>
      <w:pPr>
        <w:spacing w:after="0"/>
        <w:ind w:left="0"/>
        <w:jc w:val="both"/>
      </w:pPr>
      <w:r>
        <w:rPr>
          <w:rFonts w:ascii="Times New Roman"/>
          <w:b w:val="false"/>
          <w:i w:val="false"/>
          <w:color w:val="000000"/>
          <w:sz w:val="28"/>
        </w:rPr>
        <w:t>
      12. Жария тыңдауларды өткізу процесінде жазбаша нысанда хаттама жүргізіледі.</w:t>
      </w:r>
    </w:p>
    <w:bookmarkEnd w:id="37"/>
    <w:bookmarkStart w:name="z40" w:id="38"/>
    <w:p>
      <w:pPr>
        <w:spacing w:after="0"/>
        <w:ind w:left="0"/>
        <w:jc w:val="both"/>
      </w:pPr>
      <w:r>
        <w:rPr>
          <w:rFonts w:ascii="Times New Roman"/>
          <w:b w:val="false"/>
          <w:i w:val="false"/>
          <w:color w:val="000000"/>
          <w:sz w:val="28"/>
        </w:rPr>
        <w:t>
      13. Төраға әрбір жария тыңдауға регламент белгілейді.</w:t>
      </w:r>
    </w:p>
    <w:bookmarkEnd w:id="38"/>
    <w:bookmarkStart w:name="z41" w:id="39"/>
    <w:p>
      <w:pPr>
        <w:spacing w:after="0"/>
        <w:ind w:left="0"/>
        <w:jc w:val="both"/>
      </w:pPr>
      <w:r>
        <w:rPr>
          <w:rFonts w:ascii="Times New Roman"/>
          <w:b w:val="false"/>
          <w:i w:val="false"/>
          <w:color w:val="000000"/>
          <w:sz w:val="28"/>
        </w:rPr>
        <w:t>
      14. Төраға белгіленген уақытта тыңдауларды ашады, олардың мақсатын және күн тәртібін жариялайды. Төраға қатысушыларды тыңдауларды өткізу регламентімен таныстырады.</w:t>
      </w:r>
    </w:p>
    <w:bookmarkEnd w:id="39"/>
    <w:bookmarkStart w:name="z42" w:id="40"/>
    <w:p>
      <w:pPr>
        <w:spacing w:after="0"/>
        <w:ind w:left="0"/>
        <w:jc w:val="both"/>
      </w:pPr>
      <w:r>
        <w:rPr>
          <w:rFonts w:ascii="Times New Roman"/>
          <w:b w:val="false"/>
          <w:i w:val="false"/>
          <w:color w:val="000000"/>
          <w:sz w:val="28"/>
        </w:rPr>
        <w:t>
      15. Өз сөзінде табиғи монополия субъектісі (электр энергетикасы саласындағы субъекті) бағаларды талқылау жөнінде жария тыңдауларды өткізу кезінде) өзі көрсететін реттеліп көрсетілетін қызметтерге (тауарларға, жұмыстарға) ұсынылып отырған тарифтің (бағаның, алым мөлшерлемесінің) деңгейіне немесе оның шекті деңгейіне растаушы фото, бейне материалдарды қоса бере отырып, егжей-тегжейлі түсініктеме және негіздеме береді (ол болған кезде).</w:t>
      </w:r>
    </w:p>
    <w:bookmarkEnd w:id="40"/>
    <w:bookmarkStart w:name="z43" w:id="41"/>
    <w:p>
      <w:pPr>
        <w:spacing w:after="0"/>
        <w:ind w:left="0"/>
        <w:jc w:val="both"/>
      </w:pPr>
      <w:r>
        <w:rPr>
          <w:rFonts w:ascii="Times New Roman"/>
          <w:b w:val="false"/>
          <w:i w:val="false"/>
          <w:color w:val="000000"/>
          <w:sz w:val="28"/>
        </w:rPr>
        <w:t>
      16. Төраға жария тыңдауларда сөз сөйлейтіндерге сұрақтар қояды, қаралып отырған мәселелер бойынша өз ұстанымын білдіреді, тыңдауларға қатысушының тыңдау регламентін бұзатын, сондай-ақ жария тыңдаулардың тақырыбына қатысы жоқ сөзін бөледі.</w:t>
      </w:r>
    </w:p>
    <w:bookmarkEnd w:id="41"/>
    <w:bookmarkStart w:name="z44" w:id="42"/>
    <w:p>
      <w:pPr>
        <w:spacing w:after="0"/>
        <w:ind w:left="0"/>
        <w:jc w:val="both"/>
      </w:pPr>
      <w:r>
        <w:rPr>
          <w:rFonts w:ascii="Times New Roman"/>
          <w:b w:val="false"/>
          <w:i w:val="false"/>
          <w:color w:val="000000"/>
          <w:sz w:val="28"/>
        </w:rPr>
        <w:t>
      Жария тыңдауларды өткізу кезінде тәртіпті бұзатын тұлғаға төраға ескерту жасайды. Тәртіпті қайта бұзған жағдайда тыңдауларға қатысып отырған адам үй-жайдан шығарылады.</w:t>
      </w:r>
    </w:p>
    <w:bookmarkEnd w:id="42"/>
    <w:bookmarkStart w:name="z45" w:id="43"/>
    <w:p>
      <w:pPr>
        <w:spacing w:after="0"/>
        <w:ind w:left="0"/>
        <w:jc w:val="both"/>
      </w:pPr>
      <w:r>
        <w:rPr>
          <w:rFonts w:ascii="Times New Roman"/>
          <w:b w:val="false"/>
          <w:i w:val="false"/>
          <w:color w:val="000000"/>
          <w:sz w:val="28"/>
        </w:rPr>
        <w:t>
      17. Жария тыңдауларға қатысушылар қаралып отырған мәселелер бойынша өз көзқарастарын білдіреді, сөз сөйлеушілерге сұрақтар қояды, өз сөздерінде көмекші материалдарды (плакаттар, кестелер және тағы басқалар) пайдаланады және жария тыңдаулардың хаттамасына сөйлеген сөзін жазбаша қоса береді.</w:t>
      </w:r>
    </w:p>
    <w:bookmarkEnd w:id="43"/>
    <w:bookmarkStart w:name="z46" w:id="44"/>
    <w:p>
      <w:pPr>
        <w:spacing w:after="0"/>
        <w:ind w:left="0"/>
        <w:jc w:val="both"/>
      </w:pPr>
      <w:r>
        <w:rPr>
          <w:rFonts w:ascii="Times New Roman"/>
          <w:b w:val="false"/>
          <w:i w:val="false"/>
          <w:color w:val="000000"/>
          <w:sz w:val="28"/>
        </w:rPr>
        <w:t>
      18. Төраға тыңдаулардың қорытындысын шығарады және жария тыңдауларды жабады.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