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8d2f" w14:textId="9288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17 наурыздағы № 179 бұйрығы. Қазақстан Республикасының Әділет министрлігінде 2015 жылы 18 сәуірде № 10762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 </w:t>
      </w:r>
      <w:r>
        <w:rPr>
          <w:rFonts w:ascii="Times New Roman"/>
          <w:b w:val="false"/>
          <w:i w:val="false"/>
          <w:color w:val="000000"/>
          <w:sz w:val="28"/>
        </w:rPr>
        <w:t>69-бабына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07.06.2021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 қызметтік және кезекші автомобильдермен қамтамасыз етудің заттай нормалары;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 телефон байланысымен қамтамасыз етудің заттай нормалары;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органдарды кеңсе жиһазымен қамтамасыз етудің заттай нормалары;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органдардың аппаратын орналастыру үшін алаңдармен қамтамасыз етудің заттай нормалары бекітілсін.</w:t>
      </w:r>
    </w:p>
    <w:bookmarkStart w:name="z3" w:id="2"/>
    <w:p>
      <w:pPr>
        <w:spacing w:after="0"/>
        <w:ind w:left="0"/>
        <w:jc w:val="both"/>
      </w:pPr>
      <w:r>
        <w:rPr>
          <w:rFonts w:ascii="Times New Roman"/>
          <w:b w:val="false"/>
          <w:i w:val="false"/>
          <w:color w:val="000000"/>
          <w:sz w:val="28"/>
        </w:rPr>
        <w:t>
      2. Қызметтік және кезекші автомобильдерді пайдалану белгіленген жүру лимитінің шегінде орталық атқарушы органның аппарат басшысының (белгіленген тәртіппен орталық атқарушы органның аппарат басшысының өкілеттіктері жүктелген лауазымды адамның), ал мұндайлар болмаған жағдайда – мемлекеттік мекеме басшысының бұйрығымен бекітілген тәртіппен жүзеге асырылады.</w:t>
      </w:r>
    </w:p>
    <w:bookmarkEnd w:id="2"/>
    <w:p>
      <w:pPr>
        <w:spacing w:after="0"/>
        <w:ind w:left="0"/>
        <w:jc w:val="both"/>
      </w:pPr>
      <w:r>
        <w:rPr>
          <w:rFonts w:ascii="Times New Roman"/>
          <w:b w:val="false"/>
          <w:i w:val="false"/>
          <w:color w:val="000000"/>
          <w:sz w:val="28"/>
        </w:rPr>
        <w:t>
      Қызметтік автомобиль–мемлекеттік органдардың көліктік қызмет көрсетуі үшін қызметтік және кезекші автомобильдердің тиістілік нормативте көзделген лауазымды тұлғаға жеке көліктік қызмет көрсетуге арналған жеңіл автомобиль.</w:t>
      </w:r>
    </w:p>
    <w:p>
      <w:pPr>
        <w:spacing w:after="0"/>
        <w:ind w:left="0"/>
        <w:jc w:val="both"/>
      </w:pPr>
      <w:r>
        <w:rPr>
          <w:rFonts w:ascii="Times New Roman"/>
          <w:b w:val="false"/>
          <w:i w:val="false"/>
          <w:color w:val="000000"/>
          <w:sz w:val="28"/>
        </w:rPr>
        <w:t>
      Кезекші автомобиль–мемлекеттік органдардың қызметкерлеріне көліктік қызмет көрсетуге арналған жеңіл автомобиль не микроавтобус не автобус, сондай-ақ делегацияларға және басқа да адамдарға көліктік қызмет көрсету үшін қонақтарға арналған жеңіл автомобиль не микроавтобус не автобус.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Қаржы министрінің 25.02.2021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Бюджет заңнамасы департаменті (З.А. Ерназарова)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тiркеудi;</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бұқаралық ақпарат құралдарында және "Әділет" ақпараттық-құқықтық жүйесінде жариялауға жіберуді;</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бұйрық мемлекеттік тiркелген күнінен бастап қолданысқа енгізіледі және ресми жариялануға жатады.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17 наурыздағы</w:t>
            </w:r>
            <w:r>
              <w:br/>
            </w:r>
            <w:r>
              <w:rPr>
                <w:rFonts w:ascii="Times New Roman"/>
                <w:b w:val="false"/>
                <w:i w:val="false"/>
                <w:color w:val="000000"/>
                <w:sz w:val="20"/>
              </w:rPr>
              <w:t>№ 179 бұйрығына</w:t>
            </w:r>
            <w:r>
              <w:br/>
            </w:r>
            <w:r>
              <w:rPr>
                <w:rFonts w:ascii="Times New Roman"/>
                <w:b w:val="false"/>
                <w:i w:val="false"/>
                <w:color w:val="000000"/>
                <w:sz w:val="20"/>
              </w:rPr>
              <w:t>1-қосымша</w:t>
            </w:r>
          </w:p>
        </w:tc>
      </w:tr>
    </w:tbl>
    <w:bookmarkStart w:name="z6" w:id="5"/>
    <w:p>
      <w:pPr>
        <w:spacing w:after="0"/>
        <w:ind w:left="0"/>
        <w:jc w:val="left"/>
      </w:pPr>
      <w:r>
        <w:rPr>
          <w:rFonts w:ascii="Times New Roman"/>
          <w:b/>
          <w:i w:val="false"/>
          <w:color w:val="000000"/>
        </w:rPr>
        <w:t xml:space="preserve"> </w:t>
      </w:r>
      <w:r>
        <w:rPr>
          <w:rFonts w:ascii="Times New Roman"/>
          <w:b/>
          <w:i w:val="false"/>
          <w:color w:val="000000"/>
        </w:rPr>
        <w:t>Мемлекеттік органдарды қызметтік және кезекші автомобильдермен  қамтамасыз етудің заттай нормалары</w:t>
      </w:r>
    </w:p>
    <w:bookmarkEnd w:id="5"/>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25.12.2023 </w:t>
      </w:r>
      <w:r>
        <w:rPr>
          <w:rFonts w:ascii="Times New Roman"/>
          <w:b w:val="false"/>
          <w:i w:val="false"/>
          <w:color w:val="ff0000"/>
          <w:sz w:val="28"/>
        </w:rPr>
        <w:t>№ 1314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көлемі, текше см. (автобустардан басқа)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автомобильдің бір айдағы жүруі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(1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кеңесшісі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Кеңесінің хатшысы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қызметінің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көліктік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ведомство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Палатасының аппарат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Парламенттің аппарат басшысының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 Басшысының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көліктік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аппараты басшысының орынбасарлары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Президентіне тікелей бағынатын және есеп беретін мемлекеттік органдар (оның ішінде Орталық сайлау комиссиясы, Адам құқықтары жөніндегі уәкіл)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мүшелері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хатшысы мен мүшелері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2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уәкіл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Жоғары аудиторлық палата аппаратының басшысы,</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Мемлекеттік қызмет істері агенттігі аппаратының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Сыбайлас жемқорлыққа қарсы іс-қимыл агенттігі (Сыбайлас жемқорлыққа қарсы қызмет) аппаратының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Орталық сайлау комиссиясы аппаратының басшысы,</w:t>
            </w:r>
          </w:p>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аппаратының басшысы, Қазақстан Республикасының Бәсекелестікті қорғау және дамыту агенттігі аппаратының басшысы, Қазақстан Республикасының Стратегиялық жоспарлау және реформалар агенттігі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алқасының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 1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қызметін қамтамасыз ету департаментінің (Қазақстан Республикасы Жоғарғы Соты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қызметін қамтамасыз ету департаменті (Қазақстан Республикасы Жоғарғы Сотының аппараты) басшысының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және астананың) және оларға теңестірілген соттар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алқасының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оларға теңестірілген соттар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 Бас әскери прокурор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прокурордың (Бас әскери прокурордың) орынбасары, Бас прокурордың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жанындағы Комитет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жанындағы Комитет төрағасының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және астананың) және оларға теңестірілген прокуратуралар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оларға теңестірілген прокуратуралар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жөнiндегі ұлттық орталық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бірінші орынбасары,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аппарат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 әкімі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мәслихат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мәслихат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комиссиясының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комиссиясының мүшелері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2-не 1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прокуратурасын, сондай-ақ арнайы көлігі барларын қоспағанда, мемлекеттік органдардың орталық аппаратын көліктік қамтамасыз ету қызметкерлерінің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300-ге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500-ге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900-ге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900-ден 1300-ге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мен Бас прокуратурасын, сондай-ақ арнайы көлігі барларын қоспағанда, қызметкерлерінің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200-ге дейін орталық мемлекеттік органдардың аумақтық бөлімшелеріне және олардың облыстардағы, республикалық маңызы бар қаладағы, астанадағы** ведомстволарына көлік қызметін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мен Бас прокуратурасын, сондай-ақ, арнайы көлігі барларын қоспағанда, орталық мемлекеттік органдардың аумақтық бөлімшелеріне және олардың аудандардағы (облыстық маңызы бар қалалардағы) ведомстволарына көлік қызметін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қаржыландырылатын жергілікті атқарушы органдарға көлік қызметін көрсету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комиссияларына көліктік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2600-ден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республикалық маңызы бар қаланың, астананың бюджеттерінен қаржыландырылатын жергілікті өкілді органдарға көлік қызметін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 w:id="7"/>
    <w:p>
      <w:pPr>
        <w:spacing w:after="0"/>
        <w:ind w:left="0"/>
        <w:jc w:val="both"/>
      </w:pPr>
      <w:r>
        <w:rPr>
          <w:rFonts w:ascii="Times New Roman"/>
          <w:b w:val="false"/>
          <w:i w:val="false"/>
          <w:color w:val="000000"/>
          <w:sz w:val="28"/>
        </w:rPr>
        <w:t>
      Ескертпе:</w:t>
      </w:r>
    </w:p>
    <w:bookmarkEnd w:id="7"/>
    <w:bookmarkStart w:name="z20" w:id="8"/>
    <w:p>
      <w:pPr>
        <w:spacing w:after="0"/>
        <w:ind w:left="0"/>
        <w:jc w:val="both"/>
      </w:pPr>
      <w:r>
        <w:rPr>
          <w:rFonts w:ascii="Times New Roman"/>
          <w:b w:val="false"/>
          <w:i w:val="false"/>
          <w:color w:val="000000"/>
          <w:sz w:val="28"/>
        </w:rPr>
        <w:t>
      * Қазақстан Республикасы Сыртқы істер министрлігі үшін сыртқы саяси органның ерекшелігін ескере отырып, саны 5 бірлікте, Қазақстан Республикасы Президентінің Әкімшілігі үшін 7 бірлікте қызметтік автомобильдердің заттай нормаларын белгіленсін;</w:t>
      </w:r>
    </w:p>
    <w:bookmarkEnd w:id="8"/>
    <w:bookmarkStart w:name="z21" w:id="9"/>
    <w:p>
      <w:pPr>
        <w:spacing w:after="0"/>
        <w:ind w:left="0"/>
        <w:jc w:val="both"/>
      </w:pPr>
      <w:r>
        <w:rPr>
          <w:rFonts w:ascii="Times New Roman"/>
          <w:b w:val="false"/>
          <w:i w:val="false"/>
          <w:color w:val="000000"/>
          <w:sz w:val="28"/>
        </w:rPr>
        <w:t>
      ** бұл заттай нормасы мемлекеттік органдардың облыстардағы филиалдарына, Байқоңыр қаласындағы мемлекеттік органдардың аумақтық бөлімшелеріне де қолданылады;</w:t>
      </w:r>
    </w:p>
    <w:bookmarkEnd w:id="9"/>
    <w:bookmarkStart w:name="z22" w:id="10"/>
    <w:p>
      <w:pPr>
        <w:spacing w:after="0"/>
        <w:ind w:left="0"/>
        <w:jc w:val="both"/>
      </w:pPr>
      <w:r>
        <w:rPr>
          <w:rFonts w:ascii="Times New Roman"/>
          <w:b w:val="false"/>
          <w:i w:val="false"/>
          <w:color w:val="000000"/>
          <w:sz w:val="28"/>
        </w:rPr>
        <w:t>
      *** мемлекеттік органдар көлік қызметін көрсететін автомобильдер үшін жүру лимиттерін дербес, бірақ бір айда көліктің 1 бірлігіне 2100 километрден асырмай белгілейді;</w:t>
      </w:r>
    </w:p>
    <w:bookmarkEnd w:id="10"/>
    <w:bookmarkStart w:name="z23" w:id="11"/>
    <w:p>
      <w:pPr>
        <w:spacing w:after="0"/>
        <w:ind w:left="0"/>
        <w:jc w:val="both"/>
      </w:pPr>
      <w:r>
        <w:rPr>
          <w:rFonts w:ascii="Times New Roman"/>
          <w:b w:val="false"/>
          <w:i w:val="false"/>
          <w:color w:val="000000"/>
          <w:sz w:val="28"/>
        </w:rPr>
        <w:t>
      **** жергілікті атқарушы органдар үшін жүру лимиттері облыс, республикалық маңызы бар қала, астана әкімінің шешімімен айқындалады, бірақ бір айда көліктің 1 бірлігіне 2100 километрден асырмай белгілейді;</w:t>
      </w:r>
    </w:p>
    <w:bookmarkEnd w:id="11"/>
    <w:bookmarkStart w:name="z24" w:id="12"/>
    <w:p>
      <w:pPr>
        <w:spacing w:after="0"/>
        <w:ind w:left="0"/>
        <w:jc w:val="both"/>
      </w:pPr>
      <w:r>
        <w:rPr>
          <w:rFonts w:ascii="Times New Roman"/>
          <w:b w:val="false"/>
          <w:i w:val="false"/>
          <w:color w:val="000000"/>
          <w:sz w:val="28"/>
        </w:rPr>
        <w:t>
      ***** жергілікті бюджеттерден қаржыландырылатын атқарушы органдар бөлінісінде автокөлікті бөлу, сондай-ақ олар бойынша жүру лимитті айқындау облыс, республикалық маңызы бар қала, астана әкімінің шешімімен айқындалады, бірақ бір айда көліктің 1 бірлігіне 2100 километрден асырмай белгілейді;</w:t>
      </w:r>
    </w:p>
    <w:bookmarkEnd w:id="12"/>
    <w:bookmarkStart w:name="z25" w:id="13"/>
    <w:p>
      <w:pPr>
        <w:spacing w:after="0"/>
        <w:ind w:left="0"/>
        <w:jc w:val="both"/>
      </w:pPr>
      <w:r>
        <w:rPr>
          <w:rFonts w:ascii="Times New Roman"/>
          <w:b w:val="false"/>
          <w:i w:val="false"/>
          <w:color w:val="000000"/>
          <w:sz w:val="28"/>
        </w:rPr>
        <w:t>
      ****** Қазақстан Республикасы Президентінің Іс басқармасы үшін саны 5 бірлік, хаттамалық іс-шараларды дайындауға байланысты қызмет ерекшелігін ескере отырып, Қазақстан Республикасының Парламенті палаталарының аппараттары үшін саны 7 бірлік кезекші автомобильдермен қамтамасыз етудің заттай нормасы белгіленсін;</w:t>
      </w:r>
    </w:p>
    <w:bookmarkEnd w:id="13"/>
    <w:bookmarkStart w:name="z26" w:id="14"/>
    <w:p>
      <w:pPr>
        <w:spacing w:after="0"/>
        <w:ind w:left="0"/>
        <w:jc w:val="both"/>
      </w:pPr>
      <w:r>
        <w:rPr>
          <w:rFonts w:ascii="Times New Roman"/>
          <w:b w:val="false"/>
          <w:i w:val="false"/>
          <w:color w:val="000000"/>
          <w:sz w:val="28"/>
        </w:rPr>
        <w:t>
      ******* облыстардың, республикалық маңызы бар қалалардың, астананың тексеру комиссиялары үшін жүру лимиттері облыс, республикалық маңызы бар қала, астана әкімінің шешімі бойынша айқындалады, бірақ бір айда көліктің 1 бірлігіне 2100 километрден асырмай белгілейді;</w:t>
      </w:r>
    </w:p>
    <w:bookmarkEnd w:id="14"/>
    <w:bookmarkStart w:name="z27" w:id="15"/>
    <w:p>
      <w:pPr>
        <w:spacing w:after="0"/>
        <w:ind w:left="0"/>
        <w:jc w:val="both"/>
      </w:pPr>
      <w:r>
        <w:rPr>
          <w:rFonts w:ascii="Times New Roman"/>
          <w:b w:val="false"/>
          <w:i w:val="false"/>
          <w:color w:val="000000"/>
          <w:sz w:val="28"/>
        </w:rPr>
        <w:t>
      ******** осы заттай нормасы "Қазақстан Республикасы Президентінің жанындағы Қазақстанның стратегиялық зерттеулер институты" мемлекеттік мекемесінің және Қазақстан Республикасы Президентінің жанындағы "Орталық коммуникациялар қызметі" республикалық мемлекеттік мекемесінің директорына да қолданылады;</w:t>
      </w:r>
    </w:p>
    <w:bookmarkEnd w:id="15"/>
    <w:bookmarkStart w:name="z28" w:id="16"/>
    <w:p>
      <w:pPr>
        <w:spacing w:after="0"/>
        <w:ind w:left="0"/>
        <w:jc w:val="both"/>
      </w:pPr>
      <w:r>
        <w:rPr>
          <w:rFonts w:ascii="Times New Roman"/>
          <w:b w:val="false"/>
          <w:i w:val="false"/>
          <w:color w:val="000000"/>
          <w:sz w:val="28"/>
        </w:rPr>
        <w:t>
      ********* Қазақстан Республикасы Президенті Әкімшілігінің "Қазақстан Республикасы Президентінің Архиві" мемлекеттік мекемесі үшін – 2 бірлік;</w:t>
      </w:r>
    </w:p>
    <w:bookmarkEnd w:id="16"/>
    <w:bookmarkStart w:name="z29" w:id="17"/>
    <w:p>
      <w:pPr>
        <w:spacing w:after="0"/>
        <w:ind w:left="0"/>
        <w:jc w:val="both"/>
      </w:pPr>
      <w:r>
        <w:rPr>
          <w:rFonts w:ascii="Times New Roman"/>
          <w:b w:val="false"/>
          <w:i w:val="false"/>
          <w:color w:val="000000"/>
          <w:sz w:val="28"/>
        </w:rPr>
        <w:t>
      ********** осы заттай нормасы "Адам құқықтары жөнiндегі ұлттық орталық", "Қазақстан Республикасы Жоғарғы Сот Кеңесінің аппараты" мемлекеттік мекемелерге де қолданылады, Қазақстан Республикасының Конституциялық Соты үшін саны 2 бірлік, оның ішінде 1 бірлік Астана және Алматы қалаларында Қазақстан Республикасы Конституциялық Сот құрамына көліктік қызмет көрсету үшін және 1 бірлік Қазақстан Республикасы Конституциялық Сотының аппараты үшін кезекші автомобильмен қамтамасыз етудің заттай нормасы белгіленсін.</w:t>
      </w:r>
    </w:p>
    <w:bookmarkEnd w:id="17"/>
    <w:bookmarkStart w:name="z30" w:id="18"/>
    <w:p>
      <w:pPr>
        <w:spacing w:after="0"/>
        <w:ind w:left="0"/>
        <w:jc w:val="both"/>
      </w:pPr>
      <w:r>
        <w:rPr>
          <w:rFonts w:ascii="Times New Roman"/>
          <w:b w:val="false"/>
          <w:i w:val="false"/>
          <w:color w:val="000000"/>
          <w:sz w:val="28"/>
        </w:rPr>
        <w:t>
      Осы заттай нормалары Қазақстан Республикасы Парламентінің депутаттарына, Қазақстан Республикасы Қорғаныс министрлігіне, арнайы мемлекеттік органдарға және Қазақстан Республикасының Ішкі істер министрлігіне және Қазақстан Республикасының Төтенше жағдайлар министрлігіне қолданылмайды.</w:t>
      </w:r>
    </w:p>
    <w:bookmarkEnd w:id="18"/>
    <w:bookmarkStart w:name="z31" w:id="19"/>
    <w:p>
      <w:pPr>
        <w:spacing w:after="0"/>
        <w:ind w:left="0"/>
        <w:jc w:val="both"/>
      </w:pPr>
      <w:r>
        <w:rPr>
          <w:rFonts w:ascii="Times New Roman"/>
          <w:b w:val="false"/>
          <w:i w:val="false"/>
          <w:color w:val="000000"/>
          <w:sz w:val="28"/>
        </w:rPr>
        <w:t>
      Осы заттай нормаларындағы қызметтік автомобильдерге арналған жүру лимиті мемлекеттік мекеменің басшысын, мемлекеттік мекеме басшысының орынбасарын, орталық атқарушы органның аппарат басшысын қызметтік автокөлікпен іссапарға жіберген жағдайлардағы жүруді қамтымайды.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17 наурыздағы</w:t>
            </w:r>
            <w:r>
              <w:br/>
            </w:r>
            <w:r>
              <w:rPr>
                <w:rFonts w:ascii="Times New Roman"/>
                <w:b w:val="false"/>
                <w:i w:val="false"/>
                <w:color w:val="000000"/>
                <w:sz w:val="20"/>
              </w:rPr>
              <w:t>№ 179 бұйрығына</w:t>
            </w:r>
            <w:r>
              <w:br/>
            </w:r>
            <w:r>
              <w:rPr>
                <w:rFonts w:ascii="Times New Roman"/>
                <w:b w:val="false"/>
                <w:i w:val="false"/>
                <w:color w:val="000000"/>
                <w:sz w:val="20"/>
              </w:rPr>
              <w:t>2-қосымша</w:t>
            </w:r>
          </w:p>
        </w:tc>
      </w:tr>
    </w:tbl>
    <w:bookmarkStart w:name="z9" w:id="20"/>
    <w:p>
      <w:pPr>
        <w:spacing w:after="0"/>
        <w:ind w:left="0"/>
        <w:jc w:val="left"/>
      </w:pPr>
      <w:r>
        <w:rPr>
          <w:rFonts w:ascii="Times New Roman"/>
          <w:b/>
          <w:i w:val="false"/>
          <w:color w:val="000000"/>
        </w:rPr>
        <w:t xml:space="preserve"> </w:t>
      </w:r>
      <w:r>
        <w:rPr>
          <w:rFonts w:ascii="Times New Roman"/>
          <w:b/>
          <w:i w:val="false"/>
          <w:color w:val="000000"/>
        </w:rPr>
        <w:t>Мемлекеттік органдарды телефон байланысымен қамтамасыз етудің заттай нормалары</w:t>
      </w:r>
    </w:p>
    <w:bookmarkEnd w:id="20"/>
    <w:p>
      <w:pPr>
        <w:spacing w:after="0"/>
        <w:ind w:left="0"/>
        <w:jc w:val="both"/>
      </w:pPr>
      <w:r>
        <w:rPr>
          <w:rFonts w:ascii="Times New Roman"/>
          <w:b w:val="false"/>
          <w:i w:val="false"/>
          <w:color w:val="ff0000"/>
          <w:sz w:val="28"/>
        </w:rPr>
        <w:t xml:space="preserve">
      Ескерту. 2-қосымша жаңа редакцияда – ҚР Қаржы министрінің м.а. 28.12.2022 </w:t>
      </w:r>
      <w:r>
        <w:rPr>
          <w:rFonts w:ascii="Times New Roman"/>
          <w:b w:val="false"/>
          <w:i w:val="false"/>
          <w:color w:val="ff0000"/>
          <w:sz w:val="28"/>
        </w:rPr>
        <w:t>№ 1338</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ішіндегі қалааралық телефон байланысы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басшылары, олардың орынбасарлары, орталық мемлекеттік органдар басшыларының және олардың орынбасарларының қабылдау бөлмелері, алқалы мемлекеттік органдардың мүшелері; орталық атқарушы органдардың аппарат басшылары (белгіленген тәртіппен орталық атқарушы органның аппарат басшысының өкілеттіктері жүктелген лауазымды адамдар), аппарат басшылары (заңнамаға сәйкес мұндай лауазым болғанда); ведомстволардың басшылары, олардың орынбасарлары; департаменттердің басшылары және бөлім меңгерушілері, олардың орынбасарлары; басқармалардың басшылары, олардың орынбасарлары (заңнамаға сәйкес мұндай лауазым болғанда), облыстардың, республикалық маңызы бар қалалардың, астананың, аудандардың (облыстық маңызы бар қалалардың) әкімдері, облыстардың, республикалық маңызы бар қалалардың, астананың, аудандардың (облыстық маңызы бар қалалардың) әкімдерінің орынбасарлары, орталық мемлекеттік органдардың облыстардағы, республикалық маңызы бар қалалардағы, астанадағы, аудандардағы (облыстық маңызы бар қалалардағы) орталық аумақтық органдары құрылымдық бөлімшелерінің, облыстық бюджеттен, республикалық маңызы бар қалалардың, астананың бюджеттерінен, аудан (облыстық маңызы бар қаланың) бюджетінен қаржыландырылатын атқарушы органдардың басшылары, басшыларының орынбасарлары, бастықтары; облыстардың, республикалық маңызы бар қалалардың, астананың тексеру комиссияларының төрағалары, мүшелері және құрылымдық бөлімшелерінің басшылары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елдерімен халықаралық телефон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басшылары, олардың орынбасарлары; орталық атқарушы органдардың аппарат басшылары (белгіленген тәртіппен орталық атқарушы органның аппарат басшысының өкілеттіктері жүктелген лауазымды адамдар), аппарат басшылары (заңнамаға сәйкес мұндай лауазым болғанда); облыстардың, республикалық маңызы бар қалалардың, астананың әкімдері, облыстар, республикалық маңызы бар қалалардың, астананың әкімдерінің орынбасарлары (аппарат басшылары) және Қазақстан Республикасы Сыртқы істер министрлігінің лауазымды адамдары (Министр, оның орынбасарлары, аппарат басшысы, комитеттер мен департаменттердің басшылары, олардың орынбасарлары) және функцияларына халықаралық ұйымдармен өзара іс-қимыл жасау кіретін орталық мемлекеттік органдардың құрылымдық бөлімшелерінің басшылары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 елдермен халықаралық телефон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басшылары, Қазақстан Республикасы Сыртқы істер министрлігінің лауазымды адамдары (Министр, оның орынбасарлары, аппарат басшысы, комитеттер мен департаменттердің басшылары, олардың орынбасарлары), Қазақстан Республикасының Ішкі істер министрі және оның орынбасарлары, Қазақстан Республикасы Конституциялық Соттың төрағасы мен мүшелері, Қазақстан Республикасы Орталық сайлау комиссиясының төрағасы, функцияларына халықаралық ұйымдармен өзара іс-қимыл жасау кіретін орталық мемлекеттік органдардың құрылымдық бөлімшелерінің басшылары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нөмірлермен телефон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қызметкерлері (басшылар, басшылардың қабылдау бөлмелері, ведомстволардың, департаменттердің басшылары және бөлім меңгерушілері, олардың орынбасарлары, ведомстволардың басшылары мен департамент директорларының қабылдау бөлмелері, сектор меңгерушілері, бас консультанттар, басқарма бастықтары, аға прокурорлар, бас сарапшылар - бір нөмірден және прокурорлар, сарапшылар - екеуге бір нөмір); облыстардың, республикалық маңызы бар қалалардың, астананың тексеру комиссияларының қызметкерлері – екеуге бір нөмір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нөмірлермен телефон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облыстардағы, республикалық маңызы бар қалалардағы, астанадағы, аудандардағы (облыстық маңызы бар қалалардағы), жергілікті атқарушы органдардың қызметкерлері (басшылар, басшылардың қабылдау бөлмелері, олардың орынбасарлары, құрылымдық бөлімшелердің бастықтары, қаладағы ауданның, аудандық маңызы бар қаланың, кенттің, ауылдың (селоның), ауылдық (селолық) округтің әкімі, аға прокурорлар - бір нөмірден және прокурорлар, мамандар - үшеуге бір нөмір)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пәтерге орнатылған республика ішіндегі қалааралық телефон байланысы (халықаралық байланысқа шығу құқығынсыз)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республикалық маңызы бар қалалардың, астананың әкімдері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телефон байланысының түрі сол сияқты стационарлық телефоннан ұялы байланыс желісіне шалынатын қоңырауды қамтиды.</w:t>
      </w:r>
    </w:p>
    <w:p>
      <w:pPr>
        <w:spacing w:after="0"/>
        <w:ind w:left="0"/>
        <w:jc w:val="both"/>
      </w:pPr>
      <w:r>
        <w:rPr>
          <w:rFonts w:ascii="Times New Roman"/>
          <w:b w:val="false"/>
          <w:i w:val="false"/>
          <w:color w:val="000000"/>
          <w:sz w:val="28"/>
        </w:rPr>
        <w:t>
      Осы заттай нормалары арнаулы мемлекеттік органдарға, Қазақстан Республикасының Қорғаныс министрлігіне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3" w:id="21"/>
    <w:p>
      <w:pPr>
        <w:spacing w:after="0"/>
        <w:ind w:left="0"/>
        <w:jc w:val="left"/>
      </w:pPr>
      <w:r>
        <w:rPr>
          <w:rFonts w:ascii="Times New Roman"/>
          <w:b/>
          <w:i w:val="false"/>
          <w:color w:val="000000"/>
        </w:rPr>
        <w:t xml:space="preserve"> Мемлекеттік органдарды кеңсе жиһазымен қамтамасыз етудің заттай нормалары*</w:t>
      </w:r>
    </w:p>
    <w:bookmarkEnd w:id="21"/>
    <w:p>
      <w:pPr>
        <w:spacing w:after="0"/>
        <w:ind w:left="0"/>
        <w:jc w:val="both"/>
      </w:pPr>
      <w:r>
        <w:rPr>
          <w:rFonts w:ascii="Times New Roman"/>
          <w:b w:val="false"/>
          <w:i w:val="false"/>
          <w:color w:val="ff0000"/>
          <w:sz w:val="28"/>
        </w:rPr>
        <w:t xml:space="preserve">
      Ескерту. 3-қосымша жаңа редакцияда - ҚР Қаржы министрінің м.а. 28.12.2022 </w:t>
      </w:r>
      <w:r>
        <w:rPr>
          <w:rFonts w:ascii="Times New Roman"/>
          <w:b w:val="false"/>
          <w:i w:val="false"/>
          <w:color w:val="ff0000"/>
          <w:sz w:val="28"/>
        </w:rPr>
        <w:t>№ 1338</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жиһаздың саны (1 бірлікке)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органдар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үстелі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мінбе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қабырға жиһазы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 (1 диван, 2 кресло)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орынбасарлары, аппарат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мінбе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қабырға жиһазы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аппарат басшының демалыс бөлмелері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 (1 диван, 2 кресло)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аппарат басшының қабылдау бөлмелері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бөлімшесінің (комитеттер, департаменттер)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(комитеттер, департаменттер) басшысының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(комитеттер, департаменттер) басшысының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басқарма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Облыстардағы, республикалық маңызы бар қалалардағы, астанадағы аумақтық органдар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 мен қызметкері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аумақтық органдар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 мен қызметкері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кеңселік жиһаз – осы бұйрықта көзделген, мемлекеттік органдар мен олардың аумақтық органдарының, ұлттық компаниялардың басшылары мен қызметкерлері қызметтік міндеттерін орындауы үшін қажетті жағдай жасау мақсатында олардың жұмыс орнын жабдықтауға арналған жиһаздар.</w:t>
      </w:r>
    </w:p>
    <w:p>
      <w:pPr>
        <w:spacing w:after="0"/>
        <w:ind w:left="0"/>
        <w:jc w:val="both"/>
      </w:pPr>
      <w:r>
        <w:rPr>
          <w:rFonts w:ascii="Times New Roman"/>
          <w:b w:val="false"/>
          <w:i w:val="false"/>
          <w:color w:val="000000"/>
          <w:sz w:val="28"/>
        </w:rPr>
        <w:t>
      Осы заттай нормалар көмекші бөлмелерге (келіссөз жүргізу бөлмелер, конференц-залдар, вестибюль, дәліздер, архив) кеңсе жиһазын сатып алуға қолданылмайды, оларға кеңсе жиһазын қаржылық сәйкес жылға бюджетте қарастырылған қаражат шегінде сатып алынады;</w:t>
      </w:r>
    </w:p>
    <w:p>
      <w:pPr>
        <w:spacing w:after="0"/>
        <w:ind w:left="0"/>
        <w:jc w:val="both"/>
      </w:pPr>
      <w:r>
        <w:rPr>
          <w:rFonts w:ascii="Times New Roman"/>
          <w:b w:val="false"/>
          <w:i w:val="false"/>
          <w:color w:val="000000"/>
          <w:sz w:val="28"/>
        </w:rPr>
        <w:t>
      ** заттай нормалар, сондай-ақ:</w:t>
      </w:r>
    </w:p>
    <w:p>
      <w:pPr>
        <w:spacing w:after="0"/>
        <w:ind w:left="0"/>
        <w:jc w:val="both"/>
      </w:pPr>
      <w:r>
        <w:rPr>
          <w:rFonts w:ascii="Times New Roman"/>
          <w:b w:val="false"/>
          <w:i w:val="false"/>
          <w:color w:val="000000"/>
          <w:sz w:val="28"/>
        </w:rPr>
        <w:t>
      Жоғары Сот алқасының төрағасына, Жоғарғы Соттың судьяларына, Конституциялық Соттың, Жоғары аудиторлық палатаның мүшелеріне, Орталық сайлау комиссиясының хатшысы мен мүшелеріне, Жоғары Сот Кеңесінің мүшелеріне (лауазымы бойынша Кеңес мүшелерін қоспағанда), Конституциялық сот аппаратының, Жоғары аудиторлық палатаның, Жоғарғы Соттың, Жоғары Сот Кеңесінің, Бас прокуратураның, Президенттің Іс басқармасының, Қазақстан Республикасының Бәсекелестікті қорғау және дамыту агенттігінің, Қазақстан Республикасының Қаржылық мониторинг агенттігінің, Қазақстан Республикасының Қаржы нарығын реттеу және дамыту агенттігінің, Қазақстан Республикасының Мемлекеттік қызмет істері агенттігінің, Қазақстан Республикасының Стратегиялық жоспарлау және реформалар агенттігінің, Қазақстан Республикасының Сыбайлас жемқорлыққа қарсы іс-қимыл агенттігінің (Сыбайлас жемқорлыққа қарсы қызмет) аппарат басшыларына қолданылады;</w:t>
      </w:r>
    </w:p>
    <w:p>
      <w:pPr>
        <w:spacing w:after="0"/>
        <w:ind w:left="0"/>
        <w:jc w:val="both"/>
      </w:pPr>
      <w:r>
        <w:rPr>
          <w:rFonts w:ascii="Times New Roman"/>
          <w:b w:val="false"/>
          <w:i w:val="false"/>
          <w:color w:val="000000"/>
          <w:sz w:val="28"/>
        </w:rPr>
        <w:t>
      *** болған жағдайда;</w:t>
      </w:r>
    </w:p>
    <w:p>
      <w:pPr>
        <w:spacing w:after="0"/>
        <w:ind w:left="0"/>
        <w:jc w:val="both"/>
      </w:pPr>
      <w:r>
        <w:rPr>
          <w:rFonts w:ascii="Times New Roman"/>
          <w:b w:val="false"/>
          <w:i w:val="false"/>
          <w:color w:val="000000"/>
          <w:sz w:val="28"/>
        </w:rPr>
        <w:t>
      **** заттай нормалар, сондай-ақ мыналарға қолданылады: Байқоңыр қаласында аумақтық органдарына, облыстардағы филиалдарға;</w:t>
      </w:r>
    </w:p>
    <w:p>
      <w:pPr>
        <w:spacing w:after="0"/>
        <w:ind w:left="0"/>
        <w:jc w:val="both"/>
      </w:pPr>
      <w:r>
        <w:rPr>
          <w:rFonts w:ascii="Times New Roman"/>
          <w:b w:val="false"/>
          <w:i w:val="false"/>
          <w:color w:val="000000"/>
          <w:sz w:val="28"/>
        </w:rPr>
        <w:t>
      ***** заттай нормалар, сондай-ақ мыналарға қолданылады: сот төрағасына, сот алқасының төрағасына, прокурорға, прокурордың орынбасарына;</w:t>
      </w:r>
    </w:p>
    <w:p>
      <w:pPr>
        <w:spacing w:after="0"/>
        <w:ind w:left="0"/>
        <w:jc w:val="both"/>
      </w:pPr>
      <w:r>
        <w:rPr>
          <w:rFonts w:ascii="Times New Roman"/>
          <w:b w:val="false"/>
          <w:i w:val="false"/>
          <w:color w:val="000000"/>
          <w:sz w:val="28"/>
        </w:rPr>
        <w:t>
      ****** заттай нормалар, сондай-ақ мыналарға қолданылады: сот төрағасына, прокурорға, прокурордың орынбасарына.</w:t>
      </w:r>
    </w:p>
    <w:p>
      <w:pPr>
        <w:spacing w:after="0"/>
        <w:ind w:left="0"/>
        <w:jc w:val="both"/>
      </w:pPr>
      <w:r>
        <w:rPr>
          <w:rFonts w:ascii="Times New Roman"/>
          <w:b w:val="false"/>
          <w:i w:val="false"/>
          <w:color w:val="000000"/>
          <w:sz w:val="28"/>
        </w:rPr>
        <w:t>
      Осы заттай нормалар министрліктерге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17 наурыздағы</w:t>
            </w:r>
            <w:r>
              <w:br/>
            </w:r>
            <w:r>
              <w:rPr>
                <w:rFonts w:ascii="Times New Roman"/>
                <w:b w:val="false"/>
                <w:i w:val="false"/>
                <w:color w:val="000000"/>
                <w:sz w:val="20"/>
              </w:rPr>
              <w:t>№ 179 бұйрығына</w:t>
            </w:r>
            <w:r>
              <w:br/>
            </w:r>
            <w:r>
              <w:rPr>
                <w:rFonts w:ascii="Times New Roman"/>
                <w:b w:val="false"/>
                <w:i w:val="false"/>
                <w:color w:val="000000"/>
                <w:sz w:val="20"/>
              </w:rPr>
              <w:t>4-қосымша</w:t>
            </w:r>
          </w:p>
        </w:tc>
      </w:tr>
    </w:tbl>
    <w:bookmarkStart w:name="z16" w:id="22"/>
    <w:p>
      <w:pPr>
        <w:spacing w:after="0"/>
        <w:ind w:left="0"/>
        <w:jc w:val="left"/>
      </w:pPr>
      <w:r>
        <w:rPr>
          <w:rFonts w:ascii="Times New Roman"/>
          <w:b/>
          <w:i w:val="false"/>
          <w:color w:val="000000"/>
        </w:rPr>
        <w:t xml:space="preserve"> Мемлекеттік органдардың аппаратын орналастыру үшін алаңдармен қамтамасыз етудің заттай нормалары</w:t>
      </w:r>
    </w:p>
    <w:bookmarkEnd w:id="22"/>
    <w:p>
      <w:pPr>
        <w:spacing w:after="0"/>
        <w:ind w:left="0"/>
        <w:jc w:val="both"/>
      </w:pPr>
      <w:r>
        <w:rPr>
          <w:rFonts w:ascii="Times New Roman"/>
          <w:b w:val="false"/>
          <w:i w:val="false"/>
          <w:color w:val="ff0000"/>
          <w:sz w:val="28"/>
        </w:rPr>
        <w:t xml:space="preserve">
      Ескерту. 4-қосымша жаңа редакцияда - ҚР Қаржы министрінің м.а. 28.12.2022 </w:t>
      </w:r>
      <w:r>
        <w:rPr>
          <w:rFonts w:ascii="Times New Roman"/>
          <w:b w:val="false"/>
          <w:i w:val="false"/>
          <w:color w:val="ff0000"/>
          <w:sz w:val="28"/>
        </w:rPr>
        <w:t>№ 1338</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органдар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(аппарат басшының)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(аппарат басшының)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(аппарат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қызметкерлерінің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 болған кезде құрылымдық бөлімшесі (комитет)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 (комитет) басшысының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 (департамент, бөлім)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(комитет, департамент, бөлім) басшысының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(комитет) басшысы орынбасарының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 орынбасарының кабинеті (департамент,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қызметкерінің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(конференц-зал, мәжіліс залы, мұрағат, көбейту-көшірме қызметі, гардероб, серверлік, жабдықтар, нысанды киім-кешек, дәрі-дәрмек, техникалық құралдар, мүкәммал мен кеңсе керек-жарақтары және т.б.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30 %-ы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25 %-ы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облыстардағы, республикалық маңызы бар қалалардағы, астанадағы аумақтық органдары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(мәжіліс залы, мұрағат, көбейту-көшірме қызметі, серверлік, жабдықтар, мүкәммал мен кеңсе керек-жарақтары және т.б.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25 %-ы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аудандардағы (облыстық маңызы бар қалалардағы) аумақтық органдары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(мәжіліс залы, мұрағат, көбейту-көшірме қызметі, серверлік, жабдықтар, мүкәммал мен кеңсе керек-жарақтары және т.б.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республикалық маңызы бар қала, астана бюджетінен қаржыландырылатын жергілікті атқарушы органдар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әкімі орынбасарының (аппарат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әкімі орынбасарының (аппарат басшысының)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әкімі орынбасарының (аппарат басшысының)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әкімі аппаратының құрылымдық бөлімшесі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аппараты қызметкерінің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басшысының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органның басшысы орынбасарының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қызметкерінің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(конференц-зал, мәжіліс залы, қызмет көрсетуші персоналға арналған үй-жай, мұрағат, көбейту-көшірме қызметі, гардероб, серверлік, жабдықтар, мүкәммал мен кеңсе керек-жарақтары және т.б.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25 %-ы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оларға теңестірілген соттар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25%-ы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бюджетінен қаржыландырылатын жергілікті атқарушы органдар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 орынбасарының (аппарат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 орынбасарының (аппарат басшысының)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 құрылымдық бөлімшесі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 қызметкерінің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қызметкерінің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аудандық маңызы бар қала, кент, ауыл (село), ауылдық (селолық) округ әкімі аппараты қызметкерінің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(конференц-зал, мәжіліс залы, қызмет көрсетуші персоналға арналған үй-жай, мұрағат, көбейту-көшірме қызметі, гардероб, серверлік, жабдықтар, мүкәммал мен кеңсе керек жарақтары және т.б.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республикалық маңызы бар қала, астана бюджеттерінен қаржыландырылатын облыстардың, республикалық маңызы бар қалалардың, астананың тексеру комиссиялары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 төрағасының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 төрағасының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 төрағасының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 мүшесінің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 қызметкерінің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үй-жайлар (конференц-зал, мәжіліс залы, қызмет көрсетуші персоналға арналған үй-жай, мұрағат, көшірме-көбейту қызметі, гардероб, серверлік жабдық, мүкәммал және кеңсе керек-жарақ қоймалары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25 %-ы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венкамералар, дәретханалар, жеке гигиенаға арналған үй-жайлар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қалалардың, астананың жергілікті өкілді органдар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басшысының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қызметкері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(мәжіліс залы, мұрағат, көбейту-көшірме қызметі, серверлік, жабдықтар, мүкәммал мен кеңсе керек-жарақтары және т.б.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25 %-ы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маңызы бар қаланың) жергілікті өкілді органдар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басшысының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қызметкері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(мәжіліс залы, мұрағат, көбейту-көшірме қызметі, серверлік, жабдықтар, мүкәммал мен кеңсе керек-жарақтары және т.б.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25 %-ы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*заттай нормалар, сондай-ақ:</w:t>
      </w:r>
    </w:p>
    <w:p>
      <w:pPr>
        <w:spacing w:after="0"/>
        <w:ind w:left="0"/>
        <w:jc w:val="both"/>
      </w:pPr>
      <w:r>
        <w:rPr>
          <w:rFonts w:ascii="Times New Roman"/>
          <w:b w:val="false"/>
          <w:i w:val="false"/>
          <w:color w:val="000000"/>
          <w:sz w:val="28"/>
        </w:rPr>
        <w:t>
      адам құқықтары жөніндегі уәкілетті органға, Жоғары Сот Кеңесінің төрағасына қолданылады;</w:t>
      </w:r>
    </w:p>
    <w:p>
      <w:pPr>
        <w:spacing w:after="0"/>
        <w:ind w:left="0"/>
        <w:jc w:val="both"/>
      </w:pPr>
      <w:r>
        <w:rPr>
          <w:rFonts w:ascii="Times New Roman"/>
          <w:b w:val="false"/>
          <w:i w:val="false"/>
          <w:color w:val="000000"/>
          <w:sz w:val="28"/>
        </w:rPr>
        <w:t>
      ** заттай нормалар сондай-ақ:</w:t>
      </w:r>
    </w:p>
    <w:p>
      <w:pPr>
        <w:spacing w:after="0"/>
        <w:ind w:left="0"/>
        <w:jc w:val="both"/>
      </w:pPr>
      <w:r>
        <w:rPr>
          <w:rFonts w:ascii="Times New Roman"/>
          <w:b w:val="false"/>
          <w:i w:val="false"/>
          <w:color w:val="000000"/>
          <w:sz w:val="28"/>
        </w:rPr>
        <w:t>
      Қазақстан Республикасы Конституциялық Соттың, Жоғары аудиторлық палатаның мүшелеріне, Жоғарғы Соттың судьяларына, Орталық сайлау комиссиясының хатшысы мен мүшелеріне, Жоғары Сот Кеңесінің мүшелеріне (лауазымы бойынша Кеңес мүшелерін қоспағанда), Конституциялық сот аппаратының, Жоғарғы Соттың, Жоғары Сот Кеңесінің, Жоғары аудиторлық палатаның, Бас прокуратураның, Президенттің Іс басқармасының, Қазақстан Республикасының Мемлекеттік қызмет істері агенттігінің, Қазақстан Республикасының Сыбайлас жемқорлыққа қарсы іс-қимыл агенттігінің (Сыбайлас жемқорлыққа қарсы қызмет) аппарат басшыларына қолданылады;</w:t>
      </w:r>
    </w:p>
    <w:p>
      <w:pPr>
        <w:spacing w:after="0"/>
        <w:ind w:left="0"/>
        <w:jc w:val="both"/>
      </w:pPr>
      <w:r>
        <w:rPr>
          <w:rFonts w:ascii="Times New Roman"/>
          <w:b w:val="false"/>
          <w:i w:val="false"/>
          <w:color w:val="000000"/>
          <w:sz w:val="28"/>
        </w:rPr>
        <w:t>
      *** заттай нормалар сондай-ақ:</w:t>
      </w:r>
    </w:p>
    <w:p>
      <w:pPr>
        <w:spacing w:after="0"/>
        <w:ind w:left="0"/>
        <w:jc w:val="both"/>
      </w:pPr>
      <w:r>
        <w:rPr>
          <w:rFonts w:ascii="Times New Roman"/>
          <w:b w:val="false"/>
          <w:i w:val="false"/>
          <w:color w:val="000000"/>
          <w:sz w:val="28"/>
        </w:rPr>
        <w:t>
      облыстардың, республикалық маңызы бар қала, астана прокурорына, прокурордың орынбасарына қолданылады;</w:t>
      </w:r>
    </w:p>
    <w:p>
      <w:pPr>
        <w:spacing w:after="0"/>
        <w:ind w:left="0"/>
        <w:jc w:val="both"/>
      </w:pPr>
      <w:r>
        <w:rPr>
          <w:rFonts w:ascii="Times New Roman"/>
          <w:b w:val="false"/>
          <w:i w:val="false"/>
          <w:color w:val="000000"/>
          <w:sz w:val="28"/>
        </w:rPr>
        <w:t>
      **** заттай нормалар сондай-ақ:</w:t>
      </w:r>
    </w:p>
    <w:p>
      <w:pPr>
        <w:spacing w:after="0"/>
        <w:ind w:left="0"/>
        <w:jc w:val="both"/>
      </w:pPr>
      <w:r>
        <w:rPr>
          <w:rFonts w:ascii="Times New Roman"/>
          <w:b w:val="false"/>
          <w:i w:val="false"/>
          <w:color w:val="000000"/>
          <w:sz w:val="28"/>
        </w:rPr>
        <w:t>
      аудан (облыстық маңызы бар қаланың) прокурорына, прокурордың орынбасарына қолданылады;</w:t>
      </w:r>
    </w:p>
    <w:p>
      <w:pPr>
        <w:spacing w:after="0"/>
        <w:ind w:left="0"/>
        <w:jc w:val="both"/>
      </w:pPr>
      <w:r>
        <w:rPr>
          <w:rFonts w:ascii="Times New Roman"/>
          <w:b w:val="false"/>
          <w:i w:val="false"/>
          <w:color w:val="000000"/>
          <w:sz w:val="28"/>
        </w:rPr>
        <w:t>
      ***** заттай нормалар сондай-ақ облыстық сот төрағасына қолданылады;</w:t>
      </w:r>
    </w:p>
    <w:p>
      <w:pPr>
        <w:spacing w:after="0"/>
        <w:ind w:left="0"/>
        <w:jc w:val="both"/>
      </w:pPr>
      <w:r>
        <w:rPr>
          <w:rFonts w:ascii="Times New Roman"/>
          <w:b w:val="false"/>
          <w:i w:val="false"/>
          <w:color w:val="000000"/>
          <w:sz w:val="28"/>
        </w:rPr>
        <w:t>
      ****** заттай нормалар сондай-ақ облыстық соттың сот алқасының төрағасы мен қала және аудан сотының төрағасына қолданылады;</w:t>
      </w:r>
    </w:p>
    <w:p>
      <w:pPr>
        <w:spacing w:after="0"/>
        <w:ind w:left="0"/>
        <w:jc w:val="both"/>
      </w:pPr>
      <w:r>
        <w:rPr>
          <w:rFonts w:ascii="Times New Roman"/>
          <w:b w:val="false"/>
          <w:i w:val="false"/>
          <w:color w:val="000000"/>
          <w:sz w:val="28"/>
        </w:rPr>
        <w:t>
      ******* заттай нормалар сондай-ақ облыстық, аудандық және оларға теңестірілген соттар судьяларына және кеңсе меңгерушілеріне қолданылады.</w:t>
      </w:r>
    </w:p>
    <w:p>
      <w:pPr>
        <w:spacing w:after="0"/>
        <w:ind w:left="0"/>
        <w:jc w:val="both"/>
      </w:pPr>
      <w:r>
        <w:rPr>
          <w:rFonts w:ascii="Times New Roman"/>
          <w:b w:val="false"/>
          <w:i w:val="false"/>
          <w:color w:val="000000"/>
          <w:sz w:val="28"/>
        </w:rPr>
        <w:t>
      Егер мемлекеттік органдардың ғимараттарында қызметтік үй-жайларды жоспарлаудың ерекшелігі осы алаңдарды қысқартуға мүмкіндік бермеген жағдайда, орталық мемлекеттік органдардың бірінші басшыларының, олардың орынбасарларының, орталық атқарушы органдардың аппарат басшыларының (белгіленген тәртіппен орталық атқарушы органның аппарат басшының өкілеттіктері жүктелген лауазымды адамдардың), аппарат басшыларының (заңнамаға сәйкес мұндай лауазым болғанда), ведомстволар мен департаменттер басшыларының, олардың орынбасарларының, бөлім меңгерушілерінің, аудан, облыстық маңызы бар қалалар, облыстар, республикалық маңызы бар қалалар, астана әкімдерінің және олардың орынбасарларының қызметтік алаңдарының заттай нормаларын асыруға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