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97c6" w14:textId="d729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Қаржы-есеп айырысу орталығының жаңартылатын энергия көздерін пайдаланатын энергия өндіруші ұйымнан электр энергиясын тіркелген тарифтер және жаңартылатын энергия көздерін пайдалану объектісін салу жобасының уәкілетті немесе жергілікті атқарушы орган бекіткен және олармен келісілген техникалық-экономикалық негіздемесінде белгіленген босату бағасының деңгейінен аспайтын тарифтер бойынша сатып алуы, қаржы-есеп айырысу орталығының жаңартылатын энергия көздерін пайдалану объектілері өндірген электр энергиясын шартты тұтынушыларға сатуы шарттарының үлгі нысандарын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 наурыздағы № 163 бұйрығы. Қазақстан Республикасының Әділет министрлігінде 2015 жылы 23 сәуірде № 10780 тіркелді. Күші жойылды - Қазақстан Республикасы Энергетика министрінің 2017 жылғы 28 қарашадағы № 480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28.11.2017 </w:t>
      </w:r>
      <w:r>
        <w:rPr>
          <w:rFonts w:ascii="Times New Roman"/>
          <w:b w:val="false"/>
          <w:i w:val="false"/>
          <w:color w:val="ff0000"/>
          <w:sz w:val="28"/>
        </w:rPr>
        <w:t>№ 480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"Жаңартылатын энергия көздерiн пайдалануды қолдау туралы" 2009 жылғы 4 шiлдедегi Қазақстан Республикасының Заңы 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қаржы-есеп айырысу орталығының жаңартылатын энергия көздерін пайдаланатын энергия өндіруші ұйымнан электр энергиясын тіркелген тарифтер бойынша сатып алуы шартының;</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қаржы-есеп айырысу орталығының жаңартылатын энергия көздерін пайдаланатын энергия өндіруші ұйымдардан электр энергиясын жаңартылатын энергия көздерін пайдалану объектісін салу жобасының уәкілетті немесе жергілікті атқарушы орган бекіткен және онымен келісілген техникалық-экономикалық негіздемесінде белгіленген босату бағасының деңгейінен аспайтын тарифтер бойынша сатып алуы шартының;</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қаржы-есеп айырысу орталығының жаңартылатын энергия көздерін пайдалану объектілері өндірген электр энергиясын шартты тұтынушыларға сатуы шартының үлгі нысандары бекітілсін.</w:t>
      </w:r>
    </w:p>
    <w:bookmarkEnd w:id="4"/>
    <w:bookmarkStart w:name="z6" w:id="5"/>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6"/>
    <w:bookmarkStart w:name="z8" w:id="7"/>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мерзімді баспасөз басылымдарында және "Әділет" ақпараттық-құқықтық жүйесінде ресми жариялауға жолдануын;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8"/>
    <w:bookmarkStart w:name="z10" w:id="9"/>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министрi </w:t>
      </w:r>
    </w:p>
    <w:p>
      <w:pPr>
        <w:spacing w:after="0"/>
        <w:ind w:left="0"/>
        <w:jc w:val="both"/>
      </w:pPr>
      <w:r>
        <w:rPr>
          <w:rFonts w:ascii="Times New Roman"/>
          <w:b w:val="false"/>
          <w:i w:val="false"/>
          <w:color w:val="000000"/>
          <w:sz w:val="28"/>
        </w:rPr>
        <w:t xml:space="preserve">
      Е. Досаев ______________ </w:t>
      </w:r>
    </w:p>
    <w:p>
      <w:pPr>
        <w:spacing w:after="0"/>
        <w:ind w:left="0"/>
        <w:jc w:val="both"/>
      </w:pPr>
      <w:r>
        <w:rPr>
          <w:rFonts w:ascii="Times New Roman"/>
          <w:b w:val="false"/>
          <w:i w:val="false"/>
          <w:color w:val="000000"/>
          <w:sz w:val="28"/>
        </w:rPr>
        <w:t>
      2015 жылғы 19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 наурыздағы</w:t>
            </w:r>
            <w:r>
              <w:br/>
            </w:r>
            <w:r>
              <w:rPr>
                <w:rFonts w:ascii="Times New Roman"/>
                <w:b w:val="false"/>
                <w:i w:val="false"/>
                <w:color w:val="000000"/>
                <w:sz w:val="20"/>
              </w:rPr>
              <w:t>№ 163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4" w:id="12"/>
    <w:p>
      <w:pPr>
        <w:spacing w:after="0"/>
        <w:ind w:left="0"/>
        <w:jc w:val="left"/>
      </w:pPr>
      <w:r>
        <w:rPr>
          <w:rFonts w:ascii="Times New Roman"/>
          <w:b/>
          <w:i w:val="false"/>
          <w:color w:val="000000"/>
        </w:rPr>
        <w:t xml:space="preserve"> Қаржы-есеп айырысу орталығының жаңартылатын энергия көздерін пайдаланатын энергия өндіруші ұйымнан электр энергиясын тіркелген тарифтер бойынша сатып алуының үлгі шарты</w:t>
      </w:r>
    </w:p>
    <w:bookmarkEnd w:id="12"/>
    <w:p>
      <w:pPr>
        <w:spacing w:after="0"/>
        <w:ind w:left="0"/>
        <w:jc w:val="both"/>
      </w:pPr>
      <w:r>
        <w:rPr>
          <w:rFonts w:ascii="Times New Roman"/>
          <w:b w:val="false"/>
          <w:i w:val="false"/>
          <w:color w:val="000000"/>
          <w:sz w:val="28"/>
        </w:rPr>
        <w:t>
      № ______</w:t>
      </w:r>
    </w:p>
    <w:p>
      <w:pPr>
        <w:spacing w:after="0"/>
        <w:ind w:left="0"/>
        <w:jc w:val="both"/>
      </w:pPr>
      <w:r>
        <w:rPr>
          <w:rFonts w:ascii="Times New Roman"/>
          <w:b w:val="false"/>
          <w:i w:val="false"/>
          <w:color w:val="000000"/>
          <w:sz w:val="28"/>
        </w:rPr>
        <w:t>
      Бірлесіп "Тараптар", ал жеке-жеке "Тарап" деп аталатын, Қазақстан Республикасы _________________________ мекенжайы бойынша тіркелген (</w:t>
      </w:r>
      <w:r>
        <w:rPr>
          <w:rFonts w:ascii="Times New Roman"/>
          <w:b w:val="false"/>
          <w:i/>
          <w:color w:val="000000"/>
          <w:sz w:val="28"/>
        </w:rPr>
        <w:t>заңды мекенжайы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БСН:_____, бұдан әрі "Сатып алушы" деп аталатын ____________________ _____________________________________________________________ 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қаржы</w:t>
      </w:r>
      <w:r>
        <w:rPr>
          <w:rFonts w:ascii="Times New Roman"/>
          <w:b w:val="false"/>
          <w:i/>
          <w:color w:val="000000"/>
          <w:sz w:val="28"/>
        </w:rPr>
        <w:t>-есеп айырысу орталығының толық атауы көрсетілсін)</w:t>
      </w:r>
    </w:p>
    <w:p>
      <w:pPr>
        <w:spacing w:after="0"/>
        <w:ind w:left="0"/>
        <w:jc w:val="both"/>
      </w:pPr>
      <w:r>
        <w:rPr>
          <w:rFonts w:ascii="Times New Roman"/>
          <w:b w:val="false"/>
          <w:i w:val="false"/>
          <w:color w:val="000000"/>
          <w:sz w:val="28"/>
        </w:rPr>
        <w:t xml:space="preserve">
      ___________________________________________ негізінде әрекет ететін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өкілеттіктердің туындау негізі көрсетілсін)</w:t>
      </w:r>
    </w:p>
    <w:p>
      <w:pPr>
        <w:spacing w:after="0"/>
        <w:ind w:left="0"/>
        <w:jc w:val="both"/>
      </w:pPr>
      <w:r>
        <w:rPr>
          <w:rFonts w:ascii="Times New Roman"/>
          <w:b w:val="false"/>
          <w:i w:val="false"/>
          <w:color w:val="000000"/>
          <w:sz w:val="28"/>
        </w:rPr>
        <w:t>
      ____________________________________________________ бір тараптан</w:t>
      </w:r>
    </w:p>
    <w:p>
      <w:pPr>
        <w:spacing w:after="0"/>
        <w:ind w:left="0"/>
        <w:jc w:val="both"/>
      </w:pPr>
      <w:r>
        <w:rPr>
          <w:rFonts w:ascii="Times New Roman"/>
          <w:b w:val="false"/>
          <w:i w:val="false"/>
          <w:color w:val="000000"/>
          <w:sz w:val="28"/>
        </w:rPr>
        <w:t>
      (</w:t>
      </w:r>
      <w:r>
        <w:rPr>
          <w:rFonts w:ascii="Times New Roman"/>
          <w:b w:val="false"/>
          <w:i/>
          <w:color w:val="000000"/>
          <w:sz w:val="28"/>
        </w:rPr>
        <w:t>лауазымы</w:t>
      </w:r>
      <w:r>
        <w:rPr>
          <w:rFonts w:ascii="Times New Roman"/>
          <w:b w:val="false"/>
          <w:i/>
          <w:color w:val="000000"/>
          <w:sz w:val="28"/>
        </w:rPr>
        <w:t xml:space="preserve"> және Т.А.Ә.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және Қазақстан Республикасы _____________________ мекенжайы бойынша</w:t>
      </w:r>
    </w:p>
    <w:p>
      <w:pPr>
        <w:spacing w:after="0"/>
        <w:ind w:left="0"/>
        <w:jc w:val="both"/>
      </w:pPr>
      <w:r>
        <w:rPr>
          <w:rFonts w:ascii="Times New Roman"/>
          <w:b w:val="false"/>
          <w:i w:val="false"/>
          <w:color w:val="000000"/>
          <w:sz w:val="28"/>
        </w:rPr>
        <w:t>
      (</w:t>
      </w:r>
      <w:r>
        <w:rPr>
          <w:rFonts w:ascii="Times New Roman"/>
          <w:b w:val="false"/>
          <w:i/>
          <w:color w:val="000000"/>
          <w:sz w:val="28"/>
        </w:rPr>
        <w:t>орналасқан</w:t>
      </w:r>
      <w:r>
        <w:rPr>
          <w:rFonts w:ascii="Times New Roman"/>
          <w:b w:val="false"/>
          <w:i/>
          <w:color w:val="000000"/>
          <w:sz w:val="28"/>
        </w:rPr>
        <w:t xml:space="preserve"> жері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тіркелген, БСН:_____, бұдан әрі "Сатушы" деп аталатын</w:t>
      </w:r>
    </w:p>
    <w:p>
      <w:pPr>
        <w:spacing w:after="0"/>
        <w:ind w:left="0"/>
        <w:jc w:val="both"/>
      </w:pPr>
      <w:r>
        <w:rPr>
          <w:rFonts w:ascii="Times New Roman"/>
          <w:b w:val="false"/>
          <w:i w:val="false"/>
          <w:color w:val="000000"/>
          <w:sz w:val="28"/>
        </w:rPr>
        <w:t>
      _________________________________________________________ атынан</w:t>
      </w:r>
    </w:p>
    <w:p>
      <w:pPr>
        <w:spacing w:after="0"/>
        <w:ind w:left="0"/>
        <w:jc w:val="both"/>
      </w:pPr>
      <w:r>
        <w:rPr>
          <w:rFonts w:ascii="Times New Roman"/>
          <w:b w:val="false"/>
          <w:i w:val="false"/>
          <w:color w:val="000000"/>
          <w:sz w:val="28"/>
        </w:rPr>
        <w:t>
      (</w:t>
      </w:r>
      <w:r>
        <w:rPr>
          <w:rFonts w:ascii="Times New Roman"/>
          <w:b w:val="false"/>
          <w:i/>
          <w:color w:val="000000"/>
          <w:sz w:val="28"/>
        </w:rPr>
        <w:t>толық</w:t>
      </w:r>
      <w:r>
        <w:rPr>
          <w:rFonts w:ascii="Times New Roman"/>
          <w:b w:val="false"/>
          <w:i/>
          <w:color w:val="000000"/>
          <w:sz w:val="28"/>
        </w:rPr>
        <w:t xml:space="preserve"> атауы көрсетілсін)</w:t>
      </w:r>
    </w:p>
    <w:p>
      <w:pPr>
        <w:spacing w:after="0"/>
        <w:ind w:left="0"/>
        <w:jc w:val="both"/>
      </w:pPr>
      <w:r>
        <w:rPr>
          <w:rFonts w:ascii="Times New Roman"/>
          <w:b w:val="false"/>
          <w:i w:val="false"/>
          <w:color w:val="000000"/>
          <w:sz w:val="28"/>
        </w:rPr>
        <w:t>
      __________________________________________ негізінде әрекет ететін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өкілеттіктердің</w:t>
      </w:r>
      <w:r>
        <w:rPr>
          <w:rFonts w:ascii="Times New Roman"/>
          <w:b w:val="false"/>
          <w:i/>
          <w:color w:val="000000"/>
          <w:sz w:val="28"/>
        </w:rPr>
        <w:t xml:space="preserve"> туындау негізі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 екінші тараптан</w:t>
      </w:r>
    </w:p>
    <w:p>
      <w:pPr>
        <w:spacing w:after="0"/>
        <w:ind w:left="0"/>
        <w:jc w:val="both"/>
      </w:pPr>
      <w:r>
        <w:rPr>
          <w:rFonts w:ascii="Times New Roman"/>
          <w:b w:val="false"/>
          <w:i w:val="false"/>
          <w:color w:val="000000"/>
          <w:sz w:val="28"/>
        </w:rPr>
        <w:t>
      (</w:t>
      </w:r>
      <w:r>
        <w:rPr>
          <w:rFonts w:ascii="Times New Roman"/>
          <w:b w:val="false"/>
          <w:i/>
          <w:color w:val="000000"/>
          <w:sz w:val="28"/>
        </w:rPr>
        <w:t>лауазымы</w:t>
      </w:r>
      <w:r>
        <w:rPr>
          <w:rFonts w:ascii="Times New Roman"/>
          <w:b w:val="false"/>
          <w:i/>
          <w:color w:val="000000"/>
          <w:sz w:val="28"/>
        </w:rPr>
        <w:t xml:space="preserve"> және Т.А.Ә.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xml:space="preserve">
      1) "Жаңартылатын энергия көздерін пайдалануды қолдау туралы" 2009 жылғы 4 шілдедегі № 165-VI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w:t>
      </w:r>
    </w:p>
    <w:p>
      <w:pPr>
        <w:spacing w:after="0"/>
        <w:ind w:left="0"/>
        <w:jc w:val="both"/>
      </w:pPr>
      <w:r>
        <w:rPr>
          <w:rFonts w:ascii="Times New Roman"/>
          <w:b w:val="false"/>
          <w:i w:val="false"/>
          <w:color w:val="000000"/>
          <w:sz w:val="28"/>
        </w:rPr>
        <w:t xml:space="preserve">
      2) Заңның 6-бабы </w:t>
      </w:r>
      <w:r>
        <w:rPr>
          <w:rFonts w:ascii="Times New Roman"/>
          <w:b w:val="false"/>
          <w:i w:val="false"/>
          <w:color w:val="000000"/>
          <w:sz w:val="28"/>
        </w:rPr>
        <w:t>10) тармақшаға</w:t>
      </w:r>
      <w:r>
        <w:rPr>
          <w:rFonts w:ascii="Times New Roman"/>
          <w:b w:val="false"/>
          <w:i w:val="false"/>
          <w:color w:val="000000"/>
          <w:sz w:val="28"/>
        </w:rPr>
        <w:t xml:space="preserve"> сәйкес бекітілетін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w:t>
      </w:r>
    </w:p>
    <w:p>
      <w:pPr>
        <w:spacing w:after="0"/>
        <w:ind w:left="0"/>
        <w:jc w:val="both"/>
      </w:pPr>
      <w:r>
        <w:rPr>
          <w:rFonts w:ascii="Times New Roman"/>
          <w:b w:val="false"/>
          <w:i w:val="false"/>
          <w:color w:val="000000"/>
          <w:sz w:val="28"/>
        </w:rPr>
        <w:t xml:space="preserve">
      3) Қазақстан Республикасы Үкіметінің 2014 жылғы 27 наурыздағы № 271 </w:t>
      </w:r>
      <w:r>
        <w:rPr>
          <w:rFonts w:ascii="Times New Roman"/>
          <w:b w:val="false"/>
          <w:i w:val="false"/>
          <w:color w:val="000000"/>
          <w:sz w:val="28"/>
        </w:rPr>
        <w:t>қаулысымен</w:t>
      </w:r>
      <w:r>
        <w:rPr>
          <w:rFonts w:ascii="Times New Roman"/>
          <w:b w:val="false"/>
          <w:i w:val="false"/>
          <w:color w:val="000000"/>
          <w:sz w:val="28"/>
        </w:rPr>
        <w:t xml:space="preserve"> бекітілген Тіркелген тарифтерді айқындау қағидаларын (бұдан әрі – Тіркелген тарифтерді айқындау қағидалары);</w:t>
      </w:r>
    </w:p>
    <w:p>
      <w:pPr>
        <w:spacing w:after="0"/>
        <w:ind w:left="0"/>
        <w:jc w:val="both"/>
      </w:pPr>
      <w:r>
        <w:rPr>
          <w:rFonts w:ascii="Times New Roman"/>
          <w:b w:val="false"/>
          <w:i w:val="false"/>
          <w:color w:val="000000"/>
          <w:sz w:val="28"/>
        </w:rPr>
        <w:t xml:space="preserve">
      4) Сатушының осы шартты жасасуға берілген өтінімін (20__ жылғы "___"_____ кіріс № ___) (Қағидаларға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5) Сатушының Сатып алушыға тіркелген тариф бойынша жаңартылатын энергия көздерін (бұдан әрі – ЖЭК) пайдалану объектілері өндірген электр энергиясын сату ниетін назарға ала отырып, төмендегілер туралы осы электр энергиясын сатып алу-сату шартын жасасты.</w:t>
      </w:r>
    </w:p>
    <w:bookmarkStart w:name="z15" w:id="13"/>
    <w:p>
      <w:pPr>
        <w:spacing w:after="0"/>
        <w:ind w:left="0"/>
        <w:jc w:val="left"/>
      </w:pPr>
      <w:r>
        <w:rPr>
          <w:rFonts w:ascii="Times New Roman"/>
          <w:b/>
          <w:i w:val="false"/>
          <w:color w:val="000000"/>
        </w:rPr>
        <w:t xml:space="preserve"> 1. Терминдер мен анықтамалар</w:t>
      </w:r>
    </w:p>
    <w:bookmarkEnd w:id="13"/>
    <w:p>
      <w:pPr>
        <w:spacing w:after="0"/>
        <w:ind w:left="0"/>
        <w:jc w:val="both"/>
      </w:pPr>
      <w:r>
        <w:rPr>
          <w:rFonts w:ascii="Times New Roman"/>
          <w:b w:val="false"/>
          <w:i w:val="false"/>
          <w:color w:val="000000"/>
          <w:sz w:val="28"/>
        </w:rPr>
        <w:t>
      1. Осы шартта мынадай негізгі ұғымдар пайдаланылады:</w:t>
      </w:r>
    </w:p>
    <w:bookmarkStart w:name="z79" w:id="14"/>
    <w:p>
      <w:pPr>
        <w:spacing w:after="0"/>
        <w:ind w:left="0"/>
        <w:jc w:val="both"/>
      </w:pPr>
      <w:r>
        <w:rPr>
          <w:rFonts w:ascii="Times New Roman"/>
          <w:b w:val="false"/>
          <w:i w:val="false"/>
          <w:color w:val="000000"/>
          <w:sz w:val="28"/>
        </w:rPr>
        <w:t>
      1) шарт – Сатушы мен Сатып алушының арасында жасалған осы электр энергиясын сатып алу-сату шарты;</w:t>
      </w:r>
    </w:p>
    <w:bookmarkEnd w:id="14"/>
    <w:bookmarkStart w:name="z80" w:id="15"/>
    <w:p>
      <w:pPr>
        <w:spacing w:after="0"/>
        <w:ind w:left="0"/>
        <w:jc w:val="both"/>
      </w:pPr>
      <w:r>
        <w:rPr>
          <w:rFonts w:ascii="Times New Roman"/>
          <w:b w:val="false"/>
          <w:i w:val="false"/>
          <w:color w:val="000000"/>
          <w:sz w:val="28"/>
        </w:rPr>
        <w:t>
      2) ЖЭК электр станциясы – берілетін электр энергиясын өндіретін ЖЭК пайдалану объектісі;</w:t>
      </w:r>
    </w:p>
    <w:bookmarkEnd w:id="15"/>
    <w:bookmarkStart w:name="z81" w:id="16"/>
    <w:p>
      <w:pPr>
        <w:spacing w:after="0"/>
        <w:ind w:left="0"/>
        <w:jc w:val="both"/>
      </w:pPr>
      <w:r>
        <w:rPr>
          <w:rFonts w:ascii="Times New Roman"/>
          <w:b w:val="false"/>
          <w:i w:val="false"/>
          <w:color w:val="000000"/>
          <w:sz w:val="28"/>
        </w:rPr>
        <w:t>
      3) берілетін электр энергиясы – беру нүктесіне берілген, Қазақстан Республикасы заңнамасының нормалары мен талаптарына сәйкес келетін, электр станциясы өндірген барлық электр энергиясы;</w:t>
      </w:r>
    </w:p>
    <w:bookmarkEnd w:id="16"/>
    <w:bookmarkStart w:name="z82" w:id="17"/>
    <w:p>
      <w:pPr>
        <w:spacing w:after="0"/>
        <w:ind w:left="0"/>
        <w:jc w:val="both"/>
      </w:pPr>
      <w:r>
        <w:rPr>
          <w:rFonts w:ascii="Times New Roman"/>
          <w:b w:val="false"/>
          <w:i w:val="false"/>
          <w:color w:val="000000"/>
          <w:sz w:val="28"/>
        </w:rPr>
        <w:t>
      4) беру нүктесі – электр станциясын энергия беруші ұйымның электр желілеріне қосу нүктесі;</w:t>
      </w:r>
    </w:p>
    <w:bookmarkEnd w:id="17"/>
    <w:bookmarkStart w:name="z83" w:id="18"/>
    <w:p>
      <w:pPr>
        <w:spacing w:after="0"/>
        <w:ind w:left="0"/>
        <w:jc w:val="both"/>
      </w:pPr>
      <w:r>
        <w:rPr>
          <w:rFonts w:ascii="Times New Roman"/>
          <w:b w:val="false"/>
          <w:i w:val="false"/>
          <w:color w:val="000000"/>
          <w:sz w:val="28"/>
        </w:rPr>
        <w:t>
      5) коммерциялық есепке алу аспабы – беру нүктесінде орнатылған, заңнамада белгіленген тәртіппен қолдануға рұқсат етілген, берілетін электр энергиясын коммерциялық есепке алуға арналған техникалық құрылғы;</w:t>
      </w:r>
    </w:p>
    <w:bookmarkEnd w:id="18"/>
    <w:bookmarkStart w:name="z84" w:id="19"/>
    <w:p>
      <w:pPr>
        <w:spacing w:after="0"/>
        <w:ind w:left="0"/>
        <w:jc w:val="both"/>
      </w:pPr>
      <w:r>
        <w:rPr>
          <w:rFonts w:ascii="Times New Roman"/>
          <w:b w:val="false"/>
          <w:i w:val="false"/>
          <w:color w:val="000000"/>
          <w:sz w:val="28"/>
        </w:rPr>
        <w:t>
      6) берілетін ай – тиісті айдың бірінші күні сағат 00.00-де басталатын және тиісті айдың соңғы күні сағат 00.00-де аяқталатын ЖЭК-ті пайдалану объектілерінен берілетін электр энергиясын іс жүзінде беретін күнтізбелік ай, оның нәтижелері бойынша берілетін электр энергиясының сатып алу-сату көлемінің түпкілікті есебі жүргізіледі;</w:t>
      </w:r>
    </w:p>
    <w:bookmarkEnd w:id="19"/>
    <w:bookmarkStart w:name="z85" w:id="20"/>
    <w:p>
      <w:pPr>
        <w:spacing w:after="0"/>
        <w:ind w:left="0"/>
        <w:jc w:val="both"/>
      </w:pPr>
      <w:r>
        <w:rPr>
          <w:rFonts w:ascii="Times New Roman"/>
          <w:b w:val="false"/>
          <w:i w:val="false"/>
          <w:color w:val="000000"/>
          <w:sz w:val="28"/>
        </w:rPr>
        <w:t>
      7) жұмыс күні – Сатып алушы үшін жұмыс күні болып табылатын күн;</w:t>
      </w:r>
    </w:p>
    <w:bookmarkEnd w:id="20"/>
    <w:bookmarkStart w:name="z86" w:id="21"/>
    <w:p>
      <w:pPr>
        <w:spacing w:after="0"/>
        <w:ind w:left="0"/>
        <w:jc w:val="both"/>
      </w:pPr>
      <w:r>
        <w:rPr>
          <w:rFonts w:ascii="Times New Roman"/>
          <w:b w:val="false"/>
          <w:i w:val="false"/>
          <w:color w:val="000000"/>
          <w:sz w:val="28"/>
        </w:rPr>
        <w:t>
      8) электр станциясын коммерциялық пайдалану басталған күн – электр станциясының электр қондырғыларын кешенді сынау басталған күн;</w:t>
      </w:r>
    </w:p>
    <w:bookmarkEnd w:id="21"/>
    <w:bookmarkStart w:name="z87" w:id="22"/>
    <w:p>
      <w:pPr>
        <w:spacing w:after="0"/>
        <w:ind w:left="0"/>
        <w:jc w:val="both"/>
      </w:pPr>
      <w:r>
        <w:rPr>
          <w:rFonts w:ascii="Times New Roman"/>
          <w:b w:val="false"/>
          <w:i w:val="false"/>
          <w:color w:val="000000"/>
          <w:sz w:val="28"/>
        </w:rPr>
        <w:t>
      9) Жүйелік оператордың ұлттық диспетчерлік орталығы (бұдан әрі – ЖО ҰДО) – электр энергиясын теңгерімдеу мен оның сапасын қамтамасыз етуді қоса алғанда, Қазақстанның БЭЖ жедел басқаруға және оның жұмысының сенімділігіне жауапты, Жүйелік оператордың құрылымына кіретін бөлімше;</w:t>
      </w:r>
    </w:p>
    <w:bookmarkEnd w:id="22"/>
    <w:bookmarkStart w:name="z88" w:id="23"/>
    <w:p>
      <w:pPr>
        <w:spacing w:after="0"/>
        <w:ind w:left="0"/>
        <w:jc w:val="both"/>
      </w:pPr>
      <w:r>
        <w:rPr>
          <w:rFonts w:ascii="Times New Roman"/>
          <w:b w:val="false"/>
          <w:i w:val="false"/>
          <w:color w:val="000000"/>
          <w:sz w:val="28"/>
        </w:rPr>
        <w:t>
      10) жүйелік оператор – орталықтандырылған жедел-диспетчерлік басқаруды, басқа мемлекеттердің энергия жүйелерімен қатарлас жұмысты қамтамасыз етуді, энергия жүйесіндегі теңгерімді ұстап тұруды, жүйелік қызметтер көрсетуді және электр энергиясының көтерме нарығы субъектілерінен қосалқы қызметтерді сатып алуды, сондай-ақ электр энергиясын ұлттық электр желісі бойынша жеткізуді, оған техникалық қызмет көрсетуді және пайдалану дайындығында ұстап тұруды жүзеге асыратын ұлттық компания;</w:t>
      </w:r>
    </w:p>
    <w:bookmarkEnd w:id="23"/>
    <w:bookmarkStart w:name="z89" w:id="24"/>
    <w:p>
      <w:pPr>
        <w:spacing w:after="0"/>
        <w:ind w:left="0"/>
        <w:jc w:val="both"/>
      </w:pPr>
      <w:r>
        <w:rPr>
          <w:rFonts w:ascii="Times New Roman"/>
          <w:b w:val="false"/>
          <w:i w:val="false"/>
          <w:color w:val="000000"/>
          <w:sz w:val="28"/>
        </w:rPr>
        <w:t>
      11) электр энергиясын коммерциялық есепке алудың автоматтандырылған жүйесі (бұдан әрі ЭКЕАЖ) - электр энергиясын есепке алу деректерін өлшеуге, жинауға, өңдеуге, сақтауға және жіберуге арналған өлшеу құралдары мен аппараттық-бағдарламалық кешендер жиынтығы.</w:t>
      </w:r>
    </w:p>
    <w:bookmarkEnd w:id="24"/>
    <w:bookmarkStart w:name="z90" w:id="25"/>
    <w:p>
      <w:pPr>
        <w:spacing w:after="0"/>
        <w:ind w:left="0"/>
        <w:jc w:val="both"/>
      </w:pPr>
      <w:r>
        <w:rPr>
          <w:rFonts w:ascii="Times New Roman"/>
          <w:b w:val="false"/>
          <w:i w:val="false"/>
          <w:color w:val="000000"/>
          <w:sz w:val="28"/>
        </w:rPr>
        <w:t>
      Осы Шартта пайдаланылған өзге де түсініктер ЖЭК пайдалануды қолдау саласындағы Қазақстан Республикасының заңнамасына сәйкес қолданылады.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26"/>
    <w:p>
      <w:pPr>
        <w:spacing w:after="0"/>
        <w:ind w:left="0"/>
        <w:jc w:val="left"/>
      </w:pPr>
      <w:r>
        <w:rPr>
          <w:rFonts w:ascii="Times New Roman"/>
          <w:b/>
          <w:i w:val="false"/>
          <w:color w:val="000000"/>
        </w:rPr>
        <w:t xml:space="preserve"> 2. Шарттың нысанасы</w:t>
      </w:r>
    </w:p>
    <w:bookmarkEnd w:id="26"/>
    <w:p>
      <w:pPr>
        <w:spacing w:after="0"/>
        <w:ind w:left="0"/>
        <w:jc w:val="both"/>
      </w:pPr>
      <w:r>
        <w:rPr>
          <w:rFonts w:ascii="Times New Roman"/>
          <w:b w:val="false"/>
          <w:i w:val="false"/>
          <w:color w:val="000000"/>
          <w:sz w:val="28"/>
        </w:rPr>
        <w:t>
      2. Шартқа сәйкес Сатушының электр станциясында өндірілген және беру нүктесіне берілген электр энергиясының барлық көлемін Сатушы сатады, ал Сатып алушы сатып алады.</w:t>
      </w:r>
    </w:p>
    <w:p>
      <w:pPr>
        <w:spacing w:after="0"/>
        <w:ind w:left="0"/>
        <w:jc w:val="both"/>
      </w:pPr>
      <w:r>
        <w:rPr>
          <w:rFonts w:ascii="Times New Roman"/>
          <w:b w:val="false"/>
          <w:i w:val="false"/>
          <w:color w:val="000000"/>
          <w:sz w:val="28"/>
        </w:rPr>
        <w:t xml:space="preserve">
      2-1. Қосымша құн салығын ескермегенде электр энергиясының 1 (бір) киловатт-сағатына _____ (__________) құрайтын тіркелген тариф - шарт бойынша электр энергиясының бағасы болып табылады. Тіркелген тарифті жыл сайын индекстеу Қазақстан Республикасы Үкіметінің 2014 жылғы 27 наурыздағы № 271 </w:t>
      </w:r>
      <w:r>
        <w:rPr>
          <w:rFonts w:ascii="Times New Roman"/>
          <w:b w:val="false"/>
          <w:i w:val="false"/>
          <w:color w:val="000000"/>
          <w:sz w:val="28"/>
        </w:rPr>
        <w:t>қаулысымен</w:t>
      </w:r>
      <w:r>
        <w:rPr>
          <w:rFonts w:ascii="Times New Roman"/>
          <w:b w:val="false"/>
          <w:i w:val="false"/>
          <w:color w:val="000000"/>
          <w:sz w:val="28"/>
        </w:rPr>
        <w:t xml:space="preserve"> бекітілген Тіркелген тарифтерді айқындау қағидаларымен белгілеген тәртіпте жүргізіледі (ЖЭК пайдалану объектісінде электр энергиясын ЖЭК әртүрлі түрін пайдалану арқылы өндіруге арналған техникалық құрылғылар пайдаланылған жағдайда немесе электр энергиясын ЖЭК бір түрін пайдалану арқылы өндіруге арналған, бірақ қаржы-есеп айырысу орталығы әртүрлі тіркелген баға бойынша сатып алуға жататын техникалық құрылғыларды пайдаланған жағдайда, электр энергиясының бағасы ЖЭК қолданылатын түрлерінің және фотоэлектрлік модульдер типтерінің белгіленген қуатына байланыстырылып жеке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2-1-тармақпен толықтырылды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27"/>
    <w:p>
      <w:pPr>
        <w:spacing w:after="0"/>
        <w:ind w:left="0"/>
        <w:jc w:val="both"/>
      </w:pPr>
      <w:r>
        <w:rPr>
          <w:rFonts w:ascii="Times New Roman"/>
          <w:b w:val="false"/>
          <w:i w:val="false"/>
          <w:color w:val="000000"/>
          <w:sz w:val="28"/>
        </w:rPr>
        <w:t>
      2-2. Сатушы электр энергиясын ЖЭК-тің мынадай электр станциясында (бұдан әрі – электр станциясы) өндіретін болады:</w:t>
      </w:r>
    </w:p>
    <w:bookmarkEnd w:id="27"/>
    <w:bookmarkStart w:name="z94" w:id="28"/>
    <w:p>
      <w:pPr>
        <w:spacing w:after="0"/>
        <w:ind w:left="0"/>
        <w:jc w:val="both"/>
      </w:pPr>
      <w:r>
        <w:rPr>
          <w:rFonts w:ascii="Times New Roman"/>
          <w:b w:val="false"/>
          <w:i w:val="false"/>
          <w:color w:val="000000"/>
          <w:sz w:val="28"/>
        </w:rPr>
        <w:t>
      1) атауы – __________ ;</w:t>
      </w:r>
    </w:p>
    <w:bookmarkEnd w:id="28"/>
    <w:bookmarkStart w:name="z95" w:id="29"/>
    <w:p>
      <w:pPr>
        <w:spacing w:after="0"/>
        <w:ind w:left="0"/>
        <w:jc w:val="both"/>
      </w:pPr>
      <w:r>
        <w:rPr>
          <w:rFonts w:ascii="Times New Roman"/>
          <w:b w:val="false"/>
          <w:i w:val="false"/>
          <w:color w:val="000000"/>
          <w:sz w:val="28"/>
        </w:rPr>
        <w:t>
      2) электр станциясының түрі (пайдаланылатын ЖЭК түріне байланысты) – _________ (күн электр станциялары үшін қосымша түрде фотоэлектрлік модуль типі мен қолданылатын кремнийдің өндіруші-елі көрсетіледі);</w:t>
      </w:r>
    </w:p>
    <w:bookmarkEnd w:id="29"/>
    <w:bookmarkStart w:name="z96" w:id="30"/>
    <w:p>
      <w:pPr>
        <w:spacing w:after="0"/>
        <w:ind w:left="0"/>
        <w:jc w:val="both"/>
      </w:pPr>
      <w:r>
        <w:rPr>
          <w:rFonts w:ascii="Times New Roman"/>
          <w:b w:val="false"/>
          <w:i w:val="false"/>
          <w:color w:val="000000"/>
          <w:sz w:val="28"/>
        </w:rPr>
        <w:t>
      3) электр станциясы орналасқан алаңдар – кадастрлық нөмірі:– _________, жер учаскесінің жалпы ауданы – __________ гектар;</w:t>
      </w:r>
    </w:p>
    <w:bookmarkEnd w:id="30"/>
    <w:bookmarkStart w:name="z97" w:id="31"/>
    <w:p>
      <w:pPr>
        <w:spacing w:after="0"/>
        <w:ind w:left="0"/>
        <w:jc w:val="both"/>
      </w:pPr>
      <w:r>
        <w:rPr>
          <w:rFonts w:ascii="Times New Roman"/>
          <w:b w:val="false"/>
          <w:i w:val="false"/>
          <w:color w:val="000000"/>
          <w:sz w:val="28"/>
        </w:rPr>
        <w:t>
      4) пайдаланылатын ЖЭК түрлері бойынша бөлінген, электр станциясының өндіруші жабдығының жиынтықтық белгіленген қуаты (МВт);</w:t>
      </w:r>
    </w:p>
    <w:bookmarkEnd w:id="31"/>
    <w:bookmarkStart w:name="z98" w:id="32"/>
    <w:p>
      <w:pPr>
        <w:spacing w:after="0"/>
        <w:ind w:left="0"/>
        <w:jc w:val="both"/>
      </w:pPr>
      <w:r>
        <w:rPr>
          <w:rFonts w:ascii="Times New Roman"/>
          <w:b w:val="false"/>
          <w:i w:val="false"/>
          <w:color w:val="000000"/>
          <w:sz w:val="28"/>
        </w:rPr>
        <w:t>
      5) электр станциясының белгіленген қуатын пайдаланудың болжамдық коэффициенті ___.</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2-2-тармақпен толықтырылды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Коммерциялық есепке алу аспаптары болмаған немесе беру нүктесінде орнатылған коммерциялық есепке алу аспаптары ақаулы болған кезеңде электр станциясы өндірген және энергия беруші ұйымның желісіне берілген электр энергиясына Сатып алушы ақы төлемейді және Тараптардың өзара есеп айырысулары кезінде ескерілмейді. Бұл ретте Сатушының коммерциялық есепке алу аспаптарының болмауы немесе олардың ақаулы болуы фактілері мен кезеңі желілеріне электр станциясы қосылған энергия беруші ұйымның тиісті актісімен расталуы тиіс.</w:t>
      </w:r>
    </w:p>
    <w:p>
      <w:pPr>
        <w:spacing w:after="0"/>
        <w:ind w:left="0"/>
        <w:jc w:val="both"/>
      </w:pPr>
      <w:r>
        <w:rPr>
          <w:rFonts w:ascii="Times New Roman"/>
          <w:b w:val="false"/>
          <w:i w:val="false"/>
          <w:color w:val="000000"/>
          <w:sz w:val="28"/>
        </w:rPr>
        <w:t>
      4. Даулы жағдайларда ЖОҰДО беретін, Қазақстан Республикасының көтерме электр энергиясы нарығында электр энергиясын өндіру-тұтынудың іс жүзіндегі теңгерімі Тараптар арасында өзара есеп айырысу үшін түпкілікті құжат болып табылады.</w:t>
      </w:r>
    </w:p>
    <w:p>
      <w:pPr>
        <w:spacing w:after="0"/>
        <w:ind w:left="0"/>
        <w:jc w:val="both"/>
      </w:pPr>
      <w:r>
        <w:rPr>
          <w:rFonts w:ascii="Times New Roman"/>
          <w:b w:val="false"/>
          <w:i w:val="false"/>
          <w:color w:val="000000"/>
          <w:sz w:val="28"/>
        </w:rPr>
        <w:t>
      5. Индекстеу нәтижесінде тіркелген тарифтің шамасын не Сатушымен келісілген тіркелген тарифті индекстеу тәртібін өзгерту тіркелген тарифті айқындау қағидаларына сәйкес айқындалатын, тиісті өзгерістерді қолдану басталған күн көрсетіле отырып, осы Шартқа қосымша келісімге қол қою арқылы ресімделеді.</w:t>
      </w:r>
    </w:p>
    <w:bookmarkStart w:name="z17" w:id="33"/>
    <w:p>
      <w:pPr>
        <w:spacing w:after="0"/>
        <w:ind w:left="0"/>
        <w:jc w:val="left"/>
      </w:pPr>
      <w:r>
        <w:rPr>
          <w:rFonts w:ascii="Times New Roman"/>
          <w:b/>
          <w:i w:val="false"/>
          <w:color w:val="000000"/>
        </w:rPr>
        <w:t xml:space="preserve"> 3. Тараптардың құқықтары мен міндеттемелері</w:t>
      </w:r>
    </w:p>
    <w:bookmarkEnd w:id="33"/>
    <w:p>
      <w:pPr>
        <w:spacing w:after="0"/>
        <w:ind w:left="0"/>
        <w:jc w:val="both"/>
      </w:pPr>
      <w:r>
        <w:rPr>
          <w:rFonts w:ascii="Times New Roman"/>
          <w:b w:val="false"/>
          <w:i w:val="false"/>
          <w:color w:val="000000"/>
          <w:sz w:val="28"/>
        </w:rPr>
        <w:t>
      6. Сатушы:</w:t>
      </w:r>
    </w:p>
    <w:bookmarkStart w:name="z101" w:id="34"/>
    <w:p>
      <w:pPr>
        <w:spacing w:after="0"/>
        <w:ind w:left="0"/>
        <w:jc w:val="both"/>
      </w:pPr>
      <w:r>
        <w:rPr>
          <w:rFonts w:ascii="Times New Roman"/>
          <w:b w:val="false"/>
          <w:i w:val="false"/>
          <w:color w:val="000000"/>
          <w:sz w:val="28"/>
        </w:rPr>
        <w:t>
      1) ай сайын, жеткізу айынан кейінгі айдың бесі күнінен кешіктірмей электр энергиясын коммерциялық есепке алу құралдарының көрсеткіштері негізінде анықталған, жеткізу айында электр энергиясын шығарудың, энергия беруші ұйымның желісіне жіберудің іс жүзіндегі тәулік сайынғы сағатпен есептегендегі көлемі туралы ақпаратты Сатып алушыға беруге;</w:t>
      </w:r>
    </w:p>
    <w:bookmarkEnd w:id="34"/>
    <w:bookmarkStart w:name="z102" w:id="35"/>
    <w:p>
      <w:pPr>
        <w:spacing w:after="0"/>
        <w:ind w:left="0"/>
        <w:jc w:val="both"/>
      </w:pPr>
      <w:r>
        <w:rPr>
          <w:rFonts w:ascii="Times New Roman"/>
          <w:b w:val="false"/>
          <w:i w:val="false"/>
          <w:color w:val="000000"/>
          <w:sz w:val="28"/>
        </w:rPr>
        <w:t>
      2) ай сайын, жеткізу айынан кейінгі айдың бесі күнінен кешіктірмей Сатып алушыға жеткізілген электр энергиясының көлемін көрсете отырып, жеткізу айында жеткізілген электр энергиясының көлемдерін салыстырып-тексеру актісін ұсынуға;</w:t>
      </w:r>
    </w:p>
    <w:bookmarkEnd w:id="35"/>
    <w:bookmarkStart w:name="z103" w:id="36"/>
    <w:p>
      <w:pPr>
        <w:spacing w:after="0"/>
        <w:ind w:left="0"/>
        <w:jc w:val="both"/>
      </w:pPr>
      <w:r>
        <w:rPr>
          <w:rFonts w:ascii="Times New Roman"/>
          <w:b w:val="false"/>
          <w:i w:val="false"/>
          <w:color w:val="000000"/>
          <w:sz w:val="28"/>
        </w:rPr>
        <w:t>
      3) ай сайын беру айынан кейінгі айдың бесі күнінен кешіктірмей Сатып алушыға электр энергиясының электр желілеріне берілген іс жүзіндегі көлемі үшін шот-фактураны және салыстырып-тексеру актісін ұсынуға;</w:t>
      </w:r>
    </w:p>
    <w:bookmarkEnd w:id="36"/>
    <w:bookmarkStart w:name="z104" w:id="37"/>
    <w:p>
      <w:pPr>
        <w:spacing w:after="0"/>
        <w:ind w:left="0"/>
        <w:jc w:val="both"/>
      </w:pPr>
      <w:r>
        <w:rPr>
          <w:rFonts w:ascii="Times New Roman"/>
          <w:b w:val="false"/>
          <w:i w:val="false"/>
          <w:color w:val="000000"/>
          <w:sz w:val="28"/>
        </w:rPr>
        <w:t>
      4) жыл сайын 1 - 31 қаңтар аралығындағы кезеңде өткен қаржы жылына өзара есеп айырысуларды салыстырып-тексеруді жүргізуге;</w:t>
      </w:r>
    </w:p>
    <w:bookmarkEnd w:id="37"/>
    <w:bookmarkStart w:name="z105" w:id="38"/>
    <w:p>
      <w:pPr>
        <w:spacing w:after="0"/>
        <w:ind w:left="0"/>
        <w:jc w:val="both"/>
      </w:pPr>
      <w:r>
        <w:rPr>
          <w:rFonts w:ascii="Times New Roman"/>
          <w:b w:val="false"/>
          <w:i w:val="false"/>
          <w:color w:val="000000"/>
          <w:sz w:val="28"/>
        </w:rPr>
        <w:t>
      5) электр станциясын коммерциялық пайдаланудың жоспарланған күні басталғанға дейін күнтізбелік 10 (он) күннен кешіктірмей Сатып алушыға айларға бөлінген, ағымдағы күнтізбелік жыл аяқталғанға дейінгі кезеңге электр энергиясын шығарудың, оны желіге жіберудің болжамды көлемі туралы ақпарат беруге;</w:t>
      </w:r>
    </w:p>
    <w:bookmarkEnd w:id="38"/>
    <w:bookmarkStart w:name="z106" w:id="39"/>
    <w:p>
      <w:pPr>
        <w:spacing w:after="0"/>
        <w:ind w:left="0"/>
        <w:jc w:val="both"/>
      </w:pPr>
      <w:r>
        <w:rPr>
          <w:rFonts w:ascii="Times New Roman"/>
          <w:b w:val="false"/>
          <w:i w:val="false"/>
          <w:color w:val="000000"/>
          <w:sz w:val="28"/>
        </w:rPr>
        <w:t>
      6) электр станциясын коммерциялық пайдалану басталғаннан кейін Сатып алушыға ай сайын, беру айы басталғанға дейін күнтізбелік он күн бұрын алдағы беру айына арналған электр энергиясын шығарудың, оны желіге жіберудің болжамды көлемі туралы ақпаратты (электр энергиясын берудің бір айлық кестесі) беруге;</w:t>
      </w:r>
    </w:p>
    <w:bookmarkEnd w:id="39"/>
    <w:bookmarkStart w:name="z107" w:id="40"/>
    <w:p>
      <w:pPr>
        <w:spacing w:after="0"/>
        <w:ind w:left="0"/>
        <w:jc w:val="both"/>
      </w:pPr>
      <w:r>
        <w:rPr>
          <w:rFonts w:ascii="Times New Roman"/>
          <w:b w:val="false"/>
          <w:i w:val="false"/>
          <w:color w:val="000000"/>
          <w:sz w:val="28"/>
        </w:rPr>
        <w:t>
      7) электр станциясын коммерциялық пайдалану басталғаннан кейін Сатып алушыға жыл сайын, жиырмасыншы желтоқсанға қарай айларға бөлінген, алдағы жылға арналған электр энергиясын шығарудың болжамды көлемі, оны желіге жіберу туралы ақпаратты беруге;</w:t>
      </w:r>
    </w:p>
    <w:bookmarkEnd w:id="40"/>
    <w:bookmarkStart w:name="z108" w:id="41"/>
    <w:p>
      <w:pPr>
        <w:spacing w:after="0"/>
        <w:ind w:left="0"/>
        <w:jc w:val="both"/>
      </w:pPr>
      <w:r>
        <w:rPr>
          <w:rFonts w:ascii="Times New Roman"/>
          <w:b w:val="false"/>
          <w:i w:val="false"/>
          <w:color w:val="000000"/>
          <w:sz w:val="28"/>
        </w:rPr>
        <w:t>
      8) электр станциясын коммерциялық пайдалану басталғаннан кейін Сатып алушыға беру айынан кейінгі айдың бесі күнінен кешіктірмей - электр энергиясын желіге жіберудің іс жүзіндегі айлық, тәуліктік, сағаттық көлемін ұсынуға;</w:t>
      </w:r>
    </w:p>
    <w:bookmarkEnd w:id="41"/>
    <w:bookmarkStart w:name="z109" w:id="42"/>
    <w:p>
      <w:pPr>
        <w:spacing w:after="0"/>
        <w:ind w:left="0"/>
        <w:jc w:val="both"/>
      </w:pPr>
      <w:r>
        <w:rPr>
          <w:rFonts w:ascii="Times New Roman"/>
          <w:b w:val="false"/>
          <w:i w:val="false"/>
          <w:color w:val="000000"/>
          <w:sz w:val="28"/>
        </w:rPr>
        <w:t>
      9) егер өз бастамасы бойынша осы Шартты біржақты тәртіппен бұзу туралы шешім қабылдаса, ол болжамды бұзу күніне дейін күнтізбелік отыз күн бұрын Сатып алушыны жазбаша хабардар етуге;</w:t>
      </w:r>
    </w:p>
    <w:bookmarkEnd w:id="42"/>
    <w:bookmarkStart w:name="z110" w:id="43"/>
    <w:p>
      <w:pPr>
        <w:spacing w:after="0"/>
        <w:ind w:left="0"/>
        <w:jc w:val="both"/>
      </w:pPr>
      <w:r>
        <w:rPr>
          <w:rFonts w:ascii="Times New Roman"/>
          <w:b w:val="false"/>
          <w:i w:val="false"/>
          <w:color w:val="000000"/>
          <w:sz w:val="28"/>
        </w:rPr>
        <w:t>
      10) өз атауының, заңды мекенжайының, нақты орналасқан жерінің және шарттың талаптарын орындау үшін қажетті өзге де деректемелердің өзгергені туралы Сатып алушыны дереу хабардар етуге;</w:t>
      </w:r>
    </w:p>
    <w:bookmarkEnd w:id="43"/>
    <w:bookmarkStart w:name="z111" w:id="44"/>
    <w:p>
      <w:pPr>
        <w:spacing w:after="0"/>
        <w:ind w:left="0"/>
        <w:jc w:val="both"/>
      </w:pPr>
      <w:r>
        <w:rPr>
          <w:rFonts w:ascii="Times New Roman"/>
          <w:b w:val="false"/>
          <w:i w:val="false"/>
          <w:color w:val="000000"/>
          <w:sz w:val="28"/>
        </w:rPr>
        <w:t>
      11) электр станциясының коммерциялық пайдаланылуына дейін өз ЖЭК пайдалану объектісінде ЭКЕАЖ-нің жұмыс істеуін қамтамасыз етуге міндетті. ЭКЕАЖ Жүйелік оператордың өңірлік диспетчерлік орталықтарына деректерді дистанциялық жіберу мүмкіндігін қамтамасыз етуі тиіс;</w:t>
      </w:r>
    </w:p>
    <w:bookmarkEnd w:id="44"/>
    <w:bookmarkStart w:name="z112" w:id="45"/>
    <w:p>
      <w:pPr>
        <w:spacing w:after="0"/>
        <w:ind w:left="0"/>
        <w:jc w:val="both"/>
      </w:pPr>
      <w:r>
        <w:rPr>
          <w:rFonts w:ascii="Times New Roman"/>
          <w:b w:val="false"/>
          <w:i w:val="false"/>
          <w:color w:val="000000"/>
          <w:sz w:val="28"/>
        </w:rPr>
        <w:t>
      12) электр энергиясын коммерциялық есепке алу схемасын қабылдау актісіне қол қойылған күннен бастап және ЖЭК-ті пайдалану объектісін кешендік сынау басталғанға дейін 10 (он) жұмыс күні ішінде Қаржы-есеп айырысу орталығына оған қатысты осы сатып алу шарты жасалған ЖЭК пайдалану объектісі үшін Өтініш беруші мен энергия беруші ұйым арасында қол қойылған, ЖЭК-ті пайдалану объектісінде коммерциялық және техникалық есепке алу құралдарын орналастыру схемасын қамтитын, электр энергиясын коммерциялық есепке алу схемасын қабылдау актісінің көшірмесін ұсынуға;</w:t>
      </w:r>
    </w:p>
    <w:bookmarkEnd w:id="45"/>
    <w:bookmarkStart w:name="z113" w:id="46"/>
    <w:p>
      <w:pPr>
        <w:spacing w:after="0"/>
        <w:ind w:left="0"/>
        <w:jc w:val="both"/>
      </w:pPr>
      <w:r>
        <w:rPr>
          <w:rFonts w:ascii="Times New Roman"/>
          <w:b w:val="false"/>
          <w:i w:val="false"/>
          <w:color w:val="000000"/>
          <w:sz w:val="28"/>
        </w:rPr>
        <w:t>
      13) ЖЭК объектісінің энергия қондырғылары пайдалануға кезең-кезеңмен енгізілген жағдайда, ЖЭК объектісінің энергия қондырғыларын кешенді сынаудың аралық актісінің көшірмесін оған қол қойылған күннен бастап 5 (бес) жұмыс күні ішінде, бірақ кешендік сынау өткізілген жеткізу айы аяқталғанға дейін кешіктірмей ұсынуға;</w:t>
      </w:r>
    </w:p>
    <w:bookmarkEnd w:id="46"/>
    <w:bookmarkStart w:name="z114" w:id="47"/>
    <w:p>
      <w:pPr>
        <w:spacing w:after="0"/>
        <w:ind w:left="0"/>
        <w:jc w:val="both"/>
      </w:pPr>
      <w:r>
        <w:rPr>
          <w:rFonts w:ascii="Times New Roman"/>
          <w:b w:val="false"/>
          <w:i w:val="false"/>
          <w:color w:val="000000"/>
          <w:sz w:val="28"/>
        </w:rPr>
        <w:t>
      14) кешендік сынау өткізу басталар алдында 10 (он) күнтізбелік күн ішінде жүйелік оператормен келісілген кешендік сынаулар бағдарламасының көшірмесін және ЭКЕАЖ-ні пайдалануға енгізу актісінің көшірмесін ұсынуға;</w:t>
      </w:r>
    </w:p>
    <w:bookmarkEnd w:id="47"/>
    <w:bookmarkStart w:name="z115" w:id="48"/>
    <w:p>
      <w:pPr>
        <w:spacing w:after="0"/>
        <w:ind w:left="0"/>
        <w:jc w:val="both"/>
      </w:pPr>
      <w:r>
        <w:rPr>
          <w:rFonts w:ascii="Times New Roman"/>
          <w:b w:val="false"/>
          <w:i w:val="false"/>
          <w:color w:val="000000"/>
          <w:sz w:val="28"/>
        </w:rPr>
        <w:t>
      15) Қазақстан Республикасының заңнамасына сәйкес электр энергиясы өндірісінің тәуліктік графиктерінің сақталуын қамтамасыз етуге;</w:t>
      </w:r>
    </w:p>
    <w:bookmarkEnd w:id="48"/>
    <w:bookmarkStart w:name="z116" w:id="49"/>
    <w:p>
      <w:pPr>
        <w:spacing w:after="0"/>
        <w:ind w:left="0"/>
        <w:jc w:val="both"/>
      </w:pPr>
      <w:r>
        <w:rPr>
          <w:rFonts w:ascii="Times New Roman"/>
          <w:b w:val="false"/>
          <w:i w:val="false"/>
          <w:color w:val="000000"/>
          <w:sz w:val="28"/>
        </w:rPr>
        <w:t>
      16) егер электр станциясының белгіленген қуаты бір мегаваттан кем болмайтын шаманы құраса, Қазақстан Республикасының заңнамасына сәйкес электр станцияларының генерациялайтын қондырғыларының жүйелік оператор белгілеген жұмыс режимдерін сақтауға;</w:t>
      </w:r>
    </w:p>
    <w:bookmarkEnd w:id="49"/>
    <w:bookmarkStart w:name="z117" w:id="50"/>
    <w:p>
      <w:pPr>
        <w:spacing w:after="0"/>
        <w:ind w:left="0"/>
        <w:jc w:val="both"/>
      </w:pPr>
      <w:r>
        <w:rPr>
          <w:rFonts w:ascii="Times New Roman"/>
          <w:b w:val="false"/>
          <w:i w:val="false"/>
          <w:color w:val="000000"/>
          <w:sz w:val="28"/>
        </w:rPr>
        <w:t>
      17) ЖЭК пайдалану объектісінде ЖЭК әртүрлі түрлерін пайдалана отырып, электр энергиясы өндірісіне арналған техникалық құрылғыларды пайдаланған жағдайда немесе ЖЭК бір түрін пайдаланатын, бірақ қаржы-есеп айырысу орталығы әртүрлі тіркелген тарифтер бойынша сатып алуы тиіс, электр энергиясы өндірісіне арналған техникалық құрылғыларды пайдаланған жағдайда, ЖЭК-ті пайдалану объектісін коммерциялық есепке алу аспаптарымен, өндірілген электр энергиясының жеке түрде есепке алынуы қамтамасыз етілетіндей жабдықтауға міндетті.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Сатып алушы:</w:t>
      </w:r>
    </w:p>
    <w:p>
      <w:pPr>
        <w:spacing w:after="0"/>
        <w:ind w:left="0"/>
        <w:jc w:val="both"/>
      </w:pPr>
      <w:r>
        <w:rPr>
          <w:rFonts w:ascii="Times New Roman"/>
          <w:b w:val="false"/>
          <w:i w:val="false"/>
          <w:color w:val="000000"/>
          <w:sz w:val="28"/>
        </w:rPr>
        <w:t>
      1) Сатушыдан көлемдерді салыстырып-тексеру актісін алған күннен бастап күнтізбелік 15 (он бес) күн ішінде оған қол қоюға немесе егер ол Сатушының электр энергиясының жеткізілген көлемі туралы деректерімен келіспесе, сол мерзімде Сатушыға бас тартудың негізділігін растайтын құжаттарды міндетті түрде қоса бере отырып, өзінің жазбаша дәлелді бас тартуын жіберуге;</w:t>
      </w:r>
    </w:p>
    <w:p>
      <w:pPr>
        <w:spacing w:after="0"/>
        <w:ind w:left="0"/>
        <w:jc w:val="both"/>
      </w:pPr>
      <w:r>
        <w:rPr>
          <w:rFonts w:ascii="Times New Roman"/>
          <w:b w:val="false"/>
          <w:i w:val="false"/>
          <w:color w:val="000000"/>
          <w:sz w:val="28"/>
        </w:rPr>
        <w:t>
      2) жеткізу айы аяқталған кезден бастап күнтізбелік отыз күн өткен соң он бес жұмыс күні ішінде тиісті көлемдерді салыстырып-тексеру актісінде көрсетілген электр энергиясының жеткізу айында жеткізілген барлық көлемі үшін Сатушыға ақы төлеуге;</w:t>
      </w:r>
    </w:p>
    <w:p>
      <w:pPr>
        <w:spacing w:after="0"/>
        <w:ind w:left="0"/>
        <w:jc w:val="both"/>
      </w:pPr>
      <w:r>
        <w:rPr>
          <w:rFonts w:ascii="Times New Roman"/>
          <w:b w:val="false"/>
          <w:i w:val="false"/>
          <w:color w:val="000000"/>
          <w:sz w:val="28"/>
        </w:rPr>
        <w:t>
      3) егер өз бастамасы бойынша осы Шартты біржақты тәртіппен бұзу туралы шешім қабылдаса, ол болжамды бұзу күніне дейін күнтізбелік отыз күн бұрын Сатып алушыны жазбаша хабардар етуге;</w:t>
      </w:r>
    </w:p>
    <w:p>
      <w:pPr>
        <w:spacing w:after="0"/>
        <w:ind w:left="0"/>
        <w:jc w:val="both"/>
      </w:pPr>
      <w:r>
        <w:rPr>
          <w:rFonts w:ascii="Times New Roman"/>
          <w:b w:val="false"/>
          <w:i w:val="false"/>
          <w:color w:val="000000"/>
          <w:sz w:val="28"/>
        </w:rPr>
        <w:t>
      4) өз атауының, заңды мекенжайының, нақты орналасқан жерінің және шарттың талаптарын орындау үшін қажетті өзге де деректемелердің өзгергені туралы бірін-бірі дереу хабардар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Сатушы:</w:t>
      </w:r>
    </w:p>
    <w:p>
      <w:pPr>
        <w:spacing w:after="0"/>
        <w:ind w:left="0"/>
        <w:jc w:val="both"/>
      </w:pPr>
      <w:r>
        <w:rPr>
          <w:rFonts w:ascii="Times New Roman"/>
          <w:b w:val="false"/>
          <w:i w:val="false"/>
          <w:color w:val="000000"/>
          <w:sz w:val="28"/>
        </w:rPr>
        <w:t>
      1) бір-бірінен осы Шарттың ережелерін орындауды талап етуге;</w:t>
      </w:r>
    </w:p>
    <w:p>
      <w:pPr>
        <w:spacing w:after="0"/>
        <w:ind w:left="0"/>
        <w:jc w:val="both"/>
      </w:pPr>
      <w:r>
        <w:rPr>
          <w:rFonts w:ascii="Times New Roman"/>
          <w:b w:val="false"/>
          <w:i w:val="false"/>
          <w:color w:val="000000"/>
          <w:sz w:val="28"/>
        </w:rPr>
        <w:t>
      2) осы Шартта көрсетілген, электр станциясының генерациялайтын жабдығының белгіленген жиынтық қуатын ұлғайтпау шартымен электр станциясына ағымдағы немесе күрделі жөндеуді, оның ішінде негізгі генерациялайтын жабдықты ауыстыра отырып жүзеге асыруға;</w:t>
      </w:r>
    </w:p>
    <w:p>
      <w:pPr>
        <w:spacing w:after="0"/>
        <w:ind w:left="0"/>
        <w:jc w:val="both"/>
      </w:pPr>
      <w:r>
        <w:rPr>
          <w:rFonts w:ascii="Times New Roman"/>
          <w:b w:val="false"/>
          <w:i w:val="false"/>
          <w:color w:val="000000"/>
          <w:sz w:val="28"/>
        </w:rPr>
        <w:t>
      3) осы Шарттан туындайтын өзінің қолда бар және болашақтағы құқықтары мен талаптарын Сатып алушыға беруге құқығы бар, Сатып алушыны талаптарды басқаға беру туралы тиісті шарт жасасқанға дейін хабардар етуге;</w:t>
      </w:r>
    </w:p>
    <w:p>
      <w:pPr>
        <w:spacing w:after="0"/>
        <w:ind w:left="0"/>
        <w:jc w:val="both"/>
      </w:pPr>
      <w:r>
        <w:rPr>
          <w:rFonts w:ascii="Times New Roman"/>
          <w:b w:val="false"/>
          <w:i w:val="false"/>
          <w:color w:val="000000"/>
          <w:sz w:val="28"/>
        </w:rPr>
        <w:t xml:space="preserve">
      4) электр станциясы үшінші тұлғаға иеліктен шығарылған жағдайда, осы Шарт бойынша өз құқықтары мен міндеттерін нақ осы тұлғаға толықтай беруге құқылы. Мұндай жағдайда, осы Шарт бойынша құқықтар мен міндеттер электр станциясына арналған құқықтармен бір мезгілде үшінші тұлғаға өтеді. </w:t>
      </w:r>
    </w:p>
    <w:p>
      <w:pPr>
        <w:spacing w:after="0"/>
        <w:ind w:left="0"/>
        <w:jc w:val="both"/>
      </w:pPr>
      <w:r>
        <w:rPr>
          <w:rFonts w:ascii="Times New Roman"/>
          <w:b w:val="false"/>
          <w:i w:val="false"/>
          <w:color w:val="000000"/>
          <w:sz w:val="28"/>
        </w:rPr>
        <w:t>
      9. Сатып алушы:</w:t>
      </w:r>
    </w:p>
    <w:p>
      <w:pPr>
        <w:spacing w:after="0"/>
        <w:ind w:left="0"/>
        <w:jc w:val="both"/>
      </w:pPr>
      <w:r>
        <w:rPr>
          <w:rFonts w:ascii="Times New Roman"/>
          <w:b w:val="false"/>
          <w:i w:val="false"/>
          <w:color w:val="000000"/>
          <w:sz w:val="28"/>
        </w:rPr>
        <w:t>
      1) бір-бірінен осы Шарттың ережелерін орындауды талап етуге;</w:t>
      </w:r>
    </w:p>
    <w:p>
      <w:pPr>
        <w:spacing w:after="0"/>
        <w:ind w:left="0"/>
        <w:jc w:val="both"/>
      </w:pPr>
      <w:r>
        <w:rPr>
          <w:rFonts w:ascii="Times New Roman"/>
          <w:b w:val="false"/>
          <w:i w:val="false"/>
          <w:color w:val="000000"/>
          <w:sz w:val="28"/>
        </w:rPr>
        <w:t>
      2) егер электр энергиясының беру айында берілген көлемі туралы Тараптар арасындағы келіспеушіліктерді реттеудің қорытындылары бойынша Сатып алушының Сатушыға артық сома төлеу фактісі анықталатын болса, мұндай артық төленген сома болашақ төлемдерде Сатушыға тиесілі сомалардан Сатып алушының ұстап қалуға құқылы.</w:t>
      </w:r>
    </w:p>
    <w:bookmarkStart w:name="z18" w:id="51"/>
    <w:p>
      <w:pPr>
        <w:spacing w:after="0"/>
        <w:ind w:left="0"/>
        <w:jc w:val="left"/>
      </w:pPr>
      <w:r>
        <w:rPr>
          <w:rFonts w:ascii="Times New Roman"/>
          <w:b/>
          <w:i w:val="false"/>
          <w:color w:val="000000"/>
        </w:rPr>
        <w:t xml:space="preserve"> 4. Тараптардың жауапкершілігі</w:t>
      </w:r>
    </w:p>
    <w:bookmarkEnd w:id="51"/>
    <w:p>
      <w:pPr>
        <w:spacing w:after="0"/>
        <w:ind w:left="0"/>
        <w:jc w:val="both"/>
      </w:pPr>
      <w:r>
        <w:rPr>
          <w:rFonts w:ascii="Times New Roman"/>
          <w:b w:val="false"/>
          <w:i w:val="false"/>
          <w:color w:val="000000"/>
          <w:sz w:val="28"/>
        </w:rPr>
        <w:t>
      10. Шартта көзделген төлемдердің мерзімін өткізіп алғаны үшін Сатып алушы Сатушының талап етуі бойынша оған мерзімін өткізіп алған әрбір күнтізбелік күн үшін мерзімін өткізіп алған соманың 0,1 %-ы (нөл бүтін оннан бір пайызы) мөлшерінде, бірақ мерзімін өткізіп алған соманың 10 %-нан (он пайызынан) аспайтын мөлшерде тұрақсыздық айыбын төлейді.</w:t>
      </w:r>
    </w:p>
    <w:p>
      <w:pPr>
        <w:spacing w:after="0"/>
        <w:ind w:left="0"/>
        <w:jc w:val="both"/>
      </w:pPr>
      <w:r>
        <w:rPr>
          <w:rFonts w:ascii="Times New Roman"/>
          <w:b w:val="false"/>
          <w:i w:val="false"/>
          <w:color w:val="000000"/>
          <w:sz w:val="28"/>
        </w:rPr>
        <w:t>
      11. Тараптар осы Шартта көзделген міндеттемелерді бұзғаны үшін Қазақстан Республикасының заңнамасына сәйкес жауаптылықта болады.</w:t>
      </w:r>
    </w:p>
    <w:p>
      <w:pPr>
        <w:spacing w:after="0"/>
        <w:ind w:left="0"/>
        <w:jc w:val="both"/>
      </w:pPr>
      <w:r>
        <w:rPr>
          <w:rFonts w:ascii="Times New Roman"/>
          <w:b w:val="false"/>
          <w:i w:val="false"/>
          <w:color w:val="000000"/>
          <w:sz w:val="28"/>
        </w:rPr>
        <w:t xml:space="preserve">
      11-1. Қазақстан Республикасының электр энергетикасы туралы заңнамасына сәйкес тұтынушылармен жасалған екіжақты шарттарға сай, Сатушы осы шарттың қолданылу кезінде өндірілетін электр энергиясын шарт бағалары бойынша өткізген жағдайда, Сатып алушы осы шартты біржақты тәртіпте бұзуы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11-1-тармақпен толықтырылды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52"/>
    <w:p>
      <w:pPr>
        <w:spacing w:after="0"/>
        <w:ind w:left="0"/>
        <w:jc w:val="both"/>
      </w:pPr>
      <w:r>
        <w:rPr>
          <w:rFonts w:ascii="Times New Roman"/>
          <w:b w:val="false"/>
          <w:i w:val="false"/>
          <w:color w:val="000000"/>
          <w:sz w:val="28"/>
        </w:rPr>
        <w:t>
      11-2. Жеткізетін электр энергиясының көлемін есепке алу жеткізу нүктесінде орнатылған Сатушының коммерциялық есепке алу аспаптарының көрсетулері негізінде жүргізіледі.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11-2-тармақпен толықтырылды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53"/>
    <w:p>
      <w:pPr>
        <w:spacing w:after="0"/>
        <w:ind w:left="0"/>
        <w:jc w:val="both"/>
      </w:pPr>
      <w:r>
        <w:rPr>
          <w:rFonts w:ascii="Times New Roman"/>
          <w:b w:val="false"/>
          <w:i w:val="false"/>
          <w:color w:val="000000"/>
          <w:sz w:val="28"/>
        </w:rPr>
        <w:t>
      11-3. ЭКЕАЖ-дің өз объектісінде жұмыс істеуін қамтамасыз еткеннен кейін, Сатып алушы Сатушы жеткізетін электр энергиясының көлемдерін және Сатушы мен Сатып алушы арасындағы коммерциялық өзара есеп айырысуларды есепке алу және анықтау үшін ЭКЕАЖ деректерін пайдалануға құқылы.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11-3-тармақпен толықтырылды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Сатушы шартта немесе Қазақстан Республикасының заңнамасында көзделген Сатып алушының алдындағы өз міндеттемелерін бұзған жағдайда, Сатып алушы мынадай іс-қимылдар тәртібін орындауға міндеттенеді:</w:t>
      </w:r>
    </w:p>
    <w:p>
      <w:pPr>
        <w:spacing w:after="0"/>
        <w:ind w:left="0"/>
        <w:jc w:val="both"/>
      </w:pPr>
      <w:r>
        <w:rPr>
          <w:rFonts w:ascii="Times New Roman"/>
          <w:b w:val="false"/>
          <w:i w:val="false"/>
          <w:color w:val="000000"/>
          <w:sz w:val="28"/>
        </w:rPr>
        <w:t>
      1) Сатып алушы Сатушыға міндеттемелердің бұзылғаны туралы хабарлайды және жол берілген бұзушылықтарды жою қажеттігін ескертеді;</w:t>
      </w:r>
    </w:p>
    <w:p>
      <w:pPr>
        <w:spacing w:after="0"/>
        <w:ind w:left="0"/>
        <w:jc w:val="both"/>
      </w:pPr>
      <w:r>
        <w:rPr>
          <w:rFonts w:ascii="Times New Roman"/>
          <w:b w:val="false"/>
          <w:i w:val="false"/>
          <w:color w:val="000000"/>
          <w:sz w:val="28"/>
        </w:rPr>
        <w:t>
      2) Егер Сатушы хабарламаны алған кезден бастап күнтізбелік үш айдан кешіктірмейтін мерзімде жол берілген бұзушылықтарды жоятын болса, онда Сатушы өз міндеттемелерін бұзбаған болып есептеледі;</w:t>
      </w:r>
    </w:p>
    <w:p>
      <w:pPr>
        <w:spacing w:after="0"/>
        <w:ind w:left="0"/>
        <w:jc w:val="both"/>
      </w:pPr>
      <w:r>
        <w:rPr>
          <w:rFonts w:ascii="Times New Roman"/>
          <w:b w:val="false"/>
          <w:i w:val="false"/>
          <w:color w:val="000000"/>
          <w:sz w:val="28"/>
        </w:rPr>
        <w:t>
      3) Егер Сатушы Сатып алушыдан хабарламаны алған кезден бастап күнтізбелік үш ай ішінде жол берілген бұзушылықтарды жоймаса, онда Сатып алушы Сатушыға жол берілген бұзушылықтарды жою қажеттігі туралы қайталап хабарлама жібереді;</w:t>
      </w:r>
    </w:p>
    <w:p>
      <w:pPr>
        <w:spacing w:after="0"/>
        <w:ind w:left="0"/>
        <w:jc w:val="both"/>
      </w:pPr>
      <w:r>
        <w:rPr>
          <w:rFonts w:ascii="Times New Roman"/>
          <w:b w:val="false"/>
          <w:i w:val="false"/>
          <w:color w:val="000000"/>
          <w:sz w:val="28"/>
        </w:rPr>
        <w:t>
      4) Егер Сатушы Сатып алушыдан қайталап хабарлама алған кезден бастап күнтізбелік үш ай ішінде жол берілген бұзушылықтарды жоймаса, онда Сатып алушы өз міндеттемелерін орындауға Сатушыны мәжбүрлеу және Сатушы жол берілген бұзушылықтарды толық жойғанға дейін осы Шарттың қолданысын тоқтата тұру туралы талаппен сотқа жүгінуге құқылы.</w:t>
      </w:r>
    </w:p>
    <w:p>
      <w:pPr>
        <w:spacing w:after="0"/>
        <w:ind w:left="0"/>
        <w:jc w:val="both"/>
      </w:pPr>
      <w:r>
        <w:rPr>
          <w:rFonts w:ascii="Times New Roman"/>
          <w:b w:val="false"/>
          <w:i w:val="false"/>
          <w:color w:val="000000"/>
          <w:sz w:val="28"/>
        </w:rPr>
        <w:t xml:space="preserve">
      13. Электр станциясын қоса алғанда, ЖЭК пайдалану объектілерінен алынатын электр энергиясы теңгерімсіздігін қаржылық реттеуді Сатып алушы Қазақстан Республикасы Энергетика министрінің 2015 жылғы 20 ақпандағы № 112 бұйрығымен бекітілген Электр энергиясының теңгерімдеуші нарығының жұмыс істеу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10532 болып тіркелді)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Осы Шарттың талаптары Тараптардың өзара келісімі бойынша ғана өзгертілуі және жазбаша нысанда ресімделуі мүмкін.</w:t>
      </w:r>
    </w:p>
    <w:bookmarkStart w:name="z19" w:id="54"/>
    <w:p>
      <w:pPr>
        <w:spacing w:after="0"/>
        <w:ind w:left="0"/>
        <w:jc w:val="left"/>
      </w:pPr>
      <w:r>
        <w:rPr>
          <w:rFonts w:ascii="Times New Roman"/>
          <w:b/>
          <w:i w:val="false"/>
          <w:color w:val="000000"/>
        </w:rPr>
        <w:t xml:space="preserve"> 5. Дауларды шешу</w:t>
      </w:r>
    </w:p>
    <w:bookmarkEnd w:id="54"/>
    <w:p>
      <w:pPr>
        <w:spacing w:after="0"/>
        <w:ind w:left="0"/>
        <w:jc w:val="both"/>
      </w:pPr>
      <w:r>
        <w:rPr>
          <w:rFonts w:ascii="Times New Roman"/>
          <w:b w:val="false"/>
          <w:i w:val="false"/>
          <w:color w:val="000000"/>
          <w:sz w:val="28"/>
        </w:rPr>
        <w:t>
      15. Осы Шарттан туындайтын даулар Қазақстан Республикасының заңнамасына сәйкес шешіледі.</w:t>
      </w:r>
    </w:p>
    <w:p>
      <w:pPr>
        <w:spacing w:after="0"/>
        <w:ind w:left="0"/>
        <w:jc w:val="both"/>
      </w:pPr>
      <w:r>
        <w:rPr>
          <w:rFonts w:ascii="Times New Roman"/>
          <w:b w:val="false"/>
          <w:i w:val="false"/>
          <w:color w:val="000000"/>
          <w:sz w:val="28"/>
        </w:rPr>
        <w:t>
      16. Тараптар осы Шарт бойынша дауларды тікелей келіссөздер арқылы шешуге тырысуы тиіс.</w:t>
      </w:r>
    </w:p>
    <w:p>
      <w:pPr>
        <w:spacing w:after="0"/>
        <w:ind w:left="0"/>
        <w:jc w:val="both"/>
      </w:pPr>
      <w:r>
        <w:rPr>
          <w:rFonts w:ascii="Times New Roman"/>
          <w:b w:val="false"/>
          <w:i w:val="false"/>
          <w:color w:val="000000"/>
          <w:sz w:val="28"/>
        </w:rPr>
        <w:t>
      17. Тараптардың әрқайсысы осы Шартты жасауға, оның жарамдылығына, орындалуына, өзгертілуіне, тоқтатыла тұруына және бұзылуына байланысты дауды шешу, сондай-ақ осы Шартқа байланысты өзге де дауларды шешу үшін сотқа жүгінуге құқығы бар.</w:t>
      </w:r>
    </w:p>
    <w:p>
      <w:pPr>
        <w:spacing w:after="0"/>
        <w:ind w:left="0"/>
        <w:jc w:val="both"/>
      </w:pPr>
      <w:r>
        <w:rPr>
          <w:rFonts w:ascii="Times New Roman"/>
          <w:b w:val="false"/>
          <w:i w:val="false"/>
          <w:color w:val="000000"/>
          <w:sz w:val="28"/>
        </w:rPr>
        <w:t>
      18. Осы Шартты жасауға, оның жарамдылығына, орындалуына, өзгертілуіне, тоқтатыла тұруына және бұзылуына байланысты, сондай-ақ өзгеше жолмен осы Шартқа байланысты барлық даулар Сатып алушының орналасқан жері бойынша соттың қарауына жатады.</w:t>
      </w:r>
    </w:p>
    <w:bookmarkStart w:name="z20" w:id="55"/>
    <w:p>
      <w:pPr>
        <w:spacing w:after="0"/>
        <w:ind w:left="0"/>
        <w:jc w:val="left"/>
      </w:pPr>
      <w:r>
        <w:rPr>
          <w:rFonts w:ascii="Times New Roman"/>
          <w:b/>
          <w:i w:val="false"/>
          <w:color w:val="000000"/>
        </w:rPr>
        <w:t xml:space="preserve"> 6. Форс-мажорлық мән-жайлар</w:t>
      </w:r>
    </w:p>
    <w:bookmarkEnd w:id="55"/>
    <w:p>
      <w:pPr>
        <w:spacing w:after="0"/>
        <w:ind w:left="0"/>
        <w:jc w:val="both"/>
      </w:pPr>
      <w:r>
        <w:rPr>
          <w:rFonts w:ascii="Times New Roman"/>
          <w:b w:val="false"/>
          <w:i w:val="false"/>
          <w:color w:val="000000"/>
          <w:sz w:val="28"/>
        </w:rPr>
        <w:t>
      19. Егер Шарт талаптарының орындалмағаны және (немесе) тиісінше орындалмағаны форс-мажор мән-жайларының салдарынан болған болса, Тараптар ол үшін жауапты болмайды.</w:t>
      </w:r>
    </w:p>
    <w:p>
      <w:pPr>
        <w:spacing w:after="0"/>
        <w:ind w:left="0"/>
        <w:jc w:val="both"/>
      </w:pPr>
      <w:r>
        <w:rPr>
          <w:rFonts w:ascii="Times New Roman"/>
          <w:b w:val="false"/>
          <w:i w:val="false"/>
          <w:color w:val="000000"/>
          <w:sz w:val="28"/>
        </w:rPr>
        <w:t>
      20. Осы Шарттың орындалуына кедергі келтіретін, Тараптардың бақылауына бағынбайтын, олардың жаңылуына немесе ұқыпсыздыққа байланысты емес және күтпеген жерден болатын сипаты бар оқиға форс-мажорлық мән-жай деп танылады.</w:t>
      </w:r>
    </w:p>
    <w:p>
      <w:pPr>
        <w:spacing w:after="0"/>
        <w:ind w:left="0"/>
        <w:jc w:val="both"/>
      </w:pPr>
      <w:r>
        <w:rPr>
          <w:rFonts w:ascii="Times New Roman"/>
          <w:b w:val="false"/>
          <w:i w:val="false"/>
          <w:color w:val="000000"/>
          <w:sz w:val="28"/>
        </w:rPr>
        <w:t>
      21. Қандай да бір себеппен Сатып алушыда жеткілікті ақшаның болмауы форс-мажорлық мән-жай болып табылмайды және Сатып алушыны төлемдердің мерзімін өткізіп алғаны үшін жауаптылықтан босатпайды.</w:t>
      </w:r>
    </w:p>
    <w:p>
      <w:pPr>
        <w:spacing w:after="0"/>
        <w:ind w:left="0"/>
        <w:jc w:val="both"/>
      </w:pPr>
      <w:r>
        <w:rPr>
          <w:rFonts w:ascii="Times New Roman"/>
          <w:b w:val="false"/>
          <w:i w:val="false"/>
          <w:color w:val="000000"/>
          <w:sz w:val="28"/>
        </w:rPr>
        <w:t>
      22. Форс-мажорлық мән-жай әсеріне ұшыраған Тарап бұл туралы екінші Тарапты форс-мажорлық мән-жайдың сипатын, туындау себебін және растайтын құжаттарды ұсынып, олардың болжамды ұзақтығын көрсете отырып, күнтізбелік он күн ішінде хабардар етуге міндетті.</w:t>
      </w:r>
    </w:p>
    <w:p>
      <w:pPr>
        <w:spacing w:after="0"/>
        <w:ind w:left="0"/>
        <w:jc w:val="both"/>
      </w:pPr>
      <w:r>
        <w:rPr>
          <w:rFonts w:ascii="Times New Roman"/>
          <w:b w:val="false"/>
          <w:i w:val="false"/>
          <w:color w:val="000000"/>
          <w:sz w:val="28"/>
        </w:rPr>
        <w:t>
      23. Индекстеу нәтижесінде тіркелген тарифтің шамасын не Сатушымен келісілген тіркелген тарифті индекстеу тәртібін өзгерту - Тіркелген тарифті айқындау қағидаларына сәйкес айқындалатын, тиісті өзгерістерді қолдану басталған күн көрсетіле отырып, осы Шартқа қосымша келісімге қол қою арқылы ресімделеді.</w:t>
      </w:r>
    </w:p>
    <w:bookmarkStart w:name="z21" w:id="56"/>
    <w:p>
      <w:pPr>
        <w:spacing w:after="0"/>
        <w:ind w:left="0"/>
        <w:jc w:val="left"/>
      </w:pPr>
      <w:r>
        <w:rPr>
          <w:rFonts w:ascii="Times New Roman"/>
          <w:b/>
          <w:i w:val="false"/>
          <w:color w:val="000000"/>
        </w:rPr>
        <w:t xml:space="preserve"> 7. Шарттың қолданылу мерзімі</w:t>
      </w:r>
    </w:p>
    <w:bookmarkEnd w:id="56"/>
    <w:p>
      <w:pPr>
        <w:spacing w:after="0"/>
        <w:ind w:left="0"/>
        <w:jc w:val="both"/>
      </w:pPr>
      <w:r>
        <w:rPr>
          <w:rFonts w:ascii="Times New Roman"/>
          <w:b w:val="false"/>
          <w:i w:val="false"/>
          <w:color w:val="000000"/>
          <w:sz w:val="28"/>
        </w:rPr>
        <w:t>
      24. Осы Шарт ____ жылғы "___" __________ бастап күшіне енеді.</w:t>
      </w:r>
    </w:p>
    <w:p>
      <w:pPr>
        <w:spacing w:after="0"/>
        <w:ind w:left="0"/>
        <w:jc w:val="both"/>
      </w:pPr>
      <w:r>
        <w:rPr>
          <w:rFonts w:ascii="Times New Roman"/>
          <w:b w:val="false"/>
          <w:i w:val="false"/>
          <w:color w:val="000000"/>
          <w:sz w:val="28"/>
        </w:rPr>
        <w:t>
      25. Осы Шарт және онда көрсетілген тіркелген тариф шығарылған электр энергиясы энергия беруші ұйымның электр желісіне берілген электр станциясының электр қондырғыларын кешенді сынау басталған күннен бастап он бес жыл өткен соң өз қолданысын тоқтатады.</w:t>
      </w:r>
    </w:p>
    <w:p>
      <w:pPr>
        <w:spacing w:after="0"/>
        <w:ind w:left="0"/>
        <w:jc w:val="both"/>
      </w:pPr>
      <w:r>
        <w:rPr>
          <w:rFonts w:ascii="Times New Roman"/>
          <w:b w:val="false"/>
          <w:i w:val="false"/>
          <w:color w:val="000000"/>
          <w:sz w:val="28"/>
        </w:rPr>
        <w:t>
      26. Осы Шарт заңды күші бірдей екі данада, мемлекеттік және орыс тілдерінде жасалды.</w:t>
      </w:r>
    </w:p>
    <w:p>
      <w:pPr>
        <w:spacing w:after="0"/>
        <w:ind w:left="0"/>
        <w:jc w:val="both"/>
      </w:pPr>
      <w:r>
        <w:rPr>
          <w:rFonts w:ascii="Times New Roman"/>
          <w:b w:val="false"/>
          <w:i w:val="false"/>
          <w:color w:val="000000"/>
          <w:sz w:val="28"/>
        </w:rPr>
        <w:t>
      27. Осы Шарт Астана қаласында жасалды, оған екі Тарап та қол қойды және Сатып алушы оны 20__ жылғы "_____"_________ № _____ жасалған шарттар тізіліміне тіркеді.</w:t>
      </w:r>
    </w:p>
    <w:p>
      <w:pPr>
        <w:spacing w:after="0"/>
        <w:ind w:left="0"/>
        <w:jc w:val="both"/>
      </w:pPr>
      <w:r>
        <w:rPr>
          <w:rFonts w:ascii="Times New Roman"/>
          <w:b w:val="false"/>
          <w:i w:val="false"/>
          <w:color w:val="000000"/>
          <w:sz w:val="28"/>
        </w:rPr>
        <w:t>
      28. Осы Шарттың барлық талаптары тұрақты болып табылады, Қазақстан Республикасы заңнамаларының өзгеруіне тәуелді емес және тек Сатып алушымен келісім бойынша ғана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28-тармақпен толықтырылды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57"/>
    <w:p>
      <w:pPr>
        <w:spacing w:after="0"/>
        <w:ind w:left="0"/>
        <w:jc w:val="left"/>
      </w:pPr>
      <w:r>
        <w:rPr>
          <w:rFonts w:ascii="Times New Roman"/>
          <w:b/>
          <w:i w:val="false"/>
          <w:color w:val="000000"/>
        </w:rPr>
        <w:t xml:space="preserve"> 8. Тараптардың деректемелері және қолтаңбалары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2"/>
        <w:gridCol w:w="6058"/>
      </w:tblGrid>
      <w:tr>
        <w:trPr>
          <w:trHeight w:val="30" w:hRule="atLeast"/>
        </w:trPr>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толық</w:t>
            </w:r>
            <w:r>
              <w:rPr>
                <w:rFonts w:ascii="Times New Roman"/>
                <w:b w:val="false"/>
                <w:i/>
                <w:color w:val="000000"/>
                <w:sz w:val="20"/>
              </w:rPr>
              <w:t xml:space="preserve"> атауы)</w:t>
            </w:r>
            <w:r>
              <w:br/>
            </w:r>
            <w:r>
              <w:rPr>
                <w:rFonts w:ascii="Times New Roman"/>
                <w:b w:val="false"/>
                <w:i w:val="false"/>
                <w:color w:val="000000"/>
                <w:sz w:val="20"/>
              </w:rPr>
              <w:t>
Заңды мекенжайы:_________________</w:t>
            </w:r>
            <w:r>
              <w:br/>
            </w:r>
            <w:r>
              <w:rPr>
                <w:rFonts w:ascii="Times New Roman"/>
                <w:b w:val="false"/>
                <w:i w:val="false"/>
                <w:color w:val="000000"/>
                <w:sz w:val="20"/>
              </w:rPr>
              <w:t>
Нақты мекенжайы:_________________</w:t>
            </w:r>
            <w:r>
              <w:br/>
            </w:r>
            <w:r>
              <w:rPr>
                <w:rFonts w:ascii="Times New Roman"/>
                <w:b w:val="false"/>
                <w:i w:val="false"/>
                <w:color w:val="000000"/>
                <w:sz w:val="20"/>
              </w:rPr>
              <w:t>
Тел./факс:_______________________</w:t>
            </w:r>
            <w:r>
              <w:br/>
            </w:r>
            <w:r>
              <w:rPr>
                <w:rFonts w:ascii="Times New Roman"/>
                <w:b w:val="false"/>
                <w:i w:val="false"/>
                <w:color w:val="000000"/>
                <w:sz w:val="20"/>
              </w:rPr>
              <w:t>
БСН______________________________</w:t>
            </w:r>
            <w:r>
              <w:br/>
            </w:r>
            <w:r>
              <w:rPr>
                <w:rFonts w:ascii="Times New Roman"/>
                <w:b w:val="false"/>
                <w:i w:val="false"/>
                <w:color w:val="000000"/>
                <w:sz w:val="20"/>
              </w:rPr>
              <w:t>
БСК______________________________</w:t>
            </w:r>
            <w:r>
              <w:br/>
            </w:r>
            <w:r>
              <w:rPr>
                <w:rFonts w:ascii="Times New Roman"/>
                <w:b w:val="false"/>
                <w:i w:val="false"/>
                <w:color w:val="000000"/>
                <w:sz w:val="20"/>
              </w:rPr>
              <w:t>
ЖСК______________________________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банктің</w:t>
            </w:r>
            <w:r>
              <w:rPr>
                <w:rFonts w:ascii="Times New Roman"/>
                <w:b w:val="false"/>
                <w:i/>
                <w:color w:val="000000"/>
                <w:sz w:val="20"/>
              </w:rPr>
              <w:t xml:space="preserve"> атауы)</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лауазымы</w:t>
            </w:r>
            <w:r>
              <w:rPr>
                <w:rFonts w:ascii="Times New Roman"/>
                <w:b w:val="false"/>
                <w:i/>
                <w:color w:val="000000"/>
                <w:sz w:val="20"/>
              </w:rPr>
              <w:t>)</w:t>
            </w:r>
            <w:r>
              <w:br/>
            </w:r>
            <w:r>
              <w:rPr>
                <w:rFonts w:ascii="Times New Roman"/>
                <w:b w:val="false"/>
                <w:i w:val="false"/>
                <w:color w:val="000000"/>
                <w:sz w:val="20"/>
              </w:rPr>
              <w:t xml:space="preserve">
______ </w:t>
            </w:r>
            <w:r>
              <w:rPr>
                <w:rFonts w:ascii="Times New Roman"/>
                <w:b w:val="false"/>
                <w:i/>
                <w:color w:val="000000"/>
                <w:sz w:val="20"/>
              </w:rPr>
              <w:t>(тегі, аты, әкесінің аты)</w:t>
            </w:r>
            <w:r>
              <w:br/>
            </w:r>
            <w:r>
              <w:rPr>
                <w:rFonts w:ascii="Times New Roman"/>
                <w:b w:val="false"/>
                <w:i w:val="false"/>
                <w:color w:val="000000"/>
                <w:sz w:val="20"/>
              </w:rPr>
              <w:t>
м.о.</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толық</w:t>
            </w:r>
            <w:r>
              <w:rPr>
                <w:rFonts w:ascii="Times New Roman"/>
                <w:b w:val="false"/>
                <w:i/>
                <w:color w:val="000000"/>
                <w:sz w:val="20"/>
              </w:rPr>
              <w:t xml:space="preserve"> атауы)</w:t>
            </w:r>
            <w:r>
              <w:br/>
            </w:r>
            <w:r>
              <w:rPr>
                <w:rFonts w:ascii="Times New Roman"/>
                <w:b w:val="false"/>
                <w:i w:val="false"/>
                <w:color w:val="000000"/>
                <w:sz w:val="20"/>
              </w:rPr>
              <w:t>
Заңды мекенжайы:________________</w:t>
            </w:r>
            <w:r>
              <w:br/>
            </w:r>
            <w:r>
              <w:rPr>
                <w:rFonts w:ascii="Times New Roman"/>
                <w:b w:val="false"/>
                <w:i w:val="false"/>
                <w:color w:val="000000"/>
                <w:sz w:val="20"/>
              </w:rPr>
              <w:t>
Нақты мекенжайы:________________</w:t>
            </w:r>
            <w:r>
              <w:br/>
            </w:r>
            <w:r>
              <w:rPr>
                <w:rFonts w:ascii="Times New Roman"/>
                <w:b w:val="false"/>
                <w:i w:val="false"/>
                <w:color w:val="000000"/>
                <w:sz w:val="20"/>
              </w:rPr>
              <w:t>
Тел./факс:______________________</w:t>
            </w:r>
            <w:r>
              <w:br/>
            </w:r>
            <w:r>
              <w:rPr>
                <w:rFonts w:ascii="Times New Roman"/>
                <w:b w:val="false"/>
                <w:i w:val="false"/>
                <w:color w:val="000000"/>
                <w:sz w:val="20"/>
              </w:rPr>
              <w:t>
БСН_____________________________</w:t>
            </w:r>
            <w:r>
              <w:br/>
            </w:r>
            <w:r>
              <w:rPr>
                <w:rFonts w:ascii="Times New Roman"/>
                <w:b w:val="false"/>
                <w:i w:val="false"/>
                <w:color w:val="000000"/>
                <w:sz w:val="20"/>
              </w:rPr>
              <w:t>
БСК_____________________________</w:t>
            </w:r>
            <w:r>
              <w:br/>
            </w:r>
            <w:r>
              <w:rPr>
                <w:rFonts w:ascii="Times New Roman"/>
                <w:b w:val="false"/>
                <w:i w:val="false"/>
                <w:color w:val="000000"/>
                <w:sz w:val="20"/>
              </w:rPr>
              <w:t>
ЖСК 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банктің</w:t>
            </w:r>
            <w:r>
              <w:rPr>
                <w:rFonts w:ascii="Times New Roman"/>
                <w:b w:val="false"/>
                <w:i/>
                <w:color w:val="000000"/>
                <w:sz w:val="20"/>
              </w:rPr>
              <w:t xml:space="preserve"> атауы)</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лауазымы</w:t>
            </w:r>
            <w:r>
              <w:rPr>
                <w:rFonts w:ascii="Times New Roman"/>
                <w:b w:val="false"/>
                <w:i/>
                <w:color w:val="000000"/>
                <w:sz w:val="20"/>
              </w:rPr>
              <w:t>)</w:t>
            </w:r>
            <w:r>
              <w:br/>
            </w:r>
            <w:r>
              <w:rPr>
                <w:rFonts w:ascii="Times New Roman"/>
                <w:b w:val="false"/>
                <w:i w:val="false"/>
                <w:color w:val="000000"/>
                <w:sz w:val="20"/>
              </w:rPr>
              <w:t xml:space="preserve">
______ </w:t>
            </w:r>
            <w:r>
              <w:rPr>
                <w:rFonts w:ascii="Times New Roman"/>
                <w:b w:val="false"/>
                <w:i/>
                <w:color w:val="000000"/>
                <w:sz w:val="20"/>
              </w:rPr>
              <w:t>(тегі, аты, әкесінің аты)</w:t>
            </w:r>
            <w:r>
              <w:br/>
            </w: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 наурыздағы</w:t>
            </w:r>
            <w:r>
              <w:br/>
            </w:r>
            <w:r>
              <w:rPr>
                <w:rFonts w:ascii="Times New Roman"/>
                <w:b w:val="false"/>
                <w:i w:val="false"/>
                <w:color w:val="000000"/>
                <w:sz w:val="20"/>
              </w:rPr>
              <w:t>№ 163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4" w:id="58"/>
    <w:p>
      <w:pPr>
        <w:spacing w:after="0"/>
        <w:ind w:left="0"/>
        <w:jc w:val="left"/>
      </w:pPr>
      <w:r>
        <w:rPr>
          <w:rFonts w:ascii="Times New Roman"/>
          <w:b/>
          <w:i w:val="false"/>
          <w:color w:val="000000"/>
        </w:rPr>
        <w:t xml:space="preserve"> Қаржы-есеп айырысу орталығының жаңартылатын энергия көздерін пайдаланатын энергия өндіруші ұйымдардан электр энергиясын жаңартылатын энергия көздерін пайдалану объектісін салу жобасының уәкілетті немесе жергілікті атқарушы орган бекіткен және онымен келісілген техникалық-экономикалық негіздемесінде белгіленген босату бағасының деңгейінен аспайтын тарифтер бойынша сатып алуының үлгі шарты</w:t>
      </w:r>
    </w:p>
    <w:bookmarkEnd w:id="58"/>
    <w:p>
      <w:pPr>
        <w:spacing w:after="0"/>
        <w:ind w:left="0"/>
        <w:jc w:val="both"/>
      </w:pPr>
      <w:r>
        <w:rPr>
          <w:rFonts w:ascii="Times New Roman"/>
          <w:b w:val="false"/>
          <w:i w:val="false"/>
          <w:color w:val="000000"/>
          <w:sz w:val="28"/>
        </w:rPr>
        <w:t>
      № ______</w:t>
      </w:r>
    </w:p>
    <w:p>
      <w:pPr>
        <w:spacing w:after="0"/>
        <w:ind w:left="0"/>
        <w:jc w:val="both"/>
      </w:pPr>
      <w:r>
        <w:rPr>
          <w:rFonts w:ascii="Times New Roman"/>
          <w:b w:val="false"/>
          <w:i w:val="false"/>
          <w:color w:val="000000"/>
          <w:sz w:val="28"/>
        </w:rPr>
        <w:t>
      Бірлесіп "Тараптар", ал жеке-жеке "Тарап" деп аталатын,</w:t>
      </w:r>
    </w:p>
    <w:p>
      <w:pPr>
        <w:spacing w:after="0"/>
        <w:ind w:left="0"/>
        <w:jc w:val="both"/>
      </w:pPr>
      <w:r>
        <w:rPr>
          <w:rFonts w:ascii="Times New Roman"/>
          <w:b w:val="false"/>
          <w:i w:val="false"/>
          <w:color w:val="000000"/>
          <w:sz w:val="28"/>
        </w:rPr>
        <w:t>
      Қазақстан Республикасы _________________________ мекенжайы бойынша</w:t>
      </w:r>
    </w:p>
    <w:p>
      <w:pPr>
        <w:spacing w:after="0"/>
        <w:ind w:left="0"/>
        <w:jc w:val="both"/>
      </w:pPr>
      <w:r>
        <w:rPr>
          <w:rFonts w:ascii="Times New Roman"/>
          <w:b w:val="false"/>
          <w:i w:val="false"/>
          <w:color w:val="000000"/>
          <w:sz w:val="28"/>
        </w:rPr>
        <w:t>
      тіркелген (</w:t>
      </w:r>
      <w:r>
        <w:rPr>
          <w:rFonts w:ascii="Times New Roman"/>
          <w:b w:val="false"/>
          <w:i/>
          <w:color w:val="000000"/>
          <w:sz w:val="28"/>
        </w:rPr>
        <w:t>заңды мекенжайы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БСН:_____, бұдан әрі "Сатып алушы" деп аталатын _________________</w:t>
      </w:r>
    </w:p>
    <w:p>
      <w:pPr>
        <w:spacing w:after="0"/>
        <w:ind w:left="0"/>
        <w:jc w:val="both"/>
      </w:pPr>
      <w:r>
        <w:rPr>
          <w:rFonts w:ascii="Times New Roman"/>
          <w:b w:val="false"/>
          <w:i w:val="false"/>
          <w:color w:val="000000"/>
          <w:sz w:val="28"/>
        </w:rPr>
        <w:t xml:space="preserve">
      _________________________________________________________ атынан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қаржы</w:t>
      </w:r>
      <w:r>
        <w:rPr>
          <w:rFonts w:ascii="Times New Roman"/>
          <w:b w:val="false"/>
          <w:i/>
          <w:color w:val="000000"/>
          <w:sz w:val="28"/>
        </w:rPr>
        <w:t>-есеп айырысу орталығының толық атауы көрсетілсін)</w:t>
      </w:r>
    </w:p>
    <w:p>
      <w:pPr>
        <w:spacing w:after="0"/>
        <w:ind w:left="0"/>
        <w:jc w:val="both"/>
      </w:pPr>
      <w:r>
        <w:rPr>
          <w:rFonts w:ascii="Times New Roman"/>
          <w:b w:val="false"/>
          <w:i w:val="false"/>
          <w:color w:val="000000"/>
          <w:sz w:val="28"/>
        </w:rPr>
        <w:t>
      ________________________________________ негізінде әрекет ететін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өкілеттіктердің туындау негізі көрсетілсін)</w:t>
      </w:r>
    </w:p>
    <w:p>
      <w:pPr>
        <w:spacing w:after="0"/>
        <w:ind w:left="0"/>
        <w:jc w:val="both"/>
      </w:pPr>
      <w:r>
        <w:rPr>
          <w:rFonts w:ascii="Times New Roman"/>
          <w:b w:val="false"/>
          <w:i w:val="false"/>
          <w:color w:val="000000"/>
          <w:sz w:val="28"/>
        </w:rPr>
        <w:t>
      ___________________________________________________ бір тараптан</w:t>
      </w:r>
    </w:p>
    <w:p>
      <w:pPr>
        <w:spacing w:after="0"/>
        <w:ind w:left="0"/>
        <w:jc w:val="both"/>
      </w:pPr>
      <w:r>
        <w:rPr>
          <w:rFonts w:ascii="Times New Roman"/>
          <w:b w:val="false"/>
          <w:i w:val="false"/>
          <w:color w:val="000000"/>
          <w:sz w:val="28"/>
        </w:rPr>
        <w:t>
      (</w:t>
      </w:r>
      <w:r>
        <w:rPr>
          <w:rFonts w:ascii="Times New Roman"/>
          <w:b w:val="false"/>
          <w:i/>
          <w:color w:val="000000"/>
          <w:sz w:val="28"/>
        </w:rPr>
        <w:t>лауазымы</w:t>
      </w:r>
      <w:r>
        <w:rPr>
          <w:rFonts w:ascii="Times New Roman"/>
          <w:b w:val="false"/>
          <w:i/>
          <w:color w:val="000000"/>
          <w:sz w:val="28"/>
        </w:rPr>
        <w:t xml:space="preserve"> және Т.А.Ә.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және Қазақстан Республикасы __________________________ мекенжайы</w:t>
      </w:r>
    </w:p>
    <w:p>
      <w:pPr>
        <w:spacing w:after="0"/>
        <w:ind w:left="0"/>
        <w:jc w:val="both"/>
      </w:pPr>
      <w:r>
        <w:rPr>
          <w:rFonts w:ascii="Times New Roman"/>
          <w:b w:val="false"/>
          <w:i w:val="false"/>
          <w:color w:val="000000"/>
          <w:sz w:val="28"/>
        </w:rPr>
        <w:t>
      бойынша (</w:t>
      </w:r>
      <w:r>
        <w:rPr>
          <w:rFonts w:ascii="Times New Roman"/>
          <w:b w:val="false"/>
          <w:i/>
          <w:color w:val="000000"/>
          <w:sz w:val="28"/>
        </w:rPr>
        <w:t>орналасқан жері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тіркелген, БСН:_____, бұдан әрі "Сатушы" деп аталатын</w:t>
      </w:r>
    </w:p>
    <w:p>
      <w:pPr>
        <w:spacing w:after="0"/>
        <w:ind w:left="0"/>
        <w:jc w:val="both"/>
      </w:pPr>
      <w:r>
        <w:rPr>
          <w:rFonts w:ascii="Times New Roman"/>
          <w:b w:val="false"/>
          <w:i w:val="false"/>
          <w:color w:val="000000"/>
          <w:sz w:val="28"/>
        </w:rPr>
        <w:t>
      _________________________________________________________ атынан</w:t>
      </w:r>
    </w:p>
    <w:p>
      <w:pPr>
        <w:spacing w:after="0"/>
        <w:ind w:left="0"/>
        <w:jc w:val="both"/>
      </w:pPr>
      <w:r>
        <w:rPr>
          <w:rFonts w:ascii="Times New Roman"/>
          <w:b w:val="false"/>
          <w:i w:val="false"/>
          <w:color w:val="000000"/>
          <w:sz w:val="28"/>
        </w:rPr>
        <w:t>
      (</w:t>
      </w:r>
      <w:r>
        <w:rPr>
          <w:rFonts w:ascii="Times New Roman"/>
          <w:b w:val="false"/>
          <w:i/>
          <w:color w:val="000000"/>
          <w:sz w:val="28"/>
        </w:rPr>
        <w:t>толық</w:t>
      </w:r>
      <w:r>
        <w:rPr>
          <w:rFonts w:ascii="Times New Roman"/>
          <w:b w:val="false"/>
          <w:i/>
          <w:color w:val="000000"/>
          <w:sz w:val="28"/>
        </w:rPr>
        <w:t xml:space="preserve"> атауы көрсетілсін)</w:t>
      </w:r>
    </w:p>
    <w:p>
      <w:pPr>
        <w:spacing w:after="0"/>
        <w:ind w:left="0"/>
        <w:jc w:val="both"/>
      </w:pPr>
      <w:r>
        <w:rPr>
          <w:rFonts w:ascii="Times New Roman"/>
          <w:b w:val="false"/>
          <w:i w:val="false"/>
          <w:color w:val="000000"/>
          <w:sz w:val="28"/>
        </w:rPr>
        <w:t>
      _________________________________________ негізінде әрекет ететін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өкілеттіктердің туындау негізі көрсетілсін)</w:t>
      </w:r>
    </w:p>
    <w:p>
      <w:pPr>
        <w:spacing w:after="0"/>
        <w:ind w:left="0"/>
        <w:jc w:val="both"/>
      </w:pPr>
      <w:r>
        <w:rPr>
          <w:rFonts w:ascii="Times New Roman"/>
          <w:b w:val="false"/>
          <w:i w:val="false"/>
          <w:color w:val="000000"/>
          <w:sz w:val="28"/>
        </w:rPr>
        <w:t>
      ________________________________________________ екінші тараптан</w:t>
      </w:r>
    </w:p>
    <w:p>
      <w:pPr>
        <w:spacing w:after="0"/>
        <w:ind w:left="0"/>
        <w:jc w:val="both"/>
      </w:pPr>
      <w:r>
        <w:rPr>
          <w:rFonts w:ascii="Times New Roman"/>
          <w:b w:val="false"/>
          <w:i w:val="false"/>
          <w:color w:val="000000"/>
          <w:sz w:val="28"/>
        </w:rPr>
        <w:t>
      (</w:t>
      </w:r>
      <w:r>
        <w:rPr>
          <w:rFonts w:ascii="Times New Roman"/>
          <w:b w:val="false"/>
          <w:i/>
          <w:color w:val="000000"/>
          <w:sz w:val="28"/>
        </w:rPr>
        <w:t>лауазымы</w:t>
      </w:r>
      <w:r>
        <w:rPr>
          <w:rFonts w:ascii="Times New Roman"/>
          <w:b w:val="false"/>
          <w:i/>
          <w:color w:val="000000"/>
          <w:sz w:val="28"/>
        </w:rPr>
        <w:t xml:space="preserve"> және Т.А.Ә.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xml:space="preserve">
      1) "Жаңартылатын энергия көздерін пайдалануды қолдау туралы" 2009 жылғы 4 шілдедегі № 165-VI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w:t>
      </w:r>
    </w:p>
    <w:p>
      <w:pPr>
        <w:spacing w:after="0"/>
        <w:ind w:left="0"/>
        <w:jc w:val="both"/>
      </w:pPr>
      <w:r>
        <w:rPr>
          <w:rFonts w:ascii="Times New Roman"/>
          <w:b w:val="false"/>
          <w:i w:val="false"/>
          <w:color w:val="000000"/>
          <w:sz w:val="28"/>
        </w:rPr>
        <w:t xml:space="preserve">
      2) Заңның 6-бабы </w:t>
      </w:r>
      <w:r>
        <w:rPr>
          <w:rFonts w:ascii="Times New Roman"/>
          <w:b w:val="false"/>
          <w:i w:val="false"/>
          <w:color w:val="000000"/>
          <w:sz w:val="28"/>
        </w:rPr>
        <w:t>10) тармақшаға</w:t>
      </w:r>
      <w:r>
        <w:rPr>
          <w:rFonts w:ascii="Times New Roman"/>
          <w:b w:val="false"/>
          <w:i w:val="false"/>
          <w:color w:val="000000"/>
          <w:sz w:val="28"/>
        </w:rPr>
        <w:t xml:space="preserve"> сәйкес бекітілетін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w:t>
      </w:r>
    </w:p>
    <w:p>
      <w:pPr>
        <w:spacing w:after="0"/>
        <w:ind w:left="0"/>
        <w:jc w:val="both"/>
      </w:pPr>
      <w:r>
        <w:rPr>
          <w:rFonts w:ascii="Times New Roman"/>
          <w:b w:val="false"/>
          <w:i w:val="false"/>
          <w:color w:val="000000"/>
          <w:sz w:val="28"/>
        </w:rPr>
        <w:t xml:space="preserve">
      3) Сатушының осы шартты жасасуға берілген өтінімін (20__ жылғы "___"_____кіріс № ___) (Қағидаларға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4) Сатушының Сатып алушыға жаңартылатын энергия көздерін (бұдан әрі - ЖЭК) пайдалану объектісі өндірген электр энергиясын сату ниетін назарға ала отырып, төмендегілер туралы осы электр энергиясын сатып алу-сату шартын жасасты.</w:t>
      </w:r>
    </w:p>
    <w:bookmarkStart w:name="z25" w:id="59"/>
    <w:p>
      <w:pPr>
        <w:spacing w:after="0"/>
        <w:ind w:left="0"/>
        <w:jc w:val="left"/>
      </w:pPr>
      <w:r>
        <w:rPr>
          <w:rFonts w:ascii="Times New Roman"/>
          <w:b/>
          <w:i w:val="false"/>
          <w:color w:val="000000"/>
        </w:rPr>
        <w:t xml:space="preserve"> 1. Терминдер мен анықтамалар</w:t>
      </w:r>
    </w:p>
    <w:bookmarkEnd w:id="59"/>
    <w:p>
      <w:pPr>
        <w:spacing w:after="0"/>
        <w:ind w:left="0"/>
        <w:jc w:val="both"/>
      </w:pPr>
      <w:r>
        <w:rPr>
          <w:rFonts w:ascii="Times New Roman"/>
          <w:b w:val="false"/>
          <w:i w:val="false"/>
          <w:color w:val="000000"/>
          <w:sz w:val="28"/>
        </w:rPr>
        <w:t>
      1. Осы шартта мынадай негізгі ұғымдар пайдаланылады:</w:t>
      </w:r>
    </w:p>
    <w:p>
      <w:pPr>
        <w:spacing w:after="0"/>
        <w:ind w:left="0"/>
        <w:jc w:val="both"/>
      </w:pPr>
      <w:r>
        <w:rPr>
          <w:rFonts w:ascii="Times New Roman"/>
          <w:b w:val="false"/>
          <w:i w:val="false"/>
          <w:color w:val="000000"/>
          <w:sz w:val="28"/>
        </w:rPr>
        <w:t>
      1) шарт – Сатушы мен Сатып алушының арасында жасалған осы электр энергиясын сатып алу-сату шарты;</w:t>
      </w:r>
    </w:p>
    <w:p>
      <w:pPr>
        <w:spacing w:after="0"/>
        <w:ind w:left="0"/>
        <w:jc w:val="both"/>
      </w:pPr>
      <w:r>
        <w:rPr>
          <w:rFonts w:ascii="Times New Roman"/>
          <w:b w:val="false"/>
          <w:i w:val="false"/>
          <w:color w:val="000000"/>
          <w:sz w:val="28"/>
        </w:rPr>
        <w:t>
      2) ЖЭК электр станциясы – берілетін электр энергиясын өндіретін ЖЭК-ті пайдалану объектісі;</w:t>
      </w:r>
    </w:p>
    <w:p>
      <w:pPr>
        <w:spacing w:after="0"/>
        <w:ind w:left="0"/>
        <w:jc w:val="both"/>
      </w:pPr>
      <w:r>
        <w:rPr>
          <w:rFonts w:ascii="Times New Roman"/>
          <w:b w:val="false"/>
          <w:i w:val="false"/>
          <w:color w:val="000000"/>
          <w:sz w:val="28"/>
        </w:rPr>
        <w:t>
      3) берілетін электр энергиясы – беру нүктесіне берілген, Қазақстан Республикасы заңнамасының нормалары мен талаптарына сәйкес келетін, электр станциясы өндірген барлық электр энергиясы;</w:t>
      </w:r>
    </w:p>
    <w:p>
      <w:pPr>
        <w:spacing w:after="0"/>
        <w:ind w:left="0"/>
        <w:jc w:val="both"/>
      </w:pPr>
      <w:r>
        <w:rPr>
          <w:rFonts w:ascii="Times New Roman"/>
          <w:b w:val="false"/>
          <w:i w:val="false"/>
          <w:color w:val="000000"/>
          <w:sz w:val="28"/>
        </w:rPr>
        <w:t>
      4) беру нүктесі – электр станциясын энергия беруші ұйымның электр желілеріне қосу нүктесі;</w:t>
      </w:r>
    </w:p>
    <w:p>
      <w:pPr>
        <w:spacing w:after="0"/>
        <w:ind w:left="0"/>
        <w:jc w:val="both"/>
      </w:pPr>
      <w:r>
        <w:rPr>
          <w:rFonts w:ascii="Times New Roman"/>
          <w:b w:val="false"/>
          <w:i w:val="false"/>
          <w:color w:val="000000"/>
          <w:sz w:val="28"/>
        </w:rPr>
        <w:t>
      5) коммерциялық есепке алу аспабы – беру нүктесінде орнатылған, заңнамада белгіленген тәртіппен қолдануға рұқсат етілген, берілетін электр энергиясын коммерциялық есепке алуға арналған техникалық құрылғы;</w:t>
      </w:r>
    </w:p>
    <w:p>
      <w:pPr>
        <w:spacing w:after="0"/>
        <w:ind w:left="0"/>
        <w:jc w:val="both"/>
      </w:pPr>
      <w:r>
        <w:rPr>
          <w:rFonts w:ascii="Times New Roman"/>
          <w:b w:val="false"/>
          <w:i w:val="false"/>
          <w:color w:val="000000"/>
          <w:sz w:val="28"/>
        </w:rPr>
        <w:t>
      6) берілетін ай – тиісті айдың бірінші күні сағат 00.00-де басталатын және тиісті айдың соңғы күні сағат 00.00-де аяқталатын ЖЭК-ті пайдалану объектілерінен берілетін электр энергиясын іс жүзінде беретін күнтізбелік ай, оның нәтижелері бойынша берілетін электр энергиясының сатып алу-сату көлемінің түпкілікті есебі жүргізіледі;</w:t>
      </w:r>
    </w:p>
    <w:p>
      <w:pPr>
        <w:spacing w:after="0"/>
        <w:ind w:left="0"/>
        <w:jc w:val="both"/>
      </w:pPr>
      <w:r>
        <w:rPr>
          <w:rFonts w:ascii="Times New Roman"/>
          <w:b w:val="false"/>
          <w:i w:val="false"/>
          <w:color w:val="000000"/>
          <w:sz w:val="28"/>
        </w:rPr>
        <w:t>
      7) жұмыс күні – Сатып алушы үшін жұмыс күні болып табылатын күн;</w:t>
      </w:r>
    </w:p>
    <w:p>
      <w:pPr>
        <w:spacing w:after="0"/>
        <w:ind w:left="0"/>
        <w:jc w:val="both"/>
      </w:pPr>
      <w:r>
        <w:rPr>
          <w:rFonts w:ascii="Times New Roman"/>
          <w:b w:val="false"/>
          <w:i w:val="false"/>
          <w:color w:val="000000"/>
          <w:sz w:val="28"/>
        </w:rPr>
        <w:t>
      8) ТЭН-дегі тариф – ЖЭК-ті пайдалануды қолдау саласындағы мемлекеттік саясатты іске асыру жөніндегі уәкілетті орган немесе жергілікті атқарушы орган бекіткен және онымен келісілген жаңартылатын энергия көздерін пайдалану объектісін салу жобасының техникалық-экономикалық негіздемесінде белгіленген және Қазақстан Республикасы Үкіметінің қаулысымен бекітілген деңгейден аспайтын электр энергиясын босату бағасы;</w:t>
      </w:r>
    </w:p>
    <w:p>
      <w:pPr>
        <w:spacing w:after="0"/>
        <w:ind w:left="0"/>
        <w:jc w:val="both"/>
      </w:pPr>
      <w:r>
        <w:rPr>
          <w:rFonts w:ascii="Times New Roman"/>
          <w:b w:val="false"/>
          <w:i w:val="false"/>
          <w:color w:val="000000"/>
          <w:sz w:val="28"/>
        </w:rPr>
        <w:t>
      9) электр станциясын коммерциялық пайдалану басталған күн – осы Шартқа қол қойылғаннан кейін қолданысқа енгізілетін электр станциялары үшін электр станциясының электр қондырғыларын кешенді сынау басталған күн немесе осы Шартқа қол қойғанға дейін қолданысқа енгізілген электр станциялары үшін осы Шартқа қол қойған күн (жұмыс істеп тұрған және пайдалануға берілген ЖЭК-ті пайдалану объектілері үшін);</w:t>
      </w:r>
    </w:p>
    <w:p>
      <w:pPr>
        <w:spacing w:after="0"/>
        <w:ind w:left="0"/>
        <w:jc w:val="both"/>
      </w:pPr>
      <w:r>
        <w:rPr>
          <w:rFonts w:ascii="Times New Roman"/>
          <w:b w:val="false"/>
          <w:i w:val="false"/>
          <w:color w:val="000000"/>
          <w:sz w:val="28"/>
        </w:rPr>
        <w:t>
      10) Жүйелік оператордың ұлттық диспетчерлік орталығы (бұдан әрі - ЖО ҰДО) - электр энергиясын теңгерімдеу мен оның сапасын қамтамасыз етуді қоса алғанда, Қазақстанның БЭЖ жедел басқаруға және оның жұмысының сенімділігіне жауапты, Жүйелік оператордың құрылымына кіретін бөлімше.</w:t>
      </w:r>
    </w:p>
    <w:bookmarkStart w:name="z26" w:id="60"/>
    <w:p>
      <w:pPr>
        <w:spacing w:after="0"/>
        <w:ind w:left="0"/>
        <w:jc w:val="left"/>
      </w:pPr>
      <w:r>
        <w:rPr>
          <w:rFonts w:ascii="Times New Roman"/>
          <w:b/>
          <w:i w:val="false"/>
          <w:color w:val="000000"/>
        </w:rPr>
        <w:t xml:space="preserve"> 2. Шарттың нысанасы</w:t>
      </w:r>
    </w:p>
    <w:bookmarkEnd w:id="60"/>
    <w:p>
      <w:pPr>
        <w:spacing w:after="0"/>
        <w:ind w:left="0"/>
        <w:jc w:val="both"/>
      </w:pPr>
      <w:r>
        <w:rPr>
          <w:rFonts w:ascii="Times New Roman"/>
          <w:b w:val="false"/>
          <w:i w:val="false"/>
          <w:color w:val="000000"/>
          <w:sz w:val="28"/>
        </w:rPr>
        <w:t>
      2. Осы Шарт бойынша Сатушының электр станциясында өндірілген және беру нүктесіне берілген электр энергиясының көлемін Сатушы сатады, ал Сатып алушы сатып алады.</w:t>
      </w:r>
    </w:p>
    <w:p>
      <w:pPr>
        <w:spacing w:after="0"/>
        <w:ind w:left="0"/>
        <w:jc w:val="both"/>
      </w:pPr>
      <w:r>
        <w:rPr>
          <w:rFonts w:ascii="Times New Roman"/>
          <w:b w:val="false"/>
          <w:i w:val="false"/>
          <w:color w:val="000000"/>
          <w:sz w:val="28"/>
        </w:rPr>
        <w:t>
      3. Даулы жағдайларда ЖОҰДО беретін, Қазақстан Республикасының көтерме электр энергиясы нарығында электр энергиясын өндіру-тұтынудың іс жүзіндегі теңгерімі Тараптар арасында өзара есеп айырысу үшін түпкілікті құжат болып табылады.</w:t>
      </w:r>
    </w:p>
    <w:bookmarkStart w:name="z27" w:id="61"/>
    <w:p>
      <w:pPr>
        <w:spacing w:after="0"/>
        <w:ind w:left="0"/>
        <w:jc w:val="left"/>
      </w:pPr>
      <w:r>
        <w:rPr>
          <w:rFonts w:ascii="Times New Roman"/>
          <w:b/>
          <w:i w:val="false"/>
          <w:color w:val="000000"/>
        </w:rPr>
        <w:t xml:space="preserve"> 3. Тараптардың құқықтары мен міндеттемелері</w:t>
      </w:r>
    </w:p>
    <w:bookmarkEnd w:id="61"/>
    <w:p>
      <w:pPr>
        <w:spacing w:after="0"/>
        <w:ind w:left="0"/>
        <w:jc w:val="both"/>
      </w:pPr>
      <w:r>
        <w:rPr>
          <w:rFonts w:ascii="Times New Roman"/>
          <w:b w:val="false"/>
          <w:i w:val="false"/>
          <w:color w:val="000000"/>
          <w:sz w:val="28"/>
        </w:rPr>
        <w:t>
      4. Сатушы:</w:t>
      </w:r>
    </w:p>
    <w:p>
      <w:pPr>
        <w:spacing w:after="0"/>
        <w:ind w:left="0"/>
        <w:jc w:val="both"/>
      </w:pPr>
      <w:r>
        <w:rPr>
          <w:rFonts w:ascii="Times New Roman"/>
          <w:b w:val="false"/>
          <w:i w:val="false"/>
          <w:color w:val="000000"/>
          <w:sz w:val="28"/>
        </w:rPr>
        <w:t>
      1) ай сайын, беру айынан кейінгі айдың бесі күнінен кешіктірмей электр энергиясын коммерциялық есепке алу аспаптарының көрсеткіштері негізінде беру айында электр энергиясын шығарудың, энергия беруші ұйымның желісіне жіберудің іс жүзіндегі тәулік сайынғы сағатпен есептегендегі көлемі туралы ақпаратты Сатып алушыға беруге;</w:t>
      </w:r>
    </w:p>
    <w:p>
      <w:pPr>
        <w:spacing w:after="0"/>
        <w:ind w:left="0"/>
        <w:jc w:val="both"/>
      </w:pPr>
      <w:r>
        <w:rPr>
          <w:rFonts w:ascii="Times New Roman"/>
          <w:b w:val="false"/>
          <w:i w:val="false"/>
          <w:color w:val="000000"/>
          <w:sz w:val="28"/>
        </w:rPr>
        <w:t>
      2) ай сайын, беру айынан кейінгі айдың бесі күнінен кешіктірмей Сатып алушыға берілген электр энергиясының көлемін көрсете отырып, беру айында берілген электр энергиясына орындалған жұмыстар актісін ұсынуға;</w:t>
      </w:r>
    </w:p>
    <w:p>
      <w:pPr>
        <w:spacing w:after="0"/>
        <w:ind w:left="0"/>
        <w:jc w:val="both"/>
      </w:pPr>
      <w:r>
        <w:rPr>
          <w:rFonts w:ascii="Times New Roman"/>
          <w:b w:val="false"/>
          <w:i w:val="false"/>
          <w:color w:val="000000"/>
          <w:sz w:val="28"/>
        </w:rPr>
        <w:t>
      3) ай сайын беру айынан кейінгі айдың бесі күнінен кешіктірмей Сатып алушыға орындалған жұмыстар актісі мен электр энергиясының электр желілеріне берілген іс жүзіндегі көлемі үшін шот-фактураны беруге;</w:t>
      </w:r>
    </w:p>
    <w:p>
      <w:pPr>
        <w:spacing w:after="0"/>
        <w:ind w:left="0"/>
        <w:jc w:val="both"/>
      </w:pPr>
      <w:r>
        <w:rPr>
          <w:rFonts w:ascii="Times New Roman"/>
          <w:b w:val="false"/>
          <w:i w:val="false"/>
          <w:color w:val="000000"/>
          <w:sz w:val="28"/>
        </w:rPr>
        <w:t>
      4) жыл сайын 1 - 31 қаңтар аралығындағы кезеңде өткен қаржы жылына өзара есеп айырысуларды салыстыруды жүргізуге;</w:t>
      </w:r>
    </w:p>
    <w:p>
      <w:pPr>
        <w:spacing w:after="0"/>
        <w:ind w:left="0"/>
        <w:jc w:val="both"/>
      </w:pPr>
      <w:r>
        <w:rPr>
          <w:rFonts w:ascii="Times New Roman"/>
          <w:b w:val="false"/>
          <w:i w:val="false"/>
          <w:color w:val="000000"/>
          <w:sz w:val="28"/>
        </w:rPr>
        <w:t>
      5) егер пайдалануға берілген электр станциясының іс жүзіндегі параметрлері жобалық параметрлерден өзгешеленетін болса, бұл туралы Сатып алушыны хабардар етуге;</w:t>
      </w:r>
    </w:p>
    <w:p>
      <w:pPr>
        <w:spacing w:after="0"/>
        <w:ind w:left="0"/>
        <w:jc w:val="both"/>
      </w:pPr>
      <w:r>
        <w:rPr>
          <w:rFonts w:ascii="Times New Roman"/>
          <w:b w:val="false"/>
          <w:i w:val="false"/>
          <w:color w:val="000000"/>
          <w:sz w:val="28"/>
        </w:rPr>
        <w:t>
      6) егер электр станциясы осы Шарт қолданылған кезеңде пайдалануға берілсе, Сатушы электр станциясын коммерциялық пайдаланудың жоспарланған күні басталғанға дейін күнтізбелік отыз күннен кешіктірмей Сатып алушыға айларға бөлінген, ағымдағы күнтізбелік жыл аяқталғанға дейінгі кезеңге электр энергиясын шығарудың, оны желіге жіберудің болжамды көлемі туралы ақпарат беруге;</w:t>
      </w:r>
    </w:p>
    <w:p>
      <w:pPr>
        <w:spacing w:after="0"/>
        <w:ind w:left="0"/>
        <w:jc w:val="both"/>
      </w:pPr>
      <w:r>
        <w:rPr>
          <w:rFonts w:ascii="Times New Roman"/>
          <w:b w:val="false"/>
          <w:i w:val="false"/>
          <w:color w:val="000000"/>
          <w:sz w:val="28"/>
        </w:rPr>
        <w:t xml:space="preserve">
      7) электр станциясын коммерциялық пайдалану басталғаннан кейін Сатып алушыға ай сайын, беру айы басталғанға дейін күнтізбелік он күн бұрын алдағы беру айына арналған электр энергиясын шығарудың, оны желіге жіберудің болжамды көлемі туралы ақпаратты (электр энергиясын берудің бір айлық кестесі) беруге; </w:t>
      </w:r>
    </w:p>
    <w:p>
      <w:pPr>
        <w:spacing w:after="0"/>
        <w:ind w:left="0"/>
        <w:jc w:val="both"/>
      </w:pPr>
      <w:r>
        <w:rPr>
          <w:rFonts w:ascii="Times New Roman"/>
          <w:b w:val="false"/>
          <w:i w:val="false"/>
          <w:color w:val="000000"/>
          <w:sz w:val="28"/>
        </w:rPr>
        <w:t>
      8) электр станциясын коммерциялық пайдалану басталғаннан кейін Сатып алушыға жыл сайын, жиырмасыншы желтоқсанға қарай айларға бөлінген, алдағы жылға арналған электр энергиясын шығарудың болжамды көлемі, оны желіге жіберу туралы ақпаратты беруге;</w:t>
      </w:r>
    </w:p>
    <w:p>
      <w:pPr>
        <w:spacing w:after="0"/>
        <w:ind w:left="0"/>
        <w:jc w:val="both"/>
      </w:pPr>
      <w:r>
        <w:rPr>
          <w:rFonts w:ascii="Times New Roman"/>
          <w:b w:val="false"/>
          <w:i w:val="false"/>
          <w:color w:val="000000"/>
          <w:sz w:val="28"/>
        </w:rPr>
        <w:t>
      9) электр станциясын коммерциялық пайдалану басталғаннан кейін Сатып алушыға беру айынан кейінгі айдың бесі күнінен кешіктірмей - электр энергиясын желіге жіберудің іс жүзіндегі айлық, тәуліктік, сағаттық көлемін ұсынуға;</w:t>
      </w:r>
    </w:p>
    <w:p>
      <w:pPr>
        <w:spacing w:after="0"/>
        <w:ind w:left="0"/>
        <w:jc w:val="both"/>
      </w:pPr>
      <w:r>
        <w:rPr>
          <w:rFonts w:ascii="Times New Roman"/>
          <w:b w:val="false"/>
          <w:i w:val="false"/>
          <w:color w:val="000000"/>
          <w:sz w:val="28"/>
        </w:rPr>
        <w:t>
      10) егер өз бастамасы бойынша осы Шартты біржақты тәртіппен бұзу туралы шешім қабылдаса, ол болжамды бұзу күніне дейін күнтізбелік отыз күн бұрын Сатып алушыны жазбаша хабардар етуге;</w:t>
      </w:r>
    </w:p>
    <w:p>
      <w:pPr>
        <w:spacing w:after="0"/>
        <w:ind w:left="0"/>
        <w:jc w:val="both"/>
      </w:pPr>
      <w:r>
        <w:rPr>
          <w:rFonts w:ascii="Times New Roman"/>
          <w:b w:val="false"/>
          <w:i w:val="false"/>
          <w:color w:val="000000"/>
          <w:sz w:val="28"/>
        </w:rPr>
        <w:t>
      11) өз атауының, заңды мекенжайының, нақты орналасқан жерінің және шарттың талаптарын орындау үшін қажетті өзге де деректемелердің өзгергені туралы бірін-бірі дереу хабардар етуге міндетті.</w:t>
      </w:r>
    </w:p>
    <w:p>
      <w:pPr>
        <w:spacing w:after="0"/>
        <w:ind w:left="0"/>
        <w:jc w:val="both"/>
      </w:pPr>
      <w:r>
        <w:rPr>
          <w:rFonts w:ascii="Times New Roman"/>
          <w:b w:val="false"/>
          <w:i w:val="false"/>
          <w:color w:val="000000"/>
          <w:sz w:val="28"/>
        </w:rPr>
        <w:t>
      5. Сатып алушы:</w:t>
      </w:r>
    </w:p>
    <w:p>
      <w:pPr>
        <w:spacing w:after="0"/>
        <w:ind w:left="0"/>
        <w:jc w:val="both"/>
      </w:pPr>
      <w:r>
        <w:rPr>
          <w:rFonts w:ascii="Times New Roman"/>
          <w:b w:val="false"/>
          <w:i w:val="false"/>
          <w:color w:val="000000"/>
          <w:sz w:val="28"/>
        </w:rPr>
        <w:t>
      1) Сатушыдан орындалған жұмыстар актісін алған күннен бастап күнтізбелік 15 (он бес) күн ішінде оған қол қояды немесе егер ол Сатушының электр энергиясының берілген көлемі туралы деректерімен келіспесе, сол мерзімде Сатушыға бас тартудың негізділігін растайтын құжаттарды міндетті түрде қоса бере отырып, өзінің жазбаша уәжделген бас тартуын жіберуге;</w:t>
      </w:r>
    </w:p>
    <w:p>
      <w:pPr>
        <w:spacing w:after="0"/>
        <w:ind w:left="0"/>
        <w:jc w:val="both"/>
      </w:pPr>
      <w:r>
        <w:rPr>
          <w:rFonts w:ascii="Times New Roman"/>
          <w:b w:val="false"/>
          <w:i w:val="false"/>
          <w:color w:val="000000"/>
          <w:sz w:val="28"/>
        </w:rPr>
        <w:t>
      2) электр энергиясының беру айында берілген көлемі туралы Тараптар арасында келіспеушіліктердің бар-жоғына қарамастан, беру айы аяқталған кезден бастап күнтізбелік отыз күн өткен соң он бес жұмыс күні ішінде тиісті орындалған жұмыстар актісінде көрсетілген электр энергиясының беру айында берілген барлық көлемі үшін Сатушыға ақы төлеуге;</w:t>
      </w:r>
    </w:p>
    <w:p>
      <w:pPr>
        <w:spacing w:after="0"/>
        <w:ind w:left="0"/>
        <w:jc w:val="both"/>
      </w:pPr>
      <w:r>
        <w:rPr>
          <w:rFonts w:ascii="Times New Roman"/>
          <w:b w:val="false"/>
          <w:i w:val="false"/>
          <w:color w:val="000000"/>
          <w:sz w:val="28"/>
        </w:rPr>
        <w:t>
      3) егер өз бастамасы бойынша осы Шартты біржақты тәртіппен бұзу туралы шешім қабылдаса, ол болжамды бұзу күніне дейін күнтізбелік отыз күн бұрын Сатып алушыны жазбаша хабардар етуге;</w:t>
      </w:r>
    </w:p>
    <w:p>
      <w:pPr>
        <w:spacing w:after="0"/>
        <w:ind w:left="0"/>
        <w:jc w:val="both"/>
      </w:pPr>
      <w:r>
        <w:rPr>
          <w:rFonts w:ascii="Times New Roman"/>
          <w:b w:val="false"/>
          <w:i w:val="false"/>
          <w:color w:val="000000"/>
          <w:sz w:val="28"/>
        </w:rPr>
        <w:t>
      4) өз атауының, заңды мекенжайының, нақты орналасқан жерінің және шарттың талаптарын орындау үшін қажетті өзге де деректемелердің өзгергені туралы бірін-бірі дереу хабардар етуге міндетті.</w:t>
      </w:r>
    </w:p>
    <w:p>
      <w:pPr>
        <w:spacing w:after="0"/>
        <w:ind w:left="0"/>
        <w:jc w:val="both"/>
      </w:pPr>
      <w:r>
        <w:rPr>
          <w:rFonts w:ascii="Times New Roman"/>
          <w:b w:val="false"/>
          <w:i w:val="false"/>
          <w:color w:val="000000"/>
          <w:sz w:val="28"/>
        </w:rPr>
        <w:t>
      6. Сатушы:</w:t>
      </w:r>
    </w:p>
    <w:p>
      <w:pPr>
        <w:spacing w:after="0"/>
        <w:ind w:left="0"/>
        <w:jc w:val="both"/>
      </w:pPr>
      <w:r>
        <w:rPr>
          <w:rFonts w:ascii="Times New Roman"/>
          <w:b w:val="false"/>
          <w:i w:val="false"/>
          <w:color w:val="000000"/>
          <w:sz w:val="28"/>
        </w:rPr>
        <w:t>
      1) бір-бірінен осы Шарттың ережелерін орындауды талап етуге;</w:t>
      </w:r>
    </w:p>
    <w:p>
      <w:pPr>
        <w:spacing w:after="0"/>
        <w:ind w:left="0"/>
        <w:jc w:val="both"/>
      </w:pPr>
      <w:r>
        <w:rPr>
          <w:rFonts w:ascii="Times New Roman"/>
          <w:b w:val="false"/>
          <w:i w:val="false"/>
          <w:color w:val="000000"/>
          <w:sz w:val="28"/>
        </w:rPr>
        <w:t>
      2) осы Шартта көрсетілген, электр станциясының генерациялайтын жабдығының белгіленген жиынтық қуатын ұлғайтпау шартымен электр станциясына ағымдағы немесе күрделі жөндеуді, оның ішінде негізгі генерациялайтын жабдықты ауыстыра отырып жүзеге асыруға;</w:t>
      </w:r>
    </w:p>
    <w:p>
      <w:pPr>
        <w:spacing w:after="0"/>
        <w:ind w:left="0"/>
        <w:jc w:val="both"/>
      </w:pPr>
      <w:r>
        <w:rPr>
          <w:rFonts w:ascii="Times New Roman"/>
          <w:b w:val="false"/>
          <w:i w:val="false"/>
          <w:color w:val="000000"/>
          <w:sz w:val="28"/>
        </w:rPr>
        <w:t>
      3) осы Шарттан туындайтын өзінің қолда бар және болашақтағы құқықтары мен талаптарын Сатып алушыға беруге құқығы бар, Сатып алушыны талаптарды басқаға беру туралы тиісті шарт жасасқанға дейін хабардар етуге;</w:t>
      </w:r>
    </w:p>
    <w:p>
      <w:pPr>
        <w:spacing w:after="0"/>
        <w:ind w:left="0"/>
        <w:jc w:val="both"/>
      </w:pPr>
      <w:r>
        <w:rPr>
          <w:rFonts w:ascii="Times New Roman"/>
          <w:b w:val="false"/>
          <w:i w:val="false"/>
          <w:color w:val="000000"/>
          <w:sz w:val="28"/>
        </w:rPr>
        <w:t xml:space="preserve">
      4) электр станциясы үшінші тұлғаға иеліктен шығарылған жағдайда, осы Шарт бойынша өз құқықтары мен міндеттерін нақ осы тұлғаға толықтай беруге құқылы. Мұндай жағдайда, осы Шарт бойынша құқықтар мен міндеттер электр станциясына арналған құқықтармен бір мезгілде үшінші тұлғаға өтеді. </w:t>
      </w:r>
    </w:p>
    <w:p>
      <w:pPr>
        <w:spacing w:after="0"/>
        <w:ind w:left="0"/>
        <w:jc w:val="both"/>
      </w:pPr>
      <w:r>
        <w:rPr>
          <w:rFonts w:ascii="Times New Roman"/>
          <w:b w:val="false"/>
          <w:i w:val="false"/>
          <w:color w:val="000000"/>
          <w:sz w:val="28"/>
        </w:rPr>
        <w:t>
      7. Сатып алушы:</w:t>
      </w:r>
    </w:p>
    <w:p>
      <w:pPr>
        <w:spacing w:after="0"/>
        <w:ind w:left="0"/>
        <w:jc w:val="both"/>
      </w:pPr>
      <w:r>
        <w:rPr>
          <w:rFonts w:ascii="Times New Roman"/>
          <w:b w:val="false"/>
          <w:i w:val="false"/>
          <w:color w:val="000000"/>
          <w:sz w:val="28"/>
        </w:rPr>
        <w:t>
      1) бір-бірінен осы Шарттың ережелерін орындауды талап етуге;</w:t>
      </w:r>
    </w:p>
    <w:p>
      <w:pPr>
        <w:spacing w:after="0"/>
        <w:ind w:left="0"/>
        <w:jc w:val="both"/>
      </w:pPr>
      <w:r>
        <w:rPr>
          <w:rFonts w:ascii="Times New Roman"/>
          <w:b w:val="false"/>
          <w:i w:val="false"/>
          <w:color w:val="000000"/>
          <w:sz w:val="28"/>
        </w:rPr>
        <w:t>
      2) егер электр энергиясының беру айында берілген көлемі туралы Тараптар арасындағы келіспеушіліктерді реттеудің қорытындылары бойынша Сатып алушының Сатушыға артық сома төлеу фактісі анықталатын болса, мұндай артық төленген сома болашақ төлемдерде Сатушыға тиесілі сомалардан Сатып алушының ұстап қалуға құқылы.</w:t>
      </w:r>
    </w:p>
    <w:bookmarkStart w:name="z28" w:id="62"/>
    <w:p>
      <w:pPr>
        <w:spacing w:after="0"/>
        <w:ind w:left="0"/>
        <w:jc w:val="left"/>
      </w:pPr>
      <w:r>
        <w:rPr>
          <w:rFonts w:ascii="Times New Roman"/>
          <w:b/>
          <w:i w:val="false"/>
          <w:color w:val="000000"/>
        </w:rPr>
        <w:t xml:space="preserve"> 4. Тараптардың жауапкершілігі</w:t>
      </w:r>
    </w:p>
    <w:bookmarkEnd w:id="62"/>
    <w:p>
      <w:pPr>
        <w:spacing w:after="0"/>
        <w:ind w:left="0"/>
        <w:jc w:val="both"/>
      </w:pPr>
      <w:r>
        <w:rPr>
          <w:rFonts w:ascii="Times New Roman"/>
          <w:b w:val="false"/>
          <w:i w:val="false"/>
          <w:color w:val="000000"/>
          <w:sz w:val="28"/>
        </w:rPr>
        <w:t>
      8. Шартта көзделген төлемдердің мерзімін өткізіп алғаны үшін Сатып алушы Сатушының талап етуі бойынша оған мерзімін өткізіп алған әрбір күнтізбелік күн үшін мерзімін өткізіп алған соманың 0,1 %-ы (нөл бүтін оннан бір пайызы) мөлшерінде, бірақ мерзімін өткізіп алған соманың 10 %-нан (он пайызынан) аспайтын мөлшерде тұрақсыздық айыбын төлейді.</w:t>
      </w:r>
    </w:p>
    <w:p>
      <w:pPr>
        <w:spacing w:after="0"/>
        <w:ind w:left="0"/>
        <w:jc w:val="both"/>
      </w:pPr>
      <w:r>
        <w:rPr>
          <w:rFonts w:ascii="Times New Roman"/>
          <w:b w:val="false"/>
          <w:i w:val="false"/>
          <w:color w:val="000000"/>
          <w:sz w:val="28"/>
        </w:rPr>
        <w:t>
      9. Тараптар осы Шартта көзделген міндеттемелерді бұзғаны үшін Қазақстан Республикасының заңнамасына сәйкес жауаптылықта болады.</w:t>
      </w:r>
    </w:p>
    <w:p>
      <w:pPr>
        <w:spacing w:after="0"/>
        <w:ind w:left="0"/>
        <w:jc w:val="both"/>
      </w:pPr>
      <w:r>
        <w:rPr>
          <w:rFonts w:ascii="Times New Roman"/>
          <w:b w:val="false"/>
          <w:i w:val="false"/>
          <w:color w:val="000000"/>
          <w:sz w:val="28"/>
        </w:rPr>
        <w:t>
      10. Сатушы шартта немесе Қазақстан Республикасының заңнамасында көзделген Сатып алушының алдындағы өз міндеттемелерін бұзған жағдайда, Сатып алушы мынадай іс-қимылдар тәртібін орындауға міндеттенеді:</w:t>
      </w:r>
    </w:p>
    <w:p>
      <w:pPr>
        <w:spacing w:after="0"/>
        <w:ind w:left="0"/>
        <w:jc w:val="both"/>
      </w:pPr>
      <w:r>
        <w:rPr>
          <w:rFonts w:ascii="Times New Roman"/>
          <w:b w:val="false"/>
          <w:i w:val="false"/>
          <w:color w:val="000000"/>
          <w:sz w:val="28"/>
        </w:rPr>
        <w:t>
      1) Сатып алушы Сатушыға міндеттемелердің бұзылғаны туралы хабарлайды және жол берілген бұзушылықтарды жою қажеттігін ескертеді;</w:t>
      </w:r>
    </w:p>
    <w:p>
      <w:pPr>
        <w:spacing w:after="0"/>
        <w:ind w:left="0"/>
        <w:jc w:val="both"/>
      </w:pPr>
      <w:r>
        <w:rPr>
          <w:rFonts w:ascii="Times New Roman"/>
          <w:b w:val="false"/>
          <w:i w:val="false"/>
          <w:color w:val="000000"/>
          <w:sz w:val="28"/>
        </w:rPr>
        <w:t>
      2) Егер Сатушы хабарламаны алған кезден бастап күнтізбелік үш айдан кешіктірмейтін мерзімде жол берілген бұзушылықтарды жоятын болса, онда Сатушы өз міндеттемелерін бұзбаған болып есептеледі;</w:t>
      </w:r>
    </w:p>
    <w:p>
      <w:pPr>
        <w:spacing w:after="0"/>
        <w:ind w:left="0"/>
        <w:jc w:val="both"/>
      </w:pPr>
      <w:r>
        <w:rPr>
          <w:rFonts w:ascii="Times New Roman"/>
          <w:b w:val="false"/>
          <w:i w:val="false"/>
          <w:color w:val="000000"/>
          <w:sz w:val="28"/>
        </w:rPr>
        <w:t>
      3) Егер Сатушы Сатып алушыдан хабарламаны алған кезден бастап күнтізбелік үш ай ішінде жол берілген бұзушылықтарды жоймаса, онда Сатып алушы Сатушыға жол берілген бұзушылықтарды жою қажеттігі туралы қайталап хабарлама жібереді;</w:t>
      </w:r>
    </w:p>
    <w:p>
      <w:pPr>
        <w:spacing w:after="0"/>
        <w:ind w:left="0"/>
        <w:jc w:val="both"/>
      </w:pPr>
      <w:r>
        <w:rPr>
          <w:rFonts w:ascii="Times New Roman"/>
          <w:b w:val="false"/>
          <w:i w:val="false"/>
          <w:color w:val="000000"/>
          <w:sz w:val="28"/>
        </w:rPr>
        <w:t>
      4) Егер Сатушы Сатып алушыдан қайталап хабарлама алған кезден бастап күнтізбелік үш ай ішінде жол берілген бұзушылықтарды жоймаса, онда Сатып алушы өз міндеттемелерін орындауға Сатушыны мәжбүрлеу және Сатушы жол берілген бұзушылықтарды толық жойғанға дейін осы Шарттың қолданысын тоқтата тұру туралы талаппен сотқа жүгінуге құқылы.</w:t>
      </w:r>
    </w:p>
    <w:p>
      <w:pPr>
        <w:spacing w:after="0"/>
        <w:ind w:left="0"/>
        <w:jc w:val="both"/>
      </w:pPr>
      <w:r>
        <w:rPr>
          <w:rFonts w:ascii="Times New Roman"/>
          <w:b w:val="false"/>
          <w:i w:val="false"/>
          <w:color w:val="000000"/>
          <w:sz w:val="28"/>
        </w:rPr>
        <w:t>
      11. Электр станциясын қоса алғанда, жаңартылатын энергия көздерін пайдалану объектілерінен алынатын электр энергиясы теңгерімсіздігін қаржылық реттеуді Сатып алушы дербес жүзеге асырады.</w:t>
      </w:r>
    </w:p>
    <w:p>
      <w:pPr>
        <w:spacing w:after="0"/>
        <w:ind w:left="0"/>
        <w:jc w:val="both"/>
      </w:pPr>
      <w:r>
        <w:rPr>
          <w:rFonts w:ascii="Times New Roman"/>
          <w:b w:val="false"/>
          <w:i w:val="false"/>
          <w:color w:val="000000"/>
          <w:sz w:val="28"/>
        </w:rPr>
        <w:t>
      12. Осы Шарттың талаптары Тараптардың өзара келісімі бойынша ғана өзгертілуі және жазбаша нысанда ресімделуі мүмкін.</w:t>
      </w:r>
    </w:p>
    <w:bookmarkStart w:name="z29" w:id="63"/>
    <w:p>
      <w:pPr>
        <w:spacing w:after="0"/>
        <w:ind w:left="0"/>
        <w:jc w:val="left"/>
      </w:pPr>
      <w:r>
        <w:rPr>
          <w:rFonts w:ascii="Times New Roman"/>
          <w:b/>
          <w:i w:val="false"/>
          <w:color w:val="000000"/>
        </w:rPr>
        <w:t xml:space="preserve"> 5. Дауларды шешу</w:t>
      </w:r>
    </w:p>
    <w:bookmarkEnd w:id="63"/>
    <w:p>
      <w:pPr>
        <w:spacing w:after="0"/>
        <w:ind w:left="0"/>
        <w:jc w:val="both"/>
      </w:pPr>
      <w:r>
        <w:rPr>
          <w:rFonts w:ascii="Times New Roman"/>
          <w:b w:val="false"/>
          <w:i w:val="false"/>
          <w:color w:val="000000"/>
          <w:sz w:val="28"/>
        </w:rPr>
        <w:t>
      13. Осы Шарттан туындайтын даулар Қазақстан Республикасының заңнамасына сәйкес шешіледі.</w:t>
      </w:r>
    </w:p>
    <w:p>
      <w:pPr>
        <w:spacing w:after="0"/>
        <w:ind w:left="0"/>
        <w:jc w:val="both"/>
      </w:pPr>
      <w:r>
        <w:rPr>
          <w:rFonts w:ascii="Times New Roman"/>
          <w:b w:val="false"/>
          <w:i w:val="false"/>
          <w:color w:val="000000"/>
          <w:sz w:val="28"/>
        </w:rPr>
        <w:t>
      14. Тараптар осы Шарт бойынша дауларды тікелей келіссөздер арқылы шешуге тырысуы тиіс.</w:t>
      </w:r>
    </w:p>
    <w:p>
      <w:pPr>
        <w:spacing w:after="0"/>
        <w:ind w:left="0"/>
        <w:jc w:val="both"/>
      </w:pPr>
      <w:r>
        <w:rPr>
          <w:rFonts w:ascii="Times New Roman"/>
          <w:b w:val="false"/>
          <w:i w:val="false"/>
          <w:color w:val="000000"/>
          <w:sz w:val="28"/>
        </w:rPr>
        <w:t>
      15. Тараптардың әрқайсысы осы Шартты жасауға, оның жарамдылығына, орындалуына, өзгертілуіне, тоқтатыла тұруына және бұзылуына байланысты дауды шешу, сондай-ақ осы Шартқа байланысты өзге де дауларды шешу үшін сотқа жүгінуге құқығы бар.</w:t>
      </w:r>
    </w:p>
    <w:p>
      <w:pPr>
        <w:spacing w:after="0"/>
        <w:ind w:left="0"/>
        <w:jc w:val="both"/>
      </w:pPr>
      <w:r>
        <w:rPr>
          <w:rFonts w:ascii="Times New Roman"/>
          <w:b w:val="false"/>
          <w:i w:val="false"/>
          <w:color w:val="000000"/>
          <w:sz w:val="28"/>
        </w:rPr>
        <w:t>
      16. Осы Шартты жасауға, оның жарамдылығына, орындалуына, өзгертілуіне, тоқтатыла тұруына және бұзылуына байланысты, сондай-ақ өзгеше жолмен осы Шартқа байланысты барлық даулар Сатып алушының орналасқан жері бойынша соттың қарауына жатады.</w:t>
      </w:r>
    </w:p>
    <w:bookmarkStart w:name="z30" w:id="64"/>
    <w:p>
      <w:pPr>
        <w:spacing w:after="0"/>
        <w:ind w:left="0"/>
        <w:jc w:val="left"/>
      </w:pPr>
      <w:r>
        <w:rPr>
          <w:rFonts w:ascii="Times New Roman"/>
          <w:b/>
          <w:i w:val="false"/>
          <w:color w:val="000000"/>
        </w:rPr>
        <w:t xml:space="preserve"> 6. Форс-мажорлық мән-жайлар</w:t>
      </w:r>
    </w:p>
    <w:bookmarkEnd w:id="64"/>
    <w:p>
      <w:pPr>
        <w:spacing w:after="0"/>
        <w:ind w:left="0"/>
        <w:jc w:val="both"/>
      </w:pPr>
      <w:r>
        <w:rPr>
          <w:rFonts w:ascii="Times New Roman"/>
          <w:b w:val="false"/>
          <w:i w:val="false"/>
          <w:color w:val="000000"/>
          <w:sz w:val="28"/>
        </w:rPr>
        <w:t>
      17. Егер Шарт талаптарының орындалмағаны және (немесе) тиісінше орындалмағаны форс-мажор мән-жайларының салдарынан болған болса, Тараптар ол үшін жауапты болмайды.</w:t>
      </w:r>
    </w:p>
    <w:p>
      <w:pPr>
        <w:spacing w:after="0"/>
        <w:ind w:left="0"/>
        <w:jc w:val="both"/>
      </w:pPr>
      <w:r>
        <w:rPr>
          <w:rFonts w:ascii="Times New Roman"/>
          <w:b w:val="false"/>
          <w:i w:val="false"/>
          <w:color w:val="000000"/>
          <w:sz w:val="28"/>
        </w:rPr>
        <w:t>
      18. Осы Шарттың орындалуына кедергі келтіретін, Тараптардың бақылауына бағынбайтын, олардың жаңылуына немесе ұқыпсыздыққа байланысты емес және күтпеген жерден болатын сипаты бар оқиға форс-мажорлық мән-жай деп танылады.</w:t>
      </w:r>
    </w:p>
    <w:p>
      <w:pPr>
        <w:spacing w:after="0"/>
        <w:ind w:left="0"/>
        <w:jc w:val="both"/>
      </w:pPr>
      <w:r>
        <w:rPr>
          <w:rFonts w:ascii="Times New Roman"/>
          <w:b w:val="false"/>
          <w:i w:val="false"/>
          <w:color w:val="000000"/>
          <w:sz w:val="28"/>
        </w:rPr>
        <w:t>
      19. Қандай да бір себеппен Сатып алушыда жеткілікті ақшаның болмауы форс-мажорлық мән-жай болып табылмайды және Сатып алушыны төлемдердің мерзімін өткізіп алғаны үшін жауаптылықтан босатпайды.</w:t>
      </w:r>
    </w:p>
    <w:p>
      <w:pPr>
        <w:spacing w:after="0"/>
        <w:ind w:left="0"/>
        <w:jc w:val="both"/>
      </w:pPr>
      <w:r>
        <w:rPr>
          <w:rFonts w:ascii="Times New Roman"/>
          <w:b w:val="false"/>
          <w:i w:val="false"/>
          <w:color w:val="000000"/>
          <w:sz w:val="28"/>
        </w:rPr>
        <w:t>
      20. Форс-мажорлық мән-жай әсеріне ұшыраған Тарап бұл туралы екінші Тарапты форс-мажорлық мән-жайдың сипатын, туындау себебін және растайтын құжаттарды ұсынып, олардың болжамды ұзақтығын көрсете отырып, күнтізбелік он күн ішінде хабардар етуге міндетті.</w:t>
      </w:r>
    </w:p>
    <w:bookmarkStart w:name="z31" w:id="65"/>
    <w:p>
      <w:pPr>
        <w:spacing w:after="0"/>
        <w:ind w:left="0"/>
        <w:jc w:val="left"/>
      </w:pPr>
      <w:r>
        <w:rPr>
          <w:rFonts w:ascii="Times New Roman"/>
          <w:b/>
          <w:i w:val="false"/>
          <w:color w:val="000000"/>
        </w:rPr>
        <w:t xml:space="preserve"> 7. Шарттың қолданылу мерзімі</w:t>
      </w:r>
    </w:p>
    <w:bookmarkEnd w:id="65"/>
    <w:p>
      <w:pPr>
        <w:spacing w:after="0"/>
        <w:ind w:left="0"/>
        <w:jc w:val="both"/>
      </w:pPr>
      <w:r>
        <w:rPr>
          <w:rFonts w:ascii="Times New Roman"/>
          <w:b w:val="false"/>
          <w:i w:val="false"/>
          <w:color w:val="000000"/>
          <w:sz w:val="28"/>
        </w:rPr>
        <w:t>
      21. Осы Шарт ____ жылғы "___" ___________ бастап күшіне енеді.</w:t>
      </w:r>
    </w:p>
    <w:p>
      <w:pPr>
        <w:spacing w:after="0"/>
        <w:ind w:left="0"/>
        <w:jc w:val="both"/>
      </w:pPr>
      <w:r>
        <w:rPr>
          <w:rFonts w:ascii="Times New Roman"/>
          <w:b w:val="false"/>
          <w:i w:val="false"/>
          <w:color w:val="000000"/>
          <w:sz w:val="28"/>
        </w:rPr>
        <w:t>
      22. Осы Шарт пен онда көрсетілген ТЭН тарифі _____ дейін қолданылады (қолданылу мерзімі мен кезеңі көрсетілсін).</w:t>
      </w:r>
    </w:p>
    <w:p>
      <w:pPr>
        <w:spacing w:after="0"/>
        <w:ind w:left="0"/>
        <w:jc w:val="both"/>
      </w:pPr>
      <w:r>
        <w:rPr>
          <w:rFonts w:ascii="Times New Roman"/>
          <w:b w:val="false"/>
          <w:i w:val="false"/>
          <w:color w:val="000000"/>
          <w:sz w:val="28"/>
        </w:rPr>
        <w:t>
      23. Осы Шарт заңды күші бірдей екі данада, мемлекеттік және орыс тілдерінде жасалды.</w:t>
      </w:r>
    </w:p>
    <w:p>
      <w:pPr>
        <w:spacing w:after="0"/>
        <w:ind w:left="0"/>
        <w:jc w:val="both"/>
      </w:pPr>
      <w:r>
        <w:rPr>
          <w:rFonts w:ascii="Times New Roman"/>
          <w:b w:val="false"/>
          <w:i w:val="false"/>
          <w:color w:val="000000"/>
          <w:sz w:val="28"/>
        </w:rPr>
        <w:t>
      24. Осы Шарт Астана қаласында жасалды, оған екі Тарап та қол қойды және Сатып алушы оны 20__ жылғы "__" _________ № _____ жасалған шарттар тізіліміне тіркеді.</w:t>
      </w:r>
    </w:p>
    <w:bookmarkStart w:name="z32" w:id="66"/>
    <w:p>
      <w:pPr>
        <w:spacing w:after="0"/>
        <w:ind w:left="0"/>
        <w:jc w:val="left"/>
      </w:pPr>
      <w:r>
        <w:rPr>
          <w:rFonts w:ascii="Times New Roman"/>
          <w:b/>
          <w:i w:val="false"/>
          <w:color w:val="000000"/>
        </w:rPr>
        <w:t xml:space="preserve"> 8. Тараптардың деректемелері және қолтаңбалары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2"/>
        <w:gridCol w:w="6058"/>
      </w:tblGrid>
      <w:tr>
        <w:trPr>
          <w:trHeight w:val="30" w:hRule="atLeast"/>
        </w:trPr>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толық</w:t>
            </w:r>
            <w:r>
              <w:rPr>
                <w:rFonts w:ascii="Times New Roman"/>
                <w:b w:val="false"/>
                <w:i/>
                <w:color w:val="000000"/>
                <w:sz w:val="20"/>
              </w:rPr>
              <w:t xml:space="preserve"> атауы)</w:t>
            </w:r>
            <w:r>
              <w:br/>
            </w:r>
            <w:r>
              <w:rPr>
                <w:rFonts w:ascii="Times New Roman"/>
                <w:b w:val="false"/>
                <w:i w:val="false"/>
                <w:color w:val="000000"/>
                <w:sz w:val="20"/>
              </w:rPr>
              <w:t>
Заңды мекенжайы:_________________</w:t>
            </w:r>
            <w:r>
              <w:br/>
            </w:r>
            <w:r>
              <w:rPr>
                <w:rFonts w:ascii="Times New Roman"/>
                <w:b w:val="false"/>
                <w:i w:val="false"/>
                <w:color w:val="000000"/>
                <w:sz w:val="20"/>
              </w:rPr>
              <w:t>
Нақты мекенжайы:_________________</w:t>
            </w:r>
            <w:r>
              <w:br/>
            </w:r>
            <w:r>
              <w:rPr>
                <w:rFonts w:ascii="Times New Roman"/>
                <w:b w:val="false"/>
                <w:i w:val="false"/>
                <w:color w:val="000000"/>
                <w:sz w:val="20"/>
              </w:rPr>
              <w:t>
Тел./факс:_______________________</w:t>
            </w:r>
            <w:r>
              <w:br/>
            </w:r>
            <w:r>
              <w:rPr>
                <w:rFonts w:ascii="Times New Roman"/>
                <w:b w:val="false"/>
                <w:i w:val="false"/>
                <w:color w:val="000000"/>
                <w:sz w:val="20"/>
              </w:rPr>
              <w:t>
БСН______________________________</w:t>
            </w:r>
            <w:r>
              <w:br/>
            </w:r>
            <w:r>
              <w:rPr>
                <w:rFonts w:ascii="Times New Roman"/>
                <w:b w:val="false"/>
                <w:i w:val="false"/>
                <w:color w:val="000000"/>
                <w:sz w:val="20"/>
              </w:rPr>
              <w:t>
БСК______________________________</w:t>
            </w:r>
            <w:r>
              <w:br/>
            </w:r>
            <w:r>
              <w:rPr>
                <w:rFonts w:ascii="Times New Roman"/>
                <w:b w:val="false"/>
                <w:i w:val="false"/>
                <w:color w:val="000000"/>
                <w:sz w:val="20"/>
              </w:rPr>
              <w:t>
ЖСК______________________________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банктің</w:t>
            </w:r>
            <w:r>
              <w:rPr>
                <w:rFonts w:ascii="Times New Roman"/>
                <w:b w:val="false"/>
                <w:i/>
                <w:color w:val="000000"/>
                <w:sz w:val="20"/>
              </w:rPr>
              <w:t xml:space="preserve"> атауы)</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лауазымы</w:t>
            </w:r>
            <w:r>
              <w:rPr>
                <w:rFonts w:ascii="Times New Roman"/>
                <w:b w:val="false"/>
                <w:i/>
                <w:color w:val="000000"/>
                <w:sz w:val="20"/>
              </w:rPr>
              <w:t>)</w:t>
            </w:r>
            <w:r>
              <w:br/>
            </w:r>
            <w:r>
              <w:rPr>
                <w:rFonts w:ascii="Times New Roman"/>
                <w:b w:val="false"/>
                <w:i w:val="false"/>
                <w:color w:val="000000"/>
                <w:sz w:val="20"/>
              </w:rPr>
              <w:t xml:space="preserve">
______ </w:t>
            </w:r>
            <w:r>
              <w:rPr>
                <w:rFonts w:ascii="Times New Roman"/>
                <w:b w:val="false"/>
                <w:i/>
                <w:color w:val="000000"/>
                <w:sz w:val="20"/>
              </w:rPr>
              <w:t>(тегі, аты, әкесінің аты)</w:t>
            </w:r>
            <w:r>
              <w:br/>
            </w:r>
            <w:r>
              <w:rPr>
                <w:rFonts w:ascii="Times New Roman"/>
                <w:b w:val="false"/>
                <w:i w:val="false"/>
                <w:color w:val="000000"/>
                <w:sz w:val="20"/>
              </w:rPr>
              <w:t>
м.о.</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толық</w:t>
            </w:r>
            <w:r>
              <w:rPr>
                <w:rFonts w:ascii="Times New Roman"/>
                <w:b w:val="false"/>
                <w:i/>
                <w:color w:val="000000"/>
                <w:sz w:val="20"/>
              </w:rPr>
              <w:t xml:space="preserve"> атауы)</w:t>
            </w:r>
            <w:r>
              <w:br/>
            </w:r>
            <w:r>
              <w:rPr>
                <w:rFonts w:ascii="Times New Roman"/>
                <w:b w:val="false"/>
                <w:i w:val="false"/>
                <w:color w:val="000000"/>
                <w:sz w:val="20"/>
              </w:rPr>
              <w:t>
Заңды мекенжайы:________________</w:t>
            </w:r>
            <w:r>
              <w:br/>
            </w:r>
            <w:r>
              <w:rPr>
                <w:rFonts w:ascii="Times New Roman"/>
                <w:b w:val="false"/>
                <w:i w:val="false"/>
                <w:color w:val="000000"/>
                <w:sz w:val="20"/>
              </w:rPr>
              <w:t>
Нақты мекенжайы:________________</w:t>
            </w:r>
            <w:r>
              <w:br/>
            </w:r>
            <w:r>
              <w:rPr>
                <w:rFonts w:ascii="Times New Roman"/>
                <w:b w:val="false"/>
                <w:i w:val="false"/>
                <w:color w:val="000000"/>
                <w:sz w:val="20"/>
              </w:rPr>
              <w:t>
Тел./факс:______________________</w:t>
            </w:r>
            <w:r>
              <w:br/>
            </w:r>
            <w:r>
              <w:rPr>
                <w:rFonts w:ascii="Times New Roman"/>
                <w:b w:val="false"/>
                <w:i w:val="false"/>
                <w:color w:val="000000"/>
                <w:sz w:val="20"/>
              </w:rPr>
              <w:t>
БСН_____________________________</w:t>
            </w:r>
            <w:r>
              <w:br/>
            </w:r>
            <w:r>
              <w:rPr>
                <w:rFonts w:ascii="Times New Roman"/>
                <w:b w:val="false"/>
                <w:i w:val="false"/>
                <w:color w:val="000000"/>
                <w:sz w:val="20"/>
              </w:rPr>
              <w:t>
БСК_____________________________</w:t>
            </w:r>
            <w:r>
              <w:br/>
            </w:r>
            <w:r>
              <w:rPr>
                <w:rFonts w:ascii="Times New Roman"/>
                <w:b w:val="false"/>
                <w:i w:val="false"/>
                <w:color w:val="000000"/>
                <w:sz w:val="20"/>
              </w:rPr>
              <w:t>
ЖСК 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банктің</w:t>
            </w:r>
            <w:r>
              <w:rPr>
                <w:rFonts w:ascii="Times New Roman"/>
                <w:b w:val="false"/>
                <w:i/>
                <w:color w:val="000000"/>
                <w:sz w:val="20"/>
              </w:rPr>
              <w:t xml:space="preserve"> атауы)</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лауазымы</w:t>
            </w:r>
            <w:r>
              <w:rPr>
                <w:rFonts w:ascii="Times New Roman"/>
                <w:b w:val="false"/>
                <w:i/>
                <w:color w:val="000000"/>
                <w:sz w:val="20"/>
              </w:rPr>
              <w:t>)</w:t>
            </w:r>
            <w:r>
              <w:br/>
            </w:r>
            <w:r>
              <w:rPr>
                <w:rFonts w:ascii="Times New Roman"/>
                <w:b w:val="false"/>
                <w:i w:val="false"/>
                <w:color w:val="000000"/>
                <w:sz w:val="20"/>
              </w:rPr>
              <w:t xml:space="preserve">
______ </w:t>
            </w:r>
            <w:r>
              <w:rPr>
                <w:rFonts w:ascii="Times New Roman"/>
                <w:b w:val="false"/>
                <w:i/>
                <w:color w:val="000000"/>
                <w:sz w:val="20"/>
              </w:rPr>
              <w:t>(тегі, аты, әкесінің аты)</w:t>
            </w:r>
            <w:r>
              <w:br/>
            </w: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 наурыздағы</w:t>
            </w:r>
            <w:r>
              <w:br/>
            </w:r>
            <w:r>
              <w:rPr>
                <w:rFonts w:ascii="Times New Roman"/>
                <w:b w:val="false"/>
                <w:i w:val="false"/>
                <w:color w:val="000000"/>
                <w:sz w:val="20"/>
              </w:rPr>
              <w:t>№ 163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4" w:id="67"/>
    <w:p>
      <w:pPr>
        <w:spacing w:after="0"/>
        <w:ind w:left="0"/>
        <w:jc w:val="left"/>
      </w:pPr>
      <w:r>
        <w:rPr>
          <w:rFonts w:ascii="Times New Roman"/>
          <w:b/>
          <w:i w:val="false"/>
          <w:color w:val="000000"/>
        </w:rPr>
        <w:t xml:space="preserve"> Қаржы-есеп айырысу орталығының жаңартылатын энергия көздерін пайдалану объектілері өндірген электр энергиясын шартты тұтынушыларға сатуының үлгі шарты</w:t>
      </w:r>
    </w:p>
    <w:bookmarkEnd w:id="67"/>
    <w:p>
      <w:pPr>
        <w:spacing w:after="0"/>
        <w:ind w:left="0"/>
        <w:jc w:val="both"/>
      </w:pPr>
      <w:r>
        <w:rPr>
          <w:rFonts w:ascii="Times New Roman"/>
          <w:b w:val="false"/>
          <w:i w:val="false"/>
          <w:color w:val="000000"/>
          <w:sz w:val="28"/>
        </w:rPr>
        <w:t>
      № ______</w:t>
      </w:r>
    </w:p>
    <w:p>
      <w:pPr>
        <w:spacing w:after="0"/>
        <w:ind w:left="0"/>
        <w:jc w:val="both"/>
      </w:pPr>
      <w:r>
        <w:rPr>
          <w:rFonts w:ascii="Times New Roman"/>
          <w:b w:val="false"/>
          <w:i w:val="false"/>
          <w:color w:val="000000"/>
          <w:sz w:val="28"/>
        </w:rPr>
        <w:t>
      Бірлесіп "Тараптар", ал жеке-жеке "Тарап" деп аталатын,</w:t>
      </w:r>
    </w:p>
    <w:p>
      <w:pPr>
        <w:spacing w:after="0"/>
        <w:ind w:left="0"/>
        <w:jc w:val="both"/>
      </w:pPr>
      <w:r>
        <w:rPr>
          <w:rFonts w:ascii="Times New Roman"/>
          <w:b w:val="false"/>
          <w:i w:val="false"/>
          <w:color w:val="000000"/>
          <w:sz w:val="28"/>
        </w:rPr>
        <w:t>
      Қазақстан Республикасы ________________________ мекенжайы бойынша</w:t>
      </w:r>
    </w:p>
    <w:p>
      <w:pPr>
        <w:spacing w:after="0"/>
        <w:ind w:left="0"/>
        <w:jc w:val="both"/>
      </w:pPr>
      <w:r>
        <w:rPr>
          <w:rFonts w:ascii="Times New Roman"/>
          <w:b w:val="false"/>
          <w:i w:val="false"/>
          <w:color w:val="000000"/>
          <w:sz w:val="28"/>
        </w:rPr>
        <w:t>
      тіркелген (заңдық мекенжайы көрсетілсін)</w:t>
      </w:r>
    </w:p>
    <w:p>
      <w:pPr>
        <w:spacing w:after="0"/>
        <w:ind w:left="0"/>
        <w:jc w:val="both"/>
      </w:pPr>
      <w:r>
        <w:rPr>
          <w:rFonts w:ascii="Times New Roman"/>
          <w:b w:val="false"/>
          <w:i w:val="false"/>
          <w:color w:val="000000"/>
          <w:sz w:val="28"/>
        </w:rPr>
        <w:t>
      БСН:_____, бұдан әрі "Сатушы" деп аталатын, "Жаңартылатын</w:t>
      </w:r>
    </w:p>
    <w:p>
      <w:pPr>
        <w:spacing w:after="0"/>
        <w:ind w:left="0"/>
        <w:jc w:val="both"/>
      </w:pPr>
      <w:r>
        <w:rPr>
          <w:rFonts w:ascii="Times New Roman"/>
          <w:b w:val="false"/>
          <w:i w:val="false"/>
          <w:color w:val="000000"/>
          <w:sz w:val="28"/>
        </w:rPr>
        <w:t>
      энергия көздерін қолдау жөніндегі қаржы-есеп айырысу орталығы"</w:t>
      </w:r>
    </w:p>
    <w:p>
      <w:pPr>
        <w:spacing w:after="0"/>
        <w:ind w:left="0"/>
        <w:jc w:val="both"/>
      </w:pPr>
      <w:r>
        <w:rPr>
          <w:rFonts w:ascii="Times New Roman"/>
          <w:b w:val="false"/>
          <w:i w:val="false"/>
          <w:color w:val="000000"/>
          <w:sz w:val="28"/>
        </w:rPr>
        <w:t xml:space="preserve">
      жауапкершілігі шектеулі серіктестік атынан _____________________ негізінде </w:t>
      </w:r>
      <w:r>
        <w:rPr>
          <w:rFonts w:ascii="Times New Roman"/>
          <w:b w:val="false"/>
          <w:i/>
          <w:color w:val="000000"/>
          <w:sz w:val="28"/>
        </w:rPr>
        <w:t>(өкілеттіктердің туындау негізі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әрекет ететін _____________________________________ бір тараптан</w:t>
      </w:r>
    </w:p>
    <w:p>
      <w:pPr>
        <w:spacing w:after="0"/>
        <w:ind w:left="0"/>
        <w:jc w:val="both"/>
      </w:pPr>
      <w:r>
        <w:rPr>
          <w:rFonts w:ascii="Times New Roman"/>
          <w:b w:val="false"/>
          <w:i w:val="false"/>
          <w:color w:val="000000"/>
          <w:sz w:val="28"/>
        </w:rPr>
        <w:t>
      (</w:t>
      </w:r>
      <w:r>
        <w:rPr>
          <w:rFonts w:ascii="Times New Roman"/>
          <w:b w:val="false"/>
          <w:i/>
          <w:color w:val="000000"/>
          <w:sz w:val="28"/>
        </w:rPr>
        <w:t>лауазымы</w:t>
      </w:r>
      <w:r>
        <w:rPr>
          <w:rFonts w:ascii="Times New Roman"/>
          <w:b w:val="false"/>
          <w:i/>
          <w:color w:val="000000"/>
          <w:sz w:val="28"/>
        </w:rPr>
        <w:t xml:space="preserve"> және Т.А.Ә.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және Қазақстан Республикасы ________________________ мекенжайы</w:t>
      </w:r>
    </w:p>
    <w:p>
      <w:pPr>
        <w:spacing w:after="0"/>
        <w:ind w:left="0"/>
        <w:jc w:val="both"/>
      </w:pPr>
      <w:r>
        <w:rPr>
          <w:rFonts w:ascii="Times New Roman"/>
          <w:b w:val="false"/>
          <w:i w:val="false"/>
          <w:color w:val="000000"/>
          <w:sz w:val="28"/>
        </w:rPr>
        <w:t>
      бойынша (</w:t>
      </w:r>
      <w:r>
        <w:rPr>
          <w:rFonts w:ascii="Times New Roman"/>
          <w:b w:val="false"/>
          <w:i/>
          <w:color w:val="000000"/>
          <w:sz w:val="28"/>
        </w:rPr>
        <w:t>орналасқан жері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тіркелген, БСН:_____, бұдан әрі "Сатып алушы" деп аталатын</w:t>
      </w:r>
    </w:p>
    <w:p>
      <w:pPr>
        <w:spacing w:after="0"/>
        <w:ind w:left="0"/>
        <w:jc w:val="both"/>
      </w:pPr>
      <w:r>
        <w:rPr>
          <w:rFonts w:ascii="Times New Roman"/>
          <w:b w:val="false"/>
          <w:i w:val="false"/>
          <w:color w:val="000000"/>
          <w:sz w:val="28"/>
        </w:rPr>
        <w:t>
      _________________________________________________________ атынан</w:t>
      </w:r>
    </w:p>
    <w:p>
      <w:pPr>
        <w:spacing w:after="0"/>
        <w:ind w:left="0"/>
        <w:jc w:val="both"/>
      </w:pPr>
      <w:r>
        <w:rPr>
          <w:rFonts w:ascii="Times New Roman"/>
          <w:b w:val="false"/>
          <w:i w:val="false"/>
          <w:color w:val="000000"/>
          <w:sz w:val="28"/>
        </w:rPr>
        <w:t>
      (</w:t>
      </w:r>
      <w:r>
        <w:rPr>
          <w:rFonts w:ascii="Times New Roman"/>
          <w:b w:val="false"/>
          <w:i/>
          <w:color w:val="000000"/>
          <w:sz w:val="28"/>
        </w:rPr>
        <w:t>толық</w:t>
      </w:r>
      <w:r>
        <w:rPr>
          <w:rFonts w:ascii="Times New Roman"/>
          <w:b w:val="false"/>
          <w:i/>
          <w:color w:val="000000"/>
          <w:sz w:val="28"/>
        </w:rPr>
        <w:t xml:space="preserve"> атауы көрсетілсін)</w:t>
      </w:r>
    </w:p>
    <w:p>
      <w:pPr>
        <w:spacing w:after="0"/>
        <w:ind w:left="0"/>
        <w:jc w:val="both"/>
      </w:pPr>
      <w:r>
        <w:rPr>
          <w:rFonts w:ascii="Times New Roman"/>
          <w:b w:val="false"/>
          <w:i w:val="false"/>
          <w:color w:val="000000"/>
          <w:sz w:val="28"/>
        </w:rPr>
        <w:t>
      _________________________________________ негізінде әрекет ететін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өкілеттіктердің туындау негізі көрсетілсін)</w:t>
      </w:r>
    </w:p>
    <w:p>
      <w:pPr>
        <w:spacing w:after="0"/>
        <w:ind w:left="0"/>
        <w:jc w:val="both"/>
      </w:pPr>
      <w:r>
        <w:rPr>
          <w:rFonts w:ascii="Times New Roman"/>
          <w:b w:val="false"/>
          <w:i w:val="false"/>
          <w:color w:val="000000"/>
          <w:sz w:val="28"/>
        </w:rPr>
        <w:t>
      ________________________________________________ екінші тараптан</w:t>
      </w:r>
    </w:p>
    <w:p>
      <w:pPr>
        <w:spacing w:after="0"/>
        <w:ind w:left="0"/>
        <w:jc w:val="both"/>
      </w:pPr>
      <w:r>
        <w:rPr>
          <w:rFonts w:ascii="Times New Roman"/>
          <w:b w:val="false"/>
          <w:i w:val="false"/>
          <w:color w:val="000000"/>
          <w:sz w:val="28"/>
        </w:rPr>
        <w:t>
      (</w:t>
      </w:r>
      <w:r>
        <w:rPr>
          <w:rFonts w:ascii="Times New Roman"/>
          <w:b w:val="false"/>
          <w:i/>
          <w:color w:val="000000"/>
          <w:sz w:val="28"/>
        </w:rPr>
        <w:t>лауазымы</w:t>
      </w:r>
      <w:r>
        <w:rPr>
          <w:rFonts w:ascii="Times New Roman"/>
          <w:b w:val="false"/>
          <w:i/>
          <w:color w:val="000000"/>
          <w:sz w:val="28"/>
        </w:rPr>
        <w:t xml:space="preserve"> және Т.А.Ә. көрсетілсін</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xml:space="preserve">
      1) "Жаңартылатын энергия көздерін пайдалануды қолдау туралы" </w:t>
      </w:r>
    </w:p>
    <w:p>
      <w:pPr>
        <w:spacing w:after="0"/>
        <w:ind w:left="0"/>
        <w:jc w:val="both"/>
      </w:pPr>
      <w:r>
        <w:rPr>
          <w:rFonts w:ascii="Times New Roman"/>
          <w:b w:val="false"/>
          <w:i w:val="false"/>
          <w:color w:val="000000"/>
          <w:sz w:val="28"/>
        </w:rPr>
        <w:t xml:space="preserve">
      2009 жылғы 4 шілдедегі № 165-VI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w:t>
      </w:r>
    </w:p>
    <w:p>
      <w:pPr>
        <w:spacing w:after="0"/>
        <w:ind w:left="0"/>
        <w:jc w:val="both"/>
      </w:pPr>
      <w:r>
        <w:rPr>
          <w:rFonts w:ascii="Times New Roman"/>
          <w:b w:val="false"/>
          <w:i w:val="false"/>
          <w:color w:val="000000"/>
          <w:sz w:val="28"/>
        </w:rPr>
        <w:t xml:space="preserve">
      2) Заңның 6-бабы </w:t>
      </w:r>
      <w:r>
        <w:rPr>
          <w:rFonts w:ascii="Times New Roman"/>
          <w:b w:val="false"/>
          <w:i w:val="false"/>
          <w:color w:val="000000"/>
          <w:sz w:val="28"/>
        </w:rPr>
        <w:t>10) тармақшаға</w:t>
      </w:r>
      <w:r>
        <w:rPr>
          <w:rFonts w:ascii="Times New Roman"/>
          <w:b w:val="false"/>
          <w:i w:val="false"/>
          <w:color w:val="000000"/>
          <w:sz w:val="28"/>
        </w:rPr>
        <w:t xml:space="preserve"> сәйкес бекітілетін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w:t>
      </w:r>
    </w:p>
    <w:p>
      <w:pPr>
        <w:spacing w:after="0"/>
        <w:ind w:left="0"/>
        <w:jc w:val="both"/>
      </w:pPr>
      <w:r>
        <w:rPr>
          <w:rFonts w:ascii="Times New Roman"/>
          <w:b w:val="false"/>
          <w:i w:val="false"/>
          <w:color w:val="000000"/>
          <w:sz w:val="28"/>
        </w:rPr>
        <w:t xml:space="preserve">
      3) Қазақстан Республикасы Энергетика министрінің 2014 жылғы 6 сәуірдегі № 10622 бұйрығымен бекітілген "Жаңартылатын энергия көздерін қолдауға арналған тарифтерді айқындау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(бұдан әрі – ЖЭК-ті қолдауға арналған тарифтерді айқындау қағидалары) назарға ала отырып, төмендегілер туралы осы электр энергиясын сатып алу-сату шартын жасасты.</w:t>
      </w:r>
    </w:p>
    <w:bookmarkStart w:name="z35" w:id="68"/>
    <w:p>
      <w:pPr>
        <w:spacing w:after="0"/>
        <w:ind w:left="0"/>
        <w:jc w:val="left"/>
      </w:pPr>
      <w:r>
        <w:rPr>
          <w:rFonts w:ascii="Times New Roman"/>
          <w:b/>
          <w:i w:val="false"/>
          <w:color w:val="000000"/>
        </w:rPr>
        <w:t xml:space="preserve"> 1. Терминдер мен анықтамалар</w:t>
      </w:r>
    </w:p>
    <w:bookmarkEnd w:id="68"/>
    <w:p>
      <w:pPr>
        <w:spacing w:after="0"/>
        <w:ind w:left="0"/>
        <w:jc w:val="both"/>
      </w:pPr>
      <w:r>
        <w:rPr>
          <w:rFonts w:ascii="Times New Roman"/>
          <w:b w:val="false"/>
          <w:i w:val="false"/>
          <w:color w:val="000000"/>
          <w:sz w:val="28"/>
        </w:rPr>
        <w:t>
      1. Осы шартта мынадай негізгі ұғымдар пайдаланылады:</w:t>
      </w:r>
    </w:p>
    <w:p>
      <w:pPr>
        <w:spacing w:after="0"/>
        <w:ind w:left="0"/>
        <w:jc w:val="both"/>
      </w:pPr>
      <w:r>
        <w:rPr>
          <w:rFonts w:ascii="Times New Roman"/>
          <w:b w:val="false"/>
          <w:i w:val="false"/>
          <w:color w:val="000000"/>
          <w:sz w:val="28"/>
        </w:rPr>
        <w:t>
      1) шарт – Сатушы мен Сатып алушының арасында жасалған, жаңартылатын энергия көздерін пайдалану объектілері өндірген электр энергиясын сатып алу-сатудың осы шарты;</w:t>
      </w:r>
    </w:p>
    <w:p>
      <w:pPr>
        <w:spacing w:after="0"/>
        <w:ind w:left="0"/>
        <w:jc w:val="both"/>
      </w:pPr>
      <w:r>
        <w:rPr>
          <w:rFonts w:ascii="Times New Roman"/>
          <w:b w:val="false"/>
          <w:i w:val="false"/>
          <w:color w:val="000000"/>
          <w:sz w:val="28"/>
        </w:rPr>
        <w:t>
      2) жаңартылатын энергия көздерінен алынатын электр энергиясын шартты тұтынушылар (бұдан әрі – шартты тұтынушылар) – көмірді, газды, құрамында күкірт бар шикізатты, мұнай өнімдері мен ядролық отынды пайдаланатын энергия өндіруші ұйымдар; Қазақстан Республикасынан тысқары жерден электр энергиясын сатып алатын электр энергиясы нарығының субъектілері; 2016 жылғы 1 қаңтардан кейін пайдалануға берілгендерді қоспағанда, жиынтық қуаты отыз бес мегаваттан асатын, бір гидроторапта орналасқан қондырғылары бар гидроэлектр станциялары;</w:t>
      </w:r>
    </w:p>
    <w:p>
      <w:pPr>
        <w:spacing w:after="0"/>
        <w:ind w:left="0"/>
        <w:jc w:val="both"/>
      </w:pPr>
      <w:r>
        <w:rPr>
          <w:rFonts w:ascii="Times New Roman"/>
          <w:b w:val="false"/>
          <w:i w:val="false"/>
          <w:color w:val="000000"/>
          <w:sz w:val="28"/>
        </w:rPr>
        <w:t>
      3) берілетін электр энергиясы – Қазақстан Республикасында қолданылатын нормалар мен талаптарға сәйкес келетін жаңартылатын энергия көздерін пайдаланатын энергия өндіруші ұйымдар өндірген электр энергиясы;</w:t>
      </w:r>
    </w:p>
    <w:p>
      <w:pPr>
        <w:spacing w:after="0"/>
        <w:ind w:left="0"/>
        <w:jc w:val="both"/>
      </w:pPr>
      <w:r>
        <w:rPr>
          <w:rFonts w:ascii="Times New Roman"/>
          <w:b w:val="false"/>
          <w:i w:val="false"/>
          <w:color w:val="000000"/>
          <w:sz w:val="28"/>
        </w:rPr>
        <w:t>
      4) есепті кезең – тиісті айдың бірінші күні сағат 00.00-ден бастап тиісті айдың соңғы күні сағат 24.00-ге дейін берілетін электр энергиясын іс жүзінде беретін күнтізбелік ай, оның нәтижелері бойынша берілетін электр энергиясының сатып алу-сату көлемінің түпкілікті есебі жүргізіледі;</w:t>
      </w:r>
    </w:p>
    <w:p>
      <w:pPr>
        <w:spacing w:after="0"/>
        <w:ind w:left="0"/>
        <w:jc w:val="both"/>
      </w:pPr>
      <w:r>
        <w:rPr>
          <w:rFonts w:ascii="Times New Roman"/>
          <w:b w:val="false"/>
          <w:i w:val="false"/>
          <w:color w:val="000000"/>
          <w:sz w:val="28"/>
        </w:rPr>
        <w:t>
      5) жұмыс күні – Сатушы үшін жұмыс күні болып табылатын күн;</w:t>
      </w:r>
    </w:p>
    <w:p>
      <w:pPr>
        <w:spacing w:after="0"/>
        <w:ind w:left="0"/>
        <w:jc w:val="both"/>
      </w:pPr>
      <w:r>
        <w:rPr>
          <w:rFonts w:ascii="Times New Roman"/>
          <w:b w:val="false"/>
          <w:i w:val="false"/>
          <w:color w:val="000000"/>
          <w:sz w:val="28"/>
        </w:rPr>
        <w:t>
      6) Қазақстан Республикасының көтерме электр энергиясы нарығында электр энергиясын өндіру-тұтынудың іс жүзіндегі теңгерімі (бұдан әрі – іс жүзіндегі теңгерім) – орталықтандырылмаған және орталықтандырылған сауда нарықтарында, есепті кезең ішінде электр энергиясының теңгерімдеуші нарығында өндірілген, берілген және тұтынылған электр энергиясының көлемдерін мекенжай бойынша бөлуді белгілейтін жүйелік оператор жасаған құжат. Іс жүзіндегі теңгерім Қазақстан Республикасының электр энергиясының көтерме сауда нарығы субъектілерінің арасында өзара есеп айырысуларды жүргізу үшін негіз болып табылады.</w:t>
      </w:r>
    </w:p>
    <w:p>
      <w:pPr>
        <w:spacing w:after="0"/>
        <w:ind w:left="0"/>
        <w:jc w:val="both"/>
      </w:pPr>
      <w:r>
        <w:rPr>
          <w:rFonts w:ascii="Times New Roman"/>
          <w:b w:val="false"/>
          <w:i w:val="false"/>
          <w:color w:val="000000"/>
          <w:sz w:val="28"/>
        </w:rPr>
        <w:t>
      7) Жүйелік оператордың ұлттық диспетчерлік орталығы (бұдан әрі – ЖО ҰДО) – электр энергиясын теңгерімдеу мен оның сапасын қамтамасыз етуді қоса алғанда, Қазақстанның БЭЖ жедел басқаруға және оның жұмысының сенімділігіне жауапты, Жүйелік оператордың құрылымына кіретін бөлімше;</w:t>
      </w:r>
    </w:p>
    <w:p>
      <w:pPr>
        <w:spacing w:after="0"/>
        <w:ind w:left="0"/>
        <w:jc w:val="both"/>
      </w:pPr>
      <w:r>
        <w:rPr>
          <w:rFonts w:ascii="Times New Roman"/>
          <w:b w:val="false"/>
          <w:i w:val="false"/>
          <w:color w:val="000000"/>
          <w:sz w:val="28"/>
        </w:rPr>
        <w:t>
      8) шартты тұтынушы – электр энергиясын өндіру үшін көмірді, газды, мұнай өнімдерін және ядролық отынды пайдаланатын энергия өндіруші ұйым; Қазақстан Республикасының шегінен тыс жерден электр энергиясын алатын электр энергиясы нарығының субъектісі (электр энергиясын импорттаушы); жиынтық қуаты отыз бес мегаваттан жоғары бір гидроторапта орналасқан қондырғылары бар гидроэлектрстанциясы.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69"/>
    <w:p>
      <w:pPr>
        <w:spacing w:after="0"/>
        <w:ind w:left="0"/>
        <w:jc w:val="left"/>
      </w:pPr>
      <w:r>
        <w:rPr>
          <w:rFonts w:ascii="Times New Roman"/>
          <w:b/>
          <w:i w:val="false"/>
          <w:color w:val="000000"/>
        </w:rPr>
        <w:t xml:space="preserve"> 2. Шарттың нысанасы</w:t>
      </w:r>
    </w:p>
    <w:bookmarkEnd w:id="69"/>
    <w:p>
      <w:pPr>
        <w:spacing w:after="0"/>
        <w:ind w:left="0"/>
        <w:jc w:val="both"/>
      </w:pPr>
      <w:r>
        <w:rPr>
          <w:rFonts w:ascii="Times New Roman"/>
          <w:b w:val="false"/>
          <w:i w:val="false"/>
          <w:color w:val="000000"/>
          <w:sz w:val="28"/>
        </w:rPr>
        <w:t>
      2. Осы Шарт бойынша электр энергиясын тұтыну аймағына сәйкес жаңартылатын энергия көздерін қолдауға арналған тарифті айқындау қағидаларына сәйкес айқындалатын жаңартылатын энергия көздерін қолдауға арналған тариф бойынша жаңартылатын энергия көздерін пайдаланатын энергия өндіруші ұйымдар өндірген электр энергиясын Сатушы сатады, ал Сатып алушы сатып алады.</w:t>
      </w:r>
    </w:p>
    <w:p>
      <w:pPr>
        <w:spacing w:after="0"/>
        <w:ind w:left="0"/>
        <w:jc w:val="both"/>
      </w:pPr>
      <w:r>
        <w:rPr>
          <w:rFonts w:ascii="Times New Roman"/>
          <w:b w:val="false"/>
          <w:i w:val="false"/>
          <w:color w:val="000000"/>
          <w:sz w:val="28"/>
        </w:rPr>
        <w:t>
      3. Егер ЖОҰДО беретін Қазақстан Республикасының көтерме электр энергиясы нарығында электр энергиясын өндіру-тұтынудың іс жүзіндегі теңгеріміне сәйкес айқындалған, Сатушы Сатып алушыға берген электр энергиясының іс жүзіндегі мөлшері тараптармен келісілген электр энергиясының мөлшерінен өзгеше болса, Сатушы Қазақстан Республикасының электр энергиясының көтерме сауда нарығында электр энергиясын өндіру-тұтынудың іс жүзіндегі теңгеріміне ЖО ҰДО қол қойғаннан кейін 3 (үш) жұмыс күні ішінде Сатып алушыға түзетілген шот-фактура шығару арқылы айырмашылық шамасына түзету жүргізуге міндетті.</w:t>
      </w:r>
    </w:p>
    <w:bookmarkStart w:name="z37" w:id="70"/>
    <w:p>
      <w:pPr>
        <w:spacing w:after="0"/>
        <w:ind w:left="0"/>
        <w:jc w:val="left"/>
      </w:pPr>
      <w:r>
        <w:rPr>
          <w:rFonts w:ascii="Times New Roman"/>
          <w:b/>
          <w:i w:val="false"/>
          <w:color w:val="000000"/>
        </w:rPr>
        <w:t xml:space="preserve"> 3. Тараптардың құқықтары мен міндеттемелері</w:t>
      </w:r>
    </w:p>
    <w:bookmarkEnd w:id="70"/>
    <w:p>
      <w:pPr>
        <w:spacing w:after="0"/>
        <w:ind w:left="0"/>
        <w:jc w:val="both"/>
      </w:pPr>
      <w:r>
        <w:rPr>
          <w:rFonts w:ascii="Times New Roman"/>
          <w:b w:val="false"/>
          <w:i w:val="false"/>
          <w:color w:val="000000"/>
          <w:sz w:val="28"/>
        </w:rPr>
        <w:t>
      4. Сатушы:</w:t>
      </w:r>
    </w:p>
    <w:p>
      <w:pPr>
        <w:spacing w:after="0"/>
        <w:ind w:left="0"/>
        <w:jc w:val="both"/>
      </w:pPr>
      <w:r>
        <w:rPr>
          <w:rFonts w:ascii="Times New Roman"/>
          <w:b w:val="false"/>
          <w:i w:val="false"/>
          <w:color w:val="000000"/>
          <w:sz w:val="28"/>
        </w:rPr>
        <w:t>
      1) шот-фактураны акт негізінде электр энергиясын берудің есепті айынан кейінгі айдың 20 (жиырмасы күнінен) кешіктірмей Сатып алушыға жіберуге;</w:t>
      </w:r>
    </w:p>
    <w:p>
      <w:pPr>
        <w:spacing w:after="0"/>
        <w:ind w:left="0"/>
        <w:jc w:val="both"/>
      </w:pPr>
      <w:r>
        <w:rPr>
          <w:rFonts w:ascii="Times New Roman"/>
          <w:b w:val="false"/>
          <w:i w:val="false"/>
          <w:color w:val="000000"/>
          <w:sz w:val="28"/>
        </w:rPr>
        <w:t>
      2) есепті тоқсаннан кейінгі айдың 25 (жиырма бесіне) дейін тоқсан сайын келіспеушіліктерді көрсете отырып немесе онсыз салыстыру жүргізуге міндетті.</w:t>
      </w:r>
    </w:p>
    <w:p>
      <w:pPr>
        <w:spacing w:after="0"/>
        <w:ind w:left="0"/>
        <w:jc w:val="both"/>
      </w:pPr>
      <w:r>
        <w:rPr>
          <w:rFonts w:ascii="Times New Roman"/>
          <w:b w:val="false"/>
          <w:i w:val="false"/>
          <w:color w:val="000000"/>
          <w:sz w:val="28"/>
        </w:rPr>
        <w:t>
      5. Сатып алушы:</w:t>
      </w:r>
    </w:p>
    <w:bookmarkStart w:name="z139" w:id="71"/>
    <w:p>
      <w:pPr>
        <w:spacing w:after="0"/>
        <w:ind w:left="0"/>
        <w:jc w:val="both"/>
      </w:pPr>
      <w:r>
        <w:rPr>
          <w:rFonts w:ascii="Times New Roman"/>
          <w:b w:val="false"/>
          <w:i w:val="false"/>
          <w:color w:val="000000"/>
          <w:sz w:val="28"/>
        </w:rPr>
        <w:t>
      1) ай сайын ЖЭК объектілерінен электр энергиясы берілген айға дейін күнтізбелік 10 күн бұрын электр энергиясын шығарудың, энергия беруші ұйымдардың желісіне жіберудің болжамды көлемдері немесе Қазақстан Республикасының шегінен тыс жерден қабылдау туралы ақпаратты Сатушыға беруге;</w:t>
      </w:r>
    </w:p>
    <w:bookmarkEnd w:id="71"/>
    <w:bookmarkStart w:name="z140" w:id="72"/>
    <w:p>
      <w:pPr>
        <w:spacing w:after="0"/>
        <w:ind w:left="0"/>
        <w:jc w:val="both"/>
      </w:pPr>
      <w:r>
        <w:rPr>
          <w:rFonts w:ascii="Times New Roman"/>
          <w:b w:val="false"/>
          <w:i w:val="false"/>
          <w:color w:val="000000"/>
          <w:sz w:val="28"/>
        </w:rPr>
        <w:t>
      2) жыл сайын жиырмасыншы желтоқсанға қарай алдағы жылға арналған электр энергиясын шығарудың, желіге жіберудің болжамды жылдық ай сайынғы көлемдері туралы ақпаратты Сатушыға жіберуге;</w:t>
      </w:r>
    </w:p>
    <w:bookmarkEnd w:id="72"/>
    <w:bookmarkStart w:name="z141" w:id="73"/>
    <w:p>
      <w:pPr>
        <w:spacing w:after="0"/>
        <w:ind w:left="0"/>
        <w:jc w:val="both"/>
      </w:pPr>
      <w:r>
        <w:rPr>
          <w:rFonts w:ascii="Times New Roman"/>
          <w:b w:val="false"/>
          <w:i w:val="false"/>
          <w:color w:val="000000"/>
          <w:sz w:val="28"/>
        </w:rPr>
        <w:t>
      3) жаңартылатын энергия көздерін пайдалану объектілерінен беру айы аяқталғаннан кейін күнтізбелік отыз күннен кешіктірмей, Сатушыға жаңартылатын энергия көздерін пайдалану объектілері өндірген электр энергиясын есепті кезең ішінде бергені үшін ақы төлеуге;</w:t>
      </w:r>
    </w:p>
    <w:bookmarkEnd w:id="73"/>
    <w:bookmarkStart w:name="z142" w:id="74"/>
    <w:p>
      <w:pPr>
        <w:spacing w:after="0"/>
        <w:ind w:left="0"/>
        <w:jc w:val="both"/>
      </w:pPr>
      <w:r>
        <w:rPr>
          <w:rFonts w:ascii="Times New Roman"/>
          <w:b w:val="false"/>
          <w:i w:val="false"/>
          <w:color w:val="000000"/>
          <w:sz w:val="28"/>
        </w:rPr>
        <w:t>
      4) тиісті шот-фактураны алған күннен бастап 3 (үш) жұмыс күні ішінде Сатушыны хабардар етуге және Сатушыға наразылықтарын көрсетіп, жазбаша өтініш беруге, егер Сатып алушы шығарылған шот-фактураның дұрыстығына қарсы болса, ол Сатушыны хабардар етеді;</w:t>
      </w:r>
    </w:p>
    <w:bookmarkEnd w:id="74"/>
    <w:bookmarkStart w:name="z143" w:id="75"/>
    <w:p>
      <w:pPr>
        <w:spacing w:after="0"/>
        <w:ind w:left="0"/>
        <w:jc w:val="both"/>
      </w:pPr>
      <w:r>
        <w:rPr>
          <w:rFonts w:ascii="Times New Roman"/>
          <w:b w:val="false"/>
          <w:i w:val="false"/>
          <w:color w:val="000000"/>
          <w:sz w:val="28"/>
        </w:rPr>
        <w:t>
      5) электр энергиясының дау айтылып отырған көлеміне қатысты Сатушы мен Сатып алушы арасындағы осы көлемге қатысты дау реттелгеннен кейін, 15 (он бес) жұмыс күнінен кешіктірмей дау реттелгеннен кейін келесі айда электр энергиясының Тараптармен келісілген көлеміне ақы төлеуге;</w:t>
      </w:r>
    </w:p>
    <w:bookmarkEnd w:id="75"/>
    <w:bookmarkStart w:name="z144" w:id="76"/>
    <w:p>
      <w:pPr>
        <w:spacing w:after="0"/>
        <w:ind w:left="0"/>
        <w:jc w:val="both"/>
      </w:pPr>
      <w:r>
        <w:rPr>
          <w:rFonts w:ascii="Times New Roman"/>
          <w:b w:val="false"/>
          <w:i w:val="false"/>
          <w:color w:val="000000"/>
          <w:sz w:val="28"/>
        </w:rPr>
        <w:t>
      6) есепті тоқсаннан кейінгі айдың 25 (жиырма бесіне) дейін тоқсан сайын келіспеушіліктерді көрсете отырып немесе онсыз салыстырып-тексеру жүргізуге міндетті;</w:t>
      </w:r>
    </w:p>
    <w:bookmarkEnd w:id="76"/>
    <w:bookmarkStart w:name="z145" w:id="77"/>
    <w:p>
      <w:pPr>
        <w:spacing w:after="0"/>
        <w:ind w:left="0"/>
        <w:jc w:val="both"/>
      </w:pPr>
      <w:r>
        <w:rPr>
          <w:rFonts w:ascii="Times New Roman"/>
          <w:b w:val="false"/>
          <w:i w:val="false"/>
          <w:color w:val="000000"/>
          <w:sz w:val="28"/>
        </w:rPr>
        <w:t>
      7) Жаңартылатын энергия көздері объектілерінен алынатын электр энергиясын жеткізудің есепті айынан кейінгі айдың бесіне дейін, ай сайын Сатушыға электр энергиясын шығарудың, желіге босатудың немесе электр энергиясын Қазақстан Республикасының шегінен тыс қабылдаудың нақты көлемдері туралы ақпаратты ұсынуға міндетті.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м.а. 14.12.2016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78"/>
    <w:p>
      <w:pPr>
        <w:spacing w:after="0"/>
        <w:ind w:left="0"/>
        <w:jc w:val="left"/>
      </w:pPr>
      <w:r>
        <w:rPr>
          <w:rFonts w:ascii="Times New Roman"/>
          <w:b/>
          <w:i w:val="false"/>
          <w:color w:val="000000"/>
        </w:rPr>
        <w:t xml:space="preserve"> 4. Тараптардың жауапкершілігі</w:t>
      </w:r>
    </w:p>
    <w:bookmarkEnd w:id="78"/>
    <w:p>
      <w:pPr>
        <w:spacing w:after="0"/>
        <w:ind w:left="0"/>
        <w:jc w:val="both"/>
      </w:pPr>
      <w:r>
        <w:rPr>
          <w:rFonts w:ascii="Times New Roman"/>
          <w:b w:val="false"/>
          <w:i w:val="false"/>
          <w:color w:val="000000"/>
          <w:sz w:val="28"/>
        </w:rPr>
        <w:t>
      6. Шартта көзделген төлемдердің мерзімін өткізіп алғаны үшін Сатып алушы Сатушының талап етуі бойынша оған мерзімін өткізіп алған әрбір күнтізбелік күн үшін мерзімін өткізіп алған соманың 0,1 %-ы (нөл бүтін оннан бір пайызы) мөлшерінде, бірақ мерзімін өткізіп алған соманың 10 %-нан (он пайызынан) аспайтын мөлшерде тұрақсыздық айыбын төлейді.</w:t>
      </w:r>
    </w:p>
    <w:p>
      <w:pPr>
        <w:spacing w:after="0"/>
        <w:ind w:left="0"/>
        <w:jc w:val="both"/>
      </w:pPr>
      <w:r>
        <w:rPr>
          <w:rFonts w:ascii="Times New Roman"/>
          <w:b w:val="false"/>
          <w:i w:val="false"/>
          <w:color w:val="000000"/>
          <w:sz w:val="28"/>
        </w:rPr>
        <w:t>
      7. Тараптар осы Шартта көзделген міндеттемелерді бұзғаны үшін Қазақстан Республикасының заңнамасына сәйкес жауаптылықта болады.</w:t>
      </w:r>
    </w:p>
    <w:bookmarkStart w:name="z39" w:id="79"/>
    <w:p>
      <w:pPr>
        <w:spacing w:after="0"/>
        <w:ind w:left="0"/>
        <w:jc w:val="left"/>
      </w:pPr>
      <w:r>
        <w:rPr>
          <w:rFonts w:ascii="Times New Roman"/>
          <w:b/>
          <w:i w:val="false"/>
          <w:color w:val="000000"/>
        </w:rPr>
        <w:t xml:space="preserve"> 5. Дауларды шешу</w:t>
      </w:r>
    </w:p>
    <w:bookmarkEnd w:id="79"/>
    <w:p>
      <w:pPr>
        <w:spacing w:after="0"/>
        <w:ind w:left="0"/>
        <w:jc w:val="both"/>
      </w:pPr>
      <w:r>
        <w:rPr>
          <w:rFonts w:ascii="Times New Roman"/>
          <w:b w:val="false"/>
          <w:i w:val="false"/>
          <w:color w:val="000000"/>
          <w:sz w:val="28"/>
        </w:rPr>
        <w:t>
      8. Осы Шарттан туындайтын даулар Қазақстан Республикасының заңнамасына сәйкес шешіледі.</w:t>
      </w:r>
    </w:p>
    <w:p>
      <w:pPr>
        <w:spacing w:after="0"/>
        <w:ind w:left="0"/>
        <w:jc w:val="both"/>
      </w:pPr>
      <w:r>
        <w:rPr>
          <w:rFonts w:ascii="Times New Roman"/>
          <w:b w:val="false"/>
          <w:i w:val="false"/>
          <w:color w:val="000000"/>
          <w:sz w:val="28"/>
        </w:rPr>
        <w:t>
      9. Есепті айда берілген электр энергиясының көлемі туралы дау айтылған кезде Тараптар есепті айда берілген электр энергиясының көлеміне қатысты жазбаша қарсылықтарды Сатушы Сатып алушыдан алған кезден бастап күнтізбелік отыз күні ішінде осы дауды келіссөздер арқылы шешуге күш-жігерін салуға міндетті. Егер тараптар есепті айда берілген электр энергиясының көлемі туралы дау бойынша келісімге келе алмаса, дау сот тәртібімен түпкілікті шешуге жатады. Әрбір Тараптың осы Шартты жасауға, оның жарамдылығына, орындалуына, өзгертілуіне, тоқтатыла тұруына және бұзылуына байланысты дауды шешу, сондай-ақ осы Шартқа байланысты өзге де дауларды шешу үшін сотқа жүгінуге құқығы бар.</w:t>
      </w:r>
    </w:p>
    <w:p>
      <w:pPr>
        <w:spacing w:after="0"/>
        <w:ind w:left="0"/>
        <w:jc w:val="both"/>
      </w:pPr>
      <w:r>
        <w:rPr>
          <w:rFonts w:ascii="Times New Roman"/>
          <w:b w:val="false"/>
          <w:i w:val="false"/>
          <w:color w:val="000000"/>
          <w:sz w:val="28"/>
        </w:rPr>
        <w:t>
      10. Даулы жағдайларда ЖОҰДО беретін, Қазақстан Республикасының электр энергиясының көтерме сауда нарығында электр энергиясын өндіру-тұтынудың іс жүзіндегі теңгерімі Тараптар арасында өзара есеп айырысу үшін түпкілікті құжат болып табылады.</w:t>
      </w:r>
    </w:p>
    <w:p>
      <w:pPr>
        <w:spacing w:after="0"/>
        <w:ind w:left="0"/>
        <w:jc w:val="both"/>
      </w:pPr>
      <w:r>
        <w:rPr>
          <w:rFonts w:ascii="Times New Roman"/>
          <w:b w:val="false"/>
          <w:i w:val="false"/>
          <w:color w:val="000000"/>
          <w:sz w:val="28"/>
        </w:rPr>
        <w:t>
      11. Осы Шартты жасауға, оның жарамдылығына, орындалуына, өзгертілуіне және бұзылуына, сондай-ақ осы Шартқа өзге де мәселелерге байланысты барлық даулар Сатушының орналасқан жері бойынша соттың қарауына жатады.</w:t>
      </w:r>
    </w:p>
    <w:bookmarkStart w:name="z40" w:id="80"/>
    <w:p>
      <w:pPr>
        <w:spacing w:after="0"/>
        <w:ind w:left="0"/>
        <w:jc w:val="left"/>
      </w:pPr>
      <w:r>
        <w:rPr>
          <w:rFonts w:ascii="Times New Roman"/>
          <w:b/>
          <w:i w:val="false"/>
          <w:color w:val="000000"/>
        </w:rPr>
        <w:t xml:space="preserve"> 6. Форс-мажорлық мән-жайлар</w:t>
      </w:r>
    </w:p>
    <w:bookmarkEnd w:id="80"/>
    <w:p>
      <w:pPr>
        <w:spacing w:after="0"/>
        <w:ind w:left="0"/>
        <w:jc w:val="both"/>
      </w:pPr>
      <w:r>
        <w:rPr>
          <w:rFonts w:ascii="Times New Roman"/>
          <w:b w:val="false"/>
          <w:i w:val="false"/>
          <w:color w:val="000000"/>
          <w:sz w:val="28"/>
        </w:rPr>
        <w:t>
      12. Егер Шарт талаптарының орындалмағаны және (немесе) тиісінше орындалмағаны форс-мажор мән-жайларының салдарынан болған болса, Тараптар ол үшін жауапты болмайды.</w:t>
      </w:r>
    </w:p>
    <w:p>
      <w:pPr>
        <w:spacing w:after="0"/>
        <w:ind w:left="0"/>
        <w:jc w:val="both"/>
      </w:pPr>
      <w:r>
        <w:rPr>
          <w:rFonts w:ascii="Times New Roman"/>
          <w:b w:val="false"/>
          <w:i w:val="false"/>
          <w:color w:val="000000"/>
          <w:sz w:val="28"/>
        </w:rPr>
        <w:t>
      13. Осы Шарттың орындалуына кедергі келтіретін, Тараптардың бақылауына бағынбайтын, олардың жаңылуына немесе ұқыпсыздыққа байланысты емес және күтпеген жерден болатын сипаты бар оқиға форс-мажорлық мән-жай деп танылады.</w:t>
      </w:r>
    </w:p>
    <w:p>
      <w:pPr>
        <w:spacing w:after="0"/>
        <w:ind w:left="0"/>
        <w:jc w:val="both"/>
      </w:pPr>
      <w:r>
        <w:rPr>
          <w:rFonts w:ascii="Times New Roman"/>
          <w:b w:val="false"/>
          <w:i w:val="false"/>
          <w:color w:val="000000"/>
          <w:sz w:val="28"/>
        </w:rPr>
        <w:t>
      14. Форс-мажорлық мән-жай әсеріне ұшыраған Тарап бұл туралы екінші Тарапты форс-мажорлық мән-жайдың сипатын, туындау себебін және растайтын құжаттарды ұсынып, олардың болжамды ұзақтығын көрсете отырып, күнтізбелік он күн ішінде хабардар етуге міндетті.</w:t>
      </w:r>
    </w:p>
    <w:bookmarkStart w:name="z41" w:id="81"/>
    <w:p>
      <w:pPr>
        <w:spacing w:after="0"/>
        <w:ind w:left="0"/>
        <w:jc w:val="left"/>
      </w:pPr>
      <w:r>
        <w:rPr>
          <w:rFonts w:ascii="Times New Roman"/>
          <w:b/>
          <w:i w:val="false"/>
          <w:color w:val="000000"/>
        </w:rPr>
        <w:t xml:space="preserve"> 7. Шарттың қолданылу мерзімі</w:t>
      </w:r>
    </w:p>
    <w:bookmarkEnd w:id="81"/>
    <w:p>
      <w:pPr>
        <w:spacing w:after="0"/>
        <w:ind w:left="0"/>
        <w:jc w:val="both"/>
      </w:pPr>
      <w:r>
        <w:rPr>
          <w:rFonts w:ascii="Times New Roman"/>
          <w:b w:val="false"/>
          <w:i w:val="false"/>
          <w:color w:val="000000"/>
          <w:sz w:val="28"/>
        </w:rPr>
        <w:t>
      15. Осы Шарт ____ жылғы "___" __________ бастап күшіне енеді.</w:t>
      </w:r>
    </w:p>
    <w:p>
      <w:pPr>
        <w:spacing w:after="0"/>
        <w:ind w:left="0"/>
        <w:jc w:val="both"/>
      </w:pPr>
      <w:r>
        <w:rPr>
          <w:rFonts w:ascii="Times New Roman"/>
          <w:b w:val="false"/>
          <w:i w:val="false"/>
          <w:color w:val="000000"/>
          <w:sz w:val="28"/>
        </w:rPr>
        <w:t>
      16. Осы Шарттың қолданылу мерзімі 20__ жылғы "__" ______ бастап 20___ жылғы 31 желтоқсан аралығы.</w:t>
      </w:r>
    </w:p>
    <w:p>
      <w:pPr>
        <w:spacing w:after="0"/>
        <w:ind w:left="0"/>
        <w:jc w:val="both"/>
      </w:pPr>
      <w:r>
        <w:rPr>
          <w:rFonts w:ascii="Times New Roman"/>
          <w:b w:val="false"/>
          <w:i w:val="false"/>
          <w:color w:val="000000"/>
          <w:sz w:val="28"/>
        </w:rPr>
        <w:t>
      17. Осы шарт Тараптардың кез-келгенінің бастамасы бойынша, осы Шартта көзделген жағдайларды қоспағанда, осы Шартқа қосымша келісім жасасу арқылы өзгертілуі мүмкін.</w:t>
      </w:r>
    </w:p>
    <w:p>
      <w:pPr>
        <w:spacing w:after="0"/>
        <w:ind w:left="0"/>
        <w:jc w:val="both"/>
      </w:pPr>
      <w:r>
        <w:rPr>
          <w:rFonts w:ascii="Times New Roman"/>
          <w:b w:val="false"/>
          <w:i w:val="false"/>
          <w:color w:val="000000"/>
          <w:sz w:val="28"/>
        </w:rPr>
        <w:t>
      18. Осы Шарт заңды күші бірдей екі данада, мемлекеттік және орыс тілдерінде жасалды.</w:t>
      </w:r>
    </w:p>
    <w:p>
      <w:pPr>
        <w:spacing w:after="0"/>
        <w:ind w:left="0"/>
        <w:jc w:val="both"/>
      </w:pPr>
      <w:r>
        <w:rPr>
          <w:rFonts w:ascii="Times New Roman"/>
          <w:b w:val="false"/>
          <w:i w:val="false"/>
          <w:color w:val="000000"/>
          <w:sz w:val="28"/>
        </w:rPr>
        <w:t>
      19. Осы Шарт Астана қаласында жасалды, оған екі Тарап та қол қойды және Сатушы оны 20 __ жылғы "__"_________№ _____ жасалған шарттар тізіліміне тіркеді.</w:t>
      </w:r>
    </w:p>
    <w:bookmarkStart w:name="z42" w:id="82"/>
    <w:p>
      <w:pPr>
        <w:spacing w:after="0"/>
        <w:ind w:left="0"/>
        <w:jc w:val="left"/>
      </w:pPr>
      <w:r>
        <w:rPr>
          <w:rFonts w:ascii="Times New Roman"/>
          <w:b/>
          <w:i w:val="false"/>
          <w:color w:val="000000"/>
        </w:rPr>
        <w:t xml:space="preserve"> 8. Тараптардың деректемелері және қолтаңбалары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2"/>
        <w:gridCol w:w="6058"/>
      </w:tblGrid>
      <w:tr>
        <w:trPr>
          <w:trHeight w:val="30" w:hRule="atLeast"/>
        </w:trPr>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толық</w:t>
            </w:r>
            <w:r>
              <w:rPr>
                <w:rFonts w:ascii="Times New Roman"/>
                <w:b w:val="false"/>
                <w:i/>
                <w:color w:val="000000"/>
                <w:sz w:val="20"/>
              </w:rPr>
              <w:t xml:space="preserve"> атауы)</w:t>
            </w:r>
            <w:r>
              <w:br/>
            </w:r>
            <w:r>
              <w:rPr>
                <w:rFonts w:ascii="Times New Roman"/>
                <w:b w:val="false"/>
                <w:i w:val="false"/>
                <w:color w:val="000000"/>
                <w:sz w:val="20"/>
              </w:rPr>
              <w:t>
Заңды мекенжайы:_________________</w:t>
            </w:r>
            <w:r>
              <w:br/>
            </w:r>
            <w:r>
              <w:rPr>
                <w:rFonts w:ascii="Times New Roman"/>
                <w:b w:val="false"/>
                <w:i w:val="false"/>
                <w:color w:val="000000"/>
                <w:sz w:val="20"/>
              </w:rPr>
              <w:t>
Нақты мекенжайы:_________________</w:t>
            </w:r>
            <w:r>
              <w:br/>
            </w:r>
            <w:r>
              <w:rPr>
                <w:rFonts w:ascii="Times New Roman"/>
                <w:b w:val="false"/>
                <w:i w:val="false"/>
                <w:color w:val="000000"/>
                <w:sz w:val="20"/>
              </w:rPr>
              <w:t>
Тел./факс:_______________________</w:t>
            </w:r>
            <w:r>
              <w:br/>
            </w:r>
            <w:r>
              <w:rPr>
                <w:rFonts w:ascii="Times New Roman"/>
                <w:b w:val="false"/>
                <w:i w:val="false"/>
                <w:color w:val="000000"/>
                <w:sz w:val="20"/>
              </w:rPr>
              <w:t>
БСН______________________________</w:t>
            </w:r>
            <w:r>
              <w:br/>
            </w:r>
            <w:r>
              <w:rPr>
                <w:rFonts w:ascii="Times New Roman"/>
                <w:b w:val="false"/>
                <w:i w:val="false"/>
                <w:color w:val="000000"/>
                <w:sz w:val="20"/>
              </w:rPr>
              <w:t>
БСК______________________________</w:t>
            </w:r>
            <w:r>
              <w:br/>
            </w:r>
            <w:r>
              <w:rPr>
                <w:rFonts w:ascii="Times New Roman"/>
                <w:b w:val="false"/>
                <w:i w:val="false"/>
                <w:color w:val="000000"/>
                <w:sz w:val="20"/>
              </w:rPr>
              <w:t>
ЖСК______________________________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банктің</w:t>
            </w:r>
            <w:r>
              <w:rPr>
                <w:rFonts w:ascii="Times New Roman"/>
                <w:b w:val="false"/>
                <w:i/>
                <w:color w:val="000000"/>
                <w:sz w:val="20"/>
              </w:rPr>
              <w:t xml:space="preserve"> атауы)</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лауазымы</w:t>
            </w:r>
            <w:r>
              <w:rPr>
                <w:rFonts w:ascii="Times New Roman"/>
                <w:b w:val="false"/>
                <w:i/>
                <w:color w:val="000000"/>
                <w:sz w:val="20"/>
              </w:rPr>
              <w:t>)</w:t>
            </w:r>
            <w:r>
              <w:br/>
            </w:r>
            <w:r>
              <w:rPr>
                <w:rFonts w:ascii="Times New Roman"/>
                <w:b w:val="false"/>
                <w:i w:val="false"/>
                <w:color w:val="000000"/>
                <w:sz w:val="20"/>
              </w:rPr>
              <w:t xml:space="preserve">
______ </w:t>
            </w:r>
            <w:r>
              <w:rPr>
                <w:rFonts w:ascii="Times New Roman"/>
                <w:b w:val="false"/>
                <w:i/>
                <w:color w:val="000000"/>
                <w:sz w:val="20"/>
              </w:rPr>
              <w:t>(тегі, аты, әкесінің аты)</w:t>
            </w:r>
            <w:r>
              <w:br/>
            </w:r>
            <w:r>
              <w:rPr>
                <w:rFonts w:ascii="Times New Roman"/>
                <w:b w:val="false"/>
                <w:i w:val="false"/>
                <w:color w:val="000000"/>
                <w:sz w:val="20"/>
              </w:rPr>
              <w:t>
м.о.</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толық</w:t>
            </w:r>
            <w:r>
              <w:rPr>
                <w:rFonts w:ascii="Times New Roman"/>
                <w:b w:val="false"/>
                <w:i/>
                <w:color w:val="000000"/>
                <w:sz w:val="20"/>
              </w:rPr>
              <w:t xml:space="preserve"> атауы)</w:t>
            </w:r>
            <w:r>
              <w:br/>
            </w:r>
            <w:r>
              <w:rPr>
                <w:rFonts w:ascii="Times New Roman"/>
                <w:b w:val="false"/>
                <w:i w:val="false"/>
                <w:color w:val="000000"/>
                <w:sz w:val="20"/>
              </w:rPr>
              <w:t>
Заңды мекенжайы:________________</w:t>
            </w:r>
            <w:r>
              <w:br/>
            </w:r>
            <w:r>
              <w:rPr>
                <w:rFonts w:ascii="Times New Roman"/>
                <w:b w:val="false"/>
                <w:i w:val="false"/>
                <w:color w:val="000000"/>
                <w:sz w:val="20"/>
              </w:rPr>
              <w:t>
Нақты мекенжайы:________________</w:t>
            </w:r>
            <w:r>
              <w:br/>
            </w:r>
            <w:r>
              <w:rPr>
                <w:rFonts w:ascii="Times New Roman"/>
                <w:b w:val="false"/>
                <w:i w:val="false"/>
                <w:color w:val="000000"/>
                <w:sz w:val="20"/>
              </w:rPr>
              <w:t>
Тел./факс:______________________</w:t>
            </w:r>
            <w:r>
              <w:br/>
            </w:r>
            <w:r>
              <w:rPr>
                <w:rFonts w:ascii="Times New Roman"/>
                <w:b w:val="false"/>
                <w:i w:val="false"/>
                <w:color w:val="000000"/>
                <w:sz w:val="20"/>
              </w:rPr>
              <w:t>
БСН_____________________________</w:t>
            </w:r>
            <w:r>
              <w:br/>
            </w:r>
            <w:r>
              <w:rPr>
                <w:rFonts w:ascii="Times New Roman"/>
                <w:b w:val="false"/>
                <w:i w:val="false"/>
                <w:color w:val="000000"/>
                <w:sz w:val="20"/>
              </w:rPr>
              <w:t>
БСК_____________________________</w:t>
            </w:r>
            <w:r>
              <w:br/>
            </w:r>
            <w:r>
              <w:rPr>
                <w:rFonts w:ascii="Times New Roman"/>
                <w:b w:val="false"/>
                <w:i w:val="false"/>
                <w:color w:val="000000"/>
                <w:sz w:val="20"/>
              </w:rPr>
              <w:t>
ЖСК 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банктің</w:t>
            </w:r>
            <w:r>
              <w:rPr>
                <w:rFonts w:ascii="Times New Roman"/>
                <w:b w:val="false"/>
                <w:i/>
                <w:color w:val="000000"/>
                <w:sz w:val="20"/>
              </w:rPr>
              <w:t xml:space="preserve"> атауы)</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лауазымы</w:t>
            </w:r>
            <w:r>
              <w:rPr>
                <w:rFonts w:ascii="Times New Roman"/>
                <w:b w:val="false"/>
                <w:i/>
                <w:color w:val="000000"/>
                <w:sz w:val="20"/>
              </w:rPr>
              <w:t>)</w:t>
            </w:r>
            <w:r>
              <w:br/>
            </w:r>
            <w:r>
              <w:rPr>
                <w:rFonts w:ascii="Times New Roman"/>
                <w:b w:val="false"/>
                <w:i w:val="false"/>
                <w:color w:val="000000"/>
                <w:sz w:val="20"/>
              </w:rPr>
              <w:t xml:space="preserve">
______ </w:t>
            </w:r>
            <w:r>
              <w:rPr>
                <w:rFonts w:ascii="Times New Roman"/>
                <w:b w:val="false"/>
                <w:i/>
                <w:color w:val="000000"/>
                <w:sz w:val="20"/>
              </w:rPr>
              <w:t>(тегі, аты, әкесінің аты)</w:t>
            </w:r>
            <w:r>
              <w:br/>
            </w:r>
            <w:r>
              <w:rPr>
                <w:rFonts w:ascii="Times New Roman"/>
                <w:b w:val="false"/>
                <w:i w:val="false"/>
                <w:color w:val="000000"/>
                <w:sz w:val="20"/>
              </w:rPr>
              <w:t>
м.о.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