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7841" w14:textId="ea17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 ұшу жұмысын ұйымдастыру жөніндегі қағидаларды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20 наурыздағы № 307 бұйрығы. Қазақстан Республикасының Әділет министрлігінде 2015 жылы 27 сәуірде № 10809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Заңының 14-бабының 1-тармағының </w:t>
      </w:r>
      <w:r>
        <w:rPr>
          <w:rFonts w:ascii="Times New Roman"/>
          <w:b w:val="false"/>
          <w:i w:val="false"/>
          <w:color w:val="000000"/>
          <w:sz w:val="28"/>
        </w:rPr>
        <w:t>41-36)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азаматтық авиациясында ұшу жұмысын ұйымдастыру жөніндегі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p>
      <w:pPr>
        <w:spacing w:after="0"/>
        <w:ind w:left="0"/>
        <w:jc w:val="both"/>
      </w:pPr>
      <w:r>
        <w:rPr>
          <w:rFonts w:ascii="Times New Roman"/>
          <w:b w:val="false"/>
          <w:i w:val="false"/>
          <w:color w:val="000000"/>
          <w:sz w:val="28"/>
        </w:rPr>
        <w:t>
      1) осы бұйрықты заңнамада белгіленген тәртіпте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2-тармақтың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307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азаматтық авиациясында ұшу жұмысын ұйымдастыру жөніндегі қағидалар</w:t>
      </w:r>
      <w:r>
        <w:br/>
      </w:r>
      <w:r>
        <w:rPr>
          <w:rFonts w:ascii="Times New Roman"/>
          <w:b/>
          <w:i w:val="false"/>
          <w:color w:val="000000"/>
        </w:rPr>
        <w:t>1 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27.06.2019 </w:t>
      </w:r>
      <w:r>
        <w:rPr>
          <w:rFonts w:ascii="Times New Roman"/>
          <w:b w:val="false"/>
          <w:i w:val="false"/>
          <w:color w:val="ff0000"/>
          <w:sz w:val="28"/>
        </w:rPr>
        <w:t>№ 443</w:t>
      </w:r>
      <w:r>
        <w:rPr>
          <w:rFonts w:ascii="Times New Roman"/>
          <w:b w:val="false"/>
          <w:i w:val="false"/>
          <w:color w:val="ff0000"/>
          <w:sz w:val="28"/>
        </w:rPr>
        <w:t xml:space="preserve"> (01.08.2019 бастап қолданысқа енгізіледі) бұйрығымен.</w:t>
      </w:r>
    </w:p>
    <w:bookmarkStart w:name="z9" w:id="6"/>
    <w:p>
      <w:pPr>
        <w:spacing w:after="0"/>
        <w:ind w:left="0"/>
        <w:jc w:val="both"/>
      </w:pPr>
      <w:r>
        <w:rPr>
          <w:rFonts w:ascii="Times New Roman"/>
          <w:b w:val="false"/>
          <w:i w:val="false"/>
          <w:color w:val="000000"/>
          <w:sz w:val="28"/>
        </w:rPr>
        <w:t xml:space="preserve">
      1. Қазақстан Республикасының азаматтық авиациясында ұшу жұмысын ұйымдастыру жөніндегі қағидалар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14-бабының 1-тармағының </w:t>
      </w:r>
      <w:r>
        <w:rPr>
          <w:rFonts w:ascii="Times New Roman"/>
          <w:b w:val="false"/>
          <w:i w:val="false"/>
          <w:color w:val="000000"/>
          <w:sz w:val="28"/>
        </w:rPr>
        <w:t>41-36) тармақшасына</w:t>
      </w:r>
      <w:r>
        <w:rPr>
          <w:rFonts w:ascii="Times New Roman"/>
          <w:b w:val="false"/>
          <w:i w:val="false"/>
          <w:color w:val="000000"/>
          <w:sz w:val="28"/>
        </w:rPr>
        <w:t xml:space="preserve"> сәйкес әзірленген.</w:t>
      </w:r>
    </w:p>
    <w:bookmarkEnd w:id="6"/>
    <w:bookmarkStart w:name="z10" w:id="7"/>
    <w:p>
      <w:pPr>
        <w:spacing w:after="0"/>
        <w:ind w:left="0"/>
        <w:jc w:val="both"/>
      </w:pPr>
      <w:r>
        <w:rPr>
          <w:rFonts w:ascii="Times New Roman"/>
          <w:b w:val="false"/>
          <w:i w:val="false"/>
          <w:color w:val="000000"/>
          <w:sz w:val="28"/>
        </w:rPr>
        <w:t>
      2. Осы Қағидалар азаматтық авиацияда ұшу жұмысын ұйымдастыру тәртібін айқындайды және әуеде тасымалдауды және авиациялық жұмыстарды, жалпы мақсаттағы авиация мақсатында сертификатталған ұшып көтерілу массасы 5700 килограммнан астам әуе кемелерімен және ұшып көтерілу массасынан тәуелсіз газтурбиналық қозғалтқыштары бар әуе кемелерімен ұшуды жүзеге асыратын азаматтық әуе кемелерін пайдаланушылар үшін міндетті болып табылады.</w:t>
      </w:r>
    </w:p>
    <w:bookmarkEnd w:id="7"/>
    <w:bookmarkStart w:name="z11" w:id="8"/>
    <w:p>
      <w:pPr>
        <w:spacing w:after="0"/>
        <w:ind w:left="0"/>
        <w:jc w:val="both"/>
      </w:pPr>
      <w:r>
        <w:rPr>
          <w:rFonts w:ascii="Times New Roman"/>
          <w:b w:val="false"/>
          <w:i w:val="false"/>
          <w:color w:val="000000"/>
          <w:sz w:val="28"/>
        </w:rPr>
        <w:t>
      3. Ұшу жұмысын ұйымдастыру мыналарды қамтиды:</w:t>
      </w:r>
    </w:p>
    <w:bookmarkEnd w:id="8"/>
    <w:p>
      <w:pPr>
        <w:spacing w:after="0"/>
        <w:ind w:left="0"/>
        <w:jc w:val="both"/>
      </w:pPr>
      <w:r>
        <w:rPr>
          <w:rFonts w:ascii="Times New Roman"/>
          <w:b w:val="false"/>
          <w:i w:val="false"/>
          <w:color w:val="000000"/>
          <w:sz w:val="28"/>
        </w:rPr>
        <w:t>
      1) ұшу жұмысын жоспарлау;</w:t>
      </w:r>
    </w:p>
    <w:p>
      <w:pPr>
        <w:spacing w:after="0"/>
        <w:ind w:left="0"/>
        <w:jc w:val="both"/>
      </w:pPr>
      <w:r>
        <w:rPr>
          <w:rFonts w:ascii="Times New Roman"/>
          <w:b w:val="false"/>
          <w:i w:val="false"/>
          <w:color w:val="000000"/>
          <w:sz w:val="28"/>
        </w:rPr>
        <w:t>
      2) ұшу құрамының кәсіби даярлығы;</w:t>
      </w:r>
    </w:p>
    <w:p>
      <w:pPr>
        <w:spacing w:after="0"/>
        <w:ind w:left="0"/>
        <w:jc w:val="both"/>
      </w:pPr>
      <w:r>
        <w:rPr>
          <w:rFonts w:ascii="Times New Roman"/>
          <w:b w:val="false"/>
          <w:i w:val="false"/>
          <w:color w:val="000000"/>
          <w:sz w:val="28"/>
        </w:rPr>
        <w:t>
      3) ұшу құрамына ұшуға рұқсат беру;</w:t>
      </w:r>
    </w:p>
    <w:p>
      <w:pPr>
        <w:spacing w:after="0"/>
        <w:ind w:left="0"/>
        <w:jc w:val="both"/>
      </w:pPr>
      <w:r>
        <w:rPr>
          <w:rFonts w:ascii="Times New Roman"/>
          <w:b w:val="false"/>
          <w:i w:val="false"/>
          <w:color w:val="000000"/>
          <w:sz w:val="28"/>
        </w:rPr>
        <w:t>
      4) әуе кемелерінің экипаждарын қалыптастыру;</w:t>
      </w:r>
    </w:p>
    <w:p>
      <w:pPr>
        <w:spacing w:after="0"/>
        <w:ind w:left="0"/>
        <w:jc w:val="both"/>
      </w:pPr>
      <w:r>
        <w:rPr>
          <w:rFonts w:ascii="Times New Roman"/>
          <w:b w:val="false"/>
          <w:i w:val="false"/>
          <w:color w:val="000000"/>
          <w:sz w:val="28"/>
        </w:rPr>
        <w:t>
      5) ұшу құрамын біліктілік тексеру;</w:t>
      </w:r>
    </w:p>
    <w:p>
      <w:pPr>
        <w:spacing w:after="0"/>
        <w:ind w:left="0"/>
        <w:jc w:val="both"/>
      </w:pPr>
      <w:r>
        <w:rPr>
          <w:rFonts w:ascii="Times New Roman"/>
          <w:b w:val="false"/>
          <w:i w:val="false"/>
          <w:color w:val="000000"/>
          <w:sz w:val="28"/>
        </w:rPr>
        <w:t>
      6) ұшу құрамын жаттықтыру;</w:t>
      </w:r>
    </w:p>
    <w:p>
      <w:pPr>
        <w:spacing w:after="0"/>
        <w:ind w:left="0"/>
        <w:jc w:val="both"/>
      </w:pPr>
      <w:r>
        <w:rPr>
          <w:rFonts w:ascii="Times New Roman"/>
          <w:b w:val="false"/>
          <w:i w:val="false"/>
          <w:color w:val="000000"/>
          <w:sz w:val="28"/>
        </w:rPr>
        <w:t>
      7) ұшуды талдау;</w:t>
      </w:r>
    </w:p>
    <w:p>
      <w:pPr>
        <w:spacing w:after="0"/>
        <w:ind w:left="0"/>
        <w:jc w:val="both"/>
      </w:pPr>
      <w:r>
        <w:rPr>
          <w:rFonts w:ascii="Times New Roman"/>
          <w:b w:val="false"/>
          <w:i w:val="false"/>
          <w:color w:val="000000"/>
          <w:sz w:val="28"/>
        </w:rPr>
        <w:t>
      8) ұшу жұмысын ұйымдастыру және ұшу қауіпсіздігін талдау және бақылау;</w:t>
      </w:r>
    </w:p>
    <w:p>
      <w:pPr>
        <w:spacing w:after="0"/>
        <w:ind w:left="0"/>
        <w:jc w:val="both"/>
      </w:pPr>
      <w:r>
        <w:rPr>
          <w:rFonts w:ascii="Times New Roman"/>
          <w:b w:val="false"/>
          <w:i w:val="false"/>
          <w:color w:val="000000"/>
          <w:sz w:val="28"/>
        </w:rPr>
        <w:t>
      9) ұшу-әдістемелік жұмысын жүргізу.</w:t>
      </w:r>
    </w:p>
    <w:bookmarkStart w:name="z12" w:id="9"/>
    <w:p>
      <w:pPr>
        <w:spacing w:after="0"/>
        <w:ind w:left="0"/>
        <w:jc w:val="both"/>
      </w:pPr>
      <w:r>
        <w:rPr>
          <w:rFonts w:ascii="Times New Roman"/>
          <w:b w:val="false"/>
          <w:i w:val="false"/>
          <w:color w:val="000000"/>
          <w:sz w:val="28"/>
        </w:rPr>
        <w:t>
      4. Осы Қағидаларда мынадай ұғымдар пайдаланылады:</w:t>
      </w:r>
    </w:p>
    <w:bookmarkEnd w:id="9"/>
    <w:p>
      <w:pPr>
        <w:spacing w:after="0"/>
        <w:ind w:left="0"/>
        <w:jc w:val="both"/>
      </w:pPr>
      <w:r>
        <w:rPr>
          <w:rFonts w:ascii="Times New Roman"/>
          <w:b w:val="false"/>
          <w:i w:val="false"/>
          <w:color w:val="000000"/>
          <w:sz w:val="28"/>
        </w:rPr>
        <w:t xml:space="preserve">
      1) авиакомпания - азаматтық әуе кемелерін пайдаланушының </w:t>
      </w:r>
      <w:r>
        <w:rPr>
          <w:rFonts w:ascii="Times New Roman"/>
          <w:b w:val="false"/>
          <w:i w:val="false"/>
          <w:color w:val="000000"/>
          <w:sz w:val="28"/>
        </w:rPr>
        <w:t>сертификаты</w:t>
      </w:r>
      <w:r>
        <w:rPr>
          <w:rFonts w:ascii="Times New Roman"/>
          <w:b w:val="false"/>
          <w:i w:val="false"/>
          <w:color w:val="000000"/>
          <w:sz w:val="28"/>
        </w:rPr>
        <w:t xml:space="preserve"> бар заңды тұлға;</w:t>
      </w:r>
    </w:p>
    <w:p>
      <w:pPr>
        <w:spacing w:after="0"/>
        <w:ind w:left="0"/>
        <w:jc w:val="both"/>
      </w:pPr>
      <w:r>
        <w:rPr>
          <w:rFonts w:ascii="Times New Roman"/>
          <w:b w:val="false"/>
          <w:i w:val="false"/>
          <w:color w:val="000000"/>
          <w:sz w:val="28"/>
        </w:rPr>
        <w:t>
      2) авиация персоналы - арнайы және (немесе) кәсіптік даярлығы бар, әуе кемелерінің ұшуын, әуе тасымалдары мен авиациялық жұмыстарды орындау және қамтамасыз ету, әуе кемелеріне техникалық қызмет көрсету, әуе қозғалысын ұйымдастыру және оған қызмет көрсету, әуе қозғалысын басқару жөніндегі қызметті жүзеге асыратын жеке тұлғалар;</w:t>
      </w:r>
    </w:p>
    <w:p>
      <w:pPr>
        <w:spacing w:after="0"/>
        <w:ind w:left="0"/>
        <w:jc w:val="both"/>
      </w:pPr>
      <w:r>
        <w:rPr>
          <w:rFonts w:ascii="Times New Roman"/>
          <w:b w:val="false"/>
          <w:i w:val="false"/>
          <w:color w:val="000000"/>
          <w:sz w:val="28"/>
        </w:rPr>
        <w:t>
      3) азаматтық авиация саласындағы уәкілетті орган - Қазақстан Республикасының әуе кеңістігін пайдалану және азаматтық және эксперименттік авиация қызметі саласында басшылықты жүзеге асыратын орталық атқарушы орган;</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алдын ала даярлық</w:t>
      </w:r>
      <w:r>
        <w:rPr>
          <w:rFonts w:ascii="Times New Roman"/>
          <w:b w:val="false"/>
          <w:i w:val="false"/>
          <w:color w:val="000000"/>
          <w:sz w:val="28"/>
        </w:rPr>
        <w:t xml:space="preserve"> - процесінде материалдарды зерделеу, құжаттарды дайындау, іс-әрекеттерді пысықтау және ұшуға тапсырманы орындауға экипаждың даярлығын бақылау жүргізілетін экипажды ұшуға (ұшуға) дайындаудың негізгі түрі;</w:t>
      </w:r>
    </w:p>
    <w:p>
      <w:pPr>
        <w:spacing w:after="0"/>
        <w:ind w:left="0"/>
        <w:jc w:val="both"/>
      </w:pPr>
      <w:r>
        <w:rPr>
          <w:rFonts w:ascii="Times New Roman"/>
          <w:b w:val="false"/>
          <w:i w:val="false"/>
          <w:color w:val="000000"/>
          <w:sz w:val="28"/>
        </w:rPr>
        <w:t>
      5) аса маңызды ұшу - Қазақстан Республикасының Үкіметі уәкілеттік берген мемлекеттік органдар Қазақстан Республикасының күзетілетін адамдарын әуемен тасымалдау кезінде әуе кемелерінің ұшуына, сондай-ақ олардың ұшатын маршруттарына (рейстеріне) беретін мәртебе;</w:t>
      </w:r>
    </w:p>
    <w:p>
      <w:pPr>
        <w:spacing w:after="0"/>
        <w:ind w:left="0"/>
        <w:jc w:val="both"/>
      </w:pPr>
      <w:r>
        <w:rPr>
          <w:rFonts w:ascii="Times New Roman"/>
          <w:b w:val="false"/>
          <w:i w:val="false"/>
          <w:color w:val="000000"/>
          <w:sz w:val="28"/>
        </w:rPr>
        <w:t>
      6) әуе кемесінің командирі - тиісті оқудан өткен, ұшқыштың куәлігі және аталған әуе кемесінің түрінде өз бетімен басқару құқығына рұқсаты бар, міндетіне ұшуды ұйымдастыру мен орындау жөніндегі экипаждың қызметін басқару кіретін жеке тұлға;</w:t>
      </w:r>
    </w:p>
    <w:p>
      <w:pPr>
        <w:spacing w:after="0"/>
        <w:ind w:left="0"/>
        <w:jc w:val="both"/>
      </w:pPr>
      <w:r>
        <w:rPr>
          <w:rFonts w:ascii="Times New Roman"/>
          <w:b w:val="false"/>
          <w:i w:val="false"/>
          <w:color w:val="000000"/>
          <w:sz w:val="28"/>
        </w:rPr>
        <w:t>
      7) кабиналық экипаж мүшесі - қауіпсіздік мүддесіне орай және жолаушыларға қызмет көрсету және (немесе) жүктерді тасымалдау мақсатында әуе кемесінің бортында пайдаланушы немесе әуе кемесінің командирі өзіне тапсыратын міндеттерді орындайтын, авиация персоналына жататын, бірақ ұшу экипажының мүшесі болып табылмайтын адам;</w:t>
      </w:r>
    </w:p>
    <w:p>
      <w:pPr>
        <w:spacing w:after="0"/>
        <w:ind w:left="0"/>
        <w:jc w:val="both"/>
      </w:pPr>
      <w:r>
        <w:rPr>
          <w:rFonts w:ascii="Times New Roman"/>
          <w:b w:val="false"/>
          <w:i w:val="false"/>
          <w:color w:val="000000"/>
          <w:sz w:val="28"/>
        </w:rPr>
        <w:t>
      8) лауазымды тұлға - ұйымдық-өкімдік немесе әкімшілік-шаруашылық міндеттерді орындауға байланысты лауазымды тұрақты немесе уақытша атқаратын адам;</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ұшу алдындағы даярлық</w:t>
      </w:r>
      <w:r>
        <w:rPr>
          <w:rFonts w:ascii="Times New Roman"/>
          <w:b w:val="false"/>
          <w:i w:val="false"/>
          <w:color w:val="000000"/>
          <w:sz w:val="28"/>
        </w:rPr>
        <w:t xml:space="preserve"> - әуеаймақтық диспетчерлік пунктке (Briefing) (авиациялық жұмыс кезінде - жұмыс әуеайлағына) келген сәттен бастап әуе кемесінің қозғалтқышын ұшу үшін іске қосқан сәтке дейінгі операциялардан тұратын алдағы ұшуды орындауға экипажды дайындау кезеңі;</w:t>
      </w:r>
    </w:p>
    <w:p>
      <w:pPr>
        <w:spacing w:after="0"/>
        <w:ind w:left="0"/>
        <w:jc w:val="both"/>
      </w:pPr>
      <w:r>
        <w:rPr>
          <w:rFonts w:ascii="Times New Roman"/>
          <w:b w:val="false"/>
          <w:i w:val="false"/>
          <w:color w:val="000000"/>
          <w:sz w:val="28"/>
        </w:rPr>
        <w:t>
      10) ұшу бөлімшесі - міндеті ұшу жұмысын ұйымдастыру, ұшуды дайындау мен орындау болып табылатын азаматтық авиация ұйымының құрылымдық бөлімшесі;</w:t>
      </w:r>
    </w:p>
    <w:p>
      <w:pPr>
        <w:spacing w:after="0"/>
        <w:ind w:left="0"/>
        <w:jc w:val="both"/>
      </w:pPr>
      <w:r>
        <w:rPr>
          <w:rFonts w:ascii="Times New Roman"/>
          <w:b w:val="false"/>
          <w:i w:val="false"/>
          <w:color w:val="000000"/>
          <w:sz w:val="28"/>
        </w:rPr>
        <w:t>
      11) ұшу жаттығуы - ұшу жұмысының дағдыларын алу (қалпына келтіру) және қолдау мақсатында ұшу құрамын оқыту процесі;</w:t>
      </w:r>
    </w:p>
    <w:p>
      <w:pPr>
        <w:spacing w:after="0"/>
        <w:ind w:left="0"/>
        <w:jc w:val="both"/>
      </w:pPr>
      <w:r>
        <w:rPr>
          <w:rFonts w:ascii="Times New Roman"/>
          <w:b w:val="false"/>
          <w:i w:val="false"/>
          <w:color w:val="000000"/>
          <w:sz w:val="28"/>
        </w:rPr>
        <w:t>
      12) ұшу жұмысы - ұшу тапсырмаларын орындау бойынша ұшу құрамы жүргізетін жұмыс;</w:t>
      </w:r>
    </w:p>
    <w:p>
      <w:pPr>
        <w:spacing w:after="0"/>
        <w:ind w:left="0"/>
        <w:jc w:val="both"/>
      </w:pPr>
      <w:r>
        <w:rPr>
          <w:rFonts w:ascii="Times New Roman"/>
          <w:b w:val="false"/>
          <w:i w:val="false"/>
          <w:color w:val="000000"/>
          <w:sz w:val="28"/>
        </w:rPr>
        <w:t>
      13) ұшу жұмысын ұйымдастыру - ұшудың қауіпсіздігін, тұрақтылығын және экономикалық тиімділігін қамтамасыз ету үшін ұшу жұмысын жоспарлау және ұшу бөлімшелері мен азаматтық авиацияның әуе кемелерінің экипаждарын басқару жөніндегі іс-шаралар жүйесі;</w:t>
      </w:r>
    </w:p>
    <w:p>
      <w:pPr>
        <w:spacing w:after="0"/>
        <w:ind w:left="0"/>
        <w:jc w:val="both"/>
      </w:pPr>
      <w:r>
        <w:rPr>
          <w:rFonts w:ascii="Times New Roman"/>
          <w:b w:val="false"/>
          <w:i w:val="false"/>
          <w:color w:val="000000"/>
          <w:sz w:val="28"/>
        </w:rPr>
        <w:t>
      14) ұшу жұмысын жоспарлау - азаматтық авиация ұйымдары ұшу құрамының перспективалық, ағымдағы және жедел жұмыс жоспарларын белгіленген мерзімдерде орындаудың тәртібін, кезектілігін және тиімді әдістерін әзірлеу;</w:t>
      </w:r>
    </w:p>
    <w:p>
      <w:pPr>
        <w:spacing w:after="0"/>
        <w:ind w:left="0"/>
        <w:jc w:val="both"/>
      </w:pPr>
      <w:r>
        <w:rPr>
          <w:rFonts w:ascii="Times New Roman"/>
          <w:b w:val="false"/>
          <w:i w:val="false"/>
          <w:color w:val="000000"/>
          <w:sz w:val="28"/>
        </w:rPr>
        <w:t>
      15) ұшу қауіпсіздігі - ұшудың қауіпсіз жүргізілуін қамтамасыз ететін шаралар кешені, бұл ретте адамдардың өміріне немесе денсаулығына зиян келтіру немесе мүлкіне залал келтіру тәуекелі шекті деңгейге дейін төмендетіледі және қауіптілік көздерін анықтаудың және тәуекел факторларын бақылаудың үздіксіз процесі арқылы осындай не бұдан да төмен деңгейде сақталады;</w:t>
      </w:r>
    </w:p>
    <w:p>
      <w:pPr>
        <w:spacing w:after="0"/>
        <w:ind w:left="0"/>
        <w:jc w:val="both"/>
      </w:pPr>
      <w:r>
        <w:rPr>
          <w:rFonts w:ascii="Times New Roman"/>
          <w:b w:val="false"/>
          <w:i w:val="false"/>
          <w:color w:val="000000"/>
          <w:sz w:val="28"/>
        </w:rPr>
        <w:t>
      16) ұшу құрамы - арнайы даярлығы және аталған әуе кемесінің түрінде және (немесе) оның жабдығын ұшуға пайдалану құқығына куәлігі бар ұшу экипажының мүшелері;</w:t>
      </w:r>
    </w:p>
    <w:p>
      <w:pPr>
        <w:spacing w:after="0"/>
        <w:ind w:left="0"/>
        <w:jc w:val="both"/>
      </w:pPr>
      <w:r>
        <w:rPr>
          <w:rFonts w:ascii="Times New Roman"/>
          <w:b w:val="false"/>
          <w:i w:val="false"/>
          <w:color w:val="000000"/>
          <w:sz w:val="28"/>
        </w:rPr>
        <w:t xml:space="preserve">
      17) ұшу-нұсқаушы құрам - мамандығы, әуе кемесінің түрі бойынша нұсқаушы жұмысқа рұқсаты және азаматтық авиацияның авиация персоналының қолданыстағы </w:t>
      </w:r>
      <w:r>
        <w:rPr>
          <w:rFonts w:ascii="Times New Roman"/>
          <w:b w:val="false"/>
          <w:i w:val="false"/>
          <w:color w:val="000000"/>
          <w:sz w:val="28"/>
        </w:rPr>
        <w:t>куәлігі</w:t>
      </w:r>
      <w:r>
        <w:rPr>
          <w:rFonts w:ascii="Times New Roman"/>
          <w:b w:val="false"/>
          <w:i w:val="false"/>
          <w:color w:val="000000"/>
          <w:sz w:val="28"/>
        </w:rPr>
        <w:t xml:space="preserve"> бар нұсқаушы лауазымын атқаратын азаматтық авиацияның авиация персоналының адамдары;</w:t>
      </w:r>
    </w:p>
    <w:p>
      <w:pPr>
        <w:spacing w:after="0"/>
        <w:ind w:left="0"/>
        <w:jc w:val="both"/>
      </w:pPr>
      <w:r>
        <w:rPr>
          <w:rFonts w:ascii="Times New Roman"/>
          <w:b w:val="false"/>
          <w:i w:val="false"/>
          <w:color w:val="000000"/>
          <w:sz w:val="28"/>
        </w:rPr>
        <w:t>
      18) ұшуды тексеру - экипаждың (экипаж мүшелерінің) білімі мен дағдыларының деңгейін айқындау процесі;</w:t>
      </w:r>
    </w:p>
    <w:p>
      <w:pPr>
        <w:spacing w:after="0"/>
        <w:ind w:left="0"/>
        <w:jc w:val="both"/>
      </w:pPr>
      <w:r>
        <w:rPr>
          <w:rFonts w:ascii="Times New Roman"/>
          <w:b w:val="false"/>
          <w:i w:val="false"/>
          <w:color w:val="000000"/>
          <w:sz w:val="28"/>
        </w:rPr>
        <w:t>
      19) ұшу экипажының мүшесі - авиация персоналына жататын, авиация персоналының қолданыстағы куәлігі бар, ұшу уақыты ішінде әуе кемесін басқаруға байланысты міндеттер жүктелген адам;</w:t>
      </w:r>
    </w:p>
    <w:p>
      <w:pPr>
        <w:spacing w:after="0"/>
        <w:ind w:left="0"/>
        <w:jc w:val="both"/>
      </w:pPr>
      <w:r>
        <w:rPr>
          <w:rFonts w:ascii="Times New Roman"/>
          <w:b w:val="false"/>
          <w:i w:val="false"/>
          <w:color w:val="000000"/>
          <w:sz w:val="28"/>
        </w:rPr>
        <w:t>
      20) экипаж мүшесі - авиация персоналына жататын, ұшу уақыты ішінде әуе кемесінің бортында белгілі бір міндеттерді орындау үшін тағайындалған адам;</w:t>
      </w:r>
    </w:p>
    <w:p>
      <w:pPr>
        <w:spacing w:after="0"/>
        <w:ind w:left="0"/>
        <w:jc w:val="both"/>
      </w:pPr>
      <w:r>
        <w:rPr>
          <w:rFonts w:ascii="Times New Roman"/>
          <w:b w:val="false"/>
          <w:i w:val="false"/>
          <w:color w:val="000000"/>
          <w:sz w:val="28"/>
        </w:rPr>
        <w:t>
      21) экипажда ұшуды талдау - экипаж мүшелерінің кәсіби даярлығын жетілдіру, экипаждың әрбір мүшесінің баяндамасынан кейін жұмыстағы ауытқушылықтарды жою және алдын алу мақсатында әуе кемесі командирінің (тексерушінің) экипаждың әрбір мүшесінің ұшуға арналған тапсырманы орындау сапасын талдауы.</w:t>
      </w:r>
    </w:p>
    <w:bookmarkStart w:name="z13" w:id="10"/>
    <w:p>
      <w:pPr>
        <w:spacing w:after="0"/>
        <w:ind w:left="0"/>
        <w:jc w:val="left"/>
      </w:pPr>
      <w:r>
        <w:rPr>
          <w:rFonts w:ascii="Times New Roman"/>
          <w:b/>
          <w:i w:val="false"/>
          <w:color w:val="000000"/>
        </w:rPr>
        <w:t xml:space="preserve"> 2 тарау. Қазақстан Республикасының азаматтық авиациясында ұшу жұмысын ұйымдастыру тәртібі</w:t>
      </w:r>
    </w:p>
    <w:bookmarkEnd w:id="10"/>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27.06.2019 </w:t>
      </w:r>
      <w:r>
        <w:rPr>
          <w:rFonts w:ascii="Times New Roman"/>
          <w:b w:val="false"/>
          <w:i w:val="false"/>
          <w:color w:val="ff0000"/>
          <w:sz w:val="28"/>
        </w:rPr>
        <w:t>№ 443</w:t>
      </w:r>
      <w:r>
        <w:rPr>
          <w:rFonts w:ascii="Times New Roman"/>
          <w:b w:val="false"/>
          <w:i w:val="false"/>
          <w:color w:val="ff0000"/>
          <w:sz w:val="28"/>
        </w:rPr>
        <w:t xml:space="preserve"> (01.08.2019 бастап қолданысқа енгізіледі) бұйрығымен.</w:t>
      </w:r>
    </w:p>
    <w:p>
      <w:pPr>
        <w:spacing w:after="0"/>
        <w:ind w:left="0"/>
        <w:jc w:val="left"/>
      </w:pPr>
      <w:r>
        <w:rPr>
          <w:rFonts w:ascii="Times New Roman"/>
          <w:b/>
          <w:i w:val="false"/>
          <w:color w:val="000000"/>
        </w:rPr>
        <w:t xml:space="preserve"> 1-параграф. Ұшу жұмысын жоспарлау</w:t>
      </w:r>
    </w:p>
    <w:bookmarkStart w:name="z15" w:id="11"/>
    <w:p>
      <w:pPr>
        <w:spacing w:after="0"/>
        <w:ind w:left="0"/>
        <w:jc w:val="both"/>
      </w:pPr>
      <w:r>
        <w:rPr>
          <w:rFonts w:ascii="Times New Roman"/>
          <w:b w:val="false"/>
          <w:i w:val="false"/>
          <w:color w:val="000000"/>
          <w:sz w:val="28"/>
        </w:rPr>
        <w:t>
      5. Ұшу жұмысын жоспарлаудың мақсаты ұшудың қауіпсіздігін және тұрақтылығын қамтамасыз ету болып табылады.</w:t>
      </w:r>
    </w:p>
    <w:bookmarkEnd w:id="11"/>
    <w:bookmarkStart w:name="z16" w:id="12"/>
    <w:p>
      <w:pPr>
        <w:spacing w:after="0"/>
        <w:ind w:left="0"/>
        <w:jc w:val="both"/>
      </w:pPr>
      <w:r>
        <w:rPr>
          <w:rFonts w:ascii="Times New Roman"/>
          <w:b w:val="false"/>
          <w:i w:val="false"/>
          <w:color w:val="000000"/>
          <w:sz w:val="28"/>
        </w:rPr>
        <w:t>
      6. Ұшу жұмысын жоспарлау мынадай мақсаттарда жүзеге асырылады:</w:t>
      </w:r>
    </w:p>
    <w:bookmarkEnd w:id="12"/>
    <w:p>
      <w:pPr>
        <w:spacing w:after="0"/>
        <w:ind w:left="0"/>
        <w:jc w:val="both"/>
      </w:pPr>
      <w:r>
        <w:rPr>
          <w:rFonts w:ascii="Times New Roman"/>
          <w:b w:val="false"/>
          <w:i w:val="false"/>
          <w:color w:val="000000"/>
          <w:sz w:val="28"/>
        </w:rPr>
        <w:t>
      1) ұшу жұмысын ұйымдастыру процесін қалыптастыру және жетілдіру;</w:t>
      </w:r>
    </w:p>
    <w:p>
      <w:pPr>
        <w:spacing w:after="0"/>
        <w:ind w:left="0"/>
        <w:jc w:val="both"/>
      </w:pPr>
      <w:r>
        <w:rPr>
          <w:rFonts w:ascii="Times New Roman"/>
          <w:b w:val="false"/>
          <w:i w:val="false"/>
          <w:color w:val="000000"/>
          <w:sz w:val="28"/>
        </w:rPr>
        <w:t>
      2) ұшу құрамының кінәсынан болатын авиациялық оқиғаларды және инциденттерді ескерту жөніндегі алдын алу жұмысын жүргізу;</w:t>
      </w:r>
    </w:p>
    <w:p>
      <w:pPr>
        <w:spacing w:after="0"/>
        <w:ind w:left="0"/>
        <w:jc w:val="both"/>
      </w:pPr>
      <w:r>
        <w:rPr>
          <w:rFonts w:ascii="Times New Roman"/>
          <w:b w:val="false"/>
          <w:i w:val="false"/>
          <w:color w:val="000000"/>
          <w:sz w:val="28"/>
        </w:rPr>
        <w:t>
      3) талап етілетін деңгейдегі кәсіби дайындығы бар қажетті мөлшерде ұшу құрамын дайындау;</w:t>
      </w:r>
    </w:p>
    <w:p>
      <w:pPr>
        <w:spacing w:after="0"/>
        <w:ind w:left="0"/>
        <w:jc w:val="both"/>
      </w:pPr>
      <w:r>
        <w:rPr>
          <w:rFonts w:ascii="Times New Roman"/>
          <w:b w:val="false"/>
          <w:i w:val="false"/>
          <w:color w:val="000000"/>
          <w:sz w:val="28"/>
        </w:rPr>
        <w:t>
      4) оқу-әдістемелік базасын дамыту және оны ұшу құрамын кәсіби даярлау жүйесінде пайдаланудың тиімділігін арттыру.</w:t>
      </w:r>
    </w:p>
    <w:bookmarkStart w:name="z17" w:id="13"/>
    <w:p>
      <w:pPr>
        <w:spacing w:after="0"/>
        <w:ind w:left="0"/>
        <w:jc w:val="both"/>
      </w:pPr>
      <w:r>
        <w:rPr>
          <w:rFonts w:ascii="Times New Roman"/>
          <w:b w:val="false"/>
          <w:i w:val="false"/>
          <w:color w:val="000000"/>
          <w:sz w:val="28"/>
        </w:rPr>
        <w:t>
      7. Ұшу жұмысын жоспарлау бұйрықтар, нұсқаулар мен ұсынымдарының талаптарына, сондай-ақ авиакомпанияның (пайдаланушының) өткен кезеңдегі ұшу жұмысын ұйымдастыруды және ұшу қауіпсіздігінің жай-күйін талдау деректерін ескере отырып перспективалық, ағымдағы, жедел жұмыс жоспарларына (айлық, тәуліктік) сәйкес жүзеге асырылады.</w:t>
      </w:r>
    </w:p>
    <w:bookmarkEnd w:id="13"/>
    <w:p>
      <w:pPr>
        <w:spacing w:after="0"/>
        <w:ind w:left="0"/>
        <w:jc w:val="both"/>
      </w:pPr>
      <w:r>
        <w:rPr>
          <w:rFonts w:ascii="Times New Roman"/>
          <w:b w:val="false"/>
          <w:i w:val="false"/>
          <w:color w:val="000000"/>
          <w:sz w:val="28"/>
        </w:rPr>
        <w:t>
      Авиакомпанияда (пайдаланушыда) ұшу жұмысын жоспарлау кезінде мынадай іс-шаралар егжей-тегжейлі әзірленеді:</w:t>
      </w:r>
    </w:p>
    <w:p>
      <w:pPr>
        <w:spacing w:after="0"/>
        <w:ind w:left="0"/>
        <w:jc w:val="both"/>
      </w:pPr>
      <w:r>
        <w:rPr>
          <w:rFonts w:ascii="Times New Roman"/>
          <w:b w:val="false"/>
          <w:i w:val="false"/>
          <w:color w:val="000000"/>
          <w:sz w:val="28"/>
        </w:rPr>
        <w:t>
      1) ұшу жұмысын ұйымдастыру және ұшу қауіпсіздігін қамтамасыз ету жөніндегі негізгі іс-шаралардың жылдық жоспары;</w:t>
      </w:r>
    </w:p>
    <w:p>
      <w:pPr>
        <w:spacing w:after="0"/>
        <w:ind w:left="0"/>
        <w:jc w:val="both"/>
      </w:pPr>
      <w:r>
        <w:rPr>
          <w:rFonts w:ascii="Times New Roman"/>
          <w:b w:val="false"/>
          <w:i w:val="false"/>
          <w:color w:val="000000"/>
          <w:sz w:val="28"/>
        </w:rPr>
        <w:t>
      2) бөлімшелерді (экипаждарды) тексерудің жылдық жоспар-кестесі.</w:t>
      </w:r>
    </w:p>
    <w:bookmarkStart w:name="z18" w:id="14"/>
    <w:p>
      <w:pPr>
        <w:spacing w:after="0"/>
        <w:ind w:left="0"/>
        <w:jc w:val="both"/>
      </w:pPr>
      <w:r>
        <w:rPr>
          <w:rFonts w:ascii="Times New Roman"/>
          <w:b w:val="false"/>
          <w:i w:val="false"/>
          <w:color w:val="000000"/>
          <w:sz w:val="28"/>
        </w:rPr>
        <w:t>
      8. Жоспарларды қажетті мамандарды тарта отырып, ұшу жұмысын ұйымдастыру жөніндегі басшы (тренинг бөлімінің басшысы) әзірлейді және авиакомпанияның (пайдаланушының) басшысы бекітеді.</w:t>
      </w:r>
    </w:p>
    <w:bookmarkEnd w:id="14"/>
    <w:bookmarkStart w:name="z19" w:id="15"/>
    <w:p>
      <w:pPr>
        <w:spacing w:after="0"/>
        <w:ind w:left="0"/>
        <w:jc w:val="both"/>
      </w:pPr>
      <w:r>
        <w:rPr>
          <w:rFonts w:ascii="Times New Roman"/>
          <w:b w:val="false"/>
          <w:i w:val="false"/>
          <w:color w:val="000000"/>
          <w:sz w:val="28"/>
        </w:rPr>
        <w:t>
      9. Ұшу жұмысын ұйымдастыру және ұшу қауіпсіздігін қамтамасыз ету жөніндегі негізгі іс-шаралардың жылдық жоспарында мыналар көзделеді:</w:t>
      </w:r>
    </w:p>
    <w:bookmarkEnd w:id="15"/>
    <w:p>
      <w:pPr>
        <w:spacing w:after="0"/>
        <w:ind w:left="0"/>
        <w:jc w:val="both"/>
      </w:pPr>
      <w:r>
        <w:rPr>
          <w:rFonts w:ascii="Times New Roman"/>
          <w:b w:val="false"/>
          <w:i w:val="false"/>
          <w:color w:val="000000"/>
          <w:sz w:val="28"/>
        </w:rPr>
        <w:t>
      1) ұшу жұмысын ұйымдастыру процесін қалыптастыру және жетілдіру;</w:t>
      </w:r>
    </w:p>
    <w:p>
      <w:pPr>
        <w:spacing w:after="0"/>
        <w:ind w:left="0"/>
        <w:jc w:val="both"/>
      </w:pPr>
      <w:r>
        <w:rPr>
          <w:rFonts w:ascii="Times New Roman"/>
          <w:b w:val="false"/>
          <w:i w:val="false"/>
          <w:color w:val="000000"/>
          <w:sz w:val="28"/>
        </w:rPr>
        <w:t>
      2) ұшу құрамының кінәсынан болатын авиациялық оқиғаларды және олардың алғы шарттарын ескерту бойынша мақсатты алдын алу жұмысын жасау;</w:t>
      </w:r>
    </w:p>
    <w:p>
      <w:pPr>
        <w:spacing w:after="0"/>
        <w:ind w:left="0"/>
        <w:jc w:val="both"/>
      </w:pPr>
      <w:r>
        <w:rPr>
          <w:rFonts w:ascii="Times New Roman"/>
          <w:b w:val="false"/>
          <w:i w:val="false"/>
          <w:color w:val="000000"/>
          <w:sz w:val="28"/>
        </w:rPr>
        <w:t>
      3) оқу-әдістемелік жұмысты дамыту және оны ұшу құрамын кәсіби даярлау жүйесінде пайдаланудың тиімділігін арттыру.</w:t>
      </w:r>
    </w:p>
    <w:bookmarkStart w:name="z20" w:id="16"/>
    <w:p>
      <w:pPr>
        <w:spacing w:after="0"/>
        <w:ind w:left="0"/>
        <w:jc w:val="both"/>
      </w:pPr>
      <w:r>
        <w:rPr>
          <w:rFonts w:ascii="Times New Roman"/>
          <w:b w:val="false"/>
          <w:i w:val="false"/>
          <w:color w:val="000000"/>
          <w:sz w:val="28"/>
        </w:rPr>
        <w:t>
      10. Базалық әуеайлақтан тыс жұмыс істейтін бөлімшелерді (экипаждарды) тексерудің жылдық жоспар-кестесі жұмысты орындау кезеңіне жасалады.</w:t>
      </w:r>
    </w:p>
    <w:bookmarkEnd w:id="16"/>
    <w:bookmarkStart w:name="z21" w:id="17"/>
    <w:p>
      <w:pPr>
        <w:spacing w:after="0"/>
        <w:ind w:left="0"/>
        <w:jc w:val="both"/>
      </w:pPr>
      <w:r>
        <w:rPr>
          <w:rFonts w:ascii="Times New Roman"/>
          <w:b w:val="false"/>
          <w:i w:val="false"/>
          <w:color w:val="000000"/>
          <w:sz w:val="28"/>
        </w:rPr>
        <w:t>
      11. Авиакомпанияның (пайдаланушының) ұшу қызметінде:</w:t>
      </w:r>
    </w:p>
    <w:bookmarkEnd w:id="17"/>
    <w:p>
      <w:pPr>
        <w:spacing w:after="0"/>
        <w:ind w:left="0"/>
        <w:jc w:val="both"/>
      </w:pPr>
      <w:r>
        <w:rPr>
          <w:rFonts w:ascii="Times New Roman"/>
          <w:b w:val="false"/>
          <w:i w:val="false"/>
          <w:color w:val="000000"/>
          <w:sz w:val="28"/>
        </w:rPr>
        <w:t>
      1) ұшу жұмысын ұйымдастыру және ұшу қауіпсіздігін қамтамасыз ету жөніндегі негізгі іс-шаралардың жылдық жоспары;</w:t>
      </w:r>
    </w:p>
    <w:p>
      <w:pPr>
        <w:spacing w:after="0"/>
        <w:ind w:left="0"/>
        <w:jc w:val="both"/>
      </w:pPr>
      <w:r>
        <w:rPr>
          <w:rFonts w:ascii="Times New Roman"/>
          <w:b w:val="false"/>
          <w:i w:val="false"/>
          <w:color w:val="000000"/>
          <w:sz w:val="28"/>
        </w:rPr>
        <w:t>
      2) ұшу қызметінің ұшу, ұшу - нұсқаушы құрамын даярлаудың, жаттығу мен тексерудің және бөлімшелерді (экипаждарды) тексерудің жылдық жоспар - кестесі;</w:t>
      </w:r>
    </w:p>
    <w:p>
      <w:pPr>
        <w:spacing w:after="0"/>
        <w:ind w:left="0"/>
        <w:jc w:val="both"/>
      </w:pPr>
      <w:r>
        <w:rPr>
          <w:rFonts w:ascii="Times New Roman"/>
          <w:b w:val="false"/>
          <w:i w:val="false"/>
          <w:color w:val="000000"/>
          <w:sz w:val="28"/>
        </w:rPr>
        <w:t>
      3) ұшу қызметінің ай сайынғы жұмыс жоспары әзірленеді.</w:t>
      </w:r>
    </w:p>
    <w:p>
      <w:pPr>
        <w:spacing w:after="0"/>
        <w:ind w:left="0"/>
        <w:jc w:val="both"/>
      </w:pPr>
      <w:r>
        <w:rPr>
          <w:rFonts w:ascii="Times New Roman"/>
          <w:b w:val="false"/>
          <w:i w:val="false"/>
          <w:color w:val="000000"/>
          <w:sz w:val="28"/>
        </w:rPr>
        <w:t>
      Жоспарларды қажетті мамандарды тарта отырып, ұшу қызметінің басшысы әзірлейді және оны авиакомпанияның (пайдаланушының) басшысы бекітеді.</w:t>
      </w:r>
    </w:p>
    <w:bookmarkStart w:name="z22" w:id="18"/>
    <w:p>
      <w:pPr>
        <w:spacing w:after="0"/>
        <w:ind w:left="0"/>
        <w:jc w:val="both"/>
      </w:pPr>
      <w:r>
        <w:rPr>
          <w:rFonts w:ascii="Times New Roman"/>
          <w:b w:val="false"/>
          <w:i w:val="false"/>
          <w:color w:val="000000"/>
          <w:sz w:val="28"/>
        </w:rPr>
        <w:t>
      12. Ұшу қызметінің жылдық негізгі іс-шаралар жоспарында мыналар көзделеді:</w:t>
      </w:r>
    </w:p>
    <w:bookmarkEnd w:id="18"/>
    <w:p>
      <w:pPr>
        <w:spacing w:after="0"/>
        <w:ind w:left="0"/>
        <w:jc w:val="both"/>
      </w:pPr>
      <w:r>
        <w:rPr>
          <w:rFonts w:ascii="Times New Roman"/>
          <w:b w:val="false"/>
          <w:i w:val="false"/>
          <w:color w:val="000000"/>
          <w:sz w:val="28"/>
        </w:rPr>
        <w:t>
      1) ұшу жұмысын ұйымдастыру процесін жетілдіру;</w:t>
      </w:r>
    </w:p>
    <w:p>
      <w:pPr>
        <w:spacing w:after="0"/>
        <w:ind w:left="0"/>
        <w:jc w:val="both"/>
      </w:pPr>
      <w:r>
        <w:rPr>
          <w:rFonts w:ascii="Times New Roman"/>
          <w:b w:val="false"/>
          <w:i w:val="false"/>
          <w:color w:val="000000"/>
          <w:sz w:val="28"/>
        </w:rPr>
        <w:t>
      2) оқу-әдістемелік базасын дамыту және оны ұшу құрамын кәсіби даярлау процесінде пайдалану;</w:t>
      </w:r>
    </w:p>
    <w:p>
      <w:pPr>
        <w:spacing w:after="0"/>
        <w:ind w:left="0"/>
        <w:jc w:val="both"/>
      </w:pPr>
      <w:r>
        <w:rPr>
          <w:rFonts w:ascii="Times New Roman"/>
          <w:b w:val="false"/>
          <w:i w:val="false"/>
          <w:color w:val="000000"/>
          <w:sz w:val="28"/>
        </w:rPr>
        <w:t>
      3) авиациялық оқиғалар мен инциденттерді ескерту бойынша мақсатты алдын алу жұмысының бағыттарын әзірлеу;</w:t>
      </w:r>
    </w:p>
    <w:p>
      <w:pPr>
        <w:spacing w:after="0"/>
        <w:ind w:left="0"/>
        <w:jc w:val="both"/>
      </w:pPr>
      <w:r>
        <w:rPr>
          <w:rFonts w:ascii="Times New Roman"/>
          <w:b w:val="false"/>
          <w:i w:val="false"/>
          <w:color w:val="000000"/>
          <w:sz w:val="28"/>
        </w:rPr>
        <w:t>
      4) талап етілетін деңгейдегі кәсіби дайындығы бар қажетті мөлшерде экипаждарды даярлауды ұйымдастыру.</w:t>
      </w:r>
    </w:p>
    <w:bookmarkStart w:name="z23" w:id="19"/>
    <w:p>
      <w:pPr>
        <w:spacing w:after="0"/>
        <w:ind w:left="0"/>
        <w:jc w:val="both"/>
      </w:pPr>
      <w:r>
        <w:rPr>
          <w:rFonts w:ascii="Times New Roman"/>
          <w:b w:val="false"/>
          <w:i w:val="false"/>
          <w:color w:val="000000"/>
          <w:sz w:val="28"/>
        </w:rPr>
        <w:t>
      13. Даярлаудың, жаттығу мен тексерудің жылдық жоспар - кестесі:</w:t>
      </w:r>
    </w:p>
    <w:bookmarkEnd w:id="19"/>
    <w:p>
      <w:pPr>
        <w:spacing w:after="0"/>
        <w:ind w:left="0"/>
        <w:jc w:val="both"/>
      </w:pPr>
      <w:r>
        <w:rPr>
          <w:rFonts w:ascii="Times New Roman"/>
          <w:b w:val="false"/>
          <w:i w:val="false"/>
          <w:color w:val="000000"/>
          <w:sz w:val="28"/>
        </w:rPr>
        <w:t>
      1) ұшу бөлімшесінің басшысы;</w:t>
      </w:r>
    </w:p>
    <w:p>
      <w:pPr>
        <w:spacing w:after="0"/>
        <w:ind w:left="0"/>
        <w:jc w:val="both"/>
      </w:pPr>
      <w:r>
        <w:rPr>
          <w:rFonts w:ascii="Times New Roman"/>
          <w:b w:val="false"/>
          <w:i w:val="false"/>
          <w:color w:val="000000"/>
          <w:sz w:val="28"/>
        </w:rPr>
        <w:t>
      2) ұшу қызметі басшысының орынбасары;</w:t>
      </w:r>
    </w:p>
    <w:p>
      <w:pPr>
        <w:spacing w:after="0"/>
        <w:ind w:left="0"/>
        <w:jc w:val="both"/>
      </w:pPr>
      <w:r>
        <w:rPr>
          <w:rFonts w:ascii="Times New Roman"/>
          <w:b w:val="false"/>
          <w:i w:val="false"/>
          <w:color w:val="000000"/>
          <w:sz w:val="28"/>
        </w:rPr>
        <w:t>
      3) ұшу қызметінің аға авиациялық мамандары;</w:t>
      </w:r>
    </w:p>
    <w:p>
      <w:pPr>
        <w:spacing w:after="0"/>
        <w:ind w:left="0"/>
        <w:jc w:val="both"/>
      </w:pPr>
      <w:r>
        <w:rPr>
          <w:rFonts w:ascii="Times New Roman"/>
          <w:b w:val="false"/>
          <w:i w:val="false"/>
          <w:color w:val="000000"/>
          <w:sz w:val="28"/>
        </w:rPr>
        <w:t>
      4) тексеру күні (кезеңі) бар тексерілетін бөлімшелердің (экипаждардың) орналасқан орны бойынша мәліметтерді қамтиды.</w:t>
      </w:r>
    </w:p>
    <w:p>
      <w:pPr>
        <w:spacing w:after="0"/>
        <w:ind w:left="0"/>
        <w:jc w:val="both"/>
      </w:pPr>
      <w:r>
        <w:rPr>
          <w:rFonts w:ascii="Times New Roman"/>
          <w:b w:val="false"/>
          <w:i w:val="false"/>
          <w:color w:val="000000"/>
          <w:sz w:val="28"/>
        </w:rPr>
        <w:t>
      Авиакомпанияларда (пайдаланушыларда) басқа ұшу бөлімшелерінсіз бір ғана ұшу қызметі болған кезде қосымша қалған ұшу және ұшу - нұсқаушы құрам туралы мәліметтер ескеріледі.</w:t>
      </w:r>
    </w:p>
    <w:bookmarkStart w:name="z24" w:id="20"/>
    <w:p>
      <w:pPr>
        <w:spacing w:after="0"/>
        <w:ind w:left="0"/>
        <w:jc w:val="both"/>
      </w:pPr>
      <w:r>
        <w:rPr>
          <w:rFonts w:ascii="Times New Roman"/>
          <w:b w:val="false"/>
          <w:i w:val="false"/>
          <w:color w:val="000000"/>
          <w:sz w:val="28"/>
        </w:rPr>
        <w:t>
      14. Ұшу қызметінің жұмыс жоспары әр айға жасалады және ұшу қауіпсіздігі мен ұшу жұмысын ұйымдастырудың сапасын қамтамасыз ету жөніндегі ұйымдастыру және ұшу-әдістемелік іс-шараларды өткізуді көздейді.</w:t>
      </w:r>
    </w:p>
    <w:bookmarkEnd w:id="20"/>
    <w:bookmarkStart w:name="z25" w:id="21"/>
    <w:p>
      <w:pPr>
        <w:spacing w:after="0"/>
        <w:ind w:left="0"/>
        <w:jc w:val="both"/>
      </w:pPr>
      <w:r>
        <w:rPr>
          <w:rFonts w:ascii="Times New Roman"/>
          <w:b w:val="false"/>
          <w:i w:val="false"/>
          <w:color w:val="000000"/>
          <w:sz w:val="28"/>
        </w:rPr>
        <w:t>
      15. Жоспарлардың орындалуын бақылауды ұшу қызметінің басшысы жүзеге асырады.</w:t>
      </w:r>
    </w:p>
    <w:bookmarkEnd w:id="21"/>
    <w:bookmarkStart w:name="z26" w:id="22"/>
    <w:p>
      <w:pPr>
        <w:spacing w:after="0"/>
        <w:ind w:left="0"/>
        <w:jc w:val="both"/>
      </w:pPr>
      <w:r>
        <w:rPr>
          <w:rFonts w:ascii="Times New Roman"/>
          <w:b w:val="false"/>
          <w:i w:val="false"/>
          <w:color w:val="000000"/>
          <w:sz w:val="28"/>
        </w:rPr>
        <w:t>
      16. Ұшу бөлімшелерінде:</w:t>
      </w:r>
    </w:p>
    <w:bookmarkEnd w:id="22"/>
    <w:p>
      <w:pPr>
        <w:spacing w:after="0"/>
        <w:ind w:left="0"/>
        <w:jc w:val="both"/>
      </w:pPr>
      <w:r>
        <w:rPr>
          <w:rFonts w:ascii="Times New Roman"/>
          <w:b w:val="false"/>
          <w:i w:val="false"/>
          <w:color w:val="000000"/>
          <w:sz w:val="28"/>
        </w:rPr>
        <w:t>
      1) даярлаудың, жаттығу және тексерудің жылдық жоспар - кестесі;</w:t>
      </w:r>
    </w:p>
    <w:p>
      <w:pPr>
        <w:spacing w:after="0"/>
        <w:ind w:left="0"/>
        <w:jc w:val="both"/>
      </w:pPr>
      <w:r>
        <w:rPr>
          <w:rFonts w:ascii="Times New Roman"/>
          <w:b w:val="false"/>
          <w:i w:val="false"/>
          <w:color w:val="000000"/>
          <w:sz w:val="28"/>
        </w:rPr>
        <w:t>
      2) бөлімшелердің жұмыс жоспар - кестесі;</w:t>
      </w:r>
    </w:p>
    <w:p>
      <w:pPr>
        <w:spacing w:after="0"/>
        <w:ind w:left="0"/>
        <w:jc w:val="both"/>
      </w:pPr>
      <w:r>
        <w:rPr>
          <w:rFonts w:ascii="Times New Roman"/>
          <w:b w:val="false"/>
          <w:i w:val="false"/>
          <w:color w:val="000000"/>
          <w:sz w:val="28"/>
        </w:rPr>
        <w:t>
      3) ұшу құрамының жұмыс және демалысының ай сайынғы жоспар - кестесі әзірленеді.</w:t>
      </w:r>
    </w:p>
    <w:p>
      <w:pPr>
        <w:spacing w:after="0"/>
        <w:ind w:left="0"/>
        <w:jc w:val="both"/>
      </w:pPr>
      <w:r>
        <w:rPr>
          <w:rFonts w:ascii="Times New Roman"/>
          <w:b w:val="false"/>
          <w:i w:val="false"/>
          <w:color w:val="000000"/>
          <w:sz w:val="28"/>
        </w:rPr>
        <w:t>
      Жоспарларды қажетті мамандарды тарта отырып, ұшу бөлімшесінің басшысы әзірлейді және авиакомпанияның (пайдаланушының) ұшу қызметінің басшысы бекітеді.</w:t>
      </w:r>
    </w:p>
    <w:bookmarkStart w:name="z27" w:id="23"/>
    <w:p>
      <w:pPr>
        <w:spacing w:after="0"/>
        <w:ind w:left="0"/>
        <w:jc w:val="both"/>
      </w:pPr>
      <w:r>
        <w:rPr>
          <w:rFonts w:ascii="Times New Roman"/>
          <w:b w:val="false"/>
          <w:i w:val="false"/>
          <w:color w:val="000000"/>
          <w:sz w:val="28"/>
        </w:rPr>
        <w:t>
      17. Даярлаудың, жаттығу және тексерудің жылдық жоспар - кестесі мынадай ұшу - нұсқаушы және бөлімшенің ұшу құрамы туралы мәліметтерді қамтиды:</w:t>
      </w:r>
    </w:p>
    <w:bookmarkEnd w:id="23"/>
    <w:p>
      <w:pPr>
        <w:spacing w:after="0"/>
        <w:ind w:left="0"/>
        <w:jc w:val="both"/>
      </w:pPr>
      <w:r>
        <w:rPr>
          <w:rFonts w:ascii="Times New Roman"/>
          <w:b w:val="false"/>
          <w:i w:val="false"/>
          <w:color w:val="000000"/>
          <w:sz w:val="28"/>
        </w:rPr>
        <w:t>
      1) ұшу бөлімшесінің басшысы;</w:t>
      </w:r>
    </w:p>
    <w:p>
      <w:pPr>
        <w:spacing w:after="0"/>
        <w:ind w:left="0"/>
        <w:jc w:val="both"/>
      </w:pPr>
      <w:r>
        <w:rPr>
          <w:rFonts w:ascii="Times New Roman"/>
          <w:b w:val="false"/>
          <w:i w:val="false"/>
          <w:color w:val="000000"/>
          <w:sz w:val="28"/>
        </w:rPr>
        <w:t>
      2) ұшқыш - нұсқаушылары;</w:t>
      </w:r>
    </w:p>
    <w:p>
      <w:pPr>
        <w:spacing w:after="0"/>
        <w:ind w:left="0"/>
        <w:jc w:val="both"/>
      </w:pPr>
      <w:r>
        <w:rPr>
          <w:rFonts w:ascii="Times New Roman"/>
          <w:b w:val="false"/>
          <w:i w:val="false"/>
          <w:color w:val="000000"/>
          <w:sz w:val="28"/>
        </w:rPr>
        <w:t>
      3) экипаж командирлері мен мүшелері.</w:t>
      </w:r>
    </w:p>
    <w:bookmarkStart w:name="z28" w:id="24"/>
    <w:p>
      <w:pPr>
        <w:spacing w:after="0"/>
        <w:ind w:left="0"/>
        <w:jc w:val="both"/>
      </w:pPr>
      <w:r>
        <w:rPr>
          <w:rFonts w:ascii="Times New Roman"/>
          <w:b w:val="false"/>
          <w:i w:val="false"/>
          <w:color w:val="000000"/>
          <w:sz w:val="28"/>
        </w:rPr>
        <w:t>
      18. Авиациялық бөлімше жұмысының бір айлық жоспар-кестесінде ұйымдастыру, ұшу - әдістемелік іс-шаралар және ұшу қауіпсіздігін қамтамасыз ету жөніндегі іс-шаралар көзделген.</w:t>
      </w:r>
    </w:p>
    <w:bookmarkEnd w:id="24"/>
    <w:bookmarkStart w:name="z29" w:id="25"/>
    <w:p>
      <w:pPr>
        <w:spacing w:after="0"/>
        <w:ind w:left="0"/>
        <w:jc w:val="both"/>
      </w:pPr>
      <w:r>
        <w:rPr>
          <w:rFonts w:ascii="Times New Roman"/>
          <w:b w:val="false"/>
          <w:i w:val="false"/>
          <w:color w:val="000000"/>
          <w:sz w:val="28"/>
        </w:rPr>
        <w:t>
      19. Жоспарлардың орындалуын бақылауды ұшу бөлімшесінің басшысы жүзеге асырады.</w:t>
      </w:r>
    </w:p>
    <w:bookmarkEnd w:id="25"/>
    <w:bookmarkStart w:name="z30" w:id="26"/>
    <w:p>
      <w:pPr>
        <w:spacing w:after="0"/>
        <w:ind w:left="0"/>
        <w:jc w:val="both"/>
      </w:pPr>
      <w:r>
        <w:rPr>
          <w:rFonts w:ascii="Times New Roman"/>
          <w:b w:val="false"/>
          <w:i w:val="false"/>
          <w:color w:val="000000"/>
          <w:sz w:val="28"/>
        </w:rPr>
        <w:t>
      20. Ұшуды жедел жоспарлауды ұшу қызметінің жоспарлау (ұшуды қамтамасыз ету қызметі) бөлімі әуе кемелері қозғалысының кестесі, авиациялық жұмыстарды орындауға және арнайы рейстерді, жаттығу мен басқа да ұшуды орындауға өтінімдер негізінде жүзеге асырады және жедел жиынтық жоспарды құруға қажетті деректер авиакомпанияның (пайдаланушының) орталық диспетчерлік қызметіне ұсынады.</w:t>
      </w:r>
    </w:p>
    <w:bookmarkEnd w:id="26"/>
    <w:bookmarkStart w:name="z31" w:id="27"/>
    <w:p>
      <w:pPr>
        <w:spacing w:after="0"/>
        <w:ind w:left="0"/>
        <w:jc w:val="both"/>
      </w:pPr>
      <w:r>
        <w:rPr>
          <w:rFonts w:ascii="Times New Roman"/>
          <w:b w:val="false"/>
          <w:i w:val="false"/>
          <w:color w:val="000000"/>
          <w:sz w:val="28"/>
        </w:rPr>
        <w:t>
      21. Авиациялық жұмыстардағы ұшуды жедел жоспарлау авиациялық жұмыстарға тапсырыс беруші ұйымның өтініміне сәйкес әуе кемелерінінің, экипаждардың, инженерлік-техникалық персонал мен авиациялық жұмыстарда ұшуды қамтамасыз ететін басқа да қызметтердің дайындығына байланысты жүзеге асырылады.</w:t>
      </w:r>
    </w:p>
    <w:bookmarkEnd w:id="27"/>
    <w:bookmarkStart w:name="z32" w:id="28"/>
    <w:p>
      <w:pPr>
        <w:spacing w:after="0"/>
        <w:ind w:left="0"/>
        <w:jc w:val="both"/>
      </w:pPr>
      <w:r>
        <w:rPr>
          <w:rFonts w:ascii="Times New Roman"/>
          <w:b w:val="false"/>
          <w:i w:val="false"/>
          <w:color w:val="000000"/>
          <w:sz w:val="28"/>
        </w:rPr>
        <w:t>
      22. Ұшудың жедел жоспары ұшуды қамтамасыз ететін қызметтердің басшыларымен келісіледі және авиакомпания (пайдаланушының) басшысы бекітеді.</w:t>
      </w:r>
    </w:p>
    <w:bookmarkEnd w:id="28"/>
    <w:bookmarkStart w:name="z33" w:id="29"/>
    <w:p>
      <w:pPr>
        <w:spacing w:after="0"/>
        <w:ind w:left="0"/>
        <w:jc w:val="both"/>
      </w:pPr>
      <w:r>
        <w:rPr>
          <w:rFonts w:ascii="Times New Roman"/>
          <w:b w:val="false"/>
          <w:i w:val="false"/>
          <w:color w:val="000000"/>
          <w:sz w:val="28"/>
        </w:rPr>
        <w:t>
      23. Жедел жоспардың орындалуын бақылауды және қызметтердің өзара іс-қимылын ұйымдастыруды авиакомпанияның (пайдаланушының) ұшуды қамтамасыз ету қызметінің басшысы жүзеге асырады.</w:t>
      </w:r>
    </w:p>
    <w:bookmarkEnd w:id="29"/>
    <w:bookmarkStart w:name="z34" w:id="30"/>
    <w:p>
      <w:pPr>
        <w:spacing w:after="0"/>
        <w:ind w:left="0"/>
        <w:jc w:val="left"/>
      </w:pPr>
      <w:r>
        <w:rPr>
          <w:rFonts w:ascii="Times New Roman"/>
          <w:b/>
          <w:i w:val="false"/>
          <w:color w:val="000000"/>
        </w:rPr>
        <w:t xml:space="preserve"> 2-параграф. Ұшу құрамын кәсіби даярлау</w:t>
      </w:r>
    </w:p>
    <w:bookmarkEnd w:id="30"/>
    <w:bookmarkStart w:name="z35" w:id="31"/>
    <w:p>
      <w:pPr>
        <w:spacing w:after="0"/>
        <w:ind w:left="0"/>
        <w:jc w:val="both"/>
      </w:pPr>
      <w:r>
        <w:rPr>
          <w:rFonts w:ascii="Times New Roman"/>
          <w:b w:val="false"/>
          <w:i w:val="false"/>
          <w:color w:val="000000"/>
          <w:sz w:val="28"/>
        </w:rPr>
        <w:t xml:space="preserve">
      24. Ұшу құрамын кәсіби даярлау Қазақстан Республикасы Инвестициялар және даму министрінің 2015 жылғы 24 ақпандағы № 159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10562 тіркелген) Ұшу қауіпсіздігін қамтамасыз етуге тікелей қатысатын авиация персоналын кәсіптік даярлау қағидаларына сәйкес күтілетін жағдайлар мен ерекше жағдайларда ұшу қауіпсіздігін қамтамасыз ететін экипаж мүшелерінің уақтылы және дұрыс іс-қимылдарын орындау үшін қажетті кәсіби білімдері мен дағдыларын алу, ұстау мақсатында жүргізіледі.</w:t>
      </w:r>
    </w:p>
    <w:bookmarkEnd w:id="31"/>
    <w:bookmarkStart w:name="z36" w:id="32"/>
    <w:p>
      <w:pPr>
        <w:spacing w:after="0"/>
        <w:ind w:left="0"/>
        <w:jc w:val="both"/>
      </w:pPr>
      <w:r>
        <w:rPr>
          <w:rFonts w:ascii="Times New Roman"/>
          <w:b w:val="false"/>
          <w:i w:val="false"/>
          <w:color w:val="000000"/>
          <w:sz w:val="28"/>
        </w:rPr>
        <w:t xml:space="preserve">
      25. Ұшу құрамын кәсіби даярлауды жүзеге асыру бағдарламалары және кезеңділігі Қазақстан Республикасы Көлік және коммуникация министрінің 2013 жылғы 28 қыркүйектегі № 764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8785 тіркелген) Ұшу қауіпсіздігін қамтамасыз етуге қатысатын авиация персоналының кәсіби даярлығының үлгілік бағдарламасымен айқындалады.</w:t>
      </w:r>
    </w:p>
    <w:bookmarkEnd w:id="32"/>
    <w:bookmarkStart w:name="z37" w:id="33"/>
    <w:p>
      <w:pPr>
        <w:spacing w:after="0"/>
        <w:ind w:left="0"/>
        <w:jc w:val="both"/>
      </w:pPr>
      <w:r>
        <w:rPr>
          <w:rFonts w:ascii="Times New Roman"/>
          <w:b w:val="false"/>
          <w:i w:val="false"/>
          <w:color w:val="000000"/>
          <w:sz w:val="28"/>
        </w:rPr>
        <w:t>
      26. Ұшу құрамын кәсіби даярлау:</w:t>
      </w:r>
    </w:p>
    <w:bookmarkEnd w:id="33"/>
    <w:p>
      <w:pPr>
        <w:spacing w:after="0"/>
        <w:ind w:left="0"/>
        <w:jc w:val="both"/>
      </w:pPr>
      <w:r>
        <w:rPr>
          <w:rFonts w:ascii="Times New Roman"/>
          <w:b w:val="false"/>
          <w:i w:val="false"/>
          <w:color w:val="000000"/>
          <w:sz w:val="28"/>
        </w:rPr>
        <w:t>
      1) бастапқы даярлықты;</w:t>
      </w:r>
    </w:p>
    <w:p>
      <w:pPr>
        <w:spacing w:after="0"/>
        <w:ind w:left="0"/>
        <w:jc w:val="both"/>
      </w:pPr>
      <w:r>
        <w:rPr>
          <w:rFonts w:ascii="Times New Roman"/>
          <w:b w:val="false"/>
          <w:i w:val="false"/>
          <w:color w:val="000000"/>
          <w:sz w:val="28"/>
        </w:rPr>
        <w:t>
      2) әуе кемесінің (бұдан әрі - ӘК) басқа түріне қайта даярлауды;</w:t>
      </w:r>
    </w:p>
    <w:p>
      <w:pPr>
        <w:spacing w:after="0"/>
        <w:ind w:left="0"/>
        <w:jc w:val="both"/>
      </w:pPr>
      <w:r>
        <w:rPr>
          <w:rFonts w:ascii="Times New Roman"/>
          <w:b w:val="false"/>
          <w:i w:val="false"/>
          <w:color w:val="000000"/>
          <w:sz w:val="28"/>
        </w:rPr>
        <w:t>
      3) ұшу құрамының біліктілігін ұстауды қамтиды.</w:t>
      </w:r>
    </w:p>
    <w:bookmarkStart w:name="z38" w:id="34"/>
    <w:p>
      <w:pPr>
        <w:spacing w:after="0"/>
        <w:ind w:left="0"/>
        <w:jc w:val="both"/>
      </w:pPr>
      <w:r>
        <w:rPr>
          <w:rFonts w:ascii="Times New Roman"/>
          <w:b w:val="false"/>
          <w:i w:val="false"/>
          <w:color w:val="000000"/>
          <w:sz w:val="28"/>
        </w:rPr>
        <w:t xml:space="preserve">
      27. Бастапқы даярлау авиациялық мамандарға </w:t>
      </w:r>
      <w:r>
        <w:rPr>
          <w:rFonts w:ascii="Times New Roman"/>
          <w:b w:val="false"/>
          <w:i w:val="false"/>
          <w:color w:val="000000"/>
          <w:sz w:val="28"/>
        </w:rPr>
        <w:t>куәліктерді</w:t>
      </w:r>
      <w:r>
        <w:rPr>
          <w:rFonts w:ascii="Times New Roman"/>
          <w:b w:val="false"/>
          <w:i w:val="false"/>
          <w:color w:val="000000"/>
          <w:sz w:val="28"/>
        </w:rPr>
        <w:t xml:space="preserve"> (сертификаттарды) беру кезінде ұсынылатын талаптарды қанағаттандыратын кәсіби білімдер мен дағдыларды алу мен бекіту мақсатында жүргізіледі.</w:t>
      </w:r>
    </w:p>
    <w:bookmarkEnd w:id="34"/>
    <w:bookmarkStart w:name="z39" w:id="35"/>
    <w:p>
      <w:pPr>
        <w:spacing w:after="0"/>
        <w:ind w:left="0"/>
        <w:jc w:val="both"/>
      </w:pPr>
      <w:r>
        <w:rPr>
          <w:rFonts w:ascii="Times New Roman"/>
          <w:b w:val="false"/>
          <w:i w:val="false"/>
          <w:color w:val="000000"/>
          <w:sz w:val="28"/>
        </w:rPr>
        <w:t>
      28. ӘК-нің жаңа түріне қайта даярлау ӘК-нің жаңа түрінде экипаж мүшесі ретінде функционалдық міндеттерді орындау үшін қажетті кәсіби білімдер мен практикалық дағдыларды алу мен бекіту мақсатында жүргізіледі.</w:t>
      </w:r>
    </w:p>
    <w:bookmarkEnd w:id="35"/>
    <w:bookmarkStart w:name="z40" w:id="36"/>
    <w:p>
      <w:pPr>
        <w:spacing w:after="0"/>
        <w:ind w:left="0"/>
        <w:jc w:val="both"/>
      </w:pPr>
      <w:r>
        <w:rPr>
          <w:rFonts w:ascii="Times New Roman"/>
          <w:b w:val="false"/>
          <w:i w:val="false"/>
          <w:color w:val="000000"/>
          <w:sz w:val="28"/>
        </w:rPr>
        <w:t>
      29. ӘК-нің жаңа түріне қайта даярлау, сертификатталған оның ішінде уәкілетті ұйым мойындаған шетелдік авиациялық оқу орталықтарында да жүргізіледі.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Индустрия және инфрақұрылымдық даму министрінің 27.06.2019 </w:t>
      </w:r>
      <w:r>
        <w:rPr>
          <w:rFonts w:ascii="Times New Roman"/>
          <w:b w:val="false"/>
          <w:i w:val="false"/>
          <w:color w:val="000000"/>
          <w:sz w:val="28"/>
        </w:rPr>
        <w:t>№ 443</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30. Ұшу құрамының біліктілігін ұстау тренажерлік және ұшу дайындығынан тұрады. Тренажерлік даярлау тренажерлардың мынадай түрлерінде жүзеге асырылады:</w:t>
      </w:r>
    </w:p>
    <w:bookmarkEnd w:id="37"/>
    <w:p>
      <w:pPr>
        <w:spacing w:after="0"/>
        <w:ind w:left="0"/>
        <w:jc w:val="both"/>
      </w:pPr>
      <w:r>
        <w:rPr>
          <w:rFonts w:ascii="Times New Roman"/>
          <w:b w:val="false"/>
          <w:i w:val="false"/>
          <w:color w:val="000000"/>
          <w:sz w:val="28"/>
        </w:rPr>
        <w:t>
      1) экипаж мүшелерінің мамандандырылған тренажерлары;</w:t>
      </w:r>
    </w:p>
    <w:p>
      <w:pPr>
        <w:spacing w:after="0"/>
        <w:ind w:left="0"/>
        <w:jc w:val="both"/>
      </w:pPr>
      <w:r>
        <w:rPr>
          <w:rFonts w:ascii="Times New Roman"/>
          <w:b w:val="false"/>
          <w:i w:val="false"/>
          <w:color w:val="000000"/>
          <w:sz w:val="28"/>
        </w:rPr>
        <w:t>
      2) кабиналық рәсімдердің тренажерлары;</w:t>
      </w:r>
    </w:p>
    <w:p>
      <w:pPr>
        <w:spacing w:after="0"/>
        <w:ind w:left="0"/>
        <w:jc w:val="both"/>
      </w:pPr>
      <w:r>
        <w:rPr>
          <w:rFonts w:ascii="Times New Roman"/>
          <w:b w:val="false"/>
          <w:i w:val="false"/>
          <w:color w:val="000000"/>
          <w:sz w:val="28"/>
        </w:rPr>
        <w:t>
      3) кешенді пилотаждық тренажерлар;</w:t>
      </w:r>
    </w:p>
    <w:p>
      <w:pPr>
        <w:spacing w:after="0"/>
        <w:ind w:left="0"/>
        <w:jc w:val="both"/>
      </w:pPr>
      <w:r>
        <w:rPr>
          <w:rFonts w:ascii="Times New Roman"/>
          <w:b w:val="false"/>
          <w:i w:val="false"/>
          <w:color w:val="000000"/>
          <w:sz w:val="28"/>
        </w:rPr>
        <w:t>
      4) авариялық түсу тренажерлары.</w:t>
      </w:r>
    </w:p>
    <w:bookmarkStart w:name="z42" w:id="38"/>
    <w:p>
      <w:pPr>
        <w:spacing w:after="0"/>
        <w:ind w:left="0"/>
        <w:jc w:val="both"/>
      </w:pPr>
      <w:r>
        <w:rPr>
          <w:rFonts w:ascii="Times New Roman"/>
          <w:b w:val="false"/>
          <w:i w:val="false"/>
          <w:color w:val="000000"/>
          <w:sz w:val="28"/>
        </w:rPr>
        <w:t>
      31. Экипаж мүшесінің мамандандырылған тренажері алынған білімдерді бекіту, ӘК жүйелерін пайдалану дағдылары мен білімін пысықтау, сондай-ақ экипаж мүшесінің жұмыс орнындағы әртүрлі пайдалану жағдайларында өзара іс-қимыл үшін қолданылады.</w:t>
      </w:r>
    </w:p>
    <w:bookmarkEnd w:id="38"/>
    <w:bookmarkStart w:name="z43" w:id="39"/>
    <w:p>
      <w:pPr>
        <w:spacing w:after="0"/>
        <w:ind w:left="0"/>
        <w:jc w:val="both"/>
      </w:pPr>
      <w:r>
        <w:rPr>
          <w:rFonts w:ascii="Times New Roman"/>
          <w:b w:val="false"/>
          <w:i w:val="false"/>
          <w:color w:val="000000"/>
          <w:sz w:val="28"/>
        </w:rPr>
        <w:t>
      32. Пилоттың мамандандырылған тренажері әртүрлі радиотехникалық жүйелерді пайдалана отырып, бағыт бойынша ұшар кезде, ұшқанда және отырғызу қажетті білімді бекіту және практикалық дағдыларды жетілдіру үшін қолданылады.</w:t>
      </w:r>
    </w:p>
    <w:bookmarkEnd w:id="39"/>
    <w:bookmarkStart w:name="z44" w:id="40"/>
    <w:p>
      <w:pPr>
        <w:spacing w:after="0"/>
        <w:ind w:left="0"/>
        <w:jc w:val="both"/>
      </w:pPr>
      <w:r>
        <w:rPr>
          <w:rFonts w:ascii="Times New Roman"/>
          <w:b w:val="false"/>
          <w:i w:val="false"/>
          <w:color w:val="000000"/>
          <w:sz w:val="28"/>
        </w:rPr>
        <w:t>
      33. Штурманның мамандандырылған тренажері ұшақты жүргізу мен навигация қағидалары бойынша білімді бекіту және практикалық дағдыларды жетілдіру, рәсімдерді орындау үшін қолданылады.</w:t>
      </w:r>
    </w:p>
    <w:bookmarkEnd w:id="40"/>
    <w:bookmarkStart w:name="z45" w:id="41"/>
    <w:p>
      <w:pPr>
        <w:spacing w:after="0"/>
        <w:ind w:left="0"/>
        <w:jc w:val="both"/>
      </w:pPr>
      <w:r>
        <w:rPr>
          <w:rFonts w:ascii="Times New Roman"/>
          <w:b w:val="false"/>
          <w:i w:val="false"/>
          <w:color w:val="000000"/>
          <w:sz w:val="28"/>
        </w:rPr>
        <w:t>
      34. Бортинженердің мамандандырылған тренажері пайдаланудың әртүрлі жағдайларында білімді бекіту және ӘК жүйелерін ұшу үшін пайдаланудың практикалық дағдыларын жетілдіру үшін қолданылады.</w:t>
      </w:r>
    </w:p>
    <w:bookmarkEnd w:id="41"/>
    <w:bookmarkStart w:name="z46" w:id="42"/>
    <w:p>
      <w:pPr>
        <w:spacing w:after="0"/>
        <w:ind w:left="0"/>
        <w:jc w:val="both"/>
      </w:pPr>
      <w:r>
        <w:rPr>
          <w:rFonts w:ascii="Times New Roman"/>
          <w:b w:val="false"/>
          <w:i w:val="false"/>
          <w:color w:val="000000"/>
          <w:sz w:val="28"/>
        </w:rPr>
        <w:t>
      35. Кабиналық рәсімдердің тренажері:</w:t>
      </w:r>
    </w:p>
    <w:bookmarkEnd w:id="42"/>
    <w:p>
      <w:pPr>
        <w:spacing w:after="0"/>
        <w:ind w:left="0"/>
        <w:jc w:val="both"/>
      </w:pPr>
      <w:r>
        <w:rPr>
          <w:rFonts w:ascii="Times New Roman"/>
          <w:b w:val="false"/>
          <w:i w:val="false"/>
          <w:color w:val="000000"/>
          <w:sz w:val="28"/>
        </w:rPr>
        <w:t>
      1) экипаж мүшелерін старт алдындағы даярлау, қозғалтқыштарды қосу алдында ӘК жүйелерін даярлау мен тексеру кезінде өзара іс-қимыл элементтерін пысықтау;</w:t>
      </w:r>
    </w:p>
    <w:p>
      <w:pPr>
        <w:spacing w:after="0"/>
        <w:ind w:left="0"/>
        <w:jc w:val="both"/>
      </w:pPr>
      <w:r>
        <w:rPr>
          <w:rFonts w:ascii="Times New Roman"/>
          <w:b w:val="false"/>
          <w:i w:val="false"/>
          <w:color w:val="000000"/>
          <w:sz w:val="28"/>
        </w:rPr>
        <w:t>
      2) бақылау парақтары мен бақылау тексеру картасына сәйкес операцияларды орындау мен бақылау кезінде экипаждағы өзара іс-қимыл элементтерін пысықтау;</w:t>
      </w:r>
    </w:p>
    <w:p>
      <w:pPr>
        <w:spacing w:after="0"/>
        <w:ind w:left="0"/>
        <w:jc w:val="both"/>
      </w:pPr>
      <w:r>
        <w:rPr>
          <w:rFonts w:ascii="Times New Roman"/>
          <w:b w:val="false"/>
          <w:i w:val="false"/>
          <w:color w:val="000000"/>
          <w:sz w:val="28"/>
        </w:rPr>
        <w:t>
      3) қозғалтқышты қосу кезінде, қосқаннан кейін, рульді түзету алдында жұмыстарды орындау кезінде, алдын ала және орындау стартта, отырғызғаннан кейін, қозғалтқыштарды ажырату алдында және оларды ажыратқаннан кейін экипаждағы дағдыларды және өзара іс-қимыл элементтерін пысықтау мақсаттарында қолданылады.</w:t>
      </w:r>
    </w:p>
    <w:bookmarkStart w:name="z47" w:id="43"/>
    <w:p>
      <w:pPr>
        <w:spacing w:after="0"/>
        <w:ind w:left="0"/>
        <w:jc w:val="both"/>
      </w:pPr>
      <w:r>
        <w:rPr>
          <w:rFonts w:ascii="Times New Roman"/>
          <w:b w:val="false"/>
          <w:i w:val="false"/>
          <w:color w:val="000000"/>
          <w:sz w:val="28"/>
        </w:rPr>
        <w:t>
      36. Кешенді пилотаждық тренажер экипажды нақты типтегі ӘК-нің ұшу пайдалану жөніндегі олардың функционалдық міндеттерін толық көлемде даярлауға арналған.</w:t>
      </w:r>
    </w:p>
    <w:bookmarkEnd w:id="43"/>
    <w:bookmarkStart w:name="z48" w:id="44"/>
    <w:p>
      <w:pPr>
        <w:spacing w:after="0"/>
        <w:ind w:left="0"/>
        <w:jc w:val="both"/>
      </w:pPr>
      <w:r>
        <w:rPr>
          <w:rFonts w:ascii="Times New Roman"/>
          <w:b w:val="false"/>
          <w:i w:val="false"/>
          <w:color w:val="000000"/>
          <w:sz w:val="28"/>
        </w:rPr>
        <w:t>
      37. Авариялық түсу тренажері авариялық-құтқару шараптарын пайдалану бойынша білімді бекіту және дағдыларды жетілдіруге, сондай-ақ экипаждың басқа мүшелерімен оқытылатындарды мәжбүрлі отырғызу және ӘК авариялық түсу кезінде өзара іс-қимылға арналған.</w:t>
      </w:r>
    </w:p>
    <w:bookmarkEnd w:id="44"/>
    <w:bookmarkStart w:name="z49" w:id="45"/>
    <w:p>
      <w:pPr>
        <w:spacing w:after="0"/>
        <w:ind w:left="0"/>
        <w:jc w:val="both"/>
      </w:pPr>
      <w:r>
        <w:rPr>
          <w:rFonts w:ascii="Times New Roman"/>
          <w:b w:val="false"/>
          <w:i w:val="false"/>
          <w:color w:val="000000"/>
          <w:sz w:val="28"/>
        </w:rPr>
        <w:t>
      38. Ұшу дайындығы ұшудың әртүрлі жағдайларында ӘК басқару дағдыларын ұстау және жетілдіру мақсатында орындалады және мыналарды қамтиды:</w:t>
      </w:r>
    </w:p>
    <w:bookmarkEnd w:id="45"/>
    <w:p>
      <w:pPr>
        <w:spacing w:after="0"/>
        <w:ind w:left="0"/>
        <w:jc w:val="both"/>
      </w:pPr>
      <w:r>
        <w:rPr>
          <w:rFonts w:ascii="Times New Roman"/>
          <w:b w:val="false"/>
          <w:i w:val="false"/>
          <w:color w:val="000000"/>
          <w:sz w:val="28"/>
        </w:rPr>
        <w:t>
      1) әуе кемесі командирінің (бұдан әрі - ӘКК) күрделі метеорологиялық жағдайда немесе кешенді тренажерда алты ай ішінде дербес немесе борттағы нұсқаушымен үш реттен кем емес қонуға бет алуды орындау;</w:t>
      </w:r>
    </w:p>
    <w:p>
      <w:pPr>
        <w:spacing w:after="0"/>
        <w:ind w:left="0"/>
        <w:jc w:val="both"/>
      </w:pPr>
      <w:r>
        <w:rPr>
          <w:rFonts w:ascii="Times New Roman"/>
          <w:b w:val="false"/>
          <w:i w:val="false"/>
          <w:color w:val="000000"/>
          <w:sz w:val="28"/>
        </w:rPr>
        <w:t xml:space="preserve">
      2) нақты метеорологиялық жағдайда берілген минимумге сәйкес келетін немесе көрінімді елестететін жүйені қолдана отырып, ӘК-де немесе кешенді тренажерда минимумды беру күнінен немесе минимумды қалпына келтіруге (растауға) арналған бақылау-тексеру күнінен он екі ай ішінде ӘКК-нің үштен кем емес қонуды орындауы, қонуға бет алудың жалпы санынан бір қону автоматтандырылған режимде орындалады (автоматтандырылған жүйелермен жабдықталған әуе кемелерінде); </w:t>
      </w:r>
    </w:p>
    <w:p>
      <w:pPr>
        <w:spacing w:after="0"/>
        <w:ind w:left="0"/>
        <w:jc w:val="both"/>
      </w:pPr>
      <w:r>
        <w:rPr>
          <w:rFonts w:ascii="Times New Roman"/>
          <w:b w:val="false"/>
          <w:i w:val="false"/>
          <w:color w:val="000000"/>
          <w:sz w:val="28"/>
        </w:rPr>
        <w:t>
      3) ӘКК-нің көрінім бойынша ӘКК минимумына сәйкес келетін нақты метерологиялық жағдайда үш сағаттан кем емес көлемде он екі ай ішінде маршрут бойынша екі ұшуды орындауы (шектелген-шағын және шағын биіктіктерде көрінетін ұшу қағидалары бойынша ұшуды орындайтын ұшу кемелерінде).</w:t>
      </w:r>
    </w:p>
    <w:bookmarkStart w:name="z50" w:id="46"/>
    <w:p>
      <w:pPr>
        <w:spacing w:after="0"/>
        <w:ind w:left="0"/>
        <w:jc w:val="both"/>
      </w:pPr>
      <w:r>
        <w:rPr>
          <w:rFonts w:ascii="Times New Roman"/>
          <w:b w:val="false"/>
          <w:i w:val="false"/>
          <w:color w:val="000000"/>
          <w:sz w:val="28"/>
        </w:rPr>
        <w:t>
      39. 200 метр және одан кем көрінім бойынша ұшуға арналған минимумы бар ӘКК, минимумды растау үшін 400 метр немесе одан кем көрінім кезінде немесе нақты жағдайда немесе кешенді тренажерда көрінімді елестететін жүйесін қолдана отырып, он екі ай ішінде кемінде бір ұшуды орындауы қажет.</w:t>
      </w:r>
    </w:p>
    <w:bookmarkEnd w:id="46"/>
    <w:bookmarkStart w:name="z51" w:id="47"/>
    <w:p>
      <w:pPr>
        <w:spacing w:after="0"/>
        <w:ind w:left="0"/>
        <w:jc w:val="both"/>
      </w:pPr>
      <w:r>
        <w:rPr>
          <w:rFonts w:ascii="Times New Roman"/>
          <w:b w:val="false"/>
          <w:i w:val="false"/>
          <w:color w:val="000000"/>
          <w:sz w:val="28"/>
        </w:rPr>
        <w:t>
      40. Ұшу-нұсқаушы адамдар және бірнеше әуе кемелері түрлерінде ұшуға жіберілген әуе кемелерінің ұшу құрамы:</w:t>
      </w:r>
    </w:p>
    <w:bookmarkEnd w:id="47"/>
    <w:p>
      <w:pPr>
        <w:spacing w:after="0"/>
        <w:ind w:left="0"/>
        <w:jc w:val="both"/>
      </w:pPr>
      <w:r>
        <w:rPr>
          <w:rFonts w:ascii="Times New Roman"/>
          <w:b w:val="false"/>
          <w:i w:val="false"/>
          <w:color w:val="000000"/>
          <w:sz w:val="28"/>
        </w:rPr>
        <w:t>
      1) күрделі метеорологиялық жағдайда немесе ӘК-нің әр түріндегі кешенді тренажерде немесе әуе кемесінде белгіленген үш қонуды орындауы;</w:t>
      </w:r>
    </w:p>
    <w:p>
      <w:pPr>
        <w:spacing w:after="0"/>
        <w:ind w:left="0"/>
        <w:jc w:val="both"/>
      </w:pPr>
      <w:r>
        <w:rPr>
          <w:rFonts w:ascii="Times New Roman"/>
          <w:b w:val="false"/>
          <w:i w:val="false"/>
          <w:color w:val="000000"/>
          <w:sz w:val="28"/>
        </w:rPr>
        <w:t>
      2) ӘК-нің әр түрінде әуе кемесінің командиріне берілген минимумды растауы қажет.</w:t>
      </w:r>
    </w:p>
    <w:bookmarkStart w:name="z52" w:id="48"/>
    <w:p>
      <w:pPr>
        <w:spacing w:after="0"/>
        <w:ind w:left="0"/>
        <w:jc w:val="both"/>
      </w:pPr>
      <w:r>
        <w:rPr>
          <w:rFonts w:ascii="Times New Roman"/>
          <w:b w:val="false"/>
          <w:i w:val="false"/>
          <w:color w:val="000000"/>
          <w:sz w:val="28"/>
        </w:rPr>
        <w:t>
      41. Көрінімді елестететін жүйені қолдана отырып, күрделі метеорологиялық жағдайда немесе кешенді тренажерда үш рет қону болмаған кезде экипаж құрамындағы нұсқаушымен әуеайлақтық жағдайда жаттығу, орындалады. Бұл ретте ұшу - нұсқаушы құрамның адамы ӘКК ретінде ұшуды орындайды.</w:t>
      </w:r>
    </w:p>
    <w:bookmarkEnd w:id="48"/>
    <w:bookmarkStart w:name="z53" w:id="49"/>
    <w:p>
      <w:pPr>
        <w:spacing w:after="0"/>
        <w:ind w:left="0"/>
        <w:jc w:val="both"/>
      </w:pPr>
      <w:r>
        <w:rPr>
          <w:rFonts w:ascii="Times New Roman"/>
          <w:b w:val="false"/>
          <w:i w:val="false"/>
          <w:color w:val="000000"/>
          <w:sz w:val="28"/>
        </w:rPr>
        <w:t>
      42. Оған берілген минимумды растамаған ӘКК-ге бастапқы рұқсат минимумы бойынша ұшуға рұқсат етіледі.</w:t>
      </w:r>
    </w:p>
    <w:bookmarkEnd w:id="49"/>
    <w:bookmarkStart w:name="z54" w:id="50"/>
    <w:p>
      <w:pPr>
        <w:spacing w:after="0"/>
        <w:ind w:left="0"/>
        <w:jc w:val="both"/>
      </w:pPr>
      <w:r>
        <w:rPr>
          <w:rFonts w:ascii="Times New Roman"/>
          <w:b w:val="false"/>
          <w:i w:val="false"/>
          <w:color w:val="000000"/>
          <w:sz w:val="28"/>
        </w:rPr>
        <w:t>
      43. Қонуға автоматтандырылған бет алу және қону жүйесімен жабдықталған әуе кемелерінде ұшуды орындайтын ұшу құрамы күрделі метеорологиялық жағдайда басқарып ұшу техникасының дағдыларын ұстанады және тұрақты тренажерлық даярлықтан өту кезінде кешенді пилотаждық тренажерда берілген минимумды растайды.</w:t>
      </w:r>
    </w:p>
    <w:bookmarkEnd w:id="50"/>
    <w:bookmarkStart w:name="z55" w:id="51"/>
    <w:p>
      <w:pPr>
        <w:spacing w:after="0"/>
        <w:ind w:left="0"/>
        <w:jc w:val="left"/>
      </w:pPr>
      <w:r>
        <w:rPr>
          <w:rFonts w:ascii="Times New Roman"/>
          <w:b/>
          <w:i w:val="false"/>
          <w:color w:val="000000"/>
        </w:rPr>
        <w:t xml:space="preserve"> 3-параграф. Ұшу құрамына ұшуға рұқсат беру</w:t>
      </w:r>
    </w:p>
    <w:bookmarkEnd w:id="51"/>
    <w:bookmarkStart w:name="z56" w:id="52"/>
    <w:p>
      <w:pPr>
        <w:spacing w:after="0"/>
        <w:ind w:left="0"/>
        <w:jc w:val="both"/>
      </w:pPr>
      <w:r>
        <w:rPr>
          <w:rFonts w:ascii="Times New Roman"/>
          <w:b w:val="false"/>
          <w:i w:val="false"/>
          <w:color w:val="000000"/>
          <w:sz w:val="28"/>
        </w:rPr>
        <w:t>
      44. Ұшу-нұсқаушы құрам адамдарына әуе кемелерінде:</w:t>
      </w:r>
    </w:p>
    <w:bookmarkEnd w:id="52"/>
    <w:p>
      <w:pPr>
        <w:spacing w:after="0"/>
        <w:ind w:left="0"/>
        <w:jc w:val="both"/>
      </w:pPr>
      <w:r>
        <w:rPr>
          <w:rFonts w:ascii="Times New Roman"/>
          <w:b w:val="false"/>
          <w:i w:val="false"/>
          <w:color w:val="000000"/>
          <w:sz w:val="28"/>
        </w:rPr>
        <w:t>
      1) ұшқыштарға - әуе кемесінің екі түрінен астам емес (сертификатталған ұшып көтерілу массасы 5700 килограмм және одан аз әуе кемесінің үш түрінен астам емес);</w:t>
      </w:r>
    </w:p>
    <w:p>
      <w:pPr>
        <w:spacing w:after="0"/>
        <w:ind w:left="0"/>
        <w:jc w:val="both"/>
      </w:pPr>
      <w:r>
        <w:rPr>
          <w:rFonts w:ascii="Times New Roman"/>
          <w:b w:val="false"/>
          <w:i w:val="false"/>
          <w:color w:val="000000"/>
          <w:sz w:val="28"/>
        </w:rPr>
        <w:t>
      2) штурмандарға - әуе кемесінің төрт түрінен астам емес;</w:t>
      </w:r>
    </w:p>
    <w:p>
      <w:pPr>
        <w:spacing w:after="0"/>
        <w:ind w:left="0"/>
        <w:jc w:val="both"/>
      </w:pPr>
      <w:r>
        <w:rPr>
          <w:rFonts w:ascii="Times New Roman"/>
          <w:b w:val="false"/>
          <w:i w:val="false"/>
          <w:color w:val="000000"/>
          <w:sz w:val="28"/>
        </w:rPr>
        <w:t>
      3) бортинженерлерге, бортмеханиктерге - әуе кемесінің үш түрінен астам емес;</w:t>
      </w:r>
    </w:p>
    <w:p>
      <w:pPr>
        <w:spacing w:after="0"/>
        <w:ind w:left="0"/>
        <w:jc w:val="both"/>
      </w:pPr>
      <w:r>
        <w:rPr>
          <w:rFonts w:ascii="Times New Roman"/>
          <w:b w:val="false"/>
          <w:i w:val="false"/>
          <w:color w:val="000000"/>
          <w:sz w:val="28"/>
        </w:rPr>
        <w:t>
      4) ұшу мамандығынан басқа авиациялық персоналға - әуе кемесінің екі түрінен астам емес ұшу орындауға рұқсат беріледі.</w:t>
      </w:r>
    </w:p>
    <w:bookmarkStart w:name="z57" w:id="53"/>
    <w:p>
      <w:pPr>
        <w:spacing w:after="0"/>
        <w:ind w:left="0"/>
        <w:jc w:val="both"/>
      </w:pPr>
      <w:r>
        <w:rPr>
          <w:rFonts w:ascii="Times New Roman"/>
          <w:b w:val="false"/>
          <w:i w:val="false"/>
          <w:color w:val="000000"/>
          <w:sz w:val="28"/>
        </w:rPr>
        <w:t>
      45. Әуе кемелерінде Әуе кемелерінің экипаж мүшелеріне:</w:t>
      </w:r>
    </w:p>
    <w:bookmarkEnd w:id="53"/>
    <w:p>
      <w:pPr>
        <w:spacing w:after="0"/>
        <w:ind w:left="0"/>
        <w:jc w:val="both"/>
      </w:pPr>
      <w:r>
        <w:rPr>
          <w:rFonts w:ascii="Times New Roman"/>
          <w:b w:val="false"/>
          <w:i w:val="false"/>
          <w:color w:val="000000"/>
          <w:sz w:val="28"/>
        </w:rPr>
        <w:t>
      1) ұшқыштарға - әуе кемелерінің екі түрінде;</w:t>
      </w:r>
    </w:p>
    <w:p>
      <w:pPr>
        <w:spacing w:after="0"/>
        <w:ind w:left="0"/>
        <w:jc w:val="both"/>
      </w:pPr>
      <w:r>
        <w:rPr>
          <w:rFonts w:ascii="Times New Roman"/>
          <w:b w:val="false"/>
          <w:i w:val="false"/>
          <w:color w:val="000000"/>
          <w:sz w:val="28"/>
        </w:rPr>
        <w:t>
      2) штурмандарға, бортинженерлерге (бортмеханиктерге), бортрадисттерге, бортоператорларға - әуе кемелерінің екі түрінде ұшуды орындауға рұқсат беріледі.</w:t>
      </w:r>
    </w:p>
    <w:bookmarkStart w:name="z58" w:id="54"/>
    <w:p>
      <w:pPr>
        <w:spacing w:after="0"/>
        <w:ind w:left="0"/>
        <w:jc w:val="both"/>
      </w:pPr>
      <w:r>
        <w:rPr>
          <w:rFonts w:ascii="Times New Roman"/>
          <w:b w:val="false"/>
          <w:i w:val="false"/>
          <w:color w:val="000000"/>
          <w:sz w:val="28"/>
        </w:rPr>
        <w:t>
      46. Ұшқыштар мен бортинженерлерге (бортмеханиктерге) әуекемелерінің екі түрінде ұшуға рұқсат әрбір түрінде 200 сағаттан кем емес ұшқан кезде беріледі.</w:t>
      </w:r>
    </w:p>
    <w:bookmarkEnd w:id="54"/>
    <w:bookmarkStart w:name="z59" w:id="55"/>
    <w:p>
      <w:pPr>
        <w:spacing w:after="0"/>
        <w:ind w:left="0"/>
        <w:jc w:val="both"/>
      </w:pPr>
      <w:r>
        <w:rPr>
          <w:rFonts w:ascii="Times New Roman"/>
          <w:b w:val="false"/>
          <w:i w:val="false"/>
          <w:color w:val="000000"/>
          <w:sz w:val="28"/>
        </w:rPr>
        <w:t>
      47. Ұшқыштарға ӘК-де дисплейлік аспаптық жабдықпен және ӘК-де бағдарлық аспаптық жабдықпен бірлесіп ұшуға рұқсат етілмейді.</w:t>
      </w:r>
    </w:p>
    <w:bookmarkEnd w:id="55"/>
    <w:bookmarkStart w:name="z60" w:id="56"/>
    <w:p>
      <w:pPr>
        <w:spacing w:after="0"/>
        <w:ind w:left="0"/>
        <w:jc w:val="both"/>
      </w:pPr>
      <w:r>
        <w:rPr>
          <w:rFonts w:ascii="Times New Roman"/>
          <w:b w:val="false"/>
          <w:i w:val="false"/>
          <w:color w:val="000000"/>
          <w:sz w:val="28"/>
        </w:rPr>
        <w:t>
      48. Ұшу жұмысына 30-дан 90 күнге дейінгі үзілістен кейін рұқсат беру мынадай жағдайларда жүзеге асырылады:</w:t>
      </w:r>
    </w:p>
    <w:bookmarkEnd w:id="56"/>
    <w:p>
      <w:pPr>
        <w:spacing w:after="0"/>
        <w:ind w:left="0"/>
        <w:jc w:val="both"/>
      </w:pPr>
      <w:r>
        <w:rPr>
          <w:rFonts w:ascii="Times New Roman"/>
          <w:b w:val="false"/>
          <w:i w:val="false"/>
          <w:color w:val="000000"/>
          <w:sz w:val="28"/>
        </w:rPr>
        <w:t>
      1) алдын ала даярлықты өткізу;</w:t>
      </w:r>
    </w:p>
    <w:p>
      <w:pPr>
        <w:spacing w:after="0"/>
        <w:ind w:left="0"/>
        <w:jc w:val="both"/>
      </w:pPr>
      <w:r>
        <w:rPr>
          <w:rFonts w:ascii="Times New Roman"/>
          <w:b w:val="false"/>
          <w:i w:val="false"/>
          <w:color w:val="000000"/>
          <w:sz w:val="28"/>
        </w:rPr>
        <w:t>
      2) ӘК осы түрінің конструкциясындағы және пайдаланудағы өзгерістерді зерттеу;</w:t>
      </w:r>
    </w:p>
    <w:p>
      <w:pPr>
        <w:spacing w:after="0"/>
        <w:ind w:left="0"/>
        <w:jc w:val="both"/>
      </w:pPr>
      <w:r>
        <w:rPr>
          <w:rFonts w:ascii="Times New Roman"/>
          <w:b w:val="false"/>
          <w:i w:val="false"/>
          <w:color w:val="000000"/>
          <w:sz w:val="28"/>
        </w:rPr>
        <w:t>
      3) әуе кемелерінің командирлері және ұшу-нұсқаушы құрам (ұшу мамандығы) үшін-тренажерлерде үш сағат дайындалу немесе қонуға төмендеу және түсу сызбасы бойынша және екі рет түсуден кейін жүзеге асырылады.</w:t>
      </w:r>
    </w:p>
    <w:bookmarkStart w:name="z61" w:id="57"/>
    <w:p>
      <w:pPr>
        <w:spacing w:after="0"/>
        <w:ind w:left="0"/>
        <w:jc w:val="both"/>
      </w:pPr>
      <w:r>
        <w:rPr>
          <w:rFonts w:ascii="Times New Roman"/>
          <w:b w:val="false"/>
          <w:i w:val="false"/>
          <w:color w:val="000000"/>
          <w:sz w:val="28"/>
        </w:rPr>
        <w:t>
      49. Ұшу жұмысына 90 күннен 180 күнге дейінгі үзілістен кейін рұқсат беру мынадай жағдайларда жүзеге асырылады:</w:t>
      </w:r>
    </w:p>
    <w:bookmarkEnd w:id="57"/>
    <w:p>
      <w:pPr>
        <w:spacing w:after="0"/>
        <w:ind w:left="0"/>
        <w:jc w:val="both"/>
      </w:pPr>
      <w:r>
        <w:rPr>
          <w:rFonts w:ascii="Times New Roman"/>
          <w:b w:val="false"/>
          <w:i w:val="false"/>
          <w:color w:val="000000"/>
          <w:sz w:val="28"/>
        </w:rPr>
        <w:t>
      1) алдын ала даярлықты өткізу;</w:t>
      </w:r>
    </w:p>
    <w:p>
      <w:pPr>
        <w:spacing w:after="0"/>
        <w:ind w:left="0"/>
        <w:jc w:val="both"/>
      </w:pPr>
      <w:r>
        <w:rPr>
          <w:rFonts w:ascii="Times New Roman"/>
          <w:b w:val="false"/>
          <w:i w:val="false"/>
          <w:color w:val="000000"/>
          <w:sz w:val="28"/>
        </w:rPr>
        <w:t>
      2) осы ӘК түрінің конструкциясындағы және пайдаланудағы өзгерістерді зерттеу;</w:t>
      </w:r>
    </w:p>
    <w:p>
      <w:pPr>
        <w:spacing w:after="0"/>
        <w:ind w:left="0"/>
        <w:jc w:val="both"/>
      </w:pPr>
      <w:r>
        <w:rPr>
          <w:rFonts w:ascii="Times New Roman"/>
          <w:b w:val="false"/>
          <w:i w:val="false"/>
          <w:color w:val="000000"/>
          <w:sz w:val="28"/>
        </w:rPr>
        <w:t>
      3) ұшу және ұшу-нұсқаушы құрам үшін - тренажерлерде үш сағаттан кем емес көлемде және рейстік жағдайда қонуға төмендеу және түсу схемасы бойынша екі рет кіру көлемінде жаттығу.</w:t>
      </w:r>
    </w:p>
    <w:bookmarkStart w:name="z62" w:id="58"/>
    <w:p>
      <w:pPr>
        <w:spacing w:after="0"/>
        <w:ind w:left="0"/>
        <w:jc w:val="both"/>
      </w:pPr>
      <w:r>
        <w:rPr>
          <w:rFonts w:ascii="Times New Roman"/>
          <w:b w:val="false"/>
          <w:i w:val="false"/>
          <w:color w:val="000000"/>
          <w:sz w:val="28"/>
        </w:rPr>
        <w:t>
      50. Ұшу жұмысына 180 күннен бір жылға дейінгі үзілістен кейін рұқсат беру мына жағдайларда жүзеге асырылады:</w:t>
      </w:r>
    </w:p>
    <w:bookmarkEnd w:id="58"/>
    <w:p>
      <w:pPr>
        <w:spacing w:after="0"/>
        <w:ind w:left="0"/>
        <w:jc w:val="both"/>
      </w:pPr>
      <w:r>
        <w:rPr>
          <w:rFonts w:ascii="Times New Roman"/>
          <w:b w:val="false"/>
          <w:i w:val="false"/>
          <w:color w:val="000000"/>
          <w:sz w:val="28"/>
        </w:rPr>
        <w:t>
      1) дербес даярлықты өткізу;</w:t>
      </w:r>
    </w:p>
    <w:p>
      <w:pPr>
        <w:spacing w:after="0"/>
        <w:ind w:left="0"/>
        <w:jc w:val="both"/>
      </w:pPr>
      <w:r>
        <w:rPr>
          <w:rFonts w:ascii="Times New Roman"/>
          <w:b w:val="false"/>
          <w:i w:val="false"/>
          <w:color w:val="000000"/>
          <w:sz w:val="28"/>
        </w:rPr>
        <w:t>
      2) алдын ала даярлықты өткізу;</w:t>
      </w:r>
    </w:p>
    <w:p>
      <w:pPr>
        <w:spacing w:after="0"/>
        <w:ind w:left="0"/>
        <w:jc w:val="both"/>
      </w:pPr>
      <w:r>
        <w:rPr>
          <w:rFonts w:ascii="Times New Roman"/>
          <w:b w:val="false"/>
          <w:i w:val="false"/>
          <w:color w:val="000000"/>
          <w:sz w:val="28"/>
        </w:rPr>
        <w:t>
      3) осы ӘК түрінің конструкциясындағы және пайдаланудағы өзгерістерді зерттеу;</w:t>
      </w:r>
    </w:p>
    <w:p>
      <w:pPr>
        <w:spacing w:after="0"/>
        <w:ind w:left="0"/>
        <w:jc w:val="both"/>
      </w:pPr>
      <w:r>
        <w:rPr>
          <w:rFonts w:ascii="Times New Roman"/>
          <w:b w:val="false"/>
          <w:i w:val="false"/>
          <w:color w:val="000000"/>
          <w:sz w:val="28"/>
        </w:rPr>
        <w:t>
      4) маусымдық даярлықты өткізу;</w:t>
      </w:r>
    </w:p>
    <w:p>
      <w:pPr>
        <w:spacing w:after="0"/>
        <w:ind w:left="0"/>
        <w:jc w:val="both"/>
      </w:pPr>
      <w:r>
        <w:rPr>
          <w:rFonts w:ascii="Times New Roman"/>
          <w:b w:val="false"/>
          <w:i w:val="false"/>
          <w:color w:val="000000"/>
          <w:sz w:val="28"/>
        </w:rPr>
        <w:t>
      5) жоспарлы жаттығу көлемінде тренажерларда жаттығуды өткізу;</w:t>
      </w:r>
    </w:p>
    <w:p>
      <w:pPr>
        <w:spacing w:after="0"/>
        <w:ind w:left="0"/>
        <w:jc w:val="both"/>
      </w:pPr>
      <w:r>
        <w:rPr>
          <w:rFonts w:ascii="Times New Roman"/>
          <w:b w:val="false"/>
          <w:i w:val="false"/>
          <w:color w:val="000000"/>
          <w:sz w:val="28"/>
        </w:rPr>
        <w:t>
      6) ұшу және ұшу-нұсқаушы құрам үшін қонуға төмендеу және түсу схемасы бойынша екі рет кіру көлемінде өндірістік жағдайларда ұшу жаттығуларын өткізу.</w:t>
      </w:r>
    </w:p>
    <w:bookmarkStart w:name="z63" w:id="59"/>
    <w:p>
      <w:pPr>
        <w:spacing w:after="0"/>
        <w:ind w:left="0"/>
        <w:jc w:val="both"/>
      </w:pPr>
      <w:r>
        <w:rPr>
          <w:rFonts w:ascii="Times New Roman"/>
          <w:b w:val="false"/>
          <w:i w:val="false"/>
          <w:color w:val="000000"/>
          <w:sz w:val="28"/>
        </w:rPr>
        <w:t>
      51. Ұшуда бір жылдан артық үзіліс болған кезде мыналар жүргізіледі:</w:t>
      </w:r>
    </w:p>
    <w:bookmarkEnd w:id="59"/>
    <w:p>
      <w:pPr>
        <w:spacing w:after="0"/>
        <w:ind w:left="0"/>
        <w:jc w:val="both"/>
      </w:pPr>
      <w:r>
        <w:rPr>
          <w:rFonts w:ascii="Times New Roman"/>
          <w:b w:val="false"/>
          <w:i w:val="false"/>
          <w:color w:val="000000"/>
          <w:sz w:val="28"/>
        </w:rPr>
        <w:t>
      1) осы Қағидалардың 54-тармағының 1), 2), 3) және 4) тармақшаларына сәйкес теориялық және практикалық даярлық;</w:t>
      </w:r>
    </w:p>
    <w:p>
      <w:pPr>
        <w:spacing w:after="0"/>
        <w:ind w:left="0"/>
        <w:jc w:val="both"/>
      </w:pPr>
      <w:r>
        <w:rPr>
          <w:rFonts w:ascii="Times New Roman"/>
          <w:b w:val="false"/>
          <w:i w:val="false"/>
          <w:color w:val="000000"/>
          <w:sz w:val="28"/>
        </w:rPr>
        <w:t>
      2) жылдық даярлық көлемінде тренажерларда жаттығу;</w:t>
      </w:r>
    </w:p>
    <w:p>
      <w:pPr>
        <w:spacing w:after="0"/>
        <w:ind w:left="0"/>
        <w:jc w:val="both"/>
      </w:pPr>
      <w:r>
        <w:rPr>
          <w:rFonts w:ascii="Times New Roman"/>
          <w:b w:val="false"/>
          <w:i w:val="false"/>
          <w:color w:val="000000"/>
          <w:sz w:val="28"/>
        </w:rPr>
        <w:t>
      3) ӘКК үшін - азаматтық авиация саласындағы уәкілетті ұйым бекіткен Авиакомпанияның (пайдаланушының) ӘК-нің типі бойынша ұшуды жүргізу жөніндегі нұсқауға (бұдан әрі - ҰЖЖН) сәйкес бекітілген нұсқаушымен бірге қатарға енгізу бағдарламасының 50%-дан кем емес көлемде ұшу жаттығуы, ал екінші ұшқыштар үшін - әуеайлақтық немесе өндірістік жағдайларда кемінде бес ұшу көлемінде жаттығу;</w:t>
      </w:r>
    </w:p>
    <w:p>
      <w:pPr>
        <w:spacing w:after="0"/>
        <w:ind w:left="0"/>
        <w:jc w:val="both"/>
      </w:pPr>
      <w:r>
        <w:rPr>
          <w:rFonts w:ascii="Times New Roman"/>
          <w:b w:val="false"/>
          <w:i w:val="false"/>
          <w:color w:val="000000"/>
          <w:sz w:val="28"/>
        </w:rPr>
        <w:t>
      4) ұшу кезінде ұшу техникасын және практикалық жұмысын тексеру.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өзгеріс енгізілді – ҚР Индустрия және инфрақұрылымдық даму министрінің 27.06.2019 </w:t>
      </w:r>
      <w:r>
        <w:rPr>
          <w:rFonts w:ascii="Times New Roman"/>
          <w:b w:val="false"/>
          <w:i w:val="false"/>
          <w:color w:val="000000"/>
          <w:sz w:val="28"/>
        </w:rPr>
        <w:t>№ 443</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64" w:id="60"/>
    <w:p>
      <w:pPr>
        <w:spacing w:after="0"/>
        <w:ind w:left="0"/>
        <w:jc w:val="both"/>
      </w:pPr>
      <w:r>
        <w:rPr>
          <w:rFonts w:ascii="Times New Roman"/>
          <w:b w:val="false"/>
          <w:i w:val="false"/>
          <w:color w:val="000000"/>
          <w:sz w:val="28"/>
        </w:rPr>
        <w:t>
      52. Авиациялық жұмыстар түрлері бойынша алты айдан артық үзіліс кезінде ұшу құрамына ұшуға рұқсат беру осы Қағидалардың 54 тармағына сәйкес жүзеге асырылады.</w:t>
      </w:r>
    </w:p>
    <w:bookmarkEnd w:id="60"/>
    <w:bookmarkStart w:name="z65" w:id="61"/>
    <w:p>
      <w:pPr>
        <w:spacing w:after="0"/>
        <w:ind w:left="0"/>
        <w:jc w:val="both"/>
      </w:pPr>
      <w:r>
        <w:rPr>
          <w:rFonts w:ascii="Times New Roman"/>
          <w:b w:val="false"/>
          <w:i w:val="false"/>
          <w:color w:val="000000"/>
          <w:sz w:val="28"/>
        </w:rPr>
        <w:t>
      53. Ұшуда үш жыл және одан артық үзіліс болған кезде мыналар жүргізіледі:</w:t>
      </w:r>
    </w:p>
    <w:bookmarkEnd w:id="61"/>
    <w:p>
      <w:pPr>
        <w:spacing w:after="0"/>
        <w:ind w:left="0"/>
        <w:jc w:val="both"/>
      </w:pPr>
      <w:r>
        <w:rPr>
          <w:rFonts w:ascii="Times New Roman"/>
          <w:b w:val="false"/>
          <w:i w:val="false"/>
          <w:color w:val="000000"/>
          <w:sz w:val="28"/>
        </w:rPr>
        <w:t>
      1) авиациялық маманның ұшуға немесе ӘК-нің басқа түріне рұқсатты болған ӘК - нің түріне қайта даярлау курстарында оқу;</w:t>
      </w:r>
    </w:p>
    <w:p>
      <w:pPr>
        <w:spacing w:after="0"/>
        <w:ind w:left="0"/>
        <w:jc w:val="both"/>
      </w:pPr>
      <w:r>
        <w:rPr>
          <w:rFonts w:ascii="Times New Roman"/>
          <w:b w:val="false"/>
          <w:i w:val="false"/>
          <w:color w:val="000000"/>
          <w:sz w:val="28"/>
        </w:rPr>
        <w:t>
      2) ӘК-нің осы түрінде бұрын ұшқан мамандар үшін тренажерлік және ұшу даярлық бағдарламасын 50%-ға дейін қысқарта отырып, ҰЖЖН-ға сәйкес көлемде ұшу жаттығу және ұшу техникасын тексеру.</w:t>
      </w:r>
    </w:p>
    <w:bookmarkStart w:name="z66" w:id="62"/>
    <w:p>
      <w:pPr>
        <w:spacing w:after="0"/>
        <w:ind w:left="0"/>
        <w:jc w:val="both"/>
      </w:pPr>
      <w:r>
        <w:rPr>
          <w:rFonts w:ascii="Times New Roman"/>
          <w:b w:val="false"/>
          <w:i w:val="false"/>
          <w:color w:val="000000"/>
          <w:sz w:val="28"/>
        </w:rPr>
        <w:t>
      54. Ұшуда бес жылдан артық үзіліс болған кезде маман ұшуға рұқсат құқығынан айырылады. Ұшу жұмысына қайта келу ӘК-нің белгілі түрінде ұшу құрамын бастапқы даярлық көлемінде жүзеге асырылады.</w:t>
      </w:r>
    </w:p>
    <w:bookmarkEnd w:id="62"/>
    <w:bookmarkStart w:name="z67" w:id="63"/>
    <w:p>
      <w:pPr>
        <w:spacing w:after="0"/>
        <w:ind w:left="0"/>
        <w:jc w:val="left"/>
      </w:pPr>
      <w:r>
        <w:rPr>
          <w:rFonts w:ascii="Times New Roman"/>
          <w:b/>
          <w:i w:val="false"/>
          <w:color w:val="000000"/>
        </w:rPr>
        <w:t xml:space="preserve"> 4-параграф. Әуе кемелерінің экипажын қалыптастыру</w:t>
      </w:r>
    </w:p>
    <w:bookmarkEnd w:id="63"/>
    <w:bookmarkStart w:name="z68" w:id="64"/>
    <w:p>
      <w:pPr>
        <w:spacing w:after="0"/>
        <w:ind w:left="0"/>
        <w:jc w:val="both"/>
      </w:pPr>
      <w:r>
        <w:rPr>
          <w:rFonts w:ascii="Times New Roman"/>
          <w:b w:val="false"/>
          <w:i w:val="false"/>
          <w:color w:val="000000"/>
          <w:sz w:val="28"/>
        </w:rPr>
        <w:t>
      55. Экипаждың сандық құрамы ӘК-нің ұшу пайдалану жөніндегі нұсқаудың (бұдан әрі - ҰПН) талаптарына сәйкес айқындалады. Авиакомпаниялар (пайдаланушылар) экипаждың бекітілген, сондай-ақ бекітілмеген құрамын қалыптастыру әдістерін қолданады.</w:t>
      </w:r>
    </w:p>
    <w:bookmarkEnd w:id="64"/>
    <w:bookmarkStart w:name="z69" w:id="65"/>
    <w:p>
      <w:pPr>
        <w:spacing w:after="0"/>
        <w:ind w:left="0"/>
        <w:jc w:val="both"/>
      </w:pPr>
      <w:r>
        <w:rPr>
          <w:rFonts w:ascii="Times New Roman"/>
          <w:b w:val="false"/>
          <w:i w:val="false"/>
          <w:color w:val="000000"/>
          <w:sz w:val="28"/>
        </w:rPr>
        <w:t>
      56. ӘКК қатарына енгізілген экипажды қалыптастыру кезінде ӘК-нің осы түрінде жеткілікті жұмыс тәжірибесі бар және ұшуды қауіпсіз орындау үшін сауатты және дұрыс шешім қабылдауда практикалық көмек көрсету қабілетті экипаж мүшелерін таңдау қажет.</w:t>
      </w:r>
    </w:p>
    <w:bookmarkEnd w:id="65"/>
    <w:bookmarkStart w:name="z70" w:id="66"/>
    <w:p>
      <w:pPr>
        <w:spacing w:after="0"/>
        <w:ind w:left="0"/>
        <w:jc w:val="both"/>
      </w:pPr>
      <w:r>
        <w:rPr>
          <w:rFonts w:ascii="Times New Roman"/>
          <w:b w:val="false"/>
          <w:i w:val="false"/>
          <w:color w:val="000000"/>
          <w:sz w:val="28"/>
        </w:rPr>
        <w:t>
      57. Құрамына ӘКК ретінде ұшуды орындауға рұқсат берілген екі ұшқыш кіретін экипажды қалыптастыруға жол беріледі.</w:t>
      </w:r>
    </w:p>
    <w:bookmarkEnd w:id="66"/>
    <w:p>
      <w:pPr>
        <w:spacing w:after="0"/>
        <w:ind w:left="0"/>
        <w:jc w:val="both"/>
      </w:pPr>
      <w:r>
        <w:rPr>
          <w:rFonts w:ascii="Times New Roman"/>
          <w:b w:val="false"/>
          <w:i w:val="false"/>
          <w:color w:val="000000"/>
          <w:sz w:val="28"/>
        </w:rPr>
        <w:t>
      Ұшу орындығының оң жағынан ұшуға рұқсаты жоқ әуе кемесінің командирлерімен қосымша даярлық ұшуды басқару дағдыларын және экипажда ұшу орындығының оң жағында өзара іс-қимыл технологияларын пысықтау үшін кемінде үш сағат көлемінде тренажерде жаттығу жүргізіледі.</w:t>
      </w:r>
    </w:p>
    <w:bookmarkStart w:name="z71" w:id="67"/>
    <w:p>
      <w:pPr>
        <w:spacing w:after="0"/>
        <w:ind w:left="0"/>
        <w:jc w:val="both"/>
      </w:pPr>
      <w:r>
        <w:rPr>
          <w:rFonts w:ascii="Times New Roman"/>
          <w:b w:val="false"/>
          <w:i w:val="false"/>
          <w:color w:val="000000"/>
          <w:sz w:val="28"/>
        </w:rPr>
        <w:t>
      58. Экипаж мүшелерін ауыстырған кезде ұшуға рұқсат беру:</w:t>
      </w:r>
    </w:p>
    <w:bookmarkEnd w:id="67"/>
    <w:p>
      <w:pPr>
        <w:spacing w:after="0"/>
        <w:ind w:left="0"/>
        <w:jc w:val="both"/>
      </w:pPr>
      <w:r>
        <w:rPr>
          <w:rFonts w:ascii="Times New Roman"/>
          <w:b w:val="false"/>
          <w:i w:val="false"/>
          <w:color w:val="000000"/>
          <w:sz w:val="28"/>
        </w:rPr>
        <w:t>
      1) экипаждың бір мүшесін ауыстырған кезде - экипажбен алдын ала даярлықты өткізгеннен кейін;</w:t>
      </w:r>
    </w:p>
    <w:p>
      <w:pPr>
        <w:spacing w:after="0"/>
        <w:ind w:left="0"/>
        <w:jc w:val="both"/>
      </w:pPr>
      <w:r>
        <w:rPr>
          <w:rFonts w:ascii="Times New Roman"/>
          <w:b w:val="false"/>
          <w:i w:val="false"/>
          <w:color w:val="000000"/>
          <w:sz w:val="28"/>
        </w:rPr>
        <w:t>
      2) екі не одан астам экипаж мүшелерін ауыстырған кезде, сондай-ақ жаңадан жинақталған экипаж кезінде - экипажбен алдын ала даярлық және ӘК-нің қорытынды ұшу немесе тренажерде екі ұшу өткізілгеннен кейін;</w:t>
      </w:r>
    </w:p>
    <w:p>
      <w:pPr>
        <w:spacing w:after="0"/>
        <w:ind w:left="0"/>
        <w:jc w:val="both"/>
      </w:pPr>
      <w:r>
        <w:rPr>
          <w:rFonts w:ascii="Times New Roman"/>
          <w:b w:val="false"/>
          <w:i w:val="false"/>
          <w:color w:val="000000"/>
          <w:sz w:val="28"/>
        </w:rPr>
        <w:t>
      3) бекітілмеген құрамда ұйымдастырылатын экипаж үшін - қосымша даярлықсыз жүзеге асырылады.</w:t>
      </w:r>
    </w:p>
    <w:bookmarkStart w:name="z72" w:id="68"/>
    <w:p>
      <w:pPr>
        <w:spacing w:after="0"/>
        <w:ind w:left="0"/>
        <w:jc w:val="left"/>
      </w:pPr>
      <w:r>
        <w:rPr>
          <w:rFonts w:ascii="Times New Roman"/>
          <w:b/>
          <w:i w:val="false"/>
          <w:color w:val="000000"/>
        </w:rPr>
        <w:t xml:space="preserve"> 5-параграф, Ұшу құрамының біліктілігін тексеру</w:t>
      </w:r>
    </w:p>
    <w:bookmarkEnd w:id="68"/>
    <w:bookmarkStart w:name="z73" w:id="69"/>
    <w:p>
      <w:pPr>
        <w:spacing w:after="0"/>
        <w:ind w:left="0"/>
        <w:jc w:val="both"/>
      </w:pPr>
      <w:r>
        <w:rPr>
          <w:rFonts w:ascii="Times New Roman"/>
          <w:b w:val="false"/>
          <w:i w:val="false"/>
          <w:color w:val="000000"/>
          <w:sz w:val="28"/>
        </w:rPr>
        <w:t>
      59. Ұшу құрамының біліктілігін тексеру мынадай жағдайларда жүргізіледі:</w:t>
      </w:r>
    </w:p>
    <w:bookmarkEnd w:id="69"/>
    <w:p>
      <w:pPr>
        <w:spacing w:after="0"/>
        <w:ind w:left="0"/>
        <w:jc w:val="both"/>
      </w:pPr>
      <w:r>
        <w:rPr>
          <w:rFonts w:ascii="Times New Roman"/>
          <w:b w:val="false"/>
          <w:i w:val="false"/>
          <w:color w:val="000000"/>
          <w:sz w:val="28"/>
        </w:rPr>
        <w:t>
      1) ӘК-нің жаңа игерілген түрінде бірінші рет ұшу алдында;</w:t>
      </w:r>
    </w:p>
    <w:p>
      <w:pPr>
        <w:spacing w:after="0"/>
        <w:ind w:left="0"/>
        <w:jc w:val="both"/>
      </w:pPr>
      <w:r>
        <w:rPr>
          <w:rFonts w:ascii="Times New Roman"/>
          <w:b w:val="false"/>
          <w:i w:val="false"/>
          <w:color w:val="000000"/>
          <w:sz w:val="28"/>
        </w:rPr>
        <w:t>
      2) бірінші рет дербес ұшу алдында (авиациялық жұмыстардың түрлері бойынша);</w:t>
      </w:r>
    </w:p>
    <w:p>
      <w:pPr>
        <w:spacing w:after="0"/>
        <w:ind w:left="0"/>
        <w:jc w:val="both"/>
      </w:pPr>
      <w:r>
        <w:rPr>
          <w:rFonts w:ascii="Times New Roman"/>
          <w:b w:val="false"/>
          <w:i w:val="false"/>
          <w:color w:val="000000"/>
          <w:sz w:val="28"/>
        </w:rPr>
        <w:t>
      3) анағұрлым күрделі метеорологиялық жағдайларда және тәулік уақытында ұшу алдында (минимумды төмендету және түнгі ұшуға рұқсат алу);</w:t>
      </w:r>
    </w:p>
    <w:p>
      <w:pPr>
        <w:spacing w:after="0"/>
        <w:ind w:left="0"/>
        <w:jc w:val="both"/>
      </w:pPr>
      <w:r>
        <w:rPr>
          <w:rFonts w:ascii="Times New Roman"/>
          <w:b w:val="false"/>
          <w:i w:val="false"/>
          <w:color w:val="000000"/>
          <w:sz w:val="28"/>
        </w:rPr>
        <w:t>
      4) ӘК-де орнатылған белгіленген жаңа жабдықтар мен жүйелерді пайдалана отырып ұшу алдында;</w:t>
      </w:r>
    </w:p>
    <w:p>
      <w:pPr>
        <w:spacing w:after="0"/>
        <w:ind w:left="0"/>
        <w:jc w:val="both"/>
      </w:pPr>
      <w:r>
        <w:rPr>
          <w:rFonts w:ascii="Times New Roman"/>
          <w:b w:val="false"/>
          <w:i w:val="false"/>
          <w:color w:val="000000"/>
          <w:sz w:val="28"/>
        </w:rPr>
        <w:t>
      5) біліктілігі расталғанда;</w:t>
      </w:r>
    </w:p>
    <w:p>
      <w:pPr>
        <w:spacing w:after="0"/>
        <w:ind w:left="0"/>
        <w:jc w:val="both"/>
      </w:pPr>
      <w:r>
        <w:rPr>
          <w:rFonts w:ascii="Times New Roman"/>
          <w:b w:val="false"/>
          <w:i w:val="false"/>
          <w:color w:val="000000"/>
          <w:sz w:val="28"/>
        </w:rPr>
        <w:t>
      6) халықаралық ұшуға рұқсат алар алдында.</w:t>
      </w:r>
    </w:p>
    <w:bookmarkStart w:name="z74" w:id="70"/>
    <w:p>
      <w:pPr>
        <w:spacing w:after="0"/>
        <w:ind w:left="0"/>
        <w:jc w:val="both"/>
      </w:pPr>
      <w:r>
        <w:rPr>
          <w:rFonts w:ascii="Times New Roman"/>
          <w:b w:val="false"/>
          <w:i w:val="false"/>
          <w:color w:val="000000"/>
          <w:sz w:val="28"/>
        </w:rPr>
        <w:t>
      60. Халықаралық ұшуды орындауға рұқсаты бар екендігін нақтылау үшін мамандарды тексеру халықаралық әуе желісінде (шетел мемлекетінің аумағындағы авиациялық жұмыстар ауданында) жылына бір реттен кем емес жүргізіледі.</w:t>
      </w:r>
    </w:p>
    <w:bookmarkEnd w:id="70"/>
    <w:bookmarkStart w:name="z75" w:id="71"/>
    <w:p>
      <w:pPr>
        <w:spacing w:after="0"/>
        <w:ind w:left="0"/>
        <w:jc w:val="both"/>
      </w:pPr>
      <w:r>
        <w:rPr>
          <w:rFonts w:ascii="Times New Roman"/>
          <w:b w:val="false"/>
          <w:i w:val="false"/>
          <w:color w:val="000000"/>
          <w:sz w:val="28"/>
        </w:rPr>
        <w:t>
      61. Біліктілігін растауды тексеру жылына бір реттен кем емес жүргізіледі, Осы ӘК түрінде бірінші жылы жұмыс істеген кезде жарты жылда бір реттен кем емес, Біліктілігін растауды тексеруді халықаралық ұшуды орындауға рұқсатты растауға тексерумен бірге жүргізуге рұқсат беріледі.</w:t>
      </w:r>
    </w:p>
    <w:bookmarkEnd w:id="71"/>
    <w:bookmarkStart w:name="z76" w:id="72"/>
    <w:p>
      <w:pPr>
        <w:spacing w:after="0"/>
        <w:ind w:left="0"/>
        <w:jc w:val="both"/>
      </w:pPr>
      <w:r>
        <w:rPr>
          <w:rFonts w:ascii="Times New Roman"/>
          <w:b w:val="false"/>
          <w:i w:val="false"/>
          <w:color w:val="000000"/>
          <w:sz w:val="28"/>
        </w:rPr>
        <w:t>
      62. Бортинженерлер мен бортмеханиктерді тексеру тек осы мамандық бойынша нұсқаушы құрамы өткізеді.</w:t>
      </w:r>
    </w:p>
    <w:bookmarkEnd w:id="72"/>
    <w:bookmarkStart w:name="z77" w:id="73"/>
    <w:p>
      <w:pPr>
        <w:spacing w:after="0"/>
        <w:ind w:left="0"/>
        <w:jc w:val="both"/>
      </w:pPr>
      <w:r>
        <w:rPr>
          <w:rFonts w:ascii="Times New Roman"/>
          <w:b w:val="false"/>
          <w:i w:val="false"/>
          <w:color w:val="000000"/>
          <w:sz w:val="28"/>
        </w:rPr>
        <w:t>
      63. Бірнеше түріндегі ӘК ұшқан кезде ұшуға рұқсатты тексеру әрбір ӘК түрі бойынша жеке жүргізіледі.</w:t>
      </w:r>
    </w:p>
    <w:bookmarkEnd w:id="73"/>
    <w:bookmarkStart w:name="z78" w:id="74"/>
    <w:p>
      <w:pPr>
        <w:spacing w:after="0"/>
        <w:ind w:left="0"/>
        <w:jc w:val="left"/>
      </w:pPr>
      <w:r>
        <w:rPr>
          <w:rFonts w:ascii="Times New Roman"/>
          <w:b/>
          <w:i w:val="false"/>
          <w:color w:val="000000"/>
        </w:rPr>
        <w:t xml:space="preserve"> 6-параграф. Ұшу құрамын жаттықтыру</w:t>
      </w:r>
    </w:p>
    <w:bookmarkEnd w:id="74"/>
    <w:bookmarkStart w:name="z79" w:id="75"/>
    <w:p>
      <w:pPr>
        <w:spacing w:after="0"/>
        <w:ind w:left="0"/>
        <w:jc w:val="both"/>
      </w:pPr>
      <w:r>
        <w:rPr>
          <w:rFonts w:ascii="Times New Roman"/>
          <w:b w:val="false"/>
          <w:i w:val="false"/>
          <w:color w:val="000000"/>
          <w:sz w:val="28"/>
        </w:rPr>
        <w:t>
      64. Ұшу құрамын жаттықтыру мақсаты - ұшу жұмысының дағдыларын игеру (қалпына келтіру) және сақтау.</w:t>
      </w:r>
    </w:p>
    <w:bookmarkEnd w:id="75"/>
    <w:bookmarkStart w:name="z80" w:id="76"/>
    <w:p>
      <w:pPr>
        <w:spacing w:after="0"/>
        <w:ind w:left="0"/>
        <w:jc w:val="both"/>
      </w:pPr>
      <w:r>
        <w:rPr>
          <w:rFonts w:ascii="Times New Roman"/>
          <w:b w:val="false"/>
          <w:i w:val="false"/>
          <w:color w:val="000000"/>
          <w:sz w:val="28"/>
        </w:rPr>
        <w:t>
      65. Ұшу құрамын жаттықтыру мына түрде жүзеге асырылады:</w:t>
      </w:r>
    </w:p>
    <w:bookmarkEnd w:id="76"/>
    <w:p>
      <w:pPr>
        <w:spacing w:after="0"/>
        <w:ind w:left="0"/>
        <w:jc w:val="both"/>
      </w:pPr>
      <w:r>
        <w:rPr>
          <w:rFonts w:ascii="Times New Roman"/>
          <w:b w:val="false"/>
          <w:i w:val="false"/>
          <w:color w:val="000000"/>
          <w:sz w:val="28"/>
        </w:rPr>
        <w:t>
      1) күрделі метеорологиялық жағдайларға, ұшудағы ерекше жағдайларға ұшыраған кезде әртүрлі жүйелерді және қонуға кіру режимдерін пайдалана отырып, экипаждың іс-қимылын жаттықтыру мақсатында тренажерлік жаттығулар;</w:t>
      </w:r>
    </w:p>
    <w:p>
      <w:pPr>
        <w:spacing w:after="0"/>
        <w:ind w:left="0"/>
        <w:jc w:val="both"/>
      </w:pPr>
      <w:r>
        <w:rPr>
          <w:rFonts w:ascii="Times New Roman"/>
          <w:b w:val="false"/>
          <w:i w:val="false"/>
          <w:color w:val="000000"/>
          <w:sz w:val="28"/>
        </w:rPr>
        <w:t>
      2) ұшу құрамының белгілі бір рұқсат түрін (ұшу жұмысындағы үзілістен кейінгі қоса алғанда) алу (қалпына келтіру) және растау мақсатында ұшу жаттығулары;</w:t>
      </w:r>
    </w:p>
    <w:p>
      <w:pPr>
        <w:spacing w:after="0"/>
        <w:ind w:left="0"/>
        <w:jc w:val="both"/>
      </w:pPr>
      <w:r>
        <w:rPr>
          <w:rFonts w:ascii="Times New Roman"/>
          <w:b w:val="false"/>
          <w:i w:val="false"/>
          <w:color w:val="000000"/>
          <w:sz w:val="28"/>
        </w:rPr>
        <w:t>
      3) авариялық жағдайдағы экипаждың іс-қимылын жаттықтыру мақсатында маусымдық даярлық кезінде авариялық-құтқару жаттығулары.</w:t>
      </w:r>
    </w:p>
    <w:bookmarkStart w:name="z81" w:id="77"/>
    <w:p>
      <w:pPr>
        <w:spacing w:after="0"/>
        <w:ind w:left="0"/>
        <w:jc w:val="both"/>
      </w:pPr>
      <w:r>
        <w:rPr>
          <w:rFonts w:ascii="Times New Roman"/>
          <w:b w:val="false"/>
          <w:i w:val="false"/>
          <w:color w:val="000000"/>
          <w:sz w:val="28"/>
        </w:rPr>
        <w:t>
      66. Ұшу құрамының жаттықтыру ұшуын ұйымдастыру және өткізу кезінде ұшу - нұсқаушы құрамнан (ұшу мамандығынан) тексеруші (жаттықтырушы) адам тағайындалады.</w:t>
      </w:r>
    </w:p>
    <w:bookmarkEnd w:id="77"/>
    <w:bookmarkStart w:name="z82" w:id="78"/>
    <w:p>
      <w:pPr>
        <w:spacing w:after="0"/>
        <w:ind w:left="0"/>
        <w:jc w:val="both"/>
      </w:pPr>
      <w:r>
        <w:rPr>
          <w:rFonts w:ascii="Times New Roman"/>
          <w:b w:val="false"/>
          <w:i w:val="false"/>
          <w:color w:val="000000"/>
          <w:sz w:val="28"/>
        </w:rPr>
        <w:t>
      67. Құжаттамаларды ресімдеу:</w:t>
      </w:r>
    </w:p>
    <w:bookmarkEnd w:id="78"/>
    <w:p>
      <w:pPr>
        <w:spacing w:after="0"/>
        <w:ind w:left="0"/>
        <w:jc w:val="both"/>
      </w:pPr>
      <w:r>
        <w:rPr>
          <w:rFonts w:ascii="Times New Roman"/>
          <w:b w:val="false"/>
          <w:i w:val="false"/>
          <w:color w:val="000000"/>
          <w:sz w:val="28"/>
        </w:rPr>
        <w:t>
      1) біліктілікті ұстау курстарын аяқтағаннан кейін куәлік (сертификат) беріледі;</w:t>
      </w:r>
    </w:p>
    <w:p>
      <w:pPr>
        <w:spacing w:after="0"/>
        <w:ind w:left="0"/>
        <w:jc w:val="both"/>
      </w:pPr>
      <w:r>
        <w:rPr>
          <w:rFonts w:ascii="Times New Roman"/>
          <w:b w:val="false"/>
          <w:i w:val="false"/>
          <w:color w:val="000000"/>
          <w:sz w:val="28"/>
        </w:rPr>
        <w:t>
      2) тренажердегі жаттығу жаттықтыруға берілген тапсырмада ресімделеді;</w:t>
      </w:r>
    </w:p>
    <w:p>
      <w:pPr>
        <w:spacing w:after="0"/>
        <w:ind w:left="0"/>
        <w:jc w:val="both"/>
      </w:pPr>
      <w:r>
        <w:rPr>
          <w:rFonts w:ascii="Times New Roman"/>
          <w:b w:val="false"/>
          <w:i w:val="false"/>
          <w:color w:val="000000"/>
          <w:sz w:val="28"/>
        </w:rPr>
        <w:t>
      3) ұшу даярлығы ҰЖЖН-ға сәйкес ресімделеді;</w:t>
      </w:r>
    </w:p>
    <w:p>
      <w:pPr>
        <w:spacing w:after="0"/>
        <w:ind w:left="0"/>
        <w:jc w:val="both"/>
      </w:pPr>
      <w:r>
        <w:rPr>
          <w:rFonts w:ascii="Times New Roman"/>
          <w:b w:val="false"/>
          <w:i w:val="false"/>
          <w:color w:val="000000"/>
          <w:sz w:val="28"/>
        </w:rPr>
        <w:t>
      4) ұшу құрамын тексеру және рұқсатты беру нәтижелері ұшу кітапшасында жазылады;</w:t>
      </w:r>
    </w:p>
    <w:p>
      <w:pPr>
        <w:spacing w:after="0"/>
        <w:ind w:left="0"/>
        <w:jc w:val="both"/>
      </w:pPr>
      <w:r>
        <w:rPr>
          <w:rFonts w:ascii="Times New Roman"/>
          <w:b w:val="false"/>
          <w:i w:val="false"/>
          <w:color w:val="000000"/>
          <w:sz w:val="28"/>
        </w:rPr>
        <w:t>
      5) ұшу құрамының берілген рұқсаттары маманның куәлігіне (сертификатына) жазылады.</w:t>
      </w:r>
    </w:p>
    <w:bookmarkStart w:name="z83" w:id="79"/>
    <w:p>
      <w:pPr>
        <w:spacing w:after="0"/>
        <w:ind w:left="0"/>
        <w:jc w:val="left"/>
      </w:pPr>
      <w:r>
        <w:rPr>
          <w:rFonts w:ascii="Times New Roman"/>
          <w:b/>
          <w:i w:val="false"/>
          <w:color w:val="000000"/>
        </w:rPr>
        <w:t xml:space="preserve"> 7-параграф. Ұшуды талдау</w:t>
      </w:r>
    </w:p>
    <w:bookmarkEnd w:id="79"/>
    <w:bookmarkStart w:name="z84" w:id="80"/>
    <w:p>
      <w:pPr>
        <w:spacing w:after="0"/>
        <w:ind w:left="0"/>
        <w:jc w:val="both"/>
      </w:pPr>
      <w:r>
        <w:rPr>
          <w:rFonts w:ascii="Times New Roman"/>
          <w:b w:val="false"/>
          <w:i w:val="false"/>
          <w:color w:val="000000"/>
          <w:sz w:val="28"/>
        </w:rPr>
        <w:t>
      68. Ұшуды талдау ұшу қауіпсіздігінің деңгейін, ұшу құрамының кәсіби даярлығының, ұйымның бөлімшенің, азаматтық авиация экипажының ұшу жұмысының тиімділігін және сапасын арттырудың негізгі нысаналарының бірі болып табылады.</w:t>
      </w:r>
    </w:p>
    <w:bookmarkEnd w:id="80"/>
    <w:bookmarkStart w:name="z85" w:id="81"/>
    <w:p>
      <w:pPr>
        <w:spacing w:after="0"/>
        <w:ind w:left="0"/>
        <w:jc w:val="both"/>
      </w:pPr>
      <w:r>
        <w:rPr>
          <w:rFonts w:ascii="Times New Roman"/>
          <w:b w:val="false"/>
          <w:i w:val="false"/>
          <w:color w:val="000000"/>
          <w:sz w:val="28"/>
        </w:rPr>
        <w:t>
      69. Ұшуды талдау мынадай мақсатта жүргізіледі:</w:t>
      </w:r>
    </w:p>
    <w:bookmarkEnd w:id="81"/>
    <w:p>
      <w:pPr>
        <w:spacing w:after="0"/>
        <w:ind w:left="0"/>
        <w:jc w:val="both"/>
      </w:pPr>
      <w:r>
        <w:rPr>
          <w:rFonts w:ascii="Times New Roman"/>
          <w:b w:val="false"/>
          <w:i w:val="false"/>
          <w:color w:val="000000"/>
          <w:sz w:val="28"/>
        </w:rPr>
        <w:t>
      1) ұшу қауіпсіздігінің және жиілігінің жағдайын бағалау;</w:t>
      </w:r>
    </w:p>
    <w:p>
      <w:pPr>
        <w:spacing w:after="0"/>
        <w:ind w:left="0"/>
        <w:jc w:val="both"/>
      </w:pPr>
      <w:r>
        <w:rPr>
          <w:rFonts w:ascii="Times New Roman"/>
          <w:b w:val="false"/>
          <w:i w:val="false"/>
          <w:color w:val="000000"/>
          <w:sz w:val="28"/>
        </w:rPr>
        <w:t>
      2) әр экипаждың және жалпы ұшу бөлімшесінің жұмысын бағалау;</w:t>
      </w:r>
    </w:p>
    <w:p>
      <w:pPr>
        <w:spacing w:after="0"/>
        <w:ind w:left="0"/>
        <w:jc w:val="both"/>
      </w:pPr>
      <w:r>
        <w:rPr>
          <w:rFonts w:ascii="Times New Roman"/>
          <w:b w:val="false"/>
          <w:i w:val="false"/>
          <w:color w:val="000000"/>
          <w:sz w:val="28"/>
        </w:rPr>
        <w:t>
      3) ұшуды қамтамасыз ететін қызметтермен өзара әрекеттесу жағдайын бағалау;</w:t>
      </w:r>
    </w:p>
    <w:p>
      <w:pPr>
        <w:spacing w:after="0"/>
        <w:ind w:left="0"/>
        <w:jc w:val="both"/>
      </w:pPr>
      <w:r>
        <w:rPr>
          <w:rFonts w:ascii="Times New Roman"/>
          <w:b w:val="false"/>
          <w:i w:val="false"/>
          <w:color w:val="000000"/>
          <w:sz w:val="28"/>
        </w:rPr>
        <w:t>
      4) ұшу және ұшу - нұсқаушы құрамының кәсіби даярлығын жетілдіру;</w:t>
      </w:r>
    </w:p>
    <w:p>
      <w:pPr>
        <w:spacing w:after="0"/>
        <w:ind w:left="0"/>
        <w:jc w:val="both"/>
      </w:pPr>
      <w:r>
        <w:rPr>
          <w:rFonts w:ascii="Times New Roman"/>
          <w:b w:val="false"/>
          <w:i w:val="false"/>
          <w:color w:val="000000"/>
          <w:sz w:val="28"/>
        </w:rPr>
        <w:t>
      5) авиациялық оқиғалар мен олардың алғы шарттарын алдын алу жөніндегі іс-шараларды әзірлеу;</w:t>
      </w:r>
    </w:p>
    <w:p>
      <w:pPr>
        <w:spacing w:after="0"/>
        <w:ind w:left="0"/>
        <w:jc w:val="both"/>
      </w:pPr>
      <w:r>
        <w:rPr>
          <w:rFonts w:ascii="Times New Roman"/>
          <w:b w:val="false"/>
          <w:i w:val="false"/>
          <w:color w:val="000000"/>
          <w:sz w:val="28"/>
        </w:rPr>
        <w:t>
      6) ұшу - нұсқаушы құрамның ұйымдастырушылық, тәрбиешілік және ұшу-әдістемелік жұмысын жетілдіру.</w:t>
      </w:r>
    </w:p>
    <w:bookmarkStart w:name="z86" w:id="82"/>
    <w:p>
      <w:pPr>
        <w:spacing w:after="0"/>
        <w:ind w:left="0"/>
        <w:jc w:val="both"/>
      </w:pPr>
      <w:r>
        <w:rPr>
          <w:rFonts w:ascii="Times New Roman"/>
          <w:b w:val="false"/>
          <w:i w:val="false"/>
          <w:color w:val="000000"/>
          <w:sz w:val="28"/>
        </w:rPr>
        <w:t>
      70. Ұшуды талдау бөлінеді:</w:t>
      </w:r>
    </w:p>
    <w:bookmarkEnd w:id="82"/>
    <w:p>
      <w:pPr>
        <w:spacing w:after="0"/>
        <w:ind w:left="0"/>
        <w:jc w:val="both"/>
      </w:pPr>
      <w:r>
        <w:rPr>
          <w:rFonts w:ascii="Times New Roman"/>
          <w:b w:val="false"/>
          <w:i w:val="false"/>
          <w:color w:val="000000"/>
          <w:sz w:val="28"/>
        </w:rPr>
        <w:t>
      1) экипаждағы ұшудан кейінгі талдау әрбір ұшудан кейін, авиациялық жұмыстарда ұшу күні аяқталғаннан кейін жүргізіледі;</w:t>
      </w:r>
    </w:p>
    <w:p>
      <w:pPr>
        <w:spacing w:after="0"/>
        <w:ind w:left="0"/>
        <w:jc w:val="both"/>
      </w:pPr>
      <w:r>
        <w:rPr>
          <w:rFonts w:ascii="Times New Roman"/>
          <w:b w:val="false"/>
          <w:i w:val="false"/>
          <w:color w:val="000000"/>
          <w:sz w:val="28"/>
        </w:rPr>
        <w:t>
      2) пайдаланушының басшылық құрамымен талдау апта сайын жүргізіледі;</w:t>
      </w:r>
    </w:p>
    <w:p>
      <w:pPr>
        <w:spacing w:after="0"/>
        <w:ind w:left="0"/>
        <w:jc w:val="both"/>
      </w:pPr>
      <w:r>
        <w:rPr>
          <w:rFonts w:ascii="Times New Roman"/>
          <w:b w:val="false"/>
          <w:i w:val="false"/>
          <w:color w:val="000000"/>
          <w:sz w:val="28"/>
        </w:rPr>
        <w:t>
      3) пайдаланушының құрылымдық бөлімшелерінде талдау айына бір реттен кем емес жүргізіледі;</w:t>
      </w:r>
    </w:p>
    <w:p>
      <w:pPr>
        <w:spacing w:after="0"/>
        <w:ind w:left="0"/>
        <w:jc w:val="both"/>
      </w:pPr>
      <w:r>
        <w:rPr>
          <w:rFonts w:ascii="Times New Roman"/>
          <w:b w:val="false"/>
          <w:i w:val="false"/>
          <w:color w:val="000000"/>
          <w:sz w:val="28"/>
        </w:rPr>
        <w:t>
      4) авиациялық оқиғалардың (уақиғалардың) жағдайлары мен себептерін жедел зерттеу және олардың қайталануының алдын алудың нақты іс-шараларын дайындау мақсатында ұшуды жоспардан тыс талдау;</w:t>
      </w:r>
    </w:p>
    <w:p>
      <w:pPr>
        <w:spacing w:after="0"/>
        <w:ind w:left="0"/>
        <w:jc w:val="both"/>
      </w:pPr>
      <w:r>
        <w:rPr>
          <w:rFonts w:ascii="Times New Roman"/>
          <w:b w:val="false"/>
          <w:i w:val="false"/>
          <w:color w:val="000000"/>
          <w:sz w:val="28"/>
        </w:rPr>
        <w:t>
      5) бөлімшенің ұшу-нұсқаушы құрамының әдістемелік даярлығын арттыру мақсатында ұшуды әдістемелік талдау.</w:t>
      </w:r>
    </w:p>
    <w:p>
      <w:pPr>
        <w:spacing w:after="0"/>
        <w:ind w:left="0"/>
        <w:jc w:val="both"/>
      </w:pPr>
      <w:r>
        <w:rPr>
          <w:rFonts w:ascii="Times New Roman"/>
          <w:b w:val="false"/>
          <w:i w:val="false"/>
          <w:color w:val="000000"/>
          <w:sz w:val="28"/>
        </w:rPr>
        <w:t>
      Жоспардан тыс және әдістемелік (көрсетімдік) талдаулар бөлімше басшысының немесе жоғары тұрған басшының не азаматтық авиация саласындағы уәкілетті ұйымның нұсқауы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Индустрия және инфрақұрылымдық даму министрінің 27.06.2019 </w:t>
      </w:r>
      <w:r>
        <w:rPr>
          <w:rFonts w:ascii="Times New Roman"/>
          <w:b w:val="false"/>
          <w:i w:val="false"/>
          <w:color w:val="000000"/>
          <w:sz w:val="28"/>
        </w:rPr>
        <w:t>№ 443</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87" w:id="83"/>
    <w:p>
      <w:pPr>
        <w:spacing w:after="0"/>
        <w:ind w:left="0"/>
        <w:jc w:val="both"/>
      </w:pPr>
      <w:r>
        <w:rPr>
          <w:rFonts w:ascii="Times New Roman"/>
          <w:b w:val="false"/>
          <w:i w:val="false"/>
          <w:color w:val="000000"/>
          <w:sz w:val="28"/>
        </w:rPr>
        <w:t>
      71. Ұшуды талдауға барлық ұшу-нұсқаушы және бөлімшенің ұшу құрамы, ал қажет жағдайда - басқа бөлімшелер мен қызметтердің авиациялық мамандары тартылады. Авиациялық жұмыстарды орындайтын бөлімшелерде, бұдан басқа қажет болған жағдайда авиациялық жұмыстарды орындау тапсырыс беруші ұйым мамандары, сондай-ақ осы жұмыстарды қамтамасыз етумен байланысты адамдар тартылады.</w:t>
      </w:r>
    </w:p>
    <w:bookmarkEnd w:id="83"/>
    <w:bookmarkStart w:name="z88" w:id="84"/>
    <w:p>
      <w:pPr>
        <w:spacing w:after="0"/>
        <w:ind w:left="0"/>
        <w:jc w:val="both"/>
      </w:pPr>
      <w:r>
        <w:rPr>
          <w:rFonts w:ascii="Times New Roman"/>
          <w:b w:val="false"/>
          <w:i w:val="false"/>
          <w:color w:val="000000"/>
          <w:sz w:val="28"/>
        </w:rPr>
        <w:t>
      72. Бөлімше басшысы ұшуды талдауды дайындауды ұйымдастырады және өткізеді. Әдістемелік талдауды тек қана жоғары тұрған басшы өткізеді.</w:t>
      </w:r>
    </w:p>
    <w:bookmarkEnd w:id="84"/>
    <w:bookmarkStart w:name="z89" w:id="85"/>
    <w:p>
      <w:pPr>
        <w:spacing w:after="0"/>
        <w:ind w:left="0"/>
        <w:jc w:val="both"/>
      </w:pPr>
      <w:r>
        <w:rPr>
          <w:rFonts w:ascii="Times New Roman"/>
          <w:b w:val="false"/>
          <w:i w:val="false"/>
          <w:color w:val="000000"/>
          <w:sz w:val="28"/>
        </w:rPr>
        <w:t>
      73. Әрбір ұшуды талдау өткізер алдында барлық ұшу-нұсқаушы және басшылық құрам мұқият және жан-жақты дайындалуы қажет.</w:t>
      </w:r>
    </w:p>
    <w:bookmarkEnd w:id="85"/>
    <w:bookmarkStart w:name="z90" w:id="86"/>
    <w:p>
      <w:pPr>
        <w:spacing w:after="0"/>
        <w:ind w:left="0"/>
        <w:jc w:val="both"/>
      </w:pPr>
      <w:r>
        <w:rPr>
          <w:rFonts w:ascii="Times New Roman"/>
          <w:b w:val="false"/>
          <w:i w:val="false"/>
          <w:color w:val="000000"/>
          <w:sz w:val="28"/>
        </w:rPr>
        <w:t>
      74. Ұшуды талдау, жоспардан тыс және кәсіпорынның басшылық құрамының талдауынан басқа, талдаудың жалпы (ақпараттық), әдістемелік және бекіту бөліктерін көздейтін бірыңғай схема бойынша өткізіледі.</w:t>
      </w:r>
    </w:p>
    <w:bookmarkEnd w:id="86"/>
    <w:p>
      <w:pPr>
        <w:spacing w:after="0"/>
        <w:ind w:left="0"/>
        <w:jc w:val="both"/>
      </w:pPr>
      <w:r>
        <w:rPr>
          <w:rFonts w:ascii="Times New Roman"/>
          <w:b w:val="false"/>
          <w:i w:val="false"/>
          <w:color w:val="000000"/>
          <w:sz w:val="28"/>
        </w:rPr>
        <w:t>
      Талдаудың жалпы бөлігі ұшу жұмысының негізгісі болып табылады, онда ұшу жұмысының талдауы және талдау алдындағы кезеңдегі ұшу қауіпсіздігінің жағдайы туралы ұшу-нұсқаушы құрамның баяндамасы тыңдалады.</w:t>
      </w:r>
    </w:p>
    <w:p>
      <w:pPr>
        <w:spacing w:after="0"/>
        <w:ind w:left="0"/>
        <w:jc w:val="both"/>
      </w:pPr>
      <w:r>
        <w:rPr>
          <w:rFonts w:ascii="Times New Roman"/>
          <w:b w:val="false"/>
          <w:i w:val="false"/>
          <w:color w:val="000000"/>
          <w:sz w:val="28"/>
        </w:rPr>
        <w:t>
      Әдістемелік бөлікте экипаждың анағұрлым сипатты жіберген қателері мен бұзушылықтарын егжей-тегжейлі талдау кіреді, осы бұзушылықтарды жою және алдын алу жөніндегі іс-шаралар белгіленеді. Сондай-ақ арнайы тақырыптарға баяндамалар тыңдалады және ұшу жұмысы бойынша бұйрықтар мен нұсқаулар және ұшу қауіпсіздігі бойынша ақпарат зерттеледі.</w:t>
      </w:r>
    </w:p>
    <w:p>
      <w:pPr>
        <w:spacing w:after="0"/>
        <w:ind w:left="0"/>
        <w:jc w:val="both"/>
      </w:pPr>
      <w:r>
        <w:rPr>
          <w:rFonts w:ascii="Times New Roman"/>
          <w:b w:val="false"/>
          <w:i w:val="false"/>
          <w:color w:val="000000"/>
          <w:sz w:val="28"/>
        </w:rPr>
        <w:t>
      Бекіту бөлігінде талдаудың қорытындысы шығарылады, бағынысты бөлімшелердің (экипаждың) жұмысы бағаланады және ұшудың қауіпсіздігі мен жиілігін қамтамасыз ету және алдағы кезеңнің ерекшеліктерін ескере отырып, өндірістік жоспарды орындау бойынша міндеттер қойылады.</w:t>
      </w:r>
    </w:p>
    <w:bookmarkStart w:name="z91" w:id="87"/>
    <w:p>
      <w:pPr>
        <w:spacing w:after="0"/>
        <w:ind w:left="0"/>
        <w:jc w:val="both"/>
      </w:pPr>
      <w:r>
        <w:rPr>
          <w:rFonts w:ascii="Times New Roman"/>
          <w:b w:val="false"/>
          <w:i w:val="false"/>
          <w:color w:val="000000"/>
          <w:sz w:val="28"/>
        </w:rPr>
        <w:t>
      75. Ұшуды талдаудың мазмұны талдауда болмаған барлық ұшу-нұсқаушы және ұшу құрамының назарына жеткізіледі. Талдау материалдары ұшу-әдістемелік сыныпта сақталады және олардың сақталуына ұшу қызметінің (бөлімшесінің) басшысы жауапты болып табылады.</w:t>
      </w:r>
    </w:p>
    <w:bookmarkEnd w:id="87"/>
    <w:bookmarkStart w:name="z92" w:id="88"/>
    <w:p>
      <w:pPr>
        <w:spacing w:after="0"/>
        <w:ind w:left="0"/>
        <w:jc w:val="left"/>
      </w:pPr>
      <w:r>
        <w:rPr>
          <w:rFonts w:ascii="Times New Roman"/>
          <w:b/>
          <w:i w:val="false"/>
          <w:color w:val="000000"/>
        </w:rPr>
        <w:t xml:space="preserve"> 8-параграф. Ұшу жұмысын ұйымдастыру және ұшу қауіпсіздігін талдау және бақылау</w:t>
      </w:r>
    </w:p>
    <w:bookmarkEnd w:id="88"/>
    <w:bookmarkStart w:name="z93" w:id="89"/>
    <w:p>
      <w:pPr>
        <w:spacing w:after="0"/>
        <w:ind w:left="0"/>
        <w:jc w:val="both"/>
      </w:pPr>
      <w:r>
        <w:rPr>
          <w:rFonts w:ascii="Times New Roman"/>
          <w:b w:val="false"/>
          <w:i w:val="false"/>
          <w:color w:val="000000"/>
          <w:sz w:val="28"/>
        </w:rPr>
        <w:t>
      76. Ұшу жұмысын ұйымдастыруды талдау мақсаты ұшу жұмысында ауытқуларға әкелетін немесе әкелуі мүмкін және ұшудың қауіпсіздік деңгейінің төмендеуіне әкелетін себептерді анықтау болып табылады.</w:t>
      </w:r>
    </w:p>
    <w:bookmarkEnd w:id="89"/>
    <w:bookmarkStart w:name="z94" w:id="90"/>
    <w:p>
      <w:pPr>
        <w:spacing w:after="0"/>
        <w:ind w:left="0"/>
        <w:jc w:val="both"/>
      </w:pPr>
      <w:r>
        <w:rPr>
          <w:rFonts w:ascii="Times New Roman"/>
          <w:b w:val="false"/>
          <w:i w:val="false"/>
          <w:color w:val="000000"/>
          <w:sz w:val="28"/>
        </w:rPr>
        <w:t>
      77. Талдауға мыналар жатады:</w:t>
      </w:r>
    </w:p>
    <w:bookmarkEnd w:id="90"/>
    <w:p>
      <w:pPr>
        <w:spacing w:after="0"/>
        <w:ind w:left="0"/>
        <w:jc w:val="both"/>
      </w:pPr>
      <w:r>
        <w:rPr>
          <w:rFonts w:ascii="Times New Roman"/>
          <w:b w:val="false"/>
          <w:i w:val="false"/>
          <w:color w:val="000000"/>
          <w:sz w:val="28"/>
        </w:rPr>
        <w:t>
      1) ұшу жұмысын жоспарлау;</w:t>
      </w:r>
    </w:p>
    <w:p>
      <w:pPr>
        <w:spacing w:after="0"/>
        <w:ind w:left="0"/>
        <w:jc w:val="both"/>
      </w:pPr>
      <w:r>
        <w:rPr>
          <w:rFonts w:ascii="Times New Roman"/>
          <w:b w:val="false"/>
          <w:i w:val="false"/>
          <w:color w:val="000000"/>
          <w:sz w:val="28"/>
        </w:rPr>
        <w:t>
      2) ұшу құрамын кәсіби даярлау;</w:t>
      </w:r>
    </w:p>
    <w:p>
      <w:pPr>
        <w:spacing w:after="0"/>
        <w:ind w:left="0"/>
        <w:jc w:val="both"/>
      </w:pPr>
      <w:r>
        <w:rPr>
          <w:rFonts w:ascii="Times New Roman"/>
          <w:b w:val="false"/>
          <w:i w:val="false"/>
          <w:color w:val="000000"/>
          <w:sz w:val="28"/>
        </w:rPr>
        <w:t>
      3) әуе кемелерінің экипаждарын қалыптастыру;</w:t>
      </w:r>
    </w:p>
    <w:p>
      <w:pPr>
        <w:spacing w:after="0"/>
        <w:ind w:left="0"/>
        <w:jc w:val="both"/>
      </w:pPr>
      <w:r>
        <w:rPr>
          <w:rFonts w:ascii="Times New Roman"/>
          <w:b w:val="false"/>
          <w:i w:val="false"/>
          <w:color w:val="000000"/>
          <w:sz w:val="28"/>
        </w:rPr>
        <w:t>
      4) ұшу құрамына ұшуға рұқсат беру;</w:t>
      </w:r>
    </w:p>
    <w:p>
      <w:pPr>
        <w:spacing w:after="0"/>
        <w:ind w:left="0"/>
        <w:jc w:val="both"/>
      </w:pPr>
      <w:r>
        <w:rPr>
          <w:rFonts w:ascii="Times New Roman"/>
          <w:b w:val="false"/>
          <w:i w:val="false"/>
          <w:color w:val="000000"/>
          <w:sz w:val="28"/>
        </w:rPr>
        <w:t xml:space="preserve">
      5) экипаждарды </w:t>
      </w:r>
      <w:r>
        <w:rPr>
          <w:rFonts w:ascii="Times New Roman"/>
          <w:b w:val="false"/>
          <w:i w:val="false"/>
          <w:color w:val="000000"/>
          <w:sz w:val="28"/>
        </w:rPr>
        <w:t>алдын ала</w:t>
      </w:r>
      <w:r>
        <w:rPr>
          <w:rFonts w:ascii="Times New Roman"/>
          <w:b w:val="false"/>
          <w:i w:val="false"/>
          <w:color w:val="000000"/>
          <w:sz w:val="28"/>
        </w:rPr>
        <w:t xml:space="preserve"> және ұшудың </w:t>
      </w:r>
      <w:r>
        <w:rPr>
          <w:rFonts w:ascii="Times New Roman"/>
          <w:b w:val="false"/>
          <w:i w:val="false"/>
          <w:color w:val="000000"/>
          <w:sz w:val="28"/>
        </w:rPr>
        <w:t>алдында даярлау</w:t>
      </w:r>
      <w:r>
        <w:rPr>
          <w:rFonts w:ascii="Times New Roman"/>
          <w:b w:val="false"/>
          <w:i w:val="false"/>
          <w:color w:val="000000"/>
          <w:sz w:val="28"/>
        </w:rPr>
        <w:t>;</w:t>
      </w:r>
    </w:p>
    <w:p>
      <w:pPr>
        <w:spacing w:after="0"/>
        <w:ind w:left="0"/>
        <w:jc w:val="both"/>
      </w:pPr>
      <w:r>
        <w:rPr>
          <w:rFonts w:ascii="Times New Roman"/>
          <w:b w:val="false"/>
          <w:i w:val="false"/>
          <w:color w:val="000000"/>
          <w:sz w:val="28"/>
        </w:rPr>
        <w:t>
      6) ұшу құрамының жұмысын тексеру;</w:t>
      </w:r>
    </w:p>
    <w:p>
      <w:pPr>
        <w:spacing w:after="0"/>
        <w:ind w:left="0"/>
        <w:jc w:val="both"/>
      </w:pPr>
      <w:r>
        <w:rPr>
          <w:rFonts w:ascii="Times New Roman"/>
          <w:b w:val="false"/>
          <w:i w:val="false"/>
          <w:color w:val="000000"/>
          <w:sz w:val="28"/>
        </w:rPr>
        <w:t>
      7) экипаждың құрамында тексерушімен бірге ұшу;</w:t>
      </w:r>
    </w:p>
    <w:p>
      <w:pPr>
        <w:spacing w:after="0"/>
        <w:ind w:left="0"/>
        <w:jc w:val="both"/>
      </w:pPr>
      <w:r>
        <w:rPr>
          <w:rFonts w:ascii="Times New Roman"/>
          <w:b w:val="false"/>
          <w:i w:val="false"/>
          <w:color w:val="000000"/>
          <w:sz w:val="28"/>
        </w:rPr>
        <w:t>
      8) ұшуды талдау немесе ақпараттарды ұшу құрамының назарына жеткізу жүйесі;</w:t>
      </w:r>
    </w:p>
    <w:p>
      <w:pPr>
        <w:spacing w:after="0"/>
        <w:ind w:left="0"/>
        <w:jc w:val="both"/>
      </w:pPr>
      <w:r>
        <w:rPr>
          <w:rFonts w:ascii="Times New Roman"/>
          <w:b w:val="false"/>
          <w:i w:val="false"/>
          <w:color w:val="000000"/>
          <w:sz w:val="28"/>
        </w:rPr>
        <w:t>
      9) ұшу-әдістемелік жұмыс;</w:t>
      </w:r>
    </w:p>
    <w:p>
      <w:pPr>
        <w:spacing w:after="0"/>
        <w:ind w:left="0"/>
        <w:jc w:val="both"/>
      </w:pPr>
      <w:r>
        <w:rPr>
          <w:rFonts w:ascii="Times New Roman"/>
          <w:b w:val="false"/>
          <w:i w:val="false"/>
          <w:color w:val="000000"/>
          <w:sz w:val="28"/>
        </w:rPr>
        <w:t>
      10) ұшу-штабтық құжаттама.</w:t>
      </w:r>
    </w:p>
    <w:bookmarkStart w:name="z95" w:id="91"/>
    <w:p>
      <w:pPr>
        <w:spacing w:after="0"/>
        <w:ind w:left="0"/>
        <w:jc w:val="both"/>
      </w:pPr>
      <w:r>
        <w:rPr>
          <w:rFonts w:ascii="Times New Roman"/>
          <w:b w:val="false"/>
          <w:i w:val="false"/>
          <w:color w:val="000000"/>
          <w:sz w:val="28"/>
        </w:rPr>
        <w:t>
      78. Ұшу жұмыстарын ұйымдастыру мен ұшу қауіпсіздігінің жай-күйін талдауды пайдаланушылар - тоқсан сайын және жылына бір рет жасайды және азаматтық авиация Комитетіне береді.</w:t>
      </w:r>
    </w:p>
    <w:bookmarkEnd w:id="91"/>
    <w:bookmarkStart w:name="z96" w:id="92"/>
    <w:p>
      <w:pPr>
        <w:spacing w:after="0"/>
        <w:ind w:left="0"/>
        <w:jc w:val="both"/>
      </w:pPr>
      <w:r>
        <w:rPr>
          <w:rFonts w:ascii="Times New Roman"/>
          <w:b w:val="false"/>
          <w:i w:val="false"/>
          <w:color w:val="000000"/>
          <w:sz w:val="28"/>
        </w:rPr>
        <w:t>
      79. Ұшу жұмыстарын ұйымдастыруды бақылау оны одан әрі жетілдіру жөніндегі іс-шараларды өткізу мақсатында жүргізіледі. Бақылауға мыналар жатады:</w:t>
      </w:r>
    </w:p>
    <w:bookmarkEnd w:id="92"/>
    <w:p>
      <w:pPr>
        <w:spacing w:after="0"/>
        <w:ind w:left="0"/>
        <w:jc w:val="both"/>
      </w:pPr>
      <w:r>
        <w:rPr>
          <w:rFonts w:ascii="Times New Roman"/>
          <w:b w:val="false"/>
          <w:i w:val="false"/>
          <w:color w:val="000000"/>
          <w:sz w:val="28"/>
        </w:rPr>
        <w:t>
      1) ұшу жұмыстарының жоспарлары;</w:t>
      </w:r>
    </w:p>
    <w:p>
      <w:pPr>
        <w:spacing w:after="0"/>
        <w:ind w:left="0"/>
        <w:jc w:val="both"/>
      </w:pPr>
      <w:r>
        <w:rPr>
          <w:rFonts w:ascii="Times New Roman"/>
          <w:b w:val="false"/>
          <w:i w:val="false"/>
          <w:color w:val="000000"/>
          <w:sz w:val="28"/>
        </w:rPr>
        <w:t>
      2) ұшу-штабтық құжаттама;</w:t>
      </w:r>
    </w:p>
    <w:p>
      <w:pPr>
        <w:spacing w:after="0"/>
        <w:ind w:left="0"/>
        <w:jc w:val="both"/>
      </w:pPr>
      <w:r>
        <w:rPr>
          <w:rFonts w:ascii="Times New Roman"/>
          <w:b w:val="false"/>
          <w:i w:val="false"/>
          <w:color w:val="000000"/>
          <w:sz w:val="28"/>
        </w:rPr>
        <w:t>
      3) ұшу және метеорологиялық құжаттама;</w:t>
      </w:r>
    </w:p>
    <w:p>
      <w:pPr>
        <w:spacing w:after="0"/>
        <w:ind w:left="0"/>
        <w:jc w:val="both"/>
      </w:pPr>
      <w:r>
        <w:rPr>
          <w:rFonts w:ascii="Times New Roman"/>
          <w:b w:val="false"/>
          <w:i w:val="false"/>
          <w:color w:val="000000"/>
          <w:sz w:val="28"/>
        </w:rPr>
        <w:t>
      4) ұшу құрамын тексеру материалдары;</w:t>
      </w:r>
    </w:p>
    <w:p>
      <w:pPr>
        <w:spacing w:after="0"/>
        <w:ind w:left="0"/>
        <w:jc w:val="both"/>
      </w:pPr>
      <w:r>
        <w:rPr>
          <w:rFonts w:ascii="Times New Roman"/>
          <w:b w:val="false"/>
          <w:i w:val="false"/>
          <w:color w:val="000000"/>
          <w:sz w:val="28"/>
        </w:rPr>
        <w:t>
      5) ұшу-нұсқаушы құрамының ұшу нәтижелері;</w:t>
      </w:r>
    </w:p>
    <w:p>
      <w:pPr>
        <w:spacing w:after="0"/>
        <w:ind w:left="0"/>
        <w:jc w:val="both"/>
      </w:pPr>
      <w:r>
        <w:rPr>
          <w:rFonts w:ascii="Times New Roman"/>
          <w:b w:val="false"/>
          <w:i w:val="false"/>
          <w:color w:val="000000"/>
          <w:sz w:val="28"/>
        </w:rPr>
        <w:t>
      6) қозғалыс қызметінің, инженерлік-авиациялық қызметтің және ұшуды қамтамасыз ететін басқа да қызметтердің ақпараты;</w:t>
      </w:r>
    </w:p>
    <w:p>
      <w:pPr>
        <w:spacing w:after="0"/>
        <w:ind w:left="0"/>
        <w:jc w:val="both"/>
      </w:pPr>
      <w:r>
        <w:rPr>
          <w:rFonts w:ascii="Times New Roman"/>
          <w:b w:val="false"/>
          <w:i w:val="false"/>
          <w:color w:val="000000"/>
          <w:sz w:val="28"/>
        </w:rPr>
        <w:t>
      7) әуе кемелерін инспекторлық және таңдап қарау және авиациялық техниканы пайдалануды талдау нәтижелері;</w:t>
      </w:r>
    </w:p>
    <w:p>
      <w:pPr>
        <w:spacing w:after="0"/>
        <w:ind w:left="0"/>
        <w:jc w:val="both"/>
      </w:pPr>
      <w:r>
        <w:rPr>
          <w:rFonts w:ascii="Times New Roman"/>
          <w:b w:val="false"/>
          <w:i w:val="false"/>
          <w:color w:val="000000"/>
          <w:sz w:val="28"/>
        </w:rPr>
        <w:t>
      8) ұшу ақпараты, ұшу параметрлерін тіркейтін борттағы және жердегі құралдар мен сөзбен алмасуларды талдау материалдары;</w:t>
      </w:r>
    </w:p>
    <w:p>
      <w:pPr>
        <w:spacing w:after="0"/>
        <w:ind w:left="0"/>
        <w:jc w:val="both"/>
      </w:pPr>
      <w:r>
        <w:rPr>
          <w:rFonts w:ascii="Times New Roman"/>
          <w:b w:val="false"/>
          <w:i w:val="false"/>
          <w:color w:val="000000"/>
          <w:sz w:val="28"/>
        </w:rPr>
        <w:t>
      9) ұшудың қауіпсіздігі бойынша инспекторларды тексеру материалдары.</w:t>
      </w:r>
    </w:p>
    <w:bookmarkStart w:name="z97" w:id="93"/>
    <w:p>
      <w:pPr>
        <w:spacing w:after="0"/>
        <w:ind w:left="0"/>
        <w:jc w:val="left"/>
      </w:pPr>
      <w:r>
        <w:rPr>
          <w:rFonts w:ascii="Times New Roman"/>
          <w:b/>
          <w:i w:val="false"/>
          <w:color w:val="000000"/>
        </w:rPr>
        <w:t xml:space="preserve"> 9-параграф. Ұшу-әдістемелік жұмыс</w:t>
      </w:r>
    </w:p>
    <w:bookmarkEnd w:id="93"/>
    <w:bookmarkStart w:name="z98" w:id="94"/>
    <w:p>
      <w:pPr>
        <w:spacing w:after="0"/>
        <w:ind w:left="0"/>
        <w:jc w:val="both"/>
      </w:pPr>
      <w:r>
        <w:rPr>
          <w:rFonts w:ascii="Times New Roman"/>
          <w:b w:val="false"/>
          <w:i w:val="false"/>
          <w:color w:val="000000"/>
          <w:sz w:val="28"/>
        </w:rPr>
        <w:t>
      80. Ұшу-әдістемелік жұмыс ұшу қауіпсіздігін, тұрақтылығын және тиімділігін жоғары деңгейге жеткізу мақсатында ұшу құрамын кәсіби даярлаудың тиімді жүйесін құруға бағытталған іс-шаралар кешенін білдіреді.</w:t>
      </w:r>
    </w:p>
    <w:bookmarkEnd w:id="94"/>
    <w:bookmarkStart w:name="z99" w:id="95"/>
    <w:p>
      <w:pPr>
        <w:spacing w:after="0"/>
        <w:ind w:left="0"/>
        <w:jc w:val="both"/>
      </w:pPr>
      <w:r>
        <w:rPr>
          <w:rFonts w:ascii="Times New Roman"/>
          <w:b w:val="false"/>
          <w:i w:val="false"/>
          <w:color w:val="000000"/>
          <w:sz w:val="28"/>
        </w:rPr>
        <w:t>
      81. Ұшу-әдістемелік жұмыстың негізгі міндеттері мыналар болып табылады:</w:t>
      </w:r>
    </w:p>
    <w:bookmarkEnd w:id="95"/>
    <w:p>
      <w:pPr>
        <w:spacing w:after="0"/>
        <w:ind w:left="0"/>
        <w:jc w:val="both"/>
      </w:pPr>
      <w:r>
        <w:rPr>
          <w:rFonts w:ascii="Times New Roman"/>
          <w:b w:val="false"/>
          <w:i w:val="false"/>
          <w:color w:val="000000"/>
          <w:sz w:val="28"/>
        </w:rPr>
        <w:t>
      1) ұшуды орындаудың ұтымды әдістерін, инженерлік психология және авиациялық эргономика талаптарының негізінде әуе кемесі экипажының мүшелерін ұшуға оқытудың тиімді әдістерін, құралдары мен тәсілдерін әзірлеу және енгізу;</w:t>
      </w:r>
    </w:p>
    <w:p>
      <w:pPr>
        <w:spacing w:after="0"/>
        <w:ind w:left="0"/>
        <w:jc w:val="both"/>
      </w:pPr>
      <w:r>
        <w:rPr>
          <w:rFonts w:ascii="Times New Roman"/>
          <w:b w:val="false"/>
          <w:i w:val="false"/>
          <w:color w:val="000000"/>
          <w:sz w:val="28"/>
        </w:rPr>
        <w:t>
      2) ғылымның, техниканың жетістіктері мен кәсіпорынның практикалық жұмыс тәжірибесі негізінде азаматтық авиацияда ұшу жұмыстарын ұйымдастырудың және жүргізудің анағұрлым жетілдірілген нысандары мен әдістерін жасау;</w:t>
      </w:r>
    </w:p>
    <w:p>
      <w:pPr>
        <w:spacing w:after="0"/>
        <w:ind w:left="0"/>
        <w:jc w:val="both"/>
      </w:pPr>
      <w:r>
        <w:rPr>
          <w:rFonts w:ascii="Times New Roman"/>
          <w:b w:val="false"/>
          <w:i w:val="false"/>
          <w:color w:val="000000"/>
          <w:sz w:val="28"/>
        </w:rPr>
        <w:t>
      3) ұшу экипаждарының мүшелерін оқыту және тәрбиелеу бойынша ұшу-нұсқаушы құрамның теориялық білімдерін, практикалық дағдыларын және ұшу-әдістемелік шеберліктерін жетілдіру;</w:t>
      </w:r>
    </w:p>
    <w:p>
      <w:pPr>
        <w:spacing w:after="0"/>
        <w:ind w:left="0"/>
        <w:jc w:val="both"/>
      </w:pPr>
      <w:r>
        <w:rPr>
          <w:rFonts w:ascii="Times New Roman"/>
          <w:b w:val="false"/>
          <w:i w:val="false"/>
          <w:color w:val="000000"/>
          <w:sz w:val="28"/>
        </w:rPr>
        <w:t>
      4) авиациялық техника мен оны пайдаланудың практикалық тәжірибесін ескере отырып, әуе кемесінің жаңа түрлерін пайдалануды зерттеу және практикалық игеру жүйелерін жетілдіру;</w:t>
      </w:r>
    </w:p>
    <w:p>
      <w:pPr>
        <w:spacing w:after="0"/>
        <w:ind w:left="0"/>
        <w:jc w:val="both"/>
      </w:pPr>
      <w:r>
        <w:rPr>
          <w:rFonts w:ascii="Times New Roman"/>
          <w:b w:val="false"/>
          <w:i w:val="false"/>
          <w:color w:val="000000"/>
          <w:sz w:val="28"/>
        </w:rPr>
        <w:t>
      5) азаматтық авиация ұйымының оқу-әдістемелік базасын құру, жарақтандыру және тиімді пайдалану;</w:t>
      </w:r>
    </w:p>
    <w:p>
      <w:pPr>
        <w:spacing w:after="0"/>
        <w:ind w:left="0"/>
        <w:jc w:val="both"/>
      </w:pPr>
      <w:r>
        <w:rPr>
          <w:rFonts w:ascii="Times New Roman"/>
          <w:b w:val="false"/>
          <w:i w:val="false"/>
          <w:color w:val="000000"/>
          <w:sz w:val="28"/>
        </w:rPr>
        <w:t>
      6) ұшу құрамының кәсіби даярлығының деңгейін бағалаудың құралдарын және әдістерін іздеу және тиімді қолдану.</w:t>
      </w:r>
    </w:p>
    <w:bookmarkStart w:name="z100" w:id="96"/>
    <w:p>
      <w:pPr>
        <w:spacing w:after="0"/>
        <w:ind w:left="0"/>
        <w:jc w:val="both"/>
      </w:pPr>
      <w:r>
        <w:rPr>
          <w:rFonts w:ascii="Times New Roman"/>
          <w:b w:val="false"/>
          <w:i w:val="false"/>
          <w:color w:val="000000"/>
          <w:sz w:val="28"/>
        </w:rPr>
        <w:t>
      82. Ұшу-әдістемелік жұмыс:</w:t>
      </w:r>
    </w:p>
    <w:bookmarkEnd w:id="96"/>
    <w:p>
      <w:pPr>
        <w:spacing w:after="0"/>
        <w:ind w:left="0"/>
        <w:jc w:val="both"/>
      </w:pPr>
      <w:r>
        <w:rPr>
          <w:rFonts w:ascii="Times New Roman"/>
          <w:b w:val="false"/>
          <w:i w:val="false"/>
          <w:color w:val="000000"/>
          <w:sz w:val="28"/>
        </w:rPr>
        <w:t>
      1) ұшу-нұсқаушы құрамы оған бекітілген ұшу құрамының кәсіби даярлығы мен тәртіп жай-күйінің деңгейіне жеке жауапкершілікті;</w:t>
      </w:r>
    </w:p>
    <w:p>
      <w:pPr>
        <w:spacing w:after="0"/>
        <w:ind w:left="0"/>
        <w:jc w:val="both"/>
      </w:pPr>
      <w:r>
        <w:rPr>
          <w:rFonts w:ascii="Times New Roman"/>
          <w:b w:val="false"/>
          <w:i w:val="false"/>
          <w:color w:val="000000"/>
          <w:sz w:val="28"/>
        </w:rPr>
        <w:t>
      2) ұшу-нұсқаушы және оқытушылар құрамының өздігінен оқу және біліктілігін ұстау курстарын өту жолымен тұрақты біліктілігін ұстау және әдістемелік дайындығын жетілдіруді;</w:t>
      </w:r>
    </w:p>
    <w:p>
      <w:pPr>
        <w:spacing w:after="0"/>
        <w:ind w:left="0"/>
        <w:jc w:val="both"/>
      </w:pPr>
      <w:r>
        <w:rPr>
          <w:rFonts w:ascii="Times New Roman"/>
          <w:b w:val="false"/>
          <w:i w:val="false"/>
          <w:color w:val="000000"/>
          <w:sz w:val="28"/>
        </w:rPr>
        <w:t>
      3) осы Қағидалардың және ұйымды реттейтін басқа да құжаттардың талаптарын орындай отырып, ұшу құрамының кәсіби даярлық деңгейін тұрақты бақылауды, ұшу-әдістемелік жұмысты қамтамасыз етуді және өткізуді;</w:t>
      </w:r>
    </w:p>
    <w:p>
      <w:pPr>
        <w:spacing w:after="0"/>
        <w:ind w:left="0"/>
        <w:jc w:val="both"/>
      </w:pPr>
      <w:r>
        <w:rPr>
          <w:rFonts w:ascii="Times New Roman"/>
          <w:b w:val="false"/>
          <w:i w:val="false"/>
          <w:color w:val="000000"/>
          <w:sz w:val="28"/>
        </w:rPr>
        <w:t>
      4) азаматтық авиация саласындағы уәкілетті ұйымның оқу-әдістемелік ұйымдар мен авиациялық кәсіпорындар арасындағы өзара іс-қимылын анық үйлестіруді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82-тармаққа өзгеріс енгізілді – ҚР Индустрия және инфрақұрылымдық даму министрінің 27.06.2019 </w:t>
      </w:r>
      <w:r>
        <w:rPr>
          <w:rFonts w:ascii="Times New Roman"/>
          <w:b w:val="false"/>
          <w:i w:val="false"/>
          <w:color w:val="000000"/>
          <w:sz w:val="28"/>
        </w:rPr>
        <w:t>№ 443</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01" w:id="97"/>
    <w:p>
      <w:pPr>
        <w:spacing w:after="0"/>
        <w:ind w:left="0"/>
        <w:jc w:val="both"/>
      </w:pPr>
      <w:r>
        <w:rPr>
          <w:rFonts w:ascii="Times New Roman"/>
          <w:b w:val="false"/>
          <w:i w:val="false"/>
          <w:color w:val="000000"/>
          <w:sz w:val="28"/>
        </w:rPr>
        <w:t>
      83. Ұшу-әдістемелік жұмысты авиакомпаниялар (пайдаланушылар) жоспарлайды, ұйымдастырады және жүзеге асырады.</w:t>
      </w:r>
    </w:p>
    <w:bookmarkEnd w:id="97"/>
    <w:bookmarkStart w:name="z102" w:id="98"/>
    <w:p>
      <w:pPr>
        <w:spacing w:after="0"/>
        <w:ind w:left="0"/>
        <w:jc w:val="both"/>
      </w:pPr>
      <w:r>
        <w:rPr>
          <w:rFonts w:ascii="Times New Roman"/>
          <w:b w:val="false"/>
          <w:i w:val="false"/>
          <w:color w:val="000000"/>
          <w:sz w:val="28"/>
        </w:rPr>
        <w:t>
      84. Авиакомпанияларда (пайдаланушыларда) ұшу-әдістемелік жұмысын жоспарлау олардың нормативтік құжаттарын, оқытудың техникалық құралдарын және оқу көрнекілік құралдарын әзірлеу бойынша қызметін үйлестіру мақсатында жүзеге асырылады.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