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a959" w14:textId="5f5a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министрлігі білім беру ұйымдарының курсанттары тамақпен қамтамасыз ету жөніндегі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19 наурыздағы № 255 бұйрығы. Қазақстан Республикасының Әділет министрлігінде 2015 жылы 28 сәуірде № 10814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Төтенше жағдайлар министрінің 25.05.2021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2014 жылғы 11 сәуірдегі Қазақстан Республикасы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70-27)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Төтенше жағдайлар министрлігі білім беру ұйымдарының курсанттары тамақпен қамтамасыз ету жөніндегі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бекітілісін.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Төтенше жағдайлар министрінің 25.05.2021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Төтенше жағдайлар комитеті (В.В. Петров) заңда белгiленген тәртiппен: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тiркеудi;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мемлекеттiк тiркегеннен кейін күнтiзбелiк он күн iшiнде оны мерзiмдi баспа басылымдарында және "Әдiлет" ақпараттық-құқықтық жүйесiнде ресми жариялауға жолдауды;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Iшкi iстер министрлiгiнiң интернет-ресурсына орналастыруды қамтамасыз етсiн.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В.К. Божкоға жүктелсін.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генерал-лейтенанты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20 наурыз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бұйрығымен бекітілген</w:t>
            </w:r>
          </w:p>
        </w:tc>
      </w:tr>
    </w:tbl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Төтенше жағдайлар министрілігі білім беру ұйымдарының курсанттарын тамақпен қамтамасыз ету жөніндегі нормалар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 жаңа редакцияда – ҚР Төтенше жағдайлар министрінің 25.05.2021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1-норма Қазақстан Республикасы Төтенше жағдайлар министрлігінің білім беру ұйымдарының курсанттарына арналған азық үлесі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475"/>
        <w:gridCol w:w="5016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атауы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арналған сандық мәндегі өлшем бірлігі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 (байытылған)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 (бұдан әрі – гр.)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(байытылған) ұннан пiсiрiлген нан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2-сұрыпты бидай ұнынан пiсiрiлғен нан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макарон өнiмдерi (вермишель, түтік кеспе, кеспе)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қарақұмық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сұлы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арпа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тары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арпа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күріш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атбас бұршақ (бұршақ, үрме бұршақ)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ақ қауданды қырыққабат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басты пияз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сәбіз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қияр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қызанақ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қызылша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пастасы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 шырыны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миллилитр (бұдан әрі - мл.)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пiскен жемiс (алма, банан, апельсин)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Жемiс-жидек шырыны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мл.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Кептiрiлғен жемiс (мейіз, өрік қағы, қара өрік)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1-санатты сиыр етi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жартылай ысталған шұжық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басы жоқ балық (сазан, жайын, тұқы, көксерке)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сүтi, майлылығы кемінде 2,5 %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мл.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Қаймақ, майлылығы кемінде 15 %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Сүзбе, майлылығы кемінде 9 %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Мәйектi қатты ірімшiк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май, жануар майының үлесі кемінде 72,5 %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қара шай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Ерітілетін табиғи кофе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Йодталған ас тұзы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Наубайханалық тығыздалған ашытқы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 жапырағы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Ұнтақталған бұрыш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ұнтағы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 тағамдық сiрке қышқылы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Поливитаминдi препарат, драже (желтоқсан-мамыр)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сарымсақ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тәтті бұрыш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көк (көк пияз, аскөк, желкек)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1-санатты құс еті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Айран, майлылығы кемінде 2,5 %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балы (10 г. пакеттелғен)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"Ауыз сумен қамтамасыз ету" 1-нормаға қосымша азық үлесі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2238"/>
        <w:gridCol w:w="7201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атауы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тәуліктегі өлшем бірлігі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Бөтелкедегі ауыз су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мл.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"Мерекелiк азық үлесі" 1-нормаға қосымша азық үлесі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5994"/>
        <w:gridCol w:w="4264"/>
      </w:tblGrid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атауы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тәуліктеғі өлшем бірлігі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 (құнарландырылған)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Кәмпит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ғр.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Наубайханалық тығыздалған ашытқы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ғр.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пiскен жемiс (алма, банан, апельсин)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"Авариялық-құтқару жұмыстарын жүргізу кезінде" 1-нормаға қосымша азық үлесі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7"/>
        <w:gridCol w:w="6037"/>
        <w:gridCol w:w="3716"/>
      </w:tblGrid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атауы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тәуліктеғі өлшем бірлігі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немесе вафли немесе кептірілген тоқаш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ет консервілерi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ет-өсiмдiк консервілері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түскі тағам консервілері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консервілері (майлы шпрот)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жартылай ысталған шұжық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қоюландырылған қаймағы алынбаған сүт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Витаминдi ғлюкоза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қышқылы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Кептiрiлғен жемiс (мейіз, өрік қағы, қара өрік)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Жаңғақ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ғр.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ұнтағы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гр.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"Донорларға арналған азық үлесі" 1-нормаға қосымша азық үлесі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5783"/>
        <w:gridCol w:w="4407"/>
      </w:tblGrid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атауы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тәуліктеғі өлшем бірлігі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Жогары сұрыпты қара шай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Жемiс-жидек шырыны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мл.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Кептiрiлген жемiс (мейіз, өрік қағы)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"Гематоген" биологиялық белсенді қоспасы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2-норма Азық-түлiк үлестерiн беру кезiнде өнімдерді алмастыру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459"/>
        <w:gridCol w:w="3554"/>
        <w:gridCol w:w="2548"/>
        <w:gridCol w:w="1746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тәуліктегі 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алмастырылатын өнiм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алмастырушы өнiм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басқа, нөмiрдiң тармақтары бойынша алмастырылсын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Кебексiз қара бидай мен 1-сұрыпты бидай ұны қоспасынан пiсiрiлген нан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қара бидай ұны, ерекше тартылған бидай ұны және 2-сұрыпты бидай ұны қоспасынан пісірілген кептірілғен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бидай ұны немесе 2-сұрыпты бидай ұнынан пісірілген армиялық нанмен (галеталармен)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ұнымен және наубайханалық тыгыздалган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ұнымен және наубайханалық тыгыздалған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қытырлақ нандармен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ғр.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2-сұрыпты бидай ұнынан пiсiрiлген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пiсiрiлген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ұнынан пісірілғен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 мен 1-сұрыпты бидай ұнының қоспасынан пісірілген, ұзақ мерзімге сақтау үшін спиртпен немесе жылумен консервіленген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пісірілген, ұзақ мерзімге сақтау үшін спиртпен немесе жылумен консервіленген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армиялық нанмен (ғалеталармен)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кебексiз қара бидай мен 1-сұрыпты бидай ұны қоспасынан пiсiрiлген нан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қара бидай ұны, ерекше тартылған бидай ұны және 2-сұрыпты бидай ұны қоспасынан пісірілген кептірілғен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бидай ұны немесе 2-сұрыпты бидай ұнынан пісірілген армиялық нанмен (галеталармен)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ұнымен және наубайханалық тыгыздалган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ұнымен және наубайханалық тыгыздалған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қытырлақ нандармен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ғр.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2-сұрыпты бидай ұнынан пiсiрiлген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пiсiрiлген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ұнынан пісірілғен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 мен 1-сұрыпты бидай ұнының қоспасынан пісірілген, ұзақ мерзімге сақтау үшін спиртпен немесе жылумен консервіленген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пісірілген, ұзақ мерзімге сақтау үшін спиртпен немесе жылумен консервіленген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армиялық нанмен (ғалеталармен)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кебексiз қара бидай мен 1-сұрыпты бидай ұны қоспасынан пiсiрiлген нан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қара бидай ұны, ерекше тартылған бидай ұны және 2-сұрыпты бидай ұны қоспасынан пісірілген кептірілғен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түрлі жармамен, бұршақпен және макарон өнімдерімен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жогары сұрыпты бидай ұнымен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жарма, бұршақ өнімдері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қайнатуды қажет етпейтiн жармалармен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макарон өнiмдерiмен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жарма, жарма-көкөнiс және көкөнiс концентраттарымен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картоппен, табиги картоппен консервiленген жартылай фабрикатпен (құйманы қоса алганда)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жас, ашытылған және тұздалған көкөнiстермен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картоппен және кептiрiлген көкөнiстермен, құрғақ картоп езбесiмен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картоппен және сублимациялық жолмен кептiрiлғен көкөнiстермен табиги, маринадталған және пастерленғен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(тұздықты қоса алғанда) көкөнiс консервiлерiмен (бұршақ, жүгері консервілерінен басқа)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етсіз бірінші түскі тағамның көкөніс консервілерімен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көкөнiстi тұздық консервілермен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дәм көкөнiс консервілерiмен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 пісетін макарон өнімдерімен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пісіруді қажет етпейтін брикеттелген концентраттармен (бисквиттермен)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түскі тағам концентраттарымен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және көкөніс гарнирлерімен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жармалар мен бұршақ ғарнирлерімен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сульфиттелғен картоппен, вакуумдалған суға піскен картоппен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түскі тағамға арналған тез тоңазытылған көкөніс ғарнирлерімен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Наубайханалық тығыздалған ашытқы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кептiрiлген ашытқылармен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құрғақ наубайханалық (түйіршіктелген)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1-санатты сиыр еті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сүйектi ет бөлшектерімен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сүйексiз ет бөлшектерімен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санатты ішек-қарын өнімдерімен (оның ішінде бауырмен)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екiншi санатты ішек-қарын өнiмдерiмен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құс етiмен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тазартылған және тазартылмаған құс етiмен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кептiрiлғен және жылумен кептiрiлғен етпен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пiсiрiлген шұжықпен және сосискалармен (сарделькалармен)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етпен (төс етiмен, орамамен, жартылай ысталған шұжықпен)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консервiлерiмен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сүйегi бар құс етiнен жасалған консервiлермен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балықпен (мұздатылған, тоңазытылған және тұздалған бассыз күйiнде)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консервiлерiмен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мәйектi қатты 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 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жұмыртқаларымен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Сиырдың сары майы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зарарсыздандырылған консервіленғен маймен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май концентратымен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қаймағы алынбаған құрғақ сүтпен, құрғақ ұйытылған сүтпен және сублимациялық кептiрiлғен ашыған сүт өнiмдерiмен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қоюландырылған қаймағы алынбаған сүтпен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қоюландырылған зарарсыздандырылған қантсыз сүтпен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кофемен немесе қоюландырылған сүт және қант қосылған какаомен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ашытылған сүт өнімдерімен (айранмен, ұйыған сүтпен, ацидофилинмен, майлы айранмен)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кілеғеймен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немесе сублимациялық кептірілғен қаймақпен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тортасы айырылған сары маймен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мәйектi қатты ірімшікпен (жартылай қатты)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кептіріліп балқытылған 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қоюландырылған кілеғеймен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сүзбе-ірімшікпен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зарарсыздандырылған консервіленген қаймақпен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сусынымен (тез еритін сүтпен)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 ірімшікпен (оның ішінде зарарсыздандырылған)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еңбек жағдайы кезінде емдеу-алдын алу сусынының концентратымен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негізінде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 негізінде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жұмыртқасы,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ұнтағымен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уыздығымен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 кәмпит карамелімен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тосаппен, джеммен, повидломен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ғр.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халуамен, пастиламен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витаминдендірілген қантпен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какао-ұнтағымен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қоюландырылған сүт пен қант қосылған табиғи кофемен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плиткамен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халуамен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қоюландырылған сүт пен қант қосылған какаомен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шоколад-жаңгақты пастамен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шоколадты дражемен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пастасы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тұздыгымен, деликатесті ащы-қышқыл тұздықпен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шырынымен, жаңа піскен қызанақпен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 концентратымен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ұнтағымен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піскен жеміс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піскен жидекпен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апельсинмен, мандаринмен, бананмен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қарбызбен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жеміспен (мейізбен, өрік қағымен, қара өрікпен)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кептірілген жеміспен және жидекпен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консервіленген компотпен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жеміс және жидек шырынымен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кемінде 50 % құрғақ заттары бар қоюландырылган жеміс және жидек шырынымен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кептірілген шырынмен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жеміс, жидек сыгындысымен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тосаппен, джеммен, повидломен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жеміс консервілерімен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 концентраттарымен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сусындарымен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Табиги жеміс және жидек шырындары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омат, көкөніс шырынымен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сусынымен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нәрлі қоспалармен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 (мейіз, өрік қагы, қара өрікті)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құмшекермен және байхы шайымен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 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киселімен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табиги жеміс және жидек шырынымен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 қоспасымен (4-6 атаудан)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таяқшасымен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Ерітілетін табиғи кофе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сусынымен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ұнтагымен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байхы шайымен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шай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 еритін кофемен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ұнтағы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қышамен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ас ақжелкекпен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концентратымен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 жапырағымен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крахмалы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басы жоқ балық (мұздатылған, тоңазытылған және тұздалган күйiнде)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тәсіліне қарамастан, басы бар балықтың барлық түрлерімен және тұқымдастарымен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тұздалған немесе ысталған басы бар майшабақпен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түріне қарамастан, тұздалған басы жоқ майшабақпен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консервілерімен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және кептірілген балықпен (оның ішінде торқа шабақпен)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балықтың жон етімен және балықтың табиғи тартылған етімен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балықпен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сүті, қаймақ және сүзбе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 30 гр. 30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майдың салмақтық үлесі кемінде 2,5 % сүт йогурттарымен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майдың салмақтық үлесі кемінде 23 % глазурьлы сүзбелі ақ 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ерітілетін кофе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қара байхы шайымен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ара балы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кұмшекермен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(көк пияз, аскөк, желкек)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конвекциямен кептірілген көкпен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кептірілген көкпен (ұнтақ)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консервілерi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ет-өсiмдiк консервілерімен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 бар екiншi түскi ас консервiлерiмен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Ет-өсiмдiкті консервілері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250-265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консервілерiмен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 бар екiншi түскi тағам консервiлерiмен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