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3d519" w14:textId="a93d5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"Шет елдегі мекемеге жұмысқа барудан бас тарту үшін дәлелді деп танылатын себептердің тізбесін бекіту туралы" Қазақстан Республикасы Сыртқы істер Министрінің 2002 жылғы 2 сәуірдегі № 243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Сыртқы істер министрінің м.а. 2015 жылғы 2 сәуірдегі № 11-1-2/126 бұйрығы. Қазақстан Республикасының Әділет министрлігінде 2015 жылы 29 сәуірде № 10842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 
«Қазақстан Республикасының дипломатиялық қызметі туралы» 2002 жылғы 7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«Шет елдегі мекемеге жұмысқа барудан бас тарту үшін дәлелді деп танылатын себептердің тізбесін бекіту туралы» Қазақстан Республикасы Сыртқы істер министрінің 2002 жылғы 2 сәуірдегі № 243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1849 болып тіркелген, Қазақстан Республикасы орталық атқарушы және өзге де мемлекеттік органдарының нормативтік құқықтық актілері бюллетені, 2002 жылғы № 30, 645-құжат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дипломатиялық қызметі туралы» 2002 жылғы 7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Сыртқы істер министрлігінің Әкімшілік және бақылау департаменті: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заңнамада белгіленген тәртіппен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Республикасының Әділет министрлігінде мемлекеттік тіркеуден өткізгеннен кейін күнтізбелік он күн ішінде мерзімдік баспа басылымдарында және «Әділет» ақпараттық-құқықтық жүйесінде ресми жариялауға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Сыртқы істер министрлігінің ресми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Сыртқы істер министрлігінің жауапты хатшысы А.Б. Қарашевқа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Сыртқы істер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Р. Жошыбаев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