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4a29" w14:textId="d484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және аудиторлық ұйымдардың есептілік тізбесін, нысандары мен ұсыну кезеңдiлiгiн, сондай-ақ аудиторлық ұйымның азаматтық-құқықтық жауапкершілігін сақтандыру жөніндегі ақпарат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наурыздағы № 216 бұйрығы. Қазақстан Республикасының Әділет министрлігінде 2015 жылы 29 сәуірде № 10877 тіркелді. Күші жойылды - Қазақстан Республикасы Қаржы министрінің 2017 жылғы 19 қаңтардағы № 34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19.01.2017 </w:t>
      </w:r>
      <w:r>
        <w:rPr>
          <w:rFonts w:ascii="Times New Roman"/>
          <w:b w:val="false"/>
          <w:i w:val="false"/>
          <w:color w:val="ff0000"/>
          <w:sz w:val="28"/>
        </w:rPr>
        <w:t>№ 34</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"Аудиторлық қызмет туралы" 1998 жылғы 20 қарашадағы Қазақстан Республикасы Заңының 7-бабының </w:t>
      </w:r>
      <w:r>
        <w:rPr>
          <w:rFonts w:ascii="Times New Roman"/>
          <w:b w:val="false"/>
          <w:i w:val="false"/>
          <w:color w:val="000000"/>
          <w:sz w:val="28"/>
        </w:rPr>
        <w:t>13) тармақшасына</w:t>
      </w:r>
      <w:r>
        <w:rPr>
          <w:rFonts w:ascii="Times New Roman"/>
          <w:b w:val="false"/>
          <w:i w:val="false"/>
          <w:color w:val="000000"/>
          <w:sz w:val="28"/>
        </w:rPr>
        <w:t xml:space="preserve"> және 21-бабы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2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кәсіби аудиторлық және аудиторлық ұйымдардың тізбесі мен есептілікті ұсыну мерзімділігі;</w:t>
      </w:r>
    </w:p>
    <w:bookmarkEnd w:id="2"/>
    <w:bookmarkStart w:name="z24" w:id="3"/>
    <w:p>
      <w:pPr>
        <w:spacing w:after="0"/>
        <w:ind w:left="0"/>
        <w:jc w:val="both"/>
      </w:pPr>
      <w:r>
        <w:rPr>
          <w:rFonts w:ascii="Times New Roman"/>
          <w:b w:val="false"/>
          <w:i w:val="false"/>
          <w:color w:val="000000"/>
          <w:sz w:val="28"/>
        </w:rPr>
        <w:t xml:space="preserve">
      2) кәсіби аудиторлық ұйымның қызметі туралы жартыжылдық есептің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2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кәсіби аудиторлық ұйымның аудиторлардың біліктілігін арттыру курстарын өткізуі және сертификаттар беруі туралы жыл сайынғы есеп нысаны осы бұйрыққа жыл сайынғы есеп нысаны;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алып тасталды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27" w:id="5"/>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міндетті аудитті жүргізетін аудиторлық ұйымдардың ең аз талаптарына сәйкестігі туралы тоқсан сайынғы есеп нысаны;</w:t>
      </w:r>
    </w:p>
    <w:bookmarkEnd w:id="5"/>
    <w:bookmarkStart w:name="z28" w:id="6"/>
    <w:p>
      <w:pPr>
        <w:spacing w:after="0"/>
        <w:ind w:left="0"/>
        <w:jc w:val="both"/>
      </w:pPr>
      <w:r>
        <w:rPr>
          <w:rFonts w:ascii="Times New Roman"/>
          <w:b w:val="false"/>
          <w:i w:val="false"/>
          <w:color w:val="000000"/>
          <w:sz w:val="28"/>
        </w:rPr>
        <w:t xml:space="preserve">
      6) аудиторлық ұйымдардың* қызметтерінің негізгі көрсеткіштері бойынша тоқсан сайынғы есептің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29" w:id="7"/>
    <w:p>
      <w:pPr>
        <w:spacing w:after="0"/>
        <w:ind w:left="0"/>
        <w:jc w:val="both"/>
      </w:pPr>
      <w:r>
        <w:rPr>
          <w:rFonts w:ascii="Times New Roman"/>
          <w:b w:val="false"/>
          <w:i w:val="false"/>
          <w:color w:val="000000"/>
          <w:sz w:val="28"/>
        </w:rPr>
        <w:t xml:space="preserve">
      7) кәсіби аудиторлық ұйым жүргізген сыртқы сапа бақылауы туралы тоқсан сайынғы есеп нысаны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30" w:id="8"/>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аудиторлық ұйымның аудиторлық қызметке қойылатын біліктілік талаптарына сәйкестігі туралы есеп нысаны;</w:t>
      </w:r>
    </w:p>
    <w:bookmarkEnd w:id="8"/>
    <w:bookmarkStart w:name="z31" w:id="9"/>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аудиторлық ұйымның азаматтық-құқықтық жауапкершілігін сақтандыру жөніндегі ақпарат нысаны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Кәсіби аудиторлық ұйымдар және аудиторлық ұйымдар есептілікті электрондық форматта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1-1-тармақпен толықтырылды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3" w:id="10"/>
    <w:p>
      <w:pPr>
        <w:spacing w:after="0"/>
        <w:ind w:left="0"/>
        <w:jc w:val="both"/>
      </w:pPr>
      <w:r>
        <w:rPr>
          <w:rFonts w:ascii="Times New Roman"/>
          <w:b w:val="false"/>
          <w:i w:val="false"/>
          <w:color w:val="000000"/>
          <w:sz w:val="28"/>
        </w:rPr>
        <w:t>
      2. Қазақстан Республикасы Қаржы министрлiгiнiң Бухгалтерлік есеп пен аудит әдіснамасы департаменті (А.Т. Бектұрова) заңнамада белгіленген тәртіппен:</w:t>
      </w:r>
    </w:p>
    <w:bookmarkEnd w:id="10"/>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Әдiлет министрлiгiнде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Start w:name="z4" w:id="11"/>
    <w:p>
      <w:pPr>
        <w:spacing w:after="0"/>
        <w:ind w:left="0"/>
        <w:jc w:val="both"/>
      </w:pPr>
      <w:r>
        <w:rPr>
          <w:rFonts w:ascii="Times New Roman"/>
          <w:b w:val="false"/>
          <w:i w:val="false"/>
          <w:color w:val="000000"/>
          <w:sz w:val="28"/>
        </w:rPr>
        <w:t>
      3. Осы бұйрық алғаш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 w:id="12"/>
    <w:p>
      <w:pPr>
        <w:spacing w:after="0"/>
        <w:ind w:left="0"/>
        <w:jc w:val="left"/>
      </w:pPr>
      <w:r>
        <w:rPr>
          <w:rFonts w:ascii="Times New Roman"/>
          <w:b/>
          <w:i w:val="false"/>
          <w:color w:val="000000"/>
        </w:rPr>
        <w:t xml:space="preserve"> Кәсіби аудиторлық және аудиторлық ұйымдардың есептілік тізбесі мен ұсыну кезеңділігі</w:t>
      </w:r>
    </w:p>
    <w:bookmarkEnd w:id="12"/>
    <w:p>
      <w:pPr>
        <w:spacing w:after="0"/>
        <w:ind w:left="0"/>
        <w:jc w:val="both"/>
      </w:pPr>
      <w:r>
        <w:rPr>
          <w:rFonts w:ascii="Times New Roman"/>
          <w:b w:val="false"/>
          <w:i w:val="false"/>
          <w:color w:val="ff0000"/>
          <w:sz w:val="28"/>
        </w:rPr>
        <w:t xml:space="preserve">
      Ескерту. 1-қосымша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5170"/>
        <w:gridCol w:w="5938"/>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атауы</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қызметі туралы жартыжылдық есеп</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аудиторлардың біліктілігін арттыру курстарын өткізуі және сертификаттар беруі туралы жыл сайынғы есеп</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аудитті жүргізетін аудиторлық ұйымдардың ең аз талаптарға сәйкестігі туралы тоқсан сайынғы есеп</w:t>
            </w:r>
          </w:p>
        </w:tc>
        <w:tc>
          <w:tcPr>
            <w:tcW w:w="5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жүргізген сыртқы сапа бақылауы туралы тоқсан сайынғы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 қызметтерінің негізгі көрсеткіштері бойынша тоқсан сайынғы есеп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айдың 15-іне дейін</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аудиторлық қызметке қойылатын біліктілік талаптарына сәйкестігі туралы жыл сайынғы есеп</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жылдың 1 наурызына дейін</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азаматтық-құқықтық жауапкершілігін сақтандыру жөніндегі ақпарат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азаматтық-құқықтық жауапкершілікті міндетті сақтандыру шартын жасасқан күннен бастап 15 жұмыс күні ішінде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 w:id="13"/>
    <w:p>
      <w:pPr>
        <w:spacing w:after="0"/>
        <w:ind w:left="0"/>
        <w:jc w:val="left"/>
      </w:pPr>
      <w:r>
        <w:rPr>
          <w:rFonts w:ascii="Times New Roman"/>
          <w:b/>
          <w:i w:val="false"/>
          <w:color w:val="000000"/>
        </w:rPr>
        <w:t xml:space="preserve">  </w:t>
      </w:r>
      <w:r>
        <w:rPr>
          <w:rFonts w:ascii="Times New Roman"/>
          <w:b/>
          <w:i w:val="false"/>
          <w:color w:val="000000"/>
        </w:rPr>
        <w:t>Аудиторлық ұйымның кәсіби қызметі туралы жарты жылдық есеп</w:t>
      </w:r>
    </w:p>
    <w:bookmarkEnd w:id="13"/>
    <w:p>
      <w:pPr>
        <w:spacing w:after="0"/>
        <w:ind w:left="0"/>
        <w:jc w:val="both"/>
      </w:pPr>
      <w:r>
        <w:rPr>
          <w:rFonts w:ascii="Times New Roman"/>
          <w:b w:val="false"/>
          <w:i w:val="false"/>
          <w:color w:val="ff0000"/>
          <w:sz w:val="28"/>
        </w:rPr>
        <w:t xml:space="preserve">
      Ескерту. 2-қосымша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Жыл________________________</w:t>
      </w:r>
    </w:p>
    <w:p>
      <w:pPr>
        <w:spacing w:after="0"/>
        <w:ind w:left="0"/>
        <w:jc w:val="both"/>
      </w:pPr>
      <w:r>
        <w:rPr>
          <w:rFonts w:ascii="Times New Roman"/>
          <w:b w:val="false"/>
          <w:i w:val="false"/>
          <w:color w:val="000000"/>
          <w:sz w:val="28"/>
        </w:rPr>
        <w:t>
      Жарты жыл__________________</w:t>
      </w:r>
    </w:p>
    <w:p>
      <w:pPr>
        <w:spacing w:after="0"/>
        <w:ind w:left="0"/>
        <w:jc w:val="both"/>
      </w:pPr>
      <w:r>
        <w:rPr>
          <w:rFonts w:ascii="Times New Roman"/>
          <w:b w:val="false"/>
          <w:i w:val="false"/>
          <w:color w:val="000000"/>
          <w:sz w:val="28"/>
        </w:rPr>
        <w:t>
      Кәсіби аудиторлық ұйымның БСН-і___________________</w:t>
      </w:r>
    </w:p>
    <w:p>
      <w:pPr>
        <w:spacing w:after="0"/>
        <w:ind w:left="0"/>
        <w:jc w:val="both"/>
      </w:pPr>
      <w:r>
        <w:rPr>
          <w:rFonts w:ascii="Times New Roman"/>
          <w:b w:val="false"/>
          <w:i w:val="false"/>
          <w:color w:val="000000"/>
          <w:sz w:val="28"/>
        </w:rPr>
        <w:t>
      Кәсіби аудиторлық ұйымның атауы___________________</w:t>
      </w:r>
    </w:p>
    <w:p>
      <w:pPr>
        <w:spacing w:after="0"/>
        <w:ind w:left="0"/>
        <w:jc w:val="both"/>
      </w:pPr>
      <w:r>
        <w:rPr>
          <w:rFonts w:ascii="Times New Roman"/>
          <w:b w:val="false"/>
          <w:i w:val="false"/>
          <w:color w:val="000000"/>
          <w:sz w:val="28"/>
        </w:rPr>
        <w:t>
      Заңды мекенжайы, телефоны ________________________________________________</w:t>
      </w:r>
    </w:p>
    <w:p>
      <w:pPr>
        <w:spacing w:after="0"/>
        <w:ind w:left="0"/>
        <w:jc w:val="both"/>
      </w:pPr>
      <w:r>
        <w:rPr>
          <w:rFonts w:ascii="Times New Roman"/>
          <w:b w:val="false"/>
          <w:i w:val="false"/>
          <w:color w:val="000000"/>
          <w:sz w:val="28"/>
        </w:rPr>
        <w:t>
      Іс жүзіндегі мекенжайы, телефоны ___________________________________________</w:t>
      </w:r>
    </w:p>
    <w:p>
      <w:pPr>
        <w:spacing w:after="0"/>
        <w:ind w:left="0"/>
        <w:jc w:val="left"/>
      </w:pPr>
      <w:r>
        <w:rPr>
          <w:rFonts w:ascii="Times New Roman"/>
          <w:b/>
          <w:i w:val="false"/>
          <w:color w:val="000000"/>
        </w:rPr>
        <w:t xml:space="preserve">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ЖСН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Т.А.Ә. (бар болса)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Аудиторлар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540"/>
        <w:gridCol w:w="653"/>
        <w:gridCol w:w="1264"/>
        <w:gridCol w:w="598"/>
        <w:gridCol w:w="598"/>
        <w:gridCol w:w="765"/>
        <w:gridCol w:w="1473"/>
        <w:gridCol w:w="1473"/>
        <w:gridCol w:w="1473"/>
        <w:gridCol w:w="932"/>
        <w:gridCol w:w="933"/>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ЖСН-і</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жұмыс істейтін, аудиторлық ұйымның атауы</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күні</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берген ұйым</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Аудиторлық ұйымдар саны жөніндегі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1010"/>
        <w:gridCol w:w="738"/>
        <w:gridCol w:w="943"/>
        <w:gridCol w:w="2514"/>
        <w:gridCol w:w="1559"/>
        <w:gridCol w:w="1764"/>
        <w:gridCol w:w="1149"/>
        <w:gridCol w:w="1149"/>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БСН-і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сериясы (бар болғанда)</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нөмірі</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 үшін лицензияның берілген күні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кірген күні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ұйымнан шыққан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Кәсіби аудиторлық ұйымның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40"/>
        <w:gridCol w:w="1091"/>
        <w:gridCol w:w="2493"/>
        <w:gridCol w:w="796"/>
        <w:gridCol w:w="1961"/>
        <w:gridCol w:w="1961"/>
        <w:gridCol w:w="1962"/>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бөлімшесінің атауы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ЖСН-і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жетекшісінің Т.А.Ә. (бар болса)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беру нөмірі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берілген күні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 берген ұйым</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897"/>
        <w:gridCol w:w="3486"/>
        <w:gridCol w:w="1898"/>
        <w:gridCol w:w="1898"/>
        <w:gridCol w:w="1899"/>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w:t>
            </w:r>
            <w:r>
              <w:br/>
            </w:r>
            <w:r>
              <w:rPr>
                <w:rFonts w:ascii="Times New Roman"/>
                <w:b w:val="false"/>
                <w:i w:val="false"/>
                <w:color w:val="000000"/>
                <w:sz w:val="20"/>
              </w:rPr>
              <w:t>
ЖСН-і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(аудитор бар болса)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куәлігінің нөмірі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куәлігі берілген күні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саласындағы жұмыс тәжірибесі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Кәсіби аудиторлық</w:t>
      </w:r>
    </w:p>
    <w:p>
      <w:pPr>
        <w:spacing w:after="0"/>
        <w:ind w:left="0"/>
        <w:jc w:val="both"/>
      </w:pPr>
      <w:r>
        <w:rPr>
          <w:rFonts w:ascii="Times New Roman"/>
          <w:b w:val="false"/>
          <w:i w:val="false"/>
          <w:color w:val="000000"/>
          <w:sz w:val="28"/>
        </w:rPr>
        <w:t>
      ұйым жетекшісі __________       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 w:id="14"/>
    <w:p>
      <w:pPr>
        <w:spacing w:after="0"/>
        <w:ind w:left="0"/>
        <w:jc w:val="left"/>
      </w:pPr>
      <w:r>
        <w:rPr>
          <w:rFonts w:ascii="Times New Roman"/>
          <w:b/>
          <w:i w:val="false"/>
          <w:color w:val="000000"/>
        </w:rPr>
        <w:t xml:space="preserve">  Аудиторлардың біліктілігін арттыру курстарын өткізу және сертификаттар беру туралы жыл сайынғы есеп</w:t>
      </w:r>
    </w:p>
    <w:bookmarkEnd w:id="14"/>
    <w:p>
      <w:pPr>
        <w:spacing w:after="0"/>
        <w:ind w:left="0"/>
        <w:jc w:val="both"/>
      </w:pPr>
      <w:r>
        <w:rPr>
          <w:rFonts w:ascii="Times New Roman"/>
          <w:b w:val="false"/>
          <w:i w:val="false"/>
          <w:color w:val="ff0000"/>
          <w:sz w:val="28"/>
        </w:rPr>
        <w:t xml:space="preserve">
      Ескерту. 3-қосымша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Жыл______________________________________________________________</w:t>
      </w:r>
    </w:p>
    <w:p>
      <w:pPr>
        <w:spacing w:after="0"/>
        <w:ind w:left="0"/>
        <w:jc w:val="both"/>
      </w:pPr>
      <w:r>
        <w:rPr>
          <w:rFonts w:ascii="Times New Roman"/>
          <w:b w:val="false"/>
          <w:i w:val="false"/>
          <w:color w:val="000000"/>
          <w:sz w:val="28"/>
        </w:rPr>
        <w:t>
      Кәсіби аудиторлық ұйымның БСН-і ___________________________________</w:t>
      </w:r>
    </w:p>
    <w:p>
      <w:pPr>
        <w:spacing w:after="0"/>
        <w:ind w:left="0"/>
        <w:jc w:val="both"/>
      </w:pPr>
      <w:r>
        <w:rPr>
          <w:rFonts w:ascii="Times New Roman"/>
          <w:b w:val="false"/>
          <w:i w:val="false"/>
          <w:color w:val="000000"/>
          <w:sz w:val="28"/>
        </w:rPr>
        <w:t>
      Кәсіби аудиторлық ұйымның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183"/>
        <w:gridCol w:w="971"/>
        <w:gridCol w:w="1183"/>
        <w:gridCol w:w="760"/>
        <w:gridCol w:w="760"/>
        <w:gridCol w:w="1606"/>
        <w:gridCol w:w="760"/>
        <w:gridCol w:w="1956"/>
        <w:gridCol w:w="1180"/>
        <w:gridCol w:w="1181"/>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жоғарлатуын жүргізу кезеңі</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жоғарлату нысаны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жоғарлатуын жүргізу орны</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өту жөнінде сертификат алған аудиторлардың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жоғарлатудан өткен аудиторлар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жоғарлатудан өткен аудиторлық ұйымдарда жұмыс істейтін аудиторлар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Кәсіби аудиторлық</w:t>
      </w:r>
    </w:p>
    <w:p>
      <w:pPr>
        <w:spacing w:after="0"/>
        <w:ind w:left="0"/>
        <w:jc w:val="both"/>
      </w:pPr>
      <w:r>
        <w:rPr>
          <w:rFonts w:ascii="Times New Roman"/>
          <w:b w:val="false"/>
          <w:i w:val="false"/>
          <w:color w:val="000000"/>
          <w:sz w:val="28"/>
        </w:rPr>
        <w:t>
      ұйым жетекшісі __________       __________________________</w:t>
      </w:r>
    </w:p>
    <w:p>
      <w:pPr>
        <w:spacing w:after="0"/>
        <w:ind w:left="0"/>
        <w:jc w:val="both"/>
      </w:pPr>
      <w:r>
        <w:rPr>
          <w:rFonts w:ascii="Times New Roman"/>
          <w:b w:val="false"/>
          <w:i w:val="false"/>
          <w:color w:val="000000"/>
          <w:sz w:val="28"/>
        </w:rPr>
        <w:t>
                                    Қолы                         (Т.А.Ә.(бар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r>
              <w:br/>
            </w:r>
            <w:r>
              <w:rPr>
                <w:rFonts w:ascii="Times New Roman"/>
                <w:b w:val="false"/>
                <w:i w:val="false"/>
                <w:color w:val="000000"/>
                <w:sz w:val="20"/>
              </w:rPr>
              <w:t>4-қосымша</w:t>
            </w:r>
          </w:p>
        </w:tc>
      </w:tr>
    </w:tbl>
    <w:bookmarkStart w:name="z12" w:id="15"/>
    <w:p>
      <w:pPr>
        <w:spacing w:after="0"/>
        <w:ind w:left="0"/>
        <w:jc w:val="left"/>
      </w:pPr>
      <w:r>
        <w:rPr>
          <w:rFonts w:ascii="Times New Roman"/>
          <w:b/>
          <w:i w:val="false"/>
          <w:color w:val="000000"/>
        </w:rPr>
        <w:t xml:space="preserve"> Аудиторлық ұйымдар қызметінің негізгі көрсеткіштері, кәсіби</w:t>
      </w:r>
      <w:r>
        <w:br/>
      </w:r>
      <w:r>
        <w:rPr>
          <w:rFonts w:ascii="Times New Roman"/>
          <w:b/>
          <w:i w:val="false"/>
          <w:color w:val="000000"/>
        </w:rPr>
        <w:t>аудиторлық ұйымның мүшелері бойынша жыл сайынғы есеп*</w:t>
      </w:r>
    </w:p>
    <w:bookmarkEnd w:id="15"/>
    <w:p>
      <w:pPr>
        <w:spacing w:after="0"/>
        <w:ind w:left="0"/>
        <w:jc w:val="both"/>
      </w:pPr>
      <w:r>
        <w:rPr>
          <w:rFonts w:ascii="Times New Roman"/>
          <w:b w:val="false"/>
          <w:i w:val="false"/>
          <w:color w:val="ff0000"/>
          <w:sz w:val="28"/>
        </w:rPr>
        <w:t xml:space="preserve">
      Ескерту. 4-қосымша алып тасталды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16"/>
    <w:p>
      <w:pPr>
        <w:spacing w:after="0"/>
        <w:ind w:left="0"/>
        <w:jc w:val="left"/>
      </w:pPr>
      <w:r>
        <w:rPr>
          <w:rFonts w:ascii="Times New Roman"/>
          <w:b/>
          <w:i w:val="false"/>
          <w:color w:val="000000"/>
        </w:rPr>
        <w:t xml:space="preserve">  </w:t>
      </w:r>
      <w:r>
        <w:rPr>
          <w:rFonts w:ascii="Times New Roman"/>
          <w:b/>
          <w:i w:val="false"/>
          <w:color w:val="000000"/>
        </w:rPr>
        <w:t>Міндетті аудитті өткізетін аудиторлық ұйымдардың ең аз талаптарға сәйкестігі туралы тоқсан сайынғы есеп</w:t>
      </w:r>
    </w:p>
    <w:bookmarkEnd w:id="16"/>
    <w:p>
      <w:pPr>
        <w:spacing w:after="0"/>
        <w:ind w:left="0"/>
        <w:jc w:val="both"/>
      </w:pPr>
      <w:r>
        <w:rPr>
          <w:rFonts w:ascii="Times New Roman"/>
          <w:b w:val="false"/>
          <w:i w:val="false"/>
          <w:color w:val="ff0000"/>
          <w:sz w:val="28"/>
        </w:rPr>
        <w:t xml:space="preserve">
      Ескерту. 5-қосымша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Жыл_____________</w:t>
      </w:r>
    </w:p>
    <w:p>
      <w:pPr>
        <w:spacing w:after="0"/>
        <w:ind w:left="0"/>
        <w:jc w:val="both"/>
      </w:pPr>
      <w:r>
        <w:rPr>
          <w:rFonts w:ascii="Times New Roman"/>
          <w:b w:val="false"/>
          <w:i w:val="false"/>
          <w:color w:val="000000"/>
          <w:sz w:val="28"/>
        </w:rPr>
        <w:t>
      Тоқсан___________</w:t>
      </w:r>
    </w:p>
    <w:p>
      <w:pPr>
        <w:spacing w:after="0"/>
        <w:ind w:left="0"/>
        <w:jc w:val="both"/>
      </w:pPr>
      <w:r>
        <w:rPr>
          <w:rFonts w:ascii="Times New Roman"/>
          <w:b w:val="false"/>
          <w:i w:val="false"/>
          <w:color w:val="000000"/>
          <w:sz w:val="28"/>
        </w:rPr>
        <w:t>
      Кәсіби аудиторлық ұйымның БСН-і ___________________________________________</w:t>
      </w:r>
    </w:p>
    <w:p>
      <w:pPr>
        <w:spacing w:after="0"/>
        <w:ind w:left="0"/>
        <w:jc w:val="both"/>
      </w:pPr>
      <w:r>
        <w:rPr>
          <w:rFonts w:ascii="Times New Roman"/>
          <w:b w:val="false"/>
          <w:i w:val="false"/>
          <w:color w:val="000000"/>
          <w:sz w:val="28"/>
        </w:rPr>
        <w:t>
      Кәсіби аудиторлық ұйымның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70"/>
        <w:gridCol w:w="1269"/>
        <w:gridCol w:w="1198"/>
        <w:gridCol w:w="2768"/>
        <w:gridCol w:w="3126"/>
        <w:gridCol w:w="1413"/>
        <w:gridCol w:w="986"/>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ұйымдарының міндетті аудиті бойынша</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ұйымның БСН-і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құрамындағы аудиторлар саны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азаматтық-құқықтық жауапкершілігін міндетті сақтандыру шартының нөмірі және берілген күні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сапаны бақылаудың нәтижесі бойынша қорытындының нөмірі және берілген күні, бағаны көрсете отырып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жылдар ішінде әкімшілік өндіріп алулар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міндетті аудиттердің саны</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63"/>
        <w:gridCol w:w="374"/>
        <w:gridCol w:w="374"/>
        <w:gridCol w:w="646"/>
        <w:gridCol w:w="9695"/>
        <w:gridCol w:w="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ұлттық холдингтердің, ұлттық басқарушы холдингтердің міндетті аудиті бойынша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ұйымдардың және "Қазақстан Даму Банкi" АҚ міндетті аудиті бойынша (бар болса)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аудиторлық қызметпен айналысу мерзімі (кемінде 5 жыл)</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ХҚЕС-ке сәйкес аудит жүргізілген ұйымдардың саны (кемінде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 бар мамандардың саны (кемінде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міндетті аудит саны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жылдың 3 жылы ішінде қаржылық аудит ұйымдары саласында жұмыс тәжірибесі бар</w:t>
            </w:r>
            <w:r>
              <w:br/>
            </w:r>
            <w:r>
              <w:rPr>
                <w:rFonts w:ascii="Times New Roman"/>
                <w:b w:val="false"/>
                <w:i w:val="false"/>
                <w:color w:val="000000"/>
                <w:sz w:val="20"/>
              </w:rPr>
              <w:t>
"аудитор" деген бiлiктiлiк куәлiгi бар топтың басшысы, Т.А.Ә. (бар болса)</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аудит саласында Certified Public Accountant (CPA), The Association of Chartered Certified Accountants (ACCA), The Chartered Institute of Management Accountants (CIMA), The Institute of Chartered Accountants in England and Wales (ICAEW) толық біліктігінің біреуі бар не соңғы бес жылдың ішінде қаржы ұйымдары аудитінің саласында (кемінде 2 жыл) тәжірибесі бар мамандардың Т.А.Ә. (бар болса)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жүргізілген аудит саны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9, 10, 11, 12 бағандары – ұлттық компанияларда, ұлттық холдингтерде, ұлттық басқарушы холдингтерде міндетті аудит жүргізілген кезде ғана толтырады;</w:t>
      </w:r>
    </w:p>
    <w:p>
      <w:pPr>
        <w:spacing w:after="0"/>
        <w:ind w:left="0"/>
        <w:jc w:val="both"/>
      </w:pPr>
      <w:r>
        <w:rPr>
          <w:rFonts w:ascii="Times New Roman"/>
          <w:b w:val="false"/>
          <w:i w:val="false"/>
          <w:color w:val="000000"/>
          <w:sz w:val="28"/>
        </w:rPr>
        <w:t>
      13, 14, 15 бағандар – қаржылық ұйымдар мен "Қазақстан Даму Банкi" АҚ міндетті аудит жүргізілген кезде толтырылады.</w:t>
      </w:r>
    </w:p>
    <w:p>
      <w:pPr>
        <w:spacing w:after="0"/>
        <w:ind w:left="0"/>
        <w:jc w:val="both"/>
      </w:pPr>
      <w:r>
        <w:rPr>
          <w:rFonts w:ascii="Times New Roman"/>
          <w:b w:val="false"/>
          <w:i w:val="false"/>
          <w:color w:val="000000"/>
          <w:sz w:val="28"/>
        </w:rPr>
        <w:t>
      Кәсіби аудиторлық ұйымның басшысы _________       ___________________________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17"/>
    <w:p>
      <w:pPr>
        <w:spacing w:after="0"/>
        <w:ind w:left="0"/>
        <w:jc w:val="left"/>
      </w:pPr>
      <w:r>
        <w:rPr>
          <w:rFonts w:ascii="Times New Roman"/>
          <w:b/>
          <w:i w:val="false"/>
          <w:color w:val="000000"/>
        </w:rPr>
        <w:t xml:space="preserve">  Аудиторлық ұйымдардың қызметінің негізгі көрсеткіштері бойынша тоқсан сайынғы есеп</w:t>
      </w:r>
    </w:p>
    <w:bookmarkEnd w:id="17"/>
    <w:p>
      <w:pPr>
        <w:spacing w:after="0"/>
        <w:ind w:left="0"/>
        <w:jc w:val="both"/>
      </w:pPr>
      <w:r>
        <w:rPr>
          <w:rFonts w:ascii="Times New Roman"/>
          <w:b w:val="false"/>
          <w:i w:val="false"/>
          <w:color w:val="ff0000"/>
          <w:sz w:val="28"/>
        </w:rPr>
        <w:t xml:space="preserve">
      Ескерту. 6-қосымша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Жыл ________________________</w:t>
      </w:r>
    </w:p>
    <w:p>
      <w:pPr>
        <w:spacing w:after="0"/>
        <w:ind w:left="0"/>
        <w:jc w:val="both"/>
      </w:pPr>
      <w:r>
        <w:rPr>
          <w:rFonts w:ascii="Times New Roman"/>
          <w:b w:val="false"/>
          <w:i w:val="false"/>
          <w:color w:val="000000"/>
          <w:sz w:val="28"/>
        </w:rPr>
        <w:t>
      Тоқсан ______________________</w:t>
      </w:r>
    </w:p>
    <w:p>
      <w:pPr>
        <w:spacing w:after="0"/>
        <w:ind w:left="0"/>
        <w:jc w:val="both"/>
      </w:pPr>
      <w:r>
        <w:rPr>
          <w:rFonts w:ascii="Times New Roman"/>
          <w:b w:val="false"/>
          <w:i w:val="false"/>
          <w:color w:val="000000"/>
          <w:sz w:val="28"/>
        </w:rPr>
        <w:t>
      Аудиторлық ұйымның БСН-і ________________________</w:t>
      </w:r>
    </w:p>
    <w:p>
      <w:pPr>
        <w:spacing w:after="0"/>
        <w:ind w:left="0"/>
        <w:jc w:val="both"/>
      </w:pPr>
      <w:r>
        <w:rPr>
          <w:rFonts w:ascii="Times New Roman"/>
          <w:b w:val="false"/>
          <w:i w:val="false"/>
          <w:color w:val="000000"/>
          <w:sz w:val="28"/>
        </w:rPr>
        <w:t>
      Аудиторлық ұйымның атауы________________________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9"/>
        <w:gridCol w:w="2411"/>
      </w:tblGrid>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жүргізген жыл саны</w:t>
            </w:r>
            <w:r>
              <w:br/>
            </w:r>
            <w:r>
              <w:rPr>
                <w:rFonts w:ascii="Times New Roman"/>
                <w:b w:val="false"/>
                <w:i w:val="false"/>
                <w:color w:val="000000"/>
                <w:sz w:val="20"/>
              </w:rPr>
              <w:t>1 жылдан аз</w:t>
            </w:r>
            <w:r>
              <w:br/>
            </w:r>
            <w:r>
              <w:rPr>
                <w:rFonts w:ascii="Times New Roman"/>
                <w:b w:val="false"/>
                <w:i w:val="false"/>
                <w:color w:val="000000"/>
                <w:sz w:val="20"/>
              </w:rPr>
              <w:t>1-2 жыл</w:t>
            </w:r>
            <w:r>
              <w:br/>
            </w:r>
            <w:r>
              <w:rPr>
                <w:rFonts w:ascii="Times New Roman"/>
                <w:b w:val="false"/>
                <w:i w:val="false"/>
                <w:color w:val="000000"/>
                <w:sz w:val="20"/>
              </w:rPr>
              <w:t>3-4 жыл</w:t>
            </w:r>
            <w:r>
              <w:br/>
            </w:r>
            <w:r>
              <w:rPr>
                <w:rFonts w:ascii="Times New Roman"/>
                <w:b w:val="false"/>
                <w:i w:val="false"/>
                <w:color w:val="000000"/>
                <w:sz w:val="20"/>
              </w:rPr>
              <w:t>5 және одан көп жыл</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аудитін жүргізуге қатысқан қызметкерлер саны (бірлік), оның ішінде: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 бар (бірлік)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куәлігінсіз (бірлік)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түскен табыс, барлығы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қаржылық есептілік аудитінен түскен табыс, барлығы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 (бірлік)</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есептілік бойынша аудиторлық есептердің барлығы, оның ішінде: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модификацияланбаған пікірмен</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модификацияланған пікірмен, оның ішінде: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а)ескертпемен</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теріс пікірмен</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в)пікір білдіруден бас тарта отырып</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берілген өзге де қорытындылар, актілер және басқалары (бірлік), оның ішінде: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аудит бойынша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Барлық жолақтар толтырылуға міндетті</w:t>
      </w:r>
    </w:p>
    <w:p>
      <w:pPr>
        <w:spacing w:after="0"/>
        <w:ind w:left="0"/>
        <w:jc w:val="both"/>
      </w:pPr>
      <w:r>
        <w:rPr>
          <w:rFonts w:ascii="Times New Roman"/>
          <w:b w:val="false"/>
          <w:i w:val="false"/>
          <w:color w:val="000000"/>
          <w:sz w:val="28"/>
        </w:rPr>
        <w:t>
      Аудиторлық ұйымның басшысы ___________ _______________________</w:t>
      </w:r>
    </w:p>
    <w:p>
      <w:pPr>
        <w:spacing w:after="0"/>
        <w:ind w:left="0"/>
        <w:jc w:val="both"/>
      </w:pPr>
      <w:r>
        <w:rPr>
          <w:rFonts w:ascii="Times New Roman"/>
          <w:b w:val="false"/>
          <w:i w:val="false"/>
          <w:color w:val="000000"/>
          <w:sz w:val="28"/>
        </w:rPr>
        <w:t>
                                                            Қолы                   (Т.А.Ә.(бар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8"/>
    <w:p>
      <w:pPr>
        <w:spacing w:after="0"/>
        <w:ind w:left="0"/>
        <w:jc w:val="left"/>
      </w:pPr>
      <w:r>
        <w:rPr>
          <w:rFonts w:ascii="Times New Roman"/>
          <w:b/>
          <w:i w:val="false"/>
          <w:color w:val="000000"/>
        </w:rPr>
        <w:t xml:space="preserve"> </w:t>
      </w:r>
      <w:r>
        <w:rPr>
          <w:rFonts w:ascii="Times New Roman"/>
          <w:b/>
          <w:i w:val="false"/>
          <w:color w:val="000000"/>
        </w:rPr>
        <w:t>Жүргізілген кәсіби аудиторлық ұйымның сыртқы сапасына бақылау туралы тоқсан сайынғы есеп</w:t>
      </w:r>
    </w:p>
    <w:bookmarkEnd w:id="18"/>
    <w:p>
      <w:pPr>
        <w:spacing w:after="0"/>
        <w:ind w:left="0"/>
        <w:jc w:val="both"/>
      </w:pPr>
      <w:r>
        <w:rPr>
          <w:rFonts w:ascii="Times New Roman"/>
          <w:b w:val="false"/>
          <w:i w:val="false"/>
          <w:color w:val="ff0000"/>
          <w:sz w:val="28"/>
        </w:rPr>
        <w:t xml:space="preserve">
      Ескерту. 7-қосымша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Жыл ___________________________________</w:t>
      </w:r>
    </w:p>
    <w:p>
      <w:pPr>
        <w:spacing w:after="0"/>
        <w:ind w:left="0"/>
        <w:jc w:val="both"/>
      </w:pPr>
      <w:r>
        <w:rPr>
          <w:rFonts w:ascii="Times New Roman"/>
          <w:b w:val="false"/>
          <w:i w:val="false"/>
          <w:color w:val="000000"/>
          <w:sz w:val="28"/>
        </w:rPr>
        <w:t>
      Тоқсан _______________________________</w:t>
      </w:r>
    </w:p>
    <w:p>
      <w:pPr>
        <w:spacing w:after="0"/>
        <w:ind w:left="0"/>
        <w:jc w:val="both"/>
      </w:pPr>
      <w:r>
        <w:rPr>
          <w:rFonts w:ascii="Times New Roman"/>
          <w:b w:val="false"/>
          <w:i w:val="false"/>
          <w:color w:val="000000"/>
          <w:sz w:val="28"/>
        </w:rPr>
        <w:t>
      БСН ___________________________________</w:t>
      </w:r>
    </w:p>
    <w:p>
      <w:pPr>
        <w:spacing w:after="0"/>
        <w:ind w:left="0"/>
        <w:jc w:val="both"/>
      </w:pPr>
      <w:r>
        <w:rPr>
          <w:rFonts w:ascii="Times New Roman"/>
          <w:b w:val="false"/>
          <w:i w:val="false"/>
          <w:color w:val="000000"/>
          <w:sz w:val="28"/>
        </w:rPr>
        <w:t>
      Кәсіби аудиторлық ұйымның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037"/>
        <w:gridCol w:w="775"/>
        <w:gridCol w:w="1038"/>
        <w:gridCol w:w="566"/>
        <w:gridCol w:w="566"/>
        <w:gridCol w:w="1456"/>
        <w:gridCol w:w="1928"/>
        <w:gridCol w:w="1456"/>
        <w:gridCol w:w="1613"/>
        <w:gridCol w:w="1300"/>
      </w:tblGrid>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сапаға бақылау жүргізілген аудиторлық ұйымдар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БСН-і</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сыртқы сапаға бақылау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беру</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сапаға бақылау жүргізу нәтижесі (баға)</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(бар болса мәні бойынша және қысқаша көрсетіледі)</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белгіленген мерзімі (бар болса)</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жоюдың орындалуы туралы ақпарат (бар болса)</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Қорытындыға шағымдану күні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Кәсіби аудиторлық ұйымның басшысы _________       __________________________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9"/>
    <w:p>
      <w:pPr>
        <w:spacing w:after="0"/>
        <w:ind w:left="0"/>
        <w:jc w:val="left"/>
      </w:pPr>
      <w:r>
        <w:rPr>
          <w:rFonts w:ascii="Times New Roman"/>
          <w:b/>
          <w:i w:val="false"/>
          <w:color w:val="000000"/>
        </w:rPr>
        <w:t xml:space="preserve"> Аудиторлық ұйымның аудиторлық қызметке қойылатын біліктілік талаптарына сәйкестігі туралы жыл сайынғы есеп</w:t>
      </w:r>
    </w:p>
    <w:bookmarkEnd w:id="19"/>
    <w:p>
      <w:pPr>
        <w:spacing w:after="0"/>
        <w:ind w:left="0"/>
        <w:jc w:val="both"/>
      </w:pPr>
      <w:r>
        <w:rPr>
          <w:rFonts w:ascii="Times New Roman"/>
          <w:b w:val="false"/>
          <w:i w:val="false"/>
          <w:color w:val="ff0000"/>
          <w:sz w:val="28"/>
        </w:rPr>
        <w:t xml:space="preserve">
      Ескерту. 8-қосымша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Жыл________________________________________________</w:t>
      </w:r>
    </w:p>
    <w:p>
      <w:pPr>
        <w:spacing w:after="0"/>
        <w:ind w:left="0"/>
        <w:jc w:val="both"/>
      </w:pPr>
      <w:r>
        <w:rPr>
          <w:rFonts w:ascii="Times New Roman"/>
          <w:b w:val="false"/>
          <w:i w:val="false"/>
          <w:color w:val="000000"/>
          <w:sz w:val="28"/>
        </w:rPr>
        <w:t>
      Аудиторлық ұйымның БСН-і __________________________</w:t>
      </w:r>
    </w:p>
    <w:p>
      <w:pPr>
        <w:spacing w:after="0"/>
        <w:ind w:left="0"/>
        <w:jc w:val="both"/>
      </w:pPr>
      <w:r>
        <w:rPr>
          <w:rFonts w:ascii="Times New Roman"/>
          <w:b w:val="false"/>
          <w:i w:val="false"/>
          <w:color w:val="000000"/>
          <w:sz w:val="28"/>
        </w:rPr>
        <w:t>
      Аудиторлық ұйымның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094"/>
        <w:gridCol w:w="1094"/>
        <w:gridCol w:w="1094"/>
        <w:gridCol w:w="1398"/>
        <w:gridCol w:w="1094"/>
        <w:gridCol w:w="1398"/>
        <w:gridCol w:w="1135"/>
        <w:gridCol w:w="1135"/>
        <w:gridCol w:w="17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куәлік немесе анықтама</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Ұйымның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ЖСН-і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басшысының Т.А.Ә. (болған жағдайда)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 біліктік куәлігінің берілген нөмірі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біліктік куәлігінің берілген күні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Аудиторлық қызмет туралы заңнаманы бұзушылықтарға байланысты әкімшілік жазалардың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4412"/>
        <w:gridCol w:w="2406"/>
        <w:gridCol w:w="3076"/>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қолдану туралы қаулы күні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ӘҚБК бойынша бап</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қолданған орган</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Аудиторларға (немесе) және шетелдік аудиторлық ұйымдарға тиесілі аудиторлық ұйымның жарғылық капиталындағы үлес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2223"/>
        <w:gridCol w:w="2224"/>
        <w:gridCol w:w="5993"/>
      </w:tblGrid>
      <w:tr>
        <w:trPr>
          <w:trHeight w:val="30"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болып табылатын аудиторлар немесе шетелдік аудиторлық ұйымдар</w:t>
            </w:r>
          </w:p>
        </w:tc>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 мөлшері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Есепті кезеңде құрылтайшы құжаттарда өзгерістердің болуы (бар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құрамындағы өзгерістер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 өзгерту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Аудиторлық ұйымның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штатта тұрмайтындар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алдындағы кезеңде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Ұйымда жұмыс істейтін аудиторлар және ұйымда жұмыс істейтін аудиторлардың біліктілігін арттыру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038"/>
        <w:gridCol w:w="780"/>
        <w:gridCol w:w="780"/>
        <w:gridCol w:w="780"/>
        <w:gridCol w:w="964"/>
        <w:gridCol w:w="967"/>
        <w:gridCol w:w="715"/>
        <w:gridCol w:w="914"/>
        <w:gridCol w:w="1268"/>
        <w:gridCol w:w="1268"/>
        <w:gridCol w:w="1111"/>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Т.А.Ә. (бар болса)</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ЖСН-і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 оның ішінде мынадай салаларда:</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 қабылдаған күн</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жұмыстан босатылған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жоғарылату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(ия/жоқ)</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(бастап/дейін)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Кәсіби аудиторлық ұйымдағы мүшелік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2044"/>
        <w:gridCol w:w="4123"/>
        <w:gridCol w:w="2045"/>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(қайта кіру) күні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Аудиторлық ұйымның филиалдары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834"/>
        <w:gridCol w:w="764"/>
        <w:gridCol w:w="764"/>
        <w:gridCol w:w="834"/>
        <w:gridCol w:w="1968"/>
        <w:gridCol w:w="1669"/>
        <w:gridCol w:w="1883"/>
        <w:gridCol w:w="2820"/>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БСН-і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атауы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орналасқан орны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Жетекшінің ЖСН-і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Жетекшінің Т.А.Ә (бар болса)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берілу күні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 есептік тіркеу (қайта тіркеу) туралы куәліктің немесе анықтаманың нөмірі</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ұйымның басшысы ________ _________________________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20"/>
    <w:p>
      <w:pPr>
        <w:spacing w:after="0"/>
        <w:ind w:left="0"/>
        <w:jc w:val="left"/>
      </w:pPr>
      <w:r>
        <w:rPr>
          <w:rFonts w:ascii="Times New Roman"/>
          <w:b/>
          <w:i w:val="false"/>
          <w:color w:val="000000"/>
        </w:rPr>
        <w:t xml:space="preserve">  Аудиторлық ұйымның азаматтық-құқықтық жауапкершілігін сақтандыру жөніндегі ақпарат</w:t>
      </w:r>
    </w:p>
    <w:bookmarkEnd w:id="20"/>
    <w:p>
      <w:pPr>
        <w:spacing w:after="0"/>
        <w:ind w:left="0"/>
        <w:jc w:val="both"/>
      </w:pPr>
      <w:r>
        <w:rPr>
          <w:rFonts w:ascii="Times New Roman"/>
          <w:b w:val="false"/>
          <w:i w:val="false"/>
          <w:color w:val="ff0000"/>
          <w:sz w:val="28"/>
        </w:rPr>
        <w:t xml:space="preserve">
      Ескерту. 9-қосымша жаңа редакцияда – ҚР Қаржы министрінің 04.08.2016 </w:t>
      </w:r>
      <w:r>
        <w:rPr>
          <w:rFonts w:ascii="Times New Roman"/>
          <w:b w:val="false"/>
          <w:i w:val="false"/>
          <w:color w:val="ff0000"/>
          <w:sz w:val="28"/>
        </w:rPr>
        <w:t>№ 428</w:t>
      </w:r>
      <w:r>
        <w:rPr>
          <w:rFonts w:ascii="Times New Roman"/>
          <w:b w:val="false"/>
          <w:i w:val="false"/>
          <w:color w:val="ff0000"/>
          <w:sz w:val="28"/>
        </w:rPr>
        <w:t xml:space="preserve"> (алғаш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Аудиторлық ұйымның БСН-і __________________________________________</w:t>
      </w:r>
    </w:p>
    <w:p>
      <w:pPr>
        <w:spacing w:after="0"/>
        <w:ind w:left="0"/>
        <w:jc w:val="both"/>
      </w:pPr>
      <w:r>
        <w:rPr>
          <w:rFonts w:ascii="Times New Roman"/>
          <w:b w:val="false"/>
          <w:i w:val="false"/>
          <w:color w:val="000000"/>
          <w:sz w:val="28"/>
        </w:rPr>
        <w:t>
      Аудиторлық ұйымның атауы__________________________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106"/>
        <w:gridCol w:w="1107"/>
        <w:gridCol w:w="1414"/>
        <w:gridCol w:w="1107"/>
        <w:gridCol w:w="1107"/>
        <w:gridCol w:w="1107"/>
        <w:gridCol w:w="1107"/>
        <w:gridCol w:w="1107"/>
        <w:gridCol w:w="203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 туралы деректер</w:t>
            </w:r>
          </w:p>
        </w:tc>
      </w:tr>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r>
              <w:br/>
            </w:r>
            <w:r>
              <w:rPr>
                <w:rFonts w:ascii="Times New Roman"/>
                <w:b w:val="false"/>
                <w:i w:val="false"/>
                <w:color w:val="000000"/>
                <w:sz w:val="20"/>
              </w:rPr>
              <w:t>
№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 күні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сомасының мөлшері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сыйлығының мөлшері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төленген сақтандыру сыйлығының мөлшері</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*Азаматтық-құқықтық жауапкершілік шартының көшірмесін бекіту</w:t>
      </w:r>
    </w:p>
    <w:p>
      <w:pPr>
        <w:spacing w:after="0"/>
        <w:ind w:left="0"/>
        <w:jc w:val="both"/>
      </w:pPr>
      <w:r>
        <w:rPr>
          <w:rFonts w:ascii="Times New Roman"/>
          <w:b w:val="false"/>
          <w:i w:val="false"/>
          <w:color w:val="000000"/>
          <w:sz w:val="28"/>
        </w:rPr>
        <w:t>
      Аудиторлық ұйымның басшысы ________ ___________________________</w:t>
      </w:r>
    </w:p>
    <w:p>
      <w:pPr>
        <w:spacing w:after="0"/>
        <w:ind w:left="0"/>
        <w:jc w:val="both"/>
      </w:pPr>
      <w:r>
        <w:rPr>
          <w:rFonts w:ascii="Times New Roman"/>
          <w:b w:val="false"/>
          <w:i w:val="false"/>
          <w:color w:val="000000"/>
          <w:sz w:val="28"/>
        </w:rPr>
        <w:t>
                                                            Қолы             (Т.А.Ә.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