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df89c" w14:textId="bcdf8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пайдаланушы келісімшарттық аумақта өндірген мұнайдың көлемі мен салмағын өлшеу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2015 жылғы 23 ақпандағы № 133 бұйрығы. Қазақстан Республикасының Әділет министрлігінде 2015 жылы 29 сәуірде № 10891 тіркелді. Күші жойылды - Қазақстан Республикасы Энергетика министрінің 2018 жылғы 5 мамырдағы № 163 бұйрығымен</w:t>
      </w:r>
    </w:p>
    <w:p>
      <w:pPr>
        <w:spacing w:after="0"/>
        <w:ind w:left="0"/>
        <w:jc w:val="both"/>
      </w:pPr>
      <w:r>
        <w:rPr>
          <w:rFonts w:ascii="Times New Roman"/>
          <w:b w:val="false"/>
          <w:i w:val="false"/>
          <w:color w:val="ff0000"/>
          <w:sz w:val="28"/>
        </w:rPr>
        <w:t xml:space="preserve">
      Ескерту. Бұйрықтың күші жойылды – ҚР Энергетика министрінің 05.05.2018 </w:t>
      </w:r>
      <w:r>
        <w:rPr>
          <w:rFonts w:ascii="Times New Roman"/>
          <w:b w:val="false"/>
          <w:i w:val="false"/>
          <w:color w:val="ff0000"/>
          <w:sz w:val="28"/>
        </w:rPr>
        <w:t>№ 163</w:t>
      </w:r>
      <w:r>
        <w:rPr>
          <w:rFonts w:ascii="Times New Roman"/>
          <w:b w:val="false"/>
          <w:i w:val="false"/>
          <w:color w:val="ff0000"/>
          <w:sz w:val="28"/>
        </w:rPr>
        <w:t xml:space="preserve"> (29.06.2018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Қазақстан Республикасының 2010 жылғы 24 маусымдағы Заңының 18-бабының </w:t>
      </w:r>
      <w:r>
        <w:rPr>
          <w:rFonts w:ascii="Times New Roman"/>
          <w:b w:val="false"/>
          <w:i w:val="false"/>
          <w:color w:val="000000"/>
          <w:sz w:val="28"/>
        </w:rPr>
        <w:t>10) тармақшасына</w:t>
      </w:r>
      <w:r>
        <w:rPr>
          <w:rFonts w:ascii="Times New Roman"/>
          <w:b w:val="false"/>
          <w:i w:val="false"/>
          <w:color w:val="000000"/>
          <w:sz w:val="28"/>
        </w:rPr>
        <w:t xml:space="preserve"> сәйкес</w:t>
      </w:r>
      <w:r>
        <w:rPr>
          <w:rFonts w:ascii="Times New Roman"/>
          <w:b/>
          <w:i w:val="false"/>
          <w:color w:val="000000"/>
          <w:sz w:val="28"/>
        </w:rPr>
        <w:t xml:space="preserve"> 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берілген Жер қойнауын пайдаланушы келісімшарттық аумақта өндірген мұнайдың көлемі мен салмағын өлшеу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Мұнай өнеркәсібін дамыту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Қазақстан Республикасының Әділет министрлігінде осы бұйрықтың мемлекеттік тіркелуін;</w:t>
      </w:r>
    </w:p>
    <w:bookmarkEnd w:id="3"/>
    <w:bookmarkStart w:name="z5" w:id="4"/>
    <w:p>
      <w:pPr>
        <w:spacing w:after="0"/>
        <w:ind w:left="0"/>
        <w:jc w:val="both"/>
      </w:pPr>
      <w:r>
        <w:rPr>
          <w:rFonts w:ascii="Times New Roman"/>
          <w:b w:val="false"/>
          <w:i w:val="false"/>
          <w:color w:val="000000"/>
          <w:sz w:val="28"/>
        </w:rPr>
        <w:t>
      2) Қазақстан Республикасының Әділет министрлігінде мемлекеттік тіркелгенінен кейін күнтізбелік он күн ішінде осы бұйрықты мерзімді баспасөз басылымдарында және "Әділет" ақпараттық құқықтық жүйесінде ресми жариялауға жолдануын;</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Энергетика министрлігінің ресми интернет-ресурсында және мемлекеттік органдардың интранет-порталында орналастыруын;</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тіркелгенінен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енгізілсін.</w:t>
      </w:r>
    </w:p>
    <w:bookmarkEnd w:id="8"/>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 Ә. Исекешев   </w:t>
      </w:r>
    </w:p>
    <w:p>
      <w:pPr>
        <w:spacing w:after="0"/>
        <w:ind w:left="0"/>
        <w:jc w:val="both"/>
      </w:pPr>
      <w:r>
        <w:rPr>
          <w:rFonts w:ascii="Times New Roman"/>
          <w:b w:val="false"/>
          <w:i w:val="false"/>
          <w:color w:val="000000"/>
          <w:sz w:val="28"/>
        </w:rPr>
        <w:t>
      2015 жылғы 31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23 ақпандағы</w:t>
            </w:r>
            <w:r>
              <w:br/>
            </w:r>
            <w:r>
              <w:rPr>
                <w:rFonts w:ascii="Times New Roman"/>
                <w:b w:val="false"/>
                <w:i w:val="false"/>
                <w:color w:val="000000"/>
                <w:sz w:val="20"/>
              </w:rPr>
              <w:t>№ 133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Жер қойнауын пайдаланушы келісімшарттық аумақта өндірген</w:t>
      </w:r>
      <w:r>
        <w:br/>
      </w:r>
      <w:r>
        <w:rPr>
          <w:rFonts w:ascii="Times New Roman"/>
          <w:b/>
          <w:i w:val="false"/>
          <w:color w:val="000000"/>
        </w:rPr>
        <w:t>мұнайдың көлемі мен салмағын өлшеу қағидасы</w:t>
      </w:r>
      <w:r>
        <w:br/>
      </w:r>
      <w:r>
        <w:rPr>
          <w:rFonts w:ascii="Times New Roman"/>
          <w:b/>
          <w:i w:val="false"/>
          <w:color w:val="000000"/>
        </w:rPr>
        <w:t>1. Жалпы ережелер</w:t>
      </w:r>
    </w:p>
    <w:bookmarkEnd w:id="9"/>
    <w:bookmarkStart w:name="z12" w:id="10"/>
    <w:p>
      <w:pPr>
        <w:spacing w:after="0"/>
        <w:ind w:left="0"/>
        <w:jc w:val="both"/>
      </w:pPr>
      <w:r>
        <w:rPr>
          <w:rFonts w:ascii="Times New Roman"/>
          <w:b w:val="false"/>
          <w:i w:val="false"/>
          <w:color w:val="000000"/>
          <w:sz w:val="28"/>
        </w:rPr>
        <w:t xml:space="preserve">
      1. Осы Жер қойнауын пайдаланушы келісімшарттық аумақта өндірген мұнайдың көлемі мен салмағын өлшеу қағидасы (бұдан әрі – Қағида) "Жер қойнауы және жер қойнауын пайдалану туралы" Қазақстан Республикасының 2010 жылғы 24 маусымдағы Заңының 18-бабының </w:t>
      </w:r>
      <w:r>
        <w:rPr>
          <w:rFonts w:ascii="Times New Roman"/>
          <w:b w:val="false"/>
          <w:i w:val="false"/>
          <w:color w:val="000000"/>
          <w:sz w:val="28"/>
        </w:rPr>
        <w:t>10) тармақшасына</w:t>
      </w:r>
      <w:r>
        <w:rPr>
          <w:rFonts w:ascii="Times New Roman"/>
          <w:b w:val="false"/>
          <w:i w:val="false"/>
          <w:color w:val="000000"/>
          <w:sz w:val="28"/>
        </w:rPr>
        <w:t xml:space="preserve"> сәйкес әзірленді.</w:t>
      </w:r>
    </w:p>
    <w:bookmarkEnd w:id="10"/>
    <w:bookmarkStart w:name="z13" w:id="11"/>
    <w:p>
      <w:pPr>
        <w:spacing w:after="0"/>
        <w:ind w:left="0"/>
        <w:jc w:val="both"/>
      </w:pPr>
      <w:r>
        <w:rPr>
          <w:rFonts w:ascii="Times New Roman"/>
          <w:b w:val="false"/>
          <w:i w:val="false"/>
          <w:color w:val="000000"/>
          <w:sz w:val="28"/>
        </w:rPr>
        <w:t>
      2. Қағида жер қойнауын пайдаланушы келісімшарттық аумақта өндірген мұнай массасы мен салмағын өлшеу әдістерін айқындайды.</w:t>
      </w:r>
    </w:p>
    <w:bookmarkEnd w:id="11"/>
    <w:bookmarkStart w:name="z14" w:id="12"/>
    <w:p>
      <w:pPr>
        <w:spacing w:after="0"/>
        <w:ind w:left="0"/>
        <w:jc w:val="both"/>
      </w:pPr>
      <w:r>
        <w:rPr>
          <w:rFonts w:ascii="Times New Roman"/>
          <w:b w:val="false"/>
          <w:i w:val="false"/>
          <w:color w:val="000000"/>
          <w:sz w:val="28"/>
        </w:rPr>
        <w:t>
      3. Осы Қағидада мынадай негізгі ұғымдар пайдаланылады:</w:t>
      </w:r>
    </w:p>
    <w:bookmarkEnd w:id="12"/>
    <w:bookmarkStart w:name="z15" w:id="13"/>
    <w:p>
      <w:pPr>
        <w:spacing w:after="0"/>
        <w:ind w:left="0"/>
        <w:jc w:val="both"/>
      </w:pPr>
      <w:r>
        <w:rPr>
          <w:rFonts w:ascii="Times New Roman"/>
          <w:b w:val="false"/>
          <w:i w:val="false"/>
          <w:color w:val="000000"/>
          <w:sz w:val="28"/>
        </w:rPr>
        <w:t>
      1) төрелiк сынама – төрелiк талдау үшiн пайдаланылатын бақылау сынамасы;</w:t>
      </w:r>
    </w:p>
    <w:bookmarkEnd w:id="13"/>
    <w:bookmarkStart w:name="z16" w:id="14"/>
    <w:p>
      <w:pPr>
        <w:spacing w:after="0"/>
        <w:ind w:left="0"/>
        <w:jc w:val="both"/>
      </w:pPr>
      <w:r>
        <w:rPr>
          <w:rFonts w:ascii="Times New Roman"/>
          <w:b w:val="false"/>
          <w:i w:val="false"/>
          <w:color w:val="000000"/>
          <w:sz w:val="28"/>
        </w:rPr>
        <w:t>
      2) бақылау өлшеу сызығы – жұмыстағы шығыс түрлендiргiштерiнiң (бұдан әрі – ШТ) метрологиялық сипаттамаларын бақылау үшiн қолданылатын өлшеу сызығы;</w:t>
      </w:r>
    </w:p>
    <w:bookmarkEnd w:id="14"/>
    <w:bookmarkStart w:name="z17" w:id="15"/>
    <w:p>
      <w:pPr>
        <w:spacing w:after="0"/>
        <w:ind w:left="0"/>
        <w:jc w:val="both"/>
      </w:pPr>
      <w:r>
        <w:rPr>
          <w:rFonts w:ascii="Times New Roman"/>
          <w:b w:val="false"/>
          <w:i w:val="false"/>
          <w:color w:val="000000"/>
          <w:sz w:val="28"/>
        </w:rPr>
        <w:t>
      3) бақылауаралық интервал – өлшеу құралдарының метрологиялық сипаттамаларын тексеру кезiнде анықталған мәндерден ауытқуын анықтау үшiн жүргiзiлетiн екi кезектi бақылау актiсiнiң арасындағы уақыт аралығы;</w:t>
      </w:r>
    </w:p>
    <w:bookmarkEnd w:id="15"/>
    <w:bookmarkStart w:name="z18" w:id="16"/>
    <w:p>
      <w:pPr>
        <w:spacing w:after="0"/>
        <w:ind w:left="0"/>
        <w:jc w:val="both"/>
      </w:pPr>
      <w:r>
        <w:rPr>
          <w:rFonts w:ascii="Times New Roman"/>
          <w:b w:val="false"/>
          <w:i w:val="false"/>
          <w:color w:val="000000"/>
          <w:sz w:val="28"/>
        </w:rPr>
        <w:t>
      4) есептік операциялар – кейінгі есептер үшін, сондай-ақ арбитраж кезінде мұнай массасын айқындауды білдіретін, тапсыратын және қабылдайтын тараптар жүргізетін операциялар;</w:t>
      </w:r>
    </w:p>
    <w:bookmarkEnd w:id="16"/>
    <w:bookmarkStart w:name="z19" w:id="17"/>
    <w:p>
      <w:pPr>
        <w:spacing w:after="0"/>
        <w:ind w:left="0"/>
        <w:jc w:val="both"/>
      </w:pPr>
      <w:r>
        <w:rPr>
          <w:rFonts w:ascii="Times New Roman"/>
          <w:b w:val="false"/>
          <w:i w:val="false"/>
          <w:color w:val="000000"/>
          <w:sz w:val="28"/>
        </w:rPr>
        <w:t>
      5) мұнайдың шығысы мен тұтқырлығының жұмыс диапазоны – ШТ қолданылатын олардың метрологиялық сипаттамалары нормаланған, шығыс пен тұтқырлық мәндерінің саласы;</w:t>
      </w:r>
    </w:p>
    <w:bookmarkEnd w:id="17"/>
    <w:p>
      <w:pPr>
        <w:spacing w:after="0"/>
        <w:ind w:left="0"/>
        <w:jc w:val="both"/>
      </w:pPr>
      <w:r>
        <w:rPr>
          <w:rFonts w:ascii="Times New Roman"/>
          <w:b w:val="false"/>
          <w:i w:val="false"/>
          <w:color w:val="000000"/>
          <w:sz w:val="28"/>
        </w:rPr>
        <w:t>
      6) жұмыс өлшеу сызығы – мұнай көлемiнiң және сапа көрсеткіштерінің өлшемдерi жүйесiмен (бұдан әрi – МКӨЖ) пайдаланудың қалыпты режимiнде жұмыс iстейтiн өлшеу сызығы;</w:t>
      </w:r>
    </w:p>
    <w:p>
      <w:pPr>
        <w:spacing w:after="0"/>
        <w:ind w:left="0"/>
        <w:jc w:val="both"/>
      </w:pPr>
      <w:r>
        <w:rPr>
          <w:rFonts w:ascii="Times New Roman"/>
          <w:b w:val="false"/>
          <w:i w:val="false"/>
          <w:color w:val="000000"/>
          <w:sz w:val="28"/>
        </w:rPr>
        <w:t>
      7) қалыпты жағдайлар – қоршаған орта температурасы 20</w:t>
      </w:r>
      <w:r>
        <w:rPr>
          <w:rFonts w:ascii="Times New Roman"/>
          <w:b w:val="false"/>
          <w:i w:val="false"/>
          <w:color w:val="000000"/>
          <w:vertAlign w:val="superscript"/>
        </w:rPr>
        <w:t>0</w:t>
      </w:r>
      <w:r>
        <w:rPr>
          <w:rFonts w:ascii="Times New Roman"/>
          <w:b w:val="false"/>
          <w:i w:val="false"/>
          <w:color w:val="000000"/>
          <w:sz w:val="28"/>
        </w:rPr>
        <w:t xml:space="preserve">С (293,15 </w:t>
      </w:r>
      <w:r>
        <w:rPr>
          <w:rFonts w:ascii="Times New Roman"/>
          <w:b w:val="false"/>
          <w:i w:val="false"/>
          <w:color w:val="000000"/>
          <w:vertAlign w:val="superscript"/>
        </w:rPr>
        <w:t>0</w:t>
      </w:r>
      <w:r>
        <w:rPr>
          <w:rFonts w:ascii="Times New Roman"/>
          <w:b w:val="false"/>
          <w:i w:val="false"/>
          <w:color w:val="000000"/>
          <w:sz w:val="28"/>
        </w:rPr>
        <w:t>К), атмосфералық қысым 760 мм рт. б. (101325 Н/м</w:t>
      </w:r>
      <w:r>
        <w:rPr>
          <w:rFonts w:ascii="Times New Roman"/>
          <w:b w:val="false"/>
          <w:i w:val="false"/>
          <w:color w:val="000000"/>
          <w:vertAlign w:val="superscript"/>
        </w:rPr>
        <w:t>2</w:t>
      </w:r>
      <w:r>
        <w:rPr>
          <w:rFonts w:ascii="Times New Roman"/>
          <w:b w:val="false"/>
          <w:i w:val="false"/>
          <w:color w:val="000000"/>
          <w:sz w:val="28"/>
        </w:rPr>
        <w:t>);</w:t>
      </w:r>
    </w:p>
    <w:bookmarkStart w:name="z20" w:id="18"/>
    <w:p>
      <w:pPr>
        <w:spacing w:after="0"/>
        <w:ind w:left="0"/>
        <w:jc w:val="both"/>
      </w:pPr>
      <w:r>
        <w:rPr>
          <w:rFonts w:ascii="Times New Roman"/>
          <w:b w:val="false"/>
          <w:i w:val="false"/>
          <w:color w:val="000000"/>
          <w:sz w:val="28"/>
        </w:rPr>
        <w:t>
      8) метрологиялық сипаттамаларды бақылау – тексерулер арасындағы кезеңде өлшеу құралдарының метрологиялық сипаттамалары мәндерiнiң нақты мәндерден немесе соңғы тексеру кезiнде айқындалған мәндерден ауытқуын айқындау және өлшеу құралдарының одан әрi пайдалануға жарамдылығын белгiлеу;</w:t>
      </w:r>
    </w:p>
    <w:bookmarkEnd w:id="18"/>
    <w:bookmarkStart w:name="z21" w:id="19"/>
    <w:p>
      <w:pPr>
        <w:spacing w:after="0"/>
        <w:ind w:left="0"/>
        <w:jc w:val="both"/>
      </w:pPr>
      <w:r>
        <w:rPr>
          <w:rFonts w:ascii="Times New Roman"/>
          <w:b w:val="false"/>
          <w:i w:val="false"/>
          <w:color w:val="000000"/>
          <w:sz w:val="28"/>
        </w:rPr>
        <w:t>
      9) мұнай балластының массасы – мұнайдағы судың, хлорлы тұздар мен механикалық қоспалардың жалпы массасы;</w:t>
      </w:r>
    </w:p>
    <w:bookmarkEnd w:id="19"/>
    <w:bookmarkStart w:name="z22" w:id="20"/>
    <w:p>
      <w:pPr>
        <w:spacing w:after="0"/>
        <w:ind w:left="0"/>
        <w:jc w:val="both"/>
      </w:pPr>
      <w:r>
        <w:rPr>
          <w:rFonts w:ascii="Times New Roman"/>
          <w:b w:val="false"/>
          <w:i w:val="false"/>
          <w:color w:val="000000"/>
          <w:sz w:val="28"/>
        </w:rPr>
        <w:t>
      10) мұнайдың брутто массасы – балласт массасын қамтитын мұнайдың жалпы массасы;</w:t>
      </w:r>
    </w:p>
    <w:bookmarkEnd w:id="20"/>
    <w:bookmarkStart w:name="z23" w:id="21"/>
    <w:p>
      <w:pPr>
        <w:spacing w:after="0"/>
        <w:ind w:left="0"/>
        <w:jc w:val="both"/>
      </w:pPr>
      <w:r>
        <w:rPr>
          <w:rFonts w:ascii="Times New Roman"/>
          <w:b w:val="false"/>
          <w:i w:val="false"/>
          <w:color w:val="000000"/>
          <w:sz w:val="28"/>
        </w:rPr>
        <w:t>
      11) мұнайдың нетто массасы – мұнайдың брутто массасы мен балласт массасының арасындағы айырма;</w:t>
      </w:r>
    </w:p>
    <w:bookmarkEnd w:id="21"/>
    <w:bookmarkStart w:name="z24" w:id="22"/>
    <w:p>
      <w:pPr>
        <w:spacing w:after="0"/>
        <w:ind w:left="0"/>
        <w:jc w:val="both"/>
      </w:pPr>
      <w:r>
        <w:rPr>
          <w:rFonts w:ascii="Times New Roman"/>
          <w:b w:val="false"/>
          <w:i w:val="false"/>
          <w:color w:val="000000"/>
          <w:sz w:val="28"/>
        </w:rPr>
        <w:t>
      12) мұнай көлемiнiң және сапа көрсеткіштерінің өлшемдерi жүйесi (бұдан әрi – МКӨЖ) – өлшеу құралдарының, тығыздықты түрлендіргіштің (бұдан әрі – ТТ), ылғал мөлшерiн, тұз мөлшерiн, тұтқырлықты, температураны, қысымды, масса өлшеуiштердi түрлендiргiштердiң), өлшеу нәтижелерiн өңдеу, сақтау, индикациялау және тiркеу құрылғыларының, өлшеуiш ақпаратының дабылдарын автоматты және қолмен өңдеу үшiн қолайлы нысанда өңдеуге арналған технологиялық және қосалқы жабдықтардың (құбыржолдардың, сүзгiлердiң, сорғылардың, сынама iрiктегiштiң, бекiтушi және реттеушi арматураның және басқаның) жиынтығы;</w:t>
      </w:r>
    </w:p>
    <w:bookmarkEnd w:id="22"/>
    <w:bookmarkStart w:name="z25" w:id="23"/>
    <w:p>
      <w:pPr>
        <w:spacing w:after="0"/>
        <w:ind w:left="0"/>
        <w:jc w:val="both"/>
      </w:pPr>
      <w:r>
        <w:rPr>
          <w:rFonts w:ascii="Times New Roman"/>
          <w:b w:val="false"/>
          <w:i w:val="false"/>
          <w:color w:val="000000"/>
          <w:sz w:val="28"/>
        </w:rPr>
        <w:t>
      13) оператордың автоматтандырылған жұмыс орны – МКӨЖ мнемосхемасын, ақпарат өңдеу жүйесінде өлшенген және есептелген мұнайдың ағымдағы технологиялық және сапалық өлшемдерін көрсетуге, есептік құжаттарды қалыптастыруға және оларды басып шығаруға арналған мониторы, клавиатурасы мен принтері бар тиісті бағдарламалық қамтамасыз етілген дербес компьютер;</w:t>
      </w:r>
    </w:p>
    <w:bookmarkEnd w:id="23"/>
    <w:bookmarkStart w:name="z26" w:id="24"/>
    <w:p>
      <w:pPr>
        <w:spacing w:after="0"/>
        <w:ind w:left="0"/>
        <w:jc w:val="both"/>
      </w:pPr>
      <w:r>
        <w:rPr>
          <w:rFonts w:ascii="Times New Roman"/>
          <w:b w:val="false"/>
          <w:i w:val="false"/>
          <w:color w:val="000000"/>
          <w:sz w:val="28"/>
        </w:rPr>
        <w:t>
      14) өлшеу сызығы (бұдан әрі – ӨС) – шығысты түрлендiргiштен немесе қысымды және температураны өлшеу құралдарымен, ысырмалармен және сүзгiлермен жарақтандырылған құбыржолдардың тiк сызықты учаскелерi бар масса өлшеуiштен тұратын МКӨЖ қонструкциясының бөлiгi;</w:t>
      </w:r>
    </w:p>
    <w:bookmarkEnd w:id="24"/>
    <w:bookmarkStart w:name="z27" w:id="25"/>
    <w:p>
      <w:pPr>
        <w:spacing w:after="0"/>
        <w:ind w:left="0"/>
        <w:jc w:val="both"/>
      </w:pPr>
      <w:r>
        <w:rPr>
          <w:rFonts w:ascii="Times New Roman"/>
          <w:b w:val="false"/>
          <w:i w:val="false"/>
          <w:color w:val="000000"/>
          <w:sz w:val="28"/>
        </w:rPr>
        <w:t>
      15) резервтiк есепке алу схемасы – негізгі схема – мұнай санын және мұнай сапасының көрсеткіштерін өлшеу жүйесі істемей қалған кезде мұнай массасын өлшеу үшін қолданылатын жүйе;</w:t>
      </w:r>
    </w:p>
    <w:bookmarkEnd w:id="25"/>
    <w:bookmarkStart w:name="z28" w:id="26"/>
    <w:p>
      <w:pPr>
        <w:spacing w:after="0"/>
        <w:ind w:left="0"/>
        <w:jc w:val="both"/>
      </w:pPr>
      <w:r>
        <w:rPr>
          <w:rFonts w:ascii="Times New Roman"/>
          <w:b w:val="false"/>
          <w:i w:val="false"/>
          <w:color w:val="000000"/>
          <w:sz w:val="28"/>
        </w:rPr>
        <w:t>
      16) резервтiк өлшеу сызығы – қажет жағдайда жұмысқа қосылатын, жүктелмеген резервтегі сызық;</w:t>
      </w:r>
    </w:p>
    <w:bookmarkEnd w:id="26"/>
    <w:bookmarkStart w:name="z29" w:id="27"/>
    <w:p>
      <w:pPr>
        <w:spacing w:after="0"/>
        <w:ind w:left="0"/>
        <w:jc w:val="both"/>
      </w:pPr>
      <w:r>
        <w:rPr>
          <w:rFonts w:ascii="Times New Roman"/>
          <w:b w:val="false"/>
          <w:i w:val="false"/>
          <w:color w:val="000000"/>
          <w:sz w:val="28"/>
        </w:rPr>
        <w:t>
      17) сыйымдылық шамасы</w:t>
      </w:r>
      <w:r>
        <w:rPr>
          <w:rFonts w:ascii="Times New Roman"/>
          <w:b/>
          <w:i w:val="false"/>
          <w:color w:val="000000"/>
          <w:sz w:val="28"/>
        </w:rPr>
        <w:t xml:space="preserve"> –</w:t>
      </w:r>
      <w:r>
        <w:rPr>
          <w:rFonts w:ascii="Times New Roman"/>
          <w:b w:val="false"/>
          <w:i w:val="false"/>
          <w:color w:val="000000"/>
          <w:sz w:val="28"/>
        </w:rPr>
        <w:t xml:space="preserve"> тексеру туралы куәлігі және бекітілген градуирленген кестесі бар мұнай көлемін өлшеу құралы;</w:t>
      </w:r>
    </w:p>
    <w:bookmarkEnd w:id="27"/>
    <w:bookmarkStart w:name="z30" w:id="28"/>
    <w:p>
      <w:pPr>
        <w:spacing w:after="0"/>
        <w:ind w:left="0"/>
        <w:jc w:val="both"/>
      </w:pPr>
      <w:r>
        <w:rPr>
          <w:rFonts w:ascii="Times New Roman"/>
          <w:b w:val="false"/>
          <w:i w:val="false"/>
          <w:color w:val="000000"/>
          <w:sz w:val="28"/>
        </w:rPr>
        <w:t>
      18) технологиялық жабдық – бекітуші және реттеуші арматура, құбырлар, сүзгі, ағысты түзетуші және тік сызықты учаскелер, циркуляциялық сорғы, автоматтандырылған және қол сынама іріктегіштері, сынама алу құрылғысы, дренаждық ыдыстар, тиісті технологиялық орамы бар жуу сорғысы және т.б.;</w:t>
      </w:r>
    </w:p>
    <w:bookmarkEnd w:id="28"/>
    <w:bookmarkStart w:name="z31" w:id="29"/>
    <w:p>
      <w:pPr>
        <w:spacing w:after="0"/>
        <w:ind w:left="0"/>
        <w:jc w:val="both"/>
      </w:pPr>
      <w:r>
        <w:rPr>
          <w:rFonts w:ascii="Times New Roman"/>
          <w:b w:val="false"/>
          <w:i w:val="false"/>
          <w:color w:val="000000"/>
          <w:sz w:val="28"/>
        </w:rPr>
        <w:t>
      19) толық сыйымдылық шамасы – тексеру туралы куәлігі бар және толу деңгейінің көрсеткішімен жарақталған мұнай көлемін өлшеу құралы (автоцистерналар, тіркеме-цистерналар, жартылай тіркеме-цистерналар).</w:t>
      </w:r>
    </w:p>
    <w:bookmarkEnd w:id="29"/>
    <w:p>
      <w:pPr>
        <w:spacing w:after="0"/>
        <w:ind w:left="0"/>
        <w:jc w:val="both"/>
      </w:pPr>
      <w:r>
        <w:rPr>
          <w:rFonts w:ascii="Times New Roman"/>
          <w:b w:val="false"/>
          <w:i w:val="false"/>
          <w:color w:val="000000"/>
          <w:sz w:val="28"/>
        </w:rPr>
        <w:t xml:space="preserve">
      Осы Қағидада пайдаланылатын өзге ұғымдар Қазақстан Республикасының </w:t>
      </w:r>
      <w:r>
        <w:rPr>
          <w:rFonts w:ascii="Times New Roman"/>
          <w:b w:val="false"/>
          <w:i w:val="false"/>
          <w:color w:val="000000"/>
          <w:sz w:val="28"/>
        </w:rPr>
        <w:t>"Жер қойнауы және жер қойнауын пайдалану туралы"</w:t>
      </w:r>
      <w:r>
        <w:rPr>
          <w:rFonts w:ascii="Times New Roman"/>
          <w:b w:val="false"/>
          <w:i w:val="false"/>
          <w:color w:val="000000"/>
          <w:sz w:val="28"/>
        </w:rPr>
        <w:t xml:space="preserve"> 2010 жылғы 24 маусымдағы және </w:t>
      </w:r>
      <w:r>
        <w:rPr>
          <w:rFonts w:ascii="Times New Roman"/>
          <w:b w:val="false"/>
          <w:i w:val="false"/>
          <w:color w:val="000000"/>
          <w:sz w:val="28"/>
        </w:rPr>
        <w:t>"Өлшем бірлігін қамтамасыз ету туралы"</w:t>
      </w:r>
      <w:r>
        <w:rPr>
          <w:rFonts w:ascii="Times New Roman"/>
          <w:b w:val="false"/>
          <w:i w:val="false"/>
          <w:color w:val="000000"/>
          <w:sz w:val="28"/>
        </w:rPr>
        <w:t xml:space="preserve"> 2000 жылғы 7 маусымдағы заңдарына (бұдан әрі - Заң) және басқа да нормативтік құқықтық актілерге сәйкес қолданылады.</w:t>
      </w:r>
    </w:p>
    <w:bookmarkStart w:name="z32" w:id="30"/>
    <w:p>
      <w:pPr>
        <w:spacing w:after="0"/>
        <w:ind w:left="0"/>
        <w:jc w:val="both"/>
      </w:pPr>
      <w:r>
        <w:rPr>
          <w:rFonts w:ascii="Times New Roman"/>
          <w:b w:val="false"/>
          <w:i w:val="false"/>
          <w:color w:val="000000"/>
          <w:sz w:val="28"/>
        </w:rPr>
        <w:t>
      4. Мұнайды есепке алу топтық өлшеу қондырғылары арқылы әрбір ұңғыма бойынша келісімшарттық аумақта тоннамен жүзеге асырылады. Мұнай массасын өлшеудiң дұрыстығын, сондай-ақ өлшеу сапасын бақылауды қамтамасыз ету үшiн жер қойнауын пайдаланушының тексеру туралы қолданыстағы сертификаты және Қазақстан Республикасының өлшем бiрлiгін қамтамасыз ету жүйесiнiң мемлекеттiк тiзiлiмiне енгiзiлген қажеттi жабдығы мен өлшеу құралдары қолданылады.</w:t>
      </w:r>
    </w:p>
    <w:bookmarkEnd w:id="30"/>
    <w:bookmarkStart w:name="z33" w:id="31"/>
    <w:p>
      <w:pPr>
        <w:spacing w:after="0"/>
        <w:ind w:left="0"/>
        <w:jc w:val="left"/>
      </w:pPr>
      <w:r>
        <w:rPr>
          <w:rFonts w:ascii="Times New Roman"/>
          <w:b/>
          <w:i w:val="false"/>
          <w:color w:val="000000"/>
        </w:rPr>
        <w:t xml:space="preserve"> 2. Өлшеу әдістері</w:t>
      </w:r>
    </w:p>
    <w:bookmarkEnd w:id="31"/>
    <w:bookmarkStart w:name="z34" w:id="32"/>
    <w:p>
      <w:pPr>
        <w:spacing w:after="0"/>
        <w:ind w:left="0"/>
        <w:jc w:val="both"/>
      </w:pPr>
      <w:r>
        <w:rPr>
          <w:rFonts w:ascii="Times New Roman"/>
          <w:b w:val="false"/>
          <w:i w:val="false"/>
          <w:color w:val="000000"/>
          <w:sz w:val="28"/>
        </w:rPr>
        <w:t>
      5. Мұнайды өлшеу және салмақтау тікелей және жанама әдістермен жүзеге асырылады.</w:t>
      </w:r>
    </w:p>
    <w:bookmarkEnd w:id="32"/>
    <w:bookmarkStart w:name="z35" w:id="33"/>
    <w:p>
      <w:pPr>
        <w:spacing w:after="0"/>
        <w:ind w:left="0"/>
        <w:jc w:val="both"/>
      </w:pPr>
      <w:r>
        <w:rPr>
          <w:rFonts w:ascii="Times New Roman"/>
          <w:b w:val="false"/>
          <w:i w:val="false"/>
          <w:color w:val="000000"/>
          <w:sz w:val="28"/>
        </w:rPr>
        <w:t>
      6. Тікелей әдістер қолданылған кезде мұнай массасы таразымен, таразылы мөлшерлеуіштермен және құрылғылармен (тікелей статикалық әдіс), массалық есептеуішпен және массалық ШТ-мен өлшенеді (тікелей серпінді әдіс).</w:t>
      </w:r>
    </w:p>
    <w:bookmarkEnd w:id="33"/>
    <w:bookmarkStart w:name="z36" w:id="34"/>
    <w:p>
      <w:pPr>
        <w:spacing w:after="0"/>
        <w:ind w:left="0"/>
        <w:jc w:val="both"/>
      </w:pPr>
      <w:r>
        <w:rPr>
          <w:rFonts w:ascii="Times New Roman"/>
          <w:b w:val="false"/>
          <w:i w:val="false"/>
          <w:color w:val="000000"/>
          <w:sz w:val="28"/>
        </w:rPr>
        <w:t>
      7. Жанама әдіс көлемдік-массалық әдіске және гидростатикалық қағидатқа негізделген әдіске бөлінеді.</w:t>
      </w:r>
    </w:p>
    <w:bookmarkEnd w:id="34"/>
    <w:bookmarkStart w:name="z37" w:id="35"/>
    <w:p>
      <w:pPr>
        <w:spacing w:after="0"/>
        <w:ind w:left="0"/>
        <w:jc w:val="both"/>
      </w:pPr>
      <w:r>
        <w:rPr>
          <w:rFonts w:ascii="Times New Roman"/>
          <w:b w:val="false"/>
          <w:i w:val="false"/>
          <w:color w:val="000000"/>
          <w:sz w:val="28"/>
        </w:rPr>
        <w:t>
      8. Жанама көлемдік-массалық әдіс мұнайды жанама көлемдік-массалық сенрпінді әдіске және жанама көлемдік-массалық статикалық әдіске бөлінеді.</w:t>
      </w:r>
    </w:p>
    <w:bookmarkEnd w:id="35"/>
    <w:bookmarkStart w:name="z38" w:id="36"/>
    <w:p>
      <w:pPr>
        <w:spacing w:after="0"/>
        <w:ind w:left="0"/>
        <w:jc w:val="both"/>
      </w:pPr>
      <w:r>
        <w:rPr>
          <w:rFonts w:ascii="Times New Roman"/>
          <w:b w:val="false"/>
          <w:i w:val="false"/>
          <w:color w:val="000000"/>
          <w:sz w:val="28"/>
        </w:rPr>
        <w:t>
      9. Жанама көлемдік-массалық серпінді әдіс мұнайды мұнай құбырында тікелей ағында өлшеген кезде қолданылады. Бұл ретте мұнай көлемін өлшеуіштермен немесе интеграторлары бар ШТ-мен өлшейді.</w:t>
      </w:r>
    </w:p>
    <w:bookmarkEnd w:id="36"/>
    <w:bookmarkStart w:name="z39" w:id="37"/>
    <w:p>
      <w:pPr>
        <w:spacing w:after="0"/>
        <w:ind w:left="0"/>
        <w:jc w:val="both"/>
      </w:pPr>
      <w:r>
        <w:rPr>
          <w:rFonts w:ascii="Times New Roman"/>
          <w:b w:val="false"/>
          <w:i w:val="false"/>
          <w:color w:val="000000"/>
          <w:sz w:val="28"/>
        </w:rPr>
        <w:t xml:space="preserve">
      10. Көлемдік-массалық әдіс қолданылған кезде мұнайдың көлемі мен тығыздығын бірдей немесе бірдей етілген жағдайларда (температура, қысым) өлшенеді, мұнайдың брутто массасын осы шамалардың мәндерінің көбейтіндісі ретінде айқындайды, ал содан соң мұнайдың нетто массасы шегеріледі. </w:t>
      </w:r>
    </w:p>
    <w:bookmarkEnd w:id="37"/>
    <w:bookmarkStart w:name="z40" w:id="38"/>
    <w:p>
      <w:pPr>
        <w:spacing w:after="0"/>
        <w:ind w:left="0"/>
        <w:jc w:val="both"/>
      </w:pPr>
      <w:r>
        <w:rPr>
          <w:rFonts w:ascii="Times New Roman"/>
          <w:b w:val="false"/>
          <w:i w:val="false"/>
          <w:color w:val="000000"/>
          <w:sz w:val="28"/>
        </w:rPr>
        <w:t>
      11. Мұнай тығыздығын ағынды тығыздық өлшегішпен немесе зертхана жағдайында біріктірілген сынамада мұнайға арналған ареометрмен, ал мұнайдың температурасы мен қысымы тұтқырлық пен көлемді өлшеген кезде тиісінше термометрлермен және манометрлермен өлшенді.</w:t>
      </w:r>
    </w:p>
    <w:bookmarkEnd w:id="38"/>
    <w:bookmarkStart w:name="z41" w:id="39"/>
    <w:p>
      <w:pPr>
        <w:spacing w:after="0"/>
        <w:ind w:left="0"/>
        <w:jc w:val="both"/>
      </w:pPr>
      <w:r>
        <w:rPr>
          <w:rFonts w:ascii="Times New Roman"/>
          <w:b w:val="false"/>
          <w:i w:val="false"/>
          <w:color w:val="000000"/>
          <w:sz w:val="28"/>
        </w:rPr>
        <w:t>
      12. Мұнайдың нетто массасын мұнайдың брутто массасы мен балластың массасы арасындағы айырма ретінде айқындайды. Балласт массасы мұнайдағы судың, хлорлы тұздар мен механикалық қоспалардың жалпы массасы ретінде айқындалады. Бұл үшін мұнайдағы судың, хлорлы тұздар мен механикалық қоспалардың массалық үлестерін айқындалып, олардың массасы есептеледі.</w:t>
      </w:r>
    </w:p>
    <w:bookmarkEnd w:id="39"/>
    <w:bookmarkStart w:name="z42" w:id="40"/>
    <w:p>
      <w:pPr>
        <w:spacing w:after="0"/>
        <w:ind w:left="0"/>
        <w:jc w:val="both"/>
      </w:pPr>
      <w:r>
        <w:rPr>
          <w:rFonts w:ascii="Times New Roman"/>
          <w:b w:val="false"/>
          <w:i w:val="false"/>
          <w:color w:val="000000"/>
          <w:sz w:val="28"/>
        </w:rPr>
        <w:t>
      13. Жанама көлемдік-массалық статикалық әдісті мұнайды градуирленген ыдыстарда өлшеген кезде қолданады (тік және көлденең резервуарлар, көліктік ыдыстар және т.б.).</w:t>
      </w:r>
    </w:p>
    <w:bookmarkEnd w:id="40"/>
    <w:p>
      <w:pPr>
        <w:spacing w:after="0"/>
        <w:ind w:left="0"/>
        <w:jc w:val="both"/>
      </w:pPr>
      <w:r>
        <w:rPr>
          <w:rFonts w:ascii="Times New Roman"/>
          <w:b w:val="false"/>
          <w:i w:val="false"/>
          <w:color w:val="000000"/>
          <w:sz w:val="28"/>
        </w:rPr>
        <w:t>
      Мұнай массасы өлшеу нәтижелерi бойынша анықталады:</w:t>
      </w:r>
    </w:p>
    <w:bookmarkStart w:name="z43" w:id="41"/>
    <w:p>
      <w:pPr>
        <w:spacing w:after="0"/>
        <w:ind w:left="0"/>
        <w:jc w:val="both"/>
      </w:pPr>
      <w:r>
        <w:rPr>
          <w:rFonts w:ascii="Times New Roman"/>
          <w:b w:val="false"/>
          <w:i w:val="false"/>
          <w:color w:val="000000"/>
          <w:sz w:val="28"/>
        </w:rPr>
        <w:t>
      1) сыйымдылық шамаларында:</w:t>
      </w:r>
    </w:p>
    <w:bookmarkEnd w:id="41"/>
    <w:p>
      <w:pPr>
        <w:spacing w:after="0"/>
        <w:ind w:left="0"/>
        <w:jc w:val="both"/>
      </w:pPr>
      <w:r>
        <w:rPr>
          <w:rFonts w:ascii="Times New Roman"/>
          <w:b w:val="false"/>
          <w:i w:val="false"/>
          <w:color w:val="000000"/>
          <w:sz w:val="28"/>
        </w:rPr>
        <w:t>
      мұнай деңгейін – стационарлық деңгей өлшеуішпен немесе сұйық деңгейін өлшейтін басқа да құралдармен;</w:t>
      </w:r>
    </w:p>
    <w:p>
      <w:pPr>
        <w:spacing w:after="0"/>
        <w:ind w:left="0"/>
        <w:jc w:val="both"/>
      </w:pPr>
      <w:r>
        <w:rPr>
          <w:rFonts w:ascii="Times New Roman"/>
          <w:b w:val="false"/>
          <w:i w:val="false"/>
          <w:color w:val="000000"/>
          <w:sz w:val="28"/>
        </w:rPr>
        <w:t>
      мұнай тығыздығын – көшпелі немесе тығыздық өлшейтін стационарлық құралмен немесе ареометрмен;</w:t>
      </w:r>
    </w:p>
    <w:p>
      <w:pPr>
        <w:spacing w:after="0"/>
        <w:ind w:left="0"/>
        <w:jc w:val="both"/>
      </w:pPr>
      <w:r>
        <w:rPr>
          <w:rFonts w:ascii="Times New Roman"/>
          <w:b w:val="false"/>
          <w:i w:val="false"/>
          <w:color w:val="000000"/>
          <w:sz w:val="28"/>
        </w:rPr>
        <w:t>
      мұнай температурасын – нүктелі сынамаларда термометрмен немесе көшпелі және стационарлық температура түрлендіргішпен;</w:t>
      </w:r>
    </w:p>
    <w:p>
      <w:pPr>
        <w:spacing w:after="0"/>
        <w:ind w:left="0"/>
        <w:jc w:val="both"/>
      </w:pPr>
      <w:r>
        <w:rPr>
          <w:rFonts w:ascii="Times New Roman"/>
          <w:b w:val="false"/>
          <w:i w:val="false"/>
          <w:color w:val="000000"/>
          <w:sz w:val="28"/>
        </w:rPr>
        <w:t>
      мұнай көлемін – деңгейді өлшеу нәтижелерін қолдана отырып, сыйымдылық шамасының градуирленген кестесі бойынша;</w:t>
      </w:r>
    </w:p>
    <w:bookmarkStart w:name="z44" w:id="42"/>
    <w:p>
      <w:pPr>
        <w:spacing w:after="0"/>
        <w:ind w:left="0"/>
        <w:jc w:val="both"/>
      </w:pPr>
      <w:r>
        <w:rPr>
          <w:rFonts w:ascii="Times New Roman"/>
          <w:b w:val="false"/>
          <w:i w:val="false"/>
          <w:color w:val="000000"/>
          <w:sz w:val="28"/>
        </w:rPr>
        <w:t>
      2) толық сыйымдылық шамаларында:</w:t>
      </w:r>
    </w:p>
    <w:bookmarkEnd w:id="42"/>
    <w:p>
      <w:pPr>
        <w:spacing w:after="0"/>
        <w:ind w:left="0"/>
        <w:jc w:val="both"/>
      </w:pPr>
      <w:r>
        <w:rPr>
          <w:rFonts w:ascii="Times New Roman"/>
          <w:b w:val="false"/>
          <w:i w:val="false"/>
          <w:color w:val="000000"/>
          <w:sz w:val="28"/>
        </w:rPr>
        <w:t>
      мұнай тығыздығын – көшпелі тығыздық өлшеу құралымен немесе зертханада ареометрмен, зертханалық тығыздық өлшегішпен немесе тығыздық түрлендіргішін қолдана отырып;</w:t>
      </w:r>
    </w:p>
    <w:p>
      <w:pPr>
        <w:spacing w:after="0"/>
        <w:ind w:left="0"/>
        <w:jc w:val="both"/>
      </w:pPr>
      <w:r>
        <w:rPr>
          <w:rFonts w:ascii="Times New Roman"/>
          <w:b w:val="false"/>
          <w:i w:val="false"/>
          <w:color w:val="000000"/>
          <w:sz w:val="28"/>
        </w:rPr>
        <w:t>
      мұнай температурасын – көшпелі температура түрлендіргішпен немесе нүктелі мұнай сынамасында термометрмен;</w:t>
      </w:r>
    </w:p>
    <w:p>
      <w:pPr>
        <w:spacing w:after="0"/>
        <w:ind w:left="0"/>
        <w:jc w:val="both"/>
      </w:pPr>
      <w:r>
        <w:rPr>
          <w:rFonts w:ascii="Times New Roman"/>
          <w:b w:val="false"/>
          <w:i w:val="false"/>
          <w:color w:val="000000"/>
          <w:sz w:val="28"/>
        </w:rPr>
        <w:t>
      мәні таңбалау кестесіне жазылған және тексеру туралы куәлікте көрсетілген шаманың іс жүзіндегі сыйымдылығына тең қабылданған мұнай көлемін – деңгей көрсеткішіне қатысты мұнай деңгейінің өзгеруін ескере отырып айқындайды.</w:t>
      </w:r>
    </w:p>
    <w:p>
      <w:pPr>
        <w:spacing w:after="0"/>
        <w:ind w:left="0"/>
        <w:jc w:val="both"/>
      </w:pPr>
      <w:r>
        <w:rPr>
          <w:rFonts w:ascii="Times New Roman"/>
          <w:b w:val="false"/>
          <w:i w:val="false"/>
          <w:color w:val="000000"/>
          <w:sz w:val="28"/>
        </w:rPr>
        <w:t>
      Мұнайдың тығыздығы мен көлемін өлшеу нәтижелері қалыпты жағдайға әкеледі немесе мұнайдың тығыздығын өлшеу нәтижелері оның көлемін сыйымдылық шамаларында немесе толық сыйымдылық шамаларында өлшеу жағдайларына әкеп соқтырады.</w:t>
      </w:r>
    </w:p>
    <w:p>
      <w:pPr>
        <w:spacing w:after="0"/>
        <w:ind w:left="0"/>
        <w:jc w:val="both"/>
      </w:pPr>
      <w:r>
        <w:rPr>
          <w:rFonts w:ascii="Times New Roman"/>
          <w:b w:val="false"/>
          <w:i w:val="false"/>
          <w:color w:val="000000"/>
          <w:sz w:val="28"/>
        </w:rPr>
        <w:t>
      Деңгей өлшеуішпен, метроштокпен немесе өлшеуіш металлды рулеткамен өлшенген толу деңгейінің мәндері бойынша градуирленген кестелердің көмегімен резервуарлардағы мұнай көлемі айқындалады. Толық сыйымдылыққа градуирленген ыдыстарда толтыру деңгейін бақылайды және көлемін паспорттық деректер бойынша айқындайды.</w:t>
      </w:r>
    </w:p>
    <w:bookmarkStart w:name="z45" w:id="43"/>
    <w:p>
      <w:pPr>
        <w:spacing w:after="0"/>
        <w:ind w:left="0"/>
        <w:jc w:val="both"/>
      </w:pPr>
      <w:r>
        <w:rPr>
          <w:rFonts w:ascii="Times New Roman"/>
          <w:b w:val="false"/>
          <w:i w:val="false"/>
          <w:color w:val="000000"/>
          <w:sz w:val="28"/>
        </w:rPr>
        <w:t>
      14. Гидростатикалық қағидатқа негізделген әдісті қолданған кезде мұнай бағанының гидростатикалық қысымын өлшейді, резервуардың толтырылған бөлігінің орташа ауданын айқындайды және мұнай массасын ауырлық күш үдеуіне бөлінген осы шама мәндерінің көбейтіндісі ретінде есептейді.</w:t>
      </w:r>
    </w:p>
    <w:bookmarkEnd w:id="43"/>
    <w:p>
      <w:pPr>
        <w:spacing w:after="0"/>
        <w:ind w:left="0"/>
        <w:jc w:val="both"/>
      </w:pPr>
      <w:r>
        <w:rPr>
          <w:rFonts w:ascii="Times New Roman"/>
          <w:b w:val="false"/>
          <w:i w:val="false"/>
          <w:color w:val="000000"/>
          <w:sz w:val="28"/>
        </w:rPr>
        <w:t>
      Босатылған (қабылданған) мұнайдың массасын екі әдіспен:</w:t>
      </w:r>
    </w:p>
    <w:p>
      <w:pPr>
        <w:spacing w:after="0"/>
        <w:ind w:left="0"/>
        <w:jc w:val="both"/>
      </w:pPr>
      <w:r>
        <w:rPr>
          <w:rFonts w:ascii="Times New Roman"/>
          <w:b w:val="false"/>
          <w:i w:val="false"/>
          <w:color w:val="000000"/>
          <w:sz w:val="28"/>
        </w:rPr>
        <w:t>
      жоғарыда аталған әдіспен тауарлы операцияның басында және аяғында айқындалған массалардың айырмасы ретінде;</w:t>
      </w:r>
    </w:p>
    <w:p>
      <w:pPr>
        <w:spacing w:after="0"/>
        <w:ind w:left="0"/>
        <w:jc w:val="both"/>
      </w:pPr>
      <w:r>
        <w:rPr>
          <w:rFonts w:ascii="Times New Roman"/>
          <w:b w:val="false"/>
          <w:i w:val="false"/>
          <w:color w:val="000000"/>
          <w:sz w:val="28"/>
        </w:rPr>
        <w:t>
      ауырлық күш үдеуіне бөлінген, мұнай босатылған резервуар бөлігінің орташа қима ауданына тауарлық операцияның басында және аяғындағы гидростатикалық қысымдардың айырмасы ретінде айқындайды.</w:t>
      </w:r>
    </w:p>
    <w:bookmarkStart w:name="z46" w:id="44"/>
    <w:p>
      <w:pPr>
        <w:spacing w:after="0"/>
        <w:ind w:left="0"/>
        <w:jc w:val="both"/>
      </w:pPr>
      <w:r>
        <w:rPr>
          <w:rFonts w:ascii="Times New Roman"/>
          <w:b w:val="false"/>
          <w:i w:val="false"/>
          <w:color w:val="000000"/>
          <w:sz w:val="28"/>
        </w:rPr>
        <w:t>
      15. Мұнай бағанының гидростатикалық қысымын мұнай буларының қысымын ескере отырып, манометрикалық аспаптармен өлшейді.</w:t>
      </w:r>
    </w:p>
    <w:bookmarkEnd w:id="44"/>
    <w:bookmarkStart w:name="z47" w:id="45"/>
    <w:p>
      <w:pPr>
        <w:spacing w:after="0"/>
        <w:ind w:left="0"/>
        <w:jc w:val="both"/>
      </w:pPr>
      <w:r>
        <w:rPr>
          <w:rFonts w:ascii="Times New Roman"/>
          <w:b w:val="false"/>
          <w:i w:val="false"/>
          <w:color w:val="000000"/>
          <w:sz w:val="28"/>
        </w:rPr>
        <w:t xml:space="preserve">
      16. Резервуар бөлігінің орташа қима ауданын айқындау үшін өлшеуіш металл рулеткамен немесе деңгей өлшеуішпен тауарлы операцияның басындағы және аяғындағы мұнай деңгейін өлшейді және резервуардың градуирленген кестесінің деректері бойынша осы деңгейлерге сәйкес келетін орташа қима аудандарын есептеп шығарады. </w:t>
      </w:r>
    </w:p>
    <w:bookmarkEnd w:id="45"/>
    <w:p>
      <w:pPr>
        <w:spacing w:after="0"/>
        <w:ind w:left="0"/>
        <w:jc w:val="both"/>
      </w:pPr>
      <w:r>
        <w:rPr>
          <w:rFonts w:ascii="Times New Roman"/>
          <w:b w:val="false"/>
          <w:i w:val="false"/>
          <w:color w:val="000000"/>
          <w:sz w:val="28"/>
        </w:rPr>
        <w:t>
      Сондай-ақ деңгейді өлшеудің орнына мұнайдың тығыздығы өлшенеді және балласт массасын айқындау үшін мұнайдың көлемін массаны тығыздыққа бөлудің нәтижесіндегі бөліндісі ретінде айқындалады.</w:t>
      </w:r>
    </w:p>
    <w:bookmarkStart w:name="z199" w:id="46"/>
    <w:p>
      <w:pPr>
        <w:spacing w:after="0"/>
        <w:ind w:left="0"/>
        <w:jc w:val="both"/>
      </w:pPr>
      <w:r>
        <w:rPr>
          <w:rFonts w:ascii="Times New Roman"/>
          <w:b w:val="false"/>
          <w:i w:val="false"/>
          <w:color w:val="000000"/>
          <w:sz w:val="28"/>
        </w:rPr>
        <w:t xml:space="preserve">
      17. Мұнайдың брутто массасын өлшеуде жол берілетін салыстырмалы дәлсіздіктері мыналардан аспайды: </w:t>
      </w:r>
    </w:p>
    <w:bookmarkEnd w:id="46"/>
    <w:p>
      <w:pPr>
        <w:spacing w:after="0"/>
        <w:ind w:left="0"/>
        <w:jc w:val="both"/>
      </w:pPr>
      <w:r>
        <w:rPr>
          <w:rFonts w:ascii="Times New Roman"/>
          <w:b w:val="false"/>
          <w:i w:val="false"/>
          <w:color w:val="000000"/>
          <w:sz w:val="28"/>
        </w:rPr>
        <w:t>
      ±0,40 % – ажыратылған цистерналарды таразыда салмақтау арқылы тікелей статикалық өлшеу әдісі кезінде;</w:t>
      </w:r>
    </w:p>
    <w:p>
      <w:pPr>
        <w:spacing w:after="0"/>
        <w:ind w:left="0"/>
        <w:jc w:val="both"/>
      </w:pPr>
      <w:r>
        <w:rPr>
          <w:rFonts w:ascii="Times New Roman"/>
          <w:b w:val="false"/>
          <w:i w:val="false"/>
          <w:color w:val="000000"/>
          <w:sz w:val="28"/>
        </w:rPr>
        <w:t>
      ±0,50 % – ажыратылмаған жүріп келе жатқан цистерналарды және олардың құрылымын таразыда салмақтау арқылы тікелей статикалық өлшеу әдісі кезінде;</w:t>
      </w:r>
    </w:p>
    <w:p>
      <w:pPr>
        <w:spacing w:after="0"/>
        <w:ind w:left="0"/>
        <w:jc w:val="both"/>
      </w:pPr>
      <w:r>
        <w:rPr>
          <w:rFonts w:ascii="Times New Roman"/>
          <w:b w:val="false"/>
          <w:i w:val="false"/>
          <w:color w:val="000000"/>
          <w:sz w:val="28"/>
        </w:rPr>
        <w:t>
      ±0,25 % – тікелей немесе жанама серпінді өлшеу әдісі кезінде;</w:t>
      </w:r>
    </w:p>
    <w:p>
      <w:pPr>
        <w:spacing w:after="0"/>
        <w:ind w:left="0"/>
        <w:jc w:val="both"/>
      </w:pPr>
      <w:r>
        <w:rPr>
          <w:rFonts w:ascii="Times New Roman"/>
          <w:b w:val="false"/>
          <w:i w:val="false"/>
          <w:color w:val="000000"/>
          <w:sz w:val="28"/>
        </w:rPr>
        <w:t>
      ±0,50 % – 120 т және одан артық мұнай массасын жанама статикалық өлшеу әдісі кезінде және гидростатикалық қағидатқа негізделген жанама өлшеу әдісі кезінде.</w:t>
      </w:r>
    </w:p>
    <w:p>
      <w:pPr>
        <w:spacing w:after="0"/>
        <w:ind w:left="0"/>
        <w:jc w:val="both"/>
      </w:pPr>
      <w:r>
        <w:rPr>
          <w:rFonts w:ascii="Times New Roman"/>
          <w:b w:val="false"/>
          <w:i w:val="false"/>
          <w:color w:val="000000"/>
          <w:sz w:val="28"/>
        </w:rPr>
        <w:t xml:space="preserve">
      ±0,65 % – 120 т дейінгі мұнай массасын жанама статикалық өлшеу әдісі кезінде және гидростатикалық қағидатқа негізделген жанама өлшеу әдісі кезінде. </w:t>
      </w:r>
    </w:p>
    <w:bookmarkStart w:name="z201" w:id="47"/>
    <w:p>
      <w:pPr>
        <w:spacing w:after="0"/>
        <w:ind w:left="0"/>
        <w:jc w:val="both"/>
      </w:pPr>
      <w:r>
        <w:rPr>
          <w:rFonts w:ascii="Times New Roman"/>
          <w:b w:val="false"/>
          <w:i w:val="false"/>
          <w:color w:val="000000"/>
          <w:sz w:val="28"/>
        </w:rPr>
        <w:t xml:space="preserve">
      18. Мұнайдың нетто салмағын өлшеуде жол берілетін салыстырмалы дәлсіздіктер шегі мыналардан аспайды: </w:t>
      </w:r>
    </w:p>
    <w:bookmarkEnd w:id="47"/>
    <w:p>
      <w:pPr>
        <w:spacing w:after="0"/>
        <w:ind w:left="0"/>
        <w:jc w:val="both"/>
      </w:pPr>
      <w:r>
        <w:rPr>
          <w:rFonts w:ascii="Times New Roman"/>
          <w:b w:val="false"/>
          <w:i w:val="false"/>
          <w:color w:val="000000"/>
          <w:sz w:val="28"/>
        </w:rPr>
        <w:t>
      ±0,50 % – ажыратылған цистерналарды таразыда салмақтау арқылы тікелей статикалық өлшеу әдісі кезінде;</w:t>
      </w:r>
    </w:p>
    <w:p>
      <w:pPr>
        <w:spacing w:after="0"/>
        <w:ind w:left="0"/>
        <w:jc w:val="both"/>
      </w:pPr>
      <w:r>
        <w:rPr>
          <w:rFonts w:ascii="Times New Roman"/>
          <w:b w:val="false"/>
          <w:i w:val="false"/>
          <w:color w:val="000000"/>
          <w:sz w:val="28"/>
        </w:rPr>
        <w:t xml:space="preserve">
      ±0,60 % – ажыратылмаған жүріп келе жатқан цистерналарды және олардың құрылымын таразыда салмақтау арқылы тікелей статикалық өлшеу әдісі кезінде; </w:t>
      </w:r>
    </w:p>
    <w:p>
      <w:pPr>
        <w:spacing w:after="0"/>
        <w:ind w:left="0"/>
        <w:jc w:val="both"/>
      </w:pPr>
      <w:r>
        <w:rPr>
          <w:rFonts w:ascii="Times New Roman"/>
          <w:b w:val="false"/>
          <w:i w:val="false"/>
          <w:color w:val="000000"/>
          <w:sz w:val="28"/>
        </w:rPr>
        <w:t>
      ±0,35 % – ажыратылмаған жүріп келе жатқан цистерналарды және олардың құрылымын таразыда салмақтау арқылы тікелей статикалық өлшеу әдісі кезінде;</w:t>
      </w:r>
    </w:p>
    <w:p>
      <w:pPr>
        <w:spacing w:after="0"/>
        <w:ind w:left="0"/>
        <w:jc w:val="both"/>
      </w:pPr>
      <w:r>
        <w:rPr>
          <w:rFonts w:ascii="Times New Roman"/>
          <w:b w:val="false"/>
          <w:i w:val="false"/>
          <w:color w:val="000000"/>
          <w:sz w:val="28"/>
        </w:rPr>
        <w:t xml:space="preserve">
      ±0,60 % – 120 т және одан артық мұнай массасын жанама статикалық өлшеу әдісі кезінде және гидростатикалық қағидатқа негізделген жанама өлшеу әдісі кезінде; </w:t>
      </w:r>
    </w:p>
    <w:p>
      <w:pPr>
        <w:spacing w:after="0"/>
        <w:ind w:left="0"/>
        <w:jc w:val="both"/>
      </w:pPr>
      <w:r>
        <w:rPr>
          <w:rFonts w:ascii="Times New Roman"/>
          <w:b w:val="false"/>
          <w:i w:val="false"/>
          <w:color w:val="000000"/>
          <w:sz w:val="28"/>
        </w:rPr>
        <w:t>
      ±0,75 % – 120 т дейінгі мұнай массасын жанама статикалық өлшеу әдісі кезінде және гидростатикалық қағидатқа негізделген жанама өлшеу әдісі кезінде.</w:t>
      </w:r>
    </w:p>
    <w:bookmarkStart w:name="z48" w:id="48"/>
    <w:p>
      <w:pPr>
        <w:spacing w:after="0"/>
        <w:ind w:left="0"/>
        <w:jc w:val="left"/>
      </w:pPr>
      <w:r>
        <w:rPr>
          <w:rFonts w:ascii="Times New Roman"/>
          <w:b/>
          <w:i w:val="false"/>
          <w:color w:val="000000"/>
        </w:rPr>
        <w:t xml:space="preserve"> 3. Өлшеу құралдары</w:t>
      </w:r>
    </w:p>
    <w:bookmarkEnd w:id="48"/>
    <w:bookmarkStart w:name="z49" w:id="49"/>
    <w:p>
      <w:pPr>
        <w:spacing w:after="0"/>
        <w:ind w:left="0"/>
        <w:jc w:val="both"/>
      </w:pPr>
      <w:r>
        <w:rPr>
          <w:rFonts w:ascii="Times New Roman"/>
          <w:b w:val="false"/>
          <w:i w:val="false"/>
          <w:color w:val="000000"/>
          <w:sz w:val="28"/>
        </w:rPr>
        <w:t xml:space="preserve">
      19. Өлшеу құралдары мен қосалқы құрылғыларды (оның ішінде есептеу техникасы құралдарын) қабылданған өлшеу әдістеріне қарай мұнай массасын өлшеу жүйесін жобалау сатысында таңдайды, олардың өлшеу нәтижелері бойынша мұнай массасы, оның ішінде осы Қағиданың </w:t>
      </w:r>
      <w:r>
        <w:rPr>
          <w:rFonts w:ascii="Times New Roman"/>
          <w:b w:val="false"/>
          <w:i w:val="false"/>
          <w:color w:val="000000"/>
          <w:sz w:val="28"/>
        </w:rPr>
        <w:t>17-тармағында</w:t>
      </w:r>
      <w:r>
        <w:rPr>
          <w:rFonts w:ascii="Times New Roman"/>
          <w:b w:val="false"/>
          <w:i w:val="false"/>
          <w:color w:val="000000"/>
          <w:sz w:val="28"/>
        </w:rPr>
        <w:t xml:space="preserve"> көрсетілген тауарлы мұнайдың брутто массасын және осы Қағиданың </w:t>
      </w:r>
      <w:r>
        <w:rPr>
          <w:rFonts w:ascii="Times New Roman"/>
          <w:b w:val="false"/>
          <w:i w:val="false"/>
          <w:color w:val="000000"/>
          <w:sz w:val="28"/>
        </w:rPr>
        <w:t>18-тармағында</w:t>
      </w:r>
      <w:r>
        <w:rPr>
          <w:rFonts w:ascii="Times New Roman"/>
          <w:b w:val="false"/>
          <w:i w:val="false"/>
          <w:color w:val="000000"/>
          <w:sz w:val="28"/>
        </w:rPr>
        <w:t xml:space="preserve"> көрсетілген тауарлы мұнайдың нетто массасын өлшеу дәлсіздіктері нормалары айқындалады.</w:t>
      </w:r>
    </w:p>
    <w:bookmarkEnd w:id="49"/>
    <w:p>
      <w:pPr>
        <w:spacing w:after="0"/>
        <w:ind w:left="0"/>
        <w:jc w:val="both"/>
      </w:pPr>
      <w:r>
        <w:rPr>
          <w:rFonts w:ascii="Times New Roman"/>
          <w:b w:val="false"/>
          <w:i w:val="false"/>
          <w:color w:val="000000"/>
          <w:sz w:val="28"/>
        </w:rPr>
        <w:t xml:space="preserve">
      Қазақстан Республикасында жасалған немесе әкелінетін МКӨЖ, метрологиялық аттестаттау және Қазақстан Республикасының өлшем бiрлiгін қамтамасыз ету мелекеттік жүесінің тізілімінде тіркеу өткізеді. МКӨЖ үшін болуы міндетті құжаттардың тізбесі осы Қағидаға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Start w:name="z50" w:id="50"/>
    <w:p>
      <w:pPr>
        <w:spacing w:after="0"/>
        <w:ind w:left="0"/>
        <w:jc w:val="both"/>
      </w:pPr>
      <w:r>
        <w:rPr>
          <w:rFonts w:ascii="Times New Roman"/>
          <w:b w:val="false"/>
          <w:i w:val="false"/>
          <w:color w:val="000000"/>
          <w:sz w:val="28"/>
        </w:rPr>
        <w:t>
      20. МКӨЖ құрамына кiретiн өлшеу құралдарының өлшем бiрлiгін қамтамасыз ету саласындағы заңнамаға сәйкес үлгiсiн бекiту немесе метрологиялық аттестаттау туралы және өлшем құралдарын тексеру туралы қолданыстағы сертификаты бар.</w:t>
      </w:r>
    </w:p>
    <w:bookmarkEnd w:id="50"/>
    <w:bookmarkStart w:name="z51" w:id="51"/>
    <w:p>
      <w:pPr>
        <w:spacing w:after="0"/>
        <w:ind w:left="0"/>
        <w:jc w:val="both"/>
      </w:pPr>
      <w:r>
        <w:rPr>
          <w:rFonts w:ascii="Times New Roman"/>
          <w:b w:val="false"/>
          <w:i w:val="false"/>
          <w:color w:val="000000"/>
          <w:sz w:val="28"/>
        </w:rPr>
        <w:t xml:space="preserve">
      21. Өлшеу құралдары пайдалануға қосылар алдында, пайдалану кезiнде және жөндеуден кейiн Заңының </w:t>
      </w:r>
      <w:r>
        <w:rPr>
          <w:rFonts w:ascii="Times New Roman"/>
          <w:b w:val="false"/>
          <w:i w:val="false"/>
          <w:color w:val="000000"/>
          <w:sz w:val="28"/>
        </w:rPr>
        <w:t>19-бабына</w:t>
      </w:r>
      <w:r>
        <w:rPr>
          <w:rFonts w:ascii="Times New Roman"/>
          <w:b w:val="false"/>
          <w:i w:val="false"/>
          <w:color w:val="000000"/>
          <w:sz w:val="28"/>
        </w:rPr>
        <w:t xml:space="preserve"> сәйкес тексеруге жатады.</w:t>
      </w:r>
    </w:p>
    <w:bookmarkEnd w:id="51"/>
    <w:bookmarkStart w:name="z52" w:id="52"/>
    <w:p>
      <w:pPr>
        <w:spacing w:after="0"/>
        <w:ind w:left="0"/>
        <w:jc w:val="both"/>
      </w:pPr>
      <w:r>
        <w:rPr>
          <w:rFonts w:ascii="Times New Roman"/>
          <w:b w:val="false"/>
          <w:i w:val="false"/>
          <w:color w:val="000000"/>
          <w:sz w:val="28"/>
        </w:rPr>
        <w:t>
      22. Тексеруді мемлекеттік метрологиялық қызмет, сондай-ақ осындай қызмет түріне аккредиттелген заңды тұлғалардың метрологиялық қызметтері жүргізеді.</w:t>
      </w:r>
    </w:p>
    <w:bookmarkEnd w:id="52"/>
    <w:bookmarkStart w:name="z53" w:id="53"/>
    <w:p>
      <w:pPr>
        <w:spacing w:after="0"/>
        <w:ind w:left="0"/>
        <w:jc w:val="both"/>
      </w:pPr>
      <w:r>
        <w:rPr>
          <w:rFonts w:ascii="Times New Roman"/>
          <w:b w:val="false"/>
          <w:i w:val="false"/>
          <w:color w:val="000000"/>
          <w:sz w:val="28"/>
        </w:rPr>
        <w:t xml:space="preserve">
      23. Өлшеу құралдарын тексеру Заңының </w:t>
      </w:r>
      <w:r>
        <w:rPr>
          <w:rFonts w:ascii="Times New Roman"/>
          <w:b w:val="false"/>
          <w:i w:val="false"/>
          <w:color w:val="000000"/>
          <w:sz w:val="28"/>
        </w:rPr>
        <w:t>11-1-бабына</w:t>
      </w:r>
      <w:r>
        <w:rPr>
          <w:rFonts w:ascii="Times New Roman"/>
          <w:b w:val="false"/>
          <w:i w:val="false"/>
          <w:color w:val="000000"/>
          <w:sz w:val="28"/>
        </w:rPr>
        <w:t xml:space="preserve"> сәйкес уәкiлеттi органымен айқындайтын тексеру әдістемелеріне сәйкес жүзеге асырылады.</w:t>
      </w:r>
    </w:p>
    <w:bookmarkEnd w:id="53"/>
    <w:p>
      <w:pPr>
        <w:spacing w:after="0"/>
        <w:ind w:left="0"/>
        <w:jc w:val="both"/>
      </w:pPr>
      <w:r>
        <w:rPr>
          <w:rFonts w:ascii="Times New Roman"/>
          <w:b w:val="false"/>
          <w:i w:val="false"/>
          <w:color w:val="000000"/>
          <w:sz w:val="28"/>
        </w:rPr>
        <w:t>
      Мұнай массасын тікелей және жанама өлшеу әдістерін пайдалану кезінде қолданылатын таразылар, салмақтық мөлшерлеуіштері және қондырғылары өлшем бiрлiгін қамтамасыз ету саласындағы заңнамаға сәйкес үлгiсiн бекiту немесе метрологиялық аттестаттау туралы және өлшем құралдарын тексеру туралы қолданыстағы сертификаты бар.</w:t>
      </w:r>
    </w:p>
    <w:p>
      <w:pPr>
        <w:spacing w:after="0"/>
        <w:ind w:left="0"/>
        <w:jc w:val="both"/>
      </w:pPr>
      <w:r>
        <w:rPr>
          <w:rFonts w:ascii="Times New Roman"/>
          <w:b w:val="false"/>
          <w:i w:val="false"/>
          <w:color w:val="000000"/>
          <w:sz w:val="28"/>
        </w:rPr>
        <w:t>
      МКӨЖ құрамына кiретiн өлшеу құралдарының қателіктері, ҚР "МКӨЖ. Жалпы талаптар" 2.62-2003 СТ-на сәйкес әдістерді өлшеу жүзеге асыратын құжаттарда регламенттейді.</w:t>
      </w:r>
    </w:p>
    <w:bookmarkStart w:name="z54" w:id="54"/>
    <w:p>
      <w:pPr>
        <w:spacing w:after="0"/>
        <w:ind w:left="0"/>
        <w:jc w:val="left"/>
      </w:pPr>
      <w:r>
        <w:rPr>
          <w:rFonts w:ascii="Times New Roman"/>
          <w:b/>
          <w:i w:val="false"/>
          <w:color w:val="000000"/>
        </w:rPr>
        <w:t xml:space="preserve"> 4. Мұнай массасын тікелей әдістермен өлшеу және таразылау</w:t>
      </w:r>
      <w:r>
        <w:br/>
      </w:r>
      <w:r>
        <w:rPr>
          <w:rFonts w:ascii="Times New Roman"/>
          <w:b/>
          <w:i w:val="false"/>
          <w:color w:val="000000"/>
        </w:rPr>
        <w:t>тәртібі</w:t>
      </w:r>
    </w:p>
    <w:bookmarkEnd w:id="54"/>
    <w:bookmarkStart w:name="z55" w:id="55"/>
    <w:p>
      <w:pPr>
        <w:spacing w:after="0"/>
        <w:ind w:left="0"/>
        <w:jc w:val="both"/>
      </w:pPr>
      <w:r>
        <w:rPr>
          <w:rFonts w:ascii="Times New Roman"/>
          <w:b w:val="false"/>
          <w:i w:val="false"/>
          <w:color w:val="000000"/>
          <w:sz w:val="28"/>
        </w:rPr>
        <w:t>
      24. Кемінде саны 3000 тексеріп бөлу санымен орташа сыныпты дәлдік статикалық өлшеу үшін тікелей статикалық әдіспен ыдыстағы және көлік құралдарындағы (темір жол және автомобиль цистерналары) мұнай массасын таразылау арқылы өлшейді.</w:t>
      </w:r>
    </w:p>
    <w:bookmarkEnd w:id="55"/>
    <w:bookmarkStart w:name="z56" w:id="56"/>
    <w:p>
      <w:pPr>
        <w:spacing w:after="0"/>
        <w:ind w:left="0"/>
        <w:jc w:val="both"/>
      </w:pPr>
      <w:r>
        <w:rPr>
          <w:rFonts w:ascii="Times New Roman"/>
          <w:b w:val="false"/>
          <w:i w:val="false"/>
          <w:color w:val="000000"/>
          <w:sz w:val="28"/>
        </w:rPr>
        <w:t>
      25. Мұнайдың брутто массасы таразымен өлшеу диапазоны шегінде өлшенеді. Таразыны пайдалану жағдайлары таразының нақты түріне арналған пайдалану құжаттарының талаптарына сәйкес.</w:t>
      </w:r>
    </w:p>
    <w:bookmarkEnd w:id="56"/>
    <w:bookmarkStart w:name="z57" w:id="57"/>
    <w:p>
      <w:pPr>
        <w:spacing w:after="0"/>
        <w:ind w:left="0"/>
        <w:jc w:val="both"/>
      </w:pPr>
      <w:r>
        <w:rPr>
          <w:rFonts w:ascii="Times New Roman"/>
          <w:b w:val="false"/>
          <w:i w:val="false"/>
          <w:color w:val="000000"/>
          <w:sz w:val="28"/>
        </w:rPr>
        <w:t>
      26. Темір жол цистерналарындағы мұнай массасы оларды өлшеу нәтижелері бойынша айқындалған тиелген цистерналардың өлшенген массасы мен бос цистерналардың массасы арасындағы айырмашылық ретінде айқындалады.</w:t>
      </w:r>
    </w:p>
    <w:bookmarkEnd w:id="57"/>
    <w:bookmarkStart w:name="z58" w:id="58"/>
    <w:p>
      <w:pPr>
        <w:spacing w:after="0"/>
        <w:ind w:left="0"/>
        <w:jc w:val="both"/>
      </w:pPr>
      <w:r>
        <w:rPr>
          <w:rFonts w:ascii="Times New Roman"/>
          <w:b w:val="false"/>
          <w:i w:val="false"/>
          <w:color w:val="000000"/>
          <w:sz w:val="28"/>
        </w:rPr>
        <w:t>
      27. Жүріп келе жатқан цистерналардағы мұнай массасын таразыны пайдалану жөніндегі нұсқаулықтың талаптарына сәйкес жүру кезінде өлшеуге арналған вагондық таразыда айқындалады.</w:t>
      </w:r>
    </w:p>
    <w:bookmarkEnd w:id="58"/>
    <w:bookmarkStart w:name="z59" w:id="59"/>
    <w:p>
      <w:pPr>
        <w:spacing w:after="0"/>
        <w:ind w:left="0"/>
        <w:jc w:val="both"/>
      </w:pPr>
      <w:r>
        <w:rPr>
          <w:rFonts w:ascii="Times New Roman"/>
          <w:b w:val="false"/>
          <w:i w:val="false"/>
          <w:color w:val="000000"/>
          <w:sz w:val="28"/>
        </w:rPr>
        <w:t>
      28. Құбырмен тасымалданатын мұнай массасы тiкелей мұнай құбыры ағынында тіке серпінді әдіспен анықталады. Өлшеу нәтижесiне мұнайдың тұтқырлығы мен тығыздығының өзгеруi әсер етпейдi.</w:t>
      </w:r>
    </w:p>
    <w:bookmarkEnd w:id="59"/>
    <w:bookmarkStart w:name="z60" w:id="60"/>
    <w:p>
      <w:pPr>
        <w:spacing w:after="0"/>
        <w:ind w:left="0"/>
        <w:jc w:val="both"/>
      </w:pPr>
      <w:r>
        <w:rPr>
          <w:rFonts w:ascii="Times New Roman"/>
          <w:b w:val="false"/>
          <w:i w:val="false"/>
          <w:color w:val="000000"/>
          <w:sz w:val="28"/>
        </w:rPr>
        <w:t xml:space="preserve">
      29. Ұсынылатын МКӨЖ құрамы және дәлсiздiгiнiң жол берiлетiн шектерi тікелей серпінді әдісті қолданумен осы Қағидаға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60"/>
    <w:bookmarkStart w:name="z61" w:id="61"/>
    <w:p>
      <w:pPr>
        <w:spacing w:after="0"/>
        <w:ind w:left="0"/>
        <w:jc w:val="both"/>
      </w:pPr>
      <w:r>
        <w:rPr>
          <w:rFonts w:ascii="Times New Roman"/>
          <w:b w:val="false"/>
          <w:i w:val="false"/>
          <w:color w:val="000000"/>
          <w:sz w:val="28"/>
        </w:rPr>
        <w:t>
      30. Масса өлшеуiштердi пайдалану үдерісiнде масса өлшеуiш нөлiнің масса өлшеуiштің осы түріне техникалық сипаттамаға сәйкес ығыстырылуы бақыланады.</w:t>
      </w:r>
    </w:p>
    <w:bookmarkEnd w:id="61"/>
    <w:bookmarkStart w:name="z62" w:id="62"/>
    <w:p>
      <w:pPr>
        <w:spacing w:after="0"/>
        <w:ind w:left="0"/>
        <w:jc w:val="both"/>
      </w:pPr>
      <w:r>
        <w:rPr>
          <w:rFonts w:ascii="Times New Roman"/>
          <w:b w:val="false"/>
          <w:i w:val="false"/>
          <w:color w:val="000000"/>
          <w:sz w:val="28"/>
        </w:rPr>
        <w:t>
      31. Масса өлшеуiштердi дәлдеу мен бақылау пайдалану орнында, сонымен қатар тексеру стендiнде де жүргiзiледi.</w:t>
      </w:r>
    </w:p>
    <w:bookmarkEnd w:id="62"/>
    <w:p>
      <w:pPr>
        <w:spacing w:after="0"/>
        <w:ind w:left="0"/>
        <w:jc w:val="both"/>
      </w:pPr>
      <w:r>
        <w:rPr>
          <w:rFonts w:ascii="Times New Roman"/>
          <w:b w:val="false"/>
          <w:i w:val="false"/>
          <w:color w:val="000000"/>
          <w:sz w:val="28"/>
        </w:rPr>
        <w:t>
      Масса өлшеуiштердiң метрологиялық сипаттамаларын бақылау былайша жүргiзiледi:</w:t>
      </w:r>
    </w:p>
    <w:bookmarkStart w:name="z63" w:id="63"/>
    <w:p>
      <w:pPr>
        <w:spacing w:after="0"/>
        <w:ind w:left="0"/>
        <w:jc w:val="both"/>
      </w:pPr>
      <w:r>
        <w:rPr>
          <w:rFonts w:ascii="Times New Roman"/>
          <w:b w:val="false"/>
          <w:i w:val="false"/>
          <w:color w:val="000000"/>
          <w:sz w:val="28"/>
        </w:rPr>
        <w:t>
      1) масса өлшеуiштiң жұмыс ауқымынан кез келген шығын мәнi кезiнде бiр уақытта мұнай массасын салмақ өлшеуiшпен және құбыр-поршеньдiк тексеру қондырғылары (бұдан әрi – ҚТҚ) жинағымен және ТТ немесе бақылаушы масса өлшеуiшпен өлшеу жүргiзiледi;</w:t>
      </w:r>
    </w:p>
    <w:bookmarkEnd w:id="63"/>
    <w:bookmarkStart w:name="z64" w:id="64"/>
    <w:p>
      <w:pPr>
        <w:spacing w:after="0"/>
        <w:ind w:left="0"/>
        <w:jc w:val="both"/>
      </w:pPr>
      <w:r>
        <w:rPr>
          <w:rFonts w:ascii="Times New Roman"/>
          <w:b w:val="false"/>
          <w:i w:val="false"/>
          <w:color w:val="000000"/>
          <w:sz w:val="28"/>
        </w:rPr>
        <w:t>
      2) бақылау нәтижелерi бойынша масса өлшеуiш көрсеткiштерiнiң ауытқуы төмендегi формула бойынша есептеледi:</w:t>
      </w:r>
    </w:p>
    <w:bookmarkEnd w:id="6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415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8415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М – масса өлшеуiшпен өлшенген мұнайдың жалпы массасы, т;</w:t>
      </w:r>
    </w:p>
    <w:p>
      <w:pPr>
        <w:spacing w:after="0"/>
        <w:ind w:left="0"/>
        <w:jc w:val="both"/>
      </w:pPr>
      <w:r>
        <w:rPr>
          <w:rFonts w:ascii="Times New Roman"/>
          <w:b w:val="false"/>
          <w:i w:val="false"/>
          <w:color w:val="000000"/>
          <w:sz w:val="28"/>
        </w:rPr>
        <w:t>
      М</w:t>
      </w:r>
      <w:r>
        <w:rPr>
          <w:rFonts w:ascii="Times New Roman"/>
          <w:b w:val="false"/>
          <w:i w:val="false"/>
          <w:color w:val="000000"/>
          <w:vertAlign w:val="subscript"/>
        </w:rPr>
        <w:t>б</w:t>
      </w:r>
      <w:r>
        <w:rPr>
          <w:rFonts w:ascii="Times New Roman"/>
          <w:b w:val="false"/>
          <w:i w:val="false"/>
          <w:color w:val="000000"/>
          <w:sz w:val="28"/>
        </w:rPr>
        <w:t xml:space="preserve"> – басқа аспаптармен – ҚТҚ жинағымен және ТТ немесе бақылау салмақ өлшеуiшпен өлшенген мұнайдың жалпы массасы, т.</w:t>
      </w:r>
    </w:p>
    <w:p>
      <w:pPr>
        <w:spacing w:after="0"/>
        <w:ind w:left="0"/>
        <w:jc w:val="both"/>
      </w:pPr>
      <w:r>
        <w:rPr>
          <w:rFonts w:ascii="Times New Roman"/>
          <w:b w:val="false"/>
          <w:i w:val="false"/>
          <w:color w:val="000000"/>
          <w:sz w:val="28"/>
        </w:rPr>
        <w:t>
      Бақылау нәтижелерi бойынша масса өлшеуiш көрсеткiштерiнiң ауытқуы ± 0,25 %-дан аспайды.</w:t>
      </w:r>
    </w:p>
    <w:bookmarkStart w:name="z65" w:id="65"/>
    <w:p>
      <w:pPr>
        <w:spacing w:after="0"/>
        <w:ind w:left="0"/>
        <w:jc w:val="left"/>
      </w:pPr>
      <w:r>
        <w:rPr>
          <w:rFonts w:ascii="Times New Roman"/>
          <w:b/>
          <w:i w:val="false"/>
          <w:color w:val="000000"/>
        </w:rPr>
        <w:t xml:space="preserve"> 5. Мұнай массасын жанама әдістермен өлшеу және салмақтау</w:t>
      </w:r>
      <w:r>
        <w:br/>
      </w:r>
      <w:r>
        <w:rPr>
          <w:rFonts w:ascii="Times New Roman"/>
          <w:b/>
          <w:i w:val="false"/>
          <w:color w:val="000000"/>
        </w:rPr>
        <w:t>тәртібі</w:t>
      </w:r>
    </w:p>
    <w:bookmarkEnd w:id="65"/>
    <w:bookmarkStart w:name="z66" w:id="66"/>
    <w:p>
      <w:pPr>
        <w:spacing w:after="0"/>
        <w:ind w:left="0"/>
        <w:jc w:val="both"/>
      </w:pPr>
      <w:r>
        <w:rPr>
          <w:rFonts w:ascii="Times New Roman"/>
          <w:b w:val="false"/>
          <w:i w:val="false"/>
          <w:color w:val="000000"/>
          <w:sz w:val="28"/>
        </w:rPr>
        <w:t>
      32. Қабылдау-тапсыру операциялары кезінде мұнайдың массасы ШТ мен ТТ-тің көмегімен көлемдік-массалық серпiндi әдiспен анықталады.</w:t>
      </w:r>
    </w:p>
    <w:bookmarkEnd w:id="66"/>
    <w:bookmarkStart w:name="z67" w:id="67"/>
    <w:p>
      <w:pPr>
        <w:spacing w:after="0"/>
        <w:ind w:left="0"/>
        <w:jc w:val="both"/>
      </w:pPr>
      <w:r>
        <w:rPr>
          <w:rFonts w:ascii="Times New Roman"/>
          <w:b w:val="false"/>
          <w:i w:val="false"/>
          <w:color w:val="000000"/>
          <w:sz w:val="28"/>
        </w:rPr>
        <w:t>
      33. Бұл ретте масса көлемнiң тиiстi мәндерiнiң және өлшеу (температура, қысым) шарттарына келтiрiлген тығыздық көлемiнiң немесе бiр қалыпты жағдайға келтiрiлген көлемнiң немесе тығыздықтың көбейтiндiсi ретiнде ақпаратты өңдеу құрылғысымен есептеледi.</w:t>
      </w:r>
    </w:p>
    <w:bookmarkEnd w:id="67"/>
    <w:p>
      <w:pPr>
        <w:spacing w:after="0"/>
        <w:ind w:left="0"/>
        <w:jc w:val="both"/>
      </w:pPr>
      <w:r>
        <w:rPr>
          <w:rFonts w:ascii="Times New Roman"/>
          <w:b w:val="false"/>
          <w:i w:val="false"/>
          <w:color w:val="000000"/>
          <w:sz w:val="28"/>
        </w:rPr>
        <w:t>
      Жұмыс iстеп тұрған ТТ ажыратылған және резервтегiсi болмаған кезде, мұнай тығыздығы ареометрмен немесе рұқсат етiлетiн шектi дәлсiздiгi ± 0,5 кг/м</w:t>
      </w:r>
      <w:r>
        <w:rPr>
          <w:rFonts w:ascii="Times New Roman"/>
          <w:b w:val="false"/>
          <w:i w:val="false"/>
          <w:color w:val="000000"/>
          <w:vertAlign w:val="superscript"/>
        </w:rPr>
        <w:t>3</w:t>
      </w:r>
      <w:r>
        <w:rPr>
          <w:rFonts w:ascii="Times New Roman"/>
          <w:b w:val="false"/>
          <w:i w:val="false"/>
          <w:color w:val="000000"/>
          <w:sz w:val="28"/>
        </w:rPr>
        <w:t xml:space="preserve"> зертханалық тығыздық өлшеуiшпен айқындалады.</w:t>
      </w:r>
    </w:p>
    <w:p>
      <w:pPr>
        <w:spacing w:after="0"/>
        <w:ind w:left="0"/>
        <w:jc w:val="both"/>
      </w:pPr>
      <w:r>
        <w:rPr>
          <w:rFonts w:ascii="Times New Roman"/>
          <w:b w:val="false"/>
          <w:i w:val="false"/>
          <w:color w:val="000000"/>
          <w:sz w:val="28"/>
        </w:rPr>
        <w:t>
      ШТ немесе мұнай есептеуiшiнде мұнай қысымы мен температурасы кезiнде алынған мұнай көлемiн өлшеу нәтижесi қалыпты жағдайға келтiрiледi.</w:t>
      </w:r>
    </w:p>
    <w:p>
      <w:pPr>
        <w:spacing w:after="0"/>
        <w:ind w:left="0"/>
        <w:jc w:val="both"/>
      </w:pPr>
      <w:r>
        <w:rPr>
          <w:rFonts w:ascii="Times New Roman"/>
          <w:b w:val="false"/>
          <w:i w:val="false"/>
          <w:color w:val="000000"/>
          <w:sz w:val="28"/>
        </w:rPr>
        <w:t>
      Мұнай сапасының параметрлерiн өлшеу блогындағы температура мен қысым кезiнде ағынды ТТ-мен өлшенген мұнай тығыздығының мәнi мұнай көлемiн өлшеу шарттарына және қалыпты жағдайға (температура, 20</w:t>
      </w:r>
      <w:r>
        <w:rPr>
          <w:rFonts w:ascii="Times New Roman"/>
          <w:b w:val="false"/>
          <w:i w:val="false"/>
          <w:color w:val="000000"/>
          <w:vertAlign w:val="superscript"/>
        </w:rPr>
        <w:t>0</w:t>
      </w:r>
      <w:r>
        <w:rPr>
          <w:rFonts w:ascii="Times New Roman"/>
          <w:b w:val="false"/>
          <w:i w:val="false"/>
          <w:color w:val="000000"/>
          <w:sz w:val="28"/>
        </w:rPr>
        <w:t>С-қа тең, артық қысым, 0-ге тең) келтiрiледi.</w:t>
      </w:r>
    </w:p>
    <w:bookmarkStart w:name="z68" w:id="68"/>
    <w:p>
      <w:pPr>
        <w:spacing w:after="0"/>
        <w:ind w:left="0"/>
        <w:jc w:val="both"/>
      </w:pPr>
      <w:r>
        <w:rPr>
          <w:rFonts w:ascii="Times New Roman"/>
          <w:b w:val="false"/>
          <w:i w:val="false"/>
          <w:color w:val="000000"/>
          <w:sz w:val="28"/>
        </w:rPr>
        <w:t>
      34. Ақпаратты өңдеу құрылғысымен (бұдан әрі – АӨҚ) немесе оператордың автоматтандырылған жұмыс орнында мұнай есебiнiң барлық үдерістерін басқару жүзеге асырылады.</w:t>
      </w:r>
    </w:p>
    <w:bookmarkEnd w:id="68"/>
    <w:bookmarkStart w:name="z69" w:id="69"/>
    <w:p>
      <w:pPr>
        <w:spacing w:after="0"/>
        <w:ind w:left="0"/>
        <w:jc w:val="both"/>
      </w:pPr>
      <w:r>
        <w:rPr>
          <w:rFonts w:ascii="Times New Roman"/>
          <w:b w:val="false"/>
          <w:i w:val="false"/>
          <w:color w:val="000000"/>
          <w:sz w:val="28"/>
        </w:rPr>
        <w:t>
      35. МКӨЖ-ды пайдалануға қойылатын негiзгi талаптар:</w:t>
      </w:r>
    </w:p>
    <w:bookmarkEnd w:id="69"/>
    <w:bookmarkStart w:name="z70" w:id="70"/>
    <w:p>
      <w:pPr>
        <w:spacing w:after="0"/>
        <w:ind w:left="0"/>
        <w:jc w:val="both"/>
      </w:pPr>
      <w:r>
        <w:rPr>
          <w:rFonts w:ascii="Times New Roman"/>
          <w:b w:val="false"/>
          <w:i w:val="false"/>
          <w:color w:val="000000"/>
          <w:sz w:val="28"/>
        </w:rPr>
        <w:t xml:space="preserve">
      1) МКӨЖ-ды пайдалану үдерісінде мынадай параметрлер бақылануы тиiс: </w:t>
      </w:r>
    </w:p>
    <w:bookmarkEnd w:id="70"/>
    <w:p>
      <w:pPr>
        <w:spacing w:after="0"/>
        <w:ind w:left="0"/>
        <w:jc w:val="both"/>
      </w:pPr>
      <w:r>
        <w:rPr>
          <w:rFonts w:ascii="Times New Roman"/>
          <w:b w:val="false"/>
          <w:i w:val="false"/>
          <w:color w:val="000000"/>
          <w:sz w:val="28"/>
        </w:rPr>
        <w:t xml:space="preserve">
      өлшеу сызықтары арқылы мұнай шығысы. МКӨЖ конструкциясы массаны өлшеу кезiнде өлшеу сызықтары арқылы жүйенi метрологиялық аттестаттау туралы сертификатта көрсетiлген жұмыс диапазонының 2,5 %-нан аспайтын ауытқумен мұнай шығысын қамтамасыз етеді; </w:t>
      </w:r>
    </w:p>
    <w:p>
      <w:pPr>
        <w:spacing w:after="0"/>
        <w:ind w:left="0"/>
        <w:jc w:val="both"/>
      </w:pPr>
      <w:r>
        <w:rPr>
          <w:rFonts w:ascii="Times New Roman"/>
          <w:b w:val="false"/>
          <w:i w:val="false"/>
          <w:color w:val="000000"/>
          <w:sz w:val="28"/>
        </w:rPr>
        <w:t>
      шығу коллекторындағы мұнай қысымы. МКӨЖ шығуындағы мұнай қысымы көлемдiк ШТ-ның кавитациясыз жұмысын қамтамасыз етеді және мынадай формула бойынша белгiленген мәннен кем болмайды:</w:t>
      </w:r>
    </w:p>
    <w:p>
      <w:pPr>
        <w:spacing w:after="0"/>
        <w:ind w:left="0"/>
        <w:jc w:val="both"/>
      </w:pPr>
      <w:r>
        <w:rPr>
          <w:rFonts w:ascii="Times New Roman"/>
          <w:b w:val="false"/>
          <w:i w:val="false"/>
          <w:color w:val="000000"/>
          <w:sz w:val="28"/>
        </w:rPr>
        <w:t>
      Р = 2,06 х Р</w:t>
      </w:r>
      <w:r>
        <w:rPr>
          <w:rFonts w:ascii="Times New Roman"/>
          <w:b w:val="false"/>
          <w:i w:val="false"/>
          <w:color w:val="000000"/>
          <w:vertAlign w:val="subscript"/>
        </w:rPr>
        <w:t xml:space="preserve">қ </w:t>
      </w:r>
      <w:r>
        <w:rPr>
          <w:rFonts w:ascii="Times New Roman"/>
          <w:b w:val="false"/>
          <w:i w:val="false"/>
          <w:color w:val="000000"/>
          <w:sz w:val="28"/>
        </w:rPr>
        <w:t>+ 2</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Р,                          (2)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Р – МКӨЖ шығуындағы ең аз артық қысым, МПа;</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қ</w:t>
      </w:r>
      <w:r>
        <w:rPr>
          <w:rFonts w:ascii="Times New Roman"/>
          <w:b w:val="false"/>
          <w:i w:val="false"/>
          <w:color w:val="000000"/>
          <w:sz w:val="28"/>
        </w:rPr>
        <w:t xml:space="preserve"> – қаныққан бу қысымы, МПа;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Р – ШТ-дағы немесе техникалық паспортта көрсетiлген масса өлшеуiштегi қысым айырымы, МПа;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Сүзгiлердегi қысым айырымы сүзгiнiң осы түрiнiң паспортында көрсетiлген мәндерден артық болмайды немесе 2</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ф</w:t>
      </w:r>
      <w:r>
        <w:rPr>
          <w:rFonts w:ascii="Times New Roman"/>
          <w:b w:val="false"/>
          <w:i w:val="false"/>
          <w:color w:val="000000"/>
          <w:sz w:val="28"/>
        </w:rPr>
        <w:t xml:space="preserve"> аспауы тиiс, мұндағы 2</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ф</w:t>
      </w:r>
      <w:r>
        <w:rPr>
          <w:rFonts w:ascii="Times New Roman"/>
          <w:b w:val="false"/>
          <w:i w:val="false"/>
          <w:color w:val="000000"/>
          <w:sz w:val="28"/>
        </w:rPr>
        <w:t xml:space="preserve"> – сүзгiнi тазартқаннан кейiн пайдалану орнында белгiленген ең көп шығыс кезiндегi сүзгiдегi қысым айырымы. Сүзгiлердi тазарту кем дегенде үш айда бiр рет актi ресiмдей отырып жүргiзiледі.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Тұтқырлық бойынша көлемдi ШТ-ның түрлендiру коэффициентiн түзету жөнiндегi құрылғы болмаған кезде, мұнай тұтқырлығы көлемдi ШТ-ны тексеру жүргiзiлген кездегi үлгiнi бекiту немесе ШТ-ның басқа түрлерiн пайдалану жағдайларында метрологиялық аттестаттау үшiн сынақ жүргiзу кезiндегi белгiленген шектерден аспайтын тұтқырлық мәндерiнен айрықшаланбайды;</w:t>
      </w:r>
    </w:p>
    <w:bookmarkStart w:name="z71" w:id="71"/>
    <w:p>
      <w:pPr>
        <w:spacing w:after="0"/>
        <w:ind w:left="0"/>
        <w:jc w:val="both"/>
      </w:pPr>
      <w:r>
        <w:rPr>
          <w:rFonts w:ascii="Times New Roman"/>
          <w:b w:val="false"/>
          <w:i w:val="false"/>
          <w:color w:val="000000"/>
          <w:sz w:val="28"/>
        </w:rPr>
        <w:t xml:space="preserve">
      2) пайдаланудың негiзгi талаптары бұзылған және өлшеу құралдары жұмыс iстемеген кезде мұнайдың есебi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жүргізіледі.</w:t>
      </w:r>
    </w:p>
    <w:bookmarkEnd w:id="71"/>
    <w:bookmarkStart w:name="z72" w:id="72"/>
    <w:p>
      <w:pPr>
        <w:spacing w:after="0"/>
        <w:ind w:left="0"/>
        <w:jc w:val="both"/>
      </w:pPr>
      <w:r>
        <w:rPr>
          <w:rFonts w:ascii="Times New Roman"/>
          <w:b w:val="false"/>
          <w:i w:val="false"/>
          <w:color w:val="000000"/>
          <w:sz w:val="28"/>
        </w:rPr>
        <w:t>
      3) МКӨЖ ҚР "МКӨЖ. Жалпы талаптар" 2.62-2003 СТ-ға сәйкес тексеріледі.</w:t>
      </w:r>
    </w:p>
    <w:bookmarkEnd w:id="72"/>
    <w:bookmarkStart w:name="z73" w:id="73"/>
    <w:p>
      <w:pPr>
        <w:spacing w:after="0"/>
        <w:ind w:left="0"/>
        <w:jc w:val="both"/>
      </w:pPr>
      <w:r>
        <w:rPr>
          <w:rFonts w:ascii="Times New Roman"/>
          <w:b w:val="false"/>
          <w:i w:val="false"/>
          <w:color w:val="000000"/>
          <w:sz w:val="28"/>
        </w:rPr>
        <w:t>
      36. ШТ-ны пайдалануға қойылатын негiзгi талаптар:</w:t>
      </w:r>
    </w:p>
    <w:bookmarkEnd w:id="73"/>
    <w:bookmarkStart w:name="z74" w:id="74"/>
    <w:p>
      <w:pPr>
        <w:spacing w:after="0"/>
        <w:ind w:left="0"/>
        <w:jc w:val="both"/>
      </w:pPr>
      <w:r>
        <w:rPr>
          <w:rFonts w:ascii="Times New Roman"/>
          <w:b w:val="false"/>
          <w:i w:val="false"/>
          <w:color w:val="000000"/>
          <w:sz w:val="28"/>
        </w:rPr>
        <w:t>
      1) ШТ-ны пайдалану кезiнде тексеру және метрологиялық сипаттамаларды бақылау жүргiзiледi;</w:t>
      </w:r>
    </w:p>
    <w:bookmarkEnd w:id="74"/>
    <w:bookmarkStart w:name="z75" w:id="75"/>
    <w:p>
      <w:pPr>
        <w:spacing w:after="0"/>
        <w:ind w:left="0"/>
        <w:jc w:val="both"/>
      </w:pPr>
      <w:r>
        <w:rPr>
          <w:rFonts w:ascii="Times New Roman"/>
          <w:b w:val="false"/>
          <w:i w:val="false"/>
          <w:color w:val="000000"/>
          <w:sz w:val="28"/>
        </w:rPr>
        <w:t>
      2) жұмыс ШТ-ны тексеру немесе метрологиялық сипаттамаларды бақылау уақытында мұнайдың есебiн бақылау өлшеу сызығы бойынша жүргiзуге болады;</w:t>
      </w:r>
    </w:p>
    <w:bookmarkEnd w:id="75"/>
    <w:bookmarkStart w:name="z76" w:id="76"/>
    <w:p>
      <w:pPr>
        <w:spacing w:after="0"/>
        <w:ind w:left="0"/>
        <w:jc w:val="both"/>
      </w:pPr>
      <w:r>
        <w:rPr>
          <w:rFonts w:ascii="Times New Roman"/>
          <w:b w:val="false"/>
          <w:i w:val="false"/>
          <w:color w:val="000000"/>
          <w:sz w:val="28"/>
        </w:rPr>
        <w:t>
      3) ШТ-ны тексеру пайдалану орнында өлшеу сызықтары элементтерiмен (егер олар жобада көзделсе, ағыс түзеткiштермен, тiк учаскелермен) жиынтықта МКӨЖ пайдаланылатын шығыстардың жұмыс диапазонында жүргiзiледі;</w:t>
      </w:r>
    </w:p>
    <w:bookmarkEnd w:id="76"/>
    <w:bookmarkStart w:name="z77" w:id="77"/>
    <w:p>
      <w:pPr>
        <w:spacing w:after="0"/>
        <w:ind w:left="0"/>
        <w:jc w:val="both"/>
      </w:pPr>
      <w:r>
        <w:rPr>
          <w:rFonts w:ascii="Times New Roman"/>
          <w:b w:val="false"/>
          <w:i w:val="false"/>
          <w:color w:val="000000"/>
          <w:sz w:val="28"/>
        </w:rPr>
        <w:t>
      4) ШТ-ны түрлендiру коэффициентi тексеруден кейiн АӨҚ-қа қолмен де, сонымен бiрге автоматты түрде де қажетті жағдайда енгізіледі.</w:t>
      </w:r>
    </w:p>
    <w:bookmarkEnd w:id="77"/>
    <w:bookmarkStart w:name="z78" w:id="78"/>
    <w:p>
      <w:pPr>
        <w:spacing w:after="0"/>
        <w:ind w:left="0"/>
        <w:jc w:val="both"/>
      </w:pPr>
      <w:r>
        <w:rPr>
          <w:rFonts w:ascii="Times New Roman"/>
          <w:b w:val="false"/>
          <w:i w:val="false"/>
          <w:color w:val="000000"/>
          <w:sz w:val="28"/>
        </w:rPr>
        <w:t>
      АӨҚ-қа градуирлiк сипаттаманы iске асыру тәсiлiне байланысты ШТ-ны түрлендiру коэффициентi мынадай түрде ұсынылады:</w:t>
      </w:r>
    </w:p>
    <w:bookmarkEnd w:id="78"/>
    <w:bookmarkStart w:name="z79" w:id="79"/>
    <w:p>
      <w:pPr>
        <w:spacing w:after="0"/>
        <w:ind w:left="0"/>
        <w:jc w:val="both"/>
      </w:pPr>
      <w:r>
        <w:rPr>
          <w:rFonts w:ascii="Times New Roman"/>
          <w:b w:val="false"/>
          <w:i w:val="false"/>
          <w:color w:val="000000"/>
          <w:sz w:val="28"/>
        </w:rPr>
        <w:t>
      1) шығыстардың барлық жұмыс диапазонындағы тұрақты мән;</w:t>
      </w:r>
    </w:p>
    <w:bookmarkEnd w:id="79"/>
    <w:bookmarkStart w:name="z80" w:id="80"/>
    <w:p>
      <w:pPr>
        <w:spacing w:after="0"/>
        <w:ind w:left="0"/>
        <w:jc w:val="both"/>
      </w:pPr>
      <w:r>
        <w:rPr>
          <w:rFonts w:ascii="Times New Roman"/>
          <w:b w:val="false"/>
          <w:i w:val="false"/>
          <w:color w:val="000000"/>
          <w:sz w:val="28"/>
        </w:rPr>
        <w:t>
      2) шығыстың түрлi диапазондарында түрлендiру коэффициентiнiң мәндерi;</w:t>
      </w:r>
    </w:p>
    <w:bookmarkEnd w:id="80"/>
    <w:bookmarkStart w:name="z81" w:id="81"/>
    <w:p>
      <w:pPr>
        <w:spacing w:after="0"/>
        <w:ind w:left="0"/>
        <w:jc w:val="both"/>
      </w:pPr>
      <w:r>
        <w:rPr>
          <w:rFonts w:ascii="Times New Roman"/>
          <w:b w:val="false"/>
          <w:i w:val="false"/>
          <w:color w:val="000000"/>
          <w:sz w:val="28"/>
        </w:rPr>
        <w:t>
      3) шығыстардың жұмыс диапазоны нүктелерiнде түрлендiру коэффициентiнiң мәндерi;</w:t>
      </w:r>
    </w:p>
    <w:bookmarkEnd w:id="81"/>
    <w:bookmarkStart w:name="z82" w:id="82"/>
    <w:p>
      <w:pPr>
        <w:spacing w:after="0"/>
        <w:ind w:left="0"/>
        <w:jc w:val="both"/>
      </w:pPr>
      <w:r>
        <w:rPr>
          <w:rFonts w:ascii="Times New Roman"/>
          <w:b w:val="false"/>
          <w:i w:val="false"/>
          <w:color w:val="000000"/>
          <w:sz w:val="28"/>
        </w:rPr>
        <w:t>
      4) тексеруаралық өту интервалында ШТ-ның метрологиялық сипаттамаларын бақылау.</w:t>
      </w:r>
    </w:p>
    <w:bookmarkEnd w:id="82"/>
    <w:p>
      <w:pPr>
        <w:spacing w:after="0"/>
        <w:ind w:left="0"/>
        <w:jc w:val="both"/>
      </w:pPr>
      <w:r>
        <w:rPr>
          <w:rFonts w:ascii="Times New Roman"/>
          <w:b w:val="false"/>
          <w:i w:val="false"/>
          <w:color w:val="000000"/>
          <w:sz w:val="28"/>
        </w:rPr>
        <w:t>
      ШТ-ның метрологиялық сипаттамаларын бақылау шығыстардың жұмыс диапазонындағы жұмыс жағдайларында пайдалану орнында түрлендiру коэффициентiн және ШТ немесе АӨҚ (АӨҚ-тың жадында сақталатын) қайталама аспабында белгiленген мәндердiң түрлендiру коэффициентiнен алынған мәннен ауытқуын анықтаудан тұрады.</w:t>
      </w:r>
    </w:p>
    <w:p>
      <w:pPr>
        <w:spacing w:after="0"/>
        <w:ind w:left="0"/>
        <w:jc w:val="both"/>
      </w:pPr>
      <w:r>
        <w:rPr>
          <w:rFonts w:ascii="Times New Roman"/>
          <w:b w:val="false"/>
          <w:i w:val="false"/>
          <w:color w:val="000000"/>
          <w:sz w:val="28"/>
        </w:rPr>
        <w:t>
      ШТ метрологиялық сипаттамаларын бақылау құбыр-поршеньдiк дәлдеу қондырғысы немесе бақылауаралық интервал арқылы пайдалану орнында бақылау ШТ бойынша жүргiзiледi.</w:t>
      </w:r>
    </w:p>
    <w:p>
      <w:pPr>
        <w:spacing w:after="0"/>
        <w:ind w:left="0"/>
        <w:jc w:val="both"/>
      </w:pPr>
      <w:r>
        <w:rPr>
          <w:rFonts w:ascii="Times New Roman"/>
          <w:b w:val="false"/>
          <w:i w:val="false"/>
          <w:color w:val="000000"/>
          <w:sz w:val="28"/>
        </w:rPr>
        <w:t>
      ШТ бақылауаралық интервалын белгiлеу мынадай тәртiппен жүргiзiледi:</w:t>
      </w:r>
    </w:p>
    <w:bookmarkStart w:name="z83" w:id="83"/>
    <w:p>
      <w:pPr>
        <w:spacing w:after="0"/>
        <w:ind w:left="0"/>
        <w:jc w:val="both"/>
      </w:pPr>
      <w:r>
        <w:rPr>
          <w:rFonts w:ascii="Times New Roman"/>
          <w:b w:val="false"/>
          <w:i w:val="false"/>
          <w:color w:val="000000"/>
          <w:sz w:val="28"/>
        </w:rPr>
        <w:t>
      1) әрбiр жаңадан енгiзiлетiн МКӨЖ үшiн, сондай-ақ ШТ-ны ауыстырумен қайта құрудан кейiн ШТ-ның бақылауаралық интервалы белгiленедi.</w:t>
      </w:r>
    </w:p>
    <w:bookmarkEnd w:id="83"/>
    <w:bookmarkStart w:name="z84" w:id="84"/>
    <w:p>
      <w:pPr>
        <w:spacing w:after="0"/>
        <w:ind w:left="0"/>
        <w:jc w:val="both"/>
      </w:pPr>
      <w:r>
        <w:rPr>
          <w:rFonts w:ascii="Times New Roman"/>
          <w:b w:val="false"/>
          <w:i w:val="false"/>
          <w:color w:val="000000"/>
          <w:sz w:val="28"/>
        </w:rPr>
        <w:t>
      Бақылауаралық интервал сонымен бiрге ШТ-ны жөндеуден кейiн де белгiленедi;</w:t>
      </w:r>
    </w:p>
    <w:bookmarkEnd w:id="84"/>
    <w:bookmarkStart w:name="z85" w:id="85"/>
    <w:p>
      <w:pPr>
        <w:spacing w:after="0"/>
        <w:ind w:left="0"/>
        <w:jc w:val="both"/>
      </w:pPr>
      <w:r>
        <w:rPr>
          <w:rFonts w:ascii="Times New Roman"/>
          <w:b w:val="false"/>
          <w:i w:val="false"/>
          <w:color w:val="000000"/>
          <w:sz w:val="28"/>
        </w:rPr>
        <w:t>
      2) бақылауаралық интервал ШТ-ны пайдаланудың қарқындылығына байланысты не жұмыс iстеу сағаттарында не КДҚ бойынша түрлендiру коэффициентiн бақылау нәтижелерi бойынша күнтiзбелiк уақытта (күндермен немесе айлармен) белгiленедi;</w:t>
      </w:r>
    </w:p>
    <w:bookmarkEnd w:id="85"/>
    <w:bookmarkStart w:name="z86" w:id="86"/>
    <w:p>
      <w:pPr>
        <w:spacing w:after="0"/>
        <w:ind w:left="0"/>
        <w:jc w:val="both"/>
      </w:pPr>
      <w:r>
        <w:rPr>
          <w:rFonts w:ascii="Times New Roman"/>
          <w:b w:val="false"/>
          <w:i w:val="false"/>
          <w:color w:val="000000"/>
          <w:sz w:val="28"/>
        </w:rPr>
        <w:t>
      3) ШТ-ның үздiксiз жұмысы кезiнде 5 күнтiзбелiк күн аралық мерзiммен 30 күнтiзбелiк күн iшiнде түрлендiру коэффициентiнiң мәнiн бақылау жүргiзiледi және бақылауаралық интервал 5 күнтiзбелiк күн болып белгiленедi;</w:t>
      </w:r>
    </w:p>
    <w:bookmarkEnd w:id="86"/>
    <w:bookmarkStart w:name="z87" w:id="87"/>
    <w:p>
      <w:pPr>
        <w:spacing w:after="0"/>
        <w:ind w:left="0"/>
        <w:jc w:val="both"/>
      </w:pPr>
      <w:r>
        <w:rPr>
          <w:rFonts w:ascii="Times New Roman"/>
          <w:b w:val="false"/>
          <w:i w:val="false"/>
          <w:color w:val="000000"/>
          <w:sz w:val="28"/>
        </w:rPr>
        <w:t>
      4) бақылауаралық интервалды статистикалық деректердiң нәтижелерi бойынша орнатылады;</w:t>
      </w:r>
    </w:p>
    <w:bookmarkEnd w:id="87"/>
    <w:bookmarkStart w:name="z88" w:id="88"/>
    <w:p>
      <w:pPr>
        <w:spacing w:after="0"/>
        <w:ind w:left="0"/>
        <w:jc w:val="both"/>
      </w:pPr>
      <w:r>
        <w:rPr>
          <w:rFonts w:ascii="Times New Roman"/>
          <w:b w:val="false"/>
          <w:i w:val="false"/>
          <w:color w:val="000000"/>
          <w:sz w:val="28"/>
        </w:rPr>
        <w:t>
      5) резервте тұрған және ұзақ уақыт бақылаудан өтпеген ШТ-ны бақылау оларды пайдалануға қосу алдында ғана жүргiзiледi;</w:t>
      </w:r>
    </w:p>
    <w:bookmarkEnd w:id="88"/>
    <w:bookmarkStart w:name="z89" w:id="89"/>
    <w:p>
      <w:pPr>
        <w:spacing w:after="0"/>
        <w:ind w:left="0"/>
        <w:jc w:val="both"/>
      </w:pPr>
      <w:r>
        <w:rPr>
          <w:rFonts w:ascii="Times New Roman"/>
          <w:b w:val="false"/>
          <w:i w:val="false"/>
          <w:color w:val="000000"/>
          <w:sz w:val="28"/>
        </w:rPr>
        <w:t>
      6) бақылауаралық интервалдың шамасы МКӨЖ формулярына енгiзiледi;</w:t>
      </w:r>
    </w:p>
    <w:bookmarkEnd w:id="89"/>
    <w:bookmarkStart w:name="z90" w:id="90"/>
    <w:p>
      <w:pPr>
        <w:spacing w:after="0"/>
        <w:ind w:left="0"/>
        <w:jc w:val="both"/>
      </w:pPr>
      <w:r>
        <w:rPr>
          <w:rFonts w:ascii="Times New Roman"/>
          <w:b w:val="false"/>
          <w:i w:val="false"/>
          <w:color w:val="000000"/>
          <w:sz w:val="28"/>
        </w:rPr>
        <w:t>
      7) бақылауаралық интервалды белгiлеудi өткiзушi және қабылдаушы тараптардың өкiлдерiмен келiсе отырып, МКӨЖ қызмет көрсетудi жүргiзетiн ұйым орындайды.</w:t>
      </w:r>
    </w:p>
    <w:bookmarkEnd w:id="90"/>
    <w:p>
      <w:pPr>
        <w:spacing w:after="0"/>
        <w:ind w:left="0"/>
        <w:jc w:val="both"/>
      </w:pPr>
      <w:r>
        <w:rPr>
          <w:rFonts w:ascii="Times New Roman"/>
          <w:b w:val="false"/>
          <w:i w:val="false"/>
          <w:color w:val="000000"/>
          <w:sz w:val="28"/>
        </w:rPr>
        <w:t>
      Ағынды ТТ-ны пайдалануға қойылатын негiзгi талаптар:</w:t>
      </w:r>
    </w:p>
    <w:bookmarkStart w:name="z91" w:id="91"/>
    <w:p>
      <w:pPr>
        <w:spacing w:after="0"/>
        <w:ind w:left="0"/>
        <w:jc w:val="both"/>
      </w:pPr>
      <w:r>
        <w:rPr>
          <w:rFonts w:ascii="Times New Roman"/>
          <w:b w:val="false"/>
          <w:i w:val="false"/>
          <w:color w:val="000000"/>
          <w:sz w:val="28"/>
        </w:rPr>
        <w:t>
      1) ағынды ТТ-ны тексеру тегеурінді металл пикнометрлердiң өлшеу жинағы бойынша немесе эталондық тығыздықты өлшеуiш бойынша жүргiзiледi;</w:t>
      </w:r>
    </w:p>
    <w:bookmarkEnd w:id="91"/>
    <w:p>
      <w:pPr>
        <w:spacing w:after="0"/>
        <w:ind w:left="0"/>
        <w:jc w:val="both"/>
      </w:pPr>
      <w:r>
        <w:rPr>
          <w:rFonts w:ascii="Times New Roman"/>
          <w:b w:val="false"/>
          <w:i w:val="false"/>
          <w:color w:val="000000"/>
          <w:sz w:val="28"/>
        </w:rPr>
        <w:t>
      2) ағынды ТТ-ны тексеру зертханада немесе пайдалану орнында жүргiзiледi. Ағынды ТТ-ны тексерудi, егер мұнайдың тығыздығы жыл iшiнде 100 кг/м</w:t>
      </w:r>
      <w:r>
        <w:rPr>
          <w:rFonts w:ascii="Times New Roman"/>
          <w:b w:val="false"/>
          <w:i w:val="false"/>
          <w:color w:val="000000"/>
          <w:vertAlign w:val="superscript"/>
        </w:rPr>
        <w:t>3</w:t>
      </w:r>
      <w:r>
        <w:rPr>
          <w:rFonts w:ascii="Times New Roman"/>
          <w:b w:val="false"/>
          <w:i w:val="false"/>
          <w:color w:val="000000"/>
          <w:sz w:val="28"/>
        </w:rPr>
        <w:t>-ден аспаса, пайдалану орнында жүргiзіледі;</w:t>
      </w:r>
    </w:p>
    <w:bookmarkStart w:name="z92" w:id="92"/>
    <w:p>
      <w:pPr>
        <w:spacing w:after="0"/>
        <w:ind w:left="0"/>
        <w:jc w:val="both"/>
      </w:pPr>
      <w:r>
        <w:rPr>
          <w:rFonts w:ascii="Times New Roman"/>
          <w:b w:val="false"/>
          <w:i w:val="false"/>
          <w:color w:val="000000"/>
          <w:sz w:val="28"/>
        </w:rPr>
        <w:t>
      3) ТТ-ны зертханада кезектi тексеруден кейiн оны пайдалану орнына орнатар алдында ауа нүктесi бойынша метрологиялық сипаттаманы бақылау орындалады;</w:t>
      </w:r>
    </w:p>
    <w:bookmarkEnd w:id="92"/>
    <w:bookmarkStart w:name="z93" w:id="93"/>
    <w:p>
      <w:pPr>
        <w:spacing w:after="0"/>
        <w:ind w:left="0"/>
        <w:jc w:val="both"/>
      </w:pPr>
      <w:r>
        <w:rPr>
          <w:rFonts w:ascii="Times New Roman"/>
          <w:b w:val="false"/>
          <w:i w:val="false"/>
          <w:color w:val="000000"/>
          <w:sz w:val="28"/>
        </w:rPr>
        <w:t>
      4) бұл үшiн мұнай сапасының параметрлерiн өлшеу блогында немесе басқа бейiмделген үй-жайда ТТ қоректендiрiледi, тығыздықты өлшеу сызығына қосылады (20</w:t>
      </w:r>
      <w:r>
        <w:rPr>
          <w:rFonts w:ascii="Times New Roman"/>
          <w:b w:val="false"/>
          <w:i w:val="false"/>
          <w:color w:val="000000"/>
          <w:sz w:val="28"/>
          <w:u w:val="single"/>
        </w:rPr>
        <w:t>+</w:t>
      </w:r>
      <w:r>
        <w:rPr>
          <w:rFonts w:ascii="Times New Roman"/>
          <w:b w:val="false"/>
          <w:i w:val="false"/>
          <w:color w:val="000000"/>
          <w:sz w:val="28"/>
        </w:rPr>
        <w:t>5)</w:t>
      </w:r>
      <w:r>
        <w:rPr>
          <w:rFonts w:ascii="Times New Roman"/>
          <w:b w:val="false"/>
          <w:i w:val="false"/>
          <w:color w:val="000000"/>
          <w:vertAlign w:val="superscript"/>
        </w:rPr>
        <w:t>0</w:t>
      </w:r>
      <w:r>
        <w:rPr>
          <w:rFonts w:ascii="Times New Roman"/>
          <w:b w:val="false"/>
          <w:i w:val="false"/>
          <w:color w:val="000000"/>
          <w:sz w:val="28"/>
        </w:rPr>
        <w:t>С температура кезiнде шығу дабылын есептеу жүргiзiледi;</w:t>
      </w:r>
    </w:p>
    <w:bookmarkEnd w:id="93"/>
    <w:bookmarkStart w:name="z94" w:id="94"/>
    <w:p>
      <w:pPr>
        <w:spacing w:after="0"/>
        <w:ind w:left="0"/>
        <w:jc w:val="both"/>
      </w:pPr>
      <w:r>
        <w:rPr>
          <w:rFonts w:ascii="Times New Roman"/>
          <w:b w:val="false"/>
          <w:i w:val="false"/>
          <w:color w:val="000000"/>
          <w:sz w:val="28"/>
        </w:rPr>
        <w:t>
      5) шығу дабылының тербелiс кезеңi тексеру сертификатында (ауамен тексеру) көрсетiлген тербелiс кезеңiне сай келеді.</w:t>
      </w:r>
    </w:p>
    <w:bookmarkEnd w:id="94"/>
    <w:bookmarkStart w:name="z95" w:id="95"/>
    <w:p>
      <w:pPr>
        <w:spacing w:after="0"/>
        <w:ind w:left="0"/>
        <w:jc w:val="both"/>
      </w:pPr>
      <w:r>
        <w:rPr>
          <w:rFonts w:ascii="Times New Roman"/>
          <w:b w:val="false"/>
          <w:i w:val="false"/>
          <w:color w:val="000000"/>
          <w:sz w:val="28"/>
        </w:rPr>
        <w:t>
      37. Егер тексеру немесе бақылау кезiнде ТТ дәлсiздiгi белгiленген шектерден асатын болса, кейiн тексерумен градуирлеуге жатады.</w:t>
      </w:r>
    </w:p>
    <w:bookmarkEnd w:id="95"/>
    <w:p>
      <w:pPr>
        <w:spacing w:after="0"/>
        <w:ind w:left="0"/>
        <w:jc w:val="both"/>
      </w:pPr>
      <w:r>
        <w:rPr>
          <w:rFonts w:ascii="Times New Roman"/>
          <w:b w:val="false"/>
          <w:i w:val="false"/>
          <w:color w:val="000000"/>
          <w:sz w:val="28"/>
        </w:rPr>
        <w:t>
      Ағынды ТТ-ны градуирлеу пикнометрлердiң өлшеу жинағы бойынша немесе эталондық тығыздықты өлшеуiш бойынша зертханада немесе пайдалану орнында сәйкес жүргiзiледi.</w:t>
      </w:r>
    </w:p>
    <w:p>
      <w:pPr>
        <w:spacing w:after="0"/>
        <w:ind w:left="0"/>
        <w:jc w:val="both"/>
      </w:pPr>
      <w:r>
        <w:rPr>
          <w:rFonts w:ascii="Times New Roman"/>
          <w:b w:val="false"/>
          <w:i w:val="false"/>
          <w:color w:val="000000"/>
          <w:sz w:val="28"/>
        </w:rPr>
        <w:t>
      Ағынды ТТ-ны градуирлеудi, егер мұнайдың тығыздығы жыл iшiнде 100 кг/м</w:t>
      </w:r>
      <w:r>
        <w:rPr>
          <w:rFonts w:ascii="Times New Roman"/>
          <w:b w:val="false"/>
          <w:i w:val="false"/>
          <w:color w:val="000000"/>
          <w:vertAlign w:val="superscript"/>
        </w:rPr>
        <w:t>3</w:t>
      </w:r>
      <w:r>
        <w:rPr>
          <w:rFonts w:ascii="Times New Roman"/>
          <w:b w:val="false"/>
          <w:i w:val="false"/>
          <w:color w:val="000000"/>
          <w:sz w:val="28"/>
        </w:rPr>
        <w:t>-ден аспаса, пайдалану орнында жүргiзуге рұқсат етiледi.</w:t>
      </w:r>
    </w:p>
    <w:bookmarkStart w:name="z96" w:id="96"/>
    <w:p>
      <w:pPr>
        <w:spacing w:after="0"/>
        <w:ind w:left="0"/>
        <w:jc w:val="both"/>
      </w:pPr>
      <w:r>
        <w:rPr>
          <w:rFonts w:ascii="Times New Roman"/>
          <w:b w:val="false"/>
          <w:i w:val="false"/>
          <w:color w:val="000000"/>
          <w:sz w:val="28"/>
        </w:rPr>
        <w:t>
      38. Ағынды ТТ-ны бақылау 10 күнтiзбелiк күнде бiр рет ТТ жұмыс көрсеткiштерiн мұнайдың тығыздығын эталондық тығыздықты өлшеуiшпен тығыздықтың жұмыс мәнi кезiнде жұмыс жағдайларында өлшеу нәтижелерiмен немесе резервтiк ТТ көрсеткiштермен салыстырып қарау әдiсiмен жүргiзiледi.</w:t>
      </w:r>
    </w:p>
    <w:bookmarkEnd w:id="96"/>
    <w:p>
      <w:pPr>
        <w:spacing w:after="0"/>
        <w:ind w:left="0"/>
        <w:jc w:val="both"/>
      </w:pPr>
      <w:r>
        <w:rPr>
          <w:rFonts w:ascii="Times New Roman"/>
          <w:b w:val="false"/>
          <w:i w:val="false"/>
          <w:color w:val="000000"/>
          <w:sz w:val="28"/>
        </w:rPr>
        <w:t>
      Резервтiк ТТ таза болып қолданылады және одан мұнай салыстырып қарау кезiнде ғана өтеді.</w:t>
      </w:r>
    </w:p>
    <w:p>
      <w:pPr>
        <w:spacing w:after="0"/>
        <w:ind w:left="0"/>
        <w:jc w:val="both"/>
      </w:pPr>
      <w:r>
        <w:rPr>
          <w:rFonts w:ascii="Times New Roman"/>
          <w:b w:val="false"/>
          <w:i w:val="false"/>
          <w:color w:val="000000"/>
          <w:sz w:val="28"/>
        </w:rPr>
        <w:t>
      Мынадай шарт орындалуы тиiс:</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130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1308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406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06400" cy="241300"/>
                    </a:xfrm>
                    <a:prstGeom prst="rect">
                      <a:avLst/>
                    </a:prstGeom>
                  </pic:spPr>
                </pic:pic>
              </a:graphicData>
            </a:graphic>
          </wp:inline>
        </w:drawing>
      </w:r>
    </w:p>
    <w:p>
      <w:pPr>
        <w:spacing w:after="0"/>
        <w:ind w:left="0"/>
        <w:jc w:val="left"/>
      </w:pPr>
      <w:r>
        <w:rPr>
          <w:rFonts w:ascii="Times New Roman"/>
          <w:b w:val="false"/>
          <w:i w:val="false"/>
          <w:color w:val="000000"/>
          <w:sz w:val="28"/>
        </w:rPr>
        <w:t>– жұмыс ТТ-мен өлшенген, мұнай тығыздығының мәнi,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2667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667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эталондық тығыздықты өлшеуiшпен немесе резервтiк ТТ-мен өлшенген, мұнай тығыздығының мәнi,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393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937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жұмыс ТТ-ның рұқсат етiлетiн абсолюттiк дәлсiздiгiнiң шегi,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2540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540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эталондық тығыздықты өлшеуiшпен немесе резервтiк ТТ-ның рұқсат етiлетiн абсолюттiк дәлсiздiгiнiң шегi,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Эталондық тығыздықты өлшеуiш болмаған кезде немесе резервтiк ТТ-мен МКӨЖ жарақтандыруға дейiн жұмыс ТТ-ны бақылау талдамалық зертханамен мұнай тығыздығын өлшеу нәтижелерi бойынша жүргiзiледi.</w:t>
      </w:r>
    </w:p>
    <w:p>
      <w:pPr>
        <w:spacing w:after="0"/>
        <w:ind w:left="0"/>
        <w:jc w:val="both"/>
      </w:pPr>
      <w:r>
        <w:rPr>
          <w:rFonts w:ascii="Times New Roman"/>
          <w:b w:val="false"/>
          <w:i w:val="false"/>
          <w:color w:val="000000"/>
          <w:sz w:val="28"/>
        </w:rPr>
        <w:t xml:space="preserve">
      Кем дегенде 10 күнтiзбелiк күнде бiр рет ТТ көрсеткiштерi </w:t>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мұнай тығыздығын тығыздық өлшеуiшпен немесе зертханалық тығыздық өлшеуiшпен өлшеу нәтижелерiмен салыстырылады және төмендегi формула бойынша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vertAlign w:val="subscript"/>
        </w:rPr>
        <w:t>ma</w:t>
      </w:r>
      <w:r>
        <w:rPr>
          <w:rFonts w:ascii="Times New Roman"/>
          <w:b w:val="false"/>
          <w:i w:val="false"/>
          <w:color w:val="000000"/>
          <w:sz w:val="28"/>
        </w:rPr>
        <w:t>кг/м</w:t>
      </w:r>
      <w:r>
        <w:rPr>
          <w:rFonts w:ascii="Times New Roman"/>
          <w:b w:val="false"/>
          <w:i w:val="false"/>
          <w:color w:val="000000"/>
          <w:vertAlign w:val="superscript"/>
        </w:rPr>
        <w:t>3</w:t>
      </w:r>
      <w:r>
        <w:rPr>
          <w:rFonts w:ascii="Times New Roman"/>
          <w:b w:val="false"/>
          <w:i w:val="false"/>
          <w:color w:val="000000"/>
          <w:sz w:val="28"/>
        </w:rPr>
        <w:t xml:space="preserve"> тығыздықтарының айырмасы есептеледi:</w:t>
      </w:r>
      <w:r>
        <w:br/>
      </w:r>
      <w:r>
        <w:rPr>
          <w:rFonts w:ascii="Times New Roman"/>
          <w:b w:val="false"/>
          <w:i w:val="false"/>
          <w:color w:val="000000"/>
          <w:sz w:val="28"/>
        </w:rPr>
        <w:t>
</w:t>
      </w:r>
      <w:r>
        <w:br/>
      </w:r>
    </w:p>
    <w:p>
      <w:pPr>
        <w:spacing w:after="0"/>
        <w:ind w:left="0"/>
        <w:jc w:val="both"/>
      </w:pPr>
      <w:r>
        <w:drawing>
          <wp:inline distT="0" distB="0" distL="0" distR="0">
            <wp:extent cx="1371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371600" cy="317500"/>
                    </a:xfrm>
                    <a:prstGeom prst="rect">
                      <a:avLst/>
                    </a:prstGeom>
                  </pic:spPr>
                </pic:pic>
              </a:graphicData>
            </a:graphic>
          </wp:inline>
        </w:drawing>
      </w:r>
    </w:p>
    <w:p>
      <w:pPr>
        <w:spacing w:after="0"/>
        <w:ind w:left="0"/>
        <w:jc w:val="left"/>
      </w:pPr>
      <w:r>
        <w:rPr>
          <w:rFonts w:ascii="Times New Roman"/>
          <w:b w:val="false"/>
          <w:i w:val="false"/>
          <w:color w:val="000000"/>
          <w:sz w:val="28"/>
        </w:rPr>
        <w:t>,                           (4)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381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810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мұнай сапасы параметрлерiн өлшеу блогында шарттарға келтiрiлген, </w:t>
      </w:r>
    </w:p>
    <w:p>
      <w:pPr>
        <w:spacing w:after="0"/>
        <w:ind w:left="0"/>
        <w:jc w:val="both"/>
      </w:pPr>
      <w:r>
        <w:drawing>
          <wp:inline distT="0" distB="0" distL="0" distR="0">
            <wp:extent cx="3810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81000" cy="215900"/>
                    </a:xfrm>
                    <a:prstGeom prst="rect">
                      <a:avLst/>
                    </a:prstGeom>
                  </pic:spPr>
                </pic:pic>
              </a:graphicData>
            </a:graphic>
          </wp:inline>
        </w:drawing>
      </w:r>
    </w:p>
    <w:p>
      <w:pPr>
        <w:spacing w:after="0"/>
        <w:ind w:left="0"/>
        <w:jc w:val="left"/>
      </w:pPr>
      <w:r>
        <w:rPr>
          <w:rFonts w:ascii="Times New Roman"/>
          <w:b w:val="false"/>
          <w:i w:val="false"/>
          <w:color w:val="000000"/>
          <w:sz w:val="28"/>
        </w:rPr>
        <w:t>– өлшеу сәтiне iрiктелген сынамада тығыздық өлшеуiшпен немесе зертханалық тығыздық өлшеуiшпен өлшенген мұнай тығыздығының мәнi,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шарт орындалады: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08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308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 тығыздық өлшеуiшпен немесе тығыздықты өлшеудi орындау әдiстемесiн метрологиялық аттестаттау туралы куәлiктен зертханалық тығыздық өлшеуiшпен өлшеу әдiсiнiң дәлсiздiгi,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Әдiс дәлсiздiгiн бағалауды өткiзгенге дейін былайша ТТ бақылау жүргізіледі: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048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мына формула бойынша анықтайды:</w:t>
      </w:r>
      <w:r>
        <w:br/>
      </w:r>
      <w:r>
        <w:rPr>
          <w:rFonts w:ascii="Times New Roman"/>
          <w:b w:val="false"/>
          <w:i w:val="false"/>
          <w:color w:val="000000"/>
          <w:sz w:val="28"/>
        </w:rPr>
        <w:t>
</w:t>
      </w:r>
      <w:r>
        <w:br/>
      </w:r>
    </w:p>
    <w:p>
      <w:pPr>
        <w:spacing w:after="0"/>
        <w:ind w:left="0"/>
        <w:jc w:val="both"/>
      </w:pPr>
      <w:r>
        <w:drawing>
          <wp:inline distT="0" distB="0" distL="0" distR="0">
            <wp:extent cx="14351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435100" cy="609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w:t>
      </w:r>
      <w:r>
        <w:br/>
      </w:r>
      <w:r>
        <w:rPr>
          <w:rFonts w:ascii="Times New Roman"/>
          <w:b w:val="false"/>
          <w:i w:val="false"/>
          <w:color w:val="000000"/>
          <w:sz w:val="28"/>
        </w:rPr>
        <w:t>
</w:t>
      </w:r>
      <w:r>
        <w:br/>
      </w:r>
    </w:p>
    <w:p>
      <w:pPr>
        <w:spacing w:after="0"/>
        <w:ind w:left="0"/>
        <w:jc w:val="both"/>
      </w:pPr>
      <w:r>
        <w:drawing>
          <wp:inline distT="0" distB="0" distL="0" distR="0">
            <wp:extent cx="1358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3589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794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нормадан ауытқушылыққа тексерiлген, ТТ тексеруден кейiнгi алғашқы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vertAlign w:val="subscript"/>
        </w:rPr>
        <w:t xml:space="preserve">ai </w:t>
      </w:r>
      <w:r>
        <w:rPr>
          <w:rFonts w:ascii="Times New Roman"/>
          <w:b w:val="false"/>
          <w:i w:val="false"/>
          <w:color w:val="000000"/>
          <w:sz w:val="28"/>
        </w:rPr>
        <w:t>әртүрлiлiгiнiң орташа мәнi, кг/м</w:t>
      </w:r>
      <w:r>
        <w:rPr>
          <w:rFonts w:ascii="Times New Roman"/>
          <w:b w:val="false"/>
          <w:i w:val="false"/>
          <w:color w:val="000000"/>
          <w:vertAlign w:val="superscript"/>
        </w:rPr>
        <w:t>3</w:t>
      </w:r>
      <w:r>
        <w:rPr>
          <w:rFonts w:ascii="Times New Roman"/>
          <w:b w:val="false"/>
          <w:i w:val="false"/>
          <w:color w:val="000000"/>
          <w:sz w:val="28"/>
        </w:rPr>
        <w:t>. Шұғыл байқалатын өлшеулер табылған жағдайда оларды қосымша өлшемдер нәтижелерiмен алмастырады.</w:t>
      </w:r>
      <w:r>
        <w:br/>
      </w:r>
      <w:r>
        <w:rPr>
          <w:rFonts w:ascii="Times New Roman"/>
          <w:b w:val="false"/>
          <w:i w:val="false"/>
          <w:color w:val="000000"/>
          <w:sz w:val="28"/>
        </w:rPr>
        <w:t>
</w:t>
      </w:r>
      <w:r>
        <w:br/>
      </w:r>
    </w:p>
    <w:p>
      <w:pPr>
        <w:spacing w:after="0"/>
        <w:ind w:left="0"/>
        <w:jc w:val="both"/>
      </w:pPr>
      <w:r>
        <w:drawing>
          <wp:inline distT="0" distB="0" distL="0" distR="0">
            <wp:extent cx="431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431800" cy="228600"/>
                    </a:xfrm>
                    <a:prstGeom prst="rect">
                      <a:avLst/>
                    </a:prstGeom>
                  </pic:spPr>
                </pic:pic>
              </a:graphicData>
            </a:graphic>
          </wp:inline>
        </w:drawing>
      </w:r>
    </w:p>
    <w:p>
      <w:pPr>
        <w:spacing w:after="0"/>
        <w:ind w:left="0"/>
        <w:jc w:val="left"/>
      </w:pPr>
      <w:r>
        <w:rPr>
          <w:rFonts w:ascii="Times New Roman"/>
          <w:b w:val="false"/>
          <w:i w:val="false"/>
          <w:color w:val="000000"/>
          <w:sz w:val="28"/>
        </w:rPr>
        <w:t>– тексеруден кейiн алғашқы 30 ауысымда 1-шi ауысымды жұмыс ТТ өлшенген, мұнай тығыздығының мәнi,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794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мұнай сапасы параметрлерiн өлшеу блогында шарттарға келтiрiлген, </w:t>
      </w:r>
    </w:p>
    <w:p>
      <w:pPr>
        <w:spacing w:after="0"/>
        <w:ind w:left="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79400" cy="228600"/>
                    </a:xfrm>
                    <a:prstGeom prst="rect">
                      <a:avLst/>
                    </a:prstGeom>
                  </pic:spPr>
                </pic:pic>
              </a:graphicData>
            </a:graphic>
          </wp:inline>
        </w:drawing>
      </w:r>
    </w:p>
    <w:p>
      <w:pPr>
        <w:spacing w:after="0"/>
        <w:ind w:left="0"/>
        <w:jc w:val="left"/>
      </w:pPr>
      <w:r>
        <w:rPr>
          <w:rFonts w:ascii="Times New Roman"/>
          <w:b w:val="false"/>
          <w:i w:val="false"/>
          <w:color w:val="000000"/>
          <w:sz w:val="28"/>
        </w:rPr>
        <w:t>өлшеу сәтiне iрiктелген сынамада ареометрмен немесе зертханалық тығыздық өлшеуiшпен өлшенген мұнай тығыздығының мәнi,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ТТ жұмыс көрсеткiштерi 10 күнтiзбелiк күнде кемiнде бiр рет ареометрмен немесе зертханалық тығыздық өлшеуiшпен өлшенген мұнайдың тығыздығымен салыстырылады және төмендегi формула бойынша кг/м</w:t>
      </w:r>
      <w:r>
        <w:rPr>
          <w:rFonts w:ascii="Times New Roman"/>
          <w:b w:val="false"/>
          <w:i w:val="false"/>
          <w:color w:val="000000"/>
          <w:vertAlign w:val="superscript"/>
        </w:rPr>
        <w:t>3</w:t>
      </w:r>
      <w:r>
        <w:rPr>
          <w:rFonts w:ascii="Times New Roman"/>
          <w:b w:val="false"/>
          <w:i w:val="false"/>
          <w:color w:val="000000"/>
          <w:sz w:val="28"/>
        </w:rPr>
        <w:t xml:space="preserve"> тығыздықтарының әртүрлiлiгi есептеледi:</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57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257300" cy="266700"/>
                    </a:xfrm>
                    <a:prstGeom prst="rect">
                      <a:avLst/>
                    </a:prstGeom>
                  </pic:spPr>
                </pic:pic>
              </a:graphicData>
            </a:graphic>
          </wp:inline>
        </w:drawing>
      </w:r>
    </w:p>
    <w:p>
      <w:pPr>
        <w:spacing w:after="0"/>
        <w:ind w:left="0"/>
        <w:jc w:val="left"/>
      </w:pPr>
      <w:r>
        <w:rPr>
          <w:rFonts w:ascii="Times New Roman"/>
          <w:b w:val="false"/>
          <w:i w:val="false"/>
          <w:color w:val="000000"/>
          <w:sz w:val="28"/>
        </w:rPr>
        <w:t>,                         (8)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667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мұнай сапасы параметрлерiн өлшеу блогында шарттарға келтiрiлген, </w:t>
      </w:r>
    </w:p>
    <w:p>
      <w:pPr>
        <w:spacing w:after="0"/>
        <w:ind w:left="0"/>
        <w:jc w:val="both"/>
      </w:pPr>
      <w:r>
        <w:drawing>
          <wp:inline distT="0" distB="0" distL="0" distR="0">
            <wp:extent cx="355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55600" cy="241300"/>
                    </a:xfrm>
                    <a:prstGeom prst="rect">
                      <a:avLst/>
                    </a:prstGeom>
                  </pic:spPr>
                </pic:pic>
              </a:graphicData>
            </a:graphic>
          </wp:inline>
        </w:drawing>
      </w:r>
    </w:p>
    <w:p>
      <w:pPr>
        <w:spacing w:after="0"/>
        <w:ind w:left="0"/>
        <w:jc w:val="left"/>
      </w:pPr>
      <w:r>
        <w:rPr>
          <w:rFonts w:ascii="Times New Roman"/>
          <w:b w:val="false"/>
          <w:i w:val="false"/>
          <w:color w:val="000000"/>
          <w:sz w:val="28"/>
        </w:rPr>
        <w:t>өлшеу сәтiне iрiктелген сынамада ареометрмен немесе зертханалық тығыздық өлшеуiшпен өлшенген мұнай тығыздығының мәнi,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шарт орындалады: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415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841500" cy="609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55600" cy="292100"/>
                    </a:xfrm>
                    <a:prstGeom prst="rect">
                      <a:avLst/>
                    </a:prstGeom>
                  </pic:spPr>
                </pic:pic>
              </a:graphicData>
            </a:graphic>
          </wp:inline>
        </w:drawing>
      </w:r>
    </w:p>
    <w:p>
      <w:pPr>
        <w:spacing w:after="0"/>
        <w:ind w:left="0"/>
        <w:jc w:val="left"/>
      </w:pPr>
      <w:r>
        <w:rPr>
          <w:rFonts w:ascii="Times New Roman"/>
          <w:b w:val="false"/>
          <w:i w:val="false"/>
          <w:color w:val="000000"/>
          <w:sz w:val="28"/>
        </w:rPr>
        <w:t>– тығыздық өлшеуiштiң (± 0,5 кг/м</w:t>
      </w:r>
      <w:r>
        <w:rPr>
          <w:rFonts w:ascii="Times New Roman"/>
          <w:b w:val="false"/>
          <w:i w:val="false"/>
          <w:color w:val="000000"/>
          <w:vertAlign w:val="superscript"/>
        </w:rPr>
        <w:t>3</w:t>
      </w:r>
      <w:r>
        <w:rPr>
          <w:rFonts w:ascii="Times New Roman"/>
          <w:b w:val="false"/>
          <w:i w:val="false"/>
          <w:color w:val="000000"/>
          <w:sz w:val="28"/>
        </w:rPr>
        <w:t>) немесе зертханалық тығыздық өлшеуiштiң жол берiлетiн дәлсiздiгiнiң шегi, кг/м</w:t>
      </w:r>
      <w:r>
        <w:rPr>
          <w:rFonts w:ascii="Times New Roman"/>
          <w:b w:val="false"/>
          <w:i w:val="false"/>
          <w:color w:val="000000"/>
          <w:vertAlign w:val="superscript"/>
        </w:rPr>
        <w:t>3</w:t>
      </w:r>
      <w:r>
        <w:rPr>
          <w:rFonts w:ascii="Times New Roman"/>
          <w:b w:val="false"/>
          <w:i w:val="false"/>
          <w:color w:val="000000"/>
          <w:sz w:val="28"/>
        </w:rPr>
        <w:t>, (тексеру туралы куәлiктен алады).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(5) немесе (9) шарттар орындалмаса, ауытқу себептерi анықталады: өлшеулердiң қателерi, бақылау шарттарын сақтамау, ескерiлмеген факторлар.</w:t>
      </w:r>
    </w:p>
    <w:p>
      <w:pPr>
        <w:spacing w:after="0"/>
        <w:ind w:left="0"/>
        <w:jc w:val="both"/>
      </w:pPr>
      <w:r>
        <w:rPr>
          <w:rFonts w:ascii="Times New Roman"/>
          <w:b w:val="false"/>
          <w:i w:val="false"/>
          <w:color w:val="000000"/>
          <w:sz w:val="28"/>
        </w:rPr>
        <w:t>
      Қатарынан үш ауысым iшiнде шарттар сақталмаған кезде және метрологиялық бас тарту жағдайында ТТ-ті бөлшектейдi, жуады, мұнай сапасы параметрлерiн өлшеу блогына қайта орнатады және осы әдiс бойынша бақылайды. Қосымша екi ауысым iшiнде теріс нәтижелер алынған кезде ТТ кезектен тыс тексеруге жатады.</w:t>
      </w:r>
    </w:p>
    <w:p>
      <w:pPr>
        <w:spacing w:after="0"/>
        <w:ind w:left="0"/>
        <w:jc w:val="both"/>
      </w:pPr>
      <w:r>
        <w:rPr>
          <w:rFonts w:ascii="Times New Roman"/>
          <w:b w:val="false"/>
          <w:i w:val="false"/>
          <w:color w:val="000000"/>
          <w:sz w:val="28"/>
        </w:rPr>
        <w:t>
      Қабылдаушы және өткiзушi тараптардың уағдаластықтары бойынша бақылау мерзiмдiлiгiн өзгерту жүргізіледі.</w:t>
      </w:r>
    </w:p>
    <w:p>
      <w:pPr>
        <w:spacing w:after="0"/>
        <w:ind w:left="0"/>
        <w:jc w:val="both"/>
      </w:pPr>
      <w:r>
        <w:rPr>
          <w:rFonts w:ascii="Times New Roman"/>
          <w:b w:val="false"/>
          <w:i w:val="false"/>
          <w:color w:val="000000"/>
          <w:sz w:val="28"/>
        </w:rPr>
        <w:t>
      ТТ-ның метрологиялық сипаттамаларын бақылауды ұсынудың көрнекiлiгi үшiн және метрологиялық бас тартулардың диагностикасы мүмкiндiгiн iске асыру үшiн жоғарыда көрсетiлген өлшемдердi компьютерге енгiзу және сақтау кестелер түрiнде монитор экранында индексациялау ұсынылады.</w:t>
      </w:r>
    </w:p>
    <w:bookmarkStart w:name="z97" w:id="97"/>
    <w:p>
      <w:pPr>
        <w:spacing w:after="0"/>
        <w:ind w:left="0"/>
        <w:jc w:val="both"/>
      </w:pPr>
      <w:r>
        <w:rPr>
          <w:rFonts w:ascii="Times New Roman"/>
          <w:b w:val="false"/>
          <w:i w:val="false"/>
          <w:color w:val="000000"/>
          <w:sz w:val="28"/>
        </w:rPr>
        <w:t>
      39. ТТ-ны ағыту кезiнде мұнайдың брутто массасы мұнайдың бiрiктiрiлген сынамасы (тәулiктiк не бір топтағы) зертханалық талдаулар бойынша мұнай тығыздығы ескерiле отырып анықталады. Метрологиялық бас тартудың немесе ТТ-ны ағытудың дәл сәтiн анықтау мүмкiндiгi болмаған жағдайда осы кезең үшiн мұнай тығыздығын арбитраждық сынама бойынша қабылдау қажет.</w:t>
      </w:r>
    </w:p>
    <w:bookmarkEnd w:id="97"/>
    <w:p>
      <w:pPr>
        <w:spacing w:after="0"/>
        <w:ind w:left="0"/>
        <w:jc w:val="both"/>
      </w:pPr>
      <w:r>
        <w:rPr>
          <w:rFonts w:ascii="Times New Roman"/>
          <w:b w:val="false"/>
          <w:i w:val="false"/>
          <w:color w:val="000000"/>
          <w:sz w:val="28"/>
        </w:rPr>
        <w:t>
      ТТ-ны ағыту кезiнде және резервтiк ТТ болмаған кезде мұнайдың брутто массасы (М</w:t>
      </w:r>
      <w:r>
        <w:rPr>
          <w:rFonts w:ascii="Times New Roman"/>
          <w:b w:val="false"/>
          <w:i w:val="false"/>
          <w:color w:val="000000"/>
          <w:vertAlign w:val="subscript"/>
        </w:rPr>
        <w:t>бр</w:t>
      </w:r>
      <w:r>
        <w:rPr>
          <w:rFonts w:ascii="Times New Roman"/>
          <w:b w:val="false"/>
          <w:i w:val="false"/>
          <w:color w:val="000000"/>
          <w:sz w:val="28"/>
        </w:rPr>
        <w:t>), т, мына формула бойынша есептеледi:</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89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689100" cy="304800"/>
                    </a:xfrm>
                    <a:prstGeom prst="rect">
                      <a:avLst/>
                    </a:prstGeom>
                  </pic:spPr>
                </pic:pic>
              </a:graphicData>
            </a:graphic>
          </wp:inline>
        </w:drawing>
      </w:r>
    </w:p>
    <w:p>
      <w:pPr>
        <w:spacing w:after="0"/>
        <w:ind w:left="0"/>
        <w:jc w:val="left"/>
      </w:pPr>
      <w:r>
        <w:rPr>
          <w:rFonts w:ascii="Times New Roman"/>
          <w:b w:val="false"/>
          <w:i w:val="false"/>
          <w:color w:val="000000"/>
          <w:sz w:val="28"/>
        </w:rPr>
        <w:t>,                          (10)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V – МКӨЖ арқылы өткен мұнай көлемi,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5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55600" cy="228600"/>
                    </a:xfrm>
                    <a:prstGeom prst="rect">
                      <a:avLst/>
                    </a:prstGeom>
                  </pic:spPr>
                </pic:pic>
              </a:graphicData>
            </a:graphic>
          </wp:inline>
        </w:drawing>
      </w:r>
    </w:p>
    <w:p>
      <w:pPr>
        <w:spacing w:after="0"/>
        <w:ind w:left="0"/>
        <w:jc w:val="left"/>
      </w:pPr>
      <w:r>
        <w:rPr>
          <w:rFonts w:ascii="Times New Roman"/>
          <w:b w:val="false"/>
          <w:i w:val="false"/>
          <w:color w:val="000000"/>
          <w:sz w:val="28"/>
        </w:rPr>
        <w:t>– көлемдi өлшеу шарттарына немесе стандарттық шарттарға келтiрiлген, ареометрмен немесе зертханалық тығыздық өлшеуiшпен өлшенген мұнай тығыздығы,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Әдiс дәлсiздiгiн бағалауды өткiзгенге дейiн өлшеудi ареометрмен орындау әдiстемесiне сәйкес мұнайдың жалпы массасы мына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971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197100" cy="355600"/>
                    </a:xfrm>
                    <a:prstGeom prst="rect">
                      <a:avLst/>
                    </a:prstGeom>
                  </pic:spPr>
                </pic:pic>
              </a:graphicData>
            </a:graphic>
          </wp:inline>
        </w:drawing>
      </w:r>
    </w:p>
    <w:p>
      <w:pPr>
        <w:spacing w:after="0"/>
        <w:ind w:left="0"/>
        <w:jc w:val="left"/>
      </w:pPr>
      <w:r>
        <w:rPr>
          <w:rFonts w:ascii="Times New Roman"/>
          <w:b w:val="false"/>
          <w:i w:val="false"/>
          <w:color w:val="000000"/>
          <w:sz w:val="28"/>
        </w:rPr>
        <w:t>,                        (11)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355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55600" cy="228600"/>
                    </a:xfrm>
                    <a:prstGeom prst="rect">
                      <a:avLst/>
                    </a:prstGeom>
                  </pic:spPr>
                </pic:pic>
              </a:graphicData>
            </a:graphic>
          </wp:inline>
        </w:drawing>
      </w:r>
    </w:p>
    <w:p>
      <w:pPr>
        <w:spacing w:after="0"/>
        <w:ind w:left="0"/>
        <w:jc w:val="left"/>
      </w:pPr>
      <w:r>
        <w:rPr>
          <w:rFonts w:ascii="Times New Roman"/>
          <w:b w:val="false"/>
          <w:i w:val="false"/>
          <w:color w:val="000000"/>
          <w:sz w:val="28"/>
        </w:rPr>
        <w:t>– көлемдi өлшеу шарттарына немесе әдiстiң жүйелiк дәлсiздiгiнiң есебiнсiз стандарттық шарттарға келтiрiлген, ареометрмен немесе зертханалық тығыздық өлшеуiшпен өлшенген мұнай тығыздығы,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М – төмендегi формула бойынша анықталған мұнайдың брутто массасына түзету:</w:t>
      </w:r>
      <w:r>
        <w:br/>
      </w:r>
      <w:r>
        <w:rPr>
          <w:rFonts w:ascii="Times New Roman"/>
          <w:b w:val="false"/>
          <w:i w:val="false"/>
          <w:color w:val="000000"/>
          <w:sz w:val="28"/>
        </w:rPr>
        <w:t>
</w:t>
      </w:r>
      <w:r>
        <w:br/>
      </w:r>
    </w:p>
    <w:p>
      <w:pPr>
        <w:spacing w:after="0"/>
        <w:ind w:left="0"/>
        <w:jc w:val="both"/>
      </w:pPr>
      <w:r>
        <w:drawing>
          <wp:inline distT="0" distB="0" distL="0" distR="0">
            <wp:extent cx="2082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082800" cy="368300"/>
                    </a:xfrm>
                    <a:prstGeom prst="rect">
                      <a:avLst/>
                    </a:prstGeom>
                  </pic:spPr>
                </pic:pic>
              </a:graphicData>
            </a:graphic>
          </wp:inline>
        </w:drawing>
      </w:r>
    </w:p>
    <w:p>
      <w:pPr>
        <w:spacing w:after="0"/>
        <w:ind w:left="0"/>
        <w:jc w:val="left"/>
      </w:pPr>
      <w:r>
        <w:rPr>
          <w:rFonts w:ascii="Times New Roman"/>
          <w:b w:val="false"/>
          <w:i w:val="false"/>
          <w:color w:val="000000"/>
          <w:sz w:val="28"/>
        </w:rPr>
        <w:t>,                         (12)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317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17500" cy="317500"/>
                    </a:xfrm>
                    <a:prstGeom prst="rect">
                      <a:avLst/>
                    </a:prstGeom>
                  </pic:spPr>
                </pic:pic>
              </a:graphicData>
            </a:graphic>
          </wp:inline>
        </w:drawing>
      </w:r>
    </w:p>
    <w:p>
      <w:pPr>
        <w:spacing w:after="0"/>
        <w:ind w:left="0"/>
        <w:jc w:val="left"/>
      </w:pPr>
      <w:r>
        <w:rPr>
          <w:rFonts w:ascii="Times New Roman"/>
          <w:b w:val="false"/>
          <w:i w:val="false"/>
          <w:color w:val="000000"/>
          <w:sz w:val="28"/>
        </w:rPr>
        <w:t>– түзетушi көбейткiш.</w:t>
      </w:r>
      <w:r>
        <w:br/>
      </w:r>
      <w:r>
        <w:rPr>
          <w:rFonts w:ascii="Times New Roman"/>
          <w:b w:val="false"/>
          <w:i w:val="false"/>
          <w:color w:val="000000"/>
          <w:sz w:val="28"/>
        </w:rPr>
        <w:t>
</w:t>
      </w:r>
    </w:p>
    <w:bookmarkStart w:name="z98" w:id="98"/>
    <w:p>
      <w:pPr>
        <w:spacing w:after="0"/>
        <w:ind w:left="0"/>
        <w:jc w:val="both"/>
      </w:pPr>
      <w:r>
        <w:rPr>
          <w:rFonts w:ascii="Times New Roman"/>
          <w:b w:val="false"/>
          <w:i w:val="false"/>
          <w:color w:val="000000"/>
          <w:sz w:val="28"/>
        </w:rPr>
        <w:t>
      40. Серпінді өлшеулердің жанама әдісі бойынша мұнайдың тығыздығы мен көлемі өлшенеді және бұл өлшеулердің нәтижелерін қалыпты шарттарға келтіреді немесе мұнай тығыздығын өлшеу нәтижелері оның көлемін өлшеу шарттарына келтіреді.</w:t>
      </w:r>
    </w:p>
    <w:bookmarkEnd w:id="98"/>
    <w:bookmarkStart w:name="z99" w:id="99"/>
    <w:p>
      <w:pPr>
        <w:spacing w:after="0"/>
        <w:ind w:left="0"/>
        <w:jc w:val="both"/>
      </w:pPr>
      <w:r>
        <w:rPr>
          <w:rFonts w:ascii="Times New Roman"/>
          <w:b w:val="false"/>
          <w:i w:val="false"/>
          <w:color w:val="000000"/>
          <w:sz w:val="28"/>
        </w:rPr>
        <w:t xml:space="preserve">
      41. ШТ немесе сұйықты есептеуішпен жүргізілетін мұнай көлемін және ТТ көмегімен айқындалатын оның тығыздығын өлшеу кезінде және кейіннен мұнай тығыздығы мен көлемін өлшеу нәтижелерін шарттарға келтірген кезде мұнайдың массасын </w:t>
      </w:r>
    </w:p>
    <w:bookmarkEnd w:id="99"/>
    <w:p>
      <w:pPr>
        <w:spacing w:after="0"/>
        <w:ind w:left="0"/>
        <w:jc w:val="both"/>
      </w:pP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42900" cy="342900"/>
                    </a:xfrm>
                    <a:prstGeom prst="rect">
                      <a:avLst/>
                    </a:prstGeom>
                  </pic:spPr>
                </pic:pic>
              </a:graphicData>
            </a:graphic>
          </wp:inline>
        </w:drawing>
      </w:r>
    </w:p>
    <w:p>
      <w:pPr>
        <w:spacing w:after="0"/>
        <w:ind w:left="0"/>
        <w:jc w:val="left"/>
      </w:pPr>
      <w:r>
        <w:rPr>
          <w:rFonts w:ascii="Times New Roman"/>
          <w:b w:val="false"/>
          <w:i w:val="false"/>
          <w:color w:val="000000"/>
          <w:sz w:val="28"/>
        </w:rPr>
        <w:t>, кг, мына формула бойынша есептейді:</w:t>
      </w:r>
      <w:r>
        <w:br/>
      </w:r>
      <w:r>
        <w:rPr>
          <w:rFonts w:ascii="Times New Roman"/>
          <w:b w:val="false"/>
          <w:i w:val="false"/>
          <w:color w:val="000000"/>
          <w:sz w:val="28"/>
        </w:rPr>
        <w:t>
</w:t>
      </w:r>
      <w:r>
        <w:br/>
      </w:r>
    </w:p>
    <w:p>
      <w:pPr>
        <w:spacing w:after="0"/>
        <w:ind w:left="0"/>
        <w:jc w:val="both"/>
      </w:pPr>
      <w:r>
        <w:drawing>
          <wp:inline distT="0" distB="0" distL="0" distR="0">
            <wp:extent cx="1028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0287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723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723900" cy="330200"/>
                    </a:xfrm>
                    <a:prstGeom prst="rect">
                      <a:avLst/>
                    </a:prstGeom>
                  </pic:spPr>
                </pic:pic>
              </a:graphicData>
            </a:graphic>
          </wp:inline>
        </w:drawing>
      </w:r>
    </w:p>
    <w:p>
      <w:pPr>
        <w:spacing w:after="0"/>
        <w:ind w:left="0"/>
        <w:jc w:val="left"/>
      </w:pPr>
      <w:r>
        <w:rPr>
          <w:rFonts w:ascii="Times New Roman"/>
          <w:b w:val="false"/>
          <w:i w:val="false"/>
          <w:color w:val="000000"/>
          <w:sz w:val="28"/>
        </w:rPr>
        <w:t>– қалыпты шарттарға келтірілген мұнай тығыздығы мен көлемі.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 – "серпінді" терминіне сәйкес келетін белгі.</w:t>
      </w:r>
    </w:p>
    <w:bookmarkStart w:name="z100" w:id="100"/>
    <w:p>
      <w:pPr>
        <w:spacing w:after="0"/>
        <w:ind w:left="0"/>
        <w:jc w:val="both"/>
      </w:pPr>
      <w:r>
        <w:rPr>
          <w:rFonts w:ascii="Times New Roman"/>
          <w:b w:val="false"/>
          <w:i w:val="false"/>
          <w:color w:val="000000"/>
          <w:sz w:val="28"/>
        </w:rPr>
        <w:t>
      42. 15</w:t>
      </w:r>
      <w:r>
        <w:rPr>
          <w:rFonts w:ascii="Times New Roman"/>
          <w:b w:val="false"/>
          <w:i w:val="false"/>
          <w:color w:val="000000"/>
          <w:vertAlign w:val="superscript"/>
        </w:rPr>
        <w:t>0</w:t>
      </w:r>
      <w:r>
        <w:rPr>
          <w:rFonts w:ascii="Times New Roman"/>
          <w:b w:val="false"/>
          <w:i w:val="false"/>
          <w:color w:val="000000"/>
          <w:sz w:val="28"/>
        </w:rPr>
        <w:t xml:space="preserve">С температура кезіндегі жағдайға келтірілген мұнай тығыздығын, </w:t>
      </w:r>
    </w:p>
    <w:bookmarkEnd w:id="100"/>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кг/м</w:t>
      </w:r>
      <w:r>
        <w:rPr>
          <w:rFonts w:ascii="Times New Roman"/>
          <w:b w:val="false"/>
          <w:i w:val="false"/>
          <w:color w:val="000000"/>
          <w:vertAlign w:val="superscript"/>
        </w:rPr>
        <w:t>3</w:t>
      </w:r>
      <w:r>
        <w:rPr>
          <w:rFonts w:ascii="Times New Roman"/>
          <w:b w:val="false"/>
          <w:i w:val="false"/>
          <w:color w:val="000000"/>
          <w:sz w:val="28"/>
        </w:rPr>
        <w:t>, мына формула бойынша есептейді:</w:t>
      </w:r>
      <w:r>
        <w:br/>
      </w:r>
      <w:r>
        <w:rPr>
          <w:rFonts w:ascii="Times New Roman"/>
          <w:b w:val="false"/>
          <w:i w:val="false"/>
          <w:color w:val="000000"/>
          <w:sz w:val="28"/>
        </w:rPr>
        <w:t>
</w:t>
      </w:r>
      <w:r>
        <w:br/>
      </w:r>
    </w:p>
    <w:p>
      <w:pPr>
        <w:spacing w:after="0"/>
        <w:ind w:left="0"/>
        <w:jc w:val="both"/>
      </w:pPr>
      <w:r>
        <w:drawing>
          <wp:inline distT="0" distB="0" distL="0" distR="0">
            <wp:extent cx="15875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587500" cy="609600"/>
                    </a:xfrm>
                    <a:prstGeom prst="rect">
                      <a:avLst/>
                    </a:prstGeom>
                  </pic:spPr>
                </pic:pic>
              </a:graphicData>
            </a:graphic>
          </wp:inline>
        </w:drawing>
      </w:r>
    </w:p>
    <w:p>
      <w:pPr>
        <w:spacing w:after="0"/>
        <w:ind w:left="0"/>
        <w:jc w:val="left"/>
      </w:pPr>
      <w:r>
        <w:rPr>
          <w:rFonts w:ascii="Times New Roman"/>
          <w:b w:val="false"/>
          <w:i w:val="false"/>
          <w:color w:val="000000"/>
          <w:sz w:val="28"/>
        </w:rPr>
        <w:t>,                             (14)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406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406400" cy="330200"/>
                    </a:xfrm>
                    <a:prstGeom prst="rect">
                      <a:avLst/>
                    </a:prstGeom>
                  </pic:spPr>
                </pic:pic>
              </a:graphicData>
            </a:graphic>
          </wp:inline>
        </w:drawing>
      </w:r>
    </w:p>
    <w:p>
      <w:pPr>
        <w:spacing w:after="0"/>
        <w:ind w:left="0"/>
        <w:jc w:val="left"/>
      </w:pPr>
      <w:r>
        <w:rPr>
          <w:rFonts w:ascii="Times New Roman"/>
          <w:b w:val="false"/>
          <w:i w:val="false"/>
          <w:color w:val="000000"/>
          <w:sz w:val="28"/>
        </w:rPr>
        <w:t>– ТТ-дағы мұнай температурасы мен қысымында өлшенген мұнай тығыздығы,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635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635000" cy="304800"/>
                    </a:xfrm>
                    <a:prstGeom prst="rect">
                      <a:avLst/>
                    </a:prstGeom>
                  </pic:spPr>
                </pic:pic>
              </a:graphicData>
            </a:graphic>
          </wp:inline>
        </w:drawing>
      </w:r>
    </w:p>
    <w:p>
      <w:pPr>
        <w:spacing w:after="0"/>
        <w:ind w:left="0"/>
        <w:jc w:val="left"/>
      </w:pPr>
      <w:r>
        <w:rPr>
          <w:rFonts w:ascii="Times New Roman"/>
          <w:b w:val="false"/>
          <w:i w:val="false"/>
          <w:color w:val="000000"/>
          <w:sz w:val="28"/>
        </w:rPr>
        <w:t>, – стандарттау бойынша нормативтік құжаттарға сәйкес есептелетін, ТТ-дағы мұнай температурасы үшін белгіленген мұнай көлеміне температураның әсерін ескеретін түзету коэффициенті;</w:t>
      </w:r>
      <w:r>
        <w:br/>
      </w:r>
      <w:r>
        <w:rPr>
          <w:rFonts w:ascii="Times New Roman"/>
          <w:b w:val="false"/>
          <w:i w:val="false"/>
          <w:color w:val="000000"/>
          <w:sz w:val="28"/>
        </w:rPr>
        <w:t>
</w:t>
      </w:r>
      <w:r>
        <w:br/>
      </w:r>
    </w:p>
    <w:p>
      <w:pPr>
        <w:spacing w:after="0"/>
        <w:ind w:left="0"/>
        <w:jc w:val="both"/>
      </w:pPr>
      <w:r>
        <w:drawing>
          <wp:inline distT="0" distB="0" distL="0" distR="0">
            <wp:extent cx="520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5207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стандарттау бойынша нормативтік құжаттарға сәйкес есептелетін, ТТ-дағы мұнай қысымы үшін белгіленген мұнай көлеміне қысымның әсерін ескеретін түзету коэффициенті.</w:t>
      </w:r>
      <w:r>
        <w:br/>
      </w:r>
      <w:r>
        <w:rPr>
          <w:rFonts w:ascii="Times New Roman"/>
          <w:b w:val="false"/>
          <w:i w:val="false"/>
          <w:color w:val="000000"/>
          <w:sz w:val="28"/>
        </w:rPr>
        <w:t>
</w:t>
      </w:r>
    </w:p>
    <w:bookmarkStart w:name="z101" w:id="101"/>
    <w:p>
      <w:pPr>
        <w:spacing w:after="0"/>
        <w:ind w:left="0"/>
        <w:jc w:val="both"/>
      </w:pPr>
      <w:r>
        <w:rPr>
          <w:rFonts w:ascii="Times New Roman"/>
          <w:b w:val="false"/>
          <w:i w:val="false"/>
          <w:color w:val="000000"/>
          <w:sz w:val="28"/>
        </w:rPr>
        <w:t>
      43. 20</w:t>
      </w:r>
      <w:r>
        <w:rPr>
          <w:rFonts w:ascii="Times New Roman"/>
          <w:b w:val="false"/>
          <w:i w:val="false"/>
          <w:color w:val="000000"/>
          <w:vertAlign w:val="superscript"/>
        </w:rPr>
        <w:t>0</w:t>
      </w:r>
      <w:r>
        <w:rPr>
          <w:rFonts w:ascii="Times New Roman"/>
          <w:b w:val="false"/>
          <w:i w:val="false"/>
          <w:color w:val="000000"/>
          <w:sz w:val="28"/>
        </w:rPr>
        <w:t xml:space="preserve">С температура кезінде қалыпты жағдайға келтірілген мұнай тығыздығы, </w:t>
      </w:r>
    </w:p>
    <w:bookmarkEnd w:id="101"/>
    <w:p>
      <w:pPr>
        <w:spacing w:after="0"/>
        <w:ind w:left="0"/>
        <w:jc w:val="both"/>
      </w:pPr>
      <w:r>
        <w:drawing>
          <wp:inline distT="0" distB="0" distL="0" distR="0">
            <wp:extent cx="317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17500" cy="317500"/>
                    </a:xfrm>
                    <a:prstGeom prst="rect">
                      <a:avLst/>
                    </a:prstGeom>
                  </pic:spPr>
                </pic:pic>
              </a:graphicData>
            </a:graphic>
          </wp:inline>
        </w:drawing>
      </w:r>
    </w:p>
    <w:p>
      <w:pPr>
        <w:spacing w:after="0"/>
        <w:ind w:left="0"/>
        <w:jc w:val="left"/>
      </w:pPr>
      <w:r>
        <w:rPr>
          <w:rFonts w:ascii="Times New Roman"/>
          <w:b w:val="false"/>
          <w:i w:val="false"/>
          <w:color w:val="000000"/>
          <w:sz w:val="28"/>
        </w:rPr>
        <w:t>, кг/м</w:t>
      </w:r>
      <w:r>
        <w:rPr>
          <w:rFonts w:ascii="Times New Roman"/>
          <w:b w:val="false"/>
          <w:i w:val="false"/>
          <w:color w:val="000000"/>
          <w:vertAlign w:val="superscript"/>
        </w:rPr>
        <w:t>3</w:t>
      </w:r>
      <w:r>
        <w:rPr>
          <w:rFonts w:ascii="Times New Roman"/>
          <w:b w:val="false"/>
          <w:i w:val="false"/>
          <w:color w:val="000000"/>
          <w:sz w:val="28"/>
        </w:rPr>
        <w:t>, мына формула бойынша есептеледі:</w:t>
      </w:r>
      <w:r>
        <w:br/>
      </w:r>
      <w:r>
        <w:rPr>
          <w:rFonts w:ascii="Times New Roman"/>
          <w:b w:val="false"/>
          <w:i w:val="false"/>
          <w:color w:val="000000"/>
          <w:sz w:val="28"/>
        </w:rPr>
        <w:t>
</w:t>
      </w:r>
      <w:r>
        <w:br/>
      </w:r>
    </w:p>
    <w:p>
      <w:pPr>
        <w:spacing w:after="0"/>
        <w:ind w:left="0"/>
        <w:jc w:val="both"/>
      </w:pPr>
      <w:r>
        <w:drawing>
          <wp:inline distT="0" distB="0" distL="0" distR="0">
            <wp:extent cx="2768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768600" cy="457200"/>
                    </a:xfrm>
                    <a:prstGeom prst="rect">
                      <a:avLst/>
                    </a:prstGeom>
                  </pic:spPr>
                </pic:pic>
              </a:graphicData>
            </a:graphic>
          </wp:inline>
        </w:drawing>
      </w:r>
    </w:p>
    <w:p>
      <w:pPr>
        <w:spacing w:after="0"/>
        <w:ind w:left="0"/>
        <w:jc w:val="left"/>
      </w:pPr>
      <w:r>
        <w:rPr>
          <w:rFonts w:ascii="Times New Roman"/>
          <w:b w:val="false"/>
          <w:i w:val="false"/>
          <w:color w:val="000000"/>
          <w:sz w:val="28"/>
        </w:rPr>
        <w:t>,                     (15)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175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қолданылатын, 15 </w:t>
      </w:r>
      <w:r>
        <w:rPr>
          <w:rFonts w:ascii="Times New Roman"/>
          <w:b w:val="false"/>
          <w:i w:val="false"/>
          <w:color w:val="000000"/>
          <w:vertAlign w:val="superscript"/>
        </w:rPr>
        <w:t>0</w:t>
      </w:r>
      <w:r>
        <w:rPr>
          <w:rFonts w:ascii="Times New Roman"/>
          <w:b w:val="false"/>
          <w:i w:val="false"/>
          <w:color w:val="000000"/>
          <w:sz w:val="28"/>
        </w:rPr>
        <w:t>С температура кезінде мұнайдың көлемдік кеңею коэффициенті.</w:t>
      </w:r>
      <w:r>
        <w:br/>
      </w:r>
      <w:r>
        <w:rPr>
          <w:rFonts w:ascii="Times New Roman"/>
          <w:b w:val="false"/>
          <w:i w:val="false"/>
          <w:color w:val="000000"/>
          <w:sz w:val="28"/>
        </w:rPr>
        <w:t>
</w:t>
      </w:r>
    </w:p>
    <w:bookmarkStart w:name="z102" w:id="102"/>
    <w:p>
      <w:pPr>
        <w:spacing w:after="0"/>
        <w:ind w:left="0"/>
        <w:jc w:val="both"/>
      </w:pPr>
      <w:r>
        <w:rPr>
          <w:rFonts w:ascii="Times New Roman"/>
          <w:b w:val="false"/>
          <w:i w:val="false"/>
          <w:color w:val="000000"/>
          <w:sz w:val="28"/>
        </w:rPr>
        <w:t>
      44. 15</w:t>
      </w:r>
      <w:r>
        <w:rPr>
          <w:rFonts w:ascii="Times New Roman"/>
          <w:b w:val="false"/>
          <w:i w:val="false"/>
          <w:color w:val="000000"/>
          <w:vertAlign w:val="superscript"/>
        </w:rPr>
        <w:t>0</w:t>
      </w:r>
      <w:r>
        <w:rPr>
          <w:rFonts w:ascii="Times New Roman"/>
          <w:b w:val="false"/>
          <w:i w:val="false"/>
          <w:color w:val="000000"/>
          <w:sz w:val="28"/>
        </w:rPr>
        <w:t xml:space="preserve">С температураға келтірілген мұнай көлемі, </w:t>
      </w:r>
    </w:p>
    <w:bookmarkEnd w:id="102"/>
    <w:p>
      <w:pPr>
        <w:spacing w:after="0"/>
        <w:ind w:left="0"/>
        <w:jc w:val="both"/>
      </w:pPr>
      <w:r>
        <w:drawing>
          <wp:inline distT="0" distB="0" distL="0" distR="0">
            <wp:extent cx="381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81000" cy="393700"/>
                    </a:xfrm>
                    <a:prstGeom prst="rect">
                      <a:avLst/>
                    </a:prstGeom>
                  </pic:spPr>
                </pic:pic>
              </a:graphicData>
            </a:graphic>
          </wp:inline>
        </w:drawing>
      </w:r>
    </w:p>
    <w:p>
      <w:pPr>
        <w:spacing w:after="0"/>
        <w:ind w:left="0"/>
        <w:jc w:val="left"/>
      </w:pP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мына формула бойынша есептеледі:</w:t>
      </w:r>
      <w:r>
        <w:br/>
      </w:r>
      <w:r>
        <w:rPr>
          <w:rFonts w:ascii="Times New Roman"/>
          <w:b w:val="false"/>
          <w:i w:val="false"/>
          <w:color w:val="000000"/>
          <w:sz w:val="28"/>
        </w:rPr>
        <w:t>
</w:t>
      </w:r>
      <w:r>
        <w:br/>
      </w:r>
    </w:p>
    <w:p>
      <w:pPr>
        <w:spacing w:after="0"/>
        <w:ind w:left="0"/>
        <w:jc w:val="both"/>
      </w:pPr>
      <w:r>
        <w:drawing>
          <wp:inline distT="0" distB="0" distL="0" distR="0">
            <wp:extent cx="21590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1590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381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81000" cy="317500"/>
                    </a:xfrm>
                    <a:prstGeom prst="rect">
                      <a:avLst/>
                    </a:prstGeom>
                  </pic:spPr>
                </pic:pic>
              </a:graphicData>
            </a:graphic>
          </wp:inline>
        </w:drawing>
      </w:r>
    </w:p>
    <w:p>
      <w:pPr>
        <w:spacing w:after="0"/>
        <w:ind w:left="0"/>
        <w:jc w:val="left"/>
      </w:pPr>
      <w:r>
        <w:rPr>
          <w:rFonts w:ascii="Times New Roman"/>
          <w:b w:val="false"/>
          <w:i w:val="false"/>
          <w:color w:val="000000"/>
          <w:sz w:val="28"/>
        </w:rPr>
        <w:t>– ШТ-де немесе сұйықтық есептеуіште мұнай температурасы және қысымы кезінде өлшенген мұнай көлемі,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CTL</w:t>
      </w:r>
    </w:p>
    <w:p>
      <w:pPr>
        <w:spacing w:after="0"/>
        <w:ind w:left="0"/>
        <w:jc w:val="both"/>
      </w:pPr>
      <w:r>
        <w:drawing>
          <wp:inline distT="0" distB="0" distL="0" distR="0">
            <wp:extent cx="127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270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стандарттау бойынша нормативтік құжаттарға сәйкес есептелетін, ШТ-дағы немесе сұйықтық есептеуіштегі мұнай температурасы үшін белгіленген мұнай көлеміне температураның әсерін ескеретін түзету коэффициенті;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CPL</w:t>
      </w:r>
    </w:p>
    <w:p>
      <w:pPr>
        <w:spacing w:after="0"/>
        <w:ind w:left="0"/>
        <w:jc w:val="both"/>
      </w:pPr>
      <w:r>
        <w:drawing>
          <wp:inline distT="0" distB="0" distL="0" distR="0">
            <wp:extent cx="127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270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стандарттау бойынша нормативтік құжаттарға сәйкес есептелетін, ШТ-дағы немесе сұйықтық есептеуіштегі мұнай қысымы үшін белгіленген мұнай көлеміне қысымның әсерін ескеретін түзету коэффициенті.</w:t>
      </w:r>
      <w:r>
        <w:br/>
      </w:r>
      <w:r>
        <w:rPr>
          <w:rFonts w:ascii="Times New Roman"/>
          <w:b w:val="false"/>
          <w:i w:val="false"/>
          <w:color w:val="000000"/>
          <w:sz w:val="28"/>
        </w:rPr>
        <w:t>
</w:t>
      </w:r>
    </w:p>
    <w:bookmarkStart w:name="z103" w:id="103"/>
    <w:p>
      <w:pPr>
        <w:spacing w:after="0"/>
        <w:ind w:left="0"/>
        <w:jc w:val="both"/>
      </w:pPr>
      <w:r>
        <w:rPr>
          <w:rFonts w:ascii="Times New Roman"/>
          <w:b w:val="false"/>
          <w:i w:val="false"/>
          <w:color w:val="000000"/>
          <w:sz w:val="28"/>
        </w:rPr>
        <w:t xml:space="preserve">
      45. 20 </w:t>
      </w:r>
      <w:r>
        <w:rPr>
          <w:rFonts w:ascii="Times New Roman"/>
          <w:b w:val="false"/>
          <w:i w:val="false"/>
          <w:color w:val="000000"/>
          <w:vertAlign w:val="superscript"/>
        </w:rPr>
        <w:t>0</w:t>
      </w:r>
      <w:r>
        <w:rPr>
          <w:rFonts w:ascii="Times New Roman"/>
          <w:b w:val="false"/>
          <w:i w:val="false"/>
          <w:color w:val="000000"/>
          <w:sz w:val="28"/>
        </w:rPr>
        <w:t xml:space="preserve">С температураға келтірілген мұнай көлемі </w:t>
      </w:r>
    </w:p>
    <w:bookmarkEnd w:id="103"/>
    <w:p>
      <w:pPr>
        <w:spacing w:after="0"/>
        <w:ind w:left="0"/>
        <w:jc w:val="both"/>
      </w:pPr>
      <w:r>
        <w:drawing>
          <wp:inline distT="0" distB="0" distL="0" distR="0">
            <wp:extent cx="393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93700" cy="355600"/>
                    </a:xfrm>
                    <a:prstGeom prst="rect">
                      <a:avLst/>
                    </a:prstGeom>
                  </pic:spPr>
                </pic:pic>
              </a:graphicData>
            </a:graphic>
          </wp:inline>
        </w:drawing>
      </w:r>
    </w:p>
    <w:p>
      <w:pPr>
        <w:spacing w:after="0"/>
        <w:ind w:left="0"/>
        <w:jc w:val="left"/>
      </w:pP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мына формула бойынша есептеледі:</w:t>
      </w:r>
      <w:r>
        <w:br/>
      </w:r>
      <w:r>
        <w:rPr>
          <w:rFonts w:ascii="Times New Roman"/>
          <w:b w:val="false"/>
          <w:i w:val="false"/>
          <w:color w:val="000000"/>
          <w:sz w:val="28"/>
        </w:rPr>
        <w:t>
</w:t>
      </w:r>
      <w:r>
        <w:br/>
      </w:r>
    </w:p>
    <w:p>
      <w:pPr>
        <w:spacing w:after="0"/>
        <w:ind w:left="0"/>
        <w:jc w:val="both"/>
      </w:pPr>
      <w:r>
        <w:drawing>
          <wp:inline distT="0" distB="0" distL="0" distR="0">
            <wp:extent cx="2781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7813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(17)</w:t>
      </w:r>
      <w:r>
        <w:br/>
      </w:r>
      <w:r>
        <w:rPr>
          <w:rFonts w:ascii="Times New Roman"/>
          <w:b w:val="false"/>
          <w:i w:val="false"/>
          <w:color w:val="000000"/>
          <w:sz w:val="28"/>
        </w:rPr>
        <w:t>
</w:t>
      </w:r>
    </w:p>
    <w:bookmarkStart w:name="z104" w:id="104"/>
    <w:p>
      <w:pPr>
        <w:spacing w:after="0"/>
        <w:ind w:left="0"/>
        <w:jc w:val="both"/>
      </w:pPr>
      <w:r>
        <w:rPr>
          <w:rFonts w:ascii="Times New Roman"/>
          <w:b w:val="false"/>
          <w:i w:val="false"/>
          <w:color w:val="000000"/>
          <w:sz w:val="28"/>
        </w:rPr>
        <w:t>
      46. ШТ немесе сұйықтық есептеуіш көмегімен жүргізілген мұнай көлемін және ареометр немесе зертханада біріктірілген сынамада зертханалық тығыздық өлшегішпен анықталған оның тығыздығын өлшеу және өлшеу нәтижелері мен мұнай тығыздығын кейіннен қалыпты жағдайға келтіру кезіндегі мұнай массасы</w:t>
      </w:r>
    </w:p>
    <w:bookmarkEnd w:id="104"/>
    <w:p>
      <w:pPr>
        <w:spacing w:after="0"/>
        <w:ind w:left="0"/>
        <w:jc w:val="both"/>
      </w:pPr>
      <w:r>
        <w:drawing>
          <wp:inline distT="0" distB="0" distL="0" distR="0">
            <wp:extent cx="406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406400" cy="342900"/>
                    </a:xfrm>
                    <a:prstGeom prst="rect">
                      <a:avLst/>
                    </a:prstGeom>
                  </pic:spPr>
                </pic:pic>
              </a:graphicData>
            </a:graphic>
          </wp:inline>
        </w:drawing>
      </w:r>
    </w:p>
    <w:p>
      <w:pPr>
        <w:spacing w:after="0"/>
        <w:ind w:left="0"/>
        <w:jc w:val="left"/>
      </w:pPr>
      <w:r>
        <w:rPr>
          <w:rFonts w:ascii="Times New Roman"/>
          <w:b w:val="false"/>
          <w:i w:val="false"/>
          <w:color w:val="000000"/>
          <w:sz w:val="28"/>
        </w:rPr>
        <w:t>, кг, мына формула бойынша есептеледі:</w:t>
      </w:r>
      <w:r>
        <w:br/>
      </w:r>
      <w:r>
        <w:rPr>
          <w:rFonts w:ascii="Times New Roman"/>
          <w:b w:val="false"/>
          <w:i w:val="false"/>
          <w:color w:val="000000"/>
          <w:sz w:val="28"/>
        </w:rPr>
        <w:t>
</w:t>
      </w:r>
      <w:r>
        <w:br/>
      </w:r>
    </w:p>
    <w:p>
      <w:pPr>
        <w:spacing w:after="0"/>
        <w:ind w:left="0"/>
        <w:jc w:val="both"/>
      </w:pPr>
      <w:r>
        <w:drawing>
          <wp:inline distT="0" distB="0" distL="0" distR="0">
            <wp:extent cx="1206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1206500" cy="355600"/>
                    </a:xfrm>
                    <a:prstGeom prst="rect">
                      <a:avLst/>
                    </a:prstGeom>
                  </pic:spPr>
                </pic:pic>
              </a:graphicData>
            </a:graphic>
          </wp:inline>
        </w:drawing>
      </w:r>
    </w:p>
    <w:p>
      <w:pPr>
        <w:spacing w:after="0"/>
        <w:ind w:left="0"/>
        <w:jc w:val="left"/>
      </w:pPr>
      <w:r>
        <w:rPr>
          <w:rFonts w:ascii="Times New Roman"/>
          <w:b w:val="false"/>
          <w:i w:val="false"/>
          <w:color w:val="000000"/>
          <w:sz w:val="28"/>
        </w:rPr>
        <w:t>,                                  (18)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381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81000" cy="355600"/>
                    </a:xfrm>
                    <a:prstGeom prst="rect">
                      <a:avLst/>
                    </a:prstGeom>
                  </pic:spPr>
                </pic:pic>
              </a:graphicData>
            </a:graphic>
          </wp:inline>
        </w:drawing>
      </w:r>
    </w:p>
    <w:p>
      <w:pPr>
        <w:spacing w:after="0"/>
        <w:ind w:left="0"/>
        <w:jc w:val="left"/>
      </w:pPr>
      <w:r>
        <w:rPr>
          <w:rFonts w:ascii="Times New Roman"/>
          <w:b w:val="false"/>
          <w:i w:val="false"/>
          <w:color w:val="000000"/>
          <w:sz w:val="28"/>
        </w:rPr>
        <w:t>– қалыпты жағдайларға келтірілген мұнай көлемі,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04800" cy="330200"/>
                    </a:xfrm>
                    <a:prstGeom prst="rect">
                      <a:avLst/>
                    </a:prstGeom>
                  </pic:spPr>
                </pic:pic>
              </a:graphicData>
            </a:graphic>
          </wp:inline>
        </w:drawing>
      </w:r>
    </w:p>
    <w:p>
      <w:pPr>
        <w:spacing w:after="0"/>
        <w:ind w:left="0"/>
        <w:jc w:val="left"/>
      </w:pPr>
      <w:r>
        <w:rPr>
          <w:rFonts w:ascii="Times New Roman"/>
          <w:b w:val="false"/>
          <w:i w:val="false"/>
          <w:color w:val="000000"/>
          <w:sz w:val="28"/>
        </w:rPr>
        <w:t>– қалыпты температураға келтірілген мұнай тығыздығы, кг/м</w:t>
      </w:r>
      <w:r>
        <w:rPr>
          <w:rFonts w:ascii="Times New Roman"/>
          <w:b w:val="false"/>
          <w:i w:val="false"/>
          <w:color w:val="000000"/>
          <w:vertAlign w:val="superscript"/>
        </w:rPr>
        <w:t>3</w:t>
      </w:r>
      <w:r>
        <w:rPr>
          <w:rFonts w:ascii="Times New Roman"/>
          <w:b w:val="false"/>
          <w:i w:val="false"/>
          <w:color w:val="000000"/>
          <w:sz w:val="28"/>
        </w:rPr>
        <w:t xml:space="preserve">. </w:t>
      </w:r>
    </w:p>
    <w:p>
      <w:pPr>
        <w:spacing w:after="0"/>
        <w:ind w:left="0"/>
        <w:jc w:val="both"/>
      </w:pPr>
      <w:r>
        <w:drawing>
          <wp:inline distT="0" distB="0" distL="0" distR="0">
            <wp:extent cx="330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30200" cy="355600"/>
                    </a:xfrm>
                    <a:prstGeom prst="rect">
                      <a:avLst/>
                    </a:prstGeom>
                  </pic:spPr>
                </pic:pic>
              </a:graphicData>
            </a:graphic>
          </wp:inline>
        </w:drawing>
      </w:r>
    </w:p>
    <w:p>
      <w:pPr>
        <w:spacing w:after="0"/>
        <w:ind w:left="0"/>
        <w:jc w:val="left"/>
      </w:pP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мәні (16) және (17) формулалар бойынша анықталады.</w:t>
      </w:r>
      <w:r>
        <w:br/>
      </w:r>
      <w:r>
        <w:rPr>
          <w:rFonts w:ascii="Times New Roman"/>
          <w:b w:val="false"/>
          <w:i w:val="false"/>
          <w:color w:val="000000"/>
          <w:sz w:val="28"/>
        </w:rPr>
        <w:t>
</w:t>
      </w:r>
    </w:p>
    <w:bookmarkStart w:name="z200" w:id="105"/>
    <w:p>
      <w:pPr>
        <w:spacing w:after="0"/>
        <w:ind w:left="0"/>
        <w:jc w:val="both"/>
      </w:pPr>
      <w:r>
        <w:rPr>
          <w:rFonts w:ascii="Times New Roman"/>
          <w:b w:val="false"/>
          <w:i w:val="false"/>
          <w:color w:val="000000"/>
          <w:sz w:val="28"/>
        </w:rPr>
        <w:t xml:space="preserve">
      47. 15 </w:t>
      </w:r>
      <w:r>
        <w:rPr>
          <w:rFonts w:ascii="Times New Roman"/>
          <w:b w:val="false"/>
          <w:i w:val="false"/>
          <w:color w:val="000000"/>
          <w:vertAlign w:val="superscript"/>
        </w:rPr>
        <w:t>0</w:t>
      </w:r>
      <w:r>
        <w:rPr>
          <w:rFonts w:ascii="Times New Roman"/>
          <w:b w:val="false"/>
          <w:i w:val="false"/>
          <w:color w:val="000000"/>
          <w:sz w:val="28"/>
        </w:rPr>
        <w:t xml:space="preserve">С температураға келтірілген мұнай тығыздығы, </w:t>
      </w:r>
    </w:p>
    <w:bookmarkEnd w:id="105"/>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кг/м</w:t>
      </w:r>
      <w:r>
        <w:rPr>
          <w:rFonts w:ascii="Times New Roman"/>
          <w:b w:val="false"/>
          <w:i w:val="false"/>
          <w:color w:val="000000"/>
          <w:vertAlign w:val="superscript"/>
        </w:rPr>
        <w:t>3</w:t>
      </w:r>
      <w:r>
        <w:rPr>
          <w:rFonts w:ascii="Times New Roman"/>
          <w:b w:val="false"/>
          <w:i w:val="false"/>
          <w:color w:val="000000"/>
          <w:sz w:val="28"/>
        </w:rPr>
        <w:t>, мына формула бойынша есептеледі:</w:t>
      </w:r>
      <w:r>
        <w:br/>
      </w:r>
      <w:r>
        <w:rPr>
          <w:rFonts w:ascii="Times New Roman"/>
          <w:b w:val="false"/>
          <w:i w:val="false"/>
          <w:color w:val="000000"/>
          <w:sz w:val="28"/>
        </w:rPr>
        <w:t>
</w:t>
      </w:r>
      <w:r>
        <w:br/>
      </w:r>
    </w:p>
    <w:p>
      <w:pPr>
        <w:spacing w:after="0"/>
        <w:ind w:left="0"/>
        <w:jc w:val="both"/>
      </w:pPr>
      <w:r>
        <w:drawing>
          <wp:inline distT="0" distB="0" distL="0" distR="0">
            <wp:extent cx="10287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1028700" cy="584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393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93700" cy="342900"/>
                    </a:xfrm>
                    <a:prstGeom prst="rect">
                      <a:avLst/>
                    </a:prstGeom>
                  </pic:spPr>
                </pic:pic>
              </a:graphicData>
            </a:graphic>
          </wp:inline>
        </w:drawing>
      </w:r>
    </w:p>
    <w:p>
      <w:pPr>
        <w:spacing w:after="0"/>
        <w:ind w:left="0"/>
        <w:jc w:val="left"/>
      </w:pPr>
      <w:r>
        <w:rPr>
          <w:rFonts w:ascii="Times New Roman"/>
          <w:b w:val="false"/>
          <w:i w:val="false"/>
          <w:color w:val="000000"/>
          <w:sz w:val="28"/>
        </w:rPr>
        <w:t>– стандарттау бойынша нормативтік құжаттарға сәйкес зертханалық жағдайда ареометр көмегімен өлшенген мұнай тығыздығы;</w:t>
      </w:r>
      <w:r>
        <w:br/>
      </w:r>
      <w:r>
        <w:rPr>
          <w:rFonts w:ascii="Times New Roman"/>
          <w:b w:val="false"/>
          <w:i w:val="false"/>
          <w:color w:val="000000"/>
          <w:sz w:val="28"/>
        </w:rPr>
        <w:t>
</w:t>
      </w:r>
      <w:r>
        <w:br/>
      </w:r>
    </w:p>
    <w:p>
      <w:pPr>
        <w:spacing w:after="0"/>
        <w:ind w:left="0"/>
        <w:jc w:val="both"/>
      </w:pPr>
      <w:r>
        <w:drawing>
          <wp:inline distT="0" distB="0" distL="0" distR="0">
            <wp:extent cx="622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622300" cy="330200"/>
                    </a:xfrm>
                    <a:prstGeom prst="rect">
                      <a:avLst/>
                    </a:prstGeom>
                  </pic:spPr>
                </pic:pic>
              </a:graphicData>
            </a:graphic>
          </wp:inline>
        </w:drawing>
      </w:r>
    </w:p>
    <w:p>
      <w:pPr>
        <w:spacing w:after="0"/>
        <w:ind w:left="0"/>
        <w:jc w:val="left"/>
      </w:pPr>
      <w:r>
        <w:rPr>
          <w:rFonts w:ascii="Times New Roman"/>
          <w:b w:val="false"/>
          <w:i w:val="false"/>
          <w:color w:val="000000"/>
          <w:sz w:val="28"/>
        </w:rPr>
        <w:t>– стандарттау бойынша нормативтік құжаттарға сәйкес есептелетін, мұнай көлеміне температураның әсерін ескеретін түзету коэффициенті;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w:t>
      </w:r>
      <w:r>
        <w:rPr>
          <w:rFonts w:ascii="Times New Roman"/>
          <w:b w:val="false"/>
          <w:i w:val="false"/>
          <w:color w:val="000000"/>
          <w:vertAlign w:val="superscript"/>
        </w:rPr>
        <w:t>0</w:t>
      </w:r>
      <w:r>
        <w:rPr>
          <w:rFonts w:ascii="Times New Roman"/>
          <w:b w:val="false"/>
          <w:i w:val="false"/>
          <w:color w:val="000000"/>
          <w:sz w:val="28"/>
        </w:rPr>
        <w:t xml:space="preserve">С температураға келтірілген мұнай тығыздығы, </w:t>
      </w:r>
    </w:p>
    <w:p>
      <w:pPr>
        <w:spacing w:after="0"/>
        <w:ind w:left="0"/>
        <w:jc w:val="both"/>
      </w:pPr>
      <w:r>
        <w:drawing>
          <wp:inline distT="0" distB="0" distL="0" distR="0">
            <wp:extent cx="355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55600" cy="419100"/>
                    </a:xfrm>
                    <a:prstGeom prst="rect">
                      <a:avLst/>
                    </a:prstGeom>
                  </pic:spPr>
                </pic:pic>
              </a:graphicData>
            </a:graphic>
          </wp:inline>
        </w:drawing>
      </w:r>
    </w:p>
    <w:p>
      <w:pPr>
        <w:spacing w:after="0"/>
        <w:ind w:left="0"/>
        <w:jc w:val="left"/>
      </w:pPr>
      <w:r>
        <w:rPr>
          <w:rFonts w:ascii="Times New Roman"/>
          <w:b w:val="false"/>
          <w:i w:val="false"/>
          <w:color w:val="000000"/>
          <w:sz w:val="28"/>
        </w:rPr>
        <w:t>кг/м</w:t>
      </w:r>
      <w:r>
        <w:rPr>
          <w:rFonts w:ascii="Times New Roman"/>
          <w:b w:val="false"/>
          <w:i w:val="false"/>
          <w:color w:val="000000"/>
          <w:vertAlign w:val="superscript"/>
        </w:rPr>
        <w:t>3</w:t>
      </w:r>
      <w:r>
        <w:rPr>
          <w:rFonts w:ascii="Times New Roman"/>
          <w:b w:val="false"/>
          <w:i w:val="false"/>
          <w:color w:val="000000"/>
          <w:sz w:val="28"/>
        </w:rPr>
        <w:t>, мына формула бойынша есептеледі:</w:t>
      </w:r>
      <w:r>
        <w:br/>
      </w:r>
      <w:r>
        <w:rPr>
          <w:rFonts w:ascii="Times New Roman"/>
          <w:b w:val="false"/>
          <w:i w:val="false"/>
          <w:color w:val="000000"/>
          <w:sz w:val="28"/>
        </w:rPr>
        <w:t>
</w:t>
      </w:r>
      <w:r>
        <w:br/>
      </w:r>
    </w:p>
    <w:p>
      <w:pPr>
        <w:spacing w:after="0"/>
        <w:ind w:left="0"/>
        <w:jc w:val="both"/>
      </w:pPr>
      <w:r>
        <w:drawing>
          <wp:inline distT="0" distB="0" distL="0" distR="0">
            <wp:extent cx="2679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2679700" cy="317500"/>
                    </a:xfrm>
                    <a:prstGeom prst="rect">
                      <a:avLst/>
                    </a:prstGeom>
                  </pic:spPr>
                </pic:pic>
              </a:graphicData>
            </a:graphic>
          </wp:inline>
        </w:drawing>
      </w:r>
    </w:p>
    <w:p>
      <w:pPr>
        <w:spacing w:after="0"/>
        <w:ind w:left="0"/>
        <w:jc w:val="left"/>
      </w:pPr>
      <w:r>
        <w:rPr>
          <w:rFonts w:ascii="Times New Roman"/>
          <w:b w:val="false"/>
          <w:i w:val="false"/>
          <w:color w:val="000000"/>
          <w:sz w:val="28"/>
        </w:rPr>
        <w:t>,                         (20)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17500" cy="368300"/>
                    </a:xfrm>
                    <a:prstGeom prst="rect">
                      <a:avLst/>
                    </a:prstGeom>
                  </pic:spPr>
                </pic:pic>
              </a:graphicData>
            </a:graphic>
          </wp:inline>
        </w:drawing>
      </w:r>
    </w:p>
    <w:p>
      <w:pPr>
        <w:spacing w:after="0"/>
        <w:ind w:left="0"/>
        <w:jc w:val="left"/>
      </w:pPr>
      <w:r>
        <w:rPr>
          <w:rFonts w:ascii="Times New Roman"/>
          <w:b w:val="false"/>
          <w:i w:val="false"/>
          <w:color w:val="000000"/>
          <w:sz w:val="28"/>
        </w:rPr>
        <w:t>– осы Қағидаға 4-қосымшада көрсетілген мұнайдың көлемдік кеңею коэффициентінің кестесіне х10</w:t>
      </w:r>
      <w:r>
        <w:rPr>
          <w:rFonts w:ascii="Times New Roman"/>
          <w:b w:val="false"/>
          <w:i w:val="false"/>
          <w:color w:val="000000"/>
          <w:vertAlign w:val="superscript"/>
        </w:rPr>
        <w:t>3</w:t>
      </w:r>
      <w:r>
        <w:rPr>
          <w:rFonts w:ascii="Times New Roman"/>
          <w:b w:val="false"/>
          <w:i w:val="false"/>
          <w:color w:val="000000"/>
          <w:sz w:val="28"/>
        </w:rPr>
        <w:t>, С</w:t>
      </w:r>
      <w:r>
        <w:rPr>
          <w:rFonts w:ascii="Times New Roman"/>
          <w:b w:val="false"/>
          <w:i w:val="false"/>
          <w:color w:val="000000"/>
          <w:vertAlign w:val="superscript"/>
        </w:rPr>
        <w:t>-1</w:t>
      </w:r>
      <w:r>
        <w:rPr>
          <w:rFonts w:ascii="Times New Roman"/>
          <w:b w:val="false"/>
          <w:i w:val="false"/>
          <w:color w:val="000000"/>
          <w:sz w:val="28"/>
        </w:rPr>
        <w:t xml:space="preserve"> сәйкес қабылданатын, 15</w:t>
      </w:r>
      <w:r>
        <w:rPr>
          <w:rFonts w:ascii="Times New Roman"/>
          <w:b w:val="false"/>
          <w:i w:val="false"/>
          <w:color w:val="000000"/>
          <w:vertAlign w:val="superscript"/>
        </w:rPr>
        <w:t>0</w:t>
      </w:r>
      <w:r>
        <w:rPr>
          <w:rFonts w:ascii="Times New Roman"/>
          <w:b w:val="false"/>
          <w:i w:val="false"/>
          <w:color w:val="000000"/>
          <w:sz w:val="28"/>
        </w:rPr>
        <w:t>С температура кезінде мұнайдың көлемдік кеңею коэффициенті.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Ареометрмен өлшенген мұнай тығыздығын стандарттау бойынша нормативтік құжаттарға сәйкес кестелер бойынша 20</w:t>
      </w:r>
      <w:r>
        <w:rPr>
          <w:rFonts w:ascii="Times New Roman"/>
          <w:b w:val="false"/>
          <w:i w:val="false"/>
          <w:color w:val="000000"/>
          <w:vertAlign w:val="superscript"/>
        </w:rPr>
        <w:t>0</w:t>
      </w:r>
      <w:r>
        <w:rPr>
          <w:rFonts w:ascii="Times New Roman"/>
          <w:b w:val="false"/>
          <w:i w:val="false"/>
          <w:color w:val="000000"/>
          <w:sz w:val="28"/>
        </w:rPr>
        <w:t>С қалыпты температура кезіндегі тығыздыққа келтіруге рұқсат беріледі.</w:t>
      </w:r>
    </w:p>
    <w:bookmarkStart w:name="z105" w:id="106"/>
    <w:p>
      <w:pPr>
        <w:spacing w:after="0"/>
        <w:ind w:left="0"/>
        <w:jc w:val="both"/>
      </w:pPr>
      <w:r>
        <w:rPr>
          <w:rFonts w:ascii="Times New Roman"/>
          <w:b w:val="false"/>
          <w:i w:val="false"/>
          <w:color w:val="000000"/>
          <w:sz w:val="28"/>
        </w:rPr>
        <w:t xml:space="preserve">
      48. ШТ немесе сұйықтық есептеуіш көмегімен жүргізілген мұнай көлемін және ағынды ТТ анықталған оның тығыздығын өлшеу және мұнай тығыздығын өлшеу нәтижелерін кейіннен оның көлемін өлшеу жағдайларына келтіру кезіндегі мұнай массасын </w:t>
      </w:r>
    </w:p>
    <w:bookmarkEnd w:id="106"/>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55600" cy="330200"/>
                    </a:xfrm>
                    <a:prstGeom prst="rect">
                      <a:avLst/>
                    </a:prstGeom>
                  </pic:spPr>
                </pic:pic>
              </a:graphicData>
            </a:graphic>
          </wp:inline>
        </w:drawing>
      </w:r>
    </w:p>
    <w:p>
      <w:pPr>
        <w:spacing w:after="0"/>
        <w:ind w:left="0"/>
        <w:jc w:val="left"/>
      </w:pPr>
      <w:r>
        <w:rPr>
          <w:rFonts w:ascii="Times New Roman"/>
          <w:b w:val="false"/>
          <w:i w:val="false"/>
          <w:color w:val="000000"/>
          <w:sz w:val="28"/>
        </w:rPr>
        <w:t>, кг, мына формула бойынша есептеледі:</w:t>
      </w:r>
      <w:r>
        <w:br/>
      </w:r>
      <w:r>
        <w:rPr>
          <w:rFonts w:ascii="Times New Roman"/>
          <w:b w:val="false"/>
          <w:i w:val="false"/>
          <w:color w:val="000000"/>
          <w:sz w:val="28"/>
        </w:rPr>
        <w:t>
</w:t>
      </w:r>
      <w:r>
        <w:br/>
      </w:r>
    </w:p>
    <w:p>
      <w:pPr>
        <w:spacing w:after="0"/>
        <w:ind w:left="0"/>
        <w:jc w:val="both"/>
      </w:pPr>
      <w:r>
        <w:drawing>
          <wp:inline distT="0" distB="0" distL="0" distR="0">
            <wp:extent cx="4851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4851400" cy="342900"/>
                    </a:xfrm>
                    <a:prstGeom prst="rect">
                      <a:avLst/>
                    </a:prstGeom>
                  </pic:spPr>
                </pic:pic>
              </a:graphicData>
            </a:graphic>
          </wp:inline>
        </w:drawing>
      </w:r>
    </w:p>
    <w:p>
      <w:pPr>
        <w:spacing w:after="0"/>
        <w:ind w:left="0"/>
        <w:jc w:val="left"/>
      </w:pPr>
      <w:r>
        <w:rPr>
          <w:rFonts w:ascii="Times New Roman"/>
          <w:b w:val="false"/>
          <w:i w:val="false"/>
          <w:color w:val="000000"/>
          <w:sz w:val="28"/>
        </w:rPr>
        <w:t>,       (21)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482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482600" cy="304800"/>
                    </a:xfrm>
                    <a:prstGeom prst="rect">
                      <a:avLst/>
                    </a:prstGeom>
                  </pic:spPr>
                </pic:pic>
              </a:graphicData>
            </a:graphic>
          </wp:inline>
        </w:drawing>
      </w:r>
    </w:p>
    <w:p>
      <w:pPr>
        <w:spacing w:after="0"/>
        <w:ind w:left="0"/>
        <w:jc w:val="left"/>
      </w:pPr>
      <w:r>
        <w:rPr>
          <w:rFonts w:ascii="Times New Roman"/>
          <w:b w:val="false"/>
          <w:i w:val="false"/>
          <w:color w:val="000000"/>
          <w:sz w:val="28"/>
        </w:rPr>
        <w:t>– ШТ немесе сұйықтық есептеуіштегі мұнайдың температурасы және қысымы кезінде өлшенген мұнай көлемі,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520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520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ТТ мұнай температурасы мен қысымы кезінде өлшенген мұнай тығыздығы,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2032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203200" cy="165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Қағидаға 4-қосымшада көрсетілген мұнайдың көлемдік кеңею коэффициентінің кестесіне х10</w:t>
      </w:r>
      <w:r>
        <w:rPr>
          <w:rFonts w:ascii="Times New Roman"/>
          <w:b w:val="false"/>
          <w:i w:val="false"/>
          <w:color w:val="000000"/>
          <w:vertAlign w:val="superscript"/>
        </w:rPr>
        <w:t>3</w:t>
      </w:r>
      <w:r>
        <w:rPr>
          <w:rFonts w:ascii="Times New Roman"/>
          <w:b w:val="false"/>
          <w:i w:val="false"/>
          <w:color w:val="000000"/>
          <w:sz w:val="28"/>
        </w:rPr>
        <w:t>, С</w:t>
      </w:r>
      <w:r>
        <w:rPr>
          <w:rFonts w:ascii="Times New Roman"/>
          <w:b w:val="false"/>
          <w:i w:val="false"/>
          <w:color w:val="000000"/>
          <w:vertAlign w:val="superscript"/>
        </w:rPr>
        <w:t>-1</w:t>
      </w:r>
      <w:r>
        <w:rPr>
          <w:rFonts w:ascii="Times New Roman"/>
          <w:b w:val="false"/>
          <w:i w:val="false"/>
          <w:color w:val="000000"/>
          <w:sz w:val="28"/>
        </w:rPr>
        <w:t xml:space="preserve"> сәйкес қабылданатын мұнайдың көлемдік кеңею коэффициенті.</w:t>
      </w:r>
      <w:r>
        <w:br/>
      </w:r>
      <w:r>
        <w:rPr>
          <w:rFonts w:ascii="Times New Roman"/>
          <w:b w:val="false"/>
          <w:i w:val="false"/>
          <w:color w:val="000000"/>
          <w:sz w:val="28"/>
        </w:rPr>
        <w:t>
</w:t>
      </w:r>
      <w:r>
        <w:br/>
      </w:r>
    </w:p>
    <w:p>
      <w:pPr>
        <w:spacing w:after="0"/>
        <w:ind w:left="0"/>
        <w:jc w:val="both"/>
      </w:pPr>
      <w:r>
        <w:drawing>
          <wp:inline distT="0" distB="0" distL="0" distR="0">
            <wp:extent cx="444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4445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ТТ мұнай температурасы, </w:t>
      </w:r>
      <w:r>
        <w:rPr>
          <w:rFonts w:ascii="Times New Roman"/>
          <w:b w:val="false"/>
          <w:i w:val="false"/>
          <w:color w:val="000000"/>
          <w:vertAlign w:val="superscript"/>
        </w:rPr>
        <w:t>0</w:t>
      </w:r>
      <w:r>
        <w:rPr>
          <w:rFonts w:ascii="Times New Roman"/>
          <w:b w:val="false"/>
          <w:i w:val="false"/>
          <w:color w:val="000000"/>
          <w:sz w:val="28"/>
        </w:rPr>
        <w:t>С;</w:t>
      </w:r>
      <w:r>
        <w:br/>
      </w:r>
      <w:r>
        <w:rPr>
          <w:rFonts w:ascii="Times New Roman"/>
          <w:b w:val="false"/>
          <w:i w:val="false"/>
          <w:color w:val="000000"/>
          <w:sz w:val="28"/>
        </w:rPr>
        <w:t>
</w:t>
      </w:r>
      <w:r>
        <w:br/>
      </w:r>
    </w:p>
    <w:p>
      <w:pPr>
        <w:spacing w:after="0"/>
        <w:ind w:left="0"/>
        <w:jc w:val="both"/>
      </w:pPr>
      <w:r>
        <w:drawing>
          <wp:inline distT="0" distB="0" distL="0" distR="0">
            <wp:extent cx="469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4699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ШТ немесе сұйықтық есептеуіштегі мұнай температурасы, </w:t>
      </w:r>
      <w:r>
        <w:rPr>
          <w:rFonts w:ascii="Times New Roman"/>
          <w:b w:val="false"/>
          <w:i w:val="false"/>
          <w:color w:val="000000"/>
          <w:vertAlign w:val="superscript"/>
        </w:rPr>
        <w:t>0</w:t>
      </w:r>
      <w:r>
        <w:rPr>
          <w:rFonts w:ascii="Times New Roman"/>
          <w:b w:val="false"/>
          <w:i w:val="false"/>
          <w:color w:val="000000"/>
          <w:sz w:val="28"/>
        </w:rPr>
        <w:t>С;</w:t>
      </w:r>
      <w:r>
        <w:br/>
      </w:r>
      <w:r>
        <w:rPr>
          <w:rFonts w:ascii="Times New Roman"/>
          <w:b w:val="false"/>
          <w:i w:val="false"/>
          <w:color w:val="000000"/>
          <w:sz w:val="28"/>
        </w:rPr>
        <w:t>
</w:t>
      </w:r>
      <w:r>
        <w:br/>
      </w:r>
    </w:p>
    <w:p>
      <w:pPr>
        <w:spacing w:after="0"/>
        <w:ind w:left="0"/>
        <w:jc w:val="both"/>
      </w:pP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1524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Қағидаға 4-қосымшада көрсетілген мұнайдың қысылу коэффициентінің кестесіне х10</w:t>
      </w:r>
      <w:r>
        <w:rPr>
          <w:rFonts w:ascii="Times New Roman"/>
          <w:b w:val="false"/>
          <w:i w:val="false"/>
          <w:color w:val="000000"/>
          <w:vertAlign w:val="superscript"/>
        </w:rPr>
        <w:t>3</w:t>
      </w:r>
      <w:r>
        <w:rPr>
          <w:rFonts w:ascii="Times New Roman"/>
          <w:b w:val="false"/>
          <w:i w:val="false"/>
          <w:color w:val="000000"/>
          <w:sz w:val="28"/>
        </w:rPr>
        <w:t>, МПа</w:t>
      </w:r>
      <w:r>
        <w:rPr>
          <w:rFonts w:ascii="Times New Roman"/>
          <w:b w:val="false"/>
          <w:i w:val="false"/>
          <w:color w:val="000000"/>
          <w:vertAlign w:val="superscript"/>
        </w:rPr>
        <w:t xml:space="preserve">-1 </w:t>
      </w:r>
      <w:r>
        <w:rPr>
          <w:rFonts w:ascii="Times New Roman"/>
          <w:b w:val="false"/>
          <w:i w:val="false"/>
          <w:color w:val="000000"/>
          <w:sz w:val="28"/>
        </w:rPr>
        <w:t>сәйкес қабылданатын мұнайдың қысылу коэффициенті.</w:t>
      </w:r>
      <w:r>
        <w:br/>
      </w:r>
      <w:r>
        <w:rPr>
          <w:rFonts w:ascii="Times New Roman"/>
          <w:b w:val="false"/>
          <w:i w:val="false"/>
          <w:color w:val="000000"/>
          <w:sz w:val="28"/>
        </w:rPr>
        <w:t>
</w:t>
      </w:r>
      <w:r>
        <w:br/>
      </w:r>
    </w:p>
    <w:p>
      <w:pPr>
        <w:spacing w:after="0"/>
        <w:ind w:left="0"/>
        <w:jc w:val="both"/>
      </w:pPr>
      <w:r>
        <w:drawing>
          <wp:inline distT="0" distB="0" distL="0" distR="0">
            <wp:extent cx="393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937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ТТ мұнайдың артық қысымы, МПа;</w:t>
      </w:r>
      <w:r>
        <w:br/>
      </w:r>
      <w:r>
        <w:rPr>
          <w:rFonts w:ascii="Times New Roman"/>
          <w:b w:val="false"/>
          <w:i w:val="false"/>
          <w:color w:val="000000"/>
          <w:sz w:val="28"/>
        </w:rPr>
        <w:t>
</w:t>
      </w:r>
      <w:r>
        <w:br/>
      </w:r>
    </w:p>
    <w:p>
      <w:pPr>
        <w:spacing w:after="0"/>
        <w:ind w:left="0"/>
        <w:jc w:val="both"/>
      </w:pPr>
      <w:r>
        <w:drawing>
          <wp:inline distT="0" distB="0" distL="0" distR="0">
            <wp:extent cx="393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93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ШТ немесе сұйықтық есептеуіштегі мұнайдың артық қысымы, МПа.</w:t>
      </w:r>
      <w:r>
        <w:br/>
      </w:r>
      <w:r>
        <w:rPr>
          <w:rFonts w:ascii="Times New Roman"/>
          <w:b w:val="false"/>
          <w:i w:val="false"/>
          <w:color w:val="000000"/>
          <w:sz w:val="28"/>
        </w:rPr>
        <w:t>
</w:t>
      </w:r>
    </w:p>
    <w:bookmarkStart w:name="z106" w:id="107"/>
    <w:p>
      <w:pPr>
        <w:spacing w:after="0"/>
        <w:ind w:left="0"/>
        <w:jc w:val="both"/>
      </w:pPr>
      <w:r>
        <w:rPr>
          <w:rFonts w:ascii="Times New Roman"/>
          <w:b w:val="false"/>
          <w:i w:val="false"/>
          <w:color w:val="000000"/>
          <w:sz w:val="28"/>
        </w:rPr>
        <w:t>
      49. ШТ немесе сұйықтық есептеуіш көмегімен жүргізілген мұнай көлемін және нормативтік құжаттарға сәйкес біріктірілген сынамада ареометр көмегімен немесе зертханалық тығыздық өлшегіш көмегімен анықталатын тығыздығын өлшеу және мұнай тығыздығын өлшеу нәтижелерін кейіннен оның көлемін өлшеу жағдайларына келтіру кезіндегі мұнай массасын m</w:t>
      </w:r>
      <w:r>
        <w:rPr>
          <w:rFonts w:ascii="Times New Roman"/>
          <w:b w:val="false"/>
          <w:i w:val="false"/>
          <w:color w:val="000000"/>
          <w:vertAlign w:val="subscript"/>
        </w:rPr>
        <w:t>4</w:t>
      </w:r>
      <w:r>
        <w:rPr>
          <w:rFonts w:ascii="Times New Roman"/>
          <w:b w:val="false"/>
          <w:i w:val="false"/>
          <w:color w:val="000000"/>
          <w:vertAlign w:val="superscript"/>
        </w:rPr>
        <w:t>С</w:t>
      </w:r>
      <w:r>
        <w:rPr>
          <w:rFonts w:ascii="Times New Roman"/>
          <w:b w:val="false"/>
          <w:i w:val="false"/>
          <w:color w:val="000000"/>
          <w:sz w:val="28"/>
        </w:rPr>
        <w:t>, кг, мына формула бойынша есептеледі:</w:t>
      </w:r>
    </w:p>
    <w:bookmarkEnd w:id="10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370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937000" cy="368300"/>
                    </a:xfrm>
                    <a:prstGeom prst="rect">
                      <a:avLst/>
                    </a:prstGeom>
                  </pic:spPr>
                </pic:pic>
              </a:graphicData>
            </a:graphic>
          </wp:inline>
        </w:drawing>
      </w:r>
    </w:p>
    <w:p>
      <w:pPr>
        <w:spacing w:after="0"/>
        <w:ind w:left="0"/>
        <w:jc w:val="left"/>
      </w:pPr>
      <w:r>
        <w:rPr>
          <w:rFonts w:ascii="Times New Roman"/>
          <w:b w:val="false"/>
          <w:i w:val="false"/>
          <w:color w:val="000000"/>
          <w:sz w:val="28"/>
        </w:rPr>
        <w:t>,                  (22)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1003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1003300" cy="330200"/>
                    </a:xfrm>
                    <a:prstGeom prst="rect">
                      <a:avLst/>
                    </a:prstGeom>
                  </pic:spPr>
                </pic:pic>
              </a:graphicData>
            </a:graphic>
          </wp:inline>
        </w:drawing>
      </w:r>
    </w:p>
    <w:p>
      <w:pPr>
        <w:spacing w:after="0"/>
        <w:ind w:left="0"/>
        <w:jc w:val="left"/>
      </w:pPr>
      <w:r>
        <w:rPr>
          <w:rFonts w:ascii="Times New Roman"/>
          <w:b w:val="false"/>
          <w:i w:val="false"/>
          <w:color w:val="000000"/>
          <w:sz w:val="28"/>
        </w:rPr>
        <w:t>температурасы кезінде зертханада өлшенген мұнай тығыздығы,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2032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203200" cy="165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Қағидаға </w:t>
      </w:r>
      <w:r>
        <w:rPr>
          <w:rFonts w:ascii="Times New Roman"/>
          <w:b w:val="false"/>
          <w:i w:val="false"/>
          <w:color w:val="000000"/>
          <w:sz w:val="28"/>
        </w:rPr>
        <w:t>4-қосымшада</w:t>
      </w:r>
      <w:r>
        <w:rPr>
          <w:rFonts w:ascii="Times New Roman"/>
          <w:b w:val="false"/>
          <w:i w:val="false"/>
          <w:color w:val="000000"/>
          <w:sz w:val="28"/>
        </w:rPr>
        <w:t xml:space="preserve"> көрсетілген мұнайдың көлемдік кеңею коэффициентінің кестесіне х10</w:t>
      </w:r>
      <w:r>
        <w:rPr>
          <w:rFonts w:ascii="Times New Roman"/>
          <w:b w:val="false"/>
          <w:i w:val="false"/>
          <w:color w:val="000000"/>
          <w:vertAlign w:val="superscript"/>
        </w:rPr>
        <w:t>3</w:t>
      </w:r>
      <w:r>
        <w:rPr>
          <w:rFonts w:ascii="Times New Roman"/>
          <w:b w:val="false"/>
          <w:i w:val="false"/>
          <w:color w:val="000000"/>
          <w:sz w:val="28"/>
        </w:rPr>
        <w:t>, С</w:t>
      </w:r>
      <w:r>
        <w:rPr>
          <w:rFonts w:ascii="Times New Roman"/>
          <w:b w:val="false"/>
          <w:i w:val="false"/>
          <w:color w:val="000000"/>
          <w:vertAlign w:val="superscript"/>
        </w:rPr>
        <w:t xml:space="preserve">-1 </w:t>
      </w:r>
      <w:r>
        <w:rPr>
          <w:rFonts w:ascii="Times New Roman"/>
          <w:b w:val="false"/>
          <w:i w:val="false"/>
          <w:color w:val="000000"/>
          <w:sz w:val="28"/>
        </w:rPr>
        <w:t>сәйкес қабылданатын мұнайдың көлемдік кеңею коэффициенті.</w:t>
      </w:r>
      <w:r>
        <w:br/>
      </w:r>
      <w:r>
        <w:rPr>
          <w:rFonts w:ascii="Times New Roman"/>
          <w:b w:val="false"/>
          <w:i w:val="false"/>
          <w:color w:val="000000"/>
          <w:sz w:val="28"/>
        </w:rPr>
        <w:t>
</w:t>
      </w:r>
      <w:r>
        <w:br/>
      </w:r>
    </w:p>
    <w:p>
      <w:pPr>
        <w:spacing w:after="0"/>
        <w:ind w:left="0"/>
        <w:jc w:val="both"/>
      </w:pP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1524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Қағидаға 4-қосымшада көрсетілген мұнайдың қысылу коэффициентінің кестесіне х10</w:t>
      </w:r>
      <w:r>
        <w:rPr>
          <w:rFonts w:ascii="Times New Roman"/>
          <w:b w:val="false"/>
          <w:i w:val="false"/>
          <w:color w:val="000000"/>
          <w:vertAlign w:val="superscript"/>
        </w:rPr>
        <w:t>3</w:t>
      </w:r>
      <w:r>
        <w:rPr>
          <w:rFonts w:ascii="Times New Roman"/>
          <w:b w:val="false"/>
          <w:i w:val="false"/>
          <w:color w:val="000000"/>
          <w:sz w:val="28"/>
        </w:rPr>
        <w:t>, МПа</w:t>
      </w:r>
      <w:r>
        <w:rPr>
          <w:rFonts w:ascii="Times New Roman"/>
          <w:b w:val="false"/>
          <w:i w:val="false"/>
          <w:color w:val="000000"/>
          <w:vertAlign w:val="superscript"/>
        </w:rPr>
        <w:t xml:space="preserve">-1 </w:t>
      </w:r>
      <w:r>
        <w:rPr>
          <w:rFonts w:ascii="Times New Roman"/>
          <w:b w:val="false"/>
          <w:i w:val="false"/>
          <w:color w:val="000000"/>
          <w:sz w:val="28"/>
        </w:rPr>
        <w:t>сәйкес қабылданатын мұнайдың қысылу коэффициенті.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v</w:t>
      </w:r>
      <w:r>
        <w:rPr>
          <w:rFonts w:ascii="Times New Roman"/>
          <w:b w:val="false"/>
          <w:i w:val="false"/>
          <w:color w:val="000000"/>
          <w:sz w:val="28"/>
        </w:rPr>
        <w:t xml:space="preserve"> – мұнайдың көлемін өлшеу кезіндегі оның артық қысымы, МПа;</w:t>
      </w:r>
    </w:p>
    <w:p>
      <w:pPr>
        <w:spacing w:after="0"/>
        <w:ind w:left="0"/>
        <w:jc w:val="both"/>
      </w:pPr>
      <w:r>
        <w:rPr>
          <w:rFonts w:ascii="Times New Roman"/>
          <w:b w:val="false"/>
          <w:i w:val="false"/>
          <w:color w:val="000000"/>
          <w:sz w:val="28"/>
        </w:rPr>
        <w:t>
      Тығыздық зертханалық тығыздық өлшегіш көмегімен өлшенген жағдайда ол бірге тең болып қабылданады.</w:t>
      </w:r>
    </w:p>
    <w:bookmarkStart w:name="z107" w:id="108"/>
    <w:p>
      <w:pPr>
        <w:spacing w:after="0"/>
        <w:ind w:left="0"/>
        <w:jc w:val="both"/>
      </w:pPr>
      <w:r>
        <w:rPr>
          <w:rFonts w:ascii="Times New Roman"/>
          <w:b w:val="false"/>
          <w:i w:val="false"/>
          <w:color w:val="000000"/>
          <w:sz w:val="28"/>
        </w:rPr>
        <w:t>
      50. (21), (22) формулалар мұнайдың тығыздығы мен көлемін өлшеу кезінде температуралардың айырмасы 15</w:t>
      </w:r>
      <w:r>
        <w:rPr>
          <w:rFonts w:ascii="Times New Roman"/>
          <w:b w:val="false"/>
          <w:i w:val="false"/>
          <w:color w:val="000000"/>
          <w:vertAlign w:val="superscript"/>
        </w:rPr>
        <w:t>0</w:t>
      </w:r>
      <w:r>
        <w:rPr>
          <w:rFonts w:ascii="Times New Roman"/>
          <w:b w:val="false"/>
          <w:i w:val="false"/>
          <w:color w:val="000000"/>
          <w:sz w:val="28"/>
        </w:rPr>
        <w:t>С-тан артық болмаған кезде қолданылады. Мұнайдың тығыздығы мен көлемін өлшеу кезінде температуралар айырмасы 15</w:t>
      </w:r>
      <w:r>
        <w:rPr>
          <w:rFonts w:ascii="Times New Roman"/>
          <w:b w:val="false"/>
          <w:i w:val="false"/>
          <w:color w:val="000000"/>
          <w:vertAlign w:val="superscript"/>
        </w:rPr>
        <w:t>0</w:t>
      </w:r>
      <w:r>
        <w:rPr>
          <w:rFonts w:ascii="Times New Roman"/>
          <w:b w:val="false"/>
          <w:i w:val="false"/>
          <w:color w:val="000000"/>
          <w:sz w:val="28"/>
        </w:rPr>
        <w:t xml:space="preserve">С-тан артық болған кезде есептеулер осы Қағиданің </w:t>
      </w:r>
      <w:r>
        <w:rPr>
          <w:rFonts w:ascii="Times New Roman"/>
          <w:b w:val="false"/>
          <w:i w:val="false"/>
          <w:color w:val="000000"/>
          <w:sz w:val="28"/>
        </w:rPr>
        <w:t>57-тармағына</w:t>
      </w:r>
      <w:r>
        <w:rPr>
          <w:rFonts w:ascii="Times New Roman"/>
          <w:b w:val="false"/>
          <w:i w:val="false"/>
          <w:color w:val="000000"/>
          <w:sz w:val="28"/>
        </w:rPr>
        <w:t xml:space="preserve"> сәйкес жүргізіледі.</w:t>
      </w:r>
    </w:p>
    <w:bookmarkEnd w:id="108"/>
    <w:bookmarkStart w:name="z108" w:id="109"/>
    <w:p>
      <w:pPr>
        <w:spacing w:after="0"/>
        <w:ind w:left="0"/>
        <w:jc w:val="both"/>
      </w:pPr>
      <w:r>
        <w:rPr>
          <w:rFonts w:ascii="Times New Roman"/>
          <w:b w:val="false"/>
          <w:i w:val="false"/>
          <w:color w:val="000000"/>
          <w:sz w:val="28"/>
        </w:rPr>
        <w:t>
      51. Статикалық өлшеулердің жанама әдісі бойынша мұнайдың көлемі мен тығыздығы сыйымдылық шамасында немесе толық сыйымдылық шамасында өлшенеді және осы өлшеулердің нәтижелері қалыпты жағдайға келтіріледі немесе мұнай тығыздығын өлшеу нәтижелері оның көлемін өлшеу жағдайларына келтіріледі.</w:t>
      </w:r>
    </w:p>
    <w:bookmarkEnd w:id="109"/>
    <w:bookmarkStart w:name="z109" w:id="110"/>
    <w:p>
      <w:pPr>
        <w:spacing w:after="0"/>
        <w:ind w:left="0"/>
        <w:jc w:val="both"/>
      </w:pPr>
      <w:r>
        <w:rPr>
          <w:rFonts w:ascii="Times New Roman"/>
          <w:b w:val="false"/>
          <w:i w:val="false"/>
          <w:color w:val="000000"/>
          <w:sz w:val="28"/>
        </w:rPr>
        <w:t xml:space="preserve">
      52. Мұнай көлемі сыйымдылық шамасында және толық сыйымдылық шамасында және мұнай тығыздығы ТТ немесе зертханада біріктірілген немесе нүктелік сынама көмегімен өлшенген кезде және мұнай көлемі мен тығыздығын өлшеу нәтижелерін кейіннен қалыпты жағдайға келтіру кезіндегі мұнай массасы </w:t>
      </w:r>
    </w:p>
    <w:bookmarkEnd w:id="110"/>
    <w:p>
      <w:pPr>
        <w:spacing w:after="0"/>
        <w:ind w:left="0"/>
        <w:jc w:val="both"/>
      </w:pPr>
      <w:r>
        <w:drawing>
          <wp:inline distT="0" distB="0" distL="0" distR="0">
            <wp:extent cx="317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175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кг, мына формула бойынша есептеледі: </w:t>
      </w:r>
      <w:r>
        <w:br/>
      </w:r>
      <w:r>
        <w:rPr>
          <w:rFonts w:ascii="Times New Roman"/>
          <w:b w:val="false"/>
          <w:i w:val="false"/>
          <w:color w:val="000000"/>
          <w:sz w:val="28"/>
        </w:rPr>
        <w:t>
</w:t>
      </w:r>
      <w:r>
        <w:br/>
      </w:r>
    </w:p>
    <w:p>
      <w:pPr>
        <w:spacing w:after="0"/>
        <w:ind w:left="0"/>
        <w:jc w:val="both"/>
      </w:pPr>
      <w:r>
        <w:drawing>
          <wp:inline distT="0" distB="0" distL="0" distR="0">
            <wp:extent cx="1079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1079500" cy="355600"/>
                    </a:xfrm>
                    <a:prstGeom prst="rect">
                      <a:avLst/>
                    </a:prstGeom>
                  </pic:spPr>
                </pic:pic>
              </a:graphicData>
            </a:graphic>
          </wp:inline>
        </w:drawing>
      </w:r>
    </w:p>
    <w:p>
      <w:pPr>
        <w:spacing w:after="0"/>
        <w:ind w:left="0"/>
        <w:jc w:val="left"/>
      </w:pPr>
      <w:r>
        <w:rPr>
          <w:rFonts w:ascii="Times New Roman"/>
          <w:b w:val="false"/>
          <w:i w:val="false"/>
          <w:color w:val="000000"/>
          <w:sz w:val="28"/>
        </w:rPr>
        <w:t>,                           (23)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698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698500" cy="368300"/>
                    </a:xfrm>
                    <a:prstGeom prst="rect">
                      <a:avLst/>
                    </a:prstGeom>
                  </pic:spPr>
                </pic:pic>
              </a:graphicData>
            </a:graphic>
          </wp:inline>
        </w:drawing>
      </w:r>
    </w:p>
    <w:p>
      <w:pPr>
        <w:spacing w:after="0"/>
        <w:ind w:left="0"/>
        <w:jc w:val="left"/>
      </w:pPr>
      <w:r>
        <w:rPr>
          <w:rFonts w:ascii="Times New Roman"/>
          <w:b w:val="false"/>
          <w:i w:val="false"/>
          <w:color w:val="000000"/>
          <w:sz w:val="28"/>
        </w:rPr>
        <w:t>– температура бойынша қалыпты жағдайға келтірілген мұнайдың тығыздығы мен көлемі.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 – "статикалық" терминіне сәйкес келетін белгісі. </w:t>
      </w:r>
    </w:p>
    <w:p>
      <w:pPr>
        <w:spacing w:after="0"/>
        <w:ind w:left="0"/>
        <w:jc w:val="both"/>
      </w:pPr>
      <w:r>
        <w:rPr>
          <w:rFonts w:ascii="Times New Roman"/>
          <w:b w:val="false"/>
          <w:i w:val="false"/>
          <w:color w:val="000000"/>
          <w:sz w:val="28"/>
        </w:rPr>
        <w:t xml:space="preserve">
      15 </w:t>
      </w:r>
      <w:r>
        <w:rPr>
          <w:rFonts w:ascii="Times New Roman"/>
          <w:b w:val="false"/>
          <w:i w:val="false"/>
          <w:color w:val="000000"/>
          <w:vertAlign w:val="superscript"/>
        </w:rPr>
        <w:t>0</w:t>
      </w:r>
      <w:r>
        <w:rPr>
          <w:rFonts w:ascii="Times New Roman"/>
          <w:b w:val="false"/>
          <w:i w:val="false"/>
          <w:color w:val="000000"/>
          <w:sz w:val="28"/>
        </w:rPr>
        <w:t xml:space="preserve">С температураға келтірілген мұнай тығыздығы, </w:t>
      </w:r>
    </w:p>
    <w:p>
      <w:pPr>
        <w:spacing w:after="0"/>
        <w:ind w:left="0"/>
        <w:jc w:val="both"/>
      </w:pPr>
      <w:r>
        <w:drawing>
          <wp:inline distT="0" distB="0" distL="0" distR="0">
            <wp:extent cx="381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81000" cy="330200"/>
                    </a:xfrm>
                    <a:prstGeom prst="rect">
                      <a:avLst/>
                    </a:prstGeom>
                  </pic:spPr>
                </pic:pic>
              </a:graphicData>
            </a:graphic>
          </wp:inline>
        </w:drawing>
      </w:r>
    </w:p>
    <w:p>
      <w:pPr>
        <w:spacing w:after="0"/>
        <w:ind w:left="0"/>
        <w:jc w:val="left"/>
      </w:pPr>
      <w:r>
        <w:rPr>
          <w:rFonts w:ascii="Times New Roman"/>
          <w:b w:val="false"/>
          <w:i w:val="false"/>
          <w:color w:val="000000"/>
          <w:sz w:val="28"/>
        </w:rPr>
        <w:t>, кг/м</w:t>
      </w:r>
      <w:r>
        <w:rPr>
          <w:rFonts w:ascii="Times New Roman"/>
          <w:b w:val="false"/>
          <w:i w:val="false"/>
          <w:color w:val="000000"/>
          <w:vertAlign w:val="superscript"/>
        </w:rPr>
        <w:t>3</w:t>
      </w:r>
      <w:r>
        <w:rPr>
          <w:rFonts w:ascii="Times New Roman"/>
          <w:b w:val="false"/>
          <w:i w:val="false"/>
          <w:color w:val="000000"/>
          <w:sz w:val="28"/>
        </w:rPr>
        <w:t>, мына формула бойынша есептеледі:</w:t>
      </w:r>
      <w:r>
        <w:br/>
      </w:r>
      <w:r>
        <w:rPr>
          <w:rFonts w:ascii="Times New Roman"/>
          <w:b w:val="false"/>
          <w:i w:val="false"/>
          <w:color w:val="000000"/>
          <w:sz w:val="28"/>
        </w:rPr>
        <w:t>
</w:t>
      </w:r>
      <w:r>
        <w:br/>
      </w:r>
    </w:p>
    <w:p>
      <w:pPr>
        <w:spacing w:after="0"/>
        <w:ind w:left="0"/>
        <w:jc w:val="both"/>
      </w:pPr>
      <w:r>
        <w:drawing>
          <wp:inline distT="0" distB="0" distL="0" distR="0">
            <wp:extent cx="11176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1117600" cy="635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393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93700" cy="292100"/>
                    </a:xfrm>
                    <a:prstGeom prst="rect">
                      <a:avLst/>
                    </a:prstGeom>
                  </pic:spPr>
                </pic:pic>
              </a:graphicData>
            </a:graphic>
          </wp:inline>
        </w:drawing>
      </w:r>
    </w:p>
    <w:p>
      <w:pPr>
        <w:spacing w:after="0"/>
        <w:ind w:left="0"/>
        <w:jc w:val="left"/>
      </w:pPr>
      <w:r>
        <w:rPr>
          <w:rFonts w:ascii="Times New Roman"/>
          <w:b w:val="false"/>
          <w:i w:val="false"/>
          <w:color w:val="000000"/>
          <w:sz w:val="28"/>
        </w:rPr>
        <w:t>- стандарттау бойынша белгісі нормативтік құжаттарға сәйкес зертханада ареометр көмегімен немесе ТТ көмегімен өлшенген мұнай тығыздығы,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685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685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стандарттау бойынша нормативтік құжаттарға сәйкес есептелетін, мұнайдың зертханадағы немесе ТТ температурасы үшін анықталған мұнай көлеміне температураның әсерін ескеретін түзету коэффициенті; </w:t>
      </w:r>
      <w:r>
        <w:br/>
      </w:r>
      <w:r>
        <w:rPr>
          <w:rFonts w:ascii="Times New Roman"/>
          <w:b w:val="false"/>
          <w:i w:val="false"/>
          <w:color w:val="000000"/>
          <w:sz w:val="28"/>
        </w:rPr>
        <w:t>
</w:t>
      </w:r>
    </w:p>
    <w:bookmarkStart w:name="z110" w:id="111"/>
    <w:p>
      <w:pPr>
        <w:spacing w:after="0"/>
        <w:ind w:left="0"/>
        <w:jc w:val="both"/>
      </w:pPr>
      <w:r>
        <w:rPr>
          <w:rFonts w:ascii="Times New Roman"/>
          <w:b w:val="false"/>
          <w:i w:val="false"/>
          <w:color w:val="000000"/>
          <w:sz w:val="28"/>
        </w:rPr>
        <w:t>
      53. 20 С температураға келтірілген мұнай тығыздығы, кг/м</w:t>
      </w:r>
      <w:r>
        <w:rPr>
          <w:rFonts w:ascii="Times New Roman"/>
          <w:b w:val="false"/>
          <w:i w:val="false"/>
          <w:color w:val="000000"/>
          <w:vertAlign w:val="superscript"/>
        </w:rPr>
        <w:t>3</w:t>
      </w:r>
      <w:r>
        <w:rPr>
          <w:rFonts w:ascii="Times New Roman"/>
          <w:b w:val="false"/>
          <w:i w:val="false"/>
          <w:color w:val="000000"/>
          <w:sz w:val="28"/>
        </w:rPr>
        <w:t>, мына формула бойынша есептеледі:</w:t>
      </w:r>
    </w:p>
    <w:bookmarkEnd w:id="11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94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27940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(25)</w:t>
      </w:r>
      <w:r>
        <w:br/>
      </w:r>
      <w:r>
        <w:rPr>
          <w:rFonts w:ascii="Times New Roman"/>
          <w:b w:val="false"/>
          <w:i w:val="false"/>
          <w:color w:val="000000"/>
          <w:sz w:val="28"/>
        </w:rPr>
        <w:t>
</w:t>
      </w:r>
    </w:p>
    <w:bookmarkStart w:name="z111" w:id="112"/>
    <w:p>
      <w:pPr>
        <w:spacing w:after="0"/>
        <w:ind w:left="0"/>
        <w:jc w:val="both"/>
      </w:pPr>
      <w:r>
        <w:rPr>
          <w:rFonts w:ascii="Times New Roman"/>
          <w:b w:val="false"/>
          <w:i w:val="false"/>
          <w:color w:val="000000"/>
          <w:sz w:val="28"/>
        </w:rPr>
        <w:t>
      54. 15</w:t>
      </w:r>
      <w:r>
        <w:rPr>
          <w:rFonts w:ascii="Times New Roman"/>
          <w:b w:val="false"/>
          <w:i w:val="false"/>
          <w:color w:val="000000"/>
          <w:vertAlign w:val="superscript"/>
        </w:rPr>
        <w:t>0</w:t>
      </w:r>
      <w:r>
        <w:rPr>
          <w:rFonts w:ascii="Times New Roman"/>
          <w:b w:val="false"/>
          <w:i w:val="false"/>
          <w:color w:val="000000"/>
          <w:sz w:val="28"/>
        </w:rPr>
        <w:t xml:space="preserve">С температураға келтірілген мұнай көлемі, </w:t>
      </w:r>
    </w:p>
    <w:bookmarkEnd w:id="112"/>
    <w:p>
      <w:pPr>
        <w:spacing w:after="0"/>
        <w:ind w:left="0"/>
        <w:jc w:val="both"/>
      </w:pPr>
      <w:r>
        <w:drawing>
          <wp:inline distT="0" distB="0" distL="0" distR="0">
            <wp:extent cx="368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68300" cy="330200"/>
                    </a:xfrm>
                    <a:prstGeom prst="rect">
                      <a:avLst/>
                    </a:prstGeom>
                  </pic:spPr>
                </pic:pic>
              </a:graphicData>
            </a:graphic>
          </wp:inline>
        </w:drawing>
      </w:r>
    </w:p>
    <w:p>
      <w:pPr>
        <w:spacing w:after="0"/>
        <w:ind w:left="0"/>
        <w:jc w:val="left"/>
      </w:pP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мына формула бойынша есептеледі:</w:t>
      </w:r>
      <w:r>
        <w:br/>
      </w:r>
      <w:r>
        <w:rPr>
          <w:rFonts w:ascii="Times New Roman"/>
          <w:b w:val="false"/>
          <w:i w:val="false"/>
          <w:color w:val="000000"/>
          <w:sz w:val="28"/>
        </w:rPr>
        <w:t>
</w:t>
      </w:r>
      <w:r>
        <w:br/>
      </w:r>
    </w:p>
    <w:p>
      <w:pPr>
        <w:spacing w:after="0"/>
        <w:ind w:left="0"/>
        <w:jc w:val="both"/>
      </w:pPr>
      <w:r>
        <w:drawing>
          <wp:inline distT="0" distB="0" distL="0" distR="0">
            <wp:extent cx="3898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898900" cy="406400"/>
                    </a:xfrm>
                    <a:prstGeom prst="rect">
                      <a:avLst/>
                    </a:prstGeom>
                  </pic:spPr>
                </pic:pic>
              </a:graphicData>
            </a:graphic>
          </wp:inline>
        </w:drawing>
      </w:r>
    </w:p>
    <w:p>
      <w:pPr>
        <w:spacing w:after="0"/>
        <w:ind w:left="0"/>
        <w:jc w:val="left"/>
      </w:pPr>
      <w:r>
        <w:rPr>
          <w:rFonts w:ascii="Times New Roman"/>
          <w:b w:val="false"/>
          <w:i w:val="false"/>
          <w:color w:val="000000"/>
          <w:sz w:val="28"/>
        </w:rPr>
        <w:t>,              (26)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V</w:t>
      </w:r>
      <w:r>
        <w:rPr>
          <w:rFonts w:ascii="Times New Roman"/>
          <w:b w:val="false"/>
          <w:i w:val="false"/>
          <w:color w:val="000000"/>
          <w:vertAlign w:val="superscript"/>
        </w:rPr>
        <w:t>20</w:t>
      </w:r>
      <w:r>
        <w:rPr>
          <w:rFonts w:ascii="Times New Roman"/>
          <w:b w:val="false"/>
          <w:i w:val="false"/>
          <w:color w:val="000000"/>
          <w:sz w:val="28"/>
        </w:rPr>
        <w:t xml:space="preserve"> – деңгей көрсеткішіне қатысты мұнай деңгейінің өзгеруін ескере отырып, нормативтік құжаттарға сәйкес 20</w:t>
      </w:r>
      <w:r>
        <w:rPr>
          <w:rFonts w:ascii="Times New Roman"/>
          <w:b w:val="false"/>
          <w:i w:val="false"/>
          <w:color w:val="000000"/>
          <w:vertAlign w:val="superscript"/>
        </w:rPr>
        <w:t>0</w:t>
      </w:r>
      <w:r>
        <w:rPr>
          <w:rFonts w:ascii="Times New Roman"/>
          <w:b w:val="false"/>
          <w:i w:val="false"/>
          <w:color w:val="000000"/>
          <w:sz w:val="28"/>
        </w:rPr>
        <w:t>С температура кезінде жасалған сыйымдылық шамасының градуирлеу кестесі бойынша анықталған өлшенетін Н деңгейіндегі сыйымдылық шамасындағы мұнай көлемі;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K</w:t>
      </w:r>
      <w:r>
        <w:rPr>
          <w:rFonts w:ascii="Times New Roman"/>
          <w:b w:val="false"/>
          <w:i w:val="false"/>
          <w:color w:val="000000"/>
          <w:vertAlign w:val="subscript"/>
        </w:rPr>
        <w:t xml:space="preserve">СТ </w:t>
      </w:r>
      <w:r>
        <w:rPr>
          <w:rFonts w:ascii="Times New Roman"/>
          <w:b w:val="false"/>
          <w:i w:val="false"/>
          <w:color w:val="000000"/>
          <w:sz w:val="28"/>
        </w:rPr>
        <w:t>– мәні болат үшін 12,5х10</w:t>
      </w:r>
      <w:r>
        <w:rPr>
          <w:rFonts w:ascii="Times New Roman"/>
          <w:b w:val="false"/>
          <w:i w:val="false"/>
          <w:color w:val="000000"/>
          <w:vertAlign w:val="superscript"/>
        </w:rPr>
        <w:t>-6</w:t>
      </w:r>
      <w:r>
        <w:rPr>
          <w:rFonts w:ascii="Times New Roman"/>
          <w:b w:val="false"/>
          <w:i w:val="false"/>
          <w:color w:val="000000"/>
          <w:sz w:val="28"/>
        </w:rPr>
        <w:t xml:space="preserve"> 1/</w:t>
      </w:r>
      <w:r>
        <w:rPr>
          <w:rFonts w:ascii="Times New Roman"/>
          <w:b w:val="false"/>
          <w:i w:val="false"/>
          <w:color w:val="000000"/>
          <w:vertAlign w:val="superscript"/>
        </w:rPr>
        <w:t>0</w:t>
      </w:r>
      <w:r>
        <w:rPr>
          <w:rFonts w:ascii="Times New Roman"/>
          <w:b w:val="false"/>
          <w:i w:val="false"/>
          <w:color w:val="000000"/>
          <w:sz w:val="28"/>
        </w:rPr>
        <w:t>С және бетон үшін 10х10-</w:t>
      </w:r>
      <w:r>
        <w:rPr>
          <w:rFonts w:ascii="Times New Roman"/>
          <w:b w:val="false"/>
          <w:i w:val="false"/>
          <w:color w:val="000000"/>
          <w:vertAlign w:val="superscript"/>
        </w:rPr>
        <w:t>6</w:t>
      </w:r>
      <w:r>
        <w:rPr>
          <w:rFonts w:ascii="Times New Roman"/>
          <w:b w:val="false"/>
          <w:i w:val="false"/>
          <w:color w:val="000000"/>
          <w:sz w:val="28"/>
        </w:rPr>
        <w:t xml:space="preserve"> 1/</w:t>
      </w:r>
      <w:r>
        <w:rPr>
          <w:rFonts w:ascii="Times New Roman"/>
          <w:b w:val="false"/>
          <w:i w:val="false"/>
          <w:color w:val="000000"/>
          <w:vertAlign w:val="superscript"/>
        </w:rPr>
        <w:t>0</w:t>
      </w:r>
      <w:r>
        <w:rPr>
          <w:rFonts w:ascii="Times New Roman"/>
          <w:b w:val="false"/>
          <w:i w:val="false"/>
          <w:color w:val="000000"/>
          <w:sz w:val="28"/>
        </w:rPr>
        <w:t>С тең болып қабылданатын сыйымдылық шамасының қабырға материалының сызықтық кеңеюінің температуралық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2413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мұнай деңгейін өлшеу құралы (мысалы, жүгі бар өлшеу рулеткасы, метрошток, қалтқы үлгісіндегі деңгей өлшегіш және басқа) материалының сызықтық кеңеюінің температуралық коэффициенті. Оның мәндері мынаған тең болып қабылданады: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тот баспайтын болат үшін – минус 12,5х10</w:t>
      </w:r>
      <w:r>
        <w:rPr>
          <w:rFonts w:ascii="Times New Roman"/>
          <w:b w:val="false"/>
          <w:i w:val="false"/>
          <w:color w:val="000000"/>
          <w:vertAlign w:val="superscript"/>
        </w:rPr>
        <w:t>-6</w:t>
      </w:r>
      <w:r>
        <w:rPr>
          <w:rFonts w:ascii="Times New Roman"/>
          <w:b w:val="false"/>
          <w:i w:val="false"/>
          <w:color w:val="000000"/>
          <w:sz w:val="28"/>
        </w:rPr>
        <w:t xml:space="preserve"> 1/</w:t>
      </w:r>
      <w:r>
        <w:rPr>
          <w:rFonts w:ascii="Times New Roman"/>
          <w:b w:val="false"/>
          <w:i w:val="false"/>
          <w:color w:val="000000"/>
          <w:vertAlign w:val="superscript"/>
        </w:rPr>
        <w:t>0</w:t>
      </w:r>
      <w:r>
        <w:rPr>
          <w:rFonts w:ascii="Times New Roman"/>
          <w:b w:val="false"/>
          <w:i w:val="false"/>
          <w:color w:val="000000"/>
          <w:sz w:val="28"/>
        </w:rPr>
        <w:t>С;</w:t>
      </w:r>
    </w:p>
    <w:p>
      <w:pPr>
        <w:spacing w:after="0"/>
        <w:ind w:left="0"/>
        <w:jc w:val="both"/>
      </w:pPr>
      <w:r>
        <w:rPr>
          <w:rFonts w:ascii="Times New Roman"/>
          <w:b w:val="false"/>
          <w:i w:val="false"/>
          <w:color w:val="000000"/>
          <w:sz w:val="28"/>
        </w:rPr>
        <w:t>
      алюминий үшін – минус 23х10</w:t>
      </w:r>
      <w:r>
        <w:rPr>
          <w:rFonts w:ascii="Times New Roman"/>
          <w:b w:val="false"/>
          <w:i w:val="false"/>
          <w:color w:val="000000"/>
          <w:vertAlign w:val="superscript"/>
        </w:rPr>
        <w:t>-6</w:t>
      </w:r>
      <w:r>
        <w:rPr>
          <w:rFonts w:ascii="Times New Roman"/>
          <w:b w:val="false"/>
          <w:i w:val="false"/>
          <w:color w:val="000000"/>
          <w:sz w:val="28"/>
        </w:rPr>
        <w:t xml:space="preserve"> 1/</w:t>
      </w:r>
      <w:r>
        <w:rPr>
          <w:rFonts w:ascii="Times New Roman"/>
          <w:b w:val="false"/>
          <w:i w:val="false"/>
          <w:color w:val="000000"/>
          <w:vertAlign w:val="superscript"/>
        </w:rPr>
        <w:t>0</w:t>
      </w:r>
      <w:r>
        <w:rPr>
          <w:rFonts w:ascii="Times New Roman"/>
          <w:b w:val="false"/>
          <w:i w:val="false"/>
          <w:color w:val="000000"/>
          <w:sz w:val="28"/>
        </w:rPr>
        <w:t>С.</w:t>
      </w:r>
    </w:p>
    <w:p>
      <w:pPr>
        <w:spacing w:after="0"/>
        <w:ind w:left="0"/>
        <w:jc w:val="both"/>
      </w:pPr>
      <w:r>
        <w:rPr>
          <w:rFonts w:ascii="Times New Roman"/>
          <w:b w:val="false"/>
          <w:i w:val="false"/>
          <w:color w:val="000000"/>
          <w:sz w:val="28"/>
        </w:rPr>
        <w:t>
      Басқа үлгідегі деңгей өлшегіштерді пайдаланған кезде қажет болған жағдайда мұнайдың өлшенген деңгейіне температуралық түзетулер енгізіледі, бұл ретте a</w:t>
      </w:r>
      <w:r>
        <w:rPr>
          <w:rFonts w:ascii="Times New Roman"/>
          <w:b w:val="false"/>
          <w:i w:val="false"/>
          <w:color w:val="000000"/>
          <w:vertAlign w:val="subscript"/>
        </w:rPr>
        <w:t>S</w:t>
      </w:r>
      <w:r>
        <w:rPr>
          <w:rFonts w:ascii="Times New Roman"/>
          <w:b w:val="false"/>
          <w:i w:val="false"/>
          <w:color w:val="000000"/>
          <w:sz w:val="28"/>
        </w:rPr>
        <w:t xml:space="preserve"> коэффициентінің мәні нөлге тең болып қабылданады;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271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927100" cy="355600"/>
                    </a:xfrm>
                    <a:prstGeom prst="rect">
                      <a:avLst/>
                    </a:prstGeom>
                  </pic:spPr>
                </pic:pic>
              </a:graphicData>
            </a:graphic>
          </wp:inline>
        </w:drawing>
      </w:r>
    </w:p>
    <w:p>
      <w:pPr>
        <w:spacing w:after="0"/>
        <w:ind w:left="0"/>
        <w:jc w:val="both"/>
      </w:pPr>
      <w:r>
        <w:drawing>
          <wp:inline distT="0" distB="0" distL="0" distR="0">
            <wp:extent cx="3898900" cy="389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898900" cy="3898900"/>
                    </a:xfrm>
                    <a:prstGeom prst="rect">
                      <a:avLst/>
                    </a:prstGeom>
                  </pic:spPr>
                </pic:pic>
              </a:graphicData>
            </a:graphic>
          </wp:inline>
        </w:drawing>
      </w:r>
    </w:p>
    <w:p>
      <w:pPr>
        <w:spacing w:after="0"/>
        <w:ind w:left="0"/>
        <w:jc w:val="left"/>
      </w:pPr>
      <w:r>
        <w:rPr>
          <w:rFonts w:ascii="Times New Roman"/>
          <w:b w:val="false"/>
          <w:i w:val="false"/>
          <w:color w:val="000000"/>
          <w:sz w:val="28"/>
        </w:rPr>
        <w:t xml:space="preserve">сыйымдылық шамасындағы мұнай температурасына тең болып қабылданатын сыйымдылық шамасы қабырғасының температурасы, </w:t>
      </w:r>
      <w:r>
        <w:rPr>
          <w:rFonts w:ascii="Times New Roman"/>
          <w:b w:val="false"/>
          <w:i w:val="false"/>
          <w:color w:val="000000"/>
          <w:vertAlign w:val="superscript"/>
        </w:rPr>
        <w:t>0</w:t>
      </w:r>
      <w:r>
        <w:rPr>
          <w:rFonts w:ascii="Times New Roman"/>
          <w:b w:val="false"/>
          <w:i w:val="false"/>
          <w:color w:val="000000"/>
          <w:sz w:val="28"/>
        </w:rPr>
        <w:t>C;</w:t>
      </w:r>
      <w:r>
        <w:br/>
      </w:r>
      <w:r>
        <w:rPr>
          <w:rFonts w:ascii="Times New Roman"/>
          <w:b w:val="false"/>
          <w:i w:val="false"/>
          <w:color w:val="000000"/>
          <w:sz w:val="28"/>
        </w:rPr>
        <w:t>
</w:t>
      </w:r>
      <w:r>
        <w:br/>
      </w:r>
    </w:p>
    <w:p>
      <w:pPr>
        <w:spacing w:after="0"/>
        <w:ind w:left="0"/>
        <w:jc w:val="both"/>
      </w:pPr>
      <w:r>
        <w:drawing>
          <wp:inline distT="0" distB="0" distL="0" distR="0">
            <wp:extent cx="596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5969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стандарттау бойынша нормативтік құжаттарға сәйкес есептелетін, сыйымдылық шамасындағы немесе толық сыйымдылық шамасындағы мұнай температурасы үшін анықталған мұнай көлеміне температураның әсерін ескеретін түзету коэффициенті.</w:t>
      </w:r>
      <w:r>
        <w:br/>
      </w:r>
      <w:r>
        <w:rPr>
          <w:rFonts w:ascii="Times New Roman"/>
          <w:b w:val="false"/>
          <w:i w:val="false"/>
          <w:color w:val="000000"/>
          <w:sz w:val="28"/>
        </w:rPr>
        <w:t>
</w:t>
      </w:r>
    </w:p>
    <w:bookmarkStart w:name="z112" w:id="113"/>
    <w:p>
      <w:pPr>
        <w:spacing w:after="0"/>
        <w:ind w:left="0"/>
        <w:jc w:val="both"/>
      </w:pPr>
      <w:r>
        <w:rPr>
          <w:rFonts w:ascii="Times New Roman"/>
          <w:b w:val="false"/>
          <w:i w:val="false"/>
          <w:color w:val="000000"/>
          <w:sz w:val="28"/>
        </w:rPr>
        <w:t>
      55. 20</w:t>
      </w:r>
      <w:r>
        <w:rPr>
          <w:rFonts w:ascii="Times New Roman"/>
          <w:b w:val="false"/>
          <w:i w:val="false"/>
          <w:color w:val="000000"/>
          <w:vertAlign w:val="superscript"/>
        </w:rPr>
        <w:t>0</w:t>
      </w:r>
      <w:r>
        <w:rPr>
          <w:rFonts w:ascii="Times New Roman"/>
          <w:b w:val="false"/>
          <w:i w:val="false"/>
          <w:color w:val="000000"/>
          <w:sz w:val="28"/>
        </w:rPr>
        <w:t>C қалыпты температураға келтірілген мұнай көлемі мына формула бойынша есептеледі:</w:t>
      </w:r>
    </w:p>
    <w:bookmarkEnd w:id="11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19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28194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(27)</w:t>
      </w:r>
      <w:r>
        <w:br/>
      </w:r>
      <w:r>
        <w:rPr>
          <w:rFonts w:ascii="Times New Roman"/>
          <w:b w:val="false"/>
          <w:i w:val="false"/>
          <w:color w:val="000000"/>
          <w:sz w:val="28"/>
        </w:rPr>
        <w:t>
</w:t>
      </w:r>
    </w:p>
    <w:bookmarkStart w:name="z113" w:id="114"/>
    <w:p>
      <w:pPr>
        <w:spacing w:after="0"/>
        <w:ind w:left="0"/>
        <w:jc w:val="both"/>
      </w:pPr>
      <w:r>
        <w:rPr>
          <w:rFonts w:ascii="Times New Roman"/>
          <w:b w:val="false"/>
          <w:i w:val="false"/>
          <w:color w:val="000000"/>
          <w:sz w:val="28"/>
        </w:rPr>
        <w:t>
      56. Есепке алу операцияларын жүргізген кезде мұнай тығыздығы нормативтік құжаттарға сәйкес 20</w:t>
      </w:r>
      <w:r>
        <w:rPr>
          <w:rFonts w:ascii="Times New Roman"/>
          <w:b w:val="false"/>
          <w:i w:val="false"/>
          <w:color w:val="000000"/>
          <w:vertAlign w:val="superscript"/>
        </w:rPr>
        <w:t>0</w:t>
      </w:r>
      <w:r>
        <w:rPr>
          <w:rFonts w:ascii="Times New Roman"/>
          <w:b w:val="false"/>
          <w:i w:val="false"/>
          <w:color w:val="000000"/>
          <w:sz w:val="28"/>
        </w:rPr>
        <w:t>С қалыпты температура кезіндегі тығыздыққа келтіріледі.</w:t>
      </w:r>
    </w:p>
    <w:bookmarkEnd w:id="114"/>
    <w:bookmarkStart w:name="z114" w:id="115"/>
    <w:p>
      <w:pPr>
        <w:spacing w:after="0"/>
        <w:ind w:left="0"/>
        <w:jc w:val="both"/>
      </w:pPr>
      <w:r>
        <w:rPr>
          <w:rFonts w:ascii="Times New Roman"/>
          <w:b w:val="false"/>
          <w:i w:val="false"/>
          <w:color w:val="000000"/>
          <w:sz w:val="28"/>
        </w:rPr>
        <w:t xml:space="preserve">
      57. Зертханада өлшенген мұнай тығыздығын сыйымдылық шамасындағы немесе толық сыйымдылық шамасындағы мұнай көлемін өлшеу шарттарына келтірген кезде мұнай массасын </w:t>
      </w:r>
    </w:p>
    <w:bookmarkEnd w:id="115"/>
    <w:p>
      <w:pPr>
        <w:spacing w:after="0"/>
        <w:ind w:left="0"/>
        <w:jc w:val="both"/>
      </w:pP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42900" cy="355600"/>
                    </a:xfrm>
                    <a:prstGeom prst="rect">
                      <a:avLst/>
                    </a:prstGeom>
                  </pic:spPr>
                </pic:pic>
              </a:graphicData>
            </a:graphic>
          </wp:inline>
        </w:drawing>
      </w:r>
    </w:p>
    <w:p>
      <w:pPr>
        <w:spacing w:after="0"/>
        <w:ind w:left="0"/>
        <w:jc w:val="left"/>
      </w:pPr>
      <w:r>
        <w:rPr>
          <w:rFonts w:ascii="Times New Roman"/>
          <w:b w:val="false"/>
          <w:i w:val="false"/>
          <w:color w:val="000000"/>
          <w:sz w:val="28"/>
        </w:rPr>
        <w:t>, кг, мына формула бойынша есептеуге рұқсат беріледі:</w:t>
      </w:r>
      <w:r>
        <w:br/>
      </w:r>
      <w:r>
        <w:rPr>
          <w:rFonts w:ascii="Times New Roman"/>
          <w:b w:val="false"/>
          <w:i w:val="false"/>
          <w:color w:val="000000"/>
          <w:sz w:val="28"/>
        </w:rPr>
        <w:t>
</w:t>
      </w:r>
      <w:r>
        <w:br/>
      </w:r>
    </w:p>
    <w:p>
      <w:pPr>
        <w:spacing w:after="0"/>
        <w:ind w:left="0"/>
        <w:jc w:val="both"/>
      </w:pPr>
      <w:r>
        <w:drawing>
          <wp:inline distT="0" distB="0" distL="0" distR="0">
            <wp:extent cx="541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5410200" cy="368300"/>
                    </a:xfrm>
                    <a:prstGeom prst="rect">
                      <a:avLst/>
                    </a:prstGeom>
                  </pic:spPr>
                </pic:pic>
              </a:graphicData>
            </a:graphic>
          </wp:inline>
        </w:drawing>
      </w:r>
    </w:p>
    <w:p>
      <w:pPr>
        <w:spacing w:after="0"/>
        <w:ind w:left="0"/>
        <w:jc w:val="left"/>
      </w:pPr>
      <w:r>
        <w:rPr>
          <w:rFonts w:ascii="Times New Roman"/>
          <w:b w:val="false"/>
          <w:i w:val="false"/>
          <w:color w:val="000000"/>
          <w:sz w:val="28"/>
        </w:rPr>
        <w:t>,      (28)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444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4445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стандарттау бойынша нормативтік құжаттарға сәйкес </w:t>
      </w:r>
    </w:p>
    <w:p>
      <w:pPr>
        <w:spacing w:after="0"/>
        <w:ind w:left="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30200" cy="317500"/>
                    </a:xfrm>
                    <a:prstGeom prst="rect">
                      <a:avLst/>
                    </a:prstGeom>
                  </pic:spPr>
                </pic:pic>
              </a:graphicData>
            </a:graphic>
          </wp:inline>
        </w:drawing>
      </w:r>
    </w:p>
    <w:p>
      <w:pPr>
        <w:spacing w:after="0"/>
        <w:ind w:left="0"/>
        <w:jc w:val="left"/>
      </w:pPr>
      <w:r>
        <w:rPr>
          <w:rFonts w:ascii="Times New Roman"/>
          <w:b w:val="false"/>
          <w:i w:val="false"/>
          <w:color w:val="000000"/>
          <w:sz w:val="28"/>
        </w:rPr>
        <w:t>температурасы кезінде зертханада ареометрмен өлшенген мұнай тығыздығы,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2032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203200" cy="165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Қағидаға </w:t>
      </w:r>
      <w:r>
        <w:rPr>
          <w:rFonts w:ascii="Times New Roman"/>
          <w:b w:val="false"/>
          <w:i w:val="false"/>
          <w:color w:val="000000"/>
          <w:sz w:val="28"/>
        </w:rPr>
        <w:t>4-қосымшада</w:t>
      </w:r>
      <w:r>
        <w:rPr>
          <w:rFonts w:ascii="Times New Roman"/>
          <w:b w:val="false"/>
          <w:i w:val="false"/>
          <w:color w:val="000000"/>
          <w:sz w:val="28"/>
        </w:rPr>
        <w:t xml:space="preserve"> көрсетілген мұнайдың көлемдік кеңею коэффициентінің кестесіне х10</w:t>
      </w:r>
      <w:r>
        <w:rPr>
          <w:rFonts w:ascii="Times New Roman"/>
          <w:b w:val="false"/>
          <w:i w:val="false"/>
          <w:color w:val="000000"/>
          <w:vertAlign w:val="superscript"/>
        </w:rPr>
        <w:t>3</w:t>
      </w:r>
      <w:r>
        <w:rPr>
          <w:rFonts w:ascii="Times New Roman"/>
          <w:b w:val="false"/>
          <w:i w:val="false"/>
          <w:color w:val="000000"/>
          <w:sz w:val="28"/>
        </w:rPr>
        <w:t>, С</w:t>
      </w:r>
      <w:r>
        <w:rPr>
          <w:rFonts w:ascii="Times New Roman"/>
          <w:b w:val="false"/>
          <w:i w:val="false"/>
          <w:color w:val="000000"/>
          <w:vertAlign w:val="superscript"/>
        </w:rPr>
        <w:t xml:space="preserve">-1 </w:t>
      </w:r>
      <w:r>
        <w:rPr>
          <w:rFonts w:ascii="Times New Roman"/>
          <w:b w:val="false"/>
          <w:i w:val="false"/>
          <w:color w:val="000000"/>
          <w:sz w:val="28"/>
        </w:rPr>
        <w:t>сәйкес қабылданатын мұнайдың көлемдік кеңею коэффициенті.</w:t>
      </w:r>
      <w:r>
        <w:br/>
      </w:r>
      <w:r>
        <w:rPr>
          <w:rFonts w:ascii="Times New Roman"/>
          <w:b w:val="false"/>
          <w:i w:val="false"/>
          <w:color w:val="000000"/>
          <w:sz w:val="28"/>
        </w:rPr>
        <w:t>
</w:t>
      </w:r>
    </w:p>
    <w:bookmarkStart w:name="z115" w:id="116"/>
    <w:p>
      <w:pPr>
        <w:spacing w:after="0"/>
        <w:ind w:left="0"/>
        <w:jc w:val="both"/>
      </w:pPr>
      <w:r>
        <w:rPr>
          <w:rFonts w:ascii="Times New Roman"/>
          <w:b w:val="false"/>
          <w:i w:val="false"/>
          <w:color w:val="000000"/>
          <w:sz w:val="28"/>
        </w:rPr>
        <w:t xml:space="preserve">
      58. (28) формула </w:t>
      </w:r>
    </w:p>
    <w:bookmarkEnd w:id="116"/>
    <w:p>
      <w:pPr>
        <w:spacing w:after="0"/>
        <w:ind w:left="0"/>
        <w:jc w:val="both"/>
      </w:pPr>
      <w:r>
        <w:drawing>
          <wp:inline distT="0" distB="0" distL="0" distR="0">
            <wp:extent cx="317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17500" cy="317500"/>
                    </a:xfrm>
                    <a:prstGeom prst="rect">
                      <a:avLst/>
                    </a:prstGeom>
                  </pic:spPr>
                </pic:pic>
              </a:graphicData>
            </a:graphic>
          </wp:inline>
        </w:drawing>
      </w:r>
    </w:p>
    <w:p>
      <w:pPr>
        <w:spacing w:after="0"/>
        <w:ind w:left="0"/>
        <w:jc w:val="left"/>
      </w:pPr>
      <w:r>
        <w:rPr>
          <w:rFonts w:ascii="Times New Roman"/>
          <w:b w:val="false"/>
          <w:i w:val="false"/>
          <w:color w:val="000000"/>
          <w:sz w:val="28"/>
        </w:rPr>
        <w:t>және Т</w:t>
      </w:r>
      <w:r>
        <w:rPr>
          <w:rFonts w:ascii="Times New Roman"/>
          <w:b w:val="false"/>
          <w:i w:val="false"/>
          <w:color w:val="000000"/>
          <w:vertAlign w:val="subscript"/>
        </w:rPr>
        <w:t>ст</w:t>
      </w:r>
      <w:r>
        <w:rPr>
          <w:rFonts w:ascii="Times New Roman"/>
          <w:b w:val="false"/>
          <w:i w:val="false"/>
          <w:color w:val="000000"/>
          <w:sz w:val="28"/>
        </w:rPr>
        <w:t xml:space="preserve"> температуралар айырмасы 15</w:t>
      </w:r>
      <w:r>
        <w:rPr>
          <w:rFonts w:ascii="Times New Roman"/>
          <w:b w:val="false"/>
          <w:i w:val="false"/>
          <w:color w:val="000000"/>
          <w:vertAlign w:val="superscript"/>
        </w:rPr>
        <w:t>0</w:t>
      </w:r>
      <w:r>
        <w:rPr>
          <w:rFonts w:ascii="Times New Roman"/>
          <w:b w:val="false"/>
          <w:i w:val="false"/>
          <w:color w:val="000000"/>
          <w:sz w:val="28"/>
        </w:rPr>
        <w:t>С артық болмаған кезде қолданылады.</w:t>
      </w:r>
      <w:r>
        <w:br/>
      </w:r>
      <w:r>
        <w:rPr>
          <w:rFonts w:ascii="Times New Roman"/>
          <w:b w:val="false"/>
          <w:i w:val="false"/>
          <w:color w:val="000000"/>
          <w:sz w:val="28"/>
        </w:rPr>
        <w:t>
</w:t>
      </w:r>
    </w:p>
    <w:bookmarkStart w:name="z116" w:id="117"/>
    <w:p>
      <w:pPr>
        <w:spacing w:after="0"/>
        <w:ind w:left="0"/>
        <w:jc w:val="both"/>
      </w:pPr>
      <w:r>
        <w:rPr>
          <w:rFonts w:ascii="Times New Roman"/>
          <w:b w:val="false"/>
          <w:i w:val="false"/>
          <w:color w:val="000000"/>
          <w:sz w:val="28"/>
        </w:rPr>
        <w:t xml:space="preserve">
      59. Сыйымдылық шамасындағы мұнай бағанының гидростатикалық қысымын өлшеу кезіндегі гидростатикалық қағидатқа негізделген жанама әдіс бойынша мұнай массасы </w:t>
      </w:r>
    </w:p>
    <w:bookmarkEnd w:id="117"/>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42900" cy="330200"/>
                    </a:xfrm>
                    <a:prstGeom prst="rect">
                      <a:avLst/>
                    </a:prstGeom>
                  </pic:spPr>
                </pic:pic>
              </a:graphicData>
            </a:graphic>
          </wp:inline>
        </w:drawing>
      </w:r>
    </w:p>
    <w:p>
      <w:pPr>
        <w:spacing w:after="0"/>
        <w:ind w:left="0"/>
        <w:jc w:val="left"/>
      </w:pPr>
      <w:r>
        <w:rPr>
          <w:rFonts w:ascii="Times New Roman"/>
          <w:b w:val="false"/>
          <w:i w:val="false"/>
          <w:color w:val="000000"/>
          <w:sz w:val="28"/>
        </w:rPr>
        <w:t>, кг, мына формула бойынша есептеледі:</w:t>
      </w:r>
      <w:r>
        <w:br/>
      </w:r>
      <w:r>
        <w:rPr>
          <w:rFonts w:ascii="Times New Roman"/>
          <w:b w:val="false"/>
          <w:i w:val="false"/>
          <w:color w:val="000000"/>
          <w:sz w:val="28"/>
        </w:rPr>
        <w:t>
</w:t>
      </w:r>
      <w:r>
        <w:br/>
      </w:r>
    </w:p>
    <w:p>
      <w:pPr>
        <w:spacing w:after="0"/>
        <w:ind w:left="0"/>
        <w:jc w:val="both"/>
      </w:pPr>
      <w:r>
        <w:drawing>
          <wp:inline distT="0" distB="0" distL="0" distR="0">
            <wp:extent cx="1041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10414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Р – мұнай бағанының гидростатикалық қысымы, Па;</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0</w:t>
      </w:r>
      <w:r>
        <w:rPr>
          <w:rFonts w:ascii="Times New Roman"/>
          <w:b w:val="false"/>
          <w:i w:val="false"/>
          <w:color w:val="000000"/>
          <w:sz w:val="28"/>
        </w:rPr>
        <w:t xml:space="preserve"> – толтырылған сыйымдылық шамасы көлденең қимасының орташа ауданы,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g – ауырлық күш үдеуі, м/с</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60. Орташа аудан S</w:t>
      </w:r>
      <w:r>
        <w:rPr>
          <w:rFonts w:ascii="Times New Roman"/>
          <w:b w:val="false"/>
          <w:i w:val="false"/>
          <w:color w:val="000000"/>
          <w:vertAlign w:val="subscript"/>
        </w:rPr>
        <w:t>0</w:t>
      </w:r>
      <w:r>
        <w:rPr>
          <w:rFonts w:ascii="Times New Roman"/>
          <w:b w:val="false"/>
          <w:i w:val="false"/>
          <w:color w:val="000000"/>
          <w:sz w:val="28"/>
        </w:rPr>
        <w:t>, м</w:t>
      </w:r>
      <w:r>
        <w:rPr>
          <w:rFonts w:ascii="Times New Roman"/>
          <w:b w:val="false"/>
          <w:i w:val="false"/>
          <w:color w:val="000000"/>
          <w:vertAlign w:val="superscript"/>
        </w:rPr>
        <w:t>2</w:t>
      </w:r>
      <w:r>
        <w:rPr>
          <w:rFonts w:ascii="Times New Roman"/>
          <w:b w:val="false"/>
          <w:i w:val="false"/>
          <w:color w:val="000000"/>
          <w:sz w:val="28"/>
        </w:rPr>
        <w:t>,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527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2552700" cy="609600"/>
                    </a:xfrm>
                    <a:prstGeom prst="rect">
                      <a:avLst/>
                    </a:prstGeom>
                  </pic:spPr>
                </pic:pic>
              </a:graphicData>
            </a:graphic>
          </wp:inline>
        </w:drawing>
      </w:r>
    </w:p>
    <w:p>
      <w:pPr>
        <w:spacing w:after="0"/>
        <w:ind w:left="0"/>
        <w:jc w:val="left"/>
      </w:pPr>
      <w:r>
        <w:rPr>
          <w:rFonts w:ascii="Times New Roman"/>
          <w:b w:val="false"/>
          <w:i w:val="false"/>
          <w:color w:val="000000"/>
          <w:sz w:val="28"/>
        </w:rPr>
        <w:t>,                            (30)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V</w:t>
      </w:r>
      <w:r>
        <w:rPr>
          <w:rFonts w:ascii="Times New Roman"/>
          <w:b w:val="false"/>
          <w:i w:val="false"/>
          <w:color w:val="000000"/>
          <w:vertAlign w:val="subscript"/>
        </w:rPr>
        <w:t>20</w:t>
      </w:r>
      <w:r>
        <w:rPr>
          <w:rFonts w:ascii="Times New Roman"/>
          <w:b w:val="false"/>
          <w:i w:val="false"/>
          <w:color w:val="000000"/>
          <w:sz w:val="28"/>
        </w:rPr>
        <w:t xml:space="preserve"> – сыйымдылық шамасының градуирлеу кестесі бойынша анықталған өлшенетін Н деңгейіндегі сыйымдылық шамасындағы мұнай көлемі;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K</w:t>
      </w:r>
      <w:r>
        <w:rPr>
          <w:rFonts w:ascii="Times New Roman"/>
          <w:b w:val="false"/>
          <w:i w:val="false"/>
          <w:color w:val="000000"/>
          <w:vertAlign w:val="subscript"/>
        </w:rPr>
        <w:t>CT</w:t>
      </w:r>
      <w:r>
        <w:rPr>
          <w:rFonts w:ascii="Times New Roman"/>
          <w:b w:val="false"/>
          <w:i w:val="false"/>
          <w:color w:val="000000"/>
          <w:sz w:val="28"/>
        </w:rPr>
        <w:t xml:space="preserve"> – мәні 12,5•10</w:t>
      </w:r>
      <w:r>
        <w:rPr>
          <w:rFonts w:ascii="Times New Roman"/>
          <w:b w:val="false"/>
          <w:i w:val="false"/>
          <w:color w:val="000000"/>
          <w:vertAlign w:val="superscript"/>
        </w:rPr>
        <w:t>-6</w:t>
      </w:r>
      <w:r>
        <w:rPr>
          <w:rFonts w:ascii="Times New Roman"/>
          <w:b w:val="false"/>
          <w:i w:val="false"/>
          <w:color w:val="000000"/>
          <w:sz w:val="28"/>
        </w:rPr>
        <w:t xml:space="preserve"> 1/</w:t>
      </w:r>
      <w:r>
        <w:rPr>
          <w:rFonts w:ascii="Times New Roman"/>
          <w:b w:val="false"/>
          <w:i w:val="false"/>
          <w:color w:val="000000"/>
          <w:vertAlign w:val="superscript"/>
        </w:rPr>
        <w:t>0</w:t>
      </w:r>
      <w:r>
        <w:rPr>
          <w:rFonts w:ascii="Times New Roman"/>
          <w:b w:val="false"/>
          <w:i w:val="false"/>
          <w:color w:val="000000"/>
          <w:sz w:val="28"/>
        </w:rPr>
        <w:t>С тең болып қабылданатын сыйымдылық шамасы қабырғасының сызықтық кеңеюінің температуралық коэффициенті;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w:t>
      </w:r>
      <w:r>
        <w:rPr>
          <w:rFonts w:ascii="Times New Roman"/>
          <w:b w:val="false"/>
          <w:i w:val="false"/>
          <w:color w:val="000000"/>
          <w:vertAlign w:val="subscript"/>
        </w:rPr>
        <w:t>CT</w:t>
      </w:r>
      <w:r>
        <w:rPr>
          <w:rFonts w:ascii="Times New Roman"/>
          <w:b w:val="false"/>
          <w:i w:val="false"/>
          <w:color w:val="000000"/>
          <w:sz w:val="28"/>
        </w:rPr>
        <w:t xml:space="preserve"> – сыйымдылық шамасындағы мұнай температурасына тең болып қабылданатын сыйымдылық шамасы қабырғасының температурасы, </w:t>
      </w:r>
      <w:r>
        <w:rPr>
          <w:rFonts w:ascii="Times New Roman"/>
          <w:b w:val="false"/>
          <w:i w:val="false"/>
          <w:color w:val="000000"/>
          <w:vertAlign w:val="superscript"/>
        </w:rPr>
        <w:t>0</w:t>
      </w:r>
      <w:r>
        <w:rPr>
          <w:rFonts w:ascii="Times New Roman"/>
          <w:b w:val="false"/>
          <w:i w:val="false"/>
          <w:color w:val="000000"/>
          <w:sz w:val="28"/>
        </w:rPr>
        <w:t>C.</w:t>
      </w:r>
    </w:p>
    <w:bookmarkStart w:name="z117" w:id="118"/>
    <w:p>
      <w:pPr>
        <w:spacing w:after="0"/>
        <w:ind w:left="0"/>
        <w:jc w:val="both"/>
      </w:pPr>
      <w:r>
        <w:rPr>
          <w:rFonts w:ascii="Times New Roman"/>
          <w:b w:val="false"/>
          <w:i w:val="false"/>
          <w:color w:val="000000"/>
          <w:sz w:val="28"/>
        </w:rPr>
        <w:t>
      61. Сыйымдылық шамасына қабылданған немесе одан жіберілген мұнай массасы m</w:t>
      </w:r>
      <w:r>
        <w:rPr>
          <w:rFonts w:ascii="Times New Roman"/>
          <w:b w:val="false"/>
          <w:i w:val="false"/>
          <w:color w:val="000000"/>
          <w:vertAlign w:val="superscript"/>
        </w:rPr>
        <w:t>0</w:t>
      </w:r>
      <w:r>
        <w:rPr>
          <w:rFonts w:ascii="Times New Roman"/>
          <w:b w:val="false"/>
          <w:i w:val="false"/>
          <w:color w:val="000000"/>
          <w:sz w:val="28"/>
        </w:rPr>
        <w:t>, кг, мына формула бойынша мұнай массалары айырмасының абсолюттік мәні ретінде анықталады:</w:t>
      </w:r>
    </w:p>
    <w:bookmarkEnd w:id="11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47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14478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762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762000" cy="254000"/>
                    </a:xfrm>
                    <a:prstGeom prst="rect">
                      <a:avLst/>
                    </a:prstGeom>
                  </pic:spPr>
                </pic:pic>
              </a:graphicData>
            </a:graphic>
          </wp:inline>
        </w:drawing>
      </w:r>
    </w:p>
    <w:p>
      <w:pPr>
        <w:spacing w:after="0"/>
        <w:ind w:left="0"/>
        <w:jc w:val="left"/>
      </w:pPr>
      <w:r>
        <w:rPr>
          <w:rFonts w:ascii="Times New Roman"/>
          <w:b w:val="false"/>
          <w:i w:val="false"/>
          <w:color w:val="000000"/>
          <w:sz w:val="28"/>
        </w:rPr>
        <w:t>– операцияның басында және соңында тиісінше (12) формула бойынша есептелген мұнай массалары.</w:t>
      </w:r>
      <w:r>
        <w:br/>
      </w:r>
      <w:r>
        <w:rPr>
          <w:rFonts w:ascii="Times New Roman"/>
          <w:b w:val="false"/>
          <w:i w:val="false"/>
          <w:color w:val="000000"/>
          <w:sz w:val="28"/>
        </w:rPr>
        <w:t>
</w:t>
      </w:r>
    </w:p>
    <w:bookmarkStart w:name="z118" w:id="119"/>
    <w:p>
      <w:pPr>
        <w:spacing w:after="0"/>
        <w:ind w:left="0"/>
        <w:jc w:val="both"/>
      </w:pPr>
      <w:r>
        <w:rPr>
          <w:rFonts w:ascii="Times New Roman"/>
          <w:b w:val="false"/>
          <w:i w:val="false"/>
          <w:color w:val="000000"/>
          <w:sz w:val="28"/>
        </w:rPr>
        <w:t>
      62. Тауарлық мұнайдың нетто массасы T</w:t>
      </w:r>
      <w:r>
        <w:rPr>
          <w:rFonts w:ascii="Times New Roman"/>
          <w:b w:val="false"/>
          <w:i w:val="false"/>
          <w:color w:val="000000"/>
          <w:vertAlign w:val="superscript"/>
        </w:rPr>
        <w:t>H</w:t>
      </w:r>
      <w:r>
        <w:rPr>
          <w:rFonts w:ascii="Times New Roman"/>
          <w:b w:val="false"/>
          <w:i w:val="false"/>
          <w:color w:val="000000"/>
          <w:sz w:val="28"/>
        </w:rPr>
        <w:t>, кг, мына формула бойынша есептеледі:</w:t>
      </w:r>
    </w:p>
    <w:bookmarkEnd w:id="119"/>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н</w:t>
      </w:r>
      <w:r>
        <w:rPr>
          <w:rFonts w:ascii="Times New Roman"/>
          <w:b w:val="false"/>
          <w:i w:val="false"/>
          <w:color w:val="000000"/>
          <w:sz w:val="28"/>
        </w:rPr>
        <w:t xml:space="preserve"> = т - m</w:t>
      </w:r>
      <w:r>
        <w:rPr>
          <w:rFonts w:ascii="Times New Roman"/>
          <w:b w:val="false"/>
          <w:i w:val="false"/>
          <w:color w:val="000000"/>
          <w:vertAlign w:val="subscript"/>
        </w:rPr>
        <w:t>б</w:t>
      </w:r>
      <w:r>
        <w:rPr>
          <w:rFonts w:ascii="Times New Roman"/>
          <w:b w:val="false"/>
          <w:i w:val="false"/>
          <w:color w:val="000000"/>
          <w:sz w:val="28"/>
        </w:rPr>
        <w:t>,                                       (32)</w:t>
      </w:r>
    </w:p>
    <w:p>
      <w:pPr>
        <w:spacing w:after="0"/>
        <w:ind w:left="0"/>
        <w:jc w:val="both"/>
      </w:pPr>
      <w:r>
        <w:rPr>
          <w:rFonts w:ascii="Times New Roman"/>
          <w:b w:val="false"/>
          <w:i w:val="false"/>
          <w:color w:val="000000"/>
          <w:sz w:val="28"/>
        </w:rPr>
        <w:t>
            мұндағы т – тауарлық мұнайдың брутто массасы, кг;</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б</w:t>
      </w:r>
      <w:r>
        <w:rPr>
          <w:rFonts w:ascii="Times New Roman"/>
          <w:b w:val="false"/>
          <w:i w:val="false"/>
          <w:color w:val="000000"/>
          <w:sz w:val="28"/>
        </w:rPr>
        <w:t xml:space="preserve"> – мына формула бойынша есептелетін балласт массасы, кг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41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2641600" cy="495300"/>
                    </a:xfrm>
                    <a:prstGeom prst="rect">
                      <a:avLst/>
                    </a:prstGeom>
                  </pic:spPr>
                </pic:pic>
              </a:graphicData>
            </a:graphic>
          </wp:inline>
        </w:drawing>
      </w:r>
    </w:p>
    <w:p>
      <w:pPr>
        <w:spacing w:after="0"/>
        <w:ind w:left="0"/>
        <w:jc w:val="left"/>
      </w:pPr>
      <w:r>
        <w:rPr>
          <w:rFonts w:ascii="Times New Roman"/>
          <w:b w:val="false"/>
          <w:i w:val="false"/>
          <w:color w:val="000000"/>
          <w:sz w:val="28"/>
        </w:rPr>
        <w:t>,                    (33)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W</w:t>
      </w:r>
      <w:r>
        <w:rPr>
          <w:rFonts w:ascii="Times New Roman"/>
          <w:b w:val="false"/>
          <w:i w:val="false"/>
          <w:color w:val="000000"/>
          <w:vertAlign w:val="subscript"/>
        </w:rPr>
        <w:t>М.Қ,</w:t>
      </w:r>
      <w:r>
        <w:rPr>
          <w:rFonts w:ascii="Times New Roman"/>
          <w:b w:val="false"/>
          <w:i w:val="false"/>
          <w:color w:val="000000"/>
          <w:sz w:val="28"/>
        </w:rPr>
        <w:t xml:space="preserve"> – тауарлық мұнайдағы судың массалық құрамы, %;</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Х.Т.</w:t>
      </w:r>
      <w:r>
        <w:rPr>
          <w:rFonts w:ascii="Times New Roman"/>
          <w:b w:val="false"/>
          <w:i w:val="false"/>
          <w:color w:val="000000"/>
          <w:sz w:val="28"/>
        </w:rPr>
        <w:t xml:space="preserve"> – тауарлық мұнайдағы хлорлы тұздардың массалық құрамы, %;</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М.Қ.</w:t>
      </w:r>
      <w:r>
        <w:rPr>
          <w:rFonts w:ascii="Times New Roman"/>
          <w:b w:val="false"/>
          <w:i w:val="false"/>
          <w:color w:val="000000"/>
          <w:sz w:val="28"/>
        </w:rPr>
        <w:t xml:space="preserve"> – тауарлық мұнайдағы механикалық қоспалардың массалық құрамы, %.</w:t>
      </w:r>
    </w:p>
    <w:bookmarkStart w:name="z119" w:id="120"/>
    <w:p>
      <w:pPr>
        <w:spacing w:after="0"/>
        <w:ind w:left="0"/>
        <w:jc w:val="both"/>
      </w:pPr>
      <w:r>
        <w:rPr>
          <w:rFonts w:ascii="Times New Roman"/>
          <w:b w:val="false"/>
          <w:i w:val="false"/>
          <w:color w:val="000000"/>
          <w:sz w:val="28"/>
        </w:rPr>
        <w:t>
      63. Тауарлық мұнайдағы судың массалық құрамы стандарттау бойынша нормативтік құжаттарға сәйкес анықталады. Тауарлық мұнайдағы судың массалық құрамын ағынды ылғал өлшегішпен өлшенеді.</w:t>
      </w:r>
    </w:p>
    <w:bookmarkEnd w:id="120"/>
    <w:bookmarkStart w:name="z120" w:id="121"/>
    <w:p>
      <w:pPr>
        <w:spacing w:after="0"/>
        <w:ind w:left="0"/>
        <w:jc w:val="both"/>
      </w:pPr>
      <w:r>
        <w:rPr>
          <w:rFonts w:ascii="Times New Roman"/>
          <w:b w:val="false"/>
          <w:i w:val="false"/>
          <w:color w:val="000000"/>
          <w:sz w:val="28"/>
        </w:rPr>
        <w:t>
      64. Тауарлық мұнайдағы хлорлы тұздардың массалық құрамы стандарттау бойынша нормативтік құжаттарға сәйкес анықталады. Тауарлық мұнайдағы хлорлы тұздардың массалық құрамын ағынды тұз өлшегішпен өлшенеді.</w:t>
      </w:r>
    </w:p>
    <w:bookmarkEnd w:id="121"/>
    <w:bookmarkStart w:name="z121" w:id="122"/>
    <w:p>
      <w:pPr>
        <w:spacing w:after="0"/>
        <w:ind w:left="0"/>
        <w:jc w:val="both"/>
      </w:pPr>
      <w:r>
        <w:rPr>
          <w:rFonts w:ascii="Times New Roman"/>
          <w:b w:val="false"/>
          <w:i w:val="false"/>
          <w:color w:val="000000"/>
          <w:sz w:val="28"/>
        </w:rPr>
        <w:t>
      65. Тауарлық мұнайдағы механикалық қоспалардың массалық құрамы нормативтік құжаттарға сәйкес анықталады. Тауарлық мұнайдағы механикалық қоспалардың массалық құрамын ағынды талдағышпен өлшеуге рұқсат беріледі.</w:t>
      </w:r>
    </w:p>
    <w:bookmarkEnd w:id="122"/>
    <w:bookmarkStart w:name="z122" w:id="123"/>
    <w:p>
      <w:pPr>
        <w:spacing w:after="0"/>
        <w:ind w:left="0"/>
        <w:jc w:val="both"/>
      </w:pPr>
      <w:r>
        <w:rPr>
          <w:rFonts w:ascii="Times New Roman"/>
          <w:b w:val="false"/>
          <w:i w:val="false"/>
          <w:color w:val="000000"/>
          <w:sz w:val="28"/>
        </w:rPr>
        <w:t>
      66. Осы әдіспен мұнайдың массасы оның көлемі, тығыздығы және резервуарлардағы температурасы бойынша анықталады. Мұнай көлемі градуирленген кестелердің, деңгейді өлшеу құралдарының, мұнайдың гидростатикалық қысымының көмегімен анықталады.</w:t>
      </w:r>
    </w:p>
    <w:bookmarkEnd w:id="123"/>
    <w:bookmarkStart w:name="z123" w:id="124"/>
    <w:p>
      <w:pPr>
        <w:spacing w:after="0"/>
        <w:ind w:left="0"/>
        <w:jc w:val="both"/>
      </w:pPr>
      <w:r>
        <w:rPr>
          <w:rFonts w:ascii="Times New Roman"/>
          <w:b w:val="false"/>
          <w:i w:val="false"/>
          <w:color w:val="000000"/>
          <w:sz w:val="28"/>
        </w:rPr>
        <w:t xml:space="preserve">
      67. Ұсынылатын МКӨЖ құрамы және көлемдік-массалық статикалық әдіс кезінде қолданылатын рұқсат етілетін дәлсіздік шектері осы Қағидаға </w:t>
      </w:r>
      <w:r>
        <w:rPr>
          <w:rFonts w:ascii="Times New Roman"/>
          <w:b w:val="false"/>
          <w:i w:val="false"/>
          <w:color w:val="000000"/>
          <w:sz w:val="28"/>
        </w:rPr>
        <w:t>5-қосымшада</w:t>
      </w:r>
      <w:r>
        <w:rPr>
          <w:rFonts w:ascii="Times New Roman"/>
          <w:b w:val="false"/>
          <w:i w:val="false"/>
          <w:color w:val="000000"/>
          <w:sz w:val="28"/>
        </w:rPr>
        <w:t xml:space="preserve"> келтірілген.</w:t>
      </w:r>
    </w:p>
    <w:bookmarkEnd w:id="124"/>
    <w:bookmarkStart w:name="z124" w:id="125"/>
    <w:p>
      <w:pPr>
        <w:spacing w:after="0"/>
        <w:ind w:left="0"/>
        <w:jc w:val="both"/>
      </w:pPr>
      <w:r>
        <w:rPr>
          <w:rFonts w:ascii="Times New Roman"/>
          <w:b w:val="false"/>
          <w:i w:val="false"/>
          <w:color w:val="000000"/>
          <w:sz w:val="28"/>
        </w:rPr>
        <w:t>
      68. Мұнай көлемін, тығыздығын және температурасын өлшеу мына тәртіппен жүзеге асырылады.</w:t>
      </w:r>
    </w:p>
    <w:bookmarkEnd w:id="125"/>
    <w:bookmarkStart w:name="z125" w:id="126"/>
    <w:p>
      <w:pPr>
        <w:spacing w:after="0"/>
        <w:ind w:left="0"/>
        <w:jc w:val="both"/>
      </w:pPr>
      <w:r>
        <w:rPr>
          <w:rFonts w:ascii="Times New Roman"/>
          <w:b w:val="false"/>
          <w:i w:val="false"/>
          <w:color w:val="000000"/>
          <w:sz w:val="28"/>
        </w:rPr>
        <w:t>
      1) резервуарлардағы сұйықтың жалпы көлемiнiң деңгейiн стационарлық деңгей өлшеуiштермен немесе жүгі бар өлшейтiн рулеткамен қолмен өлшейдi.</w:t>
      </w:r>
    </w:p>
    <w:bookmarkEnd w:id="126"/>
    <w:p>
      <w:pPr>
        <w:spacing w:after="0"/>
        <w:ind w:left="0"/>
        <w:jc w:val="both"/>
      </w:pPr>
      <w:r>
        <w:rPr>
          <w:rFonts w:ascii="Times New Roman"/>
          <w:b w:val="false"/>
          <w:i w:val="false"/>
          <w:color w:val="000000"/>
          <w:sz w:val="28"/>
        </w:rPr>
        <w:t>
      Деңгейдi рулеткамен өлшеу мынадай реттiлiкпен жүзеге асырылады.</w:t>
      </w:r>
    </w:p>
    <w:p>
      <w:pPr>
        <w:spacing w:after="0"/>
        <w:ind w:left="0"/>
        <w:jc w:val="both"/>
      </w:pPr>
      <w:r>
        <w:rPr>
          <w:rFonts w:ascii="Times New Roman"/>
          <w:b w:val="false"/>
          <w:i w:val="false"/>
          <w:color w:val="000000"/>
          <w:sz w:val="28"/>
        </w:rPr>
        <w:t>
      Базалық биiктiк жүктiң өлшеу рулеткамен жанасу нүктесiнде түбiнен өлшеу қақпағының үстiңгi шетiне дейiнгi немесе өлшеу қақпағының бағыттаушы тәуекел тақтайшасына дейiнгi тiгi бойынша қашықтық ретiнде тексерiледi. Алынған нәтиже резервуарға келтiрiлген базалық биiктiктiң белгiлi (паспорттық) шамасымен салыстырылады. Егер базалық биiктiк (Нд) алынған нәтижеден 0,1 % артық ерекшеленсе, базалық биiктiктiң өзгеру себептерiн анықтау және оны жою қажет.</w:t>
      </w:r>
    </w:p>
    <w:p>
      <w:pPr>
        <w:spacing w:after="0"/>
        <w:ind w:left="0"/>
        <w:jc w:val="both"/>
      </w:pPr>
      <w:r>
        <w:rPr>
          <w:rFonts w:ascii="Times New Roman"/>
          <w:b w:val="false"/>
          <w:i w:val="false"/>
          <w:color w:val="000000"/>
          <w:sz w:val="28"/>
        </w:rPr>
        <w:t>
      Базалық биiктiктiң өзгеру себептерiн анықтау және жою үшiн қажеттi кезеңге мұнай деңгейiн өлшеудi резервуардың бос биiктiгi бойынша жүргiзуге рұқсат беріледi.</w:t>
      </w:r>
    </w:p>
    <w:p>
      <w:pPr>
        <w:spacing w:after="0"/>
        <w:ind w:left="0"/>
        <w:jc w:val="both"/>
      </w:pPr>
      <w:r>
        <w:rPr>
          <w:rFonts w:ascii="Times New Roman"/>
          <w:b w:val="false"/>
          <w:i w:val="false"/>
          <w:color w:val="000000"/>
          <w:sz w:val="28"/>
        </w:rPr>
        <w:t>
      Жүкпен бiрге рулетканың таспасы лоттың түпке жанасуына немесе тiрек плитасына (болған кезде) дейiн лоттың тiк күйiнен ауытқуына жол бермей, iшкi жабдыққа тиiп кетпей және толқындарсыз мұнайдың үстiңгi бетiнiң қалпын сақтай отырып ақырындап түсiрiледi.</w:t>
      </w:r>
    </w:p>
    <w:p>
      <w:pPr>
        <w:spacing w:after="0"/>
        <w:ind w:left="0"/>
        <w:jc w:val="both"/>
      </w:pPr>
      <w:r>
        <w:rPr>
          <w:rFonts w:ascii="Times New Roman"/>
          <w:b w:val="false"/>
          <w:i w:val="false"/>
          <w:color w:val="000000"/>
          <w:sz w:val="28"/>
        </w:rPr>
        <w:t>
      Өлшеу сызығында сулану желiлерiнiң бұрмалануын болдырмау үшiн бiр жаққа ығысусыз, рулетка таспасы дәлме-дәл тiк жоғары көтерiледi.</w:t>
      </w:r>
    </w:p>
    <w:p>
      <w:pPr>
        <w:spacing w:after="0"/>
        <w:ind w:left="0"/>
        <w:jc w:val="both"/>
      </w:pPr>
      <w:r>
        <w:rPr>
          <w:rFonts w:ascii="Times New Roman"/>
          <w:b w:val="false"/>
          <w:i w:val="false"/>
          <w:color w:val="000000"/>
          <w:sz w:val="28"/>
        </w:rPr>
        <w:t>
      Рулетка сызығы бойынша өлшеу қақпағында рулетка таспасының суланған бөлiгi пайда болғаннан кейiн бiрден 1 мм-ге дейiн есептеледi.</w:t>
      </w:r>
    </w:p>
    <w:p>
      <w:pPr>
        <w:spacing w:after="0"/>
        <w:ind w:left="0"/>
        <w:jc w:val="both"/>
      </w:pPr>
      <w:r>
        <w:rPr>
          <w:rFonts w:ascii="Times New Roman"/>
          <w:b w:val="false"/>
          <w:i w:val="false"/>
          <w:color w:val="000000"/>
          <w:sz w:val="28"/>
        </w:rPr>
        <w:t xml:space="preserve">
      Қуыстың биiктiгiн өлшеу үшiн мұнай деңгейiнен төмен рулетка жүгiмен түсiрiледi. Бiрiншi есеп (жоғарғы) өлшеу қақпағының тәуекел тақтайшасының деңгейiнде рулетка бойынша алынады. Өлшеудi және қуыс биiктiгiнiң есептерiн жеңiлдету үшiн өлшеудi жүргiзу кезiнде өлшеу қақпағының тәуекел тақтайшасы рулетка шкаласында метрдiң толық мәнiнiң белгiсiн сәйкестендiрудi ұсынады. Сонан соң рулетка бiр жаққа ығыспай дәлме-дәл жоғары көтерiледi және мұнай (төменгi есеп) таспасының (немесе лотының) суланған бөлiгiнiң орнынан есептеп алынады. </w:t>
      </w:r>
    </w:p>
    <w:p>
      <w:pPr>
        <w:spacing w:after="0"/>
        <w:ind w:left="0"/>
        <w:jc w:val="both"/>
      </w:pPr>
      <w:r>
        <w:rPr>
          <w:rFonts w:ascii="Times New Roman"/>
          <w:b w:val="false"/>
          <w:i w:val="false"/>
          <w:color w:val="000000"/>
          <w:sz w:val="28"/>
        </w:rPr>
        <w:t>
      Қуыстың биiктiгi рулетка бойынша есептердiң жоғарғы және төменгi айырмасы ретінде табылады.</w:t>
      </w:r>
    </w:p>
    <w:p>
      <w:pPr>
        <w:spacing w:after="0"/>
        <w:ind w:left="0"/>
        <w:jc w:val="both"/>
      </w:pPr>
      <w:r>
        <w:rPr>
          <w:rFonts w:ascii="Times New Roman"/>
          <w:b w:val="false"/>
          <w:i w:val="false"/>
          <w:color w:val="000000"/>
          <w:sz w:val="28"/>
        </w:rPr>
        <w:t>
      Резервуардағы мұнайдың деңгейi осы резервуар үшiн базалық биiктiктiң (жоғарғы трафареттiң) паспорттық көлемiнен алынған мәндердi есептеумен анықталады.</w:t>
      </w:r>
    </w:p>
    <w:p>
      <w:pPr>
        <w:spacing w:after="0"/>
        <w:ind w:left="0"/>
        <w:jc w:val="both"/>
      </w:pPr>
      <w:r>
        <w:rPr>
          <w:rFonts w:ascii="Times New Roman"/>
          <w:b w:val="false"/>
          <w:i w:val="false"/>
          <w:color w:val="000000"/>
          <w:sz w:val="28"/>
        </w:rPr>
        <w:t>
      Әрбiр резервуардағы сұйықтықтың жалпы мөлшерiнiң деңгейiн өлшеу екi рет жүргiзiледi. Егер өлшеу нәтижесiнiң 1 мм айырмашылығы болса, онда деңгейiн өлшеу нәтижесi олардың орташа мәнiнен алынады. Егер алынған өлшемнiң айырмашылығы 1 мм көп болса, өлшеу тағы екi рет қайталанады және ең жақын үш өлшеудiң орташасы алынады.</w:t>
      </w:r>
    </w:p>
    <w:p>
      <w:pPr>
        <w:spacing w:after="0"/>
        <w:ind w:left="0"/>
        <w:jc w:val="both"/>
      </w:pPr>
      <w:r>
        <w:rPr>
          <w:rFonts w:ascii="Times New Roman"/>
          <w:b w:val="false"/>
          <w:i w:val="false"/>
          <w:color w:val="000000"/>
          <w:sz w:val="28"/>
        </w:rPr>
        <w:t>
      Сонан соң осы резервуарға арналған градуирлiк кесте бойынша резервуардағы сұйықтықтың жалпы мөлшерi есептеп шығарылады.</w:t>
      </w:r>
    </w:p>
    <w:p>
      <w:pPr>
        <w:spacing w:after="0"/>
        <w:ind w:left="0"/>
        <w:jc w:val="both"/>
      </w:pPr>
      <w:r>
        <w:rPr>
          <w:rFonts w:ascii="Times New Roman"/>
          <w:b w:val="false"/>
          <w:i w:val="false"/>
          <w:color w:val="000000"/>
          <w:sz w:val="28"/>
        </w:rPr>
        <w:t>
      Рулетка таспасын өлшегенге дейiн және өлшегеннен кейiн жұмсақ шүберекпен құрғатып сүрту қажет.</w:t>
      </w:r>
    </w:p>
    <w:p>
      <w:pPr>
        <w:spacing w:after="0"/>
        <w:ind w:left="0"/>
        <w:jc w:val="both"/>
      </w:pPr>
      <w:r>
        <w:rPr>
          <w:rFonts w:ascii="Times New Roman"/>
          <w:b w:val="false"/>
          <w:i w:val="false"/>
          <w:color w:val="000000"/>
          <w:sz w:val="28"/>
        </w:rPr>
        <w:t>
      Резервуарлардағы тауарлық судың деңгейiн өлшеу су сезгiш таспалардың немесе пастаның көмегiмен мынадай дәйектiлiкте жүргiзiледi.</w:t>
      </w:r>
    </w:p>
    <w:p>
      <w:pPr>
        <w:spacing w:after="0"/>
        <w:ind w:left="0"/>
        <w:jc w:val="both"/>
      </w:pPr>
      <w:r>
        <w:rPr>
          <w:rFonts w:ascii="Times New Roman"/>
          <w:b w:val="false"/>
          <w:i w:val="false"/>
          <w:color w:val="000000"/>
          <w:sz w:val="28"/>
        </w:rPr>
        <w:t>
      Су сезгiш таспаны қарама-қарсы екi жағынан керiп лоттың бетiне жапсырады.</w:t>
      </w:r>
    </w:p>
    <w:p>
      <w:pPr>
        <w:spacing w:after="0"/>
        <w:ind w:left="0"/>
        <w:jc w:val="both"/>
      </w:pPr>
      <w:r>
        <w:rPr>
          <w:rFonts w:ascii="Times New Roman"/>
          <w:b w:val="false"/>
          <w:i w:val="false"/>
          <w:color w:val="000000"/>
          <w:sz w:val="28"/>
        </w:rPr>
        <w:t>
      Су сезетiн пастаны қарама-қарсы екi жағынан жолақты лоттың бетiне жұқа қабатпен (0,2</w:t>
      </w:r>
    </w:p>
    <w:p>
      <w:pPr>
        <w:spacing w:after="0"/>
        <w:ind w:left="0"/>
        <w:jc w:val="both"/>
      </w:pPr>
      <w:r>
        <w:drawing>
          <wp:inline distT="0" distB="0" distL="0" distR="0">
            <wp:extent cx="2032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203200" cy="152400"/>
                    </a:xfrm>
                    <a:prstGeom prst="rect">
                      <a:avLst/>
                    </a:prstGeom>
                  </pic:spPr>
                </pic:pic>
              </a:graphicData>
            </a:graphic>
          </wp:inline>
        </w:drawing>
      </w:r>
    </w:p>
    <w:p>
      <w:pPr>
        <w:spacing w:after="0"/>
        <w:ind w:left="0"/>
        <w:jc w:val="left"/>
      </w:pPr>
      <w:r>
        <w:rPr>
          <w:rFonts w:ascii="Times New Roman"/>
          <w:b w:val="false"/>
          <w:i w:val="false"/>
          <w:color w:val="000000"/>
          <w:sz w:val="28"/>
        </w:rPr>
        <w:t>0,3 мм) жағады.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 сезгiш қабат толығымен ерiсе және су мен мұнай қабаттары арасындағы шек кенет бөлiнген кезде, лоттың рулеткасы су сезгiш пастамен немесе су сезгiш таспамен жапсырылған тауарлы судың деңгейiн анықтау кезiнде резервуарда 2-3 минут iшiнде қозғалмай тұруы қажет;</w:t>
      </w:r>
    </w:p>
    <w:bookmarkStart w:name="z126" w:id="127"/>
    <w:p>
      <w:pPr>
        <w:spacing w:after="0"/>
        <w:ind w:left="0"/>
        <w:jc w:val="both"/>
      </w:pPr>
      <w:r>
        <w:rPr>
          <w:rFonts w:ascii="Times New Roman"/>
          <w:b w:val="false"/>
          <w:i w:val="false"/>
          <w:color w:val="000000"/>
          <w:sz w:val="28"/>
        </w:rPr>
        <w:t>
      2) резервуардағы тауарлық судың деңгейiн өлшеу осы тармақтың 1) тармақшасында сипатталған дәйектiлiкпен жүргiзiледi.</w:t>
      </w:r>
    </w:p>
    <w:bookmarkEnd w:id="127"/>
    <w:p>
      <w:pPr>
        <w:spacing w:after="0"/>
        <w:ind w:left="0"/>
        <w:jc w:val="both"/>
      </w:pPr>
      <w:r>
        <w:rPr>
          <w:rFonts w:ascii="Times New Roman"/>
          <w:b w:val="false"/>
          <w:i w:val="false"/>
          <w:color w:val="000000"/>
          <w:sz w:val="28"/>
        </w:rPr>
        <w:t>
      Егер лентада немесе пастада ол анық емес, қисық жолмен немесе өлшеудi орындау кезiнде лоттың көлбеу қалпын көрсетiп, әр түрлi биiктiкте екi жағынан берiлсе тауарлық судың деңгейiн өлшеудi қайталау қажет.</w:t>
      </w:r>
    </w:p>
    <w:p>
      <w:pPr>
        <w:spacing w:after="0"/>
        <w:ind w:left="0"/>
        <w:jc w:val="both"/>
      </w:pPr>
      <w:r>
        <w:rPr>
          <w:rFonts w:ascii="Times New Roman"/>
          <w:b w:val="false"/>
          <w:i w:val="false"/>
          <w:color w:val="000000"/>
          <w:sz w:val="28"/>
        </w:rPr>
        <w:t>
      Шайылған шек су мен мұнай арасындағы бөлiктiң өткiр шегiнiң болмау салдары болып табылады және су-эмульсиялы қабаттың болуы туралы куәландырады. Мұндай жағдайда эмульсия тұнғаннан және қабаттары бөлiнгеннен кейiн өлшеудi қайталау қажет.</w:t>
      </w:r>
    </w:p>
    <w:p>
      <w:pPr>
        <w:spacing w:after="0"/>
        <w:ind w:left="0"/>
        <w:jc w:val="both"/>
      </w:pPr>
      <w:r>
        <w:rPr>
          <w:rFonts w:ascii="Times New Roman"/>
          <w:b w:val="false"/>
          <w:i w:val="false"/>
          <w:color w:val="000000"/>
          <w:sz w:val="28"/>
        </w:rPr>
        <w:t>
      Су сезгіш таспа немесе пастаның көмегiмен тауарлық судың деңгейiн өлшей отырып, резервуарлардың градуирлiк кестесi бойынша тауарлық судың мөлшерiн табады.</w:t>
      </w:r>
    </w:p>
    <w:p>
      <w:pPr>
        <w:spacing w:after="0"/>
        <w:ind w:left="0"/>
        <w:jc w:val="both"/>
      </w:pPr>
      <w:r>
        <w:rPr>
          <w:rFonts w:ascii="Times New Roman"/>
          <w:b w:val="false"/>
          <w:i w:val="false"/>
          <w:color w:val="000000"/>
          <w:sz w:val="28"/>
        </w:rPr>
        <w:t>
      Мұнай және тауарлық су деңгейiн өлшеу қажет жағдайда басқа тәсiлмен, мысалы электрондық рулеткалар көмегiмен жүргiзiлуi мүмкiн.</w:t>
      </w:r>
    </w:p>
    <w:p>
      <w:pPr>
        <w:spacing w:after="0"/>
        <w:ind w:left="0"/>
        <w:jc w:val="both"/>
      </w:pPr>
      <w:r>
        <w:rPr>
          <w:rFonts w:ascii="Times New Roman"/>
          <w:b w:val="false"/>
          <w:i w:val="false"/>
          <w:color w:val="000000"/>
          <w:sz w:val="28"/>
        </w:rPr>
        <w:t>
      Мұнайдың нақты мөлшерiн анықтау үшiн резервуардың толу деңгейінiң тиiстi мөлшерiнен тауарлық су мөлшерiн алып тастау керек.</w:t>
      </w:r>
    </w:p>
    <w:p>
      <w:pPr>
        <w:spacing w:after="0"/>
        <w:ind w:left="0"/>
        <w:jc w:val="both"/>
      </w:pPr>
      <w:r>
        <w:rPr>
          <w:rFonts w:ascii="Times New Roman"/>
          <w:b w:val="false"/>
          <w:i w:val="false"/>
          <w:color w:val="000000"/>
          <w:sz w:val="28"/>
        </w:rPr>
        <w:t>
      Біріккен сынаманы алу кезiнде стационарлық сынама алғышпен бiр қабылдауда осы сынаманың температурасын термометрмен өлшеу жолымен мұнайдың орташа температурасын анықтайды.</w:t>
      </w:r>
    </w:p>
    <w:p>
      <w:pPr>
        <w:spacing w:after="0"/>
        <w:ind w:left="0"/>
        <w:jc w:val="both"/>
      </w:pPr>
      <w:r>
        <w:rPr>
          <w:rFonts w:ascii="Times New Roman"/>
          <w:b w:val="false"/>
          <w:i w:val="false"/>
          <w:color w:val="000000"/>
          <w:sz w:val="28"/>
        </w:rPr>
        <w:t>
      Сынамадағы мұнайдың температурасы нүктелi сынамаларды алу кезiнде сынама алынғаннан кейiн 1-3 минут iшiнде анықталады, бұл ретте тасымалды сынама алғыш алынатын сынама деңгейiнде 5 минуттан артық ұсталады. Осы термометрдiң техникалық паспортында көрсетiлгендей термометр мұнайдың түбіне түсiрiледi және сынамасынан тұрақты жағдайда баған түрiне келгенге дейін ұсталады.</w:t>
      </w:r>
    </w:p>
    <w:p>
      <w:pPr>
        <w:spacing w:after="0"/>
        <w:ind w:left="0"/>
        <w:jc w:val="both"/>
      </w:pPr>
      <w:r>
        <w:rPr>
          <w:rFonts w:ascii="Times New Roman"/>
          <w:b w:val="false"/>
          <w:i w:val="false"/>
          <w:color w:val="000000"/>
          <w:sz w:val="28"/>
        </w:rPr>
        <w:t>
      Мұнайдың орташа температурасы нүктелi сынама температурасы бойынша нүктелiден бiрiккен сынаманы құруға арналған арақатысты пайдалана отырып есептеледi.</w:t>
      </w:r>
    </w:p>
    <w:p>
      <w:pPr>
        <w:spacing w:after="0"/>
        <w:ind w:left="0"/>
        <w:jc w:val="both"/>
      </w:pPr>
      <w:r>
        <w:rPr>
          <w:rFonts w:ascii="Times New Roman"/>
          <w:b w:val="false"/>
          <w:i w:val="false"/>
          <w:color w:val="000000"/>
          <w:sz w:val="28"/>
        </w:rPr>
        <w:t>
      Қажет жағдайда мұнайдың температурасын тығыздықты бiр мезгiлде өлшеумен немесе электрондық рулеткалардың деңгейiн бiр мезгiлде өлшеумен тасымал тығыздық өлшеуiштiң құрамына кiретiн температураның түрлендiргiшiмен өлшеуге рұқсат беріледi.</w:t>
      </w:r>
    </w:p>
    <w:bookmarkStart w:name="z127" w:id="128"/>
    <w:p>
      <w:pPr>
        <w:spacing w:after="0"/>
        <w:ind w:left="0"/>
        <w:jc w:val="both"/>
      </w:pPr>
      <w:r>
        <w:rPr>
          <w:rFonts w:ascii="Times New Roman"/>
          <w:b w:val="false"/>
          <w:i w:val="false"/>
          <w:color w:val="000000"/>
          <w:sz w:val="28"/>
        </w:rPr>
        <w:t>
      69. Резервуардағы мұнайдың жалпы массасы мына формула бойынша есептеледі:</w:t>
      </w:r>
    </w:p>
    <w:bookmarkEnd w:id="12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54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1854200" cy="355600"/>
                    </a:xfrm>
                    <a:prstGeom prst="rect">
                      <a:avLst/>
                    </a:prstGeom>
                  </pic:spPr>
                </pic:pic>
              </a:graphicData>
            </a:graphic>
          </wp:inline>
        </w:drawing>
      </w:r>
    </w:p>
    <w:p>
      <w:pPr>
        <w:spacing w:after="0"/>
        <w:ind w:left="0"/>
        <w:jc w:val="left"/>
      </w:pPr>
      <w:r>
        <w:rPr>
          <w:rFonts w:ascii="Times New Roman"/>
          <w:b w:val="false"/>
          <w:i w:val="false"/>
          <w:color w:val="000000"/>
          <w:sz w:val="28"/>
        </w:rPr>
        <w:t>,                          (34)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2540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254000" cy="215900"/>
                    </a:xfrm>
                    <a:prstGeom prst="rect">
                      <a:avLst/>
                    </a:prstGeom>
                  </pic:spPr>
                </pic:pic>
              </a:graphicData>
            </a:graphic>
          </wp:inline>
        </w:drawing>
      </w:r>
    </w:p>
    <w:p>
      <w:pPr>
        <w:spacing w:after="0"/>
        <w:ind w:left="0"/>
        <w:jc w:val="left"/>
      </w:pPr>
      <w:r>
        <w:rPr>
          <w:rFonts w:ascii="Times New Roman"/>
          <w:b w:val="false"/>
          <w:i w:val="false"/>
          <w:color w:val="000000"/>
          <w:vertAlign w:val="subscript"/>
        </w:rPr>
        <w:t xml:space="preserve"> </w:t>
      </w:r>
      <w:r>
        <w:rPr>
          <w:rFonts w:ascii="Times New Roman"/>
          <w:b w:val="false"/>
          <w:i w:val="false"/>
          <w:color w:val="000000"/>
          <w:sz w:val="28"/>
        </w:rPr>
        <w:t>– резервуардағы көлемдi өлшеу температурасы кезiндегi мұнайдың тығыздығы,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м</w:t>
      </w:r>
      <w:r>
        <w:rPr>
          <w:rFonts w:ascii="Times New Roman"/>
          <w:b w:val="false"/>
          <w:i w:val="false"/>
          <w:color w:val="000000"/>
          <w:sz w:val="28"/>
        </w:rPr>
        <w:t xml:space="preserve"> – осы Қағиданың 68-тармағының 1) тармақшасына сәйкес резервуардағы сұйықтықтың жалпы деңгейiн және төмендегі формула бойынша есептелген осы Қағиданың 68-тармағының 2) тармақшасына сәйкес өлшенген тауарлық су деңгейiн өлшеу нәтижелерiне сәйкес резервуардың градуирлiк кестесi бойынша анықталған мұнайдың көлемi:</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м</w:t>
      </w:r>
      <w:r>
        <w:rPr>
          <w:rFonts w:ascii="Times New Roman"/>
          <w:b w:val="false"/>
          <w:i w:val="false"/>
          <w:color w:val="000000"/>
          <w:sz w:val="28"/>
        </w:rPr>
        <w:t xml:space="preserve"> = К</w:t>
      </w:r>
      <w:r>
        <w:rPr>
          <w:rFonts w:ascii="Times New Roman"/>
          <w:b w:val="false"/>
          <w:i w:val="false"/>
          <w:color w:val="000000"/>
          <w:vertAlign w:val="subscript"/>
        </w:rPr>
        <w:t xml:space="preserve">р </w:t>
      </w:r>
      <w:r>
        <w:rPr>
          <w:rFonts w:ascii="Times New Roman"/>
          <w:b w:val="false"/>
          <w:i w:val="false"/>
          <w:color w:val="000000"/>
          <w:sz w:val="28"/>
        </w:rPr>
        <w:t>х (V</w:t>
      </w:r>
      <w:r>
        <w:rPr>
          <w:rFonts w:ascii="Times New Roman"/>
          <w:b w:val="false"/>
          <w:i w:val="false"/>
          <w:color w:val="000000"/>
          <w:vertAlign w:val="subscript"/>
        </w:rPr>
        <w:t>сқ</w:t>
      </w:r>
      <w:r>
        <w:rPr>
          <w:rFonts w:ascii="Times New Roman"/>
          <w:b w:val="false"/>
          <w:i w:val="false"/>
          <w:color w:val="000000"/>
          <w:sz w:val="28"/>
        </w:rPr>
        <w:t xml:space="preserve"> – V</w:t>
      </w:r>
      <w:r>
        <w:rPr>
          <w:rFonts w:ascii="Times New Roman"/>
          <w:b w:val="false"/>
          <w:i w:val="false"/>
          <w:color w:val="000000"/>
          <w:vertAlign w:val="subscript"/>
        </w:rPr>
        <w:t>су</w:t>
      </w:r>
      <w:r>
        <w:rPr>
          <w:rFonts w:ascii="Times New Roman"/>
          <w:b w:val="false"/>
          <w:i w:val="false"/>
          <w:color w:val="000000"/>
          <w:sz w:val="28"/>
        </w:rPr>
        <w:t>),                       (35)</w:t>
      </w:r>
    </w:p>
    <w:p>
      <w:pPr>
        <w:spacing w:after="0"/>
        <w:ind w:left="0"/>
        <w:jc w:val="both"/>
      </w:pPr>
      <w:r>
        <w:rPr>
          <w:rFonts w:ascii="Times New Roman"/>
          <w:b w:val="false"/>
          <w:i w:val="false"/>
          <w:color w:val="000000"/>
          <w:sz w:val="28"/>
        </w:rPr>
        <w:t>
            мұндағы К</w:t>
      </w:r>
      <w:r>
        <w:rPr>
          <w:rFonts w:ascii="Times New Roman"/>
          <w:b w:val="false"/>
          <w:i w:val="false"/>
          <w:color w:val="000000"/>
          <w:vertAlign w:val="subscript"/>
        </w:rPr>
        <w:t>р</w:t>
      </w:r>
      <w:r>
        <w:rPr>
          <w:rFonts w:ascii="Times New Roman"/>
          <w:b w:val="false"/>
          <w:i w:val="false"/>
          <w:color w:val="000000"/>
          <w:sz w:val="28"/>
        </w:rPr>
        <w:t xml:space="preserve"> – резервуар қабырғасының температурасына байланысты мұнайдың көлемін V</w:t>
      </w:r>
      <w:r>
        <w:rPr>
          <w:rFonts w:ascii="Times New Roman"/>
          <w:b w:val="false"/>
          <w:i w:val="false"/>
          <w:color w:val="000000"/>
          <w:vertAlign w:val="subscript"/>
        </w:rPr>
        <w:t>м</w:t>
      </w:r>
      <w:r>
        <w:rPr>
          <w:rFonts w:ascii="Times New Roman"/>
          <w:b w:val="false"/>
          <w:i w:val="false"/>
          <w:color w:val="000000"/>
          <w:sz w:val="28"/>
        </w:rPr>
        <w:t xml:space="preserve"> өзгертуге арналған түзету коэффициенті;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сқ</w:t>
      </w:r>
      <w:r>
        <w:rPr>
          <w:rFonts w:ascii="Times New Roman"/>
          <w:b w:val="false"/>
          <w:i w:val="false"/>
          <w:color w:val="000000"/>
          <w:sz w:val="28"/>
        </w:rPr>
        <w:t xml:space="preserve"> – сұйықтықтың жалпы көлемі,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су</w:t>
      </w:r>
      <w:r>
        <w:rPr>
          <w:rFonts w:ascii="Times New Roman"/>
          <w:b w:val="false"/>
          <w:i w:val="false"/>
          <w:color w:val="000000"/>
          <w:sz w:val="28"/>
        </w:rPr>
        <w:t xml:space="preserve"> – судың көлемі,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70. Резервуарды ағызу кезінде тапсырылған мұнай партиясының көлемі резервуардағы бастапқы көлемнің және қалдық көлемнің айырмасы ретінде анықталады.</w:t>
      </w:r>
    </w:p>
    <w:p>
      <w:pPr>
        <w:spacing w:after="0"/>
        <w:ind w:left="0"/>
        <w:jc w:val="both"/>
      </w:pPr>
      <w:r>
        <w:rPr>
          <w:rFonts w:ascii="Times New Roman"/>
          <w:b w:val="false"/>
          <w:i w:val="false"/>
          <w:color w:val="000000"/>
          <w:sz w:val="28"/>
        </w:rPr>
        <w:t>
      Егер қалдықтың көлемін өлшеу кезінде резервуардағы температура алғашқы деңгейді өлшеу сәтіндегі мұнай температурасынан ± 2</w:t>
      </w:r>
      <w:r>
        <w:rPr>
          <w:rFonts w:ascii="Times New Roman"/>
          <w:b w:val="false"/>
          <w:i w:val="false"/>
          <w:color w:val="000000"/>
          <w:vertAlign w:val="superscript"/>
        </w:rPr>
        <w:t>0</w:t>
      </w:r>
      <w:r>
        <w:rPr>
          <w:rFonts w:ascii="Times New Roman"/>
          <w:b w:val="false"/>
          <w:i w:val="false"/>
          <w:color w:val="000000"/>
          <w:sz w:val="28"/>
        </w:rPr>
        <w:t>С өзгешеленсе, онда тапсырылған мұнай көлемі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97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2997200" cy="355600"/>
                    </a:xfrm>
                    <a:prstGeom prst="rect">
                      <a:avLst/>
                    </a:prstGeom>
                  </pic:spPr>
                </pic:pic>
              </a:graphicData>
            </a:graphic>
          </wp:inline>
        </w:drawing>
      </w:r>
    </w:p>
    <w:p>
      <w:pPr>
        <w:spacing w:after="0"/>
        <w:ind w:left="0"/>
        <w:jc w:val="left"/>
      </w:pPr>
      <w:r>
        <w:rPr>
          <w:rFonts w:ascii="Times New Roman"/>
          <w:b w:val="false"/>
          <w:i w:val="false"/>
          <w:color w:val="000000"/>
          <w:sz w:val="28"/>
        </w:rPr>
        <w:t>]                      (36)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1219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1219200" cy="254000"/>
                    </a:xfrm>
                    <a:prstGeom prst="rect">
                      <a:avLst/>
                    </a:prstGeom>
                  </pic:spPr>
                </pic:pic>
              </a:graphicData>
            </a:graphic>
          </wp:inline>
        </w:drawing>
      </w:r>
    </w:p>
    <w:p>
      <w:pPr>
        <w:spacing w:after="0"/>
        <w:ind w:left="0"/>
        <w:jc w:val="left"/>
      </w:pPr>
      <w:r>
        <w:rPr>
          <w:rFonts w:ascii="Times New Roman"/>
          <w:b w:val="false"/>
          <w:i w:val="false"/>
          <w:color w:val="000000"/>
          <w:vertAlign w:val="superscript"/>
        </w:rPr>
        <w:t xml:space="preserve"> </w:t>
      </w:r>
      <w:r>
        <w:rPr>
          <w:rFonts w:ascii="Times New Roman"/>
          <w:b w:val="false"/>
          <w:i w:val="false"/>
          <w:color w:val="000000"/>
          <w:sz w:val="28"/>
        </w:rPr>
        <w:t>температурасы кезінде өлшенген ағызу басталғанға дейінгі мұнайдың көлемі;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м2</w:t>
      </w:r>
      <w:r>
        <w:rPr>
          <w:rFonts w:ascii="Times New Roman"/>
          <w:b w:val="false"/>
          <w:i w:val="false"/>
          <w:color w:val="000000"/>
          <w:sz w:val="28"/>
        </w:rPr>
        <w:t>=t</w:t>
      </w:r>
      <w:r>
        <w:rPr>
          <w:rFonts w:ascii="Times New Roman"/>
          <w:b w:val="false"/>
          <w:i w:val="false"/>
          <w:color w:val="000000"/>
          <w:vertAlign w:val="subscript"/>
        </w:rPr>
        <w:t>2</w:t>
      </w:r>
      <w:r>
        <w:rPr>
          <w:rFonts w:ascii="Times New Roman"/>
          <w:b w:val="false"/>
          <w:i w:val="false"/>
          <w:color w:val="000000"/>
          <w:sz w:val="28"/>
        </w:rPr>
        <w:t>, м</w:t>
      </w:r>
      <w:r>
        <w:rPr>
          <w:rFonts w:ascii="Times New Roman"/>
          <w:b w:val="false"/>
          <w:i w:val="false"/>
          <w:color w:val="000000"/>
          <w:vertAlign w:val="superscript"/>
        </w:rPr>
        <w:t xml:space="preserve">3 </w:t>
      </w:r>
      <w:r>
        <w:rPr>
          <w:rFonts w:ascii="Times New Roman"/>
          <w:b w:val="false"/>
          <w:i w:val="false"/>
          <w:color w:val="000000"/>
          <w:sz w:val="28"/>
        </w:rPr>
        <w:t>температурасы кезінде өлшенген қалдық көлемі;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32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203200" cy="165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Қағидаға 4-қосымшаға сәйкес қабылданатын t</w:t>
      </w:r>
      <w:r>
        <w:rPr>
          <w:rFonts w:ascii="Times New Roman"/>
          <w:b w:val="false"/>
          <w:i w:val="false"/>
          <w:color w:val="000000"/>
          <w:vertAlign w:val="subscript"/>
        </w:rPr>
        <w:t xml:space="preserve">1 </w:t>
      </w:r>
      <w:r>
        <w:rPr>
          <w:rFonts w:ascii="Times New Roman"/>
          <w:b w:val="false"/>
          <w:i w:val="false"/>
          <w:color w:val="000000"/>
          <w:sz w:val="28"/>
        </w:rPr>
        <w:t>температурасы кезіндегі мұнайдың көлемдік кеңею коэффициенті.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Тапсырылған мұнай легінің массасы (34) формула бойынша есептеледі, мұндағы мұнай тығыздығының мәні t</w:t>
      </w:r>
      <w:r>
        <w:rPr>
          <w:rFonts w:ascii="Times New Roman"/>
          <w:b w:val="false"/>
          <w:i w:val="false"/>
          <w:color w:val="000000"/>
          <w:vertAlign w:val="subscript"/>
        </w:rPr>
        <w:t>2</w:t>
      </w:r>
      <w:r>
        <w:rPr>
          <w:rFonts w:ascii="Times New Roman"/>
          <w:b w:val="false"/>
          <w:i w:val="false"/>
          <w:color w:val="000000"/>
          <w:sz w:val="28"/>
        </w:rPr>
        <w:t xml:space="preserve"> температурасы үшін анықталады.</w:t>
      </w:r>
    </w:p>
    <w:p>
      <w:pPr>
        <w:spacing w:after="0"/>
        <w:ind w:left="0"/>
        <w:jc w:val="both"/>
      </w:pPr>
      <w:r>
        <w:rPr>
          <w:rFonts w:ascii="Times New Roman"/>
          <w:b w:val="false"/>
          <w:i w:val="false"/>
          <w:color w:val="000000"/>
          <w:sz w:val="28"/>
        </w:rPr>
        <w:t>
      Тиісінше, резервуардағы мұнайды қабылдау кезінде қабылданған мұнайдың көлемі мына формула бойынша есептеледі: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м </w:t>
      </w:r>
      <w:r>
        <w:rPr>
          <w:rFonts w:ascii="Times New Roman"/>
          <w:b w:val="false"/>
          <w:i w:val="false"/>
          <w:color w:val="000000"/>
          <w:sz w:val="28"/>
        </w:rPr>
        <w:t>= V</w:t>
      </w:r>
      <w:r>
        <w:rPr>
          <w:rFonts w:ascii="Times New Roman"/>
          <w:b w:val="false"/>
          <w:i w:val="false"/>
          <w:color w:val="000000"/>
          <w:vertAlign w:val="subscript"/>
        </w:rPr>
        <w:t xml:space="preserve">м2 </w:t>
      </w:r>
      <w:r>
        <w:rPr>
          <w:rFonts w:ascii="Times New Roman"/>
          <w:b w:val="false"/>
          <w:i w:val="false"/>
          <w:color w:val="000000"/>
          <w:sz w:val="28"/>
        </w:rPr>
        <w:t>– V</w:t>
      </w:r>
      <w:r>
        <w:rPr>
          <w:rFonts w:ascii="Times New Roman"/>
          <w:b w:val="false"/>
          <w:i w:val="false"/>
          <w:color w:val="000000"/>
          <w:vertAlign w:val="subscript"/>
        </w:rPr>
        <w:t>м1</w:t>
      </w:r>
      <w:r>
        <w:rPr>
          <w:rFonts w:ascii="Times New Roman"/>
          <w:b w:val="false"/>
          <w:i w:val="false"/>
          <w:color w:val="000000"/>
          <w:sz w:val="28"/>
        </w:rPr>
        <w:t xml:space="preserve"> х [1+</w:t>
      </w:r>
    </w:p>
    <w:p>
      <w:pPr>
        <w:spacing w:after="0"/>
        <w:ind w:left="0"/>
        <w:jc w:val="both"/>
      </w:pPr>
      <w:r>
        <w:drawing>
          <wp:inline distT="0" distB="0" distL="0" distR="0">
            <wp:extent cx="2032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203200" cy="165100"/>
                    </a:xfrm>
                    <a:prstGeom prst="rect">
                      <a:avLst/>
                    </a:prstGeom>
                  </pic:spPr>
                </pic:pic>
              </a:graphicData>
            </a:graphic>
          </wp:inline>
        </w:drawing>
      </w:r>
    </w:p>
    <w:p>
      <w:pPr>
        <w:spacing w:after="0"/>
        <w:ind w:left="0"/>
        <w:jc w:val="left"/>
      </w:pPr>
      <w:r>
        <w:rPr>
          <w:rFonts w:ascii="Times New Roman"/>
          <w:b w:val="false"/>
          <w:i w:val="false"/>
          <w:color w:val="000000"/>
          <w:sz w:val="28"/>
        </w:rPr>
        <w:t>х(t</w:t>
      </w:r>
      <w:r>
        <w:rPr>
          <w:rFonts w:ascii="Times New Roman"/>
          <w:b w:val="false"/>
          <w:i w:val="false"/>
          <w:color w:val="000000"/>
          <w:vertAlign w:val="subscript"/>
        </w:rPr>
        <w:t>1</w:t>
      </w:r>
      <w:r>
        <w:rPr>
          <w:rFonts w:ascii="Times New Roman"/>
          <w:b w:val="false"/>
          <w:i w:val="false"/>
          <w:color w:val="000000"/>
          <w:sz w:val="28"/>
        </w:rPr>
        <w:t>–t</w:t>
      </w:r>
      <w:r>
        <w:rPr>
          <w:rFonts w:ascii="Times New Roman"/>
          <w:b w:val="false"/>
          <w:i w:val="false"/>
          <w:color w:val="000000"/>
          <w:vertAlign w:val="subscript"/>
        </w:rPr>
        <w:t>2</w:t>
      </w:r>
      <w:r>
        <w:rPr>
          <w:rFonts w:ascii="Times New Roman"/>
          <w:b w:val="false"/>
          <w:i w:val="false"/>
          <w:color w:val="000000"/>
          <w:sz w:val="28"/>
        </w:rPr>
        <w:t>)]       (37)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V</w:t>
      </w:r>
      <w:r>
        <w:rPr>
          <w:rFonts w:ascii="Times New Roman"/>
          <w:b w:val="false"/>
          <w:i w:val="false"/>
          <w:color w:val="000000"/>
          <w:vertAlign w:val="subscript"/>
        </w:rPr>
        <w:t>м2</w:t>
      </w:r>
      <w:r>
        <w:rPr>
          <w:rFonts w:ascii="Times New Roman"/>
          <w:b w:val="false"/>
          <w:i w:val="false"/>
          <w:color w:val="000000"/>
          <w:sz w:val="28"/>
        </w:rPr>
        <w:t xml:space="preserve"> – t</w:t>
      </w:r>
      <w:r>
        <w:rPr>
          <w:rFonts w:ascii="Times New Roman"/>
          <w:b w:val="false"/>
          <w:i w:val="false"/>
          <w:color w:val="000000"/>
          <w:vertAlign w:val="subscript"/>
        </w:rPr>
        <w:t>2</w:t>
      </w:r>
      <w:r>
        <w:rPr>
          <w:rFonts w:ascii="Times New Roman"/>
          <w:b w:val="false"/>
          <w:i w:val="false"/>
          <w:color w:val="000000"/>
          <w:sz w:val="28"/>
        </w:rPr>
        <w:t>, м</w:t>
      </w:r>
      <w:r>
        <w:rPr>
          <w:rFonts w:ascii="Times New Roman"/>
          <w:b w:val="false"/>
          <w:i w:val="false"/>
          <w:color w:val="000000"/>
          <w:vertAlign w:val="superscript"/>
        </w:rPr>
        <w:t xml:space="preserve">3 </w:t>
      </w:r>
      <w:r>
        <w:rPr>
          <w:rFonts w:ascii="Times New Roman"/>
          <w:b w:val="false"/>
          <w:i w:val="false"/>
          <w:color w:val="000000"/>
          <w:sz w:val="28"/>
        </w:rPr>
        <w:t>температурасы кезінде өлшенген мұнайды айдап шығару немесе тұндыру үдерісі аяқталғаннан кейін резервуардағы мұнайдың көлемі;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32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203200" cy="165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қабылданатын t</w:t>
      </w:r>
      <w:r>
        <w:rPr>
          <w:rFonts w:ascii="Times New Roman"/>
          <w:b w:val="false"/>
          <w:i w:val="false"/>
          <w:color w:val="000000"/>
          <w:vertAlign w:val="subscript"/>
        </w:rPr>
        <w:t>1</w:t>
      </w:r>
      <w:r>
        <w:rPr>
          <w:rFonts w:ascii="Times New Roman"/>
          <w:b w:val="false"/>
          <w:i w:val="false"/>
          <w:color w:val="000000"/>
          <w:sz w:val="28"/>
        </w:rPr>
        <w:t xml:space="preserve"> температурасы кезіндегі мұнайдың көлемдік кеңею коэффициенті.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жағдайда мұнайдың тығыздығы t</w:t>
      </w:r>
      <w:r>
        <w:rPr>
          <w:rFonts w:ascii="Times New Roman"/>
          <w:b w:val="false"/>
          <w:i w:val="false"/>
          <w:color w:val="000000"/>
          <w:vertAlign w:val="subscript"/>
        </w:rPr>
        <w:t>2</w:t>
      </w:r>
      <w:r>
        <w:rPr>
          <w:rFonts w:ascii="Times New Roman"/>
          <w:b w:val="false"/>
          <w:i w:val="false"/>
          <w:color w:val="000000"/>
          <w:sz w:val="28"/>
        </w:rPr>
        <w:t xml:space="preserve"> температурасы кезінде анықталады.</w:t>
      </w:r>
    </w:p>
    <w:p>
      <w:pPr>
        <w:spacing w:after="0"/>
        <w:ind w:left="0"/>
        <w:jc w:val="both"/>
      </w:pPr>
      <w:r>
        <w:rPr>
          <w:rFonts w:ascii="Times New Roman"/>
          <w:b w:val="false"/>
          <w:i w:val="false"/>
          <w:color w:val="000000"/>
          <w:sz w:val="28"/>
        </w:rPr>
        <w:t>
      71. Сыйымдылық шамасындағы мұнай бағанының гидростатикалық қысымын өлшеу кезінде гидростатикалық қағидатқа негізделген жанама әдіс кезінде мұнай массасы m</w:t>
      </w:r>
      <w:r>
        <w:rPr>
          <w:rFonts w:ascii="Times New Roman"/>
          <w:b w:val="false"/>
          <w:i w:val="false"/>
          <w:color w:val="000000"/>
          <w:vertAlign w:val="superscript"/>
        </w:rPr>
        <w:t>c</w:t>
      </w:r>
      <w:r>
        <w:rPr>
          <w:rFonts w:ascii="Times New Roman"/>
          <w:b w:val="false"/>
          <w:i w:val="false"/>
          <w:color w:val="000000"/>
          <w:vertAlign w:val="subscript"/>
        </w:rPr>
        <w:t>2</w:t>
      </w:r>
      <w:r>
        <w:rPr>
          <w:rFonts w:ascii="Times New Roman"/>
          <w:b w:val="false"/>
          <w:i w:val="false"/>
          <w:color w:val="000000"/>
          <w:sz w:val="28"/>
        </w:rPr>
        <w:t>, кг,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192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1219200" cy="571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Р - мұнай бағанының гидростатикалық қысымы, Па;</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орт</w:t>
      </w:r>
      <w:r>
        <w:rPr>
          <w:rFonts w:ascii="Times New Roman"/>
          <w:b w:val="false"/>
          <w:i w:val="false"/>
          <w:color w:val="000000"/>
          <w:sz w:val="28"/>
        </w:rPr>
        <w:t xml:space="preserve"> – толтырылған сыйымдылық шамасының көлденең қимасының орташа ауданы, м</w:t>
      </w:r>
      <w:r>
        <w:rPr>
          <w:rFonts w:ascii="Times New Roman"/>
          <w:b w:val="false"/>
          <w:i w:val="false"/>
          <w:color w:val="000000"/>
          <w:vertAlign w:val="superscript"/>
        </w:rPr>
        <w:t>2</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g – ауырлық күшінің үдеуі, м/с</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Орташа аудан </w:t>
      </w:r>
      <w:r>
        <w:rPr>
          <w:rFonts w:ascii="Times New Roman"/>
          <w:b w:val="false"/>
          <w:i/>
          <w:color w:val="000000"/>
          <w:sz w:val="28"/>
        </w:rPr>
        <w:t>S</w:t>
      </w:r>
      <w:r>
        <w:rPr>
          <w:rFonts w:ascii="Times New Roman"/>
          <w:b w:val="false"/>
          <w:i w:val="false"/>
          <w:color w:val="000000"/>
          <w:vertAlign w:val="subscript"/>
        </w:rPr>
        <w:t>орт</w:t>
      </w:r>
      <w:r>
        <w:rPr>
          <w:rFonts w:ascii="Times New Roman"/>
          <w:b w:val="false"/>
          <w:i w:val="false"/>
          <w:color w:val="000000"/>
          <w:sz w:val="28"/>
        </w:rPr>
        <w:t>, м</w:t>
      </w:r>
      <w:r>
        <w:rPr>
          <w:rFonts w:ascii="Times New Roman"/>
          <w:b w:val="false"/>
          <w:i w:val="false"/>
          <w:color w:val="000000"/>
          <w:vertAlign w:val="superscript"/>
        </w:rPr>
        <w:t>2</w:t>
      </w:r>
      <w:r>
        <w:rPr>
          <w:rFonts w:ascii="Times New Roman"/>
          <w:b w:val="false"/>
          <w:i w:val="false"/>
          <w:color w:val="000000"/>
          <w:sz w:val="28"/>
        </w:rPr>
        <w:t>,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60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2260600" cy="571500"/>
                    </a:xfrm>
                    <a:prstGeom prst="rect">
                      <a:avLst/>
                    </a:prstGeom>
                  </pic:spPr>
                </pic:pic>
              </a:graphicData>
            </a:graphic>
          </wp:inline>
        </w:drawing>
      </w:r>
    </w:p>
    <w:p>
      <w:pPr>
        <w:spacing w:after="0"/>
        <w:ind w:left="0"/>
        <w:jc w:val="left"/>
      </w:pPr>
      <w:r>
        <w:rPr>
          <w:rFonts w:ascii="Times New Roman"/>
          <w:b w:val="false"/>
          <w:i w:val="false"/>
          <w:color w:val="000000"/>
          <w:sz w:val="28"/>
        </w:rPr>
        <w:t>,                               (39)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V</w:t>
      </w:r>
      <w:r>
        <w:rPr>
          <w:rFonts w:ascii="Times New Roman"/>
          <w:b w:val="false"/>
          <w:i w:val="false"/>
          <w:color w:val="000000"/>
          <w:vertAlign w:val="subscript"/>
        </w:rPr>
        <w:t>20</w:t>
      </w:r>
      <w:r>
        <w:rPr>
          <w:rFonts w:ascii="Times New Roman"/>
          <w:b w:val="false"/>
          <w:i w:val="false"/>
          <w:color w:val="000000"/>
          <w:sz w:val="28"/>
        </w:rPr>
        <w:t xml:space="preserve"> - сыйымдылық шамасының градуирлеу кестесі бойынша анықталған өлшенетін Н деңгейіндегі сыйымдылық шамасындағы мұнай көлемі;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k</w:t>
      </w:r>
      <w:r>
        <w:rPr>
          <w:rFonts w:ascii="Times New Roman"/>
          <w:b w:val="false"/>
          <w:i w:val="false"/>
          <w:color w:val="000000"/>
          <w:vertAlign w:val="subscript"/>
        </w:rPr>
        <w:t>СТ</w:t>
      </w:r>
      <w:r>
        <w:rPr>
          <w:rFonts w:ascii="Times New Roman"/>
          <w:b w:val="false"/>
          <w:i w:val="false"/>
          <w:color w:val="000000"/>
          <w:vertAlign w:val="subscript"/>
        </w:rPr>
        <w:t xml:space="preserve"> </w:t>
      </w:r>
      <w:r>
        <w:rPr>
          <w:rFonts w:ascii="Times New Roman"/>
          <w:b w:val="false"/>
          <w:i w:val="false"/>
          <w:color w:val="000000"/>
          <w:sz w:val="28"/>
        </w:rPr>
        <w:t>– мәні 12,5х10</w:t>
      </w:r>
      <w:r>
        <w:rPr>
          <w:rFonts w:ascii="Times New Roman"/>
          <w:b w:val="false"/>
          <w:i w:val="false"/>
          <w:color w:val="000000"/>
          <w:vertAlign w:val="superscript"/>
        </w:rPr>
        <w:t>-6</w:t>
      </w:r>
      <w:r>
        <w:rPr>
          <w:rFonts w:ascii="Times New Roman"/>
          <w:b w:val="false"/>
          <w:i w:val="false"/>
          <w:color w:val="000000"/>
          <w:sz w:val="28"/>
        </w:rPr>
        <w:t xml:space="preserve"> 1/</w:t>
      </w:r>
      <w:r>
        <w:rPr>
          <w:rFonts w:ascii="Times New Roman"/>
          <w:b w:val="false"/>
          <w:i w:val="false"/>
          <w:color w:val="000000"/>
          <w:vertAlign w:val="superscript"/>
        </w:rPr>
        <w:t>0</w:t>
      </w:r>
      <w:r>
        <w:rPr>
          <w:rFonts w:ascii="Times New Roman"/>
          <w:b w:val="false"/>
          <w:i w:val="false"/>
          <w:color w:val="000000"/>
          <w:sz w:val="28"/>
        </w:rPr>
        <w:t>С тең болып қабылданатын сыйымдылық шамасы қабырғасының сызықтық кеңеюінің температуралық коэффициенті;</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cт</w:t>
      </w:r>
      <w:r>
        <w:rPr>
          <w:rFonts w:ascii="Times New Roman"/>
          <w:b w:val="false"/>
          <w:i w:val="false"/>
          <w:color w:val="000000"/>
          <w:sz w:val="28"/>
        </w:rPr>
        <w:t xml:space="preserve"> – сыйымдылық шамасындағы мұнай температурасына тең болып қабылданатын сыйымдылық шамасы қабырғасының температурасы, </w:t>
      </w:r>
      <w:r>
        <w:rPr>
          <w:rFonts w:ascii="Times New Roman"/>
          <w:b w:val="false"/>
          <w:i w:val="false"/>
          <w:color w:val="000000"/>
          <w:vertAlign w:val="superscript"/>
        </w:rPr>
        <w:t>0</w:t>
      </w:r>
      <w:r>
        <w:rPr>
          <w:rFonts w:ascii="Times New Roman"/>
          <w:b w:val="false"/>
          <w:i w:val="false"/>
          <w:color w:val="000000"/>
          <w:sz w:val="28"/>
        </w:rPr>
        <w:t>C.</w:t>
      </w:r>
    </w:p>
    <w:p>
      <w:pPr>
        <w:spacing w:after="0"/>
        <w:ind w:left="0"/>
        <w:jc w:val="both"/>
      </w:pPr>
      <w:r>
        <w:rPr>
          <w:rFonts w:ascii="Times New Roman"/>
          <w:b w:val="false"/>
          <w:i w:val="false"/>
          <w:color w:val="000000"/>
          <w:sz w:val="28"/>
        </w:rPr>
        <w:t xml:space="preserve">
      Сыйымдылық шамасына қабылданған немесе одан жіберілген мұнай массасы </w:t>
      </w:r>
      <w:r>
        <w:rPr>
          <w:rFonts w:ascii="Times New Roman"/>
          <w:b w:val="false"/>
          <w:i/>
          <w:color w:val="000000"/>
          <w:sz w:val="28"/>
        </w:rPr>
        <w:t>m</w:t>
      </w:r>
      <w:r>
        <w:rPr>
          <w:rFonts w:ascii="Times New Roman"/>
          <w:b w:val="false"/>
          <w:i w:val="false"/>
          <w:color w:val="000000"/>
          <w:vertAlign w:val="subscript"/>
        </w:rPr>
        <w:t>0</w:t>
      </w:r>
      <w:r>
        <w:rPr>
          <w:rFonts w:ascii="Times New Roman"/>
          <w:b w:val="false"/>
          <w:i w:val="false"/>
          <w:color w:val="000000"/>
          <w:sz w:val="28"/>
        </w:rPr>
        <w:t>, кг, мұнай массалары айырмасының абсолюттік мәні ретінде мына формула бойынша анықталады:</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0</w:t>
      </w:r>
      <w:r>
        <w:rPr>
          <w:rFonts w:ascii="Times New Roman"/>
          <w:b w:val="false"/>
          <w:i w:val="false"/>
          <w:color w:val="000000"/>
          <w:sz w:val="28"/>
        </w:rPr>
        <w:t xml:space="preserve"> = |m</w:t>
      </w:r>
      <w:r>
        <w:rPr>
          <w:rFonts w:ascii="Times New Roman"/>
          <w:b w:val="false"/>
          <w:i w:val="false"/>
          <w:color w:val="000000"/>
          <w:vertAlign w:val="subscript"/>
        </w:rPr>
        <w:t>i</w:t>
      </w:r>
      <w:r>
        <w:rPr>
          <w:rFonts w:ascii="Times New Roman"/>
          <w:b w:val="false"/>
          <w:i w:val="false"/>
          <w:color w:val="000000"/>
          <w:sz w:val="28"/>
        </w:rPr>
        <w:t>-m</w:t>
      </w:r>
      <w:r>
        <w:rPr>
          <w:rFonts w:ascii="Times New Roman"/>
          <w:b w:val="false"/>
          <w:i w:val="false"/>
          <w:color w:val="000000"/>
          <w:vertAlign w:val="subscript"/>
        </w:rPr>
        <w:t>i+1</w:t>
      </w:r>
      <w:r>
        <w:rPr>
          <w:rFonts w:ascii="Times New Roman"/>
          <w:b w:val="false"/>
          <w:i w:val="false"/>
          <w:color w:val="000000"/>
          <w:sz w:val="28"/>
        </w:rPr>
        <w:t>|,                            (40)</w:t>
      </w:r>
    </w:p>
    <w:p>
      <w:pPr>
        <w:spacing w:after="0"/>
        <w:ind w:left="0"/>
        <w:jc w:val="both"/>
      </w:pPr>
      <w:r>
        <w:rPr>
          <w:rFonts w:ascii="Times New Roman"/>
          <w:b w:val="false"/>
          <w:i w:val="false"/>
          <w:color w:val="000000"/>
          <w:sz w:val="28"/>
        </w:rPr>
        <w:t>
            мұндағы mi, m</w:t>
      </w:r>
      <w:r>
        <w:rPr>
          <w:rFonts w:ascii="Times New Roman"/>
          <w:b w:val="false"/>
          <w:i w:val="false"/>
          <w:color w:val="000000"/>
          <w:vertAlign w:val="subscript"/>
        </w:rPr>
        <w:t>i+1</w:t>
      </w:r>
      <w:r>
        <w:rPr>
          <w:rFonts w:ascii="Times New Roman"/>
          <w:b w:val="false"/>
          <w:i w:val="false"/>
          <w:color w:val="000000"/>
          <w:sz w:val="28"/>
        </w:rPr>
        <w:t xml:space="preserve"> – тиісінше операцияның басында және соңында (20) формула бойынша есептелген мұнай массасы.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351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14351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863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863600" cy="330200"/>
                    </a:xfrm>
                    <a:prstGeom prst="rect">
                      <a:avLst/>
                    </a:prstGeom>
                  </pic:spPr>
                </pic:pic>
              </a:graphicData>
            </a:graphic>
          </wp:inline>
        </w:drawing>
      </w:r>
    </w:p>
    <w:p>
      <w:pPr>
        <w:spacing w:after="0"/>
        <w:ind w:left="0"/>
        <w:jc w:val="left"/>
      </w:pPr>
      <w:r>
        <w:rPr>
          <w:rFonts w:ascii="Times New Roman"/>
          <w:b w:val="false"/>
          <w:i w:val="false"/>
          <w:color w:val="000000"/>
          <w:sz w:val="28"/>
        </w:rPr>
        <w:t>– температура бойынша қалыпты шарттарға келтірілген мұнайдың тығыздығы мен көлемі ("с" белгісі "статикалық" терминіне сәйкес келеді).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Гидростатикалық қағидатқа негізделген жанама әдіс кезінде мұнай массасын өлшеудің рұқсат етілген салыстырмалы қателігінің шектері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708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37084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952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952500" cy="342900"/>
                    </a:xfrm>
                    <a:prstGeom prst="rect">
                      <a:avLst/>
                    </a:prstGeom>
                  </pic:spPr>
                </pic:pic>
              </a:graphicData>
            </a:graphic>
          </wp:inline>
        </w:drawing>
      </w:r>
    </w:p>
    <w:p>
      <w:pPr>
        <w:spacing w:after="0"/>
        <w:ind w:left="0"/>
        <w:jc w:val="left"/>
      </w:pPr>
      <w:r>
        <w:rPr>
          <w:rFonts w:ascii="Times New Roman"/>
          <w:b w:val="false"/>
          <w:i w:val="false"/>
          <w:color w:val="000000"/>
          <w:sz w:val="28"/>
        </w:rPr>
        <w:t>– гидростатикалық қысымды және мұнай деңгейін өлшеудің салыстырмалы қателіктері, %;</w:t>
      </w:r>
      <w:r>
        <w:br/>
      </w:r>
      <w:r>
        <w:rPr>
          <w:rFonts w:ascii="Times New Roman"/>
          <w:b w:val="false"/>
          <w:i w:val="false"/>
          <w:color w:val="000000"/>
          <w:sz w:val="28"/>
        </w:rPr>
        <w:t>
</w:t>
      </w:r>
      <w:r>
        <w:br/>
      </w:r>
    </w:p>
    <w:p>
      <w:pPr>
        <w:spacing w:after="0"/>
        <w:ind w:left="0"/>
        <w:jc w:val="both"/>
      </w:pPr>
      <w:r>
        <w:drawing>
          <wp:inline distT="0" distB="0" distL="0" distR="0">
            <wp:extent cx="393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3937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сыйымдылық шамасының градуирлеу кестесін жасаудың салыстырмалы қателігі,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Есепке алу операцияларын жүргізу кезінде мұнай массасын өлшеудің рұқсат етілген салыстырмалы қателігінің шектері </w:t>
      </w:r>
    </w:p>
    <w:p>
      <w:pPr>
        <w:spacing w:after="0"/>
        <w:ind w:left="0"/>
        <w:jc w:val="both"/>
      </w:pPr>
      <w:r>
        <w:drawing>
          <wp:inline distT="0" distB="0" distL="0" distR="0">
            <wp:extent cx="584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584200" cy="228600"/>
                    </a:xfrm>
                    <a:prstGeom prst="rect">
                      <a:avLst/>
                    </a:prstGeom>
                  </pic:spPr>
                </pic:pic>
              </a:graphicData>
            </a:graphic>
          </wp:inline>
        </w:drawing>
      </w:r>
    </w:p>
    <w:p>
      <w:pPr>
        <w:spacing w:after="0"/>
        <w:ind w:left="0"/>
        <w:jc w:val="left"/>
      </w:pPr>
      <w:r>
        <w:rPr>
          <w:rFonts w:ascii="Times New Roman"/>
          <w:b w:val="false"/>
          <w:i w:val="false"/>
          <w:color w:val="000000"/>
          <w:sz w:val="28"/>
        </w:rPr>
        <w:t>%, мына формула бойынша есептеледі:</w:t>
      </w:r>
      <w:r>
        <w:br/>
      </w:r>
      <w:r>
        <w:rPr>
          <w:rFonts w:ascii="Times New Roman"/>
          <w:b w:val="false"/>
          <w:i w:val="false"/>
          <w:color w:val="000000"/>
          <w:sz w:val="28"/>
        </w:rPr>
        <w:t>
</w:t>
      </w:r>
      <w:r>
        <w:br/>
      </w:r>
    </w:p>
    <w:p>
      <w:pPr>
        <w:spacing w:after="0"/>
        <w:ind w:left="0"/>
        <w:jc w:val="both"/>
      </w:pPr>
      <w:r>
        <w:drawing>
          <wp:inline distT="0" distB="0" distL="0" distR="0">
            <wp:extent cx="30861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3086100" cy="635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2717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27178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3289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32893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914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914400" cy="254000"/>
                    </a:xfrm>
                    <a:prstGeom prst="rect">
                      <a:avLst/>
                    </a:prstGeom>
                  </pic:spPr>
                </pic:pic>
              </a:graphicData>
            </a:graphic>
          </wp:inline>
        </w:drawing>
      </w:r>
    </w:p>
    <w:p>
      <w:pPr>
        <w:spacing w:after="0"/>
        <w:ind w:left="0"/>
        <w:jc w:val="left"/>
      </w:pPr>
      <w:r>
        <w:rPr>
          <w:rFonts w:ascii="Times New Roman"/>
          <w:b w:val="false"/>
          <w:i w:val="false"/>
          <w:color w:val="000000"/>
          <w:sz w:val="28"/>
        </w:rPr>
        <w:t>– сыйымдылық шамасын толтырудың өлшенетін деңгейлеріне сәйкес келетін гидростатикалық қысымды өлшеудің салыстырмалы қателіктері H</w:t>
      </w:r>
      <w:r>
        <w:rPr>
          <w:rFonts w:ascii="Times New Roman"/>
          <w:b w:val="false"/>
          <w:i w:val="false"/>
          <w:color w:val="000000"/>
          <w:vertAlign w:val="subscript"/>
        </w:rPr>
        <w:t>i</w:t>
      </w:r>
      <w:r>
        <w:rPr>
          <w:rFonts w:ascii="Times New Roman"/>
          <w:b w:val="false"/>
          <w:i w:val="false"/>
          <w:color w:val="000000"/>
          <w:sz w:val="28"/>
        </w:rPr>
        <w:t>, H</w:t>
      </w:r>
      <w:r>
        <w:rPr>
          <w:rFonts w:ascii="Times New Roman"/>
          <w:b w:val="false"/>
          <w:i w:val="false"/>
          <w:color w:val="000000"/>
          <w:vertAlign w:val="subscript"/>
        </w:rPr>
        <w:t>i+1</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 формулаға кіретін шамаларды өлшеудің салыстырмалы қателіктері мұнай массасын өлшеу қателіктерінің аспаптық, әдістемелік және басқа да құрамдас бөлшектерін ескере отырып анықталады.</w:t>
      </w:r>
    </w:p>
    <w:p>
      <w:pPr>
        <w:spacing w:after="0"/>
        <w:ind w:left="0"/>
        <w:jc w:val="both"/>
      </w:pPr>
      <w:r>
        <w:rPr>
          <w:rFonts w:ascii="Times New Roman"/>
          <w:b w:val="false"/>
          <w:i w:val="false"/>
          <w:color w:val="000000"/>
          <w:sz w:val="28"/>
        </w:rPr>
        <w:t>
      (43) формула бойынша анықталатын мұнай массасын өлшеудің рұқсат етілген салыстырмалы қателіктері шектерінің мәндері осы Қағиданың 2-тарауында белгіленген мәндерден аспауы тиіс.</w:t>
      </w:r>
    </w:p>
    <w:bookmarkStart w:name="z128" w:id="129"/>
    <w:p>
      <w:pPr>
        <w:spacing w:after="0"/>
        <w:ind w:left="0"/>
        <w:jc w:val="left"/>
      </w:pPr>
      <w:r>
        <w:rPr>
          <w:rFonts w:ascii="Times New Roman"/>
          <w:b/>
          <w:i w:val="false"/>
          <w:color w:val="000000"/>
        </w:rPr>
        <w:t xml:space="preserve"> 6. Мұнайдың нетто массасын анықтау</w:t>
      </w:r>
    </w:p>
    <w:bookmarkEnd w:id="129"/>
    <w:bookmarkStart w:name="z129" w:id="130"/>
    <w:p>
      <w:pPr>
        <w:spacing w:after="0"/>
        <w:ind w:left="0"/>
        <w:jc w:val="both"/>
      </w:pPr>
      <w:r>
        <w:rPr>
          <w:rFonts w:ascii="Times New Roman"/>
          <w:b w:val="false"/>
          <w:i w:val="false"/>
          <w:color w:val="000000"/>
          <w:sz w:val="28"/>
        </w:rPr>
        <w:t>
      72. Есепке алу операциялары кезінде мұнайдың нетто массасы мына формула бойынша анықталады:</w:t>
      </w:r>
    </w:p>
    <w:bookmarkEnd w:id="13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243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3924300" cy="673100"/>
                    </a:xfrm>
                    <a:prstGeom prst="rect">
                      <a:avLst/>
                    </a:prstGeom>
                  </pic:spPr>
                </pic:pic>
              </a:graphicData>
            </a:graphic>
          </wp:inline>
        </w:drawing>
      </w:r>
    </w:p>
    <w:p>
      <w:pPr>
        <w:spacing w:after="0"/>
        <w:ind w:left="0"/>
        <w:jc w:val="left"/>
      </w:pPr>
      <w:r>
        <w:rPr>
          <w:rFonts w:ascii="Times New Roman"/>
          <w:b w:val="false"/>
          <w:i w:val="false"/>
          <w:color w:val="000000"/>
          <w:sz w:val="28"/>
        </w:rPr>
        <w:t>,                     (44)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m - балласт массасы, 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152400" cy="114300"/>
                    </a:xfrm>
                    <a:prstGeom prst="rect">
                      <a:avLst/>
                    </a:prstGeom>
                  </pic:spPr>
                </pic:pic>
              </a:graphicData>
            </a:graphic>
          </wp:inline>
        </w:drawing>
      </w:r>
    </w:p>
    <w:p>
      <w:pPr>
        <w:spacing w:after="0"/>
        <w:ind w:left="0"/>
        <w:jc w:val="left"/>
      </w:pPr>
      <w:r>
        <w:rPr>
          <w:rFonts w:ascii="Times New Roman"/>
          <w:b w:val="false"/>
          <w:i w:val="false"/>
          <w:color w:val="000000"/>
          <w:vertAlign w:val="subscript"/>
        </w:rPr>
        <w:t>су</w:t>
      </w:r>
      <w:r>
        <w:rPr>
          <w:rFonts w:ascii="Times New Roman"/>
          <w:b w:val="false"/>
          <w:i w:val="false"/>
          <w:color w:val="000000"/>
          <w:sz w:val="28"/>
        </w:rPr>
        <w:t xml:space="preserve"> – мұнайдағы судың массалық үлесі, %;</w:t>
      </w:r>
      <w:r>
        <w:br/>
      </w:r>
      <w:r>
        <w:rPr>
          <w:rFonts w:ascii="Times New Roman"/>
          <w:b w:val="false"/>
          <w:i w:val="false"/>
          <w:color w:val="000000"/>
          <w:sz w:val="28"/>
        </w:rPr>
        <w:t>
</w:t>
      </w:r>
      <w:r>
        <w:br/>
      </w:r>
    </w:p>
    <w:p>
      <w:pPr>
        <w:spacing w:after="0"/>
        <w:ind w:left="0"/>
        <w:jc w:val="both"/>
      </w:pPr>
      <w:r>
        <w:drawing>
          <wp:inline distT="0" distB="0" distL="0" distR="0">
            <wp:extent cx="1524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152400" cy="114300"/>
                    </a:xfrm>
                    <a:prstGeom prst="rect">
                      <a:avLst/>
                    </a:prstGeom>
                  </pic:spPr>
                </pic:pic>
              </a:graphicData>
            </a:graphic>
          </wp:inline>
        </w:drawing>
      </w:r>
    </w:p>
    <w:p>
      <w:pPr>
        <w:spacing w:after="0"/>
        <w:ind w:left="0"/>
        <w:jc w:val="left"/>
      </w:pPr>
      <w:r>
        <w:rPr>
          <w:rFonts w:ascii="Times New Roman"/>
          <w:b w:val="false"/>
          <w:i w:val="false"/>
          <w:color w:val="000000"/>
          <w:vertAlign w:val="subscript"/>
        </w:rPr>
        <w:t xml:space="preserve">м.қ. </w:t>
      </w:r>
      <w:r>
        <w:rPr>
          <w:rFonts w:ascii="Times New Roman"/>
          <w:b w:val="false"/>
          <w:i w:val="false"/>
          <w:color w:val="000000"/>
          <w:sz w:val="28"/>
        </w:rPr>
        <w:t>– мұнайдағы механикалық қоспалардың массалық үлесі, %</w:t>
      </w:r>
      <w:r>
        <w:br/>
      </w:r>
      <w:r>
        <w:rPr>
          <w:rFonts w:ascii="Times New Roman"/>
          <w:b w:val="false"/>
          <w:i w:val="false"/>
          <w:color w:val="000000"/>
          <w:sz w:val="28"/>
        </w:rPr>
        <w:t>
</w:t>
      </w:r>
      <w:r>
        <w:br/>
      </w:r>
    </w:p>
    <w:p>
      <w:pPr>
        <w:spacing w:after="0"/>
        <w:ind w:left="0"/>
        <w:jc w:val="both"/>
      </w:pPr>
      <w:r>
        <w:drawing>
          <wp:inline distT="0" distB="0" distL="0" distR="0">
            <wp:extent cx="1524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152400" cy="114300"/>
                    </a:xfrm>
                    <a:prstGeom prst="rect">
                      <a:avLst/>
                    </a:prstGeom>
                  </pic:spPr>
                </pic:pic>
              </a:graphicData>
            </a:graphic>
          </wp:inline>
        </w:drawing>
      </w:r>
    </w:p>
    <w:p>
      <w:pPr>
        <w:spacing w:after="0"/>
        <w:ind w:left="0"/>
        <w:jc w:val="left"/>
      </w:pPr>
      <w:r>
        <w:rPr>
          <w:rFonts w:ascii="Times New Roman"/>
          <w:b w:val="false"/>
          <w:i w:val="false"/>
          <w:color w:val="000000"/>
          <w:vertAlign w:val="subscript"/>
        </w:rPr>
        <w:t>х.т.</w:t>
      </w:r>
      <w:r>
        <w:rPr>
          <w:rFonts w:ascii="Times New Roman"/>
          <w:b w:val="false"/>
          <w:i w:val="false"/>
          <w:color w:val="000000"/>
          <w:sz w:val="28"/>
        </w:rPr>
        <w:t xml:space="preserve"> – мына формула бойынша есептелген мұнайдағы хлорлы тұздардың массалық үлесі:</w:t>
      </w:r>
      <w:r>
        <w:br/>
      </w:r>
      <w:r>
        <w:rPr>
          <w:rFonts w:ascii="Times New Roman"/>
          <w:b w:val="false"/>
          <w:i w:val="false"/>
          <w:color w:val="000000"/>
          <w:sz w:val="28"/>
        </w:rPr>
        <w:t>
</w:t>
      </w:r>
      <w:r>
        <w:br/>
      </w:r>
    </w:p>
    <w:p>
      <w:pPr>
        <w:spacing w:after="0"/>
        <w:ind w:left="0"/>
        <w:jc w:val="both"/>
      </w:pPr>
      <w:r>
        <w:drawing>
          <wp:inline distT="0" distB="0" distL="0" distR="0">
            <wp:extent cx="13335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13335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1524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152400" cy="114300"/>
                    </a:xfrm>
                    <a:prstGeom prst="rect">
                      <a:avLst/>
                    </a:prstGeom>
                  </pic:spPr>
                </pic:pic>
              </a:graphicData>
            </a:graphic>
          </wp:inline>
        </w:drawing>
      </w:r>
    </w:p>
    <w:p>
      <w:pPr>
        <w:spacing w:after="0"/>
        <w:ind w:left="0"/>
        <w:jc w:val="left"/>
      </w:pPr>
      <w:r>
        <w:rPr>
          <w:rFonts w:ascii="Times New Roman"/>
          <w:b w:val="false"/>
          <w:i w:val="false"/>
          <w:color w:val="000000"/>
          <w:vertAlign w:val="subscript"/>
        </w:rPr>
        <w:t>х.т.</w:t>
      </w:r>
      <w:r>
        <w:rPr>
          <w:rFonts w:ascii="Times New Roman"/>
          <w:b w:val="false"/>
          <w:i w:val="false"/>
          <w:color w:val="000000"/>
          <w:sz w:val="28"/>
        </w:rPr>
        <w:t>– мұнайдағы хлорлы тұздардың шоғырлануы, мг/дм</w:t>
      </w:r>
      <w:r>
        <w:rPr>
          <w:rFonts w:ascii="Times New Roman"/>
          <w:b w:val="false"/>
          <w:i w:val="false"/>
          <w:color w:val="000000"/>
          <w:vertAlign w:val="superscript"/>
        </w:rPr>
        <w:t>3</w:t>
      </w:r>
      <w:r>
        <w:rPr>
          <w:rFonts w:ascii="Times New Roman"/>
          <w:b w:val="false"/>
          <w:i w:val="false"/>
          <w:color w:val="000000"/>
          <w:sz w:val="28"/>
        </w:rPr>
        <w:t xml:space="preserve"> (г/м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190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190500" cy="254000"/>
                    </a:xfrm>
                    <a:prstGeom prst="rect">
                      <a:avLst/>
                    </a:prstGeom>
                  </pic:spPr>
                </pic:pic>
              </a:graphicData>
            </a:graphic>
          </wp:inline>
        </w:drawing>
      </w:r>
    </w:p>
    <w:p>
      <w:pPr>
        <w:spacing w:after="0"/>
        <w:ind w:left="0"/>
        <w:jc w:val="left"/>
      </w:pPr>
      <w:r>
        <w:rPr>
          <w:rFonts w:ascii="Times New Roman"/>
          <w:b w:val="false"/>
          <w:i w:val="false"/>
          <w:color w:val="000000"/>
          <w:vertAlign w:val="subscript"/>
        </w:rPr>
        <w:t xml:space="preserve"> </w:t>
      </w:r>
      <w:r>
        <w:rPr>
          <w:rFonts w:ascii="Times New Roman"/>
          <w:b w:val="false"/>
          <w:i w:val="false"/>
          <w:color w:val="000000"/>
          <w:sz w:val="28"/>
        </w:rPr>
        <w:t>– брутто массасын анықтау температурасы кезіндегі мұнай тығыздығы,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мұнайдағы судың массалық емес көлемдік үлесі анықталатын болса, массалық үлес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446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12446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r>
        <w:rPr>
          <w:rFonts w:ascii="Times New Roman"/>
          <w:b w:val="false"/>
          <w:i/>
          <w:color w:val="000000"/>
          <w:sz w:val="28"/>
        </w:rPr>
        <w:t>Ф</w:t>
      </w:r>
      <w:r>
        <w:rPr>
          <w:rFonts w:ascii="Times New Roman"/>
          <w:b w:val="false"/>
          <w:i w:val="false"/>
          <w:color w:val="000000"/>
          <w:vertAlign w:val="subscript"/>
        </w:rPr>
        <w:t>су</w:t>
      </w:r>
      <w:r>
        <w:rPr>
          <w:rFonts w:ascii="Times New Roman"/>
          <w:b w:val="false"/>
          <w:i w:val="false"/>
          <w:color w:val="000000"/>
          <w:vertAlign w:val="subscript"/>
        </w:rPr>
        <w:t xml:space="preserve"> </w:t>
      </w:r>
      <w:r>
        <w:rPr>
          <w:rFonts w:ascii="Times New Roman"/>
          <w:b w:val="false"/>
          <w:i w:val="false"/>
          <w:color w:val="000000"/>
          <w:sz w:val="28"/>
        </w:rPr>
        <w:t>– мұнайдағы судың көлемдік үлесі,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330200" cy="241300"/>
                    </a:xfrm>
                    <a:prstGeom prst="rect">
                      <a:avLst/>
                    </a:prstGeom>
                  </pic:spPr>
                </pic:pic>
              </a:graphicData>
            </a:graphic>
          </wp:inline>
        </w:drawing>
      </w:r>
    </w:p>
    <w:p>
      <w:pPr>
        <w:spacing w:after="0"/>
        <w:ind w:left="0"/>
        <w:jc w:val="left"/>
      </w:pPr>
      <w:r>
        <w:rPr>
          <w:rFonts w:ascii="Times New Roman"/>
          <w:b w:val="false"/>
          <w:i w:val="false"/>
          <w:color w:val="000000"/>
          <w:sz w:val="28"/>
        </w:rPr>
        <w:t>– мұнай көлемін анықтау температурасы кезіндегі судың тығыздығы,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bookmarkStart w:name="z130" w:id="131"/>
    <w:p>
      <w:pPr>
        <w:spacing w:after="0"/>
        <w:ind w:left="0"/>
        <w:jc w:val="left"/>
      </w:pPr>
      <w:r>
        <w:rPr>
          <w:rFonts w:ascii="Times New Roman"/>
          <w:b/>
          <w:i w:val="false"/>
          <w:color w:val="000000"/>
        </w:rPr>
        <w:t xml:space="preserve"> 7. Өлшеу нәтижелерін ресімдеу</w:t>
      </w:r>
    </w:p>
    <w:bookmarkEnd w:id="131"/>
    <w:bookmarkStart w:name="z131" w:id="132"/>
    <w:p>
      <w:pPr>
        <w:spacing w:after="0"/>
        <w:ind w:left="0"/>
        <w:jc w:val="both"/>
      </w:pPr>
      <w:r>
        <w:rPr>
          <w:rFonts w:ascii="Times New Roman"/>
          <w:b w:val="false"/>
          <w:i w:val="false"/>
          <w:color w:val="000000"/>
          <w:sz w:val="28"/>
        </w:rPr>
        <w:t xml:space="preserve">
      73. Өлшеу сызығы бойынша көлемдi, МКӨЖ бойынша көлемдi және мұнайдың брутто массасын өлшеу нәтижелерiн, нысаны осы Қағидаға </w:t>
      </w:r>
      <w:r>
        <w:rPr>
          <w:rFonts w:ascii="Times New Roman"/>
          <w:b w:val="false"/>
          <w:i w:val="false"/>
          <w:color w:val="000000"/>
          <w:sz w:val="28"/>
        </w:rPr>
        <w:t>6-қосымшада</w:t>
      </w:r>
      <w:r>
        <w:rPr>
          <w:rFonts w:ascii="Times New Roman"/>
          <w:b w:val="false"/>
          <w:i w:val="false"/>
          <w:color w:val="000000"/>
          <w:sz w:val="28"/>
        </w:rPr>
        <w:t xml:space="preserve"> келтiрiлген МКӨЖ өлшеу құралдарының көрсеткiштерiн тiркеу журналына мұнай жеткiзу шарттарында белгiленген уақыт аралығында, сондай-ақ мұнай айдаудың әрбiр тоқтауы және қайта жаңғыруы кезiнде дисплейден немесе электромеханикалық есептеуiштерден оқи отырып, жазылады.</w:t>
      </w:r>
    </w:p>
    <w:bookmarkEnd w:id="132"/>
    <w:bookmarkStart w:name="z132" w:id="133"/>
    <w:p>
      <w:pPr>
        <w:spacing w:after="0"/>
        <w:ind w:left="0"/>
        <w:jc w:val="both"/>
      </w:pPr>
      <w:r>
        <w:rPr>
          <w:rFonts w:ascii="Times New Roman"/>
          <w:b w:val="false"/>
          <w:i w:val="false"/>
          <w:color w:val="000000"/>
          <w:sz w:val="28"/>
        </w:rPr>
        <w:t>
      74. Тығыздықты, температураны, судың, хлорлы тұздардың, механикалық қоспалардың құрамын, қаныққан булардың қысымын, сондай-ақ өлшеудің қалыпты жағлайларына келтірілген тығыздықты және тапсырушы мен қабылдаушы тараптар арасындағы шарттық қатынастарда белгiленген мұнай сапасының басқа да көрсеткiштерiн өлшеу нәтижелерi мұнай сапасының паспортына енгiзіледi.</w:t>
      </w:r>
    </w:p>
    <w:bookmarkEnd w:id="133"/>
    <w:p>
      <w:pPr>
        <w:spacing w:after="0"/>
        <w:ind w:left="0"/>
        <w:jc w:val="both"/>
      </w:pPr>
      <w:r>
        <w:rPr>
          <w:rFonts w:ascii="Times New Roman"/>
          <w:b w:val="false"/>
          <w:i w:val="false"/>
          <w:color w:val="000000"/>
          <w:sz w:val="28"/>
        </w:rPr>
        <w:t>
      Мұнай сапасын ағындық талдауыштар қолданылған жағдайда нәтижелер тапсырушы және қабылдаушы тараптар белгiлеген шығарылғанды беру аралығымен басып шығаратын қондырғыда шығарылады.</w:t>
      </w:r>
    </w:p>
    <w:bookmarkStart w:name="z133" w:id="134"/>
    <w:p>
      <w:pPr>
        <w:spacing w:after="0"/>
        <w:ind w:left="0"/>
        <w:jc w:val="both"/>
      </w:pPr>
      <w:r>
        <w:rPr>
          <w:rFonts w:ascii="Times New Roman"/>
          <w:b w:val="false"/>
          <w:i w:val="false"/>
          <w:color w:val="000000"/>
          <w:sz w:val="28"/>
        </w:rPr>
        <w:t xml:space="preserve">
      75. МКӨЖ өлшеу құралдарының түсірілмейтін есептеуіштер көрсеткiштерiн тiркеу журналындағы және мұнай сапасынын паспортындағы жазбалар (АӨҚ-тың фискалды есептеріндегі) негiзiнде осы Қағидаға </w:t>
      </w:r>
      <w:r>
        <w:rPr>
          <w:rFonts w:ascii="Times New Roman"/>
          <w:b w:val="false"/>
          <w:i w:val="false"/>
          <w:color w:val="000000"/>
          <w:sz w:val="28"/>
        </w:rPr>
        <w:t>7-қосымшаға</w:t>
      </w:r>
      <w:r>
        <w:rPr>
          <w:rFonts w:ascii="Times New Roman"/>
          <w:b w:val="false"/>
          <w:i w:val="false"/>
          <w:color w:val="000000"/>
          <w:sz w:val="28"/>
        </w:rPr>
        <w:t xml:space="preserve"> сәйкес мұнай құбырынан мұнайды қабылдау-тапсыру актiсi нысаны бойынша ресiмделедi. Мұнай сапасы паспорты, ал мұнай сапасын ағындық талдауыштар қолданылған жағдайда – мұнай сапасын ағындық талдауыштармен өлшеу нәтижелерінің басып шығарылғандары мұнай құбырынан мұнайды қабылдау-тапсыру актiсiнiң ажырамас бөлiгi болып табылады.</w:t>
      </w:r>
    </w:p>
    <w:bookmarkEnd w:id="134"/>
    <w:p>
      <w:pPr>
        <w:spacing w:after="0"/>
        <w:ind w:left="0"/>
        <w:jc w:val="both"/>
      </w:pPr>
      <w:r>
        <w:rPr>
          <w:rFonts w:ascii="Times New Roman"/>
          <w:b w:val="false"/>
          <w:i w:val="false"/>
          <w:color w:val="000000"/>
          <w:sz w:val="28"/>
        </w:rPr>
        <w:t>
      Мұнайды қабылдау-тапсыру актiлерi екі тарап үшін де жеткілікті, бірақ үштен кем емес данада ресімделеді.</w:t>
      </w:r>
    </w:p>
    <w:bookmarkStart w:name="z134" w:id="135"/>
    <w:p>
      <w:pPr>
        <w:spacing w:after="0"/>
        <w:ind w:left="0"/>
        <w:jc w:val="both"/>
      </w:pPr>
      <w:r>
        <w:rPr>
          <w:rFonts w:ascii="Times New Roman"/>
          <w:b w:val="false"/>
          <w:i w:val="false"/>
          <w:color w:val="000000"/>
          <w:sz w:val="28"/>
        </w:rPr>
        <w:t xml:space="preserve">
      76. Осы Қағиданың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75-тармақтарында</w:t>
      </w:r>
      <w:r>
        <w:rPr>
          <w:rFonts w:ascii="Times New Roman"/>
          <w:b w:val="false"/>
          <w:i w:val="false"/>
          <w:color w:val="000000"/>
          <w:sz w:val="28"/>
        </w:rPr>
        <w:t xml:space="preserve"> аталған құжаттар электронды тасымалдауыштарда да жүргiзiлуi мүмкiн.</w:t>
      </w:r>
    </w:p>
    <w:bookmarkEnd w:id="135"/>
    <w:bookmarkStart w:name="z135" w:id="136"/>
    <w:p>
      <w:pPr>
        <w:spacing w:after="0"/>
        <w:ind w:left="0"/>
        <w:jc w:val="both"/>
      </w:pPr>
      <w:r>
        <w:rPr>
          <w:rFonts w:ascii="Times New Roman"/>
          <w:b w:val="false"/>
          <w:i w:val="false"/>
          <w:color w:val="000000"/>
          <w:sz w:val="28"/>
        </w:rPr>
        <w:t>
      77. Мұнайды қабылдау-тапсыруға, қабылдау-тапсыру құжаттарын жасауға және оларға қол қоюға жауапты лауазымды тұлғалар тапсырушы және қабылдаушы тараптар басшыларының бұйрығымен тағайындалады.</w:t>
      </w:r>
    </w:p>
    <w:bookmarkEnd w:id="136"/>
    <w:p>
      <w:pPr>
        <w:spacing w:after="0"/>
        <w:ind w:left="0"/>
        <w:jc w:val="both"/>
      </w:pPr>
      <w:r>
        <w:rPr>
          <w:rFonts w:ascii="Times New Roman"/>
          <w:b w:val="false"/>
          <w:i w:val="false"/>
          <w:color w:val="000000"/>
          <w:sz w:val="28"/>
        </w:rPr>
        <w:t>
      Мұнайды қабылдау-тапсыру үшiн жауапты тұлғалардың қол қою үлгiлерi тапсырушы және қабылдаушы тараптардың бухгалтерияларында сақталады.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пайдаланушы</w:t>
            </w:r>
            <w:r>
              <w:br/>
            </w:r>
            <w:r>
              <w:rPr>
                <w:rFonts w:ascii="Times New Roman"/>
                <w:b w:val="false"/>
                <w:i w:val="false"/>
                <w:color w:val="000000"/>
                <w:sz w:val="20"/>
              </w:rPr>
              <w:t>келісімшарттық аумақта өндірген</w:t>
            </w:r>
            <w:r>
              <w:br/>
            </w:r>
            <w:r>
              <w:rPr>
                <w:rFonts w:ascii="Times New Roman"/>
                <w:b w:val="false"/>
                <w:i w:val="false"/>
                <w:color w:val="000000"/>
                <w:sz w:val="20"/>
              </w:rPr>
              <w:t>мұнайдың көлемі мен салмағын</w:t>
            </w:r>
            <w:r>
              <w:br/>
            </w:r>
            <w:r>
              <w:rPr>
                <w:rFonts w:ascii="Times New Roman"/>
                <w:b w:val="false"/>
                <w:i w:val="false"/>
                <w:color w:val="000000"/>
                <w:sz w:val="20"/>
              </w:rPr>
              <w:t>өлшеу қағидасына</w:t>
            </w:r>
            <w:r>
              <w:br/>
            </w:r>
            <w:r>
              <w:rPr>
                <w:rFonts w:ascii="Times New Roman"/>
                <w:b w:val="false"/>
                <w:i w:val="false"/>
                <w:color w:val="000000"/>
                <w:sz w:val="20"/>
              </w:rPr>
              <w:t>1-қосымша</w:t>
            </w:r>
          </w:p>
        </w:tc>
      </w:tr>
    </w:tbl>
    <w:bookmarkStart w:name="z137" w:id="137"/>
    <w:p>
      <w:pPr>
        <w:spacing w:after="0"/>
        <w:ind w:left="0"/>
        <w:jc w:val="left"/>
      </w:pPr>
      <w:r>
        <w:rPr>
          <w:rFonts w:ascii="Times New Roman"/>
          <w:b/>
          <w:i w:val="false"/>
          <w:color w:val="000000"/>
        </w:rPr>
        <w:t xml:space="preserve"> МКӨЖ үшін болуы міндетті құжаттардың</w:t>
      </w:r>
      <w:r>
        <w:br/>
      </w:r>
      <w:r>
        <w:rPr>
          <w:rFonts w:ascii="Times New Roman"/>
          <w:b/>
          <w:i w:val="false"/>
          <w:color w:val="000000"/>
        </w:rPr>
        <w:t>тізбесі</w:t>
      </w:r>
    </w:p>
    <w:bookmarkEnd w:id="137"/>
    <w:bookmarkStart w:name="z138" w:id="138"/>
    <w:p>
      <w:pPr>
        <w:spacing w:after="0"/>
        <w:ind w:left="0"/>
        <w:jc w:val="both"/>
      </w:pPr>
      <w:r>
        <w:rPr>
          <w:rFonts w:ascii="Times New Roman"/>
          <w:b w:val="false"/>
          <w:i w:val="false"/>
          <w:color w:val="000000"/>
          <w:sz w:val="28"/>
        </w:rPr>
        <w:t>
      1. МКӨЖ-ді өнеркәсіптік пайдалануға енгізу актісі (актінің көшірмесі).</w:t>
      </w:r>
    </w:p>
    <w:bookmarkEnd w:id="138"/>
    <w:bookmarkStart w:name="z139" w:id="139"/>
    <w:p>
      <w:pPr>
        <w:spacing w:after="0"/>
        <w:ind w:left="0"/>
        <w:jc w:val="both"/>
      </w:pPr>
      <w:r>
        <w:rPr>
          <w:rFonts w:ascii="Times New Roman"/>
          <w:b w:val="false"/>
          <w:i w:val="false"/>
          <w:color w:val="000000"/>
          <w:sz w:val="28"/>
        </w:rPr>
        <w:t>
      2. МКӨЖ жобасына сараптамалық қорытындының көшірмесі.</w:t>
      </w:r>
    </w:p>
    <w:bookmarkEnd w:id="139"/>
    <w:bookmarkStart w:name="z140" w:id="140"/>
    <w:p>
      <w:pPr>
        <w:spacing w:after="0"/>
        <w:ind w:left="0"/>
        <w:jc w:val="both"/>
      </w:pPr>
      <w:r>
        <w:rPr>
          <w:rFonts w:ascii="Times New Roman"/>
          <w:b w:val="false"/>
          <w:i w:val="false"/>
          <w:color w:val="000000"/>
          <w:sz w:val="28"/>
        </w:rPr>
        <w:t>
      3. МКӨЖ-ге және МКӨЖ құрамына кіретін өлшеу құралдарына формулярлар.</w:t>
      </w:r>
    </w:p>
    <w:bookmarkEnd w:id="140"/>
    <w:bookmarkStart w:name="z141" w:id="141"/>
    <w:p>
      <w:pPr>
        <w:spacing w:after="0"/>
        <w:ind w:left="0"/>
        <w:jc w:val="both"/>
      </w:pPr>
      <w:r>
        <w:rPr>
          <w:rFonts w:ascii="Times New Roman"/>
          <w:b w:val="false"/>
          <w:i w:val="false"/>
          <w:color w:val="000000"/>
          <w:sz w:val="28"/>
        </w:rPr>
        <w:t>
      4. МКӨЖ құрамына кіретін өлшеу құралдарын тексеру хаттамалары.</w:t>
      </w:r>
    </w:p>
    <w:bookmarkEnd w:id="141"/>
    <w:bookmarkStart w:name="z142" w:id="142"/>
    <w:p>
      <w:pPr>
        <w:spacing w:after="0"/>
        <w:ind w:left="0"/>
        <w:jc w:val="both"/>
      </w:pPr>
      <w:r>
        <w:rPr>
          <w:rFonts w:ascii="Times New Roman"/>
          <w:b w:val="false"/>
          <w:i w:val="false"/>
          <w:color w:val="000000"/>
          <w:sz w:val="28"/>
        </w:rPr>
        <w:t>
      5. МКӨЖ құрамына кіретін өлшеу құралдарын тексеру туралы сертификат.</w:t>
      </w:r>
    </w:p>
    <w:bookmarkEnd w:id="142"/>
    <w:bookmarkStart w:name="z143" w:id="143"/>
    <w:p>
      <w:pPr>
        <w:spacing w:after="0"/>
        <w:ind w:left="0"/>
        <w:jc w:val="both"/>
      </w:pPr>
      <w:r>
        <w:rPr>
          <w:rFonts w:ascii="Times New Roman"/>
          <w:b w:val="false"/>
          <w:i w:val="false"/>
          <w:color w:val="000000"/>
          <w:sz w:val="28"/>
        </w:rPr>
        <w:t>
      6. МКӨЖ-ді тексеру (жиынтық дәлсіздігін анықтау) хаттамалары.</w:t>
      </w:r>
    </w:p>
    <w:bookmarkEnd w:id="143"/>
    <w:bookmarkStart w:name="z144" w:id="144"/>
    <w:p>
      <w:pPr>
        <w:spacing w:after="0"/>
        <w:ind w:left="0"/>
        <w:jc w:val="both"/>
      </w:pPr>
      <w:r>
        <w:rPr>
          <w:rFonts w:ascii="Times New Roman"/>
          <w:b w:val="false"/>
          <w:i w:val="false"/>
          <w:color w:val="000000"/>
          <w:sz w:val="28"/>
        </w:rPr>
        <w:t>
      7. МКӨЖ тексеру туралы сертификат (МКӨЖ жиынтық дәлсіздігін анықтау).</w:t>
      </w:r>
    </w:p>
    <w:bookmarkEnd w:id="144"/>
    <w:bookmarkStart w:name="z145" w:id="145"/>
    <w:p>
      <w:pPr>
        <w:spacing w:after="0"/>
        <w:ind w:left="0"/>
        <w:jc w:val="both"/>
      </w:pPr>
      <w:r>
        <w:rPr>
          <w:rFonts w:ascii="Times New Roman"/>
          <w:b w:val="false"/>
          <w:i w:val="false"/>
          <w:color w:val="000000"/>
          <w:sz w:val="28"/>
        </w:rPr>
        <w:t>
      8. МКӨЖ құрамына кіретін өлшеу құралдарын тексеру кестелерінен үзінді.</w:t>
      </w:r>
    </w:p>
    <w:bookmarkEnd w:id="145"/>
    <w:bookmarkStart w:name="z146" w:id="146"/>
    <w:p>
      <w:pPr>
        <w:spacing w:after="0"/>
        <w:ind w:left="0"/>
        <w:jc w:val="both"/>
      </w:pPr>
      <w:r>
        <w:rPr>
          <w:rFonts w:ascii="Times New Roman"/>
          <w:b w:val="false"/>
          <w:i w:val="false"/>
          <w:color w:val="000000"/>
          <w:sz w:val="28"/>
        </w:rPr>
        <w:t>
      9. МКӨЖ құрамына кіретін өлшеу құралдарының метрологиялық сипаттамаларын бақылау журналы (электронтық түрде берілуі мүмкін).</w:t>
      </w:r>
    </w:p>
    <w:bookmarkEnd w:id="146"/>
    <w:bookmarkStart w:name="z147" w:id="147"/>
    <w:p>
      <w:pPr>
        <w:spacing w:after="0"/>
        <w:ind w:left="0"/>
        <w:jc w:val="both"/>
      </w:pPr>
      <w:r>
        <w:rPr>
          <w:rFonts w:ascii="Times New Roman"/>
          <w:b w:val="false"/>
          <w:i w:val="false"/>
          <w:color w:val="000000"/>
          <w:sz w:val="28"/>
        </w:rPr>
        <w:t>
      10. МКӨЖ құрамына кіретін өлшеу құралдарының метрологиялық сипаттамаларын бақылау кестелері.</w:t>
      </w:r>
    </w:p>
    <w:bookmarkEnd w:id="147"/>
    <w:bookmarkStart w:name="z148" w:id="148"/>
    <w:p>
      <w:pPr>
        <w:spacing w:after="0"/>
        <w:ind w:left="0"/>
        <w:jc w:val="both"/>
      </w:pPr>
      <w:r>
        <w:rPr>
          <w:rFonts w:ascii="Times New Roman"/>
          <w:b w:val="false"/>
          <w:i w:val="false"/>
          <w:color w:val="000000"/>
          <w:sz w:val="28"/>
        </w:rPr>
        <w:t xml:space="preserve">
      11. ТТ-1, ТТ-2, ТТ-3 жүргізу кестелері. </w:t>
      </w:r>
    </w:p>
    <w:bookmarkEnd w:id="148"/>
    <w:bookmarkStart w:name="z149" w:id="149"/>
    <w:p>
      <w:pPr>
        <w:spacing w:after="0"/>
        <w:ind w:left="0"/>
        <w:jc w:val="both"/>
      </w:pPr>
      <w:r>
        <w:rPr>
          <w:rFonts w:ascii="Times New Roman"/>
          <w:b w:val="false"/>
          <w:i w:val="false"/>
          <w:color w:val="000000"/>
          <w:sz w:val="28"/>
        </w:rPr>
        <w:t>
      12. Пайдалану жөніндегі нұсқаулық.</w:t>
      </w:r>
    </w:p>
    <w:bookmarkEnd w:id="149"/>
    <w:bookmarkStart w:name="z150" w:id="150"/>
    <w:p>
      <w:pPr>
        <w:spacing w:after="0"/>
        <w:ind w:left="0"/>
        <w:jc w:val="both"/>
      </w:pPr>
      <w:r>
        <w:rPr>
          <w:rFonts w:ascii="Times New Roman"/>
          <w:b w:val="false"/>
          <w:i w:val="false"/>
          <w:color w:val="000000"/>
          <w:sz w:val="28"/>
        </w:rPr>
        <w:t>
      13. Техникалық қызмет көрсету журналы.</w:t>
      </w:r>
    </w:p>
    <w:bookmarkEnd w:id="150"/>
    <w:bookmarkStart w:name="z151" w:id="151"/>
    <w:p>
      <w:pPr>
        <w:spacing w:after="0"/>
        <w:ind w:left="0"/>
        <w:jc w:val="both"/>
      </w:pPr>
      <w:r>
        <w:rPr>
          <w:rFonts w:ascii="Times New Roman"/>
          <w:b w:val="false"/>
          <w:i w:val="false"/>
          <w:color w:val="000000"/>
          <w:sz w:val="28"/>
        </w:rPr>
        <w:t>
      14. МКӨЖ өлшеу құралдары көрсеткіштерін тіркеу журналы (егер өлшеу құралдары көрсеткіштері тренділерін сақтау мүмкіндігі болса, оның болмауы мүмкін).</w:t>
      </w:r>
    </w:p>
    <w:bookmarkEnd w:id="151"/>
    <w:bookmarkStart w:name="z152" w:id="152"/>
    <w:p>
      <w:pPr>
        <w:spacing w:after="0"/>
        <w:ind w:left="0"/>
        <w:jc w:val="both"/>
      </w:pPr>
      <w:r>
        <w:rPr>
          <w:rFonts w:ascii="Times New Roman"/>
          <w:b w:val="false"/>
          <w:i w:val="false"/>
          <w:color w:val="000000"/>
          <w:sz w:val="28"/>
        </w:rPr>
        <w:t>
      15. МКӨЖ құрамына кіретін өлшеу құралдары технологиялық жабдығының тоқтап қалуы туралы актілер (мағлұматтар).</w:t>
      </w:r>
    </w:p>
    <w:bookmarkEnd w:id="152"/>
    <w:bookmarkStart w:name="z153" w:id="153"/>
    <w:p>
      <w:pPr>
        <w:spacing w:after="0"/>
        <w:ind w:left="0"/>
        <w:jc w:val="both"/>
      </w:pPr>
      <w:r>
        <w:rPr>
          <w:rFonts w:ascii="Times New Roman"/>
          <w:b w:val="false"/>
          <w:i w:val="false"/>
          <w:color w:val="000000"/>
          <w:sz w:val="28"/>
        </w:rPr>
        <w:t>
      16. МКӨЖ-ді ажырату актілері.</w:t>
      </w:r>
    </w:p>
    <w:bookmarkEnd w:id="153"/>
    <w:bookmarkStart w:name="z154" w:id="154"/>
    <w:p>
      <w:pPr>
        <w:spacing w:after="0"/>
        <w:ind w:left="0"/>
        <w:jc w:val="both"/>
      </w:pPr>
      <w:r>
        <w:rPr>
          <w:rFonts w:ascii="Times New Roman"/>
          <w:b w:val="false"/>
          <w:i w:val="false"/>
          <w:color w:val="000000"/>
          <w:sz w:val="28"/>
        </w:rPr>
        <w:t>
      17. МКӨЖ-ді пайдалану үшін жауапты персоналға арналған лауазымдық нұсқаулықтар.</w:t>
      </w:r>
    </w:p>
    <w:bookmarkEnd w:id="1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пайдаланушы</w:t>
            </w:r>
            <w:r>
              <w:br/>
            </w:r>
            <w:r>
              <w:rPr>
                <w:rFonts w:ascii="Times New Roman"/>
                <w:b w:val="false"/>
                <w:i w:val="false"/>
                <w:color w:val="000000"/>
                <w:sz w:val="20"/>
              </w:rPr>
              <w:t>келісімшарттық аумақта өндірген</w:t>
            </w:r>
            <w:r>
              <w:br/>
            </w:r>
            <w:r>
              <w:rPr>
                <w:rFonts w:ascii="Times New Roman"/>
                <w:b w:val="false"/>
                <w:i w:val="false"/>
                <w:color w:val="000000"/>
                <w:sz w:val="20"/>
              </w:rPr>
              <w:t>мұнайдың көлемі мен салмағын</w:t>
            </w:r>
            <w:r>
              <w:br/>
            </w:r>
            <w:r>
              <w:rPr>
                <w:rFonts w:ascii="Times New Roman"/>
                <w:b w:val="false"/>
                <w:i w:val="false"/>
                <w:color w:val="000000"/>
                <w:sz w:val="20"/>
              </w:rPr>
              <w:t>өлшеу қағидасына</w:t>
            </w:r>
            <w:r>
              <w:br/>
            </w:r>
            <w:r>
              <w:rPr>
                <w:rFonts w:ascii="Times New Roman"/>
                <w:b w:val="false"/>
                <w:i w:val="false"/>
                <w:color w:val="000000"/>
                <w:sz w:val="20"/>
              </w:rPr>
              <w:t>2-қосымша</w:t>
            </w:r>
          </w:p>
        </w:tc>
      </w:tr>
    </w:tbl>
    <w:bookmarkStart w:name="z156" w:id="155"/>
    <w:p>
      <w:pPr>
        <w:spacing w:after="0"/>
        <w:ind w:left="0"/>
        <w:jc w:val="left"/>
      </w:pPr>
      <w:r>
        <w:rPr>
          <w:rFonts w:ascii="Times New Roman"/>
          <w:b/>
          <w:i w:val="false"/>
          <w:color w:val="000000"/>
        </w:rPr>
        <w:t xml:space="preserve"> Ұсынылатын МКӨЖ құрамы және тікелей серпінді әдісті</w:t>
      </w:r>
      <w:r>
        <w:br/>
      </w:r>
      <w:r>
        <w:rPr>
          <w:rFonts w:ascii="Times New Roman"/>
          <w:b/>
          <w:i w:val="false"/>
          <w:color w:val="000000"/>
        </w:rPr>
        <w:t>қолданумен рұқсат етілетін дәлсіздік шектері</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6"/>
        <w:gridCol w:w="3681"/>
        <w:gridCol w:w="5288"/>
        <w:gridCol w:w="1505"/>
      </w:tblGrid>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МКӨЖ құрамына кіретін өлшеу құралдары мен жабдықтардың атауы</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Дәлсіздіктің рұқсат етілетін шегі</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өлшеу құралдары және жабдықтар</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 өлшеуіш</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w:t>
            </w:r>
            <w:r>
              <w:rPr>
                <w:rFonts w:ascii="Times New Roman"/>
                <w:b w:val="false"/>
                <w:i w:val="false"/>
                <w:color w:val="000000"/>
                <w:sz w:val="20"/>
              </w:rPr>
              <w:t xml:space="preserve">0,25 %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Манометр</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кт.1.0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Сүзгі </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Ысырмалар</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алу құрылғысы</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сынама алғыш</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Сынаманы қолмен алуға арналған сынама алғыш шүмек</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алғышты басқару блогы</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өлшеу құралдары және жабдықтар</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салмақ өлшеуіш</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w:t>
            </w:r>
            <w:r>
              <w:rPr>
                <w:rFonts w:ascii="Times New Roman"/>
                <w:b w:val="false"/>
                <w:i w:val="false"/>
                <w:color w:val="000000"/>
                <w:sz w:val="20"/>
              </w:rPr>
              <w:t xml:space="preserve"> 0,25 %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салмақ өлшеуіші</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w:t>
            </w:r>
            <w:r>
              <w:rPr>
                <w:rFonts w:ascii="Times New Roman"/>
                <w:b w:val="false"/>
                <w:i w:val="false"/>
                <w:color w:val="000000"/>
                <w:sz w:val="20"/>
              </w:rPr>
              <w:t xml:space="preserve"> 0,20 %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болған кезде</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сызығындағы қысымды түрлендіргіш</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w:t>
            </w:r>
            <w:r>
              <w:rPr>
                <w:rFonts w:ascii="Times New Roman"/>
                <w:b w:val="false"/>
                <w:i w:val="false"/>
                <w:color w:val="000000"/>
                <w:sz w:val="20"/>
              </w:rPr>
              <w:t xml:space="preserve"> 0,6 %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Тығыздық өлшеуіш</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w:t>
            </w:r>
            <w:r>
              <w:rPr>
                <w:rFonts w:ascii="Times New Roman"/>
                <w:b w:val="false"/>
                <w:i w:val="false"/>
                <w:color w:val="000000"/>
                <w:sz w:val="20"/>
              </w:rPr>
              <w:t xml:space="preserve"> 0,3 кг/м</w:t>
            </w:r>
            <w:r>
              <w:rPr>
                <w:rFonts w:ascii="Times New Roman"/>
                <w:b w:val="false"/>
                <w:i w:val="false"/>
                <w:color w:val="000000"/>
                <w:vertAlign w:val="superscript"/>
              </w:rPr>
              <w:t>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 өлшеуіш</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w:t>
            </w:r>
            <w:r>
              <w:rPr>
                <w:rFonts w:ascii="Times New Roman"/>
                <w:b w:val="false"/>
                <w:i w:val="false"/>
                <w:color w:val="000000"/>
                <w:sz w:val="20"/>
              </w:rPr>
              <w:t xml:space="preserve"> 0,1 %</w:t>
            </w:r>
          </w:p>
          <w:p>
            <w:pPr>
              <w:spacing w:after="20"/>
              <w:ind w:left="20"/>
              <w:jc w:val="both"/>
            </w:pPr>
            <w:r>
              <w:rPr>
                <w:rFonts w:ascii="Times New Roman"/>
                <w:b w:val="false"/>
                <w:i w:val="false"/>
                <w:color w:val="000000"/>
                <w:sz w:val="20"/>
              </w:rPr>
              <w:t>
(абс. бірл.)</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болған кезде</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сапасының параметрлерін өлшеу жиынтығында </w:t>
            </w:r>
          </w:p>
          <w:p>
            <w:pPr>
              <w:spacing w:after="20"/>
              <w:ind w:left="20"/>
              <w:jc w:val="both"/>
            </w:pPr>
            <w:r>
              <w:rPr>
                <w:rFonts w:ascii="Times New Roman"/>
                <w:b w:val="false"/>
                <w:i w:val="false"/>
                <w:color w:val="000000"/>
                <w:sz w:val="20"/>
              </w:rPr>
              <w:t>
температураны түрлендіргіш</w:t>
            </w:r>
          </w:p>
          <w:p>
            <w:pPr>
              <w:spacing w:after="20"/>
              <w:ind w:left="20"/>
              <w:jc w:val="both"/>
            </w:pPr>
            <w:r>
              <w:rPr>
                <w:rFonts w:ascii="Times New Roman"/>
                <w:b w:val="false"/>
                <w:i w:val="false"/>
                <w:color w:val="000000"/>
                <w:sz w:val="20"/>
              </w:rPr>
              <w:t>
(бұдан әрі – СӨБ)</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0,2 </w:t>
            </w:r>
            <w:r>
              <w:rPr>
                <w:rFonts w:ascii="Times New Roman"/>
                <w:b w:val="false"/>
                <w:i w:val="false"/>
                <w:color w:val="000000"/>
                <w:vertAlign w:val="superscript"/>
              </w:rPr>
              <w:t>о</w:t>
            </w:r>
            <w:r>
              <w:rPr>
                <w:rFonts w:ascii="Times New Roman"/>
                <w:b w:val="false"/>
                <w:i w:val="false"/>
                <w:color w:val="000000"/>
                <w:sz w:val="20"/>
              </w:rPr>
              <w:t>С</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СӨБ-дегі қысымды түрлендіруші</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w:t>
            </w:r>
            <w:r>
              <w:rPr>
                <w:rFonts w:ascii="Times New Roman"/>
                <w:b w:val="false"/>
                <w:i w:val="false"/>
                <w:color w:val="000000"/>
                <w:sz w:val="20"/>
              </w:rPr>
              <w:t xml:space="preserve"> 0,6 %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өңдеу құрылғысы</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w:t>
            </w:r>
            <w:r>
              <w:rPr>
                <w:rFonts w:ascii="Times New Roman"/>
                <w:b w:val="false"/>
                <w:i w:val="false"/>
                <w:color w:val="000000"/>
                <w:sz w:val="20"/>
              </w:rPr>
              <w:t xml:space="preserve"> 0,05 %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реттеуші</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Шығысты реттеуші</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Газдануды бақылау тетігі</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газды бақылау тетігі</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болған кезде</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газ құрамын (ерітілген газды) өлшеуге арналған құрылғы</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болған кезде</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сызықтарындағы температураны түрлендіргіштер</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w:t>
            </w:r>
            <w:r>
              <w:rPr>
                <w:rFonts w:ascii="Times New Roman"/>
                <w:b w:val="false"/>
                <w:i w:val="false"/>
                <w:color w:val="000000"/>
                <w:sz w:val="20"/>
              </w:rPr>
              <w:t xml:space="preserve"> 0,2 </w:t>
            </w:r>
            <w:r>
              <w:rPr>
                <w:rFonts w:ascii="Times New Roman"/>
                <w:b w:val="false"/>
                <w:i w:val="false"/>
                <w:color w:val="000000"/>
                <w:vertAlign w:val="superscript"/>
              </w:rPr>
              <w:t>0</w:t>
            </w:r>
            <w:r>
              <w:rPr>
                <w:rFonts w:ascii="Times New Roman"/>
                <w:b w:val="false"/>
                <w:i w:val="false"/>
                <w:color w:val="000000"/>
                <w:sz w:val="20"/>
              </w:rPr>
              <w:t>С</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пайдаланушы</w:t>
            </w:r>
            <w:r>
              <w:br/>
            </w:r>
            <w:r>
              <w:rPr>
                <w:rFonts w:ascii="Times New Roman"/>
                <w:b w:val="false"/>
                <w:i w:val="false"/>
                <w:color w:val="000000"/>
                <w:sz w:val="20"/>
              </w:rPr>
              <w:t>келісімшарттық аумақта өндірген</w:t>
            </w:r>
            <w:r>
              <w:br/>
            </w:r>
            <w:r>
              <w:rPr>
                <w:rFonts w:ascii="Times New Roman"/>
                <w:b w:val="false"/>
                <w:i w:val="false"/>
                <w:color w:val="000000"/>
                <w:sz w:val="20"/>
              </w:rPr>
              <w:t>мұнайдың көлемі мен салмағын</w:t>
            </w:r>
            <w:r>
              <w:br/>
            </w:r>
            <w:r>
              <w:rPr>
                <w:rFonts w:ascii="Times New Roman"/>
                <w:b w:val="false"/>
                <w:i w:val="false"/>
                <w:color w:val="000000"/>
                <w:sz w:val="20"/>
              </w:rPr>
              <w:t>өлшеу қағидасына</w:t>
            </w:r>
            <w:r>
              <w:br/>
            </w:r>
            <w:r>
              <w:rPr>
                <w:rFonts w:ascii="Times New Roman"/>
                <w:b w:val="false"/>
                <w:i w:val="false"/>
                <w:color w:val="000000"/>
                <w:sz w:val="20"/>
              </w:rPr>
              <w:t>3-қосымша</w:t>
            </w:r>
          </w:p>
        </w:tc>
      </w:tr>
    </w:tbl>
    <w:bookmarkStart w:name="z158" w:id="156"/>
    <w:p>
      <w:pPr>
        <w:spacing w:after="0"/>
        <w:ind w:left="0"/>
        <w:jc w:val="left"/>
      </w:pPr>
      <w:r>
        <w:rPr>
          <w:rFonts w:ascii="Times New Roman"/>
          <w:b/>
          <w:i w:val="false"/>
          <w:color w:val="000000"/>
        </w:rPr>
        <w:t xml:space="preserve"> МКӨЖ өлшеу құралдары ауытқаған және тоқтап қалған кезде</w:t>
      </w:r>
      <w:r>
        <w:br/>
      </w:r>
      <w:r>
        <w:rPr>
          <w:rFonts w:ascii="Times New Roman"/>
          <w:b/>
          <w:i w:val="false"/>
          <w:color w:val="000000"/>
        </w:rPr>
        <w:t>мұнайды есепке алу тәртібі</w:t>
      </w:r>
    </w:p>
    <w:bookmarkEnd w:id="156"/>
    <w:p>
      <w:pPr>
        <w:spacing w:after="0"/>
        <w:ind w:left="0"/>
        <w:jc w:val="both"/>
      </w:pPr>
      <w:r>
        <w:rPr>
          <w:rFonts w:ascii="Times New Roman"/>
          <w:b w:val="false"/>
          <w:i w:val="false"/>
          <w:color w:val="000000"/>
          <w:sz w:val="28"/>
        </w:rPr>
        <w:t>
      МКӨЖ _ 201_ ж. "__" _______ _____ сағатта жұмысқа қосылды</w:t>
      </w:r>
    </w:p>
    <w:p>
      <w:pPr>
        <w:spacing w:after="0"/>
        <w:ind w:left="0"/>
        <w:jc w:val="both"/>
      </w:pPr>
      <w:r>
        <w:rPr>
          <w:rFonts w:ascii="Times New Roman"/>
          <w:b w:val="false"/>
          <w:i w:val="false"/>
          <w:color w:val="000000"/>
          <w:sz w:val="28"/>
        </w:rPr>
        <w:t>
      Тапсырушы тарап кәсіпорынның өкілі</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Т.А.Ә.</w:t>
      </w:r>
    </w:p>
    <w:bookmarkStart w:name="z159" w:id="157"/>
    <w:p>
      <w:pPr>
        <w:spacing w:after="0"/>
        <w:ind w:left="0"/>
        <w:jc w:val="both"/>
      </w:pPr>
      <w:r>
        <w:rPr>
          <w:rFonts w:ascii="Times New Roman"/>
          <w:b w:val="false"/>
          <w:i w:val="false"/>
          <w:color w:val="000000"/>
          <w:sz w:val="28"/>
        </w:rPr>
        <w:t>
      1. МКӨЖ құрамына кіретін өлшеу құралдары мен жабдықтары ажыратылған немесе тоқтап қалған кезде мұнайды есепке алу тәртібі төмендегі кестеде келтірілген:</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2635"/>
        <w:gridCol w:w="2064"/>
        <w:gridCol w:w="3280"/>
        <w:gridCol w:w="2906"/>
      </w:tblGrid>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Ажыратылу мен тоқтап қалуға ұшыраған өлшеу құралдары мен жабдықтар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өлшеу құралдары мен жабдықтары бойынша мұнайды есепке алу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элементтерді бір мезгілде жөндей отырып (алмастырумен) МКӨЖ бойынша мұнайды есепке алу</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 резервтік схема бойынша есепке алу</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Сүзгілер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Ағыс түзеткіштер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Ысырмалар (электр жетекті ысырмалар, электр жетекті шарлы крандар)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Манометрлер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реттеуіш</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(талап етілетін қысымды қолдан реттеу мүмкіндігі кезінде)</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реттеуіш</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 түрлендіргіштер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Температураны түрлендіргіштер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Ағындық ТТ</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тұтқырлықты түрлендіргіштер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ылғал мөлшерін түрлендіргіш</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тұз мөлшерін түрлендіргіш</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күкірт мөлшерін түрлендіргіш</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түрлендіргіш</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Термометрлер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сорғылары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сынама алғыш</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 өлшеуіш</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Газданушылықты бақылау қондырғысы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қосалқының болуы кезінде</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(ШТ қайталама</w:t>
            </w:r>
          </w:p>
          <w:p>
            <w:pPr>
              <w:spacing w:after="20"/>
              <w:ind w:left="20"/>
              <w:jc w:val="both"/>
            </w:pPr>
            <w:r>
              <w:rPr>
                <w:rFonts w:ascii="Times New Roman"/>
                <w:b w:val="false"/>
                <w:i w:val="false"/>
                <w:color w:val="000000"/>
                <w:sz w:val="20"/>
              </w:rPr>
              <w:t>
аспаптары немесе электр-механикалық есептеуіштер болған кезде)</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(ШТ қосалқы және қайталама аспаптар болмаған кезде)</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ШТ-ның қайталама аспаптары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аспап</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және тұтқырлық бойынша ТПР-дың түрлендіру еселігін түзету жөніндегі қондырғы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60" w:id="158"/>
    <w:p>
      <w:pPr>
        <w:spacing w:after="0"/>
        <w:ind w:left="0"/>
        <w:jc w:val="both"/>
      </w:pPr>
      <w:r>
        <w:rPr>
          <w:rFonts w:ascii="Times New Roman"/>
          <w:b w:val="false"/>
          <w:i w:val="false"/>
          <w:color w:val="000000"/>
          <w:sz w:val="28"/>
        </w:rPr>
        <w:t>
      Ескертпе:</w:t>
      </w:r>
    </w:p>
    <w:bookmarkEnd w:id="158"/>
    <w:bookmarkStart w:name="z161" w:id="159"/>
    <w:p>
      <w:pPr>
        <w:spacing w:after="0"/>
        <w:ind w:left="0"/>
        <w:jc w:val="both"/>
      </w:pPr>
      <w:r>
        <w:rPr>
          <w:rFonts w:ascii="Times New Roman"/>
          <w:b w:val="false"/>
          <w:i w:val="false"/>
          <w:color w:val="000000"/>
          <w:sz w:val="28"/>
        </w:rPr>
        <w:t>
      1. Осы кестеде көрсетілген тоқтап қалуға қосымша резервтік сызыққа өту мына жағдайда қысымның сүзгінің осы түрінің паспортта көрсетілген мәнінен көп артуы жағдайында жүзеге асырылады.</w:t>
      </w:r>
    </w:p>
    <w:bookmarkEnd w:id="159"/>
    <w:bookmarkStart w:name="z162" w:id="160"/>
    <w:p>
      <w:pPr>
        <w:spacing w:after="0"/>
        <w:ind w:left="0"/>
        <w:jc w:val="both"/>
      </w:pPr>
      <w:r>
        <w:rPr>
          <w:rFonts w:ascii="Times New Roman"/>
          <w:b w:val="false"/>
          <w:i w:val="false"/>
          <w:color w:val="000000"/>
          <w:sz w:val="28"/>
        </w:rPr>
        <w:t xml:space="preserve">
      2. Қосалқы ТТ болмаған кезде мұнайдың брутто массасы мұнайдың тығыздығын тығыздық-өлшеуішпен немесе зертханалық тығыздық өлшеуішпен немесе </w:t>
      </w:r>
    </w:p>
    <w:bookmarkEnd w:id="160"/>
    <w:p>
      <w:pPr>
        <w:spacing w:after="0"/>
        <w:ind w:left="0"/>
        <w:jc w:val="both"/>
      </w:pPr>
      <w:r>
        <w:drawing>
          <wp:inline distT="0" distB="0" distL="0" distR="0">
            <wp:extent cx="254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254000" cy="292100"/>
                    </a:xfrm>
                    <a:prstGeom prst="rect">
                      <a:avLst/>
                    </a:prstGeom>
                  </pic:spPr>
                </pic:pic>
              </a:graphicData>
            </a:graphic>
          </wp:inline>
        </w:drawing>
      </w:r>
    </w:p>
    <w:p>
      <w:pPr>
        <w:spacing w:after="0"/>
        <w:ind w:left="0"/>
        <w:jc w:val="left"/>
      </w:pPr>
      <w:r>
        <w:rPr>
          <w:rFonts w:ascii="Times New Roman"/>
          <w:b w:val="false"/>
          <w:i w:val="false"/>
          <w:color w:val="000000"/>
          <w:sz w:val="28"/>
        </w:rPr>
        <w:t>еселік өлшеуді орындау әдістемесінің метрологиялық аттестациясы туралы куәлігінен алынған әдістің түзетілуі ескеріле отырып, тығыздықтың зертханалық талдауының нәтижелері бойынша анықталады.</w:t>
      </w:r>
      <w:r>
        <w:br/>
      </w:r>
      <w:r>
        <w:rPr>
          <w:rFonts w:ascii="Times New Roman"/>
          <w:b w:val="false"/>
          <w:i w:val="false"/>
          <w:color w:val="000000"/>
          <w:sz w:val="28"/>
        </w:rPr>
        <w:t>
</w:t>
      </w:r>
    </w:p>
    <w:bookmarkStart w:name="z163" w:id="161"/>
    <w:p>
      <w:pPr>
        <w:spacing w:after="0"/>
        <w:ind w:left="0"/>
        <w:jc w:val="both"/>
      </w:pPr>
      <w:r>
        <w:rPr>
          <w:rFonts w:ascii="Times New Roman"/>
          <w:b w:val="false"/>
          <w:i w:val="false"/>
          <w:color w:val="000000"/>
          <w:sz w:val="28"/>
        </w:rPr>
        <w:t>
      3. Тұтқырлықтың қосалқы түрлендіргіші болмаған кезде тұтқырлық зертханалық қылтүтікті өлшеуішпен анықталады және нәтижесі АӨҚ-қа енгізіледі.</w:t>
      </w:r>
    </w:p>
    <w:bookmarkEnd w:id="161"/>
    <w:bookmarkStart w:name="z164" w:id="162"/>
    <w:p>
      <w:pPr>
        <w:spacing w:after="0"/>
        <w:ind w:left="0"/>
        <w:jc w:val="both"/>
      </w:pPr>
      <w:r>
        <w:rPr>
          <w:rFonts w:ascii="Times New Roman"/>
          <w:b w:val="false"/>
          <w:i w:val="false"/>
          <w:color w:val="000000"/>
          <w:sz w:val="28"/>
        </w:rPr>
        <w:t>
      4. Мұнай есебінің резервтік схемасына өту мына жағдайда жүзеге асырылады:</w:t>
      </w:r>
    </w:p>
    <w:bookmarkEnd w:id="162"/>
    <w:bookmarkStart w:name="z165" w:id="163"/>
    <w:p>
      <w:pPr>
        <w:spacing w:after="0"/>
        <w:ind w:left="0"/>
        <w:jc w:val="both"/>
      </w:pPr>
      <w:r>
        <w:rPr>
          <w:rFonts w:ascii="Times New Roman"/>
          <w:b w:val="false"/>
          <w:i w:val="false"/>
          <w:color w:val="000000"/>
          <w:sz w:val="28"/>
        </w:rPr>
        <w:t>
      1) жұмыс және қосалқы сызықтарда немесе бірнеше жұмыс сызықтарында ШТ (сүзгілер немесе ағыстүзеткіштер) бір мезгілде тоқтап қалғанда, егер жұмыста қалған сызықтар арқылы шығыс ШТ-ның жұмыс ауқымы жол берілетін шектерінен асып кеткенде;</w:t>
      </w:r>
    </w:p>
    <w:bookmarkEnd w:id="163"/>
    <w:bookmarkStart w:name="z166" w:id="164"/>
    <w:p>
      <w:pPr>
        <w:spacing w:after="0"/>
        <w:ind w:left="0"/>
        <w:jc w:val="both"/>
      </w:pPr>
      <w:r>
        <w:rPr>
          <w:rFonts w:ascii="Times New Roman"/>
          <w:b w:val="false"/>
          <w:i w:val="false"/>
          <w:color w:val="000000"/>
          <w:sz w:val="28"/>
        </w:rPr>
        <w:t>
      2) АӨҚ тоқтап қалғанда және ШТ-ның қайталама аспаптары болмағанда;</w:t>
      </w:r>
    </w:p>
    <w:bookmarkEnd w:id="164"/>
    <w:bookmarkStart w:name="z167" w:id="165"/>
    <w:p>
      <w:pPr>
        <w:spacing w:after="0"/>
        <w:ind w:left="0"/>
        <w:jc w:val="both"/>
      </w:pPr>
      <w:r>
        <w:rPr>
          <w:rFonts w:ascii="Times New Roman"/>
          <w:b w:val="false"/>
          <w:i w:val="false"/>
          <w:color w:val="000000"/>
          <w:sz w:val="28"/>
        </w:rPr>
        <w:t>
      3) тұтқырлық бойынша ТПР түрлендіру еселігін түзету жөніндегі құрылғы болмағанда және АӨҚ тоқтап қалғанда ТПР тұтқырлық жөніндегі ТПР түрлендіргішінің еселігін түзете отырып, тұтқырлық мәнінің ауытқуы;</w:t>
      </w:r>
    </w:p>
    <w:bookmarkEnd w:id="165"/>
    <w:bookmarkStart w:name="z168" w:id="166"/>
    <w:p>
      <w:pPr>
        <w:spacing w:after="0"/>
        <w:ind w:left="0"/>
        <w:jc w:val="both"/>
      </w:pPr>
      <w:r>
        <w:rPr>
          <w:rFonts w:ascii="Times New Roman"/>
          <w:b w:val="false"/>
          <w:i w:val="false"/>
          <w:color w:val="000000"/>
          <w:sz w:val="28"/>
        </w:rPr>
        <w:t>
      4) МКӨЖ-дің шығуындағы қысым осы әдіс бойынша белгіленгеннен төмен болғанда және қалыпты жағдайда мәнге дейін белгілеу мүмкін болмағанда;</w:t>
      </w:r>
    </w:p>
    <w:bookmarkEnd w:id="166"/>
    <w:bookmarkStart w:name="z169" w:id="167"/>
    <w:p>
      <w:pPr>
        <w:spacing w:after="0"/>
        <w:ind w:left="0"/>
        <w:jc w:val="both"/>
      </w:pPr>
      <w:r>
        <w:rPr>
          <w:rFonts w:ascii="Times New Roman"/>
          <w:b w:val="false"/>
          <w:i w:val="false"/>
          <w:color w:val="000000"/>
          <w:sz w:val="28"/>
        </w:rPr>
        <w:t>
      5) еркін газдың болуын бақылау тетігінің іске қосылуы;</w:t>
      </w:r>
    </w:p>
    <w:bookmarkEnd w:id="167"/>
    <w:bookmarkStart w:name="z170" w:id="168"/>
    <w:p>
      <w:pPr>
        <w:spacing w:after="0"/>
        <w:ind w:left="0"/>
        <w:jc w:val="both"/>
      </w:pPr>
      <w:r>
        <w:rPr>
          <w:rFonts w:ascii="Times New Roman"/>
          <w:b w:val="false"/>
          <w:i w:val="false"/>
          <w:color w:val="000000"/>
          <w:sz w:val="28"/>
        </w:rPr>
        <w:t>
      6) қайта жаңартылуы және тапсырушы және қабылдаушы тараптардың келісімі бойынша МКӨЖ тоқтауына байланысты қызмет көрсету жөніндегі жоспарлы жұмыстардың жүргізілуі;</w:t>
      </w:r>
    </w:p>
    <w:bookmarkEnd w:id="168"/>
    <w:bookmarkStart w:name="z171" w:id="169"/>
    <w:p>
      <w:pPr>
        <w:spacing w:after="0"/>
        <w:ind w:left="0"/>
        <w:jc w:val="both"/>
      </w:pPr>
      <w:r>
        <w:rPr>
          <w:rFonts w:ascii="Times New Roman"/>
          <w:b w:val="false"/>
          <w:i w:val="false"/>
          <w:color w:val="000000"/>
          <w:sz w:val="28"/>
        </w:rPr>
        <w:t>
      7) электр энергиясының ауытқуы (электрмен жабдықтауды резервілеу болмаған кезде);</w:t>
      </w:r>
    </w:p>
    <w:bookmarkEnd w:id="169"/>
    <w:bookmarkStart w:name="z172" w:id="170"/>
    <w:p>
      <w:pPr>
        <w:spacing w:after="0"/>
        <w:ind w:left="0"/>
        <w:jc w:val="both"/>
      </w:pPr>
      <w:r>
        <w:rPr>
          <w:rFonts w:ascii="Times New Roman"/>
          <w:b w:val="false"/>
          <w:i w:val="false"/>
          <w:color w:val="000000"/>
          <w:sz w:val="28"/>
        </w:rPr>
        <w:t>
      8) МКӨЖ құбыржолында болатын ысырмалар арқылы мұнайдың ағып кетуінің болуы (немесе тоқтап қалуы);</w:t>
      </w:r>
    </w:p>
    <w:bookmarkEnd w:id="170"/>
    <w:bookmarkStart w:name="z173" w:id="171"/>
    <w:p>
      <w:pPr>
        <w:spacing w:after="0"/>
        <w:ind w:left="0"/>
        <w:jc w:val="both"/>
      </w:pPr>
      <w:r>
        <w:rPr>
          <w:rFonts w:ascii="Times New Roman"/>
          <w:b w:val="false"/>
          <w:i w:val="false"/>
          <w:color w:val="000000"/>
          <w:sz w:val="28"/>
        </w:rPr>
        <w:t>
      9) МКӨЖ-ді пайдалану мүмкін болмайтын авариялық жағдайлар (өрт және тағы басқалары).</w:t>
      </w:r>
    </w:p>
    <w:bookmarkEnd w:id="171"/>
    <w:bookmarkStart w:name="z174" w:id="172"/>
    <w:p>
      <w:pPr>
        <w:spacing w:after="0"/>
        <w:ind w:left="0"/>
        <w:jc w:val="both"/>
      </w:pPr>
      <w:r>
        <w:rPr>
          <w:rFonts w:ascii="Times New Roman"/>
          <w:b w:val="false"/>
          <w:i w:val="false"/>
          <w:color w:val="000000"/>
          <w:sz w:val="28"/>
        </w:rPr>
        <w:t>
      5. Қосымша өлшеу құралдарының болмауы мұнай есебінің қосалқы жүйесіне өту себебі болып табылмайды.</w:t>
      </w:r>
    </w:p>
    <w:bookmarkEnd w:id="172"/>
    <w:bookmarkStart w:name="z175" w:id="173"/>
    <w:p>
      <w:pPr>
        <w:spacing w:after="0"/>
        <w:ind w:left="0"/>
        <w:jc w:val="both"/>
      </w:pPr>
      <w:r>
        <w:rPr>
          <w:rFonts w:ascii="Times New Roman"/>
          <w:b w:val="false"/>
          <w:i w:val="false"/>
          <w:color w:val="000000"/>
          <w:sz w:val="28"/>
        </w:rPr>
        <w:t xml:space="preserve">
      6. Жұмыс iстеп тұрған өлшеу сызықтарының бiрi тоқтап қалған кезде мұнай ағынын резервтiк өлшеу сызығына ауыстырып қосады, жұмыс iстеушi сызықты жабады, мұнайды бөлшектейдi, жабық ысырмалардың саңлаусыздығын тексередi. МКӨЖ өлшеу құралдарының көрсеткiштерi тiркеу журналына жарамсызын ажырату уақытын және резервтiк сызықтың қосылу уақытын жазады. </w:t>
      </w:r>
    </w:p>
    <w:bookmarkEnd w:id="173"/>
    <w:bookmarkStart w:name="z176" w:id="174"/>
    <w:p>
      <w:pPr>
        <w:spacing w:after="0"/>
        <w:ind w:left="0"/>
        <w:jc w:val="both"/>
      </w:pPr>
      <w:r>
        <w:rPr>
          <w:rFonts w:ascii="Times New Roman"/>
          <w:b w:val="false"/>
          <w:i w:val="false"/>
          <w:color w:val="000000"/>
          <w:sz w:val="28"/>
        </w:rPr>
        <w:t>
      7. Егер жұмыстық өлшеу сызығының iстен шығуы мен резервтегiге көшудiң арасында үзiлiс болса, онда осы уақыт аралығындағы, сондай-ақ көшу кезеңiндегi мұнайдың мөлшерiн ағынның (қысымның, температураның) нақты параметрлерiне, жұмыс iстейтiн сорғы агрегаттарының санына, сондай-ақ алдыңғы тәулiкте мұнай тығыздығының өзгермеуiне қарап есептеу арқылы анықтайды.</w:t>
      </w:r>
    </w:p>
    <w:bookmarkEnd w:id="174"/>
    <w:bookmarkStart w:name="z177" w:id="175"/>
    <w:p>
      <w:pPr>
        <w:spacing w:after="0"/>
        <w:ind w:left="0"/>
        <w:jc w:val="both"/>
      </w:pPr>
      <w:r>
        <w:rPr>
          <w:rFonts w:ascii="Times New Roman"/>
          <w:b w:val="false"/>
          <w:i w:val="false"/>
          <w:color w:val="000000"/>
          <w:sz w:val="28"/>
        </w:rPr>
        <w:t xml:space="preserve">
      8. Өлшеу сызықтарында орнатылған қысым мен температураның түрленгiштерi iстен шыққанда қысым мен температураны манометрлер мен термометрлердiң көмегiмен өлшейдi және өлшеу нәтижелерi АӨҚ-қа қолмен енгiзiледi. </w:t>
      </w:r>
    </w:p>
    <w:bookmarkEnd w:id="175"/>
    <w:bookmarkStart w:name="z178" w:id="176"/>
    <w:p>
      <w:pPr>
        <w:spacing w:after="0"/>
        <w:ind w:left="0"/>
        <w:jc w:val="both"/>
      </w:pPr>
      <w:r>
        <w:rPr>
          <w:rFonts w:ascii="Times New Roman"/>
          <w:b w:val="false"/>
          <w:i w:val="false"/>
          <w:color w:val="000000"/>
          <w:sz w:val="28"/>
        </w:rPr>
        <w:t>
      9. Мұнайды есепке алудың резервтiк схемасына көшу тәртiбi (резервтiк МКӨЖ немесе мұнай көлемiн резервуарлар бойынша анықтау).</w:t>
      </w:r>
    </w:p>
    <w:bookmarkEnd w:id="176"/>
    <w:bookmarkStart w:name="z179" w:id="177"/>
    <w:p>
      <w:pPr>
        <w:spacing w:after="0"/>
        <w:ind w:left="0"/>
        <w:jc w:val="both"/>
      </w:pPr>
      <w:r>
        <w:rPr>
          <w:rFonts w:ascii="Times New Roman"/>
          <w:b w:val="false"/>
          <w:i w:val="false"/>
          <w:color w:val="000000"/>
          <w:sz w:val="28"/>
        </w:rPr>
        <w:t>
      10. Есептеудiң резервтiк схемасына көшу туралы шешiмдi тапсырушы және қабылдаушы тараптар кәсiпорындарының өкiлдерi қабылдайды да, ол туралы тапсырушы және қабылдаушы тараптар кәсiпорындарының жоғары тұрған ұйымдарын, сондай-ақ МКӨЖ-ге техникалық қызмет көрсетудi жүзеге асыратын мердiгер ұйымды бiр тәулiктен аспайтын мерзiмде хабардар етедi.</w:t>
      </w:r>
    </w:p>
    <w:bookmarkEnd w:id="177"/>
    <w:bookmarkStart w:name="z180" w:id="178"/>
    <w:p>
      <w:pPr>
        <w:spacing w:after="0"/>
        <w:ind w:left="0"/>
        <w:jc w:val="both"/>
      </w:pPr>
      <w:r>
        <w:rPr>
          <w:rFonts w:ascii="Times New Roman"/>
          <w:b w:val="false"/>
          <w:i w:val="false"/>
          <w:color w:val="000000"/>
          <w:sz w:val="28"/>
        </w:rPr>
        <w:t>
      11. МКӨЖ өлшеу құралдарының көрсеткiштерiн тiркеу журналында ағыту уақыты, АӨҚ (тiркеу бланкасындағы өлшеулер нәтижелерi), МКӨЖ көрсеткiштерi жазылады, автоматты сынама алғышпен алынған мұнай сынамасының зертханалық талдамасы жүргiзiледi, және мұнайды қабылдау-тапсырудың алдыңғы актiсi жасалған сәттен бастап МКӨЖ-дi ағытқан сәтке дейiнгi кезеңдегi қабылдау-тапсыру актiсiн ресiмдейдi.</w:t>
      </w:r>
    </w:p>
    <w:bookmarkEnd w:id="178"/>
    <w:bookmarkStart w:name="z181" w:id="179"/>
    <w:p>
      <w:pPr>
        <w:spacing w:after="0"/>
        <w:ind w:left="0"/>
        <w:jc w:val="both"/>
      </w:pPr>
      <w:r>
        <w:rPr>
          <w:rFonts w:ascii="Times New Roman"/>
          <w:b w:val="false"/>
          <w:i w:val="false"/>
          <w:color w:val="000000"/>
          <w:sz w:val="28"/>
        </w:rPr>
        <w:t xml:space="preserve">
      12. МКӨЖ-дi жұмысқа қосқанға дейiн мұнайдың мөлшерiн әр МКӨЖ үшiн тапсырушы және қабылдаушы тараптардың кәсiпорындарымен келiсiлген және "МКӨЖ пайдалану жөнiндегi нұсқаулықта" келтiрiлген резервтiк схема бойынша анықтайды. </w:t>
      </w:r>
    </w:p>
    <w:bookmarkEnd w:id="179"/>
    <w:bookmarkStart w:name="z182" w:id="180"/>
    <w:p>
      <w:pPr>
        <w:spacing w:after="0"/>
        <w:ind w:left="0"/>
        <w:jc w:val="both"/>
      </w:pPr>
      <w:r>
        <w:rPr>
          <w:rFonts w:ascii="Times New Roman"/>
          <w:b w:val="false"/>
          <w:i w:val="false"/>
          <w:color w:val="000000"/>
          <w:sz w:val="28"/>
        </w:rPr>
        <w:t xml:space="preserve">
      13. МКӨЖ-дi ағытқан кездерi төменде келтiрiлген нысанда үш дана акт жасалады. </w:t>
      </w:r>
    </w:p>
    <w:bookmarkEnd w:id="180"/>
    <w:bookmarkStart w:name="z183" w:id="181"/>
    <w:p>
      <w:pPr>
        <w:spacing w:after="0"/>
        <w:ind w:left="0"/>
        <w:jc w:val="both"/>
      </w:pPr>
      <w:r>
        <w:rPr>
          <w:rFonts w:ascii="Times New Roman"/>
          <w:b w:val="false"/>
          <w:i w:val="false"/>
          <w:color w:val="000000"/>
          <w:sz w:val="28"/>
        </w:rPr>
        <w:t>
      14. Актiлер бiр-бiр данадан тапсырушы және қабылдаушы тараптардың кәсiпорындарында және МКӨЖ-ге техникалық қызмет көрсетудi жүзеге асыратын мердiгер ұйымда 12 ай бойы сақталады.</w:t>
      </w:r>
    </w:p>
    <w:bookmarkEnd w:id="181"/>
    <w:bookmarkStart w:name="z184" w:id="182"/>
    <w:p>
      <w:pPr>
        <w:spacing w:after="0"/>
        <w:ind w:left="0"/>
        <w:jc w:val="both"/>
      </w:pPr>
      <w:r>
        <w:rPr>
          <w:rFonts w:ascii="Times New Roman"/>
          <w:b w:val="false"/>
          <w:i w:val="false"/>
          <w:color w:val="000000"/>
          <w:sz w:val="28"/>
        </w:rPr>
        <w:t xml:space="preserve">
      15. Негiзгi және резервтiк есептеу схемалары iстен шыққан жағдайда мұнайды қабылдау мен тапсыру тараптардың келiсiмiмен регламенттелген тәсiлмен жүзеге асырылуы қажет. </w:t>
      </w:r>
    </w:p>
    <w:bookmarkEnd w:id="182"/>
    <w:bookmarkStart w:name="z185" w:id="183"/>
    <w:p>
      <w:pPr>
        <w:spacing w:after="0"/>
        <w:ind w:left="0"/>
        <w:jc w:val="both"/>
      </w:pPr>
      <w:r>
        <w:rPr>
          <w:rFonts w:ascii="Times New Roman"/>
          <w:b w:val="false"/>
          <w:i w:val="false"/>
          <w:color w:val="000000"/>
          <w:sz w:val="28"/>
        </w:rPr>
        <w:t>
      16. Таңбалар немесе пломбалар бүлiнген жағдайда мұнай мөлшерiн анықтау тәртiбi.</w:t>
      </w:r>
    </w:p>
    <w:bookmarkEnd w:id="183"/>
    <w:bookmarkStart w:name="z186" w:id="184"/>
    <w:p>
      <w:pPr>
        <w:spacing w:after="0"/>
        <w:ind w:left="0"/>
        <w:jc w:val="both"/>
      </w:pPr>
      <w:r>
        <w:rPr>
          <w:rFonts w:ascii="Times New Roman"/>
          <w:b w:val="false"/>
          <w:i w:val="false"/>
          <w:color w:val="000000"/>
          <w:sz w:val="28"/>
        </w:rPr>
        <w:t>
      17. Әр ауысымды тапсыру мен қабылдау кезiнде қабылдаушы-тапсырушы тараптардың жауапты өкiлдерi таңбалар мен пломбалардың сақталуын тексеруі қажет, сондай-ақ журналға тиiстi белгi қойылады.</w:t>
      </w:r>
    </w:p>
    <w:bookmarkEnd w:id="184"/>
    <w:bookmarkStart w:name="z187" w:id="185"/>
    <w:p>
      <w:pPr>
        <w:spacing w:after="0"/>
        <w:ind w:left="0"/>
        <w:jc w:val="both"/>
      </w:pPr>
      <w:r>
        <w:rPr>
          <w:rFonts w:ascii="Times New Roman"/>
          <w:b w:val="false"/>
          <w:i w:val="false"/>
          <w:color w:val="000000"/>
          <w:sz w:val="28"/>
        </w:rPr>
        <w:t xml:space="preserve">
      18. Таңбалардың немесе пломбалардың бүлiнгенiн байқаған жағдайда қабылдаушы-тапсырушы тараптардың жауапты өкiлдерi ол туралы қабылдаушы және тапсырушы тараптардың диспетчерлiк қызметтерiне хабарлайды. </w:t>
      </w:r>
    </w:p>
    <w:bookmarkEnd w:id="185"/>
    <w:bookmarkStart w:name="z188" w:id="186"/>
    <w:p>
      <w:pPr>
        <w:spacing w:after="0"/>
        <w:ind w:left="0"/>
        <w:jc w:val="both"/>
      </w:pPr>
      <w:r>
        <w:rPr>
          <w:rFonts w:ascii="Times New Roman"/>
          <w:b w:val="false"/>
          <w:i w:val="false"/>
          <w:color w:val="000000"/>
          <w:sz w:val="28"/>
        </w:rPr>
        <w:t xml:space="preserve">
      19. Сенiм таңбаларының бүлiнуi байқалған жағдайда ШТ-ларда, сапа аспаптары мен АӨҚ-тарда метрологиялық сипаттамаларды бақылау жүргiзiледi. </w:t>
      </w:r>
    </w:p>
    <w:bookmarkEnd w:id="186"/>
    <w:bookmarkStart w:name="z189" w:id="187"/>
    <w:p>
      <w:pPr>
        <w:spacing w:after="0"/>
        <w:ind w:left="0"/>
        <w:jc w:val="both"/>
      </w:pPr>
      <w:r>
        <w:rPr>
          <w:rFonts w:ascii="Times New Roman"/>
          <w:b w:val="false"/>
          <w:i w:val="false"/>
          <w:color w:val="000000"/>
          <w:sz w:val="28"/>
        </w:rPr>
        <w:t>
      20. Бақылаудың оң нәтижелерi алынған жағдайда қабылдаушы-тапсырушы тараптардың өкiлдерi есептеу операцияларын жүргiзудiң мүмкiндiгi туралы комиссиялық шешiм қабылдайды және кезектен тыс тексерiс жүргiзу үшiн сенiмгердi шақырады.</w:t>
      </w:r>
    </w:p>
    <w:bookmarkEnd w:id="1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пайдаланушы</w:t>
            </w:r>
            <w:r>
              <w:br/>
            </w:r>
            <w:r>
              <w:rPr>
                <w:rFonts w:ascii="Times New Roman"/>
                <w:b w:val="false"/>
                <w:i w:val="false"/>
                <w:color w:val="000000"/>
                <w:sz w:val="20"/>
              </w:rPr>
              <w:t>келісімшарттық аумақта өндірген</w:t>
            </w:r>
            <w:r>
              <w:br/>
            </w:r>
            <w:r>
              <w:rPr>
                <w:rFonts w:ascii="Times New Roman"/>
                <w:b w:val="false"/>
                <w:i w:val="false"/>
                <w:color w:val="000000"/>
                <w:sz w:val="20"/>
              </w:rPr>
              <w:t>мұнайдың көлемі мен салмағын</w:t>
            </w:r>
            <w:r>
              <w:br/>
            </w:r>
            <w:r>
              <w:rPr>
                <w:rFonts w:ascii="Times New Roman"/>
                <w:b w:val="false"/>
                <w:i w:val="false"/>
                <w:color w:val="000000"/>
                <w:sz w:val="20"/>
              </w:rPr>
              <w:t>өлшеу қағидасына</w:t>
            </w:r>
            <w:r>
              <w:br/>
            </w:r>
            <w:r>
              <w:rPr>
                <w:rFonts w:ascii="Times New Roman"/>
                <w:b w:val="false"/>
                <w:i w:val="false"/>
                <w:color w:val="000000"/>
                <w:sz w:val="20"/>
              </w:rPr>
              <w:t>4-қосымша</w:t>
            </w:r>
          </w:p>
        </w:tc>
      </w:tr>
    </w:tbl>
    <w:bookmarkStart w:name="z191" w:id="188"/>
    <w:p>
      <w:pPr>
        <w:spacing w:after="0"/>
        <w:ind w:left="0"/>
        <w:jc w:val="left"/>
      </w:pPr>
      <w:r>
        <w:rPr>
          <w:rFonts w:ascii="Times New Roman"/>
          <w:b/>
          <w:i w:val="false"/>
          <w:color w:val="000000"/>
        </w:rPr>
        <w:t xml:space="preserve"> Мұнайдың көлемдік кеңею коэффициентінің кестесі х103, С-1</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8"/>
        <w:gridCol w:w="1264"/>
        <w:gridCol w:w="1131"/>
        <w:gridCol w:w="1398"/>
        <w:gridCol w:w="1398"/>
        <w:gridCol w:w="1398"/>
        <w:gridCol w:w="1398"/>
        <w:gridCol w:w="1398"/>
        <w:gridCol w:w="1398"/>
        <w:gridCol w:w="1398"/>
        <w:gridCol w:w="1398"/>
        <w:gridCol w:w="1398"/>
        <w:gridCol w:w="1398"/>
      </w:tblGrid>
      <w:tr>
        <w:trPr>
          <w:trHeight w:val="30" w:hRule="atLeast"/>
        </w:trPr>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Тығыздық, кг/м</w:t>
            </w:r>
            <w:r>
              <w:rPr>
                <w:rFonts w:ascii="Times New Roman"/>
                <w:b w:val="false"/>
                <w:i w:val="false"/>
                <w:color w:val="000000"/>
                <w:vertAlign w:val="superscript"/>
              </w:rPr>
              <w:t>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Мұнайдың температурасы, </w:t>
            </w:r>
            <w:r>
              <w:rPr>
                <w:rFonts w:ascii="Times New Roman"/>
                <w:b w:val="false"/>
                <w:i w:val="false"/>
                <w:color w:val="000000"/>
                <w:vertAlign w:val="superscript"/>
              </w:rPr>
              <w:t>0</w:t>
            </w:r>
            <w:r>
              <w:rPr>
                <w:rFonts w:ascii="Times New Roman"/>
                <w:b w:val="false"/>
                <w:i w:val="false"/>
                <w:color w:val="000000"/>
                <w:sz w:val="20"/>
              </w:rPr>
              <w:t>С</w:t>
            </w:r>
          </w:p>
        </w:tc>
      </w:tr>
      <w:tr>
        <w:trPr>
          <w:trHeight w:val="30" w:hRule="atLeast"/>
        </w:trPr>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0,005-4,99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5,00-9,99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10,00-14,99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15,00-19,99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20,00-24,99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25,00-29,99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30,00-34,99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35,00-39,99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40,00-44,99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45,00-49,00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50,00-54,99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55,00-59,99</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815,00-819,990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820,00-824,990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0,891</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825,00-829,990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0,881</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830,00-834,990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0,871</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835,00-839,990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0,860</w:t>
            </w:r>
          </w:p>
        </w:tc>
      </w:tr>
    </w:tbl>
    <w:bookmarkStart w:name="z192" w:id="189"/>
    <w:p>
      <w:pPr>
        <w:spacing w:after="0"/>
        <w:ind w:left="0"/>
        <w:jc w:val="left"/>
      </w:pPr>
      <w:r>
        <w:rPr>
          <w:rFonts w:ascii="Times New Roman"/>
          <w:b/>
          <w:i w:val="false"/>
          <w:color w:val="000000"/>
        </w:rPr>
        <w:t xml:space="preserve"> Мұнайдың қысылу коэффициентінің кестесі х103, МПа-1</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8"/>
        <w:gridCol w:w="1264"/>
        <w:gridCol w:w="1131"/>
        <w:gridCol w:w="1398"/>
        <w:gridCol w:w="1398"/>
        <w:gridCol w:w="1398"/>
        <w:gridCol w:w="1398"/>
        <w:gridCol w:w="1398"/>
        <w:gridCol w:w="1398"/>
        <w:gridCol w:w="1398"/>
        <w:gridCol w:w="1398"/>
        <w:gridCol w:w="1398"/>
        <w:gridCol w:w="1398"/>
      </w:tblGrid>
      <w:tr>
        <w:trPr>
          <w:trHeight w:val="30" w:hRule="atLeast"/>
        </w:trPr>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Тығыздық, кг/м</w:t>
            </w:r>
            <w:r>
              <w:rPr>
                <w:rFonts w:ascii="Times New Roman"/>
                <w:b w:val="false"/>
                <w:i w:val="false"/>
                <w:color w:val="000000"/>
                <w:vertAlign w:val="superscript"/>
              </w:rPr>
              <w:t>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Мұнайдың температурасы, </w:t>
            </w:r>
            <w:r>
              <w:rPr>
                <w:rFonts w:ascii="Times New Roman"/>
                <w:b w:val="false"/>
                <w:i w:val="false"/>
                <w:color w:val="000000"/>
                <w:vertAlign w:val="superscript"/>
              </w:rPr>
              <w:t>0</w:t>
            </w:r>
            <w:r>
              <w:rPr>
                <w:rFonts w:ascii="Times New Roman"/>
                <w:b w:val="false"/>
                <w:i w:val="false"/>
                <w:color w:val="000000"/>
                <w:sz w:val="20"/>
              </w:rPr>
              <w:t>С</w:t>
            </w:r>
          </w:p>
        </w:tc>
      </w:tr>
      <w:tr>
        <w:trPr>
          <w:trHeight w:val="30" w:hRule="atLeast"/>
        </w:trPr>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0,005-4,99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5,00-9,99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10,00-14,99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15,00-19,99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20,00-24,99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25,00-29,99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30,00-34,99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35,00-39,99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40,00-44,99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45,00-49,00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50,00-54,99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55,00-59,99</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815,00-819,990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0,922</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820,00-824,990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825,00-829,990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0,890</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830,00-834,990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0,876</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835,00-839,990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пайдаланушы</w:t>
            </w:r>
            <w:r>
              <w:br/>
            </w:r>
            <w:r>
              <w:rPr>
                <w:rFonts w:ascii="Times New Roman"/>
                <w:b w:val="false"/>
                <w:i w:val="false"/>
                <w:color w:val="000000"/>
                <w:sz w:val="20"/>
              </w:rPr>
              <w:t>келісімшарттық аумақта өндірген</w:t>
            </w:r>
            <w:r>
              <w:br/>
            </w:r>
            <w:r>
              <w:rPr>
                <w:rFonts w:ascii="Times New Roman"/>
                <w:b w:val="false"/>
                <w:i w:val="false"/>
                <w:color w:val="000000"/>
                <w:sz w:val="20"/>
              </w:rPr>
              <w:t>мұнайдың көлемі мен салмағын</w:t>
            </w:r>
            <w:r>
              <w:br/>
            </w:r>
            <w:r>
              <w:rPr>
                <w:rFonts w:ascii="Times New Roman"/>
                <w:b w:val="false"/>
                <w:i w:val="false"/>
                <w:color w:val="000000"/>
                <w:sz w:val="20"/>
              </w:rPr>
              <w:t>өлшеу қағидасына</w:t>
            </w:r>
            <w:r>
              <w:br/>
            </w:r>
            <w:r>
              <w:rPr>
                <w:rFonts w:ascii="Times New Roman"/>
                <w:b w:val="false"/>
                <w:i w:val="false"/>
                <w:color w:val="000000"/>
                <w:sz w:val="20"/>
              </w:rPr>
              <w:t>5-қосымша</w:t>
            </w:r>
          </w:p>
        </w:tc>
      </w:tr>
    </w:tbl>
    <w:bookmarkStart w:name="z194" w:id="190"/>
    <w:p>
      <w:pPr>
        <w:spacing w:after="0"/>
        <w:ind w:left="0"/>
        <w:jc w:val="left"/>
      </w:pPr>
      <w:r>
        <w:rPr>
          <w:rFonts w:ascii="Times New Roman"/>
          <w:b/>
          <w:i w:val="false"/>
          <w:color w:val="000000"/>
        </w:rPr>
        <w:t xml:space="preserve"> Ұсынылатын МКӨЖ құрамы және көлемдік-салмақтық статикалық</w:t>
      </w:r>
      <w:r>
        <w:br/>
      </w:r>
      <w:r>
        <w:rPr>
          <w:rFonts w:ascii="Times New Roman"/>
          <w:b/>
          <w:i w:val="false"/>
          <w:color w:val="000000"/>
        </w:rPr>
        <w:t>әдісті қолданумен рұқсат етілетін дәлсіздік шектері</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0"/>
        <w:gridCol w:w="7712"/>
        <w:gridCol w:w="3278"/>
      </w:tblGrid>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Көлемдік-салмақтық статикалық әдіс кезінде қолданылатын өлшеу құралдары мен жабдықтардың атауы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Дәлсіздіктің жол берілетін шегі</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100 м</w:t>
            </w:r>
            <w:r>
              <w:rPr>
                <w:rFonts w:ascii="Times New Roman"/>
                <w:b w:val="false"/>
                <w:i w:val="false"/>
                <w:color w:val="000000"/>
                <w:vertAlign w:val="superscript"/>
              </w:rPr>
              <w:t>3</w:t>
            </w:r>
            <w:r>
              <w:rPr>
                <w:rFonts w:ascii="Times New Roman"/>
                <w:b w:val="false"/>
                <w:i w:val="false"/>
                <w:color w:val="000000"/>
                <w:sz w:val="20"/>
              </w:rPr>
              <w:t>-тен 200 м</w:t>
            </w:r>
            <w:r>
              <w:rPr>
                <w:rFonts w:ascii="Times New Roman"/>
                <w:b w:val="false"/>
                <w:i w:val="false"/>
                <w:color w:val="000000"/>
                <w:vertAlign w:val="superscript"/>
              </w:rPr>
              <w:t xml:space="preserve">3 </w:t>
            </w:r>
            <w:r>
              <w:rPr>
                <w:rFonts w:ascii="Times New Roman"/>
                <w:b w:val="false"/>
                <w:i w:val="false"/>
                <w:color w:val="000000"/>
                <w:sz w:val="20"/>
              </w:rPr>
              <w:t>дейінгі көлденең цилиндрлік болат резервуарлар</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көлемін өлшеу кезіндегі тік цилиндрлік болат резервуарлар</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цилиндрлік резервуарлар</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деңгей өлшеуіштер немесе жүгі бар өлшеуіш рулеткалар, ММС фазааралық деңгей өлшеуіш (электронды рулетка)</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w:t>
            </w:r>
            <w:r>
              <w:rPr>
                <w:rFonts w:ascii="Times New Roman"/>
                <w:b w:val="false"/>
                <w:i w:val="false"/>
                <w:color w:val="000000"/>
                <w:sz w:val="20"/>
              </w:rPr>
              <w:t xml:space="preserve"> 4 мм</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немесе ауыспалы тығыздықты өлшеуіш немесе 0,5 кг/м</w:t>
            </w:r>
            <w:r>
              <w:rPr>
                <w:rFonts w:ascii="Times New Roman"/>
                <w:b w:val="false"/>
                <w:i w:val="false"/>
                <w:color w:val="000000"/>
                <w:vertAlign w:val="superscript"/>
              </w:rPr>
              <w:t>3</w:t>
            </w:r>
            <w:r>
              <w:rPr>
                <w:rFonts w:ascii="Times New Roman"/>
                <w:b w:val="false"/>
                <w:i w:val="false"/>
                <w:color w:val="000000"/>
                <w:sz w:val="20"/>
              </w:rPr>
              <w:t xml:space="preserve"> межелік бөлу бағасы бар тығыздықты өлшеуішпен</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w:t>
            </w:r>
            <w:r>
              <w:rPr>
                <w:rFonts w:ascii="Times New Roman"/>
                <w:b w:val="false"/>
                <w:i w:val="false"/>
                <w:color w:val="000000"/>
                <w:sz w:val="20"/>
              </w:rPr>
              <w:t xml:space="preserve"> 1 кг/м</w:t>
            </w:r>
            <w:r>
              <w:rPr>
                <w:rFonts w:ascii="Times New Roman"/>
                <w:b w:val="false"/>
                <w:i w:val="false"/>
                <w:color w:val="000000"/>
                <w:vertAlign w:val="superscript"/>
              </w:rPr>
              <w:t>3</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Термометрлер немесе температураны түрлендіргіштер</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w:t>
            </w:r>
            <w:r>
              <w:rPr>
                <w:rFonts w:ascii="Times New Roman"/>
                <w:b w:val="false"/>
                <w:i w:val="false"/>
                <w:color w:val="000000"/>
                <w:sz w:val="20"/>
              </w:rPr>
              <w:t>0,2</w:t>
            </w:r>
            <w:r>
              <w:rPr>
                <w:rFonts w:ascii="Times New Roman"/>
                <w:b w:val="false"/>
                <w:i w:val="false"/>
                <w:color w:val="000000"/>
                <w:vertAlign w:val="superscript"/>
              </w:rPr>
              <w:t>0</w:t>
            </w:r>
            <w:r>
              <w:rPr>
                <w:rFonts w:ascii="Times New Roman"/>
                <w:b w:val="false"/>
                <w:i w:val="false"/>
                <w:color w:val="000000"/>
                <w:sz w:val="20"/>
              </w:rPr>
              <w:t xml:space="preserve"> С</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Гидростатикалық қысым бергіштері</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алғыштар</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Гидрометрлеу жүйелері</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пайдаланушы</w:t>
            </w:r>
            <w:r>
              <w:br/>
            </w:r>
            <w:r>
              <w:rPr>
                <w:rFonts w:ascii="Times New Roman"/>
                <w:b w:val="false"/>
                <w:i w:val="false"/>
                <w:color w:val="000000"/>
                <w:sz w:val="20"/>
              </w:rPr>
              <w:t>келісімшарттық аумақта өндірген</w:t>
            </w:r>
            <w:r>
              <w:br/>
            </w:r>
            <w:r>
              <w:rPr>
                <w:rFonts w:ascii="Times New Roman"/>
                <w:b w:val="false"/>
                <w:i w:val="false"/>
                <w:color w:val="000000"/>
                <w:sz w:val="20"/>
              </w:rPr>
              <w:t>мұнайдың көлемі мен салмағын</w:t>
            </w:r>
            <w:r>
              <w:br/>
            </w:r>
            <w:r>
              <w:rPr>
                <w:rFonts w:ascii="Times New Roman"/>
                <w:b w:val="false"/>
                <w:i w:val="false"/>
                <w:color w:val="000000"/>
                <w:sz w:val="20"/>
              </w:rPr>
              <w:t>өлшеу қағидасына</w:t>
            </w:r>
            <w:r>
              <w:br/>
            </w:r>
            <w:r>
              <w:rPr>
                <w:rFonts w:ascii="Times New Roman"/>
                <w:b w:val="false"/>
                <w:i w:val="false"/>
                <w:color w:val="000000"/>
                <w:sz w:val="20"/>
              </w:rPr>
              <w:t>6-қосымша</w:t>
            </w:r>
          </w:p>
        </w:tc>
      </w:tr>
    </w:tbl>
    <w:bookmarkStart w:name="z196" w:id="191"/>
    <w:p>
      <w:pPr>
        <w:spacing w:after="0"/>
        <w:ind w:left="0"/>
        <w:jc w:val="left"/>
      </w:pPr>
      <w:r>
        <w:rPr>
          <w:rFonts w:ascii="Times New Roman"/>
          <w:b/>
          <w:i w:val="false"/>
          <w:color w:val="000000"/>
        </w:rPr>
        <w:t xml:space="preserve"> МКӨЖ өлшеу құралдары көрсеткіштерін тіркеу журналының нысаны</w:t>
      </w:r>
    </w:p>
    <w:bookmarkEnd w:id="191"/>
    <w:p>
      <w:pPr>
        <w:spacing w:after="0"/>
        <w:ind w:left="0"/>
        <w:jc w:val="both"/>
      </w:pPr>
      <w:r>
        <w:rPr>
          <w:rFonts w:ascii="Times New Roman"/>
          <w:b w:val="false"/>
          <w:i w:val="false"/>
          <w:color w:val="000000"/>
          <w:sz w:val="28"/>
        </w:rPr>
        <w:t>
      МКӨЖ №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АҚ, ЖШС, АМУ, МГБД және МӨЗ</w:t>
      </w:r>
    </w:p>
    <w:p>
      <w:pPr>
        <w:spacing w:after="0"/>
        <w:ind w:left="0"/>
        <w:jc w:val="both"/>
      </w:pPr>
      <w:r>
        <w:rPr>
          <w:rFonts w:ascii="Times New Roman"/>
          <w:b w:val="false"/>
          <w:i w:val="false"/>
          <w:color w:val="000000"/>
          <w:sz w:val="28"/>
        </w:rPr>
        <w:t>
      Кәсіпорын (иесі) ____________</w:t>
      </w:r>
    </w:p>
    <w:p>
      <w:pPr>
        <w:spacing w:after="0"/>
        <w:ind w:left="0"/>
        <w:jc w:val="both"/>
      </w:pPr>
      <w:r>
        <w:rPr>
          <w:rFonts w:ascii="Times New Roman"/>
          <w:b w:val="false"/>
          <w:i w:val="false"/>
          <w:color w:val="000000"/>
          <w:sz w:val="28"/>
        </w:rPr>
        <w:t>
      ПТП (қабылдау-тапсыру пункті ) ____________</w:t>
      </w:r>
    </w:p>
    <w:p>
      <w:pPr>
        <w:spacing w:after="0"/>
        <w:ind w:left="0"/>
        <w:jc w:val="both"/>
      </w:pPr>
      <w:r>
        <w:rPr>
          <w:rFonts w:ascii="Times New Roman"/>
          <w:b w:val="false"/>
          <w:i w:val="false"/>
          <w:color w:val="000000"/>
          <w:sz w:val="28"/>
        </w:rPr>
        <w:t>
      МКӨЖ өлшеу құралдары көрсеткіштерін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3"/>
        <w:gridCol w:w="1444"/>
        <w:gridCol w:w="1444"/>
        <w:gridCol w:w="1444"/>
        <w:gridCol w:w="1629"/>
        <w:gridCol w:w="1630"/>
        <w:gridCol w:w="1630"/>
        <w:gridCol w:w="1636"/>
      </w:tblGrid>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сағ.мин.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Мұнайдың көлемін және брутто массасын өлшеу нәтижелері (АӨҚ немесе ШТ қайталама аспаптарының көрсеткіштері)</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салмақ</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соңы</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7"/>
        <w:gridCol w:w="1087"/>
        <w:gridCol w:w="1687"/>
        <w:gridCol w:w="1687"/>
        <w:gridCol w:w="1688"/>
        <w:gridCol w:w="1688"/>
        <w:gridCol w:w="1688"/>
        <w:gridCol w:w="1688"/>
      </w:tblGrid>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мөлшері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Аралық үшін мұнайдың орташа температурасы, </w:t>
            </w:r>
            <w:r>
              <w:rPr>
                <w:rFonts w:ascii="Times New Roman"/>
                <w:b w:val="false"/>
                <w:i w:val="false"/>
                <w:color w:val="000000"/>
                <w:vertAlign w:val="superscript"/>
              </w:rPr>
              <w:t>0</w:t>
            </w:r>
            <w:r>
              <w:rPr>
                <w:rFonts w:ascii="Times New Roman"/>
                <w:b w:val="false"/>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Аралық үшін орташа қысым, МПа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салмағы, т</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Мұнайдың жалпы салмағының ауысым үшін жиынтығы (жазу үлгісімен)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Мұнайдың жалпы салмағының тәулік үшін жиынтығы (жазу үлгісімен)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Мұнай өткізетін кәсіпорынның операторы</w:t>
      </w:r>
    </w:p>
    <w:p>
      <w:pPr>
        <w:spacing w:after="0"/>
        <w:ind w:left="0"/>
        <w:jc w:val="both"/>
      </w:pPr>
      <w:r>
        <w:rPr>
          <w:rFonts w:ascii="Times New Roman"/>
          <w:b w:val="false"/>
          <w:i w:val="false"/>
          <w:color w:val="000000"/>
          <w:sz w:val="28"/>
        </w:rPr>
        <w:t>
      Ауысымды өткіздім _____________________________________________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Ауысымды қабылдадым ___________________________________________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xml:space="preserve">
      Мұнай қабылдайтын кәсіпорынның операторы </w:t>
      </w:r>
    </w:p>
    <w:p>
      <w:pPr>
        <w:spacing w:after="0"/>
        <w:ind w:left="0"/>
        <w:jc w:val="both"/>
      </w:pPr>
      <w:r>
        <w:rPr>
          <w:rFonts w:ascii="Times New Roman"/>
          <w:b w:val="false"/>
          <w:i w:val="false"/>
          <w:color w:val="000000"/>
          <w:sz w:val="28"/>
        </w:rPr>
        <w:t>
      Ауысымды өткіздім _____________________________________________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Ауысымды қабылдадым __________________________________________</w:t>
      </w:r>
    </w:p>
    <w:bookmarkStart w:name="z197" w:id="192"/>
    <w:p>
      <w:pPr>
        <w:spacing w:after="0"/>
        <w:ind w:left="0"/>
        <w:jc w:val="left"/>
      </w:pPr>
      <w:r>
        <w:rPr>
          <w:rFonts w:ascii="Times New Roman"/>
          <w:b/>
          <w:i w:val="false"/>
          <w:color w:val="000000"/>
        </w:rPr>
        <w:t xml:space="preserve"> Т.А.Ә. қолы</w:t>
      </w:r>
      <w:r>
        <w:br/>
      </w:r>
      <w:r>
        <w:rPr>
          <w:rFonts w:ascii="Times New Roman"/>
          <w:b/>
          <w:i w:val="false"/>
          <w:color w:val="000000"/>
        </w:rPr>
        <w:t>Жер қойнауын пайдаланушы</w:t>
      </w:r>
      <w:r>
        <w:br/>
      </w:r>
      <w:r>
        <w:rPr>
          <w:rFonts w:ascii="Times New Roman"/>
          <w:b/>
          <w:i w:val="false"/>
          <w:color w:val="000000"/>
        </w:rPr>
        <w:t>келісімшарттық аумақта өндірген</w:t>
      </w:r>
      <w:r>
        <w:br/>
      </w:r>
      <w:r>
        <w:rPr>
          <w:rFonts w:ascii="Times New Roman"/>
          <w:b/>
          <w:i w:val="false"/>
          <w:color w:val="000000"/>
        </w:rPr>
        <w:t>мұнайдың көлемі мен салмағын</w:t>
      </w:r>
      <w:r>
        <w:br/>
      </w:r>
      <w:r>
        <w:rPr>
          <w:rFonts w:ascii="Times New Roman"/>
          <w:b/>
          <w:i w:val="false"/>
          <w:color w:val="000000"/>
        </w:rPr>
        <w:t>өлшеу қағидасына</w:t>
      </w:r>
      <w:r>
        <w:br/>
      </w:r>
      <w:r>
        <w:rPr>
          <w:rFonts w:ascii="Times New Roman"/>
          <w:b/>
          <w:i w:val="false"/>
          <w:color w:val="000000"/>
        </w:rPr>
        <w:t>7-қосымшаd</w:t>
      </w:r>
      <w:r>
        <w:rPr>
          <w:rFonts w:ascii="Times New Roman"/>
          <w:b/>
          <w:i w:val="false"/>
          <w:color w:val="000000"/>
        </w:rPr>
        <w:t>МҰНАЙ ҚҰБЫРЫНАН МҰНАЙДЫ ҚАБЫЛДАУ-ТАПСЫРУ АКТІСІНІҢ НЫСАНЫ</w:t>
      </w:r>
    </w:p>
    <w:bookmarkEnd w:id="192"/>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 (</w:t>
      </w:r>
      <w:r>
        <w:rPr>
          <w:rFonts w:ascii="Times New Roman"/>
          <w:b w:val="false"/>
          <w:i w:val="false"/>
          <w:color w:val="000000"/>
          <w:sz w:val="28"/>
        </w:rPr>
        <w:t>кәсіпорынның атауы)</w:t>
      </w:r>
    </w:p>
    <w:p>
      <w:pPr>
        <w:spacing w:after="0"/>
        <w:ind w:left="0"/>
        <w:jc w:val="both"/>
      </w:pPr>
      <w:r>
        <w:rPr>
          <w:rFonts w:ascii="Times New Roman"/>
          <w:b w:val="false"/>
          <w:i w:val="false"/>
          <w:color w:val="000000"/>
          <w:sz w:val="28"/>
        </w:rPr>
        <w:t>
      201__ ж. "___" ____________</w:t>
      </w:r>
    </w:p>
    <w:p>
      <w:pPr>
        <w:spacing w:after="0"/>
        <w:ind w:left="0"/>
        <w:jc w:val="both"/>
      </w:pPr>
      <w:r>
        <w:rPr>
          <w:rFonts w:ascii="Times New Roman"/>
          <w:b w:val="false"/>
          <w:i w:val="false"/>
          <w:color w:val="000000"/>
          <w:sz w:val="28"/>
        </w:rPr>
        <w:t>
      Комиссия құрамында: тапсырушы-қабылдаушы тарап өкілдері</w:t>
      </w:r>
    </w:p>
    <w:p>
      <w:pPr>
        <w:spacing w:after="0"/>
        <w:ind w:left="0"/>
        <w:jc w:val="both"/>
      </w:pPr>
      <w:r>
        <w:rPr>
          <w:rFonts w:ascii="Times New Roman"/>
          <w:b w:val="false"/>
          <w:i w:val="false"/>
          <w:color w:val="000000"/>
          <w:sz w:val="28"/>
        </w:rPr>
        <w:t>
      құбыр резервуарларына түскен мұнайды қабылдап-тапсыруды</w:t>
      </w:r>
    </w:p>
    <w:p>
      <w:pPr>
        <w:spacing w:after="0"/>
        <w:ind w:left="0"/>
        <w:jc w:val="both"/>
      </w:pPr>
      <w:r>
        <w:rPr>
          <w:rFonts w:ascii="Times New Roman"/>
          <w:b w:val="false"/>
          <w:i w:val="false"/>
          <w:color w:val="000000"/>
          <w:sz w:val="28"/>
        </w:rPr>
        <w:t>
      жүзеге асырды</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(тегі, аты, әкесінің аты және лауазымы)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
        <w:gridCol w:w="855"/>
        <w:gridCol w:w="855"/>
        <w:gridCol w:w="617"/>
        <w:gridCol w:w="617"/>
        <w:gridCol w:w="855"/>
        <w:gridCol w:w="379"/>
        <w:gridCol w:w="884"/>
        <w:gridCol w:w="1754"/>
        <w:gridCol w:w="1726"/>
        <w:gridCol w:w="1094"/>
        <w:gridCol w:w="1809"/>
      </w:tblGrid>
      <w:tr>
        <w:trPr>
          <w:trHeight w:val="30" w:hRule="atLeast"/>
        </w:trPr>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тобының атауы</w:t>
            </w:r>
          </w:p>
        </w:tc>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Айдаудың басталу уақыты</w:t>
            </w:r>
          </w:p>
        </w:tc>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Айдаудың аяқталу уақыты</w:t>
            </w:r>
          </w:p>
        </w:tc>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Резервуардың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Резервуарлардағы өлшеу нәтижесі</w:t>
            </w:r>
          </w:p>
        </w:tc>
        <w:tc>
          <w:tcPr>
            <w:tcW w:w="1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тығыздығы, кг/м</w:t>
            </w:r>
            <w:r>
              <w:rPr>
                <w:rFonts w:ascii="Times New Roman"/>
                <w:b w:val="false"/>
                <w:i w:val="false"/>
                <w:color w:val="000000"/>
                <w:vertAlign w:val="superscript"/>
              </w:rPr>
              <w:t>3</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темпера турасы, </w:t>
            </w:r>
            <w:r>
              <w:rPr>
                <w:rFonts w:ascii="Times New Roman"/>
                <w:b w:val="false"/>
                <w:i w:val="false"/>
                <w:color w:val="000000"/>
                <w:vertAlign w:val="superscript"/>
              </w:rPr>
              <w:t>0</w:t>
            </w:r>
            <w:r>
              <w:rPr>
                <w:rFonts w:ascii="Times New Roman"/>
                <w:b w:val="false"/>
                <w:i w:val="false"/>
                <w:color w:val="000000"/>
                <w:sz w:val="20"/>
              </w:rPr>
              <w:t>С</w:t>
            </w: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салмағы, кг</w:t>
            </w:r>
          </w:p>
        </w:tc>
        <w:tc>
          <w:tcPr>
            <w:tcW w:w="1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Қабылданған–тапсырылған мұнай салмағы,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Деңгейі,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м</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Айдаудың басталуына</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Айдаудан кейін</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Өткіздім ______________________________________________________</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Қабылданған мұнай салмағы, ____________________________________</w:t>
      </w:r>
    </w:p>
    <w:p>
      <w:pPr>
        <w:spacing w:after="0"/>
        <w:ind w:left="0"/>
        <w:jc w:val="both"/>
      </w:pPr>
      <w:r>
        <w:rPr>
          <w:rFonts w:ascii="Times New Roman"/>
          <w:b w:val="false"/>
          <w:i w:val="false"/>
          <w:color w:val="000000"/>
          <w:sz w:val="28"/>
        </w:rPr>
        <w:t xml:space="preserve">
      (жазу үлгісімен) </w:t>
      </w:r>
    </w:p>
    <w:p>
      <w:pPr>
        <w:spacing w:after="0"/>
        <w:ind w:left="0"/>
        <w:jc w:val="both"/>
      </w:pPr>
      <w:r>
        <w:rPr>
          <w:rFonts w:ascii="Times New Roman"/>
          <w:b w:val="false"/>
          <w:i w:val="false"/>
          <w:color w:val="000000"/>
          <w:sz w:val="28"/>
        </w:rPr>
        <w:t>
      Қабылдадым ____________________________________________________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Кәсіпорын басшылығының өкілі 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header.xml" Type="http://schemas.openxmlformats.org/officeDocument/2006/relationships/header" Id="rId14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