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8bcd" w14:textId="5fb8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Техногендік минералдық түзілімдерден пайдалы қазбалар өндіруге арналған келісімшартты жасасу жөніндегі тікелей келіссөздерді жүргізу жөніндегі жұмыс тобы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министрінің 2015 жылғы 31 наурыздағы № 254 бұйрығы. Қазақстан Республикасының Әділет министрлігінде 2015 жылы 30 сәуірде № 10902 тіркелді. Күші жойылды - Қазақстан Республикасы Энергетика министрінің 2018 жылғы 28 сәуірдегі № 152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28.04.2018 </w:t>
      </w:r>
      <w:r>
        <w:rPr>
          <w:rFonts w:ascii="Times New Roman"/>
          <w:b w:val="false"/>
          <w:i w:val="false"/>
          <w:color w:val="ff0000"/>
          <w:sz w:val="28"/>
        </w:rPr>
        <w:t>№ 152</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2010 жылғы 24 маусымдағы Заңының 101-2 бабы </w:t>
      </w:r>
      <w:r>
        <w:rPr>
          <w:rFonts w:ascii="Times New Roman"/>
          <w:b w:val="false"/>
          <w:i w:val="false"/>
          <w:color w:val="000000"/>
          <w:sz w:val="28"/>
        </w:rPr>
        <w:t>1) 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берілген Техногендік минералдық түзілімдерден пайдалы қазбалар өндіруге арналған келісімшартты жасасу жөніндегі тікелей келіссөздерді жүргізу жөніндегі жұмыс тобы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департаментіне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w:t>
      </w:r>
    </w:p>
    <w:p>
      <w:pPr>
        <w:spacing w:after="0"/>
        <w:ind w:left="0"/>
        <w:jc w:val="both"/>
      </w:pPr>
      <w:r>
        <w:rPr>
          <w:rFonts w:ascii="Times New Roman"/>
          <w:b w:val="false"/>
          <w:i w:val="false"/>
          <w:color w:val="000000"/>
          <w:sz w:val="28"/>
        </w:rPr>
        <w:t>
      2) осы бұйрықтың көшірмесі Қазақстан Республикасы Әділет министрлігінде мемлекеттік тіркеуден өткеннен кейін он күнтізбелік күннің ішінде мерзімді баспасөз басылымдарында және "Әділет" ақпараттық-құқықтық жүйесінде ресми жариялануына жолдануы;</w:t>
      </w:r>
    </w:p>
    <w:p>
      <w:pPr>
        <w:spacing w:after="0"/>
        <w:ind w:left="0"/>
        <w:jc w:val="both"/>
      </w:pPr>
      <w:r>
        <w:rPr>
          <w:rFonts w:ascii="Times New Roman"/>
          <w:b w:val="false"/>
          <w:i w:val="false"/>
          <w:color w:val="000000"/>
          <w:sz w:val="28"/>
        </w:rPr>
        <w:t>
      3) Қазақстан Республикасы Энергетика министрлігінің ғаламтор-ресурстарына және мемлекеттік органдардың ғаламтор-порталдарында осы бұйрықтың орналасуы;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күннің ішінде осы тармақтың 2) және 3) тармақшаларында көзделген шаралардың орындалуы туралы мәліметтерді Қазақстан Республикасы Энергетика министрлігінің Заң қызметі департаментіне ұсынылуы қамтамасыз етілсін.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оның ресми жарияланған күнінен бастап он күнтізбелік күн өткеннен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254 бұйрығымен бекітілді</w:t>
            </w:r>
          </w:p>
        </w:tc>
      </w:tr>
    </w:tbl>
    <w:bookmarkStart w:name="z7" w:id="5"/>
    <w:p>
      <w:pPr>
        <w:spacing w:after="0"/>
        <w:ind w:left="0"/>
        <w:jc w:val="left"/>
      </w:pPr>
      <w:r>
        <w:rPr>
          <w:rFonts w:ascii="Times New Roman"/>
          <w:b/>
          <w:i w:val="false"/>
          <w:color w:val="000000"/>
        </w:rPr>
        <w:t xml:space="preserve"> Техногендік минералдық түзілімдерден пайдалы қазбалар өндіруге арналған келісімшартты жасасу жөніндегі тікелей келіссөздерді жүргізу жөніндегі жұмыс тобы туралы ереже</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Осы Техногендік минералдық түзілімдерден пайдалы қазбалар өндіруге арналған келісімшартты жасасу жөніндегі тікелей келіссөздерді жүргізу жөніндегі жұмыс тобы туралы ереже (бұдан әрі - Ереже) техногендік минералдық түзілімдерден көмірсутек шикізатын, уранды және көмірді өндіруге келісімшарт жасасу бойынша тікелей келіссөздер жүргізу жөніндегі жұмыс тобының (бұдан әрі - Жұмыс тобы) қызметін реттейді.</w:t>
      </w:r>
    </w:p>
    <w:bookmarkEnd w:id="6"/>
    <w:bookmarkStart w:name="z10" w:id="7"/>
    <w:p>
      <w:pPr>
        <w:spacing w:after="0"/>
        <w:ind w:left="0"/>
        <w:jc w:val="both"/>
      </w:pPr>
      <w:r>
        <w:rPr>
          <w:rFonts w:ascii="Times New Roman"/>
          <w:b w:val="false"/>
          <w:i w:val="false"/>
          <w:color w:val="000000"/>
          <w:sz w:val="28"/>
        </w:rPr>
        <w:t xml:space="preserve">
      2. Жұмыс тобы өз қызметін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өзге нормативтік құқықтық актілерге, сондай-ақ осы Ережеге сәйкес жүзеге асырады.</w:t>
      </w:r>
    </w:p>
    <w:bookmarkEnd w:id="7"/>
    <w:bookmarkStart w:name="z11" w:id="8"/>
    <w:p>
      <w:pPr>
        <w:spacing w:after="0"/>
        <w:ind w:left="0"/>
        <w:jc w:val="both"/>
      </w:pPr>
      <w:r>
        <w:rPr>
          <w:rFonts w:ascii="Times New Roman"/>
          <w:b w:val="false"/>
          <w:i w:val="false"/>
          <w:color w:val="000000"/>
          <w:sz w:val="28"/>
        </w:rPr>
        <w:t>
      3. Жұмыс тобы қызметінің негізгі мақсаты техногендік минералдық түзілімдерден көмірсутек шикізатын, уранды және көмірді өндіруге келісімшарт жасасу бойынша тікелей келіссөздер жүргізу және оның қорытындысы бойынша шешім қабылдау болып табылады.</w:t>
      </w:r>
    </w:p>
    <w:bookmarkEnd w:id="8"/>
    <w:bookmarkStart w:name="z12" w:id="9"/>
    <w:p>
      <w:pPr>
        <w:spacing w:after="0"/>
        <w:ind w:left="0"/>
        <w:jc w:val="both"/>
      </w:pPr>
      <w:r>
        <w:rPr>
          <w:rFonts w:ascii="Times New Roman"/>
          <w:b w:val="false"/>
          <w:i w:val="false"/>
          <w:color w:val="000000"/>
          <w:sz w:val="28"/>
        </w:rPr>
        <w:t>
      4. Жұмыс тобының құрамы Қазақстан Республикасы Энергетика министрінің немесе оны алмастыратын тұлғаның бұйрығымен бекітіледі.</w:t>
      </w:r>
    </w:p>
    <w:bookmarkEnd w:id="9"/>
    <w:bookmarkStart w:name="z13"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Құзыретті органның</w:t>
      </w:r>
      <w:r>
        <w:rPr>
          <w:rFonts w:ascii="Times New Roman"/>
          <w:b w:val="false"/>
          <w:i w:val="false"/>
          <w:color w:val="000000"/>
          <w:sz w:val="28"/>
        </w:rPr>
        <w:t xml:space="preserve"> тікелей келіссөздердің қорытындылары бойынша шешімі тікелей келіссөздердің хаттамасымен ресімделеді, оған Жұмыс тобының барлық қатысушы мүшелері қол қояды.</w:t>
      </w:r>
    </w:p>
    <w:bookmarkEnd w:id="10"/>
    <w:bookmarkStart w:name="z14" w:id="11"/>
    <w:p>
      <w:pPr>
        <w:spacing w:after="0"/>
        <w:ind w:left="0"/>
        <w:jc w:val="left"/>
      </w:pPr>
      <w:r>
        <w:rPr>
          <w:rFonts w:ascii="Times New Roman"/>
          <w:b/>
          <w:i w:val="false"/>
          <w:color w:val="000000"/>
        </w:rPr>
        <w:t xml:space="preserve"> 2. Жұмыс тобының міндеттері мен функциялары</w:t>
      </w:r>
    </w:p>
    <w:bookmarkEnd w:id="11"/>
    <w:bookmarkStart w:name="z15" w:id="12"/>
    <w:p>
      <w:pPr>
        <w:spacing w:after="0"/>
        <w:ind w:left="0"/>
        <w:jc w:val="both"/>
      </w:pPr>
      <w:r>
        <w:rPr>
          <w:rFonts w:ascii="Times New Roman"/>
          <w:b w:val="false"/>
          <w:i w:val="false"/>
          <w:color w:val="000000"/>
          <w:sz w:val="28"/>
        </w:rPr>
        <w:t>
      6. Жұмыс тобының міндеттері:</w:t>
      </w:r>
    </w:p>
    <w:bookmarkEnd w:id="12"/>
    <w:p>
      <w:pPr>
        <w:spacing w:after="0"/>
        <w:ind w:left="0"/>
        <w:jc w:val="both"/>
      </w:pPr>
      <w:r>
        <w:rPr>
          <w:rFonts w:ascii="Times New Roman"/>
          <w:b w:val="false"/>
          <w:i w:val="false"/>
          <w:color w:val="000000"/>
          <w:sz w:val="28"/>
        </w:rPr>
        <w:t xml:space="preserve">
      1) техногендік минералдық түзілімдерден көмірсутек шикізатын, уранды және көмірді өндіруге арналған келісімшартты жасасу бойынша тікелей келіссөздерге қатысуға </w:t>
      </w:r>
      <w:r>
        <w:rPr>
          <w:rFonts w:ascii="Times New Roman"/>
          <w:b w:val="false"/>
          <w:i w:val="false"/>
          <w:color w:val="000000"/>
          <w:sz w:val="28"/>
        </w:rPr>
        <w:t>өтінімді</w:t>
      </w:r>
      <w:r>
        <w:rPr>
          <w:rFonts w:ascii="Times New Roman"/>
          <w:b w:val="false"/>
          <w:i w:val="false"/>
          <w:color w:val="000000"/>
          <w:sz w:val="28"/>
        </w:rPr>
        <w:t xml:space="preserve"> қарау және бағалау;</w:t>
      </w:r>
    </w:p>
    <w:p>
      <w:pPr>
        <w:spacing w:after="0"/>
        <w:ind w:left="0"/>
        <w:jc w:val="both"/>
      </w:pPr>
      <w:r>
        <w:rPr>
          <w:rFonts w:ascii="Times New Roman"/>
          <w:b w:val="false"/>
          <w:i w:val="false"/>
          <w:color w:val="000000"/>
          <w:sz w:val="28"/>
        </w:rPr>
        <w:t>
      2) техногендік минералдық түзілімдерден көмірсутек шикізатын, уранды және көмірді өндіруге келісімшарт жасасудың негізгі талаптарын белгілеу болып табылады.</w:t>
      </w:r>
    </w:p>
    <w:bookmarkStart w:name="z16" w:id="13"/>
    <w:p>
      <w:pPr>
        <w:spacing w:after="0"/>
        <w:ind w:left="0"/>
        <w:jc w:val="both"/>
      </w:pPr>
      <w:r>
        <w:rPr>
          <w:rFonts w:ascii="Times New Roman"/>
          <w:b w:val="false"/>
          <w:i w:val="false"/>
          <w:color w:val="000000"/>
          <w:sz w:val="28"/>
        </w:rPr>
        <w:t>
      7. Жұмыс тобының функциялары:</w:t>
      </w:r>
    </w:p>
    <w:bookmarkEnd w:id="13"/>
    <w:p>
      <w:pPr>
        <w:spacing w:after="0"/>
        <w:ind w:left="0"/>
        <w:jc w:val="both"/>
      </w:pPr>
      <w:r>
        <w:rPr>
          <w:rFonts w:ascii="Times New Roman"/>
          <w:b w:val="false"/>
          <w:i w:val="false"/>
          <w:color w:val="000000"/>
          <w:sz w:val="28"/>
        </w:rPr>
        <w:t>
      1) тікелей келіссөздер негізінде техногендік минералдық түзілімдерден көмірсутек шикізатын, уранды және көмірді өндіруге арналған келісімшартты жасасу бойынша тікелей келіссөздерге қатысуға өтінімді уақытылы және сапалы қарауды қамтамасыз ету;</w:t>
      </w:r>
    </w:p>
    <w:p>
      <w:pPr>
        <w:spacing w:after="0"/>
        <w:ind w:left="0"/>
        <w:jc w:val="both"/>
      </w:pPr>
      <w:r>
        <w:rPr>
          <w:rFonts w:ascii="Times New Roman"/>
          <w:b w:val="false"/>
          <w:i w:val="false"/>
          <w:color w:val="000000"/>
          <w:sz w:val="28"/>
        </w:rPr>
        <w:t>
      2) тікелей келіссөздер негізінде техногендік минералдық түзілімдерден көмірсутек шикізатын, уранды және көмірді өндіруге келісімшарт жасасуға ұсынылған өтінімді объективті және жан-жақты бағалау;</w:t>
      </w:r>
    </w:p>
    <w:p>
      <w:pPr>
        <w:spacing w:after="0"/>
        <w:ind w:left="0"/>
        <w:jc w:val="both"/>
      </w:pPr>
      <w:r>
        <w:rPr>
          <w:rFonts w:ascii="Times New Roman"/>
          <w:b w:val="false"/>
          <w:i w:val="false"/>
          <w:color w:val="000000"/>
          <w:sz w:val="28"/>
        </w:rPr>
        <w:t>
      3) тікелей келіссөздер қорытындылары бойынша шешім қабылдау болып табылады.</w:t>
      </w:r>
    </w:p>
    <w:bookmarkStart w:name="z17" w:id="14"/>
    <w:p>
      <w:pPr>
        <w:spacing w:after="0"/>
        <w:ind w:left="0"/>
        <w:jc w:val="left"/>
      </w:pPr>
      <w:r>
        <w:rPr>
          <w:rFonts w:ascii="Times New Roman"/>
          <w:b/>
          <w:i w:val="false"/>
          <w:color w:val="000000"/>
        </w:rPr>
        <w:t xml:space="preserve"> 3. Жұмыс тобының жұмысын ұйымдастыру</w:t>
      </w:r>
    </w:p>
    <w:bookmarkEnd w:id="14"/>
    <w:bookmarkStart w:name="z18" w:id="15"/>
    <w:p>
      <w:pPr>
        <w:spacing w:after="0"/>
        <w:ind w:left="0"/>
        <w:jc w:val="both"/>
      </w:pPr>
      <w:r>
        <w:rPr>
          <w:rFonts w:ascii="Times New Roman"/>
          <w:b w:val="false"/>
          <w:i w:val="false"/>
          <w:color w:val="000000"/>
          <w:sz w:val="28"/>
        </w:rPr>
        <w:t>
      8. Жұмыс тобы:</w:t>
      </w:r>
    </w:p>
    <w:bookmarkEnd w:id="15"/>
    <w:p>
      <w:pPr>
        <w:spacing w:after="0"/>
        <w:ind w:left="0"/>
        <w:jc w:val="both"/>
      </w:pPr>
      <w:r>
        <w:rPr>
          <w:rFonts w:ascii="Times New Roman"/>
          <w:b w:val="false"/>
          <w:i w:val="false"/>
          <w:color w:val="000000"/>
          <w:sz w:val="28"/>
        </w:rPr>
        <w:t>
      1) өз функцияларын жүзеге асыру үшін мемлекеттік органдардан, ұйымдардан, лауазымды тұлғалар мен азаматтардан қажетті ақпараттарды сұратады және алады;</w:t>
      </w:r>
    </w:p>
    <w:p>
      <w:pPr>
        <w:spacing w:after="0"/>
        <w:ind w:left="0"/>
        <w:jc w:val="both"/>
      </w:pPr>
      <w:r>
        <w:rPr>
          <w:rFonts w:ascii="Times New Roman"/>
          <w:b w:val="false"/>
          <w:i w:val="false"/>
          <w:color w:val="000000"/>
          <w:sz w:val="28"/>
        </w:rPr>
        <w:t>
      2) Жұмыс тобының мүшелерін және тікелей келіссөздерде қатысу үшін өтінімді берген тұлғаны (бұдан әрі - Өтініш беруші) мәжілістерге шақырады және тыңдайды;</w:t>
      </w:r>
    </w:p>
    <w:p>
      <w:pPr>
        <w:spacing w:after="0"/>
        <w:ind w:left="0"/>
        <w:jc w:val="both"/>
      </w:pPr>
      <w:r>
        <w:rPr>
          <w:rFonts w:ascii="Times New Roman"/>
          <w:b w:val="false"/>
          <w:i w:val="false"/>
          <w:color w:val="000000"/>
          <w:sz w:val="28"/>
        </w:rPr>
        <w:t>
      3) тікелей келіссөздердің қорытындылары бойынша шешім қабылдайды;</w:t>
      </w:r>
    </w:p>
    <w:p>
      <w:pPr>
        <w:spacing w:after="0"/>
        <w:ind w:left="0"/>
        <w:jc w:val="both"/>
      </w:pPr>
      <w:r>
        <w:rPr>
          <w:rFonts w:ascii="Times New Roman"/>
          <w:b w:val="false"/>
          <w:i w:val="false"/>
          <w:color w:val="000000"/>
          <w:sz w:val="28"/>
        </w:rPr>
        <w:t>
      4) орталық атқарушы және өзге мемлекеттік органдармен, ұйымдармен бірлесіп әрекет етеді, сондай-ақ жұмыс тобының міндеттерін іске асыру мақсатында жұмысқа мамандар мен сарапшыларды тарта алады.</w:t>
      </w:r>
    </w:p>
    <w:bookmarkStart w:name="z19" w:id="16"/>
    <w:p>
      <w:pPr>
        <w:spacing w:after="0"/>
        <w:ind w:left="0"/>
        <w:jc w:val="both"/>
      </w:pPr>
      <w:r>
        <w:rPr>
          <w:rFonts w:ascii="Times New Roman"/>
          <w:b w:val="false"/>
          <w:i w:val="false"/>
          <w:color w:val="000000"/>
          <w:sz w:val="28"/>
        </w:rPr>
        <w:t>
      9. Жұмыс тобы басшы, басшы орынбасары және жұмыс тобы мүшелері құрамында құрылады.</w:t>
      </w:r>
    </w:p>
    <w:bookmarkEnd w:id="16"/>
    <w:p>
      <w:pPr>
        <w:spacing w:after="0"/>
        <w:ind w:left="0"/>
        <w:jc w:val="both"/>
      </w:pPr>
      <w:r>
        <w:rPr>
          <w:rFonts w:ascii="Times New Roman"/>
          <w:b w:val="false"/>
          <w:i w:val="false"/>
          <w:color w:val="000000"/>
          <w:sz w:val="28"/>
        </w:rPr>
        <w:t>
      Жұмыс тобын басшы басқарады, ол жұмыс тобының қызметін басқарады, оның жұмысын жоспарлайды, отырыс күн тәртібін бекітеді, жұмыс тобының шешімдерін іске асыруға жалпы бақылауды жүзеге асырады.</w:t>
      </w:r>
    </w:p>
    <w:p>
      <w:pPr>
        <w:spacing w:after="0"/>
        <w:ind w:left="0"/>
        <w:jc w:val="both"/>
      </w:pPr>
      <w:r>
        <w:rPr>
          <w:rFonts w:ascii="Times New Roman"/>
          <w:b w:val="false"/>
          <w:i w:val="false"/>
          <w:color w:val="000000"/>
          <w:sz w:val="28"/>
        </w:rPr>
        <w:t>
      Жұмыс тобының хатшысы:</w:t>
      </w:r>
    </w:p>
    <w:p>
      <w:pPr>
        <w:spacing w:after="0"/>
        <w:ind w:left="0"/>
        <w:jc w:val="both"/>
      </w:pPr>
      <w:r>
        <w:rPr>
          <w:rFonts w:ascii="Times New Roman"/>
          <w:b w:val="false"/>
          <w:i w:val="false"/>
          <w:color w:val="000000"/>
          <w:sz w:val="28"/>
        </w:rPr>
        <w:t>
      1) Жұмыс тобы отырысының күн тәртібін жасайды;</w:t>
      </w:r>
    </w:p>
    <w:p>
      <w:pPr>
        <w:spacing w:after="0"/>
        <w:ind w:left="0"/>
        <w:jc w:val="both"/>
      </w:pPr>
      <w:r>
        <w:rPr>
          <w:rFonts w:ascii="Times New Roman"/>
          <w:b w:val="false"/>
          <w:i w:val="false"/>
          <w:color w:val="000000"/>
          <w:sz w:val="28"/>
        </w:rPr>
        <w:t>
      2) Жұмыс тобының отырысына тиісті құжаттар мен материалдардың дайындауын қамтамасыз етеді;</w:t>
      </w:r>
    </w:p>
    <w:p>
      <w:pPr>
        <w:spacing w:after="0"/>
        <w:ind w:left="0"/>
        <w:jc w:val="both"/>
      </w:pPr>
      <w:r>
        <w:rPr>
          <w:rFonts w:ascii="Times New Roman"/>
          <w:b w:val="false"/>
          <w:i w:val="false"/>
          <w:color w:val="000000"/>
          <w:sz w:val="28"/>
        </w:rPr>
        <w:t>
      3) Жұмыс тобы отырыстарының хаттшаларын әзірлейді.</w:t>
      </w:r>
    </w:p>
    <w:bookmarkStart w:name="z20" w:id="17"/>
    <w:p>
      <w:pPr>
        <w:spacing w:after="0"/>
        <w:ind w:left="0"/>
        <w:jc w:val="both"/>
      </w:pPr>
      <w:r>
        <w:rPr>
          <w:rFonts w:ascii="Times New Roman"/>
          <w:b w:val="false"/>
          <w:i w:val="false"/>
          <w:color w:val="000000"/>
          <w:sz w:val="28"/>
        </w:rPr>
        <w:t>
      10. Жұмыс тобының жұмыс органы Қазақстан Республикасы Энергетика министрлігінің Жер қойнауын пайдалану департаменті болып табылады.</w:t>
      </w:r>
    </w:p>
    <w:bookmarkEnd w:id="17"/>
    <w:bookmarkStart w:name="z21" w:id="18"/>
    <w:p>
      <w:pPr>
        <w:spacing w:after="0"/>
        <w:ind w:left="0"/>
        <w:jc w:val="both"/>
      </w:pPr>
      <w:r>
        <w:rPr>
          <w:rFonts w:ascii="Times New Roman"/>
          <w:b w:val="false"/>
          <w:i w:val="false"/>
          <w:color w:val="000000"/>
          <w:sz w:val="28"/>
        </w:rPr>
        <w:t>
      11. Құзыретті орган Өтініш берушіге тікелей келіссөздер жүргізу және олардың жүргізілетін күні туралы немесе тікелей келіссөздер жүргізуден бас тарту туралы шешім қабылданғаны туралы тікелей келіссөздерге қатысуға өтінім келіп түскен күннен бастап екі ай ішінде хабардар етеді.</w:t>
      </w:r>
    </w:p>
    <w:bookmarkEnd w:id="18"/>
    <w:p>
      <w:pPr>
        <w:spacing w:after="0"/>
        <w:ind w:left="0"/>
        <w:jc w:val="both"/>
      </w:pPr>
      <w:r>
        <w:rPr>
          <w:rFonts w:ascii="Times New Roman"/>
          <w:b w:val="false"/>
          <w:i w:val="false"/>
          <w:color w:val="000000"/>
          <w:sz w:val="28"/>
        </w:rPr>
        <w:t xml:space="preserve">
      Тікелей келіссөздер Заңның </w:t>
      </w:r>
      <w:r>
        <w:rPr>
          <w:rFonts w:ascii="Times New Roman"/>
          <w:b w:val="false"/>
          <w:i w:val="false"/>
          <w:color w:val="000000"/>
          <w:sz w:val="28"/>
        </w:rPr>
        <w:t>101-3-бабының</w:t>
      </w:r>
      <w:r>
        <w:rPr>
          <w:rFonts w:ascii="Times New Roman"/>
          <w:b w:val="false"/>
          <w:i w:val="false"/>
          <w:color w:val="000000"/>
          <w:sz w:val="28"/>
        </w:rPr>
        <w:t xml:space="preserve"> талаптарына сәйкес ресімделген техногендік минералдық түзілімдерден көмірсутек шикізатын, уранды және көмірді өндіруге арналған келісімшартты жасасу бойынша тікелей келіссөздерге қатысуға өтінім келіп түскен күннен бастап екі ай ішінде жүргізіледі.</w:t>
      </w:r>
    </w:p>
    <w:bookmarkStart w:name="z22" w:id="19"/>
    <w:p>
      <w:pPr>
        <w:spacing w:after="0"/>
        <w:ind w:left="0"/>
        <w:jc w:val="both"/>
      </w:pPr>
      <w:r>
        <w:rPr>
          <w:rFonts w:ascii="Times New Roman"/>
          <w:b w:val="false"/>
          <w:i w:val="false"/>
          <w:color w:val="000000"/>
          <w:sz w:val="28"/>
        </w:rPr>
        <w:t>
      12. Жұмыс тобының отырыстары қажеттілігіне қарай өткізіледі және оған жұмыс тобы мүшелері жалпы санының кемінде үштен екісі қатысса, заңды деп саналады.</w:t>
      </w:r>
    </w:p>
    <w:bookmarkEnd w:id="19"/>
    <w:bookmarkStart w:name="z23" w:id="20"/>
    <w:p>
      <w:pPr>
        <w:spacing w:after="0"/>
        <w:ind w:left="0"/>
        <w:jc w:val="both"/>
      </w:pPr>
      <w:r>
        <w:rPr>
          <w:rFonts w:ascii="Times New Roman"/>
          <w:b w:val="false"/>
          <w:i w:val="false"/>
          <w:color w:val="000000"/>
          <w:sz w:val="28"/>
        </w:rPr>
        <w:t>
      13. Жұмыс тобының шешімі қатысып отырған мүшелердің жалпы санының көпшілік дауысымен қабылданады. Жұмыс тобының мүшелері шешім қабылдау барысында тең дауыстарға ие. Дауыстар тең болған жағдайда Жұмыс тобының басшысы дауыс берген шешім қабылданды деп саналады.</w:t>
      </w:r>
    </w:p>
    <w:bookmarkEnd w:id="20"/>
    <w:bookmarkStart w:name="z24" w:id="21"/>
    <w:p>
      <w:pPr>
        <w:spacing w:after="0"/>
        <w:ind w:left="0"/>
        <w:jc w:val="both"/>
      </w:pPr>
      <w:r>
        <w:rPr>
          <w:rFonts w:ascii="Times New Roman"/>
          <w:b w:val="false"/>
          <w:i w:val="false"/>
          <w:color w:val="000000"/>
          <w:sz w:val="28"/>
        </w:rPr>
        <w:t>
      14. Техногендік минералдық түзілімдерден көмірсутек шикізатын, уранды және көмірді өндіруге келісімшарт жасасу туралы шешім қабылдаған жағдайда Жұмыс тобы отырысының қорытындысы бойынша үш жұмыс күні ішінде хаттама рәсімделеді, оған Жұмыс тобына қатысқан барлық мүшелері сондай-ақ Өтініш берушінің немесе оның уәкілетті өкілі қол қояды.</w:t>
      </w:r>
    </w:p>
    <w:bookmarkEnd w:id="21"/>
    <w:bookmarkStart w:name="z25" w:id="22"/>
    <w:p>
      <w:pPr>
        <w:spacing w:after="0"/>
        <w:ind w:left="0"/>
        <w:jc w:val="both"/>
      </w:pPr>
      <w:r>
        <w:rPr>
          <w:rFonts w:ascii="Times New Roman"/>
          <w:b w:val="false"/>
          <w:i w:val="false"/>
          <w:color w:val="000000"/>
          <w:sz w:val="28"/>
        </w:rPr>
        <w:t>
      15. Тікелей келіссөздер хаттамасына қол қойылған күн тікелей келіссөздер қорытындылары бойынша шешім қабылданған күн деп есептеледі.</w:t>
      </w:r>
    </w:p>
    <w:bookmarkEnd w:id="22"/>
    <w:bookmarkStart w:name="z26" w:id="23"/>
    <w:p>
      <w:pPr>
        <w:spacing w:after="0"/>
        <w:ind w:left="0"/>
        <w:jc w:val="both"/>
      </w:pPr>
      <w:r>
        <w:rPr>
          <w:rFonts w:ascii="Times New Roman"/>
          <w:b w:val="false"/>
          <w:i w:val="false"/>
          <w:color w:val="000000"/>
          <w:sz w:val="28"/>
        </w:rPr>
        <w:t>
      16. Құзыретті орган Өтініш берушіге тікелей келіссөздер хаттамасына қол қойылған күннен бастап он күннен аспайтын мерзімде тікелей келіссөздер қорытындылары бойынша қабылданған шешім туралы хабарлайды.</w:t>
      </w:r>
    </w:p>
    <w:bookmarkEnd w:id="23"/>
    <w:bookmarkStart w:name="z27" w:id="24"/>
    <w:p>
      <w:pPr>
        <w:spacing w:after="0"/>
        <w:ind w:left="0"/>
        <w:jc w:val="both"/>
      </w:pPr>
      <w:r>
        <w:rPr>
          <w:rFonts w:ascii="Times New Roman"/>
          <w:b w:val="false"/>
          <w:i w:val="false"/>
          <w:color w:val="000000"/>
          <w:sz w:val="28"/>
        </w:rPr>
        <w:t>
      17. Жұмыс тобының қызметін ұйымдастыру, материалдарды жинау және сақтауды жұмыс органы жүзеге асырады.</w:t>
      </w:r>
    </w:p>
    <w:bookmarkEnd w:id="24"/>
    <w:bookmarkStart w:name="z28" w:id="25"/>
    <w:p>
      <w:pPr>
        <w:spacing w:after="0"/>
        <w:ind w:left="0"/>
        <w:jc w:val="both"/>
      </w:pPr>
      <w:r>
        <w:rPr>
          <w:rFonts w:ascii="Times New Roman"/>
          <w:b w:val="false"/>
          <w:i w:val="false"/>
          <w:color w:val="000000"/>
          <w:sz w:val="28"/>
        </w:rPr>
        <w:t>
      18. Жұмыс тобы құзыретті органның шешімімен құрылады және таратылады.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