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cefc2" w14:textId="2dcef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Теңіз портының міндетті түрде көрсететін қызметтерінің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2015 жылғы 30 қаңтардағы № 77 бұйрығы. Қазақстан Республикасының Әділет министрлігінде 2015 жылы 30 сәуірде № 10906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"Сауда мақсатында теңізде жүзу туралы" 2002 жылғы 17 қаңтардағы Қазақстан Республикасы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Теңіз портының міндетті түрде көрсететін қызметтерінің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Көлік комитеті (Ә.А. Асавбаев):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кейін, он күнтізбелік күн ішінде оның мерзімді баспасөз басылымдарына және "Әділет" ақпараттық-құқықтық жүйесінде ресми жариялауға жіберуін;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Инвестициялар және даму министрлігінің интернет-ресурсында және мемлекеттік органдардың интранет-порталында орналастырылуын;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он жұмыс күні ішінде осы бұйрықтың 2-тармағының 1), 2) және 3) тармақшаларында көзделген іс-шаралардың орындалуы туралы мәліметтерді Қазақстан Республикасы Инвестициялар және даму министрлігінің Заң департаментіне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бақылауды Қазақстан Республикасы Инвестициялар және даму бірінші вице-министрі Ж.М. Қасымбекке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он күнтізбелік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және даму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_____________Е.Досаев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 18 наурыз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және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 бұйрығымен бекітілген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Теңіз портының міндетті түрде көрсететін</w:t>
      </w:r>
      <w:r>
        <w:br/>
      </w:r>
      <w:r>
        <w:rPr>
          <w:rFonts w:ascii="Times New Roman"/>
          <w:b/>
          <w:i w:val="false"/>
          <w:color w:val="000000"/>
        </w:rPr>
        <w:t>қызметтерінің тізбесі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Тізбеге өзгерістер енгізілді – ҚР Инвестициялар және даму министрінің 24.07.2017 </w:t>
      </w:r>
      <w:r>
        <w:rPr>
          <w:rFonts w:ascii="Times New Roman"/>
          <w:b w:val="false"/>
          <w:i w:val="false"/>
          <w:color w:val="ff0000"/>
          <w:sz w:val="28"/>
        </w:rPr>
        <w:t>№ 491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02.06.2023 </w:t>
      </w:r>
      <w:r>
        <w:rPr>
          <w:rFonts w:ascii="Times New Roman"/>
          <w:b w:val="false"/>
          <w:i w:val="false"/>
          <w:color w:val="ff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алпыс күн өткен соң қолданысқа енгізіледі) бұйрықтарымен.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Кеменің теңіз портына, кейіннен порттан шыға отырып, жүк операцияларын жүргізуге және/немесе өзге де мақсаттарда кіруі үшін қызметтер (кеме кірісі):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корабельдік - кемеге теңіз портына кіруді және одан шығуды ұсыну;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навигациялық - кеменің порт айдынына кіруі/шығу кезінде кемелер қозғалысын басқару жүйесі не жағалаулық радиолокациялық жүйе және басқа да навигациялық жабдық (қалтқылар, вехтер, маяктар, жарылыс белгілері, радиобайланыс құралдары) арқылы навигация және байланыс құралдарымен навигациялық қызметтерді ұсыну;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арнамен өткен үшін - кеменің айлаққа өтуі үшін арнаны, соның ішінде навигациялық жағдай құралдарымен жабдықталған арнаны ұсыну;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айлақтық - кемелерге жүк және көмекші операцияларды жүзеге асыру үшін айлақты ұсыну;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зәкірлік - кемелерге рейдте және/немесе айлақ қасында зәкірлік тұрағын ұсыну;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арқандап байлау - кеменің арқандап байлау ұштарын тарату, айлақтан жылжу, кемелерді көшіру және қайта арқандап байлау;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табиғат қорғау іс-шаралары саласында - портта тұрған уақытта болған ластанудың (балластық сулардан басқа) барлық түрлерін кемеден қандай да бір шектеусіз қабылдау;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карантиндік - санитарлық-эпидемиологиялық қызметтің және қамтамасыз ету бойынша теңіз портының қызметтер көрсетуі: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карантиндік жұқпалы ауруларды және жұқпалы ауру таратушы болуы мүмкін адамдарды уақытша оқшаулау үшін үй-жай ұсыну;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теңіз порты аумағы мен объектілерін тиісті санитарлық жай-күйде ұстау;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кемелерінде, порт объектілерінде санитарлық-эпидемиологиялық станциялардың күшімен кеміргіштер мен жәндіктерді алдын-ала жою.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