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4e0f" w14:textId="ae34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іс-шараларын жүргізу кезінде арнайы трассалардағы және оларға іргелес жатқан аумақтар мен акваториялардағы жөндеу, құрылыс, монтаж және өзге де жұмыстардың барлық түрлерінің жүргізілуін келісу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күзет қызметі бастығының 2015 жылғы 25 наурыздағы № 47 бұйрығы. Қазақстан Республикасының Әділет министрлігінде 2015 жылы 30 сәуірде № 10913 тіркелді. Күші жойылды - Қазақстан Республикасы Мемлекеттік күзет қызметі бастығының 2019 жылғы 30 шілдедегі № 11-190 қбп бұйрығымен</w:t>
      </w:r>
    </w:p>
    <w:p>
      <w:pPr>
        <w:spacing w:after="0"/>
        <w:ind w:left="0"/>
        <w:jc w:val="both"/>
      </w:pPr>
      <w:r>
        <w:rPr>
          <w:rFonts w:ascii="Times New Roman"/>
          <w:b w:val="false"/>
          <w:i w:val="false"/>
          <w:color w:val="ff0000"/>
          <w:sz w:val="28"/>
        </w:rPr>
        <w:t>
      Ескерту. Күші жойылды - Қазақстан Республикасы Мемлекеттік күзет қызметі бастығының 2019 жылғы 30 шілдедегі № 11-190 қбп бұйрығымен</w:t>
      </w:r>
      <w:r>
        <w:br/>
      </w:r>
      <w:r>
        <w:rPr>
          <w:rFonts w:ascii="Times New Roman"/>
          <w:b w:val="false"/>
          <w:i w:val="false"/>
          <w:color w:val="ff0000"/>
          <w:sz w:val="28"/>
        </w:rPr>
        <w:t xml:space="preserve">
      Ескерту. Бұйрықтың тақырыбы жаңа редакцияда - ҚР Мемлекеттік күзет қызметі бастығының 31.03.2016 </w:t>
      </w:r>
      <w:r>
        <w:rPr>
          <w:rFonts w:ascii="Times New Roman"/>
          <w:b w:val="false"/>
          <w:i w:val="false"/>
          <w:color w:val="ff0000"/>
          <w:sz w:val="28"/>
        </w:rPr>
        <w:t>№ 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"Жол жүрісі туралы" Қазақстан Республикасы Заңының 25-бабының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Президентінің 2014 жылғы 4 мамырдағы № 814 Жарлығымен бекітілген Қазақстан Республикасы Мемлекеттік күзет қызметі туралы ереженің 21-тармағының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 Күзет іс-шараларын жүргізу кезінде арнайы трассалардағы және оларға іргелес жатқан аумақтар мен акваториялардағы жөндеу, құрылыс, монтаж және өзге де жұмыстардың барлық түрлерінің жүргізілуін келісу бойынша нұсқаулық (бұдан әрі - Нұсқаулық)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Мемлекеттік күзет қызметінің құрылымдық бөлімшелерінің басшылары бөлімшелер жеке құрамының Нұсқаулықты оқып-үйренуін ұйымдастырсын.</w:t>
      </w:r>
    </w:p>
    <w:bookmarkEnd w:id="1"/>
    <w:bookmarkStart w:name="z4" w:id="2"/>
    <w:p>
      <w:pPr>
        <w:spacing w:after="0"/>
        <w:ind w:left="0"/>
        <w:jc w:val="both"/>
      </w:pPr>
      <w:r>
        <w:rPr>
          <w:rFonts w:ascii="Times New Roman"/>
          <w:b w:val="false"/>
          <w:i w:val="false"/>
          <w:color w:val="000000"/>
          <w:sz w:val="28"/>
        </w:rPr>
        <w:t>
      3. Осы бұйрықпен Қазақстан Республикасы Мемлекеттік күзет қызметінің жеке құрамы таныстырылсын.</w:t>
      </w:r>
    </w:p>
    <w:bookmarkEnd w:id="2"/>
    <w:bookmarkStart w:name="z5" w:id="3"/>
    <w:p>
      <w:pPr>
        <w:spacing w:after="0"/>
        <w:ind w:left="0"/>
        <w:jc w:val="both"/>
      </w:pPr>
      <w:r>
        <w:rPr>
          <w:rFonts w:ascii="Times New Roman"/>
          <w:b w:val="false"/>
          <w:i w:val="false"/>
          <w:color w:val="000000"/>
          <w:sz w:val="28"/>
        </w:rPr>
        <w:t>
      4. Бұйрықтың орындалуына бақылау жасау Қазақстан Республикасы Мемлекеттік күзет қызметі бастығының орынбасарына жүктелсін.</w:t>
      </w:r>
    </w:p>
    <w:bookmarkEnd w:id="3"/>
    <w:bookmarkStart w:name="z6" w:id="4"/>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 күнінен бастап күшіне енеді.</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Генерал-майор                              А. Күреңбеков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күзет қызметі</w:t>
            </w:r>
            <w:r>
              <w:br/>
            </w:r>
            <w:r>
              <w:rPr>
                <w:rFonts w:ascii="Times New Roman"/>
                <w:b w:val="false"/>
                <w:i w:val="false"/>
                <w:color w:val="000000"/>
                <w:sz w:val="20"/>
              </w:rPr>
              <w:t>бастығының</w:t>
            </w:r>
            <w:r>
              <w:br/>
            </w:r>
            <w:r>
              <w:rPr>
                <w:rFonts w:ascii="Times New Roman"/>
                <w:b w:val="false"/>
                <w:i w:val="false"/>
                <w:color w:val="000000"/>
                <w:sz w:val="20"/>
              </w:rPr>
              <w:t>2015 жылғы 25 наурыздағы</w:t>
            </w:r>
            <w:r>
              <w:br/>
            </w:r>
            <w:r>
              <w:rPr>
                <w:rFonts w:ascii="Times New Roman"/>
                <w:b w:val="false"/>
                <w:i w:val="false"/>
                <w:color w:val="000000"/>
                <w:sz w:val="20"/>
              </w:rPr>
              <w:t>№ 47 бұйрығымен бекітілген</w:t>
            </w:r>
          </w:p>
        </w:tc>
      </w:tr>
    </w:tbl>
    <w:bookmarkStart w:name="z8" w:id="5"/>
    <w:p>
      <w:pPr>
        <w:spacing w:after="0"/>
        <w:ind w:left="0"/>
        <w:jc w:val="left"/>
      </w:pPr>
      <w:r>
        <w:rPr>
          <w:rFonts w:ascii="Times New Roman"/>
          <w:b/>
          <w:i w:val="false"/>
          <w:color w:val="000000"/>
        </w:rPr>
        <w:t xml:space="preserve"> Күзет іс-шараларын жүргізу кезінде арнайы трассалардағы және</w:t>
      </w:r>
      <w:r>
        <w:br/>
      </w:r>
      <w:r>
        <w:rPr>
          <w:rFonts w:ascii="Times New Roman"/>
          <w:b/>
          <w:i w:val="false"/>
          <w:color w:val="000000"/>
        </w:rPr>
        <w:t>оларға іргелес жатқан аумақтар мен акваториялардағы жөндеу,</w:t>
      </w:r>
      <w:r>
        <w:br/>
      </w:r>
      <w:r>
        <w:rPr>
          <w:rFonts w:ascii="Times New Roman"/>
          <w:b/>
          <w:i w:val="false"/>
          <w:color w:val="000000"/>
        </w:rPr>
        <w:t>құрылыс, монтаж және өзге де жұмыстардың барлық түрлерінің</w:t>
      </w:r>
      <w:r>
        <w:br/>
      </w:r>
      <w:r>
        <w:rPr>
          <w:rFonts w:ascii="Times New Roman"/>
          <w:b/>
          <w:i w:val="false"/>
          <w:color w:val="000000"/>
        </w:rPr>
        <w:t>жүргізілуін келісу бойынша нұсқаулық</w:t>
      </w:r>
    </w:p>
    <w:bookmarkEnd w:id="5"/>
    <w:p>
      <w:pPr>
        <w:spacing w:after="0"/>
        <w:ind w:left="0"/>
        <w:jc w:val="both"/>
      </w:pPr>
      <w:r>
        <w:rPr>
          <w:rFonts w:ascii="Times New Roman"/>
          <w:b w:val="false"/>
          <w:i w:val="false"/>
          <w:color w:val="ff0000"/>
          <w:sz w:val="28"/>
        </w:rPr>
        <w:t xml:space="preserve">
      Ескерту. Нұсқаулықтың тақырыбы жаңа редакцияда - ҚР Мемлекеттік күзет қызметі бастығының 31.03.2016 </w:t>
      </w:r>
      <w:r>
        <w:rPr>
          <w:rFonts w:ascii="Times New Roman"/>
          <w:b w:val="false"/>
          <w:i w:val="false"/>
          <w:color w:val="ff0000"/>
          <w:sz w:val="28"/>
        </w:rPr>
        <w:t>№ 9</w:t>
      </w:r>
      <w:r>
        <w:rPr>
          <w:rFonts w:ascii="Times New Roman"/>
          <w:b w:val="false"/>
          <w:i w:val="false"/>
          <w:color w:val="ff0000"/>
          <w:sz w:val="28"/>
        </w:rPr>
        <w:t xml:space="preserve"> бұйрығымен.</w:t>
      </w:r>
    </w:p>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Осы Күзет іс-шараларын жүргізу кезінде арнайы трассалардағы және оларға іргелес жатқан аумақтар мен акваториялардағы жөндеу, құрылыс, монтаж және өзге де жұмыстардың барлық түрлерінің жүргізілуін келісу жөніндегі нұсқаулық (бұдан әрі - Нұсқаулық) "Жол жүрісі туралы" Қазақстан Республикасының 2014 жылғы 17 сәуірдегі </w:t>
      </w:r>
      <w:r>
        <w:rPr>
          <w:rFonts w:ascii="Times New Roman"/>
          <w:b w:val="false"/>
          <w:i w:val="false"/>
          <w:color w:val="000000"/>
          <w:sz w:val="28"/>
        </w:rPr>
        <w:t>Заңы</w:t>
      </w:r>
      <w:r>
        <w:rPr>
          <w:rFonts w:ascii="Times New Roman"/>
          <w:b w:val="false"/>
          <w:i w:val="false"/>
          <w:color w:val="000000"/>
          <w:sz w:val="28"/>
        </w:rPr>
        <w:t xml:space="preserve"> (бұдан әрі - Заң), "Қазақстан Республикасы Мемлекеттік күзет қызметі туралы ережені бекіту туралы" Қазақстан Республикасы Президентінің 2014 жылғы 4 мамырдағы № 814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және Астана және Алматы қалаларында Қазақстан Республикасы Мемлекеттік күзет қызметі (бұдан әрі - ҚР МКҚ) Күзет іс-шараларын жүргізу кезінде арнайы трассалардағы және оларға іргелес жатқан аумақтар мен акваториялардағы жөндеу, құрылыс, монтаж және өзге де жұмыстардың барлық түрлерін келісуді жүргізудің тәртібін нақтылайды.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Нұсқаулықта пайдаланылатын негізгі терминдер мен ұғымдар:</w:t>
      </w:r>
    </w:p>
    <w:bookmarkEnd w:id="8"/>
    <w:p>
      <w:pPr>
        <w:spacing w:after="0"/>
        <w:ind w:left="0"/>
        <w:jc w:val="both"/>
      </w:pPr>
      <w:r>
        <w:rPr>
          <w:rFonts w:ascii="Times New Roman"/>
          <w:b w:val="false"/>
          <w:i w:val="false"/>
          <w:color w:val="000000"/>
          <w:sz w:val="28"/>
        </w:rPr>
        <w:t>
      авариялық қалпына келтіру жұмыстары - жұмысты өндірушінің инженерлік коммуникацияларда, басқа да объектілерде, егер олар бұзылса, объектінің жұмысқа қабілеттігін және оны пайдаланудың сипаттамаларын қалпына келтіру бойынша кідіртуге болмайтын жұмыс өндірісін талап ететін іс-әрекеті;</w:t>
      </w:r>
    </w:p>
    <w:p>
      <w:pPr>
        <w:spacing w:after="0"/>
        <w:ind w:left="0"/>
        <w:jc w:val="both"/>
      </w:pPr>
      <w:r>
        <w:rPr>
          <w:rFonts w:ascii="Times New Roman"/>
          <w:b w:val="false"/>
          <w:i w:val="false"/>
          <w:color w:val="000000"/>
          <w:sz w:val="28"/>
        </w:rPr>
        <w:t>
      жұмыс өндірісі - жеке және заңды тұлғалардың арнаулы трассаларда және оларға іргелес аумақтарда және су айдындарында іргелес аумақтардың абаттандырылуын уақытша бұзумен, жол жүрісін шектеу немесе уақытша тоқтатумен байланысты, сондай-ақ жобалау-іздестіру, жерге орналастыру және дайындық жұмыстарына (құрылыс материалдарын және конструкцияларды қоймаға қою, машиналарды және механизмдерді орналастыру, уақытша ғимараттар мен имараттарды салу) жалғасатын жөндеу, құрылыс, монтаж және басқа да жұмыстардың барлық түрлерін жүргізу бойынша іс-әрекеті;</w:t>
      </w:r>
    </w:p>
    <w:p>
      <w:pPr>
        <w:spacing w:after="0"/>
        <w:ind w:left="0"/>
        <w:jc w:val="both"/>
      </w:pPr>
      <w:r>
        <w:rPr>
          <w:rFonts w:ascii="Times New Roman"/>
          <w:b w:val="false"/>
          <w:i w:val="false"/>
          <w:color w:val="000000"/>
          <w:sz w:val="28"/>
        </w:rPr>
        <w:t>
      келісу - жұмыс жүргізушінің жұмыс істеуді келісу туралы ресми өтінішіне жазбаша жауапты дайындауды қамтитын ҚР МКҚ басқарушылық шешімін әзірлеу және қабылдау тәртібі;</w:t>
      </w:r>
    </w:p>
    <w:p>
      <w:pPr>
        <w:spacing w:after="0"/>
        <w:ind w:left="0"/>
        <w:jc w:val="both"/>
      </w:pPr>
      <w:r>
        <w:rPr>
          <w:rFonts w:ascii="Times New Roman"/>
          <w:b w:val="false"/>
          <w:i w:val="false"/>
          <w:color w:val="000000"/>
          <w:sz w:val="28"/>
        </w:rPr>
        <w:t>
      келісу бастамашысы - өз құзыретінің шегінде арнаулы трассаларда және оларға іргелес аумақтарда және су айдындарында жұмыс жүргізуді жоспарлайтын жеке және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Келісу тәртібі</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Мемлекеттік күзет қызметі бастығының 31.03.2016 </w:t>
      </w:r>
      <w:r>
        <w:rPr>
          <w:rFonts w:ascii="Times New Roman"/>
          <w:b w:val="false"/>
          <w:i w:val="false"/>
          <w:color w:val="ff0000"/>
          <w:sz w:val="28"/>
        </w:rPr>
        <w:t>№ 9</w:t>
      </w:r>
      <w:r>
        <w:rPr>
          <w:rFonts w:ascii="Times New Roman"/>
          <w:b w:val="false"/>
          <w:i w:val="false"/>
          <w:color w:val="ff0000"/>
          <w:sz w:val="28"/>
        </w:rPr>
        <w:t xml:space="preserve"> бұйрығымен.</w:t>
      </w:r>
    </w:p>
    <w:bookmarkStart w:name="z13" w:id="10"/>
    <w:p>
      <w:pPr>
        <w:spacing w:after="0"/>
        <w:ind w:left="0"/>
        <w:jc w:val="both"/>
      </w:pPr>
      <w:r>
        <w:rPr>
          <w:rFonts w:ascii="Times New Roman"/>
          <w:b w:val="false"/>
          <w:i w:val="false"/>
          <w:color w:val="000000"/>
          <w:sz w:val="28"/>
        </w:rPr>
        <w:t>
       3. Келісу келісу бастамашысының ҚР МКҚ-ға немесе ҚР МКҚ-ның Алматы қаласындағы департаментіне хаты негізінде жүзеге асырылады.</w:t>
      </w:r>
    </w:p>
    <w:bookmarkEnd w:id="10"/>
    <w:p>
      <w:pPr>
        <w:spacing w:after="0"/>
        <w:ind w:left="0"/>
        <w:jc w:val="both"/>
      </w:pPr>
      <w:r>
        <w:rPr>
          <w:rFonts w:ascii="Times New Roman"/>
          <w:b w:val="false"/>
          <w:i w:val="false"/>
          <w:color w:val="000000"/>
          <w:sz w:val="28"/>
        </w:rPr>
        <w:t>
      Апаттық қалпына келтіру жұмыстарын жүргізу қажеттігі туындаған жағдайда, келісу бастамашысы шұғыл жұмыстарды жүргізеді, бірақ мұндай жағдай туындаған кезден бастап 12 сағат ішінде ҚР МКҚ-ны жазбаша хабардар етеді.</w:t>
      </w:r>
    </w:p>
    <w:bookmarkStart w:name="z1" w:id="11"/>
    <w:p>
      <w:pPr>
        <w:spacing w:after="0"/>
        <w:ind w:left="0"/>
        <w:jc w:val="both"/>
      </w:pPr>
      <w:r>
        <w:rPr>
          <w:rFonts w:ascii="Times New Roman"/>
          <w:b w:val="false"/>
          <w:i w:val="false"/>
          <w:color w:val="000000"/>
          <w:sz w:val="28"/>
        </w:rPr>
        <w:t>
      Хабарламаға осы Нұсқаулықтың 6-тармағында көрсетілген құжаттар қоса беріледі.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4. Қазақстан Республикасының басқа да әкімшілік-аумақтық бірліктерінде келісу Қазақстан Республикасы Үкіметінің 2003 жылғы 17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Режимді аумақтардың аймақтарын пайдалану қағидаларымен белгіленген тәртіпте арнаулы трассалар актіленгеннен кейін жүзеге асырылады.</w:t>
      </w:r>
    </w:p>
    <w:bookmarkEnd w:id="12"/>
    <w:bookmarkStart w:name="z15" w:id="13"/>
    <w:p>
      <w:pPr>
        <w:spacing w:after="0"/>
        <w:ind w:left="0"/>
        <w:jc w:val="both"/>
      </w:pPr>
      <w:r>
        <w:rPr>
          <w:rFonts w:ascii="Times New Roman"/>
          <w:b w:val="false"/>
          <w:i w:val="false"/>
          <w:color w:val="000000"/>
          <w:sz w:val="28"/>
        </w:rPr>
        <w:t>
      5. Келісу бастамашысының хатын қарау басқа субъектілерден, лауазымды тұлғалардан ақпарат алуды немесе жұмыс орнына барып тексеруді қажет етпесе, ол келіп түскен бастап күнтізбелік он бес күн ішінде қарастырылады.</w:t>
      </w:r>
    </w:p>
    <w:bookmarkEnd w:id="13"/>
    <w:p>
      <w:pPr>
        <w:spacing w:after="0"/>
        <w:ind w:left="0"/>
        <w:jc w:val="both"/>
      </w:pPr>
      <w:r>
        <w:rPr>
          <w:rFonts w:ascii="Times New Roman"/>
          <w:b w:val="false"/>
          <w:i w:val="false"/>
          <w:color w:val="000000"/>
          <w:sz w:val="28"/>
        </w:rPr>
        <w:t>
      Келісу бастамашысының хатын қарау басқа субъектілерден, лауазымды тұлғалардан ақпарат алуды немесе жұмыс орнына барып тексеруді қажет етсе, ол келіп түскен бастап күнтізбелік отыз күн ішінде қарастырылады және ол бойынша шешім қабылданады.</w:t>
      </w:r>
    </w:p>
    <w:p>
      <w:pPr>
        <w:spacing w:after="0"/>
        <w:ind w:left="0"/>
        <w:jc w:val="both"/>
      </w:pPr>
      <w:r>
        <w:rPr>
          <w:rFonts w:ascii="Times New Roman"/>
          <w:b w:val="false"/>
          <w:i w:val="false"/>
          <w:color w:val="000000"/>
          <w:sz w:val="28"/>
        </w:rPr>
        <w:t>
      Қосымша зерделеу және тексеру жүргізу қажет болған жағдайларда, қарастыру мерзімі күнтізбелік отыз күннен аспайтын мерзімге ұзартылады және қарастыру мерзімі ұзартылған күннен бастап күнтізбелік үш күн ішінде келісу бастамашысы хабардар етіледі.</w:t>
      </w:r>
    </w:p>
    <w:p>
      <w:pPr>
        <w:spacing w:after="0"/>
        <w:ind w:left="0"/>
        <w:jc w:val="both"/>
      </w:pPr>
      <w:r>
        <w:rPr>
          <w:rFonts w:ascii="Times New Roman"/>
          <w:b w:val="false"/>
          <w:i w:val="false"/>
          <w:color w:val="000000"/>
          <w:sz w:val="28"/>
        </w:rPr>
        <w:t>
      Қарастыру мерзімін субъект басшысы немесе оның орынбасары ұзартады.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6. Келісу бастамашысы хатының мәтінінде болжалды жұмыстың қысқаша сипаттамасы, оларды орындаған кездегі жоспарланған нәтижелері, өндіріс әдісі, жүргізу орны мен мерзімдері көрсетіледі. Келісу бастамашысының хатына мынадай құжаттар қоса беріледі:</w:t>
      </w:r>
    </w:p>
    <w:bookmarkEnd w:id="14"/>
    <w:bookmarkStart w:name="z17" w:id="15"/>
    <w:p>
      <w:pPr>
        <w:spacing w:after="0"/>
        <w:ind w:left="0"/>
        <w:jc w:val="both"/>
      </w:pPr>
      <w:r>
        <w:rPr>
          <w:rFonts w:ascii="Times New Roman"/>
          <w:b w:val="false"/>
          <w:i w:val="false"/>
          <w:color w:val="000000"/>
          <w:sz w:val="28"/>
        </w:rPr>
        <w:t xml:space="preserve">
      1) жұмысқа тартылған жұмысшылардың тізімі және олардың жеке басын куәландыратын </w:t>
      </w:r>
      <w:r>
        <w:rPr>
          <w:rFonts w:ascii="Times New Roman"/>
          <w:b w:val="false"/>
          <w:i w:val="false"/>
          <w:color w:val="000000"/>
          <w:sz w:val="28"/>
        </w:rPr>
        <w:t>құжаттардың</w:t>
      </w:r>
      <w:r>
        <w:rPr>
          <w:rFonts w:ascii="Times New Roman"/>
          <w:b w:val="false"/>
          <w:i w:val="false"/>
          <w:color w:val="000000"/>
          <w:sz w:val="28"/>
        </w:rPr>
        <w:t xml:space="preserve"> көшірмелері;</w:t>
      </w:r>
    </w:p>
    <w:bookmarkEnd w:id="15"/>
    <w:bookmarkStart w:name="z18" w:id="16"/>
    <w:p>
      <w:pPr>
        <w:spacing w:after="0"/>
        <w:ind w:left="0"/>
        <w:jc w:val="both"/>
      </w:pPr>
      <w:r>
        <w:rPr>
          <w:rFonts w:ascii="Times New Roman"/>
          <w:b w:val="false"/>
          <w:i w:val="false"/>
          <w:color w:val="000000"/>
          <w:sz w:val="28"/>
        </w:rPr>
        <w:t>
      2) пайдаланылатын техникалық құралдардың тізімі және олардың мемлекеттік тіркеу куәліктерінің көшірмелері;</w:t>
      </w:r>
    </w:p>
    <w:bookmarkEnd w:id="16"/>
    <w:bookmarkStart w:name="z19" w:id="17"/>
    <w:p>
      <w:pPr>
        <w:spacing w:after="0"/>
        <w:ind w:left="0"/>
        <w:jc w:val="both"/>
      </w:pPr>
      <w:r>
        <w:rPr>
          <w:rFonts w:ascii="Times New Roman"/>
          <w:b w:val="false"/>
          <w:i w:val="false"/>
          <w:color w:val="000000"/>
          <w:sz w:val="28"/>
        </w:rPr>
        <w:t>
      3) жоспарланған жұмыс объектілерінің ахуалдық схемалары, соның ішінде егер жұмыс өндірісі қолданыстағы жол маршруттарын немесе басқа да коммуникацияларды өзгертуді талап етсе, жол жүрісінің уақытша маршруттары;</w:t>
      </w:r>
    </w:p>
    <w:bookmarkEnd w:id="17"/>
    <w:bookmarkStart w:name="z20" w:id="18"/>
    <w:p>
      <w:pPr>
        <w:spacing w:after="0"/>
        <w:ind w:left="0"/>
        <w:jc w:val="both"/>
      </w:pPr>
      <w:r>
        <w:rPr>
          <w:rFonts w:ascii="Times New Roman"/>
          <w:b w:val="false"/>
          <w:i w:val="false"/>
          <w:color w:val="000000"/>
          <w:sz w:val="28"/>
        </w:rPr>
        <w:t>
      4) жұмыстардың уәкілетті мемлекеттік органдармен келісілгенін растайтын құжат;</w:t>
      </w:r>
    </w:p>
    <w:bookmarkEnd w:id="18"/>
    <w:bookmarkStart w:name="z21" w:id="19"/>
    <w:p>
      <w:pPr>
        <w:spacing w:after="0"/>
        <w:ind w:left="0"/>
        <w:jc w:val="both"/>
      </w:pPr>
      <w:r>
        <w:rPr>
          <w:rFonts w:ascii="Times New Roman"/>
          <w:b w:val="false"/>
          <w:i w:val="false"/>
          <w:color w:val="000000"/>
          <w:sz w:val="28"/>
        </w:rPr>
        <w:t>
      5) жеке тұлғаның мемлекеттік тіркелгені (қайта тіркелгені) туралы анықтама немесе жеке кәсіпкердің мемлекеттік тіркелгені туралы куәлік;</w:t>
      </w:r>
    </w:p>
    <w:bookmarkEnd w:id="19"/>
    <w:bookmarkStart w:name="z22" w:id="20"/>
    <w:p>
      <w:pPr>
        <w:spacing w:after="0"/>
        <w:ind w:left="0"/>
        <w:jc w:val="both"/>
      </w:pPr>
      <w:r>
        <w:rPr>
          <w:rFonts w:ascii="Times New Roman"/>
          <w:b w:val="false"/>
          <w:i w:val="false"/>
          <w:color w:val="000000"/>
          <w:sz w:val="28"/>
        </w:rPr>
        <w:t xml:space="preserve">
      6) сұрау салынған жұмыс түрлерін өндіруге </w:t>
      </w:r>
      <w:r>
        <w:rPr>
          <w:rFonts w:ascii="Times New Roman"/>
          <w:b w:val="false"/>
          <w:i w:val="false"/>
          <w:color w:val="000000"/>
          <w:sz w:val="28"/>
        </w:rPr>
        <w:t>лицензиялардың</w:t>
      </w:r>
      <w:r>
        <w:rPr>
          <w:rFonts w:ascii="Times New Roman"/>
          <w:b w:val="false"/>
          <w:i w:val="false"/>
          <w:color w:val="000000"/>
          <w:sz w:val="28"/>
        </w:rPr>
        <w:t xml:space="preserve"> қосымшаларымен бірге көшірмелері;</w:t>
      </w:r>
    </w:p>
    <w:bookmarkEnd w:id="20"/>
    <w:bookmarkStart w:name="z23" w:id="21"/>
    <w:p>
      <w:pPr>
        <w:spacing w:after="0"/>
        <w:ind w:left="0"/>
        <w:jc w:val="both"/>
      </w:pPr>
      <w:r>
        <w:rPr>
          <w:rFonts w:ascii="Times New Roman"/>
          <w:b w:val="false"/>
          <w:i w:val="false"/>
          <w:color w:val="000000"/>
          <w:sz w:val="28"/>
        </w:rPr>
        <w:t>
      7) жұмысты өндіру кестесі.</w:t>
      </w:r>
    </w:p>
    <w:bookmarkEnd w:id="21"/>
    <w:p>
      <w:pPr>
        <w:spacing w:after="0"/>
        <w:ind w:left="0"/>
        <w:jc w:val="both"/>
      </w:pPr>
      <w:r>
        <w:rPr>
          <w:rFonts w:ascii="Times New Roman"/>
          <w:b w:val="false"/>
          <w:i w:val="false"/>
          <w:color w:val="000000"/>
          <w:sz w:val="28"/>
        </w:rPr>
        <w:t>
      Тартылған жұмысшылар мен арнаулы техникалар тізімі өзгерген жағдайда, келісу бастамашылары оларды міндетті түрде ҚР МКҚ-мен келіседі. Тартылған жұмыскерлер мен арнаулы техникаларды ауыстыру ҚР МКҚ-ның келісімімен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3. Келісуді зерделеу және тексеру тәртібі, қорытындыны дайындау</w:t>
      </w:r>
    </w:p>
    <w:bookmarkEnd w:id="22"/>
    <w:bookmarkStart w:name="z25" w:id="23"/>
    <w:p>
      <w:pPr>
        <w:spacing w:after="0"/>
        <w:ind w:left="0"/>
        <w:jc w:val="both"/>
      </w:pPr>
      <w:r>
        <w:rPr>
          <w:rFonts w:ascii="Times New Roman"/>
          <w:b w:val="false"/>
          <w:i w:val="false"/>
          <w:color w:val="000000"/>
          <w:sz w:val="28"/>
        </w:rPr>
        <w:t>
      7. Құжатты орындауға алған ҚР МКҚ қызметкері (бұдан әрі - қызметкер) оны зерделейді, аталған ұйымның жұмыскерлеріне қатысты тексеру іс-шараларын жүзеге асырады және қажет болса, болжалды жұмыс орнына барып, жауапты жұмыскерлермен жұмыс кездесуін өткізеді.</w:t>
      </w:r>
    </w:p>
    <w:bookmarkEnd w:id="23"/>
    <w:bookmarkStart w:name="z26" w:id="24"/>
    <w:p>
      <w:pPr>
        <w:spacing w:after="0"/>
        <w:ind w:left="0"/>
        <w:jc w:val="both"/>
      </w:pPr>
      <w:r>
        <w:rPr>
          <w:rFonts w:ascii="Times New Roman"/>
          <w:b w:val="false"/>
          <w:i w:val="false"/>
          <w:color w:val="000000"/>
          <w:sz w:val="28"/>
        </w:rPr>
        <w:t xml:space="preserve">
      8. Жүргізілген іс-шаралардың нәтижелері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анықтама түрінде ресімделеді және онда қызметкер өтініш білдірілген жұмыстарды жүргізу мүмкіндігі және олардың күзет іс-шараларының қауіпсіздігіне әсер ету деңгейі туралы тұжырым жасайды. Бұл ретте, келісуді қарау нәтижесі бойынша мынадай шешімдердің бірі қабылданады:</w:t>
      </w:r>
    </w:p>
    <w:bookmarkEnd w:id="24"/>
    <w:bookmarkStart w:name="z27" w:id="25"/>
    <w:p>
      <w:pPr>
        <w:spacing w:after="0"/>
        <w:ind w:left="0"/>
        <w:jc w:val="both"/>
      </w:pPr>
      <w:r>
        <w:rPr>
          <w:rFonts w:ascii="Times New Roman"/>
          <w:b w:val="false"/>
          <w:i w:val="false"/>
          <w:color w:val="000000"/>
          <w:sz w:val="28"/>
        </w:rPr>
        <w:t>
      1) келісу бастамашысының хатын толық немесе ішінара қанағаттандыру туралы;</w:t>
      </w:r>
    </w:p>
    <w:bookmarkEnd w:id="25"/>
    <w:bookmarkStart w:name="z28" w:id="26"/>
    <w:p>
      <w:pPr>
        <w:spacing w:after="0"/>
        <w:ind w:left="0"/>
        <w:jc w:val="both"/>
      </w:pPr>
      <w:r>
        <w:rPr>
          <w:rFonts w:ascii="Times New Roman"/>
          <w:b w:val="false"/>
          <w:i w:val="false"/>
          <w:color w:val="000000"/>
          <w:sz w:val="28"/>
        </w:rPr>
        <w:t>
      2) өтінішті қанағаттандырудан бас тарту туралы, мұндай шешімнің қабылдануын дәлелдеп немесе дәлелдеместен;</w:t>
      </w:r>
    </w:p>
    <w:bookmarkEnd w:id="26"/>
    <w:bookmarkStart w:name="z29" w:id="27"/>
    <w:p>
      <w:pPr>
        <w:spacing w:after="0"/>
        <w:ind w:left="0"/>
        <w:jc w:val="both"/>
      </w:pPr>
      <w:r>
        <w:rPr>
          <w:rFonts w:ascii="Times New Roman"/>
          <w:b w:val="false"/>
          <w:i w:val="false"/>
          <w:color w:val="000000"/>
          <w:sz w:val="28"/>
        </w:rPr>
        <w:t>
      3) жұмысты жүргізудің мерзімдерін уақытша ауыстыру бойынша ұсыныстар енгізу туралы.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9. Осы Нұсқаулықтың 8-тармағының 2), 3) тармақшаларында көрсетілген шешімдер, Заңының 25-бабының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сондай-ақ келісу бастамашысы жоспарланған жұмыстардың түрі және мерзімдері, тартылған жұмысшылар, техника мен басқа да мәліметтер туралы көрінеу дұрыс емес мәліметтер берген, сондай-ақ егер өтініш білдірілген жұмыстар және (немесе) олардың салдарлары мен нәтижелері күзетілетін адамдардың қауіпсіздігіне қауіп-қатер төндірсе немесе күзетілетін адамдарың қауіпсіздігін қамтамасыз ету жөніндегі міндеттерді тиісінше орындауға кедергі келтіретін шарттардың, фактілердің және жағдайлардың туындауына әкеп соқтыратын жағдайда қабылданады.</w:t>
      </w:r>
    </w:p>
    <w:bookmarkEnd w:id="28"/>
    <w:bookmarkStart w:name="z31" w:id="29"/>
    <w:p>
      <w:pPr>
        <w:spacing w:after="0"/>
        <w:ind w:left="0"/>
        <w:jc w:val="both"/>
      </w:pPr>
      <w:r>
        <w:rPr>
          <w:rFonts w:ascii="Times New Roman"/>
          <w:b w:val="false"/>
          <w:i w:val="false"/>
          <w:color w:val="000000"/>
          <w:sz w:val="28"/>
        </w:rPr>
        <w:t>
      10. Қабылданған шешім туралы келісу бастамашысы жазбаша хабардар етіледі.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11. Жұмысты орындау барысында күзетілетін адамдарға қауіп-қатер төндіруі мүмкін бұзушылықтар, оларды орындау мерзімі іс жүзінде өзгергені, сондай-ақ ҚР МКҚ санкцияламаған жұмыстар жүргізілгені айқындалған жағдайда, ҚР МКҚ жұмысты өндірушіге айқындалған бұзушылықтарды жою қажеттігі туралы нұсқама жолдауға құқылы.</w:t>
      </w:r>
    </w:p>
    <w:bookmarkEnd w:id="30"/>
    <w:bookmarkStart w:name="z33" w:id="31"/>
    <w:p>
      <w:pPr>
        <w:spacing w:after="0"/>
        <w:ind w:left="0"/>
        <w:jc w:val="both"/>
      </w:pPr>
      <w:r>
        <w:rPr>
          <w:rFonts w:ascii="Times New Roman"/>
          <w:b w:val="false"/>
          <w:i w:val="false"/>
          <w:color w:val="000000"/>
          <w:sz w:val="28"/>
        </w:rPr>
        <w:t>
      12. Жұмыс өндірісінің мерзімі ұзартылған жағдайда, келісу бастамашысы ҚР МКҚ-ға немесе ҚР МКҚ-ның Алматы қаласындағы департаментіне қайтадан хат жолдайды.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күзет қызметі бастығының 31.03.2016 </w:t>
      </w:r>
      <w:r>
        <w:rPr>
          <w:rFonts w:ascii="Times New Roman"/>
          <w:b w:val="false"/>
          <w:i w:val="false"/>
          <w:color w:val="000000"/>
          <w:sz w:val="28"/>
        </w:rPr>
        <w:t>№ 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4. Қорытынды ережелер</w:t>
      </w:r>
    </w:p>
    <w:bookmarkEnd w:id="32"/>
    <w:bookmarkStart w:name="z35" w:id="33"/>
    <w:p>
      <w:pPr>
        <w:spacing w:after="0"/>
        <w:ind w:left="0"/>
        <w:jc w:val="both"/>
      </w:pPr>
      <w:r>
        <w:rPr>
          <w:rFonts w:ascii="Times New Roman"/>
          <w:b w:val="false"/>
          <w:i w:val="false"/>
          <w:color w:val="000000"/>
          <w:sz w:val="28"/>
        </w:rPr>
        <w:t>
      13. Күзет іс-шараларын өткізу кезеңінде арнаулы трассалардағы жөндеу, құрылыс, монтаж және басқа да жұмыстардың барлық түрлері қажет болса уақытша тоқтатылады.</w:t>
      </w:r>
    </w:p>
    <w:bookmarkEnd w:id="33"/>
    <w:bookmarkStart w:name="z36" w:id="34"/>
    <w:p>
      <w:pPr>
        <w:spacing w:after="0"/>
        <w:ind w:left="0"/>
        <w:jc w:val="both"/>
      </w:pPr>
      <w:r>
        <w:rPr>
          <w:rFonts w:ascii="Times New Roman"/>
          <w:b w:val="false"/>
          <w:i w:val="false"/>
          <w:color w:val="000000"/>
          <w:sz w:val="28"/>
        </w:rPr>
        <w:t xml:space="preserve">
      14. ҚР МКҚ-ға жолданатын құжаттардың растығы, толықтығы және дұрыстығы, өтініш білдірілген жұмыстарды тиісінше орындалмағаны үшін келісудің бастамашысы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жауапкершілік атқарады.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іс-шараларын жүргізу кезінде</w:t>
            </w:r>
            <w:r>
              <w:br/>
            </w:r>
            <w:r>
              <w:rPr>
                <w:rFonts w:ascii="Times New Roman"/>
                <w:b w:val="false"/>
                <w:i w:val="false"/>
                <w:color w:val="000000"/>
                <w:sz w:val="20"/>
              </w:rPr>
              <w:t>арнайы трассалардағы және оларға іргелес</w:t>
            </w:r>
            <w:r>
              <w:br/>
            </w:r>
            <w:r>
              <w:rPr>
                <w:rFonts w:ascii="Times New Roman"/>
                <w:b w:val="false"/>
                <w:i w:val="false"/>
                <w:color w:val="000000"/>
                <w:sz w:val="20"/>
              </w:rPr>
              <w:t>жатқан аумақтар мен акваториялардағы</w:t>
            </w:r>
            <w:r>
              <w:br/>
            </w:r>
            <w:r>
              <w:rPr>
                <w:rFonts w:ascii="Times New Roman"/>
                <w:b w:val="false"/>
                <w:i w:val="false"/>
                <w:color w:val="000000"/>
                <w:sz w:val="20"/>
              </w:rPr>
              <w:t>жөндеу, құрылыс, монтаж және өзге де</w:t>
            </w:r>
            <w:r>
              <w:br/>
            </w:r>
            <w:r>
              <w:rPr>
                <w:rFonts w:ascii="Times New Roman"/>
                <w:b w:val="false"/>
                <w:i w:val="false"/>
                <w:color w:val="000000"/>
                <w:sz w:val="20"/>
              </w:rPr>
              <w:t>жұмыстардың барлық түрлерінің жүргізілуін</w:t>
            </w:r>
            <w:r>
              <w:br/>
            </w:r>
            <w:r>
              <w:rPr>
                <w:rFonts w:ascii="Times New Roman"/>
                <w:b w:val="false"/>
                <w:i w:val="false"/>
                <w:color w:val="000000"/>
                <w:sz w:val="20"/>
              </w:rPr>
              <w:t>келісу жөніндегі нұсқаулыққа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ff0000"/>
          <w:sz w:val="28"/>
        </w:rPr>
        <w:t xml:space="preserve">
      Ескерту. Қосымша жаңа редакцияда - ҚР Мемлекеттік күзет қызметі бастығының 31.03.2016 </w:t>
      </w:r>
      <w:r>
        <w:rPr>
          <w:rFonts w:ascii="Times New Roman"/>
          <w:b w:val="false"/>
          <w:i w:val="false"/>
          <w:color w:val="ff0000"/>
          <w:sz w:val="28"/>
        </w:rPr>
        <w:t>№ 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(жұмыстың және ұйымның жалпы атауы)</w:t>
      </w:r>
    </w:p>
    <w:p>
      <w:pPr>
        <w:spacing w:after="0"/>
        <w:ind w:left="0"/>
        <w:jc w:val="both"/>
      </w:pPr>
      <w:r>
        <w:rPr>
          <w:rFonts w:ascii="Times New Roman"/>
          <w:b w:val="false"/>
          <w:i w:val="false"/>
          <w:color w:val="000000"/>
          <w:sz w:val="28"/>
        </w:rPr>
        <w:t>
      1. Түскен күні/құжаттың кіріс №:_____________________________________</w:t>
      </w:r>
    </w:p>
    <w:p>
      <w:pPr>
        <w:spacing w:after="0"/>
        <w:ind w:left="0"/>
        <w:jc w:val="both"/>
      </w:pPr>
      <w:r>
        <w:rPr>
          <w:rFonts w:ascii="Times New Roman"/>
          <w:b w:val="false"/>
          <w:i w:val="false"/>
          <w:color w:val="000000"/>
          <w:sz w:val="28"/>
        </w:rPr>
        <w:t>
                                               (құжаттың кіріс нөмірі)</w:t>
      </w:r>
    </w:p>
    <w:p>
      <w:pPr>
        <w:spacing w:after="0"/>
        <w:ind w:left="0"/>
        <w:jc w:val="both"/>
      </w:pPr>
      <w:r>
        <w:rPr>
          <w:rFonts w:ascii="Times New Roman"/>
          <w:b w:val="false"/>
          <w:i w:val="false"/>
          <w:color w:val="000000"/>
          <w:sz w:val="28"/>
        </w:rPr>
        <w:t>
      2. Сұрау салу бастамашысы:___________________________________________</w:t>
      </w:r>
    </w:p>
    <w:p>
      <w:pPr>
        <w:spacing w:after="0"/>
        <w:ind w:left="0"/>
        <w:jc w:val="both"/>
      </w:pPr>
      <w:r>
        <w:rPr>
          <w:rFonts w:ascii="Times New Roman"/>
          <w:b w:val="false"/>
          <w:i w:val="false"/>
          <w:color w:val="000000"/>
          <w:sz w:val="28"/>
        </w:rPr>
        <w:t>
                                    (жұмыс жүргізуді жоспарлаған компания,</w:t>
      </w:r>
    </w:p>
    <w:p>
      <w:pPr>
        <w:spacing w:after="0"/>
        <w:ind w:left="0"/>
        <w:jc w:val="both"/>
      </w:pPr>
      <w:r>
        <w:rPr>
          <w:rFonts w:ascii="Times New Roman"/>
          <w:b w:val="false"/>
          <w:i w:val="false"/>
          <w:color w:val="000000"/>
          <w:sz w:val="28"/>
        </w:rPr>
        <w:t>
                                      жауапты адамның Т.А.Ә. (ол болған</w:t>
      </w:r>
    </w:p>
    <w:p>
      <w:pPr>
        <w:spacing w:after="0"/>
        <w:ind w:left="0"/>
        <w:jc w:val="both"/>
      </w:pPr>
      <w:r>
        <w:rPr>
          <w:rFonts w:ascii="Times New Roman"/>
          <w:b w:val="false"/>
          <w:i w:val="false"/>
          <w:color w:val="000000"/>
          <w:sz w:val="28"/>
        </w:rPr>
        <w:t>
      жағдайда), байл.тел.)</w:t>
      </w:r>
    </w:p>
    <w:p>
      <w:pPr>
        <w:spacing w:after="0"/>
        <w:ind w:left="0"/>
        <w:jc w:val="both"/>
      </w:pPr>
      <w:r>
        <w:rPr>
          <w:rFonts w:ascii="Times New Roman"/>
          <w:b w:val="false"/>
          <w:i w:val="false"/>
          <w:color w:val="000000"/>
          <w:sz w:val="28"/>
        </w:rPr>
        <w:t>
      3. Басшылықтың резолюциясы___________________________________________</w:t>
      </w:r>
    </w:p>
    <w:p>
      <w:pPr>
        <w:spacing w:after="0"/>
        <w:ind w:left="0"/>
        <w:jc w:val="both"/>
      </w:pPr>
      <w:r>
        <w:rPr>
          <w:rFonts w:ascii="Times New Roman"/>
          <w:b w:val="false"/>
          <w:i w:val="false"/>
          <w:color w:val="000000"/>
          <w:sz w:val="28"/>
        </w:rPr>
        <w:t>
                                       (ҚР МКҚ басшылығының бұрыштамасы)</w:t>
      </w:r>
    </w:p>
    <w:p>
      <w:pPr>
        <w:spacing w:after="0"/>
        <w:ind w:left="0"/>
        <w:jc w:val="both"/>
      </w:pPr>
      <w:r>
        <w:rPr>
          <w:rFonts w:ascii="Times New Roman"/>
          <w:b w:val="false"/>
          <w:i w:val="false"/>
          <w:color w:val="000000"/>
          <w:sz w:val="28"/>
        </w:rPr>
        <w:t>
      4. Қосымша:__________________________________________________________</w:t>
      </w:r>
    </w:p>
    <w:p>
      <w:pPr>
        <w:spacing w:after="0"/>
        <w:ind w:left="0"/>
        <w:jc w:val="both"/>
      </w:pPr>
      <w:r>
        <w:rPr>
          <w:rFonts w:ascii="Times New Roman"/>
          <w:b w:val="false"/>
          <w:i w:val="false"/>
          <w:color w:val="000000"/>
          <w:sz w:val="28"/>
        </w:rPr>
        <w:t>
                       (негізгі хатқа қоса берілген құжаттар, схемалар,</w:t>
      </w:r>
    </w:p>
    <w:p>
      <w:pPr>
        <w:spacing w:after="0"/>
        <w:ind w:left="0"/>
        <w:jc w:val="both"/>
      </w:pPr>
      <w:r>
        <w:rPr>
          <w:rFonts w:ascii="Times New Roman"/>
          <w:b w:val="false"/>
          <w:i w:val="false"/>
          <w:color w:val="000000"/>
          <w:sz w:val="28"/>
        </w:rPr>
        <w:t>
                     жұмыскерлер мен техниканың тізімі, басқа органдармен</w:t>
      </w:r>
    </w:p>
    <w:p>
      <w:pPr>
        <w:spacing w:after="0"/>
        <w:ind w:left="0"/>
        <w:jc w:val="both"/>
      </w:pPr>
      <w:r>
        <w:rPr>
          <w:rFonts w:ascii="Times New Roman"/>
          <w:b w:val="false"/>
          <w:i w:val="false"/>
          <w:color w:val="000000"/>
          <w:sz w:val="28"/>
        </w:rPr>
        <w:t>
      келісу және т.б.)</w:t>
      </w:r>
    </w:p>
    <w:p>
      <w:pPr>
        <w:spacing w:after="0"/>
        <w:ind w:left="0"/>
        <w:jc w:val="both"/>
      </w:pPr>
      <w:r>
        <w:rPr>
          <w:rFonts w:ascii="Times New Roman"/>
          <w:b w:val="false"/>
          <w:i w:val="false"/>
          <w:color w:val="000000"/>
          <w:sz w:val="28"/>
        </w:rPr>
        <w:t>
      5. Орындау мерзімі:__________________________________________________</w:t>
      </w:r>
    </w:p>
    <w:p>
      <w:pPr>
        <w:spacing w:after="0"/>
        <w:ind w:left="0"/>
        <w:jc w:val="both"/>
      </w:pPr>
      <w:r>
        <w:rPr>
          <w:rFonts w:ascii="Times New Roman"/>
          <w:b w:val="false"/>
          <w:i w:val="false"/>
          <w:color w:val="000000"/>
          <w:sz w:val="28"/>
        </w:rPr>
        <w:t>
                              (бақылау карточкасындағы орындау мерзімі)</w:t>
      </w:r>
    </w:p>
    <w:p>
      <w:pPr>
        <w:spacing w:after="0"/>
        <w:ind w:left="0"/>
        <w:jc w:val="both"/>
      </w:pPr>
      <w:r>
        <w:rPr>
          <w:rFonts w:ascii="Times New Roman"/>
          <w:b w:val="false"/>
          <w:i w:val="false"/>
          <w:color w:val="000000"/>
          <w:sz w:val="28"/>
        </w:rPr>
        <w:t>
      6. Қысқаша мазмұны:__________________________________________________</w:t>
      </w:r>
    </w:p>
    <w:p>
      <w:pPr>
        <w:spacing w:after="0"/>
        <w:ind w:left="0"/>
        <w:jc w:val="both"/>
      </w:pPr>
      <w:r>
        <w:rPr>
          <w:rFonts w:ascii="Times New Roman"/>
          <w:b w:val="false"/>
          <w:i w:val="false"/>
          <w:color w:val="000000"/>
          <w:sz w:val="28"/>
        </w:rPr>
        <w:t>
                          (жоспарланған жұмыстардың сипаты мен сипаттамасы,</w:t>
      </w:r>
    </w:p>
    <w:p>
      <w:pPr>
        <w:spacing w:after="0"/>
        <w:ind w:left="0"/>
        <w:jc w:val="both"/>
      </w:pPr>
      <w:r>
        <w:rPr>
          <w:rFonts w:ascii="Times New Roman"/>
          <w:b w:val="false"/>
          <w:i w:val="false"/>
          <w:color w:val="000000"/>
          <w:sz w:val="28"/>
        </w:rPr>
        <w:t>
                            ұйымның өтінімі бойынша орындау мерзімі, өткізу</w:t>
      </w:r>
    </w:p>
    <w:p>
      <w:pPr>
        <w:spacing w:after="0"/>
        <w:ind w:left="0"/>
        <w:jc w:val="both"/>
      </w:pPr>
      <w:r>
        <w:rPr>
          <w:rFonts w:ascii="Times New Roman"/>
          <w:b w:val="false"/>
          <w:i w:val="false"/>
          <w:color w:val="000000"/>
          <w:sz w:val="28"/>
        </w:rPr>
        <w:t>
                           орны, сондай-ақ күзетілетін адамның қауіпсіздік</w:t>
      </w:r>
    </w:p>
    <w:p>
      <w:pPr>
        <w:spacing w:after="0"/>
        <w:ind w:left="0"/>
        <w:jc w:val="both"/>
      </w:pPr>
      <w:r>
        <w:rPr>
          <w:rFonts w:ascii="Times New Roman"/>
          <w:b w:val="false"/>
          <w:i w:val="false"/>
          <w:color w:val="000000"/>
          <w:sz w:val="28"/>
        </w:rPr>
        <w:t>
                                  режиміне ықтимал жағымсыз салдарлар)</w:t>
      </w:r>
    </w:p>
    <w:p>
      <w:pPr>
        <w:spacing w:after="0"/>
        <w:ind w:left="0"/>
        <w:jc w:val="both"/>
      </w:pPr>
      <w:r>
        <w:rPr>
          <w:rFonts w:ascii="Times New Roman"/>
          <w:b w:val="false"/>
          <w:i w:val="false"/>
          <w:color w:val="000000"/>
          <w:sz w:val="28"/>
        </w:rPr>
        <w:t>
      7. Тексеру нәтижелері (есептер бойынша персоналды тексеру,</w:t>
      </w:r>
    </w:p>
    <w:p>
      <w:pPr>
        <w:spacing w:after="0"/>
        <w:ind w:left="0"/>
        <w:jc w:val="both"/>
      </w:pPr>
      <w:r>
        <w:rPr>
          <w:rFonts w:ascii="Times New Roman"/>
          <w:b w:val="false"/>
          <w:i w:val="false"/>
          <w:color w:val="000000"/>
          <w:sz w:val="28"/>
        </w:rPr>
        <w:t>
      реквизиттердің сәйкестігін, өзге де құжаттарды тексеру):_____________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 қандай базалар арқылы жүзеге асырылды және ұйым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қызметкерінің беделіне нұқсан келтіретін материалдың бар-жоғы)</w:t>
      </w:r>
    </w:p>
    <w:p>
      <w:pPr>
        <w:spacing w:after="0"/>
        <w:ind w:left="0"/>
        <w:jc w:val="both"/>
      </w:pPr>
      <w:r>
        <w:rPr>
          <w:rFonts w:ascii="Times New Roman"/>
          <w:b w:val="false"/>
          <w:i w:val="false"/>
          <w:color w:val="000000"/>
          <w:sz w:val="28"/>
        </w:rPr>
        <w:t>
      8. Ерекше белгілер:__________________________________________________</w:t>
      </w:r>
    </w:p>
    <w:p>
      <w:pPr>
        <w:spacing w:after="0"/>
        <w:ind w:left="0"/>
        <w:jc w:val="both"/>
      </w:pPr>
      <w:r>
        <w:rPr>
          <w:rFonts w:ascii="Times New Roman"/>
          <w:b w:val="false"/>
          <w:i w:val="false"/>
          <w:color w:val="000000"/>
          <w:sz w:val="28"/>
        </w:rPr>
        <w:t>
                            (құжатты орындау жеделдігі, жұмысты орындау</w:t>
      </w:r>
    </w:p>
    <w:p>
      <w:pPr>
        <w:spacing w:after="0"/>
        <w:ind w:left="0"/>
        <w:jc w:val="both"/>
      </w:pPr>
      <w:r>
        <w:rPr>
          <w:rFonts w:ascii="Times New Roman"/>
          <w:b w:val="false"/>
          <w:i w:val="false"/>
          <w:color w:val="000000"/>
          <w:sz w:val="28"/>
        </w:rPr>
        <w:t>
      мерзімдерін ұзарту және т.б.)</w:t>
      </w:r>
    </w:p>
    <w:p>
      <w:pPr>
        <w:spacing w:after="0"/>
        <w:ind w:left="0"/>
        <w:jc w:val="both"/>
      </w:pPr>
      <w:r>
        <w:rPr>
          <w:rFonts w:ascii="Times New Roman"/>
          <w:b w:val="false"/>
          <w:i w:val="false"/>
          <w:color w:val="000000"/>
          <w:sz w:val="28"/>
        </w:rPr>
        <w:t>
      9. ҚР МКҚ мүдделі бөлімшелерімен келісу:_____________________________</w:t>
      </w:r>
    </w:p>
    <w:p>
      <w:pPr>
        <w:spacing w:after="0"/>
        <w:ind w:left="0"/>
        <w:jc w:val="both"/>
      </w:pPr>
      <w:r>
        <w:rPr>
          <w:rFonts w:ascii="Times New Roman"/>
          <w:b w:val="false"/>
          <w:i w:val="false"/>
          <w:color w:val="000000"/>
          <w:sz w:val="28"/>
        </w:rPr>
        <w:t>
      10. Орындаушының тұжырымы:___________________________________________</w:t>
      </w:r>
    </w:p>
    <w:p>
      <w:pPr>
        <w:spacing w:after="0"/>
        <w:ind w:left="0"/>
        <w:jc w:val="both"/>
      </w:pPr>
      <w:r>
        <w:rPr>
          <w:rFonts w:ascii="Times New Roman"/>
          <w:b w:val="false"/>
          <w:i w:val="false"/>
          <w:color w:val="000000"/>
          <w:sz w:val="28"/>
        </w:rPr>
        <w:t>
                                   (орындаушының жұмыстардың осы түрлеріне</w:t>
      </w:r>
    </w:p>
    <w:p>
      <w:pPr>
        <w:spacing w:after="0"/>
        <w:ind w:left="0"/>
        <w:jc w:val="both"/>
      </w:pPr>
      <w:r>
        <w:rPr>
          <w:rFonts w:ascii="Times New Roman"/>
          <w:b w:val="false"/>
          <w:i w:val="false"/>
          <w:color w:val="000000"/>
          <w:sz w:val="28"/>
        </w:rPr>
        <w:t>
                           рұқсат беру немесе бас тарту бойынша негіздемесі)</w:t>
      </w:r>
    </w:p>
    <w:p>
      <w:pPr>
        <w:spacing w:after="0"/>
        <w:ind w:left="0"/>
        <w:jc w:val="both"/>
      </w:pPr>
      <w:r>
        <w:rPr>
          <w:rFonts w:ascii="Times New Roman"/>
          <w:b w:val="false"/>
          <w:i w:val="false"/>
          <w:color w:val="000000"/>
          <w:sz w:val="28"/>
        </w:rPr>
        <w:t>
      11. Іс-шаралар:______________________________________________________</w:t>
      </w:r>
    </w:p>
    <w:p>
      <w:pPr>
        <w:spacing w:after="0"/>
        <w:ind w:left="0"/>
        <w:jc w:val="both"/>
      </w:pPr>
      <w:r>
        <w:rPr>
          <w:rFonts w:ascii="Times New Roman"/>
          <w:b w:val="false"/>
          <w:i w:val="false"/>
          <w:color w:val="000000"/>
          <w:sz w:val="28"/>
        </w:rPr>
        <w:t>
                            (жұмыстардың аталған түрлеріне бақылау бойынша</w:t>
      </w:r>
    </w:p>
    <w:p>
      <w:pPr>
        <w:spacing w:after="0"/>
        <w:ind w:left="0"/>
        <w:jc w:val="both"/>
      </w:pPr>
      <w:r>
        <w:rPr>
          <w:rFonts w:ascii="Times New Roman"/>
          <w:b w:val="false"/>
          <w:i w:val="false"/>
          <w:color w:val="000000"/>
          <w:sz w:val="28"/>
        </w:rPr>
        <w:t>
      шаралар кешені)</w:t>
      </w:r>
    </w:p>
    <w:p>
      <w:pPr>
        <w:spacing w:after="0"/>
        <w:ind w:left="0"/>
        <w:jc w:val="both"/>
      </w:pPr>
      <w:r>
        <w:rPr>
          <w:rFonts w:ascii="Times New Roman"/>
          <w:b w:val="false"/>
          <w:i w:val="false"/>
          <w:color w:val="000000"/>
          <w:sz w:val="28"/>
        </w:rPr>
        <w:t>
      12. Орындаушының қолы:_______________________________________________</w:t>
      </w:r>
    </w:p>
    <w:p>
      <w:pPr>
        <w:spacing w:after="0"/>
        <w:ind w:left="0"/>
        <w:jc w:val="both"/>
      </w:pPr>
      <w:r>
        <w:rPr>
          <w:rFonts w:ascii="Times New Roman"/>
          <w:b w:val="false"/>
          <w:i w:val="false"/>
          <w:color w:val="000000"/>
          <w:sz w:val="28"/>
        </w:rPr>
        <w:t>
                                 (орындаушының лауазымы, атағы және тегі)</w:t>
      </w:r>
    </w:p>
    <w:p>
      <w:pPr>
        <w:spacing w:after="0"/>
        <w:ind w:left="0"/>
        <w:jc w:val="both"/>
      </w:pPr>
      <w:r>
        <w:rPr>
          <w:rFonts w:ascii="Times New Roman"/>
          <w:b w:val="false"/>
          <w:i w:val="false"/>
          <w:color w:val="000000"/>
          <w:sz w:val="28"/>
        </w:rPr>
        <w:t>
      13. Бөлімше бастығының қолы:_________________________________________</w:t>
      </w:r>
    </w:p>
    <w:p>
      <w:pPr>
        <w:spacing w:after="0"/>
        <w:ind w:left="0"/>
        <w:jc w:val="both"/>
      </w:pPr>
      <w:r>
        <w:rPr>
          <w:rFonts w:ascii="Times New Roman"/>
          <w:b w:val="false"/>
          <w:i w:val="false"/>
          <w:color w:val="000000"/>
          <w:sz w:val="28"/>
        </w:rPr>
        <w:t>
      14. ҚР МКҚ Үшінші департамент немесе ҚР МКҚ-ның Алматы қаласындағы</w:t>
      </w:r>
    </w:p>
    <w:p>
      <w:pPr>
        <w:spacing w:after="0"/>
        <w:ind w:left="0"/>
        <w:jc w:val="both"/>
      </w:pPr>
      <w:r>
        <w:rPr>
          <w:rFonts w:ascii="Times New Roman"/>
          <w:b w:val="false"/>
          <w:i w:val="false"/>
          <w:color w:val="000000"/>
          <w:sz w:val="28"/>
        </w:rPr>
        <w:t>
      басшысының қолы:____________________________________________________"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