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2766" w14:textId="b162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Аумағында ортақ пайдаланылатын телекоммуникация желісі жоқ Қазақстан Республикасының әкімшілік-аумақтық бірліктері туралы ақпаратты уәкілетті органның интернет-ресурсына орналастыру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8 сәуірдегі № 264 бұйрығы. Қазақстан Республикасының Әділет министрлігінде 2015 жылы 30 сәуірде № 10923 тіркелді. Күші жойылды - Қазақстан Республикасы Қаржы министрінің 2017 жылғы 13 наурыздағы № 160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Қаржы министрінің 13.03.2017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туралы" Қазақстан Республикасының 2008 жылғы 10 желтоқсандағы Кодексінің (Салық кодексі) 645-бабының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отырған, Аумағында ортақ пайдаланылатын телекоммуникация желісі жоқ Қазақстан Республикасының әкімшілік-аумақтық бірліктері туралы ақпаратты уәкілетті органның интернет-ресурсына орналастыру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Қаржы министрлігі Мемлекеттік кірістер комитеті (Д.Е. Ерғожин) заңнамамен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бұйрықты мемлекеттік тіркегеннен кейін күнтізбелік он күн ішінде оны ресми жариялауға мерзімдік баспа басылымдарына және "Әділет" ақпараттық құқықтық жүйесіне жолдауды;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бұйрықтың Қазақстан Республикасы Қаржы министрлігінің интернет–ресурстарында жариялануын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Инвестициялар және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 Ә.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2015 жылғы 9 сәуір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Аумағында ортақ пайдаланылатын телекоммуникация желісі жоқ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Республикасының әкімшілік-аумақтық бірліктері</w:t>
      </w:r>
      <w:r>
        <w:br/>
      </w:r>
      <w:r>
        <w:rPr>
          <w:rFonts w:ascii="Times New Roman"/>
          <w:b/>
          <w:i w:val="false"/>
          <w:color w:val="000000"/>
        </w:rPr>
        <w:t>туралы ақпаратты уәкілетті органның интернет-ресурсына</w:t>
      </w:r>
      <w:r>
        <w:br/>
      </w:r>
      <w:r>
        <w:rPr>
          <w:rFonts w:ascii="Times New Roman"/>
          <w:b/>
          <w:i w:val="false"/>
          <w:color w:val="000000"/>
        </w:rPr>
        <w:t>орналастыру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Аумағында ортақ пайдаланылатын телекоммуникация желісі жоқ Қазақстан Республикасының әкімшілік-аумақтық бірліктері туралы ақпаратты уәкілетті органның интернет-ресурсына орналастыру қағидалары (бұдан әрі - Қағида) "Салық және бюджетке төленетін басқа да міндетті төлемдер туралы" (Салық кодексі) Қазақстан Республикасының 2008 жылғы 10 желтоқсандағы Кодексінің 645-бабының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интернет-ресурсында ақпараттың орналасу тәртібін айқындайды.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Қағидаларының мақсаты үшін мынадай ұғымдар пайдаланылады: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ақпарат – олардың ұсынылуы салық төлеушілердің бақылау-кассалық машиналарын міндетті түрде қолдана отырып, ақшалай есеп айырысуын жүргізу үшін қажетті аумақтарында ортақ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пайдаланылатын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телекоммуникация желісі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жоқ әкімшілік-аумақтық бірліктер туралы мәліметтердің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байланыс және ақпарат саласындағы уәкілетті мемлекеттік орган – Қазақстан Республикасы Инвестициялар және даму министрлігінің Байланыс, ақпараттандыру және ақпарат комитеті;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уәкілетті органның интернет-ресурсы - "www.kgd.gov.kz" мекен-жайы бойынша Интернет желісінде орналасқан электрондық ақпараттық ресурс;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уәкілетті орган – Қазақстан Республикасы Қаржы министрлігі Мемлекеттік кірістер комитеті;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фискалды деректердің операторы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Қазақстан Республикасының Үкіметі айқындаған ортақ пайдаланылатын телекоммуникация желісі бойынша салық органдарына жедел режимде ақшалай есеп айырысулар туралы мәліметтердің берілуін қамтамасыз ететін заңды тұлға.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Уәкілетті органның интернет-ресурсына ақпараттарды</w:t>
      </w:r>
      <w:r>
        <w:br/>
      </w:r>
      <w:r>
        <w:rPr>
          <w:rFonts w:ascii="Times New Roman"/>
          <w:b/>
          <w:i w:val="false"/>
          <w:color w:val="000000"/>
        </w:rPr>
        <w:t>орналастыру тәртібі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Фискалды деректердің операторы жыл сайын 15 қаңтардан кешіктірмей салықтардың және бюджетке төленетін басқа да міндетті төлемдердің түсуін қамтамасыз ету саласындағы басшылықты жүзеге асыратын уәкілетті органға (бұдан әрі – уәкілетті орган) аумақтарында ортақ пайдаланылатын телекоммуникация желісі жоқ Қазақстан Республикасының әкімшілік-аумақтық бірліктердің тізбесін (бұдан әрі - Тізбе) осы Қағидаға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электрондық түрде ұсынады.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Уәкілетті орган байланыс және ақпарат саласындағы уәкілетті мемлекеттік органмен Тізбені келіскен күннен бастап 5 жұмыс күннен кешіктірмей оның интернет-ресурсында орналастыруын жүзеге асырады.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Тізбеге енгізілген Қазақстан Республикасының әкімшілік-аумақтық бірлігі ортақ пайдаланылатын телекоммуникация желісіне қосылған жағдайда фискалды деректердің операторы мұндай қосылу күнінен бастап 15 жұмыс күннен кешіктірмей ол туралы уәкілетті органға хабардар етеді.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Уәкілетті орган байланыс және ақпарат саласындағы уәкілетті мемлекеттік органмен Қазақстан Республикасының әкімшілік-аумақтық бірлігінің ортақ пайдаланылатын телекоммуникация желісіне қосылуы туралы мәліметті келіскен күннен бастап 5 жұмыс күннен кешіктірмей оларды Тізбеден алып тастайды.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Тізбедегі ақпарат: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уәкілетті органның интернет-ресурсында қазақ және орыс тілдерінде орналастырылады;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орналастыру (жаңару) күні және уақыты туралы мәліметтер бар. Бұл ретте уәкілетті органның интернет-ресурсында жаңартылуға дейін орналастырылған ақпарат сақталады;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уәкілетті органның интернет-ресурсында Excel форматында және басқа жалпыға ортақ форматтарда орналастырылады.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 ортақ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телекоммуникация желісі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әкімшілік-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бірліктері туралы ақпаратты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интернет-ресурсына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қағидаларына қосымша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нысан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Аумақтарда ортақ пайдаланылатын телекоммуникация желісі жоқ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Республикасының әкімшілік-аумақтық бірліктерінің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7"/>
        <w:gridCol w:w="4808"/>
        <w:gridCol w:w="2497"/>
        <w:gridCol w:w="2498"/>
      </w:tblGrid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Аумақтарда ортақ пайдаланылатын телекоммуникация желісі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әкімшілік-аумақтық бірліктерінің атауы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Тізбеге қосылған күні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Тізбеден алынған күні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