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dbb1" w14:textId="94ed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248 бұйрығы. Қазақстан Республикасының Әділет министрлігінде 2015 жылы 30 сәуірде № 10926 тіркелді. Күші жойылды - Қазақстан Республикасы Ұлттық экономика министрінің 2019 жылғы 14 ақпандағы № 14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14.02.2019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алты ай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13-бабының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мемлекеттік кәсіпорындарды басқаруды, акционерлік қоғамдардың мемлекеттік акциялар пакетіне және жауапкершілігі шектеулі серіктестіктердің жарғылық капиталдарына мемлекеттік қатысу үлестеріне иелік ету және оны пайдалану құқығын жүзеге асыратын мемлекеттік органдардың, жергілікті атқарушы органдардың назарына жеткізілуін;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Султанов   </w:t>
      </w:r>
    </w:p>
    <w:p>
      <w:pPr>
        <w:spacing w:after="0"/>
        <w:ind w:left="0"/>
        <w:jc w:val="both"/>
      </w:pPr>
      <w:r>
        <w:rPr>
          <w:rFonts w:ascii="Times New Roman"/>
          <w:b w:val="false"/>
          <w:i w:val="false"/>
          <w:color w:val="000000"/>
          <w:sz w:val="28"/>
        </w:rPr>
        <w:t>
      2015 жылғы 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15.09.2017 </w:t>
      </w:r>
      <w:r>
        <w:rPr>
          <w:rFonts w:ascii="Times New Roman"/>
          <w:b w:val="false"/>
          <w:i w:val="false"/>
          <w:color w:val="ff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қағидалары (бұдан әрі – Қағидалар) "Мемлекеттік мүлік туралы" 2011 жылғы 1 наурыздағы Қазақстан Республикасы Заңының 13-бабының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әзірленген және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атқарушы орган – атауы ұйымның жарғысымен айқындалатын атқарушы органның функцияларын жеке-дара жүзеге асыратын алқалы орган немесе тұлға;</w:t>
      </w:r>
    </w:p>
    <w:bookmarkEnd w:id="13"/>
    <w:bookmarkStart w:name="z16" w:id="14"/>
    <w:p>
      <w:pPr>
        <w:spacing w:after="0"/>
        <w:ind w:left="0"/>
        <w:jc w:val="both"/>
      </w:pPr>
      <w:r>
        <w:rPr>
          <w:rFonts w:ascii="Times New Roman"/>
          <w:b w:val="false"/>
          <w:i w:val="false"/>
          <w:color w:val="000000"/>
          <w:sz w:val="28"/>
        </w:rPr>
        <w:t>
      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17" w:id="15"/>
    <w:p>
      <w:pPr>
        <w:spacing w:after="0"/>
        <w:ind w:left="0"/>
        <w:jc w:val="both"/>
      </w:pPr>
      <w:r>
        <w:rPr>
          <w:rFonts w:ascii="Times New Roman"/>
          <w:b w:val="false"/>
          <w:i w:val="false"/>
          <w:color w:val="000000"/>
          <w:sz w:val="28"/>
        </w:rPr>
        <w:t>
      3) жергілікті бюджеттен қаржыландырылатын атқарушы органдар – акционерлік қоғамдардың мемлекеттік акциялар пакетін және жауапкершілігі шектеулі серіктестіктердің қатысу үлестерін, мемлекеттік заңды тұлғалар құқығы субъектілерін иелену және пайдалану құқығын жүзеге асыруға, оның ішінде шешімдер қабылдауға өкілеттіктер берілген басқармалар (бөлімдер);</w:t>
      </w:r>
    </w:p>
    <w:bookmarkEnd w:id="15"/>
    <w:bookmarkStart w:name="z18" w:id="16"/>
    <w:p>
      <w:pPr>
        <w:spacing w:after="0"/>
        <w:ind w:left="0"/>
        <w:jc w:val="both"/>
      </w:pPr>
      <w:r>
        <w:rPr>
          <w:rFonts w:ascii="Times New Roman"/>
          <w:b w:val="false"/>
          <w:i w:val="false"/>
          <w:color w:val="000000"/>
          <w:sz w:val="28"/>
        </w:rPr>
        <w:t>
      4) мемлекеттік мүлікті есепке алу саласындағы бірыңғай оператор (бұдан әрі – бірыңғай оператор) – Қазақстан Республикасы Үкіметінің шешімімен айқындалған, мемлекеттік мүлікті ұйымдастыру мен есепке алу саласында бірыңғай техникалық саясатты іске асыру бойынша міндеттер жүктелген заңды тұлға;</w:t>
      </w:r>
    </w:p>
    <w:bookmarkEnd w:id="16"/>
    <w:bookmarkStart w:name="z19" w:id="17"/>
    <w:p>
      <w:pPr>
        <w:spacing w:after="0"/>
        <w:ind w:left="0"/>
        <w:jc w:val="both"/>
      </w:pPr>
      <w:r>
        <w:rPr>
          <w:rFonts w:ascii="Times New Roman"/>
          <w:b w:val="false"/>
          <w:i w:val="false"/>
          <w:color w:val="000000"/>
          <w:sz w:val="28"/>
        </w:rPr>
        <w:t xml:space="preserve">
      5) тиісті саланың уәкілетті органы – Қазақстан Республикасының Үкіметі айқындаған, мемлекеттік басқарудың тиісті саласында (аясында) басшылықты жүзеге асыратын және "Мемлекеттік мүлік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Республикасының өзге де заңдарында көзделген шарттарда республикалық мүлікке қатысты құқықтарды иеленетін орталық атқарушы орган; </w:t>
      </w:r>
    </w:p>
    <w:bookmarkEnd w:id="17"/>
    <w:bookmarkStart w:name="z20" w:id="18"/>
    <w:p>
      <w:pPr>
        <w:spacing w:after="0"/>
        <w:ind w:left="0"/>
        <w:jc w:val="both"/>
      </w:pPr>
      <w:r>
        <w:rPr>
          <w:rFonts w:ascii="Times New Roman"/>
          <w:b w:val="false"/>
          <w:i w:val="false"/>
          <w:color w:val="000000"/>
          <w:sz w:val="28"/>
        </w:rPr>
        <w:t>
      6) ұйымдар (бұдан әрі – ұйымдар) – мемлекет бақылайтын акционерлік қоғамдар, жауапкершілігі шектеулі серіктестіктер және мемлекеттік кәсіпорындар.</w:t>
      </w:r>
    </w:p>
    <w:bookmarkEnd w:id="18"/>
    <w:bookmarkStart w:name="z21" w:id="19"/>
    <w:p>
      <w:pPr>
        <w:spacing w:after="0"/>
        <w:ind w:left="0"/>
        <w:jc w:val="left"/>
      </w:pPr>
      <w:r>
        <w:rPr>
          <w:rFonts w:ascii="Times New Roman"/>
          <w:b/>
          <w:i w:val="false"/>
          <w:color w:val="000000"/>
        </w:rPr>
        <w:t xml:space="preserve"> 2-тарау. Ұйымның даму жоспарын әзірлеу, бекіту және оны орындау бойынша есеп беру тәртібі</w:t>
      </w:r>
    </w:p>
    <w:bookmarkEnd w:id="19"/>
    <w:bookmarkStart w:name="z22" w:id="20"/>
    <w:p>
      <w:pPr>
        <w:spacing w:after="0"/>
        <w:ind w:left="0"/>
        <w:jc w:val="both"/>
      </w:pPr>
      <w:r>
        <w:rPr>
          <w:rFonts w:ascii="Times New Roman"/>
          <w:b w:val="false"/>
          <w:i w:val="false"/>
          <w:color w:val="000000"/>
          <w:sz w:val="28"/>
        </w:rPr>
        <w:t>
      3. Ұйымның даму жоспарын орындау жөніндегі есепті (бұдан әрі – Есеп) бірыңғай оператор әзірлеген бағдарламалық қамтамасыз етуді пайдаланумен, әрбір күнтізбелік жылдың қорытындылары бойынша ұйымның атқарушы органы әзірлейді және ұсынады.</w:t>
      </w:r>
    </w:p>
    <w:bookmarkEnd w:id="20"/>
    <w:bookmarkStart w:name="z23" w:id="21"/>
    <w:p>
      <w:pPr>
        <w:spacing w:after="0"/>
        <w:ind w:left="0"/>
        <w:jc w:val="both"/>
      </w:pPr>
      <w:r>
        <w:rPr>
          <w:rFonts w:ascii="Times New Roman"/>
          <w:b w:val="false"/>
          <w:i w:val="false"/>
          <w:color w:val="000000"/>
          <w:sz w:val="28"/>
        </w:rPr>
        <w:t>
      4. Есепті әзірлеу осы Қағидаларға 1, 2, 3, 4, 5, 6, 7, 8, 9, 10, 11, 12, 13, 14, 15, 16, 17, 18, 19, 20, 21, 22, 23, 24, 25, 26, 27, 28, 28-1, 29, 30, 31-қосымшаларға сәйкес нысандар бойынша бөлімдердің құрылымына, нысандарға, көрсеткіштер тізбесіне сәйкес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м.а. 23.02.2018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5. Есеп жобасын директорлар кеңесіне, жауапкершілігі шектеулі серіктестіктің бақылау кеңесіне, мемлекеттік кәсіпорынның бақылау кеңесіне (бар болған жағдайда), тиісті саланың уәкілетті органына немесе жергілікті атқарушы органға (жергілікті бюджеттен қаржыландырылатын атқарушы органға) не аудандық маңызы бар қала, ауыл, кент, ауылдық округ әкімі аппаратына:</w:t>
      </w:r>
    </w:p>
    <w:bookmarkEnd w:id="22"/>
    <w:p>
      <w:pPr>
        <w:spacing w:after="0"/>
        <w:ind w:left="0"/>
        <w:jc w:val="both"/>
      </w:pPr>
      <w:r>
        <w:rPr>
          <w:rFonts w:ascii="Times New Roman"/>
          <w:b w:val="false"/>
          <w:i w:val="false"/>
          <w:color w:val="000000"/>
          <w:sz w:val="28"/>
        </w:rPr>
        <w:t>
      міндетті немесе бастамашылық аудит жүргізбейтін ұйымның атқарушы органы – есепті кезеңнен кейінгі үшінші айдың отызыншы күнінен кешіктірмей;</w:t>
      </w:r>
    </w:p>
    <w:p>
      <w:pPr>
        <w:spacing w:after="0"/>
        <w:ind w:left="0"/>
        <w:jc w:val="both"/>
      </w:pPr>
      <w:r>
        <w:rPr>
          <w:rFonts w:ascii="Times New Roman"/>
          <w:b w:val="false"/>
          <w:i w:val="false"/>
          <w:color w:val="000000"/>
          <w:sz w:val="28"/>
        </w:rPr>
        <w:t>
      міндетті немесе бастамашылық аудит жүргізетін ұйымның атқарушы органы аудиттелген қаржы есептілігін бекіткеннен кейін – он бес жұмыс күннің ішінде, бірақ есепті жылдан кейінгі жылдың бірінші қыркүйегінен кешіктірмей қарауға енгізеді.</w:t>
      </w:r>
    </w:p>
    <w:p>
      <w:pPr>
        <w:spacing w:after="0"/>
        <w:ind w:left="0"/>
        <w:jc w:val="both"/>
      </w:pPr>
      <w:r>
        <w:rPr>
          <w:rFonts w:ascii="Times New Roman"/>
          <w:b w:val="false"/>
          <w:i w:val="false"/>
          <w:color w:val="000000"/>
          <w:sz w:val="28"/>
        </w:rPr>
        <w:t>
      Директорлар кеңесі, жауапкершілігі шектеулі серіктестіктің бақылау кеңесі, мемлекеттік кәсіпорынның бақылау кеңесі (бар болған жағдайда),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он бес жұмыс күнінің ішінде Есеп жобасын қарайды.</w:t>
      </w:r>
    </w:p>
    <w:p>
      <w:pPr>
        <w:spacing w:after="0"/>
        <w:ind w:left="0"/>
        <w:jc w:val="both"/>
      </w:pPr>
      <w:r>
        <w:rPr>
          <w:rFonts w:ascii="Times New Roman"/>
          <w:b w:val="false"/>
          <w:i w:val="false"/>
          <w:color w:val="000000"/>
          <w:sz w:val="28"/>
        </w:rPr>
        <w:t xml:space="preserve">
      Ескертулер болған жағдайда, атқарушы орган он бес жұмыс күнінің ішінде Есеп жобасын пысықтайды және оны директорлар кеңесіне, жауапкершілігі шектеулі серіктестіктің бақылау кеңесіне, мемлекеттік кәсіпорынның бақылау кеңесіне (бар болған жағдайда) тиісті саланың уәкілетті органына немесе жергілікті атқарушы органға (жергілікті бюджеттен қаржыландырылатын атқарушы органға) не аудандық маңызы бар қала, ауыл, кент, ауылдық округ әкімінің аппаратына қайтадан қарауға ұсынады. </w:t>
      </w:r>
    </w:p>
    <w:p>
      <w:pPr>
        <w:spacing w:after="0"/>
        <w:ind w:left="0"/>
        <w:jc w:val="both"/>
      </w:pPr>
      <w:r>
        <w:rPr>
          <w:rFonts w:ascii="Times New Roman"/>
          <w:b w:val="false"/>
          <w:i w:val="false"/>
          <w:color w:val="000000"/>
          <w:sz w:val="28"/>
        </w:rPr>
        <w:t>
      Директорлар кеңесі, жауапкершілігі шектеулі серіктестіктердің бақылау кеңесі, мемлекеттік кәсіпорындардың бақылау кеңесі (бар болған жағдайда),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пысықталған Есептің жобасын он жұмыс күнінің ішінде қарайды.</w:t>
      </w:r>
    </w:p>
    <w:bookmarkStart w:name="z25" w:id="23"/>
    <w:p>
      <w:pPr>
        <w:spacing w:after="0"/>
        <w:ind w:left="0"/>
        <w:jc w:val="both"/>
      </w:pPr>
      <w:r>
        <w:rPr>
          <w:rFonts w:ascii="Times New Roman"/>
          <w:b w:val="false"/>
          <w:i w:val="false"/>
          <w:color w:val="000000"/>
          <w:sz w:val="28"/>
        </w:rPr>
        <w:t>
      6. Есепті директорлар кеңесі, жауапкершілігі шектеулі серіктестіктің бақылау кеңесі,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w:t>
      </w:r>
    </w:p>
    <w:bookmarkEnd w:id="23"/>
    <w:p>
      <w:pPr>
        <w:spacing w:after="0"/>
        <w:ind w:left="0"/>
        <w:jc w:val="both"/>
      </w:pPr>
      <w:r>
        <w:rPr>
          <w:rFonts w:ascii="Times New Roman"/>
          <w:b w:val="false"/>
          <w:i w:val="false"/>
          <w:color w:val="000000"/>
          <w:sz w:val="28"/>
        </w:rPr>
        <w:t>
      міндетті немесе бастамашылық аудит жүргізбейтін ұйымдар бойынша – есепті кезеңнен кейінгі бесінші айдың он бесінші күнінен кешіктірмей;</w:t>
      </w:r>
    </w:p>
    <w:p>
      <w:pPr>
        <w:spacing w:after="0"/>
        <w:ind w:left="0"/>
        <w:jc w:val="both"/>
      </w:pPr>
      <w:r>
        <w:rPr>
          <w:rFonts w:ascii="Times New Roman"/>
          <w:b w:val="false"/>
          <w:i w:val="false"/>
          <w:color w:val="000000"/>
          <w:sz w:val="28"/>
        </w:rPr>
        <w:t>
      міндетті немесе бастамашылық аудит жүргізетін ұйымдар бойынша аудиттелген қаржылық есептілік бекітілгеннен кейін – ол қарауға енгізілген күннен бастап жиырма жұмыс күнінің ішінде бекітеді.</w:t>
      </w:r>
    </w:p>
    <w:p>
      <w:pPr>
        <w:spacing w:after="0"/>
        <w:ind w:left="0"/>
        <w:jc w:val="both"/>
      </w:pPr>
      <w:r>
        <w:rPr>
          <w:rFonts w:ascii="Times New Roman"/>
          <w:b w:val="false"/>
          <w:i w:val="false"/>
          <w:color w:val="000000"/>
          <w:sz w:val="28"/>
        </w:rPr>
        <w:t>
      Есепті бекіту мерзімі директорлар кеңесінің, жауапкершілігі шектеулі серіктестіктің бақылау кеңесінің, тиісті саланың уәкілетті органының немесе жергілікті атқарушы органның (жергілікті бюджеттен қаржыландырылатын атқарушы органның) не аудандық маңызы бар қала, ауыл, кент, ауылдық округ әкімі аппаратының шешімі негізінде осы тармақшада белгіленген мерзімнен он жұмыс күнінен аспайтын кезеңге ұзартылуы мүмкін.</w:t>
      </w:r>
    </w:p>
    <w:bookmarkStart w:name="z26" w:id="24"/>
    <w:p>
      <w:pPr>
        <w:spacing w:after="0"/>
        <w:ind w:left="0"/>
        <w:jc w:val="both"/>
      </w:pPr>
      <w:r>
        <w:rPr>
          <w:rFonts w:ascii="Times New Roman"/>
          <w:b w:val="false"/>
          <w:i w:val="false"/>
          <w:color w:val="000000"/>
          <w:sz w:val="28"/>
        </w:rPr>
        <w:t>
      7. Есеп бекітілген күннен бастап бес жұмыс күнінің ішінде ұйым мемлекеттік мүліктің тізіліміне енгізу үшін директорлар кеңесінің, бақылау кеңесінің, тиісті саланың уәкілетті органының немесе жергілікті атқарушы органның (жергілікті бюджеттен қаржыландырылатын атқарушы органның) не аудандық маңызы бар қала, ауыл, кент, ауылдық округ әкімі аппаратының сканерленген шешімін бекіте отырып, электронды түрде бірыңғай операторға жібереді.</w:t>
      </w:r>
    </w:p>
    <w:bookmarkEnd w:id="24"/>
    <w:bookmarkStart w:name="z27" w:id="25"/>
    <w:p>
      <w:pPr>
        <w:spacing w:after="0"/>
        <w:ind w:left="0"/>
        <w:jc w:val="both"/>
      </w:pPr>
      <w:r>
        <w:rPr>
          <w:rFonts w:ascii="Times New Roman"/>
          <w:b w:val="false"/>
          <w:i w:val="false"/>
          <w:color w:val="000000"/>
          <w:sz w:val="28"/>
        </w:rPr>
        <w:t>
      8. Бірыңғай оператор Есеп түскен күннен бастап бес жұмыс күні ішінде ұйымның электрондық мекенжайына Есепті мемлекеттік мүлік тізіліміне қосқаны не Есепті қабылдаудан бас тарту туралы хабарлама жібереді.</w:t>
      </w:r>
    </w:p>
    <w:bookmarkEnd w:id="25"/>
    <w:p>
      <w:pPr>
        <w:spacing w:after="0"/>
        <w:ind w:left="0"/>
        <w:jc w:val="both"/>
      </w:pPr>
      <w:r>
        <w:rPr>
          <w:rFonts w:ascii="Times New Roman"/>
          <w:b w:val="false"/>
          <w:i w:val="false"/>
          <w:color w:val="000000"/>
          <w:sz w:val="28"/>
        </w:rPr>
        <w:t>
      Мыналар:</w:t>
      </w:r>
    </w:p>
    <w:bookmarkStart w:name="z28" w:id="26"/>
    <w:p>
      <w:pPr>
        <w:spacing w:after="0"/>
        <w:ind w:left="0"/>
        <w:jc w:val="both"/>
      </w:pPr>
      <w:r>
        <w:rPr>
          <w:rFonts w:ascii="Times New Roman"/>
          <w:b w:val="false"/>
          <w:i w:val="false"/>
          <w:color w:val="000000"/>
          <w:sz w:val="28"/>
        </w:rPr>
        <w:t>
      1) осы Қағидалардың 7-тармағында көрсетілген басқару органының есепке қоса бекітілген, даму жоспарын бекіту туралы сканерленген шешімінің болмауы;</w:t>
      </w:r>
    </w:p>
    <w:bookmarkEnd w:id="26"/>
    <w:bookmarkStart w:name="z29" w:id="27"/>
    <w:p>
      <w:pPr>
        <w:spacing w:after="0"/>
        <w:ind w:left="0"/>
        <w:jc w:val="both"/>
      </w:pPr>
      <w:r>
        <w:rPr>
          <w:rFonts w:ascii="Times New Roman"/>
          <w:b w:val="false"/>
          <w:i w:val="false"/>
          <w:color w:val="000000"/>
          <w:sz w:val="28"/>
        </w:rPr>
        <w:t>
      2) есепке ұйымға тиесілі емес электрондық цифрлық қолтаңбаның қойылуы Есепті қабылдаудан бас тартуға негіз болып табылады.</w:t>
      </w:r>
    </w:p>
    <w:bookmarkEnd w:id="27"/>
    <w:p>
      <w:pPr>
        <w:spacing w:after="0"/>
        <w:ind w:left="0"/>
        <w:jc w:val="both"/>
      </w:pPr>
      <w:r>
        <w:rPr>
          <w:rFonts w:ascii="Times New Roman"/>
          <w:b w:val="false"/>
          <w:i w:val="false"/>
          <w:color w:val="000000"/>
          <w:sz w:val="28"/>
        </w:rPr>
        <w:t>
      Бас тартылған жағдайда ұйым ескертулерді жояды және Есепті қабылдаудан бас тарту туралы хабарламаны алған күннен бастап он жұмыс күнінің ішінде директорлар кеңесінің, жауапкершілігі шектеулі серіктестің бақылау кеңесінің, мемлекеттік кәсіпорынның бақылау кеңесінің (бар болған жағдайда), тиісті саланың уәкілетті органының немесе жергілікті атқарушы органның (жергілікті бюджеттен қаржыландырылатын атқарушы органның) не аудандық маңызы бар қала, ауыл, кент, ауылдық округ әкімі аппаратының қарауына қайта шығармай, Есепті қайта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 2015 жылғы 27 наурыздағы</w:t>
            </w:r>
            <w:r>
              <w:br/>
            </w:r>
            <w:r>
              <w:rPr>
                <w:rFonts w:ascii="Times New Roman"/>
                <w:b w:val="false"/>
                <w:i w:val="false"/>
                <w:color w:val="000000"/>
                <w:sz w:val="20"/>
              </w:rPr>
              <w:t>№ 248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Есептің құрылымы</w:t>
      </w:r>
    </w:p>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4145"/>
        <w:gridCol w:w="843"/>
        <w:gridCol w:w="4886"/>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парағы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паспорты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құрылымы</w:t>
            </w:r>
          </w:p>
        </w:tc>
      </w:tr>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көрсеткіштері" бөлімі</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түйінді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бағдарламасы</w:t>
            </w:r>
          </w:p>
        </w:tc>
      </w:tr>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көрсеткіштер" бөлімі</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негізгі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құралдарды сатып алу</w:t>
            </w:r>
          </w:p>
        </w:tc>
      </w:tr>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көрсеткіштері" бөлімі</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шығындары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w:t>
            </w:r>
          </w:p>
        </w:tc>
      </w:tr>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жердің алаңы және автокөлік</w:t>
            </w:r>
          </w:p>
        </w:tc>
      </w:tr>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 бөлімі</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кезеңді шолу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түйінді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(таза табыстың бір бөлігін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арналған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өзге де міндетті төлемдер</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балансы</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Есеп есептік кезеңдегі қызметтің қорытындыларын ашу үшін мұндай толықтыру орынды болған кезде басқа бөлімдермен, тараулармен, параграфтармен және қосымшалармен толықтырылуы мүмкін.</w:t>
      </w:r>
      <w:r>
        <w:br/>
      </w:r>
      <w:r>
        <w:rPr>
          <w:rFonts w:ascii="Times New Roman"/>
          <w:b w:val="false"/>
          <w:i w:val="false"/>
          <w:color w:val="000000"/>
          <w:sz w:val="28"/>
        </w:rPr>
        <w:t>
      Есеп бөлімдермен, бөлімдер тараулармен, ал тараулар параграфтармен толықтырылған жағдайда, әрбір қосымша ұсынылатын бөлімнің және (немесе) тараудың және (немесе) параграфтың тиісті белгісі ("бөлім", "тарау", "параграф"), сондай-ақ атауы болуы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8492"/>
        <w:gridCol w:w="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қаржыландырылатын атқарушы орган) немесе аудандық маңызы бар қала, ауыл, кент, ауылдық округ әкімінің аппараты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496"/>
        <w:gridCol w:w="6022"/>
        <w:gridCol w:w="341"/>
        <w:gridCol w:w="347"/>
        <w:gridCol w:w="341"/>
        <w:gridCol w:w="348"/>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 (e-mail), веб-сайт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(бизнес сәйкестендіру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КҰЖС бойынша идентификациялық код (Кәсіпорындар мен ұйымдардың жалпы сыныптамасы)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бойынша қызметтің түрі (Экономикалық қызмет түрлерінің жалпы сыныптамасы)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661"/>
        <w:gridCol w:w="2746"/>
        <w:gridCol w:w="1559"/>
        <w:gridCol w:w="1559"/>
        <w:gridCol w:w="1559"/>
        <w:gridCol w:w="1560"/>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тарихы: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Ұйым құрылған Қазақстан Республикасы Үкіметінің қаулысы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r>
              <w:br/>
            </w:r>
            <w:r>
              <w:rPr>
                <w:rFonts w:ascii="Times New Roman"/>
                <w:b w:val="false"/>
                <w:i w:val="false"/>
                <w:color w:val="000000"/>
                <w:sz w:val="20"/>
              </w:rPr>
              <w:t>
(Жарғыға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(соңғы)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монополияның субъектісі болып табылама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қызметтердің (тауарлардың, жұмыстардың)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тізіліміне қосу негізі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немесе монополиялық жағдайға ие нарық субъектісі болып табылама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шекаралары</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1167"/>
        <w:gridCol w:w="5055"/>
        <w:gridCol w:w="659"/>
        <w:gridCol w:w="1334"/>
        <w:gridCol w:w="1334"/>
        <w:gridCol w:w="1334"/>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пайдаланушы болып табылама </w:t>
            </w:r>
          </w:p>
        </w:tc>
        <w:tc>
          <w:tcPr>
            <w:tcW w:w="5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лицензия және (немесе) рұқсат, лицензия және (немесе) рұқсатты берген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шешім, шешімді қабылдаған орган (ҚР Үкіметі, СІМ)</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5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келісімшарт (келісім), келісім жасаған орган</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сипаттамасы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580"/>
        <w:gridCol w:w="1333"/>
        <w:gridCol w:w="10"/>
        <w:gridCol w:w="3643"/>
        <w:gridCol w:w="622"/>
        <w:gridCol w:w="1258"/>
        <w:gridCol w:w="1259"/>
        <w:gridCol w:w="1259"/>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пайдаланушысы болып табылады 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операциялар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жасаған (рұқсат берген)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(рұқсат)</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жасаған (рұқсат берген)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(рұқсат)</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пайдаланушысы болып табылама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құқығына рұқсат, рұқсат берген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сипаттамасы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пайдаланушысы болып табылама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құқығына шешім, шешімді қабылдаған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сипаттамасы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пайдаланушысы болып табылама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ұзақ мерзімді пайдалану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пайдалануға тендердің нәтижелері туралы хаттама (келісімшарт), келісім шартты жасаған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уақытша пайдалану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 оны берген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704"/>
        <w:gridCol w:w="16"/>
        <w:gridCol w:w="515"/>
        <w:gridCol w:w="580"/>
        <w:gridCol w:w="16"/>
        <w:gridCol w:w="19"/>
        <w:gridCol w:w="773"/>
        <w:gridCol w:w="264"/>
        <w:gridCol w:w="535"/>
        <w:gridCol w:w="996"/>
        <w:gridCol w:w="903"/>
        <w:gridCol w:w="345"/>
        <w:gridCol w:w="1216"/>
        <w:gridCol w:w="1216"/>
        <w:gridCol w:w="3"/>
        <w:gridCol w:w="562"/>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акциялар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 мен табыстылығы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кезеңнің фактісі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есептіңк кезеңнің фактісі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акцияның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табыстылығы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тапсырысы бойынша және өнімдерді мемлекеттік мекемелерге сатудан түсетін табыстарды есепке алмағанда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 құны өсімінің қарқыны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ынсан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(КК.АА.ЖЖЖЖ)</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(ЖШС),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немесе мемлекеттік мекемеге инвестицияланған қаражаттың табыстылығы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кезеңнің фактісі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есептіңк кезеңнің фактісі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Инвестицияланған қаражаттың табыстылық коэффициенті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тапсырыс бйоынша және өнімді мемлекеттік мекемелерге сатудан түсетін табыстарды есепке алмағанда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800"/>
        <w:gridCol w:w="1111"/>
        <w:gridCol w:w="653"/>
        <w:gridCol w:w="1743"/>
        <w:gridCol w:w="3253"/>
        <w:gridCol w:w="283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шектеулі мүлік пен шектеу салынған мүлік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теңгерімдік құннан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бойынша билік ету шектелген акті ауыртпалық салуға негізде болатын құжат)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мүддесі үшін шектеу салынған субъект (ауыртпалық салу)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қрылыстар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Ұйымның мөрінің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Корпоративтік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8492"/>
        <w:gridCol w:w="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қаржыландырылатын атқарушы орган) немесе аудандық маңызы бар қала, ауыл, кент, ауылдық округ әкімінің аппараты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Ағымдағы қаржылық жылды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5"/>
        <w:gridCol w:w="255"/>
        <w:gridCol w:w="1693"/>
        <w:gridCol w:w="255"/>
        <w:gridCol w:w="255"/>
        <w:gridCol w:w="255"/>
        <w:gridCol w:w="1694"/>
        <w:gridCol w:w="255"/>
        <w:gridCol w:w="255"/>
        <w:gridCol w:w="255"/>
        <w:gridCol w:w="1694"/>
        <w:gridCol w:w="255"/>
        <w:gridCol w:w="255"/>
        <w:gridCol w:w="255"/>
        <w:gridCol w:w="1695"/>
        <w:gridCol w:w="255"/>
        <w:gridCol w:w="256"/>
        <w:gridCol w:w="256"/>
        <w:gridCol w:w="1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деңгейлі ұйымдар</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r>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Ұйыммен құрылған, квазимемлекеттік секторындағы субъектердің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83"/>
        <w:gridCol w:w="2192"/>
        <w:gridCol w:w="2192"/>
        <w:gridCol w:w="2193"/>
        <w:gridCol w:w="2193"/>
        <w:gridCol w:w="9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ұйымдар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ұйымдар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деңгейлі ұйымдар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деңгейлі ұйымдар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Ұйымның мөрінің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9"/>
        <w:gridCol w:w="94"/>
        <w:gridCol w:w="6198"/>
        <w:gridCol w:w="633"/>
        <w:gridCol w:w="633"/>
        <w:gridCol w:w="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"Даму көрсеткіштері" бөлімі "Мақсаттар, міндеттер және басты көрсеткіштер"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202"/>
        <w:gridCol w:w="704"/>
        <w:gridCol w:w="705"/>
        <w:gridCol w:w="705"/>
        <w:gridCol w:w="705"/>
        <w:gridCol w:w="1225"/>
        <w:gridCol w:w="705"/>
        <w:gridCol w:w="705"/>
        <w:gridCol w:w="1094"/>
        <w:gridCol w:w="1094"/>
        <w:gridCol w:w="1094"/>
        <w:gridCol w:w="11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9"/>
        <w:gridCol w:w="94"/>
        <w:gridCol w:w="6198"/>
        <w:gridCol w:w="633"/>
        <w:gridCol w:w="633"/>
        <w:gridCol w:w="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"Даму көрсеткіштері" бөлімі "Іске асыру бағдарламасы"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434"/>
        <w:gridCol w:w="434"/>
        <w:gridCol w:w="434"/>
        <w:gridCol w:w="1037"/>
        <w:gridCol w:w="1158"/>
        <w:gridCol w:w="434"/>
        <w:gridCol w:w="1037"/>
        <w:gridCol w:w="1158"/>
        <w:gridCol w:w="673"/>
        <w:gridCol w:w="1037"/>
        <w:gridCol w:w="1158"/>
        <w:gridCol w:w="674"/>
        <w:gridCol w:w="1038"/>
        <w:gridCol w:w="1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өнім</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Ескерту: * - сату бағасы пайызбен берілсе, мысалы, несиелерді ұсыну, бағандарда "* бағасы, мың теңге" тапсыру бағасы жүздеген белгіге дейін бөлшектей отырып "%" белгісін қою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 2015 жылғы 27 наурыздағы</w:t>
            </w:r>
            <w:r>
              <w:br/>
            </w:r>
            <w:r>
              <w:rPr>
                <w:rFonts w:ascii="Times New Roman"/>
                <w:b w:val="false"/>
                <w:i w:val="false"/>
                <w:color w:val="000000"/>
                <w:sz w:val="20"/>
              </w:rPr>
              <w:t>№ 248 бұйрығымен бекітілген 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Даму жоспарын орындау бойынша есеп бекітілген құжаттың атауы</w:t>
      </w:r>
      <w:r>
        <w:br/>
      </w:r>
      <w:r>
        <w:rPr>
          <w:rFonts w:ascii="Times New Roman"/>
          <w:b w:val="false"/>
          <w:i w:val="false"/>
          <w:color w:val="000000"/>
          <w:sz w:val="28"/>
        </w:rPr>
        <w:t>
      Ұйымның мөрін қою орны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"Агрегирленген көрсеткіштер" бөлімі</w:t>
      </w:r>
      <w:r>
        <w:br/>
      </w:r>
      <w:r>
        <w:rPr>
          <w:rFonts w:ascii="Times New Roman"/>
          <w:b/>
          <w:i w:val="false"/>
          <w:color w:val="000000"/>
        </w:rPr>
        <w:t>"Қаржылық-шаруашылық қызметтің негізгі көрсеткіштері"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134"/>
        <w:gridCol w:w="4570"/>
        <w:gridCol w:w="2222"/>
        <w:gridCol w:w="1161"/>
        <w:gridCol w:w="275"/>
        <w:gridCol w:w="184"/>
        <w:gridCol w:w="93"/>
        <w:gridCol w:w="432"/>
        <w:gridCol w:w="380"/>
        <w:gridCol w:w="278"/>
        <w:gridCol w:w="278"/>
        <w:gridCol w:w="431"/>
        <w:gridCol w:w="432"/>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қызметтің нәтижелері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табыс (жаппай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(қатысушының) табыстары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акцияға есептелген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есептелгені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таза табыстың пайызы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қатысты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бөлу нормативі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есептелгені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бюджетке ауыстырылатын мемлекеттік кәсіпорынның бөлінетін табысы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тарату нормативі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иелігінде қалған таза табысты бөлу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жабуға байланысты резервтерді құру үшін</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үшін</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(Return On Assets, ROA)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 (Return on Equity, ROE)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(Return On Sales, ROS)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коэффициенті (леверидж)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әсері (қаржылық леверидж)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(Earnings before interest, taxes, depreciation and amortization)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Пруденциалдық нормативтер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бекітілген мән</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      __________       _____________________________</w:t>
      </w:r>
      <w:r>
        <w:br/>
      </w:r>
      <w:r>
        <w:rPr>
          <w:rFonts w:ascii="Times New Roman"/>
          <w:b w:val="false"/>
          <w:i w:val="false"/>
          <w:color w:val="000000"/>
          <w:sz w:val="28"/>
        </w:rPr>
        <w:t>
      Атқарушы орган басшысының лауазымы       Қолы Тегі,             аты және әкесінің аты</w:t>
      </w:r>
      <w:r>
        <w:br/>
      </w: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"Агрегирленген көрсеткіштер" бөлімі "Қаржылық-шаруашылық қызметтің негізгі көрсеткіштері"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1438"/>
        <w:gridCol w:w="1438"/>
        <w:gridCol w:w="1438"/>
        <w:gridCol w:w="1438"/>
        <w:gridCol w:w="1438"/>
        <w:gridCol w:w="1439"/>
        <w:gridCol w:w="1439"/>
      </w:tblGrid>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"Агрегирленген көрсеткіштер" бөлімі "Инвестициялық (инновациялық) жоспар"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28"/>
        <w:gridCol w:w="728"/>
        <w:gridCol w:w="728"/>
        <w:gridCol w:w="728"/>
        <w:gridCol w:w="2683"/>
        <w:gridCol w:w="728"/>
        <w:gridCol w:w="728"/>
        <w:gridCol w:w="728"/>
        <w:gridCol w:w="1130"/>
        <w:gridCol w:w="1131"/>
        <w:gridCol w:w="1131"/>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 уақыты (АА.ЖЖЖЖ)</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Аяқталудың жоспарланатын күні (АА.ЖЖЖЖ)</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кезеңнің басында игерілгені,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Игерілуге жоспарланып жатқан,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9"/>
        <w:gridCol w:w="39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"Агрегирленген көрсеткіштер" бөлімі "Үлестік құралдарды сатып алу"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833"/>
        <w:gridCol w:w="15"/>
        <w:gridCol w:w="894"/>
        <w:gridCol w:w="2255"/>
        <w:gridCol w:w="2256"/>
        <w:gridCol w:w="909"/>
        <w:gridCol w:w="909"/>
        <w:gridCol w:w="909"/>
        <w:gridCol w:w="910"/>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248</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 кезеңнің көрсеткіштері" бөлімі "Активтер"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719"/>
        <w:gridCol w:w="719"/>
        <w:gridCol w:w="719"/>
        <w:gridCol w:w="719"/>
        <w:gridCol w:w="1719"/>
        <w:gridCol w:w="1251"/>
        <w:gridCol w:w="1251"/>
        <w:gridCol w:w="1251"/>
        <w:gridCol w:w="211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Көрсеткішткердің атаулары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(өсу қорытындысымен)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(өсу қорытындысымен)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(өсу қорытындысымен)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 (өсу қорытындысымен)</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оның баламасы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әділ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(уақытша 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әділ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(уақытша 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1"/>
        <w:gridCol w:w="3010"/>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 кезеңнің көрсеткіштері" бөлімі "Қаржыландыру көздері"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692"/>
        <w:gridCol w:w="694"/>
        <w:gridCol w:w="694"/>
        <w:gridCol w:w="346"/>
        <w:gridCol w:w="281"/>
        <w:gridCol w:w="278"/>
        <w:gridCol w:w="281"/>
        <w:gridCol w:w="560"/>
        <w:gridCol w:w="560"/>
        <w:gridCol w:w="974"/>
        <w:gridCol w:w="869"/>
        <w:gridCol w:w="974"/>
        <w:gridCol w:w="279"/>
        <w:gridCol w:w="860"/>
        <w:gridCol w:w="67"/>
        <w:gridCol w:w="907"/>
        <w:gridCol w:w="279"/>
        <w:gridCol w:w="860"/>
        <w:gridCol w:w="9"/>
        <w:gridCol w:w="967"/>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Көрсеткішткердің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жарғылық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залал)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міндетті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төленетін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міндеттемелерді қоса алғанда, салықтар және бюджетке төленетін өзге де міндетті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сыйақылар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министрiнiң </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"Персонал"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
        <w:gridCol w:w="1461"/>
        <w:gridCol w:w="6"/>
        <w:gridCol w:w="498"/>
        <w:gridCol w:w="4"/>
        <w:gridCol w:w="4"/>
        <w:gridCol w:w="581"/>
        <w:gridCol w:w="291"/>
        <w:gridCol w:w="4"/>
        <w:gridCol w:w="285"/>
        <w:gridCol w:w="205"/>
        <w:gridCol w:w="1207"/>
        <w:gridCol w:w="683"/>
        <w:gridCol w:w="499"/>
        <w:gridCol w:w="867"/>
        <w:gridCol w:w="774"/>
        <w:gridCol w:w="868"/>
        <w:gridCol w:w="775"/>
        <w:gridCol w:w="868"/>
        <w:gridCol w:w="775"/>
        <w:gridCol w:w="14"/>
        <w:gridCol w:w="855"/>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tcBorders>
              <w:top w:val="nil"/>
              <w:left w:val="single" w:color="cfcfcf" w:sz="5"/>
              <w:bottom w:val="single" w:color="cfcfcf" w:sz="5"/>
              <w:right w:val="single" w:color="cfcfcf" w:sz="5"/>
            </w:tcBorders>
          </w:tcP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жұмысшылардың еңбек ақы, басқа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еңбек ақы, басқа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тұратын жұмысшылардың еңбек ақы, басқа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 жұмысшылар еңбек ақы, басқа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жұмысшының жалақысына қатысты орташа айлық шығындар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шығындарын өсу қарқынымен салыстырғанда еңбек өнімділігі өсуінің қарқыны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бөлшке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төлемінің салыстырмалы үнемі (қайта шығын)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ағынының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(бақылау кеңесі) мүшелерінің сыйақылары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несиелер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мәдени іс-шаралар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"Талаптар"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796"/>
        <w:gridCol w:w="574"/>
        <w:gridCol w:w="528"/>
        <w:gridCol w:w="543"/>
        <w:gridCol w:w="1043"/>
        <w:gridCol w:w="574"/>
        <w:gridCol w:w="998"/>
        <w:gridCol w:w="574"/>
        <w:gridCol w:w="998"/>
        <w:gridCol w:w="891"/>
        <w:gridCol w:w="999"/>
        <w:gridCol w:w="892"/>
        <w:gridCol w:w="1000"/>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талаптар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шарттарға сәйкес қаржылық талаптар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қаржылық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қаржылық талаптарға қарсы құрылған провизиялар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сальдо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қаржылық талаптар (қорлар)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талаптары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шарттармен сәйкес сауда талаптары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талаптарына қарсы құрылған провизиялар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талаптарына қарсы құрылған провизиялар (қорлар)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сауда талаптары (қорлар)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өзге талаптарға қарсы құрылған провизиялар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сальдо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өзге талаптар (қорлар)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"Міндеттемелер"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208"/>
        <w:gridCol w:w="505"/>
        <w:gridCol w:w="1628"/>
        <w:gridCol w:w="505"/>
        <w:gridCol w:w="505"/>
        <w:gridCol w:w="505"/>
        <w:gridCol w:w="505"/>
        <w:gridCol w:w="879"/>
        <w:gridCol w:w="785"/>
        <w:gridCol w:w="879"/>
        <w:gridCol w:w="785"/>
        <w:gridCol w:w="863"/>
        <w:gridCol w:w="16"/>
        <w:gridCol w:w="786"/>
        <w:gridCol w:w="881"/>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міндеттемелері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жүктеме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"Ақшаның түсуі"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505"/>
        <w:gridCol w:w="585"/>
        <w:gridCol w:w="531"/>
        <w:gridCol w:w="541"/>
        <w:gridCol w:w="585"/>
        <w:gridCol w:w="585"/>
        <w:gridCol w:w="585"/>
        <w:gridCol w:w="1018"/>
        <w:gridCol w:w="585"/>
        <w:gridCol w:w="1018"/>
        <w:gridCol w:w="908"/>
        <w:gridCol w:w="1018"/>
        <w:gridCol w:w="909"/>
        <w:gridCol w:w="1019"/>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түсімі,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мекемелерге сатудан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өзге тұтынушыларға сатудан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Аванстар, алынған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және негізгі құралдарды 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аяқталмаған объектілерді сату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мүлікті сату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несиелер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сақтандыру (қайта сақтандыру) қызметінен түсімі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және көрсетілген уақытылы қаржылық көмек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алумен байланысты өзге де табыстар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келісімдері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дивиденттер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талаптар бойынша борыштың негізгі сомасының түсімі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көмегі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орналастырылған ақшаның түсімі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 бойынша ақшаның түсімі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жадбық</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негізде алынған 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субсидиялар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салықтардың және өзге де міндетті төлемдердің қайтарылуы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248</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"Ақшаның кетуі"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558"/>
        <w:gridCol w:w="584"/>
        <w:gridCol w:w="625"/>
        <w:gridCol w:w="627"/>
        <w:gridCol w:w="628"/>
        <w:gridCol w:w="584"/>
        <w:gridCol w:w="1016"/>
        <w:gridCol w:w="584"/>
        <w:gridCol w:w="1016"/>
        <w:gridCol w:w="907"/>
        <w:gridCol w:w="1016"/>
        <w:gridCol w:w="907"/>
        <w:gridCol w:w="1017"/>
      </w:tblGrid>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майлау материалдары (бұдан әрі - ЖММ)</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тауарлар (лизингке тапсырылатын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канализация және өзге коммуналдық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Аванстар берілген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 жұмыс істейтін жұмысшылар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өзге жұмысшылар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 өзге жұмысшылар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алынатын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төлемдер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міндеттер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және негізгі құралдарды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мүлікті сатып алу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актвитер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есептеулер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көздерінің су ресурстарын пайдаланғаны үшін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(визуалдық) жарнаманы орналастыру үшін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Дивиденттерді және таза табыс бөлігін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 мен қатысушыларға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салымдарға салу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беру және уақытша қаржылық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көмек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шарты бойынша ақшаның кетуі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ақшаның кетуі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Вексельдерді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шарты бойынша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Мердігерлермен жасалған жұмысты (қызметті)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мен жүктеу қызметтерін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қызметтерді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қызметтерді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сертификаттау төлемі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біліктілігін арттыру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тасымалы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таысмалы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қызметтерін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Типография қызметтерін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күзет және арнайы талаптарды сақтаумен байланысты шығындар бойынша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іс-шараларды төлеу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іс-шараларды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қамқорлық көмек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(қадағалау кеңесін) ұстау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xml:space="preserve"> №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"Активтерді сатып алу (құру)"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380"/>
        <w:gridCol w:w="380"/>
        <w:gridCol w:w="979"/>
        <w:gridCol w:w="1"/>
        <w:gridCol w:w="252"/>
        <w:gridCol w:w="126"/>
        <w:gridCol w:w="373"/>
        <w:gridCol w:w="7"/>
        <w:gridCol w:w="381"/>
        <w:gridCol w:w="381"/>
        <w:gridCol w:w="381"/>
        <w:gridCol w:w="585"/>
        <w:gridCol w:w="6"/>
        <w:gridCol w:w="591"/>
        <w:gridCol w:w="591"/>
        <w:gridCol w:w="591"/>
        <w:gridCol w:w="591"/>
        <w:gridCol w:w="591"/>
        <w:gridCol w:w="591"/>
        <w:gridCol w:w="591"/>
        <w:gridCol w:w="591"/>
        <w:gridCol w:w="592"/>
        <w:gridCol w:w="592"/>
        <w:gridCol w:w="592"/>
        <w:gridCol w:w="592"/>
        <w:gridCol w:w="592"/>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(құруға) жоспарланған активтердің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(құрылған) активтің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3-сипаттама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барлығы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left"/>
      </w:pPr>
      <w:r>
        <w:rPr>
          <w:rFonts w:ascii="Times New Roman"/>
          <w:b w:val="false"/>
          <w:i w:val="false"/>
          <w:color w:val="000000"/>
          <w:sz w:val="28"/>
        </w:rPr>
        <w:t>
      Ескерту: * - сатып алынатын (құрылатын) активтің негізгі техникалық сипаттамалары көрсетіледі, мысалы: қозғалтқыштың көлемі, қуаты, жүк көтерімділігі, ұзындығы, өнімділігі, алаңы және т.б. Сатып алынған активтің үш негізгі техникалық сипаттамасы келтіріледі.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"Дайын өнімнің қалдықтары"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431"/>
        <w:gridCol w:w="431"/>
        <w:gridCol w:w="431"/>
        <w:gridCol w:w="750"/>
        <w:gridCol w:w="431"/>
        <w:gridCol w:w="750"/>
        <w:gridCol w:w="431"/>
        <w:gridCol w:w="750"/>
        <w:gridCol w:w="670"/>
        <w:gridCol w:w="750"/>
        <w:gridCol w:w="670"/>
        <w:gridCol w:w="751"/>
        <w:gridCol w:w="670"/>
        <w:gridCol w:w="751"/>
        <w:gridCol w:w="670"/>
        <w:gridCol w:w="751"/>
        <w:gridCol w:w="671"/>
        <w:gridCol w:w="752"/>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"Өндіріс жоспары"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39"/>
        <w:gridCol w:w="296"/>
        <w:gridCol w:w="182"/>
        <w:gridCol w:w="410"/>
        <w:gridCol w:w="410"/>
        <w:gridCol w:w="714"/>
        <w:gridCol w:w="410"/>
        <w:gridCol w:w="714"/>
        <w:gridCol w:w="411"/>
        <w:gridCol w:w="714"/>
        <w:gridCol w:w="637"/>
        <w:gridCol w:w="714"/>
        <w:gridCol w:w="638"/>
        <w:gridCol w:w="714"/>
        <w:gridCol w:w="638"/>
        <w:gridCol w:w="715"/>
        <w:gridCol w:w="638"/>
        <w:gridCol w:w="715"/>
        <w:gridCol w:w="638"/>
        <w:gridCol w:w="71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басыдағы таман аяқталмаған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таман аяқталмаған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"Негізгі өндірістің шығындары"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452"/>
        <w:gridCol w:w="720"/>
        <w:gridCol w:w="720"/>
        <w:gridCol w:w="720"/>
        <w:gridCol w:w="1252"/>
        <w:gridCol w:w="720"/>
        <w:gridCol w:w="1253"/>
        <w:gridCol w:w="720"/>
        <w:gridCol w:w="1253"/>
        <w:gridCol w:w="1119"/>
        <w:gridCol w:w="1254"/>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өндіріспен байланысты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 шығындары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"Негізгі өндірістің шығындары"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513"/>
        <w:gridCol w:w="716"/>
        <w:gridCol w:w="716"/>
        <w:gridCol w:w="716"/>
        <w:gridCol w:w="1245"/>
        <w:gridCol w:w="716"/>
        <w:gridCol w:w="1246"/>
        <w:gridCol w:w="716"/>
        <w:gridCol w:w="1246"/>
        <w:gridCol w:w="1112"/>
        <w:gridCol w:w="1247"/>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 және қызмет көрсету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 мен кәріз және коммуналдық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"Қосымша өндіріс"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452"/>
        <w:gridCol w:w="720"/>
        <w:gridCol w:w="720"/>
        <w:gridCol w:w="720"/>
        <w:gridCol w:w="1252"/>
        <w:gridCol w:w="720"/>
        <w:gridCol w:w="1253"/>
        <w:gridCol w:w="720"/>
        <w:gridCol w:w="1253"/>
        <w:gridCol w:w="1119"/>
        <w:gridCol w:w="1254"/>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өндірісі бойынша шығындар,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өндіріске жататын өзге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"Қосымша шығындар"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513"/>
        <w:gridCol w:w="716"/>
        <w:gridCol w:w="716"/>
        <w:gridCol w:w="716"/>
        <w:gridCol w:w="1245"/>
        <w:gridCol w:w="716"/>
        <w:gridCol w:w="1246"/>
        <w:gridCol w:w="716"/>
        <w:gridCol w:w="1246"/>
        <w:gridCol w:w="1112"/>
        <w:gridCol w:w="1247"/>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 және қызмет көрсету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 мен кәріз және коммуналдық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Операцуиялық жалға алу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үстеме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"Табыстар"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783"/>
        <w:gridCol w:w="570"/>
        <w:gridCol w:w="1045"/>
        <w:gridCol w:w="570"/>
        <w:gridCol w:w="570"/>
        <w:gridCol w:w="570"/>
        <w:gridCol w:w="991"/>
        <w:gridCol w:w="570"/>
        <w:gridCol w:w="992"/>
        <w:gridCol w:w="885"/>
        <w:gridCol w:w="992"/>
        <w:gridCol w:w="885"/>
        <w:gridCol w:w="993"/>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өнімді сатудан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өзге де тұтынушыларға сатудан түсетін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табыстар,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түріндегі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несиелр және уақытша қаржылық көмек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алумен байланысты өзге де табыстар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Дивидендттер бойынша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еншілкес ұйымдар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негізде алынған активтерден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ақысыз алынған активтер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алынған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алудан алынған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орын-жайлар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 бойынша табыстар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қызметтен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"Әкімшілік шығындар" таруы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388"/>
        <w:gridCol w:w="471"/>
        <w:gridCol w:w="467"/>
        <w:gridCol w:w="226"/>
        <w:gridCol w:w="461"/>
        <w:gridCol w:w="46"/>
        <w:gridCol w:w="2562"/>
        <w:gridCol w:w="471"/>
        <w:gridCol w:w="819"/>
        <w:gridCol w:w="471"/>
        <w:gridCol w:w="820"/>
        <w:gridCol w:w="732"/>
        <w:gridCol w:w="820"/>
        <w:gridCol w:w="732"/>
        <w:gridCol w:w="821"/>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жалақысы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тұрғкан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бақылау кеңесінің) мүшелеріне сыйақылар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актвиер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 жөндеу және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актвиер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канализация және коммуналдық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иелерінің азаматтық-құқықтық жауапкершілігін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тасымалы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актвиер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біліктілігін арттыру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алу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орнына жету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қызмет көрсету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 шығыстары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 кезіндегі буфетпен қамтамасыз 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қызметтері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(Қадағалау кеңес) отырыстарын өткізу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алу бойынша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өткізу орнына (қадағалау кеңесі) және тұрақты жұмыс орнына қарай (тұрғылықты орны) жолы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міндетті төлемдер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қамқоршылық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кәсіби қатысушыларының қызметтерін өтеу шығындары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"Сыйақылар бойынша шығындар"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489"/>
        <w:gridCol w:w="224"/>
        <w:gridCol w:w="615"/>
        <w:gridCol w:w="18"/>
        <w:gridCol w:w="1817"/>
        <w:gridCol w:w="623"/>
        <w:gridCol w:w="1083"/>
        <w:gridCol w:w="623"/>
        <w:gridCol w:w="1083"/>
        <w:gridCol w:w="623"/>
        <w:gridCol w:w="1084"/>
        <w:gridCol w:w="481"/>
        <w:gridCol w:w="486"/>
        <w:gridCol w:w="1085"/>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 барлығы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несиелер және уақытылы қаржылық көмекте көрсетілген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резидент-банктерден алынған кредиттер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емес-банктерден алынған кредиттер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 алынған кредиттер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алынған кредиттер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бойынша (лизинг)</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"Өзге табыстар"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007"/>
        <w:gridCol w:w="589"/>
        <w:gridCol w:w="2"/>
        <w:gridCol w:w="2"/>
        <w:gridCol w:w="2"/>
        <w:gridCol w:w="2000"/>
        <w:gridCol w:w="589"/>
        <w:gridCol w:w="1025"/>
        <w:gridCol w:w="589"/>
        <w:gridCol w:w="1025"/>
        <w:gridCol w:w="589"/>
        <w:gridCol w:w="1025"/>
        <w:gridCol w:w="14"/>
        <w:gridCol w:w="901"/>
        <w:gridCol w:w="1027"/>
      </w:tblGrid>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жұмысшылардың еңбек ақысы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талаптарға қарсы құрылған провизиялар (резервтер)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алушыларға қатысты күмән тудыратын талаптар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қаржылық қызметтер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талаптарға қарсы құрылған провизиялар (резервтер)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айырмашылықтар бойынша шығыстар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 бойынша шығыстар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шығындар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мен мәдени іс-шараларға шығыстар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шығыстары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"Есептік кезеңнің көрсеткіштері" бөлімі "Салықтар және бюджетке өзге де міндетті төлемдер"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91"/>
        <w:gridCol w:w="572"/>
        <w:gridCol w:w="572"/>
        <w:gridCol w:w="2467"/>
        <w:gridCol w:w="573"/>
        <w:gridCol w:w="996"/>
        <w:gridCol w:w="573"/>
        <w:gridCol w:w="996"/>
        <w:gridCol w:w="889"/>
        <w:gridCol w:w="996"/>
        <w:gridCol w:w="889"/>
        <w:gridCol w:w="998"/>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 артық төлем (-) кезеңнің соңына таман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салынатын салық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есептелемелр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міндетті төлемдер</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w:t>
            </w:r>
            <w:r>
              <w:br/>
            </w:r>
            <w:r>
              <w:rPr>
                <w:rFonts w:ascii="Times New Roman"/>
                <w:b w:val="false"/>
                <w:i w:val="false"/>
                <w:color w:val="000000"/>
                <w:sz w:val="20"/>
              </w:rPr>
              <w:t>қоғамдардың, жауапкершілігі</w:t>
            </w:r>
            <w:r>
              <w:br/>
            </w:r>
            <w:r>
              <w:rPr>
                <w:rFonts w:ascii="Times New Roman"/>
                <w:b w:val="false"/>
                <w:i w:val="false"/>
                <w:color w:val="000000"/>
                <w:sz w:val="20"/>
              </w:rPr>
              <w:t>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28-1-қосымша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Қағида 28-1-қосымшамен толықтырылды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Бекітілген: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Даму жоспарын орындау бойынша есеп бекітілген құжаттың атауы</w:t>
      </w:r>
      <w:r>
        <w:br/>
      </w:r>
      <w:r>
        <w:rPr>
          <w:rFonts w:ascii="Times New Roman"/>
          <w:b w:val="false"/>
          <w:i w:val="false"/>
          <w:color w:val="000000"/>
          <w:sz w:val="28"/>
        </w:rPr>
        <w:t>
      Ұйымның мөрін қою орны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"Есептік кезеңнің көрсеткіштері" бөлімі "Орналасқан жердің алаңы және автокөлік" тарауы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9644"/>
        <w:gridCol w:w="440"/>
        <w:gridCol w:w="440"/>
        <w:gridCol w:w="440"/>
        <w:gridCol w:w="441"/>
        <w:gridCol w:w="441"/>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орналасқан жердің алаңы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алынып отырғаны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штат саны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 орналастыру үшін алаңдардың бекітілген нормаларына сәйкес есептелеген алаң</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әкімшілік персонал орналасқан үй-жайларды жалға алу бойынша барлық шығыстар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персоналға арналған қызметтік көліктің жалпы саны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алынғаны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қаулысына сәйкес әкімшілік персоналға арналған қызметтік көліктің нормативтік тиістілік бойынша саны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үшін автомобильдерді жалға алу бойынша барлық шығыстар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       _______       _____________________________ Атқарушы орган басшысының лауазымы       Қолы             Тегі, аты және әкесінің 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Ұйымның айналым теңгерімі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120"/>
        <w:gridCol w:w="1007"/>
        <w:gridCol w:w="421"/>
        <w:gridCol w:w="1121"/>
        <w:gridCol w:w="1476"/>
        <w:gridCol w:w="421"/>
        <w:gridCol w:w="421"/>
        <w:gridCol w:w="421"/>
        <w:gridCol w:w="421"/>
        <w:gridCol w:w="654"/>
        <w:gridCol w:w="654"/>
        <w:gridCol w:w="654"/>
        <w:gridCol w:w="92"/>
        <w:gridCol w:w="94"/>
        <w:gridCol w:w="187"/>
        <w:gridCol w:w="187"/>
        <w:gridCol w:w="343"/>
        <w:gridCol w:w="343"/>
        <w:gridCol w:w="343"/>
        <w:gridCol w:w="344"/>
        <w:gridCol w:w="344"/>
        <w:gridCol w:w="344"/>
      </w:tblGrid>
      <w:tr>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тобы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сонындағы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1-бөлімі,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Карт-шоттардағы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шоттардағы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ақша қаражаты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ұсынылған қарыздар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қысқа мерзімді қаржылық активтер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дейін ұсталып тұратын қысқа мерзімді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қаржылық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қысқа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қысқамерзімді сыйақылар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дебиторлық борыштылық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талаптар бойынша қор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кәдеге жарату бойынша қор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 мен бюджетке басқа да міндетті төлемдер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кету тобы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қысқамерзімді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берілген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шығынстары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қысқамерзімді активтер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2-бөлімі,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ұсынылған қарыздар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дейін ұсталып тұратын ұзақ мерзімді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қаржылық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ұзақ мерзімді дебиторлық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ұзақ мерзімді сыйақылар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дебиторлық борыштылық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инвестицияларды амортизациялау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инвестициялардың құнсыздануынан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амортизациялау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қаражаттың құнсыздануынан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активтерін амортизациялау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активтерінің құнсыздануынан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Гудвиллдың құнсыздануы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активтерді амортизациялау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активтердің құнсыздануынан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салық активтері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сақталған салық активтері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аванстар берілген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3-бөлімі,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лицензиясынсыз банк операцияларын жүзеге асыратын ұйымдардан алынған қысқа мерзімді қарыздар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 мен қатысушылардың табыстары бойынша қысқа мерзімді несиелік борыштылық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міндеттемелердің ағымдағы бөлігі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бойынша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міндетті төлемдер бойынша өзге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төлемдер бойынша өзге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несиелік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қысқа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несиелік борыштылықтың ағымдағы бөлігі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қысқа мерзімді сыйақылар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несиелік борыштылық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шағымдар бойынша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сыйақылары бойынша қысқа мерзімді бағалау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Өзне қысқа мерзімді бағалау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аванстар алынған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табыстары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шығушы топтың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4-бөлімі,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лицензиясынсыз бан операцияларын жүзеге асыратын ұйымдардан алынған ұзақ мерзімді қарыздар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несиелік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ұзақ мерзімді несиелік борыштылығы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несиелік борыштылық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шағымдар бойынша ұзақ мерзімді бағалау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сыйақылар бойынша ұзақмерзімді бағалау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бағалау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салық міндетемелері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сақталған салық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аванстар алынған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табыстары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қорлар" 5-бөлімі,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акциялар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үлестер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құжаттармен бекітілген резервтік капитал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резервтер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резервтер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қаржылық активтерді қайта бағалауға резервтер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резерв</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Таратылмаған табыс (өтелмеген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таратылмаған табысы (өтелмеген шығыны)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таратылмаған табысы (өтелмеген шығыны)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6-бөлімі,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қызметтерді көрсетуден түсетін табыс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қызметтерді көрсетуден түсетін табыс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мен сатудан жеңілдік</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табыс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 бойынша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алудан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операцияларды жасаудан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адал құнын өзгертуден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өзге табыс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негізде алынған активтерден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шығынды қалпына келтіруден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айырмашылықтан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алудан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адал құнының өзгеруінен түсетін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табыстар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арқылы есептелетін ұйым пайдасының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ұйымдар пайдасының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ұйымдар пайдасының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7-бөлімі,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бойынша пайыздарды төлеуге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адал құнын өзгерту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қаржыландыру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сенімсіз талаптарды кәдеге жарату бойынша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адал құнының өзгеруінің шығыстары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арқылы есептелетін ұйым шығынының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ұйымдар шығынының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ұйымдар шығынының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есепке алу шоттары" 8-бөлімі, бөлім бойынша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шығарылымдағы жартылай дайын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шығарылымдағы жартылай дайын өнімдер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Ипотека Ұйымдары мен екінші деңгейлі банктер үшін айналма теңгерімі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061"/>
        <w:gridCol w:w="2759"/>
        <w:gridCol w:w="373"/>
        <w:gridCol w:w="992"/>
        <w:gridCol w:w="1852"/>
        <w:gridCol w:w="579"/>
        <w:gridCol w:w="579"/>
        <w:gridCol w:w="579"/>
        <w:gridCol w:w="580"/>
        <w:gridCol w:w="580"/>
        <w:gridCol w:w="580"/>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тобы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сонындағы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1-тобы, айналымдар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корреспонденттік шот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салымдар (бір түнге)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шығарғанға дейін ұлттық валюта банкноталары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адал құн бойынша есептелетін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адал құн бойынша есептелетін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(бір түнге)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берілетін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корреспондеттік шоттары бойынша қарыз овердрафттар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ұйымдарға берілетін қарыздар мен қаржылық лизинг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ұйымдарға берілетін овердрафт қарызы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есептесу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кеңсемен есептесу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ұсынылатын овердрафт қарызы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бойынша шығыстарды өтеуге резервтер (провизиялар)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және қосымша бағытталған қарыз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сақталатын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сақталатын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Өзге де борыш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Өзге де борыш құралдары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есептеу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1650, 1690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(орнатылатын) негізгі құралдар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алумен байланысты есептелген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мен табыстарды алдын ала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салымдар бойынша алдын ала төлем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 табыстары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операциялар бойынша есептелген комиссия табыстары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 табыстары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операциялар бойынша мерзімі өткен комиссия табыстары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Өзге де де міндетті төлемдер бойынша есептеу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қралдарымен және дилигн операцияларымен жасалатын операциялар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2-тобы, айналма,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талаптары бойынша салымдар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салымдар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Қазақстан Республикасының жергілікті атқарушы органдарынан және ұлттық басқарушы холдингтен алынатын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Қазақстан Республикасының жергілікті атқарушы органдарынан алынған қысқа мерзімді қарыздар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алынатын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жеңілдік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 мен басқа банктерден алынған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алынған қарыздар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алынған қарыздар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шұғыл салымдары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кеңсемен есеп айырысу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алдындағы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облигациялар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бағытталған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аз қосымшап бағытталған борыш</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есептеу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төлеумен байланысты есептелген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қызмет бойынша есептелген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мен табыстарды алдын ала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бойынша сыйақыларды алдын ала төлеу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бойынша қызметтердің есептелген комиссия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операцияларының қызметтері бойынша мерзімі өткен комиссия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несие берушілер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Өзге де де міндетті төлемдер бойынша есептеу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 активтер бойынша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қралдарымен және дилигн операцияларымен жасалатын операциялар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 3-тобы, айналымдар,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 жай акциялар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 тәуекелдеріне арналған резервтер (провизиялар)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түзету мерзімі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 резервтері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қаржы активтерінің құнын қайта бағалау резервтері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таратылмаған таза табысы (өтелмеген шығын)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 бойынша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Таратылмаған таза табыс (өтелмеген шығын)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4-тобы, айналым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сыйақыларды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корреспонденттік шоттар бойынша сыйақыларды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 орналастырылған салымдар бойынша сыйақыларды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 орналастырылған салымдар бойынша сыйақыларды алумен байланысты табыстар (бір түнге)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адал құн бойынша есептелетін бағалы қағаздар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адал құн бойынша есептелетін бағалы қағаздар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сыйақыны алумен байланысты табыстар (бір түнге)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ұсынылған қарыздар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ұсынылған овердрафт қарыздары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ұйымдармен ұсынылатын немесе банк операцияларының жеке түрлерін жүзеге асыратын ұйымнан алынған қарыздар мен қаржы лизингі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ұйымдармен ұсынылатын овердрафт қарыздары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есептесу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кеңсемен есептесу бойынша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ұсынылатын овердрафт қарыздары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және қосымша бағытталған борыш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акциялары бойынша алынған дивиденттер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бойынша сыйақыларды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дебиторлық берешек" санатындағы Өзге де борыштық құралдар бойынша сыйақыны алумен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дебиторлық берешек" санатындағы Өзге де борыштық құралдар бойынша сыйақыны алумен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сату-сатып алу бойынша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табыстары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қызметтері үшін комиссия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асырылмаған табыс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жүзеге асырылған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асырылмаған табыс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ассоциацияланған ұйымдар акцияларын сатудан түсетін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капиталындағы қатысу үлесін Өзге дертумен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капиталындағы қатысу үлесін Өзге дертумен байланысты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сауда қызметін қаржыландырудан түсетін ислам банкінің табыстары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құралдарымен жасалатын операциялар бойынша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 тұрақсыздық айыбы)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түсетін Өзге де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жасалған резервтерді (провизияларды) қалпына келтіруден түсетін табыстар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Салықтарға дейінгі табыс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5-тобы, айналым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сыйақыларды алумен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корреспонденттік шоттар бойынша сыйақыларды алумен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 орналастырылған салымдар бойынша сыйақыларды алумен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 орналастырылған салымдар бойынша сыйақыларды алумен байланысты шығыстар (бір түнге)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сыйақыларды төлеумен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сыйақыларды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сыйақыларды алумен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алынған қарыздар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 алынған қарыздар бойынша сыйақыларды төлеумен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 алынған қаржы лизингі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төлеумен байланысты Өзге де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операциялар бойынша сыйақыларды жасаумен байланысты өзге де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 бойынша сыйақыны төлеумен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овернайт қарыздары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салымдары бойынша сыйақыны алумен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талабы бойынша алынған салымдар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есептесу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кеңсемен есептесу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талаптары бойынша сыйақыны төлеумен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ақшалар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сыйақыны төлеумен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облигациялар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бағытталған борыш бойынша сыйақыны төлеумен байланысты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кем болатын қосымша бағытталған борыш бойынша сыйақыны төлеумен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ассигнациялар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резервтерге (провизияларға) ассигнациялар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сату-сатып алу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операциялары бойынша алынған қызметтердің комиссия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асырылмаған табыс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міндетті төлемдер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жүзеге асырылған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асырылған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Өзге де де міндетті төлемдер, корпоративтік табыс салығын қоспағанда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есептеу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бойынша амортизациялық есептеу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ассоциацияланған ұйымдар акцияларын сату шығыстары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капиталындағы қатысу үлесін Өзге дертумен байланысты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капиталындағы қатысу үлесінің Өзге деруімен байланысты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құралдарымен жасалатын операциялар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 тұрақсыздық айыбы)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түсетін өзге де шығыстар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мүмкін талаптар мен міндеттер" 6-тобы, айналым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6000 -6500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бойынша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өтелмеген аккредитивтер бойынша мүмкін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6050 -6550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мүмкін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6080 -6580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борышкерге талаптар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6100 -6600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мен қарыздарды орналастыру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Орналастырылатын салымдар бойынша болашақ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6130 -6630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 бойынша шоттар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6150-6650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мен қарыздарды алу бойынша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садымдарды алу бойынша шартты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6180 -6680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мүмкін талаптар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6200 -6700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және Өзге де тудырушы қаржылық құралдарды сатып алу бойынша шоттар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алу бойынша шартты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6300 -6800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және Өзге де тудырушы қаржылық құралдарды сату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шартты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6400 -6900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құндылықтарын сату-сатып алу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сату-сатып алу бойынша шартты талаптар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қатысты меморандум шоттары" 7-тобы, айналым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 -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 көлік және басқа құралдар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 - пассивтер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машиналар, жабдық, көлік және басқа құралдар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шот-Өзге делер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төленбеген төлем құжаттары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қабылданған жинақтаушы зейнетақы қорларының зейнетақы активтері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құқықтары сенімді басқаруға қабылданған ипотека қарызы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құқықтары сенімді басқаруға қабылданған ипотека қарызы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(инвестициялық) басқарудағы бар клиенттердің активтері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(инвестициялық) басқару бойынша операциялардың міндеттемелері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(инвестициялық) басқару бойынша операция табыстары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активтердің келіп түсуі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(инвестициялық) басқару бойынша операциялардың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қорларының зейнетақы активтерін қоспағанда кастодиалдық сақтауға қабылданған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міндетемелер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шоттары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ақшаның келіп түсуі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ақшасын алу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248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жоспарларының</w:t>
            </w:r>
            <w:r>
              <w:br/>
            </w:r>
            <w:r>
              <w:rPr>
                <w:rFonts w:ascii="Times New Roman"/>
                <w:b w:val="false"/>
                <w:i w:val="false"/>
                <w:color w:val="000000"/>
                <w:sz w:val="20"/>
              </w:rPr>
              <w:t>орындалуы бойынша есептерді</w:t>
            </w:r>
            <w:r>
              <w:br/>
            </w:r>
            <w:r>
              <w:rPr>
                <w:rFonts w:ascii="Times New Roman"/>
                <w:b w:val="false"/>
                <w:i w:val="false"/>
                <w:color w:val="000000"/>
                <w:sz w:val="20"/>
              </w:rPr>
              <w:t>әзірлеу және ұсыну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r>
              <w:br/>
            </w: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жоспарын орындау бойынша есеп бекітілген құжаттың атауы</w:t>
      </w:r>
    </w:p>
    <w:p>
      <w:pPr>
        <w:spacing w:after="0"/>
        <w:ind w:left="0"/>
        <w:jc w:val="left"/>
      </w:pPr>
      <w:r>
        <w:rPr>
          <w:rFonts w:ascii="Times New Roman"/>
          <w:b/>
          <w:i w:val="false"/>
          <w:color w:val="000000"/>
        </w:rPr>
        <w:t xml:space="preserve"> Ұйым мөрінің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6262"/>
        <w:gridCol w:w="633"/>
        <w:gridCol w:w="633"/>
        <w:gridCol w:w="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Қаржы нарығы жеке субъектілерінің айналма теңгерімі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739"/>
        <w:gridCol w:w="818"/>
        <w:gridCol w:w="739"/>
        <w:gridCol w:w="739"/>
        <w:gridCol w:w="1205"/>
        <w:gridCol w:w="278"/>
        <w:gridCol w:w="431"/>
        <w:gridCol w:w="1925"/>
        <w:gridCol w:w="278"/>
        <w:gridCol w:w="431"/>
        <w:gridCol w:w="431"/>
        <w:gridCol w:w="431"/>
        <w:gridCol w:w="431"/>
        <w:gridCol w:w="431"/>
        <w:gridCol w:w="431"/>
        <w:gridCol w:w="61"/>
        <w:gridCol w:w="62"/>
        <w:gridCol w:w="123"/>
        <w:gridCol w:w="61"/>
        <w:gridCol w:w="62"/>
        <w:gridCol w:w="123"/>
        <w:gridCol w:w="123"/>
        <w:gridCol w:w="227"/>
        <w:gridCol w:w="227"/>
        <w:gridCol w:w="227"/>
        <w:gridCol w:w="227"/>
        <w:gridCol w:w="227"/>
        <w:gridCol w:w="227"/>
      </w:tblGrid>
      <w:tr>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шоттардың кіші тобы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сонындағы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активтер" 1-бөлімі, бөлім бойынша айналма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шоттардағы ақша қаражаты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 қаражаты (зейнетақы активтері)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ұсынылған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ұсынылатын қысқа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құрамында көрініс табатын өзгерістері адал құн бойынша бағаланатын қысқа мерзімді қаржылық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құрамында көрініс табатын өзгерістері адал құн бойынша бағаланатын қысқа мерзімді қаржылық активтер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қысқа мерзімді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қысқа мерзімді инвестициялар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қысқа мерзімді қаржы инвестициялары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қысқа мерзімді қаржы инвестициялары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инвестициялары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мерзiмi өткен берешек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борыштылық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қысқа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қысқамерзімді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сыйақылар түріндегі есептелген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дебиторлық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басқаруға тапсырылған қаржылық активтер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талаптар бойынша 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борыштылық бойынша шығыстарды өтеуге резервтер (провизиялар)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кәдеге жарату бойынша қор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қосымша құн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 мен бюджетке Өзге де де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кету тобы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қысқамерзімді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берілген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ұйымдарымен төленген сақтандыру сыйақылары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2-бөлімі,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ұсынылған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ұсынылатын ұзақ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дейін ұсталып тұратын ұзақ мерзімді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дейін ұсталып тұратын ұзақ мерзімді инвестициялар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қаржылық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қаржылық инвестициялар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банктерде және банк операцияларының жеке түрлерін жүзеге асыратын ұзақ мерзімді салымдар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бойынша мерзімі өткен борыштылық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борыштылық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ұзақ мерзімді дебиторлық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ұзақ мерзімді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сыйақылар түріндегі есептелген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дебиторлық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келісімі бойынша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инвестицияларды амортизациялау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салынатын инвестициялардың құнсыздануынан шығын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амортизациялау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қаражаттың құнсыздануынан шығын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активтерін амортизациялау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мен бағалау активтерінің құнсыздануынан шығын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Гудвиллдың құнсыздануы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активтерді амортизациялау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активтердің құнсыздануынан шығын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салық активтері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сақталған салық активтері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аванстар берілген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3-тарауы,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лицензиясынсыз бан операцияларын жүзеге асыратын ұйымдардан алынған қысқа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 мен қатысушылардың табыстары бойынша қысқа мерзімді кредиторлық борыштылық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міндеттемелердің ағымдағы бөлігі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қысқа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сәйкес міндетті және ерікті төлемдер бойынша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бойынша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сәйкес басқа міндетті төлемдер бойынша өзге де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сәйкес басқа ерікті төлемдер бойынша өзге де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борыштылық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 бойынша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қысқа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борыштылықтың ағымдағы бөлігі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қысқа мерзімді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 бойынша сыйақылар түріндегі есептелген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кредиторлық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келісімі бойынша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Шағымдану-іс тергеу жұмысы бойынша қысқа мерзімді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сыйақылары бойынша қысқа мерзімді бағалау міндеттемелері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табыстылық көрсеткіші және табыстылықтың ең төмен мәні арасындағы айырмашылықты өтеу бойынша қысқа мерзімді резервтер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Өзне қысқа мерзімді бағалау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аванстар алынған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және орналастырылған салымдар бойынша сыйақыларды алдын ала төлеу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табыстары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шығушы топтың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4-тарауы,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 нарығы мен қаржы ұйымдарды бақылау және реттеу бойынша Ұлттық Банктің лицензиясынсыз жеке банктік операциялар түрлерін жүзеге асыратын ұйымдардан алынған ұзақ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ұзақ мерзімді қарыздар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борыштылық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 мен өнім берушілердің ұзақ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және біріккен ұйымдардың ұзақ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ұзақмерзімді кредиторлық берешегі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ұзақ мерзімді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 бойынша сыйақылар түріндегі есептелген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кредиторлық борыштылық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келісімі бойынша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Шағымдану-іс қозғау жұмысы бойынша ұзақ мерзімді бағалау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сыйақылар бойынша ұзақмерзімді бағалау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бағалау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салық міндетемелері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сақталған салық міндеттемелері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аванстар алынған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табыстары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резервтер" 5-тарауы,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акциялар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үлестер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құжаттармен бекітілген резервтік капитал</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резервтер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резервтер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қаржылық активтерді қайта бағалауға резервтер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активтерді қайта бағалау резерві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0" w:type="auto"/>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табыстылық көрсеткіші және табыстылықтың ең төмен мәні арасындағы айырмашылықты өтеу бойынша қысқа мерзімді резервтер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түзету шоты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Таратылмаған табыс (өтелмеген шығын))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таратылмаған табысы (өтелмеген шығыны)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таратылмаған табысы (өтелмеген шығыны)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шығын)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шығын)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6-бөлімі,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қызметтерді көрсетуден түсетін табыс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қызметтерді көрсетуден түсетін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мен сатудан жеңілдік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табыс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сыйақыны алумен байланысты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 бойынша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операцияларды жасаудан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адал құнын өзгертуден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құрамында көрініс табатын өзгерістер адал қны бойынша бағаланатын бағалы қағаздар құнының өзгеруінен түсетін жүзеге асырылмаған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өзге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негізде алынған активтерден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шығынды қалпына келтіруден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және өтелуге дейін сақталатын бағалы қағаздар бойынша құрылған резервтерді (провизияларды) қалпына келтіруден (жоюдан)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айырмашылықтан түсетін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асырылмаған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адал құнының өзгеруінен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сатудан-сатып алудан түсетін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құралдарымен жасалған келісімдер бойынша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келісімін қайта бағалаудан түсетін жүзеге асырылмаған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табыстар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арқылы есептелетін ұйым пайдасының үлесі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ұйымдар пайдасының үлесі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ұйымдар пайдасының үлесі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7-бөлімі,бөлім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және міндетті әлеуметтік есептеулер бойынша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 бойынша сыйақыны төлеумен байланысты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бойынша пайыздарды төлеуге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адал құнын өзгерту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қаржыландыру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жүзеге асырылмаған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сенімсіз талаптарды кәдеге жарату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және өтелуге дейін сақталатын бағалы қағаздар бойынша құрылған резервтерді (провизияларды) қалпына келтіруден (жоюдан) түсетін табыстар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адал құнының өзгеруінің шығыстары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сатып алу-сату</w:t>
            </w:r>
            <w:r>
              <w:br/>
            </w:r>
            <w:r>
              <w:rPr>
                <w:rFonts w:ascii="Times New Roman"/>
                <w:b w:val="false"/>
                <w:i w:val="false"/>
                <w:color w:val="000000"/>
                <w:sz w:val="20"/>
              </w:rPr>
              <w:t>
бойынша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құралдарымен жасалатын операциялар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келісімін қайта бағалаудан түсетін жүзеге асырылмаған табыс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қызметпен байланысты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арқылы есептелетін ұйым шығынының үлесі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Ассоциацияланған ұйымдар шығынының үлесі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ұйымдар шығынының үлесі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мүмкін талаптар мен міндеттемелер" 8-тарауы,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шоттар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мүмкін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кепіоідктер бойынша мүмкін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сәйкес сақтандыру төлемдерін кепілдендіру туралы шартты төтенше салымдар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қарыздарды ұсыну (алу) бойынша талаптардың шоттары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қарыздар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қарыздарды алу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 бойынша талаптардың шоттары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міндеттемелердің шоттары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мүмкін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кепіоідктер бойынша мүмкін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сәйкес сақтандыру төлемдерін кепілдендіру туралы шартты төтенше салымдар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қарыздарды ұсыну (алу) бойынша талаптардың шоттары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қарыздар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қарыздарды алу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 құралдары бойынша талаптардың шоттары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9-бөлімі,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 көлік және басқа құралдар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шегерумен жүзеге асырылатын негізгі құралдар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жіберілген борыштар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жіберілген құжаттар мен құндылықтар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қамтамасыз етілуіне (кепіл) берілген мүлік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Оригинаторға сенімді басқаруға тапсырылған акциялар (қатысу үлестері)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пассивтер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машиналар, жабдық, көлік және басқа құралдар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қабылданған құжаттар мен құндылықтар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қамтамасыз етілуіне (кепіл) қабылданған мүлік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Сенімбі басқаруға қабылданған талап құқықтары бойынша ипотека қарыздары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Сенімбі басқаруға қабылданған талап құқықтары бойынша ипотека қарыздары бойынша есептелген сыйақы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 - өзге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Уақытында төленбеген төлем құжаттары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мемлекеттерімен және шетел банктерімен ашылған кредиторлық желілер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құндылықтар мен қжаттар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алынып берілген және тапсырылған түрлі құжаттар мен құндылықтар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аффинирленген бағалы металдар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акциялар мен басқа да бағалы қағаздар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немесе инвестициялық басқарудағы клиенттердің активтері" 10-тарауы, бөлім бойынша айналым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шоттар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активтердің келіп түсуі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активтерді алу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