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0304d3" w14:textId="a0304d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Тауардың шығарылған елін айқындау, тауардың шығарылуы туралы сертификат беру және оның күшін жою жөніндегі қағидаларды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Инвестициялар және даму министрінің м.а. 2015 жылғы 24 ақпандағы № 155 бұйрығы. Қазақстан Республикасының Әділет министрлігінде 2015 жылы 6 мамырда № 10947 тіркелді. Күші жойылды - Қазақстан Республикасы Сауда және интеграция министрінің 2021 жылғы 13 шілдедегі № 454-НҚ бұйрығымен.</w:t>
      </w:r>
    </w:p>
    <w:p>
      <w:pPr>
        <w:spacing w:after="0"/>
        <w:ind w:left="0"/>
        <w:jc w:val="both"/>
      </w:pPr>
      <w:r>
        <w:rPr>
          <w:rFonts w:ascii="Times New Roman"/>
          <w:b w:val="false"/>
          <w:i w:val="false"/>
          <w:color w:val="ff0000"/>
          <w:sz w:val="28"/>
        </w:rPr>
        <w:t xml:space="preserve">
      Ескерту. Күші жойылды - ҚР Сауда және интеграция министрінің 13.07.2021 </w:t>
      </w:r>
      <w:r>
        <w:rPr>
          <w:rFonts w:ascii="Times New Roman"/>
          <w:b w:val="false"/>
          <w:i w:val="false"/>
          <w:color w:val="ff0000"/>
          <w:sz w:val="28"/>
        </w:rPr>
        <w:t>№ 454-НҚ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"Техникалық реттеу туралы" Қазақстан Республикасы Заңының </w:t>
      </w:r>
      <w:r>
        <w:rPr>
          <w:rFonts w:ascii="Times New Roman"/>
          <w:b w:val="false"/>
          <w:i w:val="false"/>
          <w:color w:val="000000"/>
          <w:sz w:val="28"/>
        </w:rPr>
        <w:t>7-бабы</w:t>
      </w:r>
      <w:r>
        <w:rPr>
          <w:rFonts w:ascii="Times New Roman"/>
          <w:b w:val="false"/>
          <w:i w:val="false"/>
          <w:color w:val="000000"/>
          <w:sz w:val="28"/>
        </w:rPr>
        <w:t xml:space="preserve"> 22)-тармақшасына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Тауардың шығарылған елін айқындау, тауардың шығарылуы туралы сертификат беру және оның күшін жою жөніндегі </w:t>
      </w:r>
      <w:r>
        <w:rPr>
          <w:rFonts w:ascii="Times New Roman"/>
          <w:b w:val="false"/>
          <w:i w:val="false"/>
          <w:color w:val="000000"/>
          <w:sz w:val="28"/>
        </w:rPr>
        <w:t>қағидалар</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Инвестициялар және даму министрлігінің Техникалық реттеу және метрология комитеті (Б.Б. Қанешев):</w:t>
      </w:r>
    </w:p>
    <w:bookmarkEnd w:id="2"/>
    <w:bookmarkStart w:name="z4" w:id="3"/>
    <w:p>
      <w:pPr>
        <w:spacing w:after="0"/>
        <w:ind w:left="0"/>
        <w:jc w:val="both"/>
      </w:pPr>
      <w:r>
        <w:rPr>
          <w:rFonts w:ascii="Times New Roman"/>
          <w:b w:val="false"/>
          <w:i w:val="false"/>
          <w:color w:val="000000"/>
          <w:sz w:val="28"/>
        </w:rPr>
        <w:t>
      1) осы бұйрықтың заңнамада белгіленген тәртіппен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көшірмесін мерзімдік баспа басылымдарға және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"Әділет" ақпараттық-құқықтық жүйесіне ресми жариялауға жіберуді;</w:t>
      </w:r>
    </w:p>
    <w:bookmarkEnd w:id="4"/>
    <w:bookmarkStart w:name="z6" w:id="5"/>
    <w:p>
      <w:pPr>
        <w:spacing w:after="0"/>
        <w:ind w:left="0"/>
        <w:jc w:val="both"/>
      </w:pPr>
      <w:r>
        <w:rPr>
          <w:rFonts w:ascii="Times New Roman"/>
          <w:b w:val="false"/>
          <w:i w:val="false"/>
          <w:color w:val="000000"/>
          <w:sz w:val="28"/>
        </w:rPr>
        <w:t>
      3) осы бұйрықтың Қазақстан Республикасы Инвестициялар және даму министрлігінің интернет-ресурсында және мемлекеттік органдардың интранет-порталында орналастырылуын;</w:t>
      </w:r>
    </w:p>
    <w:bookmarkEnd w:id="5"/>
    <w:bookmarkStart w:name="z7" w:id="6"/>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тіркеуден өткеннен кейін он жұмыс күні ішінде осы бұйрықтың 2-тармағының 1), 2) және 3) тармақшаларымен көзделген іс-шаралардың орындалуы туралы мәліметтерді Қазақстан Республикасы Инвестициялар және даму министрлігінің Заң департаментіне ұсынуды қамтамасыз етсін.</w:t>
      </w:r>
    </w:p>
    <w:bookmarkEnd w:id="6"/>
    <w:bookmarkStart w:name="z8" w:id="7"/>
    <w:p>
      <w:pPr>
        <w:spacing w:after="0"/>
        <w:ind w:left="0"/>
        <w:jc w:val="both"/>
      </w:pPr>
      <w:r>
        <w:rPr>
          <w:rFonts w:ascii="Times New Roman"/>
          <w:b w:val="false"/>
          <w:i w:val="false"/>
          <w:color w:val="000000"/>
          <w:sz w:val="28"/>
        </w:rPr>
        <w:t xml:space="preserve">
      3. Осы бұйрықтың орындалуына бақылау Қазақстан Республикасы Инвестициялар және даму вице-министрі А.П. Рауға жүктелсін. </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Инвестициялар және даму</w:t>
            </w:r>
            <w:r>
              <w:br/>
            </w:r>
            <w:r>
              <w:rPr>
                <w:rFonts w:ascii="Times New Roman"/>
                <w:b w:val="false"/>
                <w:i/>
                <w:color w:val="000000"/>
                <w:sz w:val="20"/>
              </w:rPr>
              <w:t>министрінің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Қаржы министрі   </w:t>
      </w:r>
    </w:p>
    <w:p>
      <w:pPr>
        <w:spacing w:after="0"/>
        <w:ind w:left="0"/>
        <w:jc w:val="both"/>
      </w:pPr>
      <w:r>
        <w:rPr>
          <w:rFonts w:ascii="Times New Roman"/>
          <w:b w:val="false"/>
          <w:i w:val="false"/>
          <w:color w:val="000000"/>
          <w:sz w:val="28"/>
        </w:rPr>
        <w:t xml:space="preserve">
      _____________ Б. Сұлтанов   </w:t>
      </w:r>
    </w:p>
    <w:p>
      <w:pPr>
        <w:spacing w:after="0"/>
        <w:ind w:left="0"/>
        <w:jc w:val="both"/>
      </w:pPr>
      <w:r>
        <w:rPr>
          <w:rFonts w:ascii="Times New Roman"/>
          <w:b w:val="false"/>
          <w:i w:val="false"/>
          <w:color w:val="000000"/>
          <w:sz w:val="28"/>
        </w:rPr>
        <w:t>
      2015 жылғы 12 наурыз</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xml:space="preserve">
      _______________ Е. Досаев   </w:t>
      </w:r>
    </w:p>
    <w:p>
      <w:pPr>
        <w:spacing w:after="0"/>
        <w:ind w:left="0"/>
        <w:jc w:val="both"/>
      </w:pPr>
      <w:r>
        <w:rPr>
          <w:rFonts w:ascii="Times New Roman"/>
          <w:b w:val="false"/>
          <w:i w:val="false"/>
          <w:color w:val="000000"/>
          <w:sz w:val="28"/>
        </w:rPr>
        <w:t>
      2015 жылғы 1 сәуір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міндетін</w:t>
            </w:r>
            <w:r>
              <w:br/>
            </w:r>
            <w:r>
              <w:rPr>
                <w:rFonts w:ascii="Times New Roman"/>
                <w:b w:val="false"/>
                <w:i w:val="false"/>
                <w:color w:val="000000"/>
                <w:sz w:val="20"/>
              </w:rPr>
              <w:t>атқарушының</w:t>
            </w:r>
            <w:r>
              <w:br/>
            </w:r>
            <w:r>
              <w:rPr>
                <w:rFonts w:ascii="Times New Roman"/>
                <w:b w:val="false"/>
                <w:i w:val="false"/>
                <w:color w:val="000000"/>
                <w:sz w:val="20"/>
              </w:rPr>
              <w:t>2015 жылғы 24 ақпандағы</w:t>
            </w:r>
            <w:r>
              <w:br/>
            </w:r>
            <w:r>
              <w:rPr>
                <w:rFonts w:ascii="Times New Roman"/>
                <w:b w:val="false"/>
                <w:i w:val="false"/>
                <w:color w:val="000000"/>
                <w:sz w:val="20"/>
              </w:rPr>
              <w:t>№ 155 бұйрығымен бекітілген</w:t>
            </w:r>
          </w:p>
        </w:tc>
      </w:tr>
    </w:tbl>
    <w:bookmarkStart w:name="z11" w:id="9"/>
    <w:p>
      <w:pPr>
        <w:spacing w:after="0"/>
        <w:ind w:left="0"/>
        <w:jc w:val="left"/>
      </w:pPr>
      <w:r>
        <w:rPr>
          <w:rFonts w:ascii="Times New Roman"/>
          <w:b/>
          <w:i w:val="false"/>
          <w:color w:val="000000"/>
        </w:rPr>
        <w:t xml:space="preserve"> Тауардың шығарылған елін айқындау, тауардың шығарылуы туралы сертификат беру және оның күшін жою жөніндегі қағидалары</w:t>
      </w:r>
    </w:p>
    <w:bookmarkEnd w:id="9"/>
    <w:bookmarkStart w:name="z12" w:id="10"/>
    <w:p>
      <w:pPr>
        <w:spacing w:after="0"/>
        <w:ind w:left="0"/>
        <w:jc w:val="left"/>
      </w:pPr>
      <w:r>
        <w:rPr>
          <w:rFonts w:ascii="Times New Roman"/>
          <w:b/>
          <w:i w:val="false"/>
          <w:color w:val="000000"/>
        </w:rPr>
        <w:t xml:space="preserve"> 1. Жалпы ережелер</w:t>
      </w:r>
    </w:p>
    <w:bookmarkEnd w:id="10"/>
    <w:bookmarkStart w:name="z13" w:id="11"/>
    <w:p>
      <w:pPr>
        <w:spacing w:after="0"/>
        <w:ind w:left="0"/>
        <w:jc w:val="both"/>
      </w:pPr>
      <w:r>
        <w:rPr>
          <w:rFonts w:ascii="Times New Roman"/>
          <w:b w:val="false"/>
          <w:i w:val="false"/>
          <w:color w:val="000000"/>
          <w:sz w:val="28"/>
        </w:rPr>
        <w:t xml:space="preserve">
      1. Тауардың шығарылған елін айқындау, тауардың шығарылуы туралы сертификат беру және оның күшін жою жөніндегі қағидалар (бұдан әрі - Қағидалар) "Техникалық реттеу туралы" 2004 жылғы 9 қарашадағы Қазақстан Республикасы Заңының </w:t>
      </w:r>
      <w:r>
        <w:rPr>
          <w:rFonts w:ascii="Times New Roman"/>
          <w:b w:val="false"/>
          <w:i w:val="false"/>
          <w:color w:val="000000"/>
          <w:sz w:val="28"/>
        </w:rPr>
        <w:t>7-бабы</w:t>
      </w:r>
      <w:r>
        <w:rPr>
          <w:rFonts w:ascii="Times New Roman"/>
          <w:b w:val="false"/>
          <w:i w:val="false"/>
          <w:color w:val="000000"/>
          <w:sz w:val="28"/>
        </w:rPr>
        <w:t xml:space="preserve"> 22) тармақшасына сәйкес әзірленді және тауардың шығарылған елін айқындау, шығу тегі туралы сертификатты беру және оның қолданысын жою тәртібін анықтайды.</w:t>
      </w:r>
    </w:p>
    <w:bookmarkEnd w:id="11"/>
    <w:bookmarkStart w:name="z16" w:id="12"/>
    <w:p>
      <w:pPr>
        <w:spacing w:after="0"/>
        <w:ind w:left="0"/>
        <w:jc w:val="both"/>
      </w:pPr>
      <w:r>
        <w:rPr>
          <w:rFonts w:ascii="Times New Roman"/>
          <w:b w:val="false"/>
          <w:i w:val="false"/>
          <w:color w:val="000000"/>
          <w:sz w:val="28"/>
        </w:rPr>
        <w:t>
      2. Осы Қағидалар:</w:t>
      </w:r>
    </w:p>
    <w:bookmarkEnd w:id="12"/>
    <w:bookmarkStart w:name="z17" w:id="13"/>
    <w:p>
      <w:pPr>
        <w:spacing w:after="0"/>
        <w:ind w:left="0"/>
        <w:jc w:val="both"/>
      </w:pPr>
      <w:r>
        <w:rPr>
          <w:rFonts w:ascii="Times New Roman"/>
          <w:b w:val="false"/>
          <w:i w:val="false"/>
          <w:color w:val="000000"/>
          <w:sz w:val="28"/>
        </w:rPr>
        <w:t>
      1) уәкілетті органға;</w:t>
      </w:r>
    </w:p>
    <w:bookmarkEnd w:id="13"/>
    <w:bookmarkStart w:name="z18" w:id="14"/>
    <w:p>
      <w:pPr>
        <w:spacing w:after="0"/>
        <w:ind w:left="0"/>
        <w:jc w:val="both"/>
      </w:pPr>
      <w:r>
        <w:rPr>
          <w:rFonts w:ascii="Times New Roman"/>
          <w:b w:val="false"/>
          <w:i w:val="false"/>
          <w:color w:val="000000"/>
          <w:sz w:val="28"/>
        </w:rPr>
        <w:t>
      2) уәкілетті ұйымға;</w:t>
      </w:r>
    </w:p>
    <w:bookmarkEnd w:id="14"/>
    <w:bookmarkStart w:name="z19" w:id="15"/>
    <w:p>
      <w:pPr>
        <w:spacing w:after="0"/>
        <w:ind w:left="0"/>
        <w:jc w:val="both"/>
      </w:pPr>
      <w:r>
        <w:rPr>
          <w:rFonts w:ascii="Times New Roman"/>
          <w:b w:val="false"/>
          <w:i w:val="false"/>
          <w:color w:val="000000"/>
          <w:sz w:val="28"/>
        </w:rPr>
        <w:t>
      3) сараптамалық ұйымдарға;</w:t>
      </w:r>
    </w:p>
    <w:bookmarkEnd w:id="15"/>
    <w:bookmarkStart w:name="z20" w:id="16"/>
    <w:p>
      <w:pPr>
        <w:spacing w:after="0"/>
        <w:ind w:left="0"/>
        <w:jc w:val="both"/>
      </w:pPr>
      <w:r>
        <w:rPr>
          <w:rFonts w:ascii="Times New Roman"/>
          <w:b w:val="false"/>
          <w:i w:val="false"/>
          <w:color w:val="000000"/>
          <w:sz w:val="28"/>
        </w:rPr>
        <w:t>
      4) тауардың шығарылған елін айқындау жөніндегі сарапшы аудиторларға;</w:t>
      </w:r>
    </w:p>
    <w:bookmarkEnd w:id="16"/>
    <w:bookmarkStart w:name="z21" w:id="17"/>
    <w:p>
      <w:pPr>
        <w:spacing w:after="0"/>
        <w:ind w:left="0"/>
        <w:jc w:val="both"/>
      </w:pPr>
      <w:r>
        <w:rPr>
          <w:rFonts w:ascii="Times New Roman"/>
          <w:b w:val="false"/>
          <w:i w:val="false"/>
          <w:color w:val="000000"/>
          <w:sz w:val="28"/>
        </w:rPr>
        <w:t>
      5) тауардың шығу тегі туралы сертификат алуға мүдделі жеке немесе заңды тұлғаларға қолданылады.</w:t>
      </w:r>
    </w:p>
    <w:bookmarkEnd w:id="17"/>
    <w:bookmarkStart w:name="z22" w:id="18"/>
    <w:p>
      <w:pPr>
        <w:spacing w:after="0"/>
        <w:ind w:left="0"/>
        <w:jc w:val="both"/>
      </w:pPr>
      <w:r>
        <w:rPr>
          <w:rFonts w:ascii="Times New Roman"/>
          <w:b w:val="false"/>
          <w:i w:val="false"/>
          <w:color w:val="000000"/>
          <w:sz w:val="28"/>
        </w:rPr>
        <w:t>
      3. Осы Қағидаларда мынадай ұғымдар пайдаланылады:</w:t>
      </w:r>
    </w:p>
    <w:bookmarkEnd w:id="18"/>
    <w:p>
      <w:pPr>
        <w:spacing w:after="0"/>
        <w:ind w:left="0"/>
        <w:jc w:val="both"/>
      </w:pPr>
      <w:r>
        <w:rPr>
          <w:rFonts w:ascii="Times New Roman"/>
          <w:b w:val="false"/>
          <w:i w:val="false"/>
          <w:color w:val="000000"/>
          <w:sz w:val="28"/>
        </w:rPr>
        <w:t>
      1) адвалорлық үлес - пайдаланылатын материалдар құнының пайыздық үлесі немесе жеткізілетін тауардың "франко-зауыт" бағасында тіркелген пайыздық үлеске жететін қосылған құн;</w:t>
      </w:r>
    </w:p>
    <w:p>
      <w:pPr>
        <w:spacing w:after="0"/>
        <w:ind w:left="0"/>
        <w:jc w:val="both"/>
      </w:pPr>
      <w:r>
        <w:rPr>
          <w:rFonts w:ascii="Times New Roman"/>
          <w:b w:val="false"/>
          <w:i w:val="false"/>
          <w:color w:val="000000"/>
          <w:sz w:val="28"/>
        </w:rPr>
        <w:t>
      2) кері экспорт - шетелден әкелінген тауарларды қайта өңдемей елден әкету;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алып тасталды – ҚР Сауда және интеграция министрінің м.а. 02.04.2021 </w:t>
      </w:r>
      <w:r>
        <w:rPr>
          <w:rFonts w:ascii="Times New Roman"/>
          <w:b w:val="false"/>
          <w:i w:val="false"/>
          <w:color w:val="ff0000"/>
          <w:sz w:val="28"/>
        </w:rPr>
        <w:t>№ 249-НҚ</w:t>
      </w:r>
      <w:r>
        <w:rPr>
          <w:rFonts w:ascii="Times New Roman"/>
          <w:b w:val="false"/>
          <w:i w:val="false"/>
          <w:color w:val="ff0000"/>
          <w:sz w:val="28"/>
        </w:rPr>
        <w:t xml:space="preserve"> (алғашқы ресми жарияланған күннен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өтініш беруші - тауардың шығу тегі туралы сертификат алуға мүдделі жеке немесе заңды тұлға;</w:t>
      </w:r>
    </w:p>
    <w:p>
      <w:pPr>
        <w:spacing w:after="0"/>
        <w:ind w:left="0"/>
        <w:jc w:val="both"/>
      </w:pPr>
      <w:r>
        <w:rPr>
          <w:rFonts w:ascii="Times New Roman"/>
          <w:b w:val="false"/>
          <w:i w:val="false"/>
          <w:color w:val="000000"/>
          <w:sz w:val="28"/>
        </w:rPr>
        <w:t>
      5) сараптама ұйымы - штатында тауар шығарылған елді айқындау жөніндегі сарапшы аудиторы бар, тауардың шығу тегіне сараптама жүргізу жөніндегі жұмысты жүзеге асыратын заңды тұлға;</w:t>
      </w:r>
    </w:p>
    <w:p>
      <w:pPr>
        <w:spacing w:after="0"/>
        <w:ind w:left="0"/>
        <w:jc w:val="both"/>
      </w:pPr>
      <w:r>
        <w:rPr>
          <w:rFonts w:ascii="Times New Roman"/>
          <w:b w:val="false"/>
          <w:i w:val="false"/>
          <w:color w:val="000000"/>
          <w:sz w:val="28"/>
        </w:rPr>
        <w:t>
      6) сериялы өндіріс тауары - шығарылуы ұзақ уақыт бойы жеке топтамалармен қайталанатын тауар;</w:t>
      </w:r>
    </w:p>
    <w:p>
      <w:pPr>
        <w:spacing w:after="0"/>
        <w:ind w:left="0"/>
        <w:jc w:val="both"/>
      </w:pPr>
      <w:r>
        <w:rPr>
          <w:rFonts w:ascii="Times New Roman"/>
          <w:b w:val="false"/>
          <w:i w:val="false"/>
          <w:color w:val="000000"/>
          <w:sz w:val="28"/>
        </w:rPr>
        <w:t>
      7) сериялық өнімнің шығу тегі туралы сертификат – "Еуразиялық үкіметаралық кеңесінің 2016 жылғы 12 тамыздағы № 5 шешіміне өзгерістер енгізу туралы және сериялық өнімнің шығу тегі туралы сертификат қолдану туралы" Еуразиялық үкіметаралық кеңестің 2020 жылғы 10 сәуірдегі № 2 шешімінің талаптарына сәйкес (бұдан әрі – ЕАҮК шешімі) Еуразиялық экономикалық одаққа (бұдан әрі – ЕАЭО) мүше мемлекеттердің аумағына шығарылатын сертификаттың қолданылу мерзімі ішінде үздіксіз өндіріс процесі аясында Қазақстан Республикасының бір өндірушісі (заңды тұлға немесе жеке кәсіпкер) шығарған тауардың шығу тегін және ЕАЭО сыртқы экономикалық қызметінің бірыңғай тауар номенклатурасына сәйкес 10 таңбалы коды бар тауардың шығу тегі туралы сертификат;</w:t>
      </w:r>
    </w:p>
    <w:p>
      <w:pPr>
        <w:spacing w:after="0"/>
        <w:ind w:left="0"/>
        <w:jc w:val="both"/>
      </w:pPr>
      <w:r>
        <w:rPr>
          <w:rFonts w:ascii="Times New Roman"/>
          <w:b w:val="false"/>
          <w:i w:val="false"/>
          <w:color w:val="000000"/>
          <w:sz w:val="28"/>
        </w:rPr>
        <w:t>
      8) сыртқы экономикалық қызметтің тауар номенклатурасы (СЭҚ ТН) - сандық белгі немесе топтық сандық белгілер (кодтар) түрінде тауарлық топтарды, позицияларды, қосалқы позицияларды, кіші қосалқы позицияларды қамтитын тауарлар жіктеуіші. Жіктеуіштің кез келген деңгейінде позицияларға берілетін түсініктер, сондай-ақ сыртқы экономикалық қызметтің тауар номенклатурасы түсіндірмесінің негізгі қағидалары сыртқы экономикалық қызметтің тауар номенклатурасының ажырамас бөлігі болып табылады;</w:t>
      </w:r>
    </w:p>
    <w:p>
      <w:pPr>
        <w:spacing w:after="0"/>
        <w:ind w:left="0"/>
        <w:jc w:val="both"/>
      </w:pPr>
      <w:r>
        <w:rPr>
          <w:rFonts w:ascii="Times New Roman"/>
          <w:b w:val="false"/>
          <w:i w:val="false"/>
          <w:color w:val="000000"/>
          <w:sz w:val="28"/>
        </w:rPr>
        <w:t>
      9) тауардағы жергілікті қамту үлесі - пайдаланылатын жергілікті материалдар құны мен тауарларды өндірушінің Қазақстан Республикасының аумағында жүзеге асырылатын тауарды қайта өңдеуге жұмсаған шығынының тауардың түпкілікті құнындағы пайыздық құрамы;</w:t>
      </w:r>
    </w:p>
    <w:p>
      <w:pPr>
        <w:spacing w:after="0"/>
        <w:ind w:left="0"/>
        <w:jc w:val="both"/>
      </w:pPr>
      <w:r>
        <w:rPr>
          <w:rFonts w:ascii="Times New Roman"/>
          <w:b w:val="false"/>
          <w:i w:val="false"/>
          <w:color w:val="000000"/>
          <w:sz w:val="28"/>
        </w:rPr>
        <w:t>
      10) тауарды жеткілікті дәрежеде қайта өңдеу өлшемдері - тауарлардың шығарылған елін айқындау қағидаттарының бірі, оған сәйкес егер тауарды өндіруге екі немесе одан да көп ел қатысса, тауарға тән қасиеттерді беру үшін, тауар соңғы рет елеулі қайта өңдеуге қай жерде ұшыраса, сол елден шығарылды деп саналады;</w:t>
      </w:r>
    </w:p>
    <w:p>
      <w:pPr>
        <w:spacing w:after="0"/>
        <w:ind w:left="0"/>
        <w:jc w:val="both"/>
      </w:pPr>
      <w:r>
        <w:rPr>
          <w:rFonts w:ascii="Times New Roman"/>
          <w:b w:val="false"/>
          <w:i w:val="false"/>
          <w:color w:val="000000"/>
          <w:sz w:val="28"/>
        </w:rPr>
        <w:t>
      11) тауардың шығу тегі туралы сертификат - егер әкетілетін елде сертификат тауар шығарылған елден алынған мәліметтер негізінде берілсе, тауар шығарылған елді куәландыратын және осы мемлекеттің немесе әкететін мемлекеттің заңнамасына сәйкес берілген құжат;</w:t>
      </w:r>
    </w:p>
    <w:p>
      <w:pPr>
        <w:spacing w:after="0"/>
        <w:ind w:left="0"/>
        <w:jc w:val="both"/>
      </w:pPr>
      <w:r>
        <w:rPr>
          <w:rFonts w:ascii="Times New Roman"/>
          <w:b w:val="false"/>
          <w:i w:val="false"/>
          <w:color w:val="000000"/>
          <w:sz w:val="28"/>
        </w:rPr>
        <w:t>
      12) тауар шығарылған ел - тауар толық шығарылған немесе жеткілікті дәрежеде өңделген/қайта өңделген ел;</w:t>
      </w:r>
    </w:p>
    <w:p>
      <w:pPr>
        <w:spacing w:after="0"/>
        <w:ind w:left="0"/>
        <w:jc w:val="both"/>
      </w:pPr>
      <w:r>
        <w:rPr>
          <w:rFonts w:ascii="Times New Roman"/>
          <w:b w:val="false"/>
          <w:i w:val="false"/>
          <w:color w:val="000000"/>
          <w:sz w:val="28"/>
        </w:rPr>
        <w:t>
      13) тауар - Қазақстан Республикасының аумағында өткізілетін немесе Қазақстан Республикасының шекарасы арқылы тасымалданатын мүлік, оның ішінде энергияның электр, жылу және өзге де түрлері, сондай-ақ жолаушылар мен тауарларды халықаралық тасымалдауды жүзеге асыру үшін пайдаланылатын көлік құралдарын қоспағанда, көлік құралдары;</w:t>
      </w:r>
    </w:p>
    <w:p>
      <w:pPr>
        <w:spacing w:after="0"/>
        <w:ind w:left="0"/>
        <w:jc w:val="both"/>
      </w:pPr>
      <w:r>
        <w:rPr>
          <w:rFonts w:ascii="Times New Roman"/>
          <w:b w:val="false"/>
          <w:i w:val="false"/>
          <w:color w:val="000000"/>
          <w:sz w:val="28"/>
        </w:rPr>
        <w:t>
      14) тауардың шығарылған елін айқындау жөніндегі сарапшы-аудитор – уәкілетті органмен айқындалған тәртіпте аттестатталған жеке тұлға;</w:t>
      </w:r>
    </w:p>
    <w:p>
      <w:pPr>
        <w:spacing w:after="0"/>
        <w:ind w:left="0"/>
        <w:jc w:val="both"/>
      </w:pPr>
      <w:r>
        <w:rPr>
          <w:rFonts w:ascii="Times New Roman"/>
          <w:b w:val="false"/>
          <w:i w:val="false"/>
          <w:color w:val="000000"/>
          <w:sz w:val="28"/>
        </w:rPr>
        <w:t>
      15) тауардың бірегей нөмірі - тауардың әр бірлігіне жазылатын және тауардың осы түрі үшін айқындалған қызмет/жарамдылық мерзімі ішінде пайдаланылатын, салалық стандартқа сәйкес құрылымы бар өзгермейтін бұйым нөмірі;</w:t>
      </w:r>
    </w:p>
    <w:p>
      <w:pPr>
        <w:spacing w:after="0"/>
        <w:ind w:left="0"/>
        <w:jc w:val="both"/>
      </w:pPr>
      <w:r>
        <w:rPr>
          <w:rFonts w:ascii="Times New Roman"/>
          <w:b w:val="false"/>
          <w:i w:val="false"/>
          <w:color w:val="000000"/>
          <w:sz w:val="28"/>
        </w:rPr>
        <w:t>
      16) "франко-зауыт" жағдайындағы баға - өңдірілген тауар экспорты кезінде төленген немесе төленуі мүмкін кез келген ішкі салықтарды қоспағанда, "франко-зауыт" жағдайында соңғы қайта өңдеу жүргізілген кәсіпорында өндірушіге төленуге тиіс тауардың бағасы;</w:t>
      </w:r>
    </w:p>
    <w:p>
      <w:pPr>
        <w:spacing w:after="0"/>
        <w:ind w:left="0"/>
        <w:jc w:val="both"/>
      </w:pPr>
      <w:r>
        <w:rPr>
          <w:rFonts w:ascii="Times New Roman"/>
          <w:b w:val="false"/>
          <w:i w:val="false"/>
          <w:color w:val="000000"/>
          <w:sz w:val="28"/>
        </w:rPr>
        <w:t>
      17) уәкілетті орган - техникалық реттеу саласындағы мемлекеттік реттеуді жүзеге асыратын мемлекеттік орган;</w:t>
      </w:r>
    </w:p>
    <w:p>
      <w:pPr>
        <w:spacing w:after="0"/>
        <w:ind w:left="0"/>
        <w:jc w:val="both"/>
      </w:pPr>
      <w:r>
        <w:rPr>
          <w:rFonts w:ascii="Times New Roman"/>
          <w:b w:val="false"/>
          <w:i w:val="false"/>
          <w:color w:val="000000"/>
          <w:sz w:val="28"/>
        </w:rPr>
        <w:t>
      18) уәкілетті ұйым - тауардың шығу тегі туралы сертификатты ресімдеуді, куәландыруды, беруді және оның күшін жоюды жүзеге асыратын Қазақстан Республикасының Ұлттық кәсіпкерлер палатасы;</w:t>
      </w:r>
    </w:p>
    <w:p>
      <w:pPr>
        <w:spacing w:after="0"/>
        <w:ind w:left="0"/>
        <w:jc w:val="both"/>
      </w:pPr>
      <w:r>
        <w:rPr>
          <w:rFonts w:ascii="Times New Roman"/>
          <w:b w:val="false"/>
          <w:i w:val="false"/>
          <w:color w:val="000000"/>
          <w:sz w:val="28"/>
        </w:rPr>
        <w:t>
      19) уәкілетті тұлға - тауардың шығу тегі туралы сертификатты ресімдеу куәландыру және беру құқығы бөлінген, уәкілетті ұйымның штатындағы тұлға;</w:t>
      </w:r>
    </w:p>
    <w:p>
      <w:pPr>
        <w:spacing w:after="0"/>
        <w:ind w:left="0"/>
        <w:jc w:val="both"/>
      </w:pPr>
      <w:r>
        <w:rPr>
          <w:rFonts w:ascii="Times New Roman"/>
          <w:b w:val="false"/>
          <w:i w:val="false"/>
          <w:color w:val="000000"/>
          <w:sz w:val="28"/>
        </w:rPr>
        <w:t>
      20) сыртқы экономикалық қызмет түрлері бойынша өнім жіктеуіші (СЭҚ ӨЖ) - экономикалық қызмет түрлері бойынша өнімдерді жіктеу мен кодтау тәртібін белгілейтін өнім жіктеуіші;</w:t>
      </w:r>
    </w:p>
    <w:p>
      <w:pPr>
        <w:spacing w:after="0"/>
        <w:ind w:left="0"/>
        <w:jc w:val="both"/>
      </w:pPr>
      <w:r>
        <w:rPr>
          <w:rFonts w:ascii="Times New Roman"/>
          <w:b w:val="false"/>
          <w:i w:val="false"/>
          <w:color w:val="000000"/>
          <w:sz w:val="28"/>
        </w:rPr>
        <w:t>
      21) экспорт - отандық не бұрын шетелден әкелінген және оларды сыртқы нарықта өткізу үшін қайта өңдеуге ұшыраған тауарларды елден әкету.</w:t>
      </w:r>
    </w:p>
    <w:p>
      <w:pPr>
        <w:spacing w:after="0"/>
        <w:ind w:left="0"/>
        <w:jc w:val="both"/>
      </w:pPr>
      <w:r>
        <w:rPr>
          <w:rFonts w:ascii="Times New Roman"/>
          <w:b w:val="false"/>
          <w:i w:val="false"/>
          <w:color w:val="000000"/>
          <w:sz w:val="28"/>
        </w:rPr>
        <w:t>
      22) қарапайым құрастыру операциялары - өтінім беруші өндірмеген жекелеген тораптар мен бөлшектерден тауарды жөніндегі, оның ішінде орындауы осындай операцияларда орындауға арналған арнайы машықтарды қолдануды талап етпейтін құрастыру, тойтармалау, нығыздау, желімдеу, бекіту бұйымдарымен қосу (бұрандалармен, сомындармен, бұрамалармен, бұрамашегелермен және метал бұйымдар), дәнекерлегішпен қолмен дәнекерлеу операциялары;</w:t>
      </w:r>
    </w:p>
    <w:p>
      <w:pPr>
        <w:spacing w:after="0"/>
        <w:ind w:left="0"/>
        <w:jc w:val="both"/>
      </w:pPr>
      <w:r>
        <w:rPr>
          <w:rFonts w:ascii="Times New Roman"/>
          <w:b w:val="false"/>
          <w:i w:val="false"/>
          <w:color w:val="000000"/>
          <w:sz w:val="28"/>
        </w:rPr>
        <w:t>
      23) ішкі аудит - уәкілетті ұйымның осы Қағидаларда көзделген "CT-KZ" нысанындағы тауардың шығарылған елін айқындау тәртібінің және (немесе) тауардың шығу тегі туралы сертификатты ішкі айналым үшін беру тәртібінің сақталуын тексеруі.";</w:t>
      </w:r>
    </w:p>
    <w:p>
      <w:pPr>
        <w:spacing w:after="0"/>
        <w:ind w:left="0"/>
        <w:jc w:val="both"/>
      </w:pPr>
      <w:r>
        <w:rPr>
          <w:rFonts w:ascii="Times New Roman"/>
          <w:b w:val="false"/>
          <w:i w:val="false"/>
          <w:color w:val="000000"/>
          <w:sz w:val="28"/>
        </w:rPr>
        <w:t>
      24) уәкілетті ұйымның ақпараттық жүйесі - тауардың шығу тегі туралы сертификатты және оған қоса берілген құжаттарды алуға өтінімдерді қабылдау, сондай-ақ ішкі айналым үшін тауардың шығу тегі туралы сараптама актісін, тауардың шығу тегі туралы сертификатты ресімдеу және оның күшін жою жүзеге асырылатын сертификаттаудың электрондық жүйесі.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Сауда және интеграция министрінің 04.11.2020 </w:t>
      </w:r>
      <w:r>
        <w:rPr>
          <w:rFonts w:ascii="Times New Roman"/>
          <w:b w:val="false"/>
          <w:i w:val="false"/>
          <w:color w:val="000000"/>
          <w:sz w:val="28"/>
        </w:rPr>
        <w:t>№ 247-НҚ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және 10.07.2021 дейін қолданылады); өзгеріс енгізілді – ҚР Сауда және интеграция министрінің м.а. 02.04.2021 </w:t>
      </w:r>
      <w:r>
        <w:rPr>
          <w:rFonts w:ascii="Times New Roman"/>
          <w:b w:val="false"/>
          <w:i w:val="false"/>
          <w:color w:val="ff0000"/>
          <w:sz w:val="28"/>
        </w:rPr>
        <w:t>№ 249-НҚ</w:t>
      </w:r>
      <w:r>
        <w:rPr>
          <w:rFonts w:ascii="Times New Roman"/>
          <w:b w:val="false"/>
          <w:i w:val="false"/>
          <w:color w:val="ff0000"/>
          <w:sz w:val="28"/>
        </w:rPr>
        <w:t xml:space="preserve"> (алғашқы ресми жарияланған күннен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44" w:id="19"/>
    <w:p>
      <w:pPr>
        <w:spacing w:after="0"/>
        <w:ind w:left="0"/>
        <w:jc w:val="left"/>
      </w:pPr>
      <w:r>
        <w:rPr>
          <w:rFonts w:ascii="Times New Roman"/>
          <w:b/>
          <w:i w:val="false"/>
          <w:color w:val="000000"/>
        </w:rPr>
        <w:t xml:space="preserve"> 2. Тауардың шығарылған елін айқындау, Қазақстан Республикасынан экспортталатын, кері экспортталатын тауарларға тауардың шығу тегі туралы сертификатты беру тәртібі</w:t>
      </w:r>
    </w:p>
    <w:bookmarkEnd w:id="19"/>
    <w:bookmarkStart w:name="z45" w:id="20"/>
    <w:p>
      <w:pPr>
        <w:spacing w:after="0"/>
        <w:ind w:left="0"/>
        <w:jc w:val="both"/>
      </w:pPr>
      <w:r>
        <w:rPr>
          <w:rFonts w:ascii="Times New Roman"/>
          <w:b w:val="false"/>
          <w:i w:val="false"/>
          <w:color w:val="000000"/>
          <w:sz w:val="28"/>
        </w:rPr>
        <w:t>
      4. Тауардың шығарылған елін айқындау үшін тауардың:</w:t>
      </w:r>
    </w:p>
    <w:bookmarkEnd w:id="20"/>
    <w:bookmarkStart w:name="z46" w:id="21"/>
    <w:p>
      <w:pPr>
        <w:spacing w:after="0"/>
        <w:ind w:left="0"/>
        <w:jc w:val="both"/>
      </w:pPr>
      <w:r>
        <w:rPr>
          <w:rFonts w:ascii="Times New Roman"/>
          <w:b w:val="false"/>
          <w:i w:val="false"/>
          <w:color w:val="000000"/>
          <w:sz w:val="28"/>
        </w:rPr>
        <w:t>
      1) толығымен Қазақстанда шығарылғаны;</w:t>
      </w:r>
    </w:p>
    <w:bookmarkEnd w:id="21"/>
    <w:bookmarkStart w:name="z47" w:id="22"/>
    <w:p>
      <w:pPr>
        <w:spacing w:after="0"/>
        <w:ind w:left="0"/>
        <w:jc w:val="both"/>
      </w:pPr>
      <w:r>
        <w:rPr>
          <w:rFonts w:ascii="Times New Roman"/>
          <w:b w:val="false"/>
          <w:i w:val="false"/>
          <w:color w:val="000000"/>
          <w:sz w:val="28"/>
        </w:rPr>
        <w:t>
      2) тауарды жеткілікті дәрежеде қайта өңдеу өлшемін ескере отырып Қазақстанда шығарылғаны;</w:t>
      </w:r>
    </w:p>
    <w:bookmarkEnd w:id="22"/>
    <w:bookmarkStart w:name="z48" w:id="23"/>
    <w:p>
      <w:pPr>
        <w:spacing w:after="0"/>
        <w:ind w:left="0"/>
        <w:jc w:val="both"/>
      </w:pPr>
      <w:r>
        <w:rPr>
          <w:rFonts w:ascii="Times New Roman"/>
          <w:b w:val="false"/>
          <w:i w:val="false"/>
          <w:color w:val="000000"/>
          <w:sz w:val="28"/>
        </w:rPr>
        <w:t>
      3) шетелде шығарылғаны белгіленуге тиіс.</w:t>
      </w:r>
    </w:p>
    <w:bookmarkEnd w:id="23"/>
    <w:bookmarkStart w:name="z49" w:id="24"/>
    <w:p>
      <w:pPr>
        <w:spacing w:after="0"/>
        <w:ind w:left="0"/>
        <w:jc w:val="both"/>
      </w:pPr>
      <w:r>
        <w:rPr>
          <w:rFonts w:ascii="Times New Roman"/>
          <w:b w:val="false"/>
          <w:i w:val="false"/>
          <w:color w:val="000000"/>
          <w:sz w:val="28"/>
        </w:rPr>
        <w:t>
      5. Мыналар:</w:t>
      </w:r>
    </w:p>
    <w:bookmarkEnd w:id="24"/>
    <w:bookmarkStart w:name="z50" w:id="25"/>
    <w:p>
      <w:pPr>
        <w:spacing w:after="0"/>
        <w:ind w:left="0"/>
        <w:jc w:val="both"/>
      </w:pPr>
      <w:r>
        <w:rPr>
          <w:rFonts w:ascii="Times New Roman"/>
          <w:b w:val="false"/>
          <w:i w:val="false"/>
          <w:color w:val="000000"/>
          <w:sz w:val="28"/>
        </w:rPr>
        <w:t>
      1) елдің жер қойнауынан, оның аумағынан немесе оның аумақтық теңіздерінде (елдің басқа суларында) немесе оның түбінен, немесе осы елдің аумағындағы атмосфералық ауадан өндірілген табиғи қорлар (пайдалы қазбалар және минералды өнімдер, су, жер қорлары, атмосфералық ауа қорлары);</w:t>
      </w:r>
    </w:p>
    <w:bookmarkEnd w:id="25"/>
    <w:bookmarkStart w:name="z51" w:id="26"/>
    <w:p>
      <w:pPr>
        <w:spacing w:after="0"/>
        <w:ind w:left="0"/>
        <w:jc w:val="both"/>
      </w:pPr>
      <w:r>
        <w:rPr>
          <w:rFonts w:ascii="Times New Roman"/>
          <w:b w:val="false"/>
          <w:i w:val="false"/>
          <w:color w:val="000000"/>
          <w:sz w:val="28"/>
        </w:rPr>
        <w:t>
      2) осы елде өсірілген немесе жиналған өсімдік тектес өнім;</w:t>
      </w:r>
    </w:p>
    <w:bookmarkEnd w:id="26"/>
    <w:bookmarkStart w:name="z52" w:id="27"/>
    <w:p>
      <w:pPr>
        <w:spacing w:after="0"/>
        <w:ind w:left="0"/>
        <w:jc w:val="both"/>
      </w:pPr>
      <w:r>
        <w:rPr>
          <w:rFonts w:ascii="Times New Roman"/>
          <w:b w:val="false"/>
          <w:i w:val="false"/>
          <w:color w:val="000000"/>
          <w:sz w:val="28"/>
        </w:rPr>
        <w:t>
      3) осы елде төлдеген және (немесе) өсірілген тірі жануарлар;</w:t>
      </w:r>
    </w:p>
    <w:bookmarkEnd w:id="27"/>
    <w:bookmarkStart w:name="z53" w:id="28"/>
    <w:p>
      <w:pPr>
        <w:spacing w:after="0"/>
        <w:ind w:left="0"/>
        <w:jc w:val="both"/>
      </w:pPr>
      <w:r>
        <w:rPr>
          <w:rFonts w:ascii="Times New Roman"/>
          <w:b w:val="false"/>
          <w:i w:val="false"/>
          <w:color w:val="000000"/>
          <w:sz w:val="28"/>
        </w:rPr>
        <w:t>
      4) осы елде өсірілген жануарлардан алынған өнім;</w:t>
      </w:r>
    </w:p>
    <w:bookmarkEnd w:id="28"/>
    <w:bookmarkStart w:name="z54" w:id="29"/>
    <w:p>
      <w:pPr>
        <w:spacing w:after="0"/>
        <w:ind w:left="0"/>
        <w:jc w:val="both"/>
      </w:pPr>
      <w:r>
        <w:rPr>
          <w:rFonts w:ascii="Times New Roman"/>
          <w:b w:val="false"/>
          <w:i w:val="false"/>
          <w:color w:val="000000"/>
          <w:sz w:val="28"/>
        </w:rPr>
        <w:t>
      5) осы елде аңшылық немесе балық аулау кәсіпшілігінің нәтижесінде алынған өнім;</w:t>
      </w:r>
    </w:p>
    <w:bookmarkEnd w:id="29"/>
    <w:bookmarkStart w:name="z55" w:id="30"/>
    <w:p>
      <w:pPr>
        <w:spacing w:after="0"/>
        <w:ind w:left="0"/>
        <w:jc w:val="both"/>
      </w:pPr>
      <w:r>
        <w:rPr>
          <w:rFonts w:ascii="Times New Roman"/>
          <w:b w:val="false"/>
          <w:i w:val="false"/>
          <w:color w:val="000000"/>
          <w:sz w:val="28"/>
        </w:rPr>
        <w:t>
      6) осы елдің кемесімен не ол жалға алған (кіреге алған) кемемен алынған теңізде балық аулау кәсіпшілігінің өнімі мен теңіз кәсіпшілігінің басқа да өнімі;</w:t>
      </w:r>
    </w:p>
    <w:bookmarkEnd w:id="30"/>
    <w:bookmarkStart w:name="z56" w:id="31"/>
    <w:p>
      <w:pPr>
        <w:spacing w:after="0"/>
        <w:ind w:left="0"/>
        <w:jc w:val="both"/>
      </w:pPr>
      <w:r>
        <w:rPr>
          <w:rFonts w:ascii="Times New Roman"/>
          <w:b w:val="false"/>
          <w:i w:val="false"/>
          <w:color w:val="000000"/>
          <w:sz w:val="28"/>
        </w:rPr>
        <w:t xml:space="preserve">
      7) осы елдің қайта өңдеуші кемесінің бортында осы тармақтың </w:t>
      </w:r>
      <w:r>
        <w:rPr>
          <w:rFonts w:ascii="Times New Roman"/>
          <w:b w:val="false"/>
          <w:i w:val="false"/>
          <w:color w:val="000000"/>
          <w:sz w:val="28"/>
        </w:rPr>
        <w:t>6) тармақшасында</w:t>
      </w:r>
      <w:r>
        <w:rPr>
          <w:rFonts w:ascii="Times New Roman"/>
          <w:b w:val="false"/>
          <w:i w:val="false"/>
          <w:color w:val="000000"/>
          <w:sz w:val="28"/>
        </w:rPr>
        <w:t xml:space="preserve"> көрсетілген өнімнен ғана алынған өнім;</w:t>
      </w:r>
    </w:p>
    <w:bookmarkEnd w:id="31"/>
    <w:bookmarkStart w:name="z57" w:id="32"/>
    <w:p>
      <w:pPr>
        <w:spacing w:after="0"/>
        <w:ind w:left="0"/>
        <w:jc w:val="both"/>
      </w:pPr>
      <w:r>
        <w:rPr>
          <w:rFonts w:ascii="Times New Roman"/>
          <w:b w:val="false"/>
          <w:i w:val="false"/>
          <w:color w:val="000000"/>
          <w:sz w:val="28"/>
        </w:rPr>
        <w:t>
      8) осы елдің сол теңіз түбін немесе сол теңіз қойнауын игеруге арналған ерекше құқықтарының болу шартымен осы елдің аумақтық суларынан (теңізінен) тыс жерлердегі теңіз түбінен немесе теңіз қойнауынан алынған өнім;</w:t>
      </w:r>
    </w:p>
    <w:bookmarkEnd w:id="32"/>
    <w:bookmarkStart w:name="z58" w:id="33"/>
    <w:p>
      <w:pPr>
        <w:spacing w:after="0"/>
        <w:ind w:left="0"/>
        <w:jc w:val="both"/>
      </w:pPr>
      <w:r>
        <w:rPr>
          <w:rFonts w:ascii="Times New Roman"/>
          <w:b w:val="false"/>
          <w:i w:val="false"/>
          <w:color w:val="000000"/>
          <w:sz w:val="28"/>
        </w:rPr>
        <w:t>
      9) өндірістік немесе қайта өңдеу жөніндегі өзге де операциялар нәтижесінде алынған қалдықтар мен металл сынықтары (қайталама шикізат), сондай-ақ осы елде жиналған және тек шикізат күйінде қайта өңдеу үшін ғана жарамды, пайдалануда болған бұйымдар;</w:t>
      </w:r>
    </w:p>
    <w:bookmarkEnd w:id="33"/>
    <w:bookmarkStart w:name="z59" w:id="34"/>
    <w:p>
      <w:pPr>
        <w:spacing w:after="0"/>
        <w:ind w:left="0"/>
        <w:jc w:val="both"/>
      </w:pPr>
      <w:r>
        <w:rPr>
          <w:rFonts w:ascii="Times New Roman"/>
          <w:b w:val="false"/>
          <w:i w:val="false"/>
          <w:color w:val="000000"/>
          <w:sz w:val="28"/>
        </w:rPr>
        <w:t>
      10) осы елге тиесілі не ол жалға алған (кіреге алған) ғарыш кемелерінде ашық ғарышта алынған жоғары технологиялар өнімі;</w:t>
      </w:r>
    </w:p>
    <w:bookmarkEnd w:id="34"/>
    <w:bookmarkStart w:name="z60" w:id="35"/>
    <w:p>
      <w:pPr>
        <w:spacing w:after="0"/>
        <w:ind w:left="0"/>
        <w:jc w:val="both"/>
      </w:pPr>
      <w:r>
        <w:rPr>
          <w:rFonts w:ascii="Times New Roman"/>
          <w:b w:val="false"/>
          <w:i w:val="false"/>
          <w:color w:val="000000"/>
          <w:sz w:val="28"/>
        </w:rPr>
        <w:t xml:space="preserve">
      11) осы елде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7), 8), 9), 10) тармақшаларында көрсетілген өнімнен ғана дайындалған тауарлар толығымен Қазақстан Республикасында өндірілген тауарлар болып саналады.</w:t>
      </w:r>
    </w:p>
    <w:bookmarkEnd w:id="35"/>
    <w:bookmarkStart w:name="z61" w:id="36"/>
    <w:p>
      <w:pPr>
        <w:spacing w:after="0"/>
        <w:ind w:left="0"/>
        <w:jc w:val="both"/>
      </w:pPr>
      <w:r>
        <w:rPr>
          <w:rFonts w:ascii="Times New Roman"/>
          <w:b w:val="false"/>
          <w:i w:val="false"/>
          <w:color w:val="000000"/>
          <w:sz w:val="28"/>
        </w:rPr>
        <w:t>
      6. Егер тауарды өндіруге екі және одан да көп ел қатысса, жеткілікті дәрежеде қайта өңдеу өлшемдеріне жауап беретін, тауарды қайта өңдеу жөніндегі соңғы операциялар жүзеге асырылған ел тауарды шығарған ел болып саналады.</w:t>
      </w:r>
    </w:p>
    <w:bookmarkEnd w:id="36"/>
    <w:bookmarkStart w:name="z62" w:id="37"/>
    <w:p>
      <w:pPr>
        <w:spacing w:after="0"/>
        <w:ind w:left="0"/>
        <w:jc w:val="both"/>
      </w:pPr>
      <w:r>
        <w:rPr>
          <w:rFonts w:ascii="Times New Roman"/>
          <w:b w:val="false"/>
          <w:i w:val="false"/>
          <w:color w:val="000000"/>
          <w:sz w:val="28"/>
        </w:rPr>
        <w:t>
      7. Қазақстан Республикасы аумағынан шығарылатын тауарларға қатысты (ратификацияланған) халықаралық тауардың шығарылған елін анықтау (шыққан елін анықтау өлшемдері) келісім/келісімшарт немесе шыққан елін анықтау ережелері (шығарылған елді анықтау өлшемдері) бар, елі (одағы) біржақты түрде белгілеген жағдайда, тауарлардың шыққан елін анықтау өлшемдері осындай халықаралық келісімдерге / шарттарға немесе шығарылған елді анықтау ережелеріне (шыққан елін анықтау өлшемдеріне) сәйкес анықталады.</w:t>
      </w:r>
    </w:p>
    <w:bookmarkEnd w:id="37"/>
    <w:p>
      <w:pPr>
        <w:spacing w:after="0"/>
        <w:ind w:left="0"/>
        <w:jc w:val="both"/>
      </w:pPr>
      <w:r>
        <w:rPr>
          <w:rFonts w:ascii="Times New Roman"/>
          <w:b w:val="false"/>
          <w:i w:val="false"/>
          <w:color w:val="000000"/>
          <w:sz w:val="28"/>
        </w:rPr>
        <w:t>
      Әкелу елінде (одағында) біржақты тәртіппен белгіленген қолданыстағы (ратификацияланған) халықаралық келісімдер/шарттар немесе шығу елін айқындау қағидалары (шығу елін айқындау өлшемшарттары) болмаған кезде тауардың шығу елін айқындау осы Қағидаларда белгіленген шығу өлшемдеріне сәйкес жүзеге асырылады.</w:t>
      </w:r>
    </w:p>
    <w:p>
      <w:pPr>
        <w:spacing w:after="0"/>
        <w:ind w:left="0"/>
        <w:jc w:val="both"/>
      </w:pPr>
      <w:r>
        <w:rPr>
          <w:rFonts w:ascii="Times New Roman"/>
          <w:b w:val="false"/>
          <w:i w:val="false"/>
          <w:color w:val="000000"/>
          <w:sz w:val="28"/>
        </w:rPr>
        <w:t>
      Импорттаушы ел (одақ) біржақты тәртіппен белгілеген қолданыстағы (ратификацияланған) халықаралық келісімдердің/шарттардың талаптарын немесе шығу елін айқындау қағидаларын (шығу елін айқындау өлшемдерін) орындамаған кезде өтініш берушінің өтініші бойынша осы Қағидалардың 8-тармағына сәйкес "Түпнұсқа" жалпы нысандағы тауардың шығу тегі туралы сертификат ресімделуі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Сауда және интеграция министрінің м.а. 02.04.2021 </w:t>
      </w:r>
      <w:r>
        <w:rPr>
          <w:rFonts w:ascii="Times New Roman"/>
          <w:b w:val="false"/>
          <w:i w:val="false"/>
          <w:color w:val="ff0000"/>
          <w:sz w:val="28"/>
        </w:rPr>
        <w:t>№ 249-НҚ</w:t>
      </w:r>
      <w:r>
        <w:rPr>
          <w:rFonts w:ascii="Times New Roman"/>
          <w:b w:val="false"/>
          <w:i w:val="false"/>
          <w:color w:val="ff0000"/>
          <w:sz w:val="28"/>
        </w:rPr>
        <w:t xml:space="preserve"> (алғашқы ресми жарияланған күннен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6" w:id="38"/>
    <w:p>
      <w:pPr>
        <w:spacing w:after="0"/>
        <w:ind w:left="0"/>
        <w:jc w:val="both"/>
      </w:pPr>
      <w:r>
        <w:rPr>
          <w:rFonts w:ascii="Times New Roman"/>
          <w:b w:val="false"/>
          <w:i w:val="false"/>
          <w:color w:val="000000"/>
          <w:sz w:val="28"/>
        </w:rPr>
        <w:t xml:space="preserve">
      8. Осы Қағидалардың 9-тармағында көрсетілген операцияларды жүзеге асыруды қоспағанда, тауарға тән қасиеттер беру үшін тауарды жеткілікті қайта өңдеу Қазақстан Республикасынан экспортталатын тауарды оған Қазақстан Республикасында өндірілген тауар мәртебесін беру үшін жеткілікті қайта өңдеу өлшемдері болып табылады. </w:t>
      </w:r>
    </w:p>
    <w:bookmarkEnd w:id="38"/>
    <w:p>
      <w:pPr>
        <w:spacing w:after="0"/>
        <w:ind w:left="0"/>
        <w:jc w:val="both"/>
      </w:pPr>
      <w:r>
        <w:rPr>
          <w:rFonts w:ascii="Times New Roman"/>
          <w:b w:val="false"/>
          <w:i w:val="false"/>
          <w:color w:val="000000"/>
          <w:sz w:val="28"/>
        </w:rPr>
        <w:t>
      Осы тармақта көзделген жеткілікті өңдеу өлшемшарттары орындалған жағдайда, "Түпнұсқа" нысанындағы тауардың шыққан жері туралы сертификат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Сауда және интеграция министрінің м.а. 02.04.2021 </w:t>
      </w:r>
      <w:r>
        <w:rPr>
          <w:rFonts w:ascii="Times New Roman"/>
          <w:b w:val="false"/>
          <w:i w:val="false"/>
          <w:color w:val="ff0000"/>
          <w:sz w:val="28"/>
        </w:rPr>
        <w:t>№ 249-НҚ</w:t>
      </w:r>
      <w:r>
        <w:rPr>
          <w:rFonts w:ascii="Times New Roman"/>
          <w:b w:val="false"/>
          <w:i w:val="false"/>
          <w:color w:val="ff0000"/>
          <w:sz w:val="28"/>
        </w:rPr>
        <w:t xml:space="preserve"> (алғашқы ресми жарияланған күннен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5" w:id="39"/>
    <w:p>
      <w:pPr>
        <w:spacing w:after="0"/>
        <w:ind w:left="0"/>
        <w:jc w:val="both"/>
      </w:pPr>
      <w:r>
        <w:rPr>
          <w:rFonts w:ascii="Times New Roman"/>
          <w:b w:val="false"/>
          <w:i w:val="false"/>
          <w:color w:val="000000"/>
          <w:sz w:val="28"/>
        </w:rPr>
        <w:t>
      9. Мыналар:</w:t>
      </w:r>
    </w:p>
    <w:bookmarkEnd w:id="39"/>
    <w:bookmarkStart w:name="z76" w:id="40"/>
    <w:p>
      <w:pPr>
        <w:spacing w:after="0"/>
        <w:ind w:left="0"/>
        <w:jc w:val="both"/>
      </w:pPr>
      <w:r>
        <w:rPr>
          <w:rFonts w:ascii="Times New Roman"/>
          <w:b w:val="false"/>
          <w:i w:val="false"/>
          <w:color w:val="000000"/>
          <w:sz w:val="28"/>
        </w:rPr>
        <w:t>
      1) тауарларды сақтау немесе тасымалдау кезінде олардың сақталуын қамтамасыз ету жөніндегі операциялар;</w:t>
      </w:r>
    </w:p>
    <w:bookmarkEnd w:id="40"/>
    <w:bookmarkStart w:name="z77" w:id="41"/>
    <w:p>
      <w:pPr>
        <w:spacing w:after="0"/>
        <w:ind w:left="0"/>
        <w:jc w:val="both"/>
      </w:pPr>
      <w:r>
        <w:rPr>
          <w:rFonts w:ascii="Times New Roman"/>
          <w:b w:val="false"/>
          <w:i w:val="false"/>
          <w:color w:val="000000"/>
          <w:sz w:val="28"/>
        </w:rPr>
        <w:t>
      2) тауарларды сатуға және тасымалдауға дайындау жөніндегі операциялар (лекті бөлшектеу, жөнелтуді қалыптастыру, сұрыптау, қайта буып-түю);</w:t>
      </w:r>
    </w:p>
    <w:bookmarkEnd w:id="41"/>
    <w:bookmarkStart w:name="z78" w:id="42"/>
    <w:p>
      <w:pPr>
        <w:spacing w:after="0"/>
        <w:ind w:left="0"/>
        <w:jc w:val="both"/>
      </w:pPr>
      <w:r>
        <w:rPr>
          <w:rFonts w:ascii="Times New Roman"/>
          <w:b w:val="false"/>
          <w:i w:val="false"/>
          <w:color w:val="000000"/>
          <w:sz w:val="28"/>
        </w:rPr>
        <w:t>
      3) жуу, тазарту, шаңды тазалау, тотық, май және басқа заттар жағу;</w:t>
      </w:r>
    </w:p>
    <w:bookmarkEnd w:id="42"/>
    <w:bookmarkStart w:name="z79" w:id="43"/>
    <w:p>
      <w:pPr>
        <w:spacing w:after="0"/>
        <w:ind w:left="0"/>
        <w:jc w:val="both"/>
      </w:pPr>
      <w:r>
        <w:rPr>
          <w:rFonts w:ascii="Times New Roman"/>
          <w:b w:val="false"/>
          <w:i w:val="false"/>
          <w:color w:val="000000"/>
          <w:sz w:val="28"/>
        </w:rPr>
        <w:t>
      4) тоқыманы үтіктеу немесе нығыздау (талшықтар мен иірілген жіптің кез келген түрлері, талшықтар мен иірілген жіптің кез келген түрлерінен жасалған тоқыма материалдар және олардан жасалған бұйымдар);</w:t>
      </w:r>
    </w:p>
    <w:bookmarkEnd w:id="43"/>
    <w:bookmarkStart w:name="z80" w:id="44"/>
    <w:p>
      <w:pPr>
        <w:spacing w:after="0"/>
        <w:ind w:left="0"/>
        <w:jc w:val="both"/>
      </w:pPr>
      <w:r>
        <w:rPr>
          <w:rFonts w:ascii="Times New Roman"/>
          <w:b w:val="false"/>
          <w:i w:val="false"/>
          <w:color w:val="000000"/>
          <w:sz w:val="28"/>
        </w:rPr>
        <w:t>
      5) бояу немесе жылтырату жөніндегі операциялар;</w:t>
      </w:r>
    </w:p>
    <w:bookmarkEnd w:id="44"/>
    <w:bookmarkStart w:name="z81" w:id="45"/>
    <w:p>
      <w:pPr>
        <w:spacing w:after="0"/>
        <w:ind w:left="0"/>
        <w:jc w:val="both"/>
      </w:pPr>
      <w:r>
        <w:rPr>
          <w:rFonts w:ascii="Times New Roman"/>
          <w:b w:val="false"/>
          <w:i w:val="false"/>
          <w:color w:val="000000"/>
          <w:sz w:val="28"/>
        </w:rPr>
        <w:t>
      6) дәнді дақылдарды және күрішті қауыздан аршу, ішінара немесе толық ағарту, қырнау және жылтырату;</w:t>
      </w:r>
    </w:p>
    <w:bookmarkEnd w:id="45"/>
    <w:bookmarkStart w:name="z82" w:id="46"/>
    <w:p>
      <w:pPr>
        <w:spacing w:after="0"/>
        <w:ind w:left="0"/>
        <w:jc w:val="both"/>
      </w:pPr>
      <w:r>
        <w:rPr>
          <w:rFonts w:ascii="Times New Roman"/>
          <w:b w:val="false"/>
          <w:i w:val="false"/>
          <w:color w:val="000000"/>
          <w:sz w:val="28"/>
        </w:rPr>
        <w:t>
      7) қантты бояу немесе кесек кант жасау жөніндегі операциялар;</w:t>
      </w:r>
    </w:p>
    <w:bookmarkEnd w:id="46"/>
    <w:bookmarkStart w:name="z83" w:id="47"/>
    <w:p>
      <w:pPr>
        <w:spacing w:after="0"/>
        <w:ind w:left="0"/>
        <w:jc w:val="both"/>
      </w:pPr>
      <w:r>
        <w:rPr>
          <w:rFonts w:ascii="Times New Roman"/>
          <w:b w:val="false"/>
          <w:i w:val="false"/>
          <w:color w:val="000000"/>
          <w:sz w:val="28"/>
        </w:rPr>
        <w:t>
      8) жемістердің, көкөністер мен жаңғақтардың қабығын аршу, тұқымдарын алу және оларды бөлу;</w:t>
      </w:r>
    </w:p>
    <w:bookmarkEnd w:id="47"/>
    <w:bookmarkStart w:name="z84" w:id="48"/>
    <w:p>
      <w:pPr>
        <w:spacing w:after="0"/>
        <w:ind w:left="0"/>
        <w:jc w:val="both"/>
      </w:pPr>
      <w:r>
        <w:rPr>
          <w:rFonts w:ascii="Times New Roman"/>
          <w:b w:val="false"/>
          <w:i w:val="false"/>
          <w:color w:val="000000"/>
          <w:sz w:val="28"/>
        </w:rPr>
        <w:t>
      9) қайрау, қарапайым тарту немесе қарапайым кесу;</w:t>
      </w:r>
    </w:p>
    <w:bookmarkEnd w:id="48"/>
    <w:bookmarkStart w:name="z85" w:id="49"/>
    <w:p>
      <w:pPr>
        <w:spacing w:after="0"/>
        <w:ind w:left="0"/>
        <w:jc w:val="both"/>
      </w:pPr>
      <w:r>
        <w:rPr>
          <w:rFonts w:ascii="Times New Roman"/>
          <w:b w:val="false"/>
          <w:i w:val="false"/>
          <w:color w:val="000000"/>
          <w:sz w:val="28"/>
        </w:rPr>
        <w:t>
      10) елек немесе елеуіш арқылы елеу, сұрыптау, жіктеу, іріктеу, талғау (оның ішінде бұйымдар жинағын жасау);</w:t>
      </w:r>
    </w:p>
    <w:bookmarkEnd w:id="49"/>
    <w:bookmarkStart w:name="z86" w:id="50"/>
    <w:p>
      <w:pPr>
        <w:spacing w:after="0"/>
        <w:ind w:left="0"/>
        <w:jc w:val="both"/>
      </w:pPr>
      <w:r>
        <w:rPr>
          <w:rFonts w:ascii="Times New Roman"/>
          <w:b w:val="false"/>
          <w:i w:val="false"/>
          <w:color w:val="000000"/>
          <w:sz w:val="28"/>
        </w:rPr>
        <w:t>
      11) банкаларға, құтыларға, қаптарға, жәшіктерге, қораптарға құю, өлшеп салу және буып-түю жөніндегі басқа да қарапайым операциялар;</w:t>
      </w:r>
    </w:p>
    <w:bookmarkEnd w:id="50"/>
    <w:bookmarkStart w:name="z87" w:id="51"/>
    <w:p>
      <w:pPr>
        <w:spacing w:after="0"/>
        <w:ind w:left="0"/>
        <w:jc w:val="both"/>
      </w:pPr>
      <w:r>
        <w:rPr>
          <w:rFonts w:ascii="Times New Roman"/>
          <w:b w:val="false"/>
          <w:i w:val="false"/>
          <w:color w:val="000000"/>
          <w:sz w:val="28"/>
        </w:rPr>
        <w:t>
      12) қарапайым құрастыру операциялары немесе тауарларды бөлшектер бойынша бөлшектеу;</w:t>
      </w:r>
    </w:p>
    <w:bookmarkEnd w:id="51"/>
    <w:bookmarkStart w:name="z88" w:id="52"/>
    <w:p>
      <w:pPr>
        <w:spacing w:after="0"/>
        <w:ind w:left="0"/>
        <w:jc w:val="both"/>
      </w:pPr>
      <w:r>
        <w:rPr>
          <w:rFonts w:ascii="Times New Roman"/>
          <w:b w:val="false"/>
          <w:i w:val="false"/>
          <w:color w:val="000000"/>
          <w:sz w:val="28"/>
        </w:rPr>
        <w:t>
      13) алынған құрауыштардың бастапқы тауардан айтарлықтай ерекшеленуіне соқтырмайтын құрауыштарға тауарларды бөлу;</w:t>
      </w:r>
    </w:p>
    <w:bookmarkEnd w:id="52"/>
    <w:bookmarkStart w:name="z89" w:id="53"/>
    <w:p>
      <w:pPr>
        <w:spacing w:after="0"/>
        <w:ind w:left="0"/>
        <w:jc w:val="both"/>
      </w:pPr>
      <w:r>
        <w:rPr>
          <w:rFonts w:ascii="Times New Roman"/>
          <w:b w:val="false"/>
          <w:i w:val="false"/>
          <w:color w:val="000000"/>
          <w:sz w:val="28"/>
        </w:rPr>
        <w:t>
      14) алынған өнімнің бастапқы құрауыштардан айтарлықтай ерекшеленуіне соқтырмайтын тауарларды (құрауыштарды) араластыру;</w:t>
      </w:r>
    </w:p>
    <w:bookmarkEnd w:id="53"/>
    <w:bookmarkStart w:name="z90" w:id="54"/>
    <w:p>
      <w:pPr>
        <w:spacing w:after="0"/>
        <w:ind w:left="0"/>
        <w:jc w:val="both"/>
      </w:pPr>
      <w:r>
        <w:rPr>
          <w:rFonts w:ascii="Times New Roman"/>
          <w:b w:val="false"/>
          <w:i w:val="false"/>
          <w:color w:val="000000"/>
          <w:sz w:val="28"/>
        </w:rPr>
        <w:t>
      15) мал сою, етті бөлшектеу (сұрыптау);</w:t>
      </w:r>
    </w:p>
    <w:bookmarkEnd w:id="54"/>
    <w:bookmarkStart w:name="z91" w:id="55"/>
    <w:p>
      <w:pPr>
        <w:spacing w:after="0"/>
        <w:ind w:left="0"/>
        <w:jc w:val="both"/>
      </w:pPr>
      <w:r>
        <w:rPr>
          <w:rFonts w:ascii="Times New Roman"/>
          <w:b w:val="false"/>
          <w:i w:val="false"/>
          <w:color w:val="000000"/>
          <w:sz w:val="28"/>
        </w:rPr>
        <w:t>
      16) жоғарыда көрсетілген операциялардың екі немесе одан көп санын біріктіру тауарға Қазақстан Республикасында өңдірілген деген мәртебе беру үшін оны жеткілікті дәрежеде қайта өңдеу критерийлеріне жауап бермейтін шарттар болып табылады.</w:t>
      </w:r>
    </w:p>
    <w:bookmarkEnd w:id="55"/>
    <w:bookmarkStart w:name="z92" w:id="56"/>
    <w:p>
      <w:pPr>
        <w:spacing w:after="0"/>
        <w:ind w:left="0"/>
        <w:jc w:val="both"/>
      </w:pPr>
      <w:r>
        <w:rPr>
          <w:rFonts w:ascii="Times New Roman"/>
          <w:b w:val="false"/>
          <w:i w:val="false"/>
          <w:color w:val="000000"/>
          <w:sz w:val="28"/>
        </w:rPr>
        <w:t>
      10. Егер адвалорлық үлес қағидасы қолданылған жағдайда, тауар өндірісінде адволарлық үлесті есептеу:</w:t>
      </w:r>
    </w:p>
    <w:bookmarkEnd w:id="56"/>
    <w:bookmarkStart w:name="z93" w:id="57"/>
    <w:p>
      <w:pPr>
        <w:spacing w:after="0"/>
        <w:ind w:left="0"/>
        <w:jc w:val="both"/>
      </w:pPr>
      <w:r>
        <w:rPr>
          <w:rFonts w:ascii="Times New Roman"/>
          <w:b w:val="false"/>
          <w:i w:val="false"/>
          <w:color w:val="000000"/>
          <w:sz w:val="28"/>
        </w:rPr>
        <w:t>
      1) импортталған тауарлар үшін – осы тауарларды түпкі өнім өндіру жүзеге асырылатын елге әкелу кезінде олардың кедендік құны бойынша немесе импортталған тауарлардың шығу тегі белгісіз болған жағдайда түпкі өнім өндіру жүзеге асырылатын елдің аумағына оларды алғаш рет сатудың құжат арқылы расталған бағасы бойынша;</w:t>
      </w:r>
    </w:p>
    <w:bookmarkEnd w:id="57"/>
    <w:bookmarkStart w:name="z94" w:id="58"/>
    <w:p>
      <w:pPr>
        <w:spacing w:after="0"/>
        <w:ind w:left="0"/>
        <w:jc w:val="both"/>
      </w:pPr>
      <w:r>
        <w:rPr>
          <w:rFonts w:ascii="Times New Roman"/>
          <w:b w:val="false"/>
          <w:i w:val="false"/>
          <w:color w:val="000000"/>
          <w:sz w:val="28"/>
        </w:rPr>
        <w:t>
      2) түпкі өнім үшін – сатушы зауыттың (қойманың) тауарды тиеуге, кедендік декларациялауға және экспорт елінен тауарды әкетуге арналған шығыстарды қамтымайтын бағасы ("франко-зауыт" жағдайларындағы баға) бойынша жүргізіледі.</w:t>
      </w:r>
    </w:p>
    <w:bookmarkEnd w:id="58"/>
    <w:bookmarkStart w:name="z95" w:id="59"/>
    <w:p>
      <w:pPr>
        <w:spacing w:after="0"/>
        <w:ind w:left="0"/>
        <w:jc w:val="both"/>
      </w:pPr>
      <w:r>
        <w:rPr>
          <w:rFonts w:ascii="Times New Roman"/>
          <w:b w:val="false"/>
          <w:i w:val="false"/>
          <w:color w:val="000000"/>
          <w:sz w:val="28"/>
        </w:rPr>
        <w:t>
      11. Егер өндірістік немесе көліктік жағдайлар бойынша оларды бір лекпен түсіру мүмкін болмаса, сондай-ақ тауарлар легі қателік немесе мекенжайын дұрыс көрсетпеу салдарынан бірнеше лекке бөлінген жағдайларда, шығарылған елін анықтау кезінде бірнеше лекпен жеткізілетін бөлшектелген немесе құрастырылмаған түрдегі тауарлар декларанттың қалауы бойынша біртұтас тауар ретінде қаралады.</w:t>
      </w:r>
    </w:p>
    <w:bookmarkEnd w:id="59"/>
    <w:bookmarkStart w:name="z96" w:id="60"/>
    <w:p>
      <w:pPr>
        <w:spacing w:after="0"/>
        <w:ind w:left="0"/>
        <w:jc w:val="both"/>
      </w:pPr>
      <w:r>
        <w:rPr>
          <w:rFonts w:ascii="Times New Roman"/>
          <w:b w:val="false"/>
          <w:i w:val="false"/>
          <w:color w:val="000000"/>
          <w:sz w:val="28"/>
        </w:rPr>
        <w:t>
      Осы тармақтың ережелері мына шарттар сақталған кезде пайданылады:</w:t>
      </w:r>
    </w:p>
    <w:bookmarkEnd w:id="60"/>
    <w:bookmarkStart w:name="z97" w:id="61"/>
    <w:p>
      <w:pPr>
        <w:spacing w:after="0"/>
        <w:ind w:left="0"/>
        <w:jc w:val="both"/>
      </w:pPr>
      <w:r>
        <w:rPr>
          <w:rFonts w:ascii="Times New Roman"/>
          <w:b w:val="false"/>
          <w:i w:val="false"/>
          <w:color w:val="000000"/>
          <w:sz w:val="28"/>
        </w:rPr>
        <w:t>
      1) мұндай жеткізудің себептерін көрсетіп, лек-легімен жеткізілетін бөлшектелген немесе құрастырылмаған түрдегі тауарлар туралы кеден органын алдын ала хабардар ету және СЭҚ ТН бойынша тауарлардың кодтарын, әр лекке кіретін тауарлардың құны мен шығарылған елін көрсетіп, әр лектің сипаттамасын табыс ету. Қателік немесе мекенжайын дұрыс көрсетпеу салдарынан тауар бірнеше лекке бөлінген жағдайда тауарды бөлудің қате екенін құжатпен растау қосымша табыс етіледі;</w:t>
      </w:r>
    </w:p>
    <w:bookmarkEnd w:id="61"/>
    <w:bookmarkStart w:name="z98" w:id="62"/>
    <w:p>
      <w:pPr>
        <w:spacing w:after="0"/>
        <w:ind w:left="0"/>
        <w:jc w:val="both"/>
      </w:pPr>
      <w:r>
        <w:rPr>
          <w:rFonts w:ascii="Times New Roman"/>
          <w:b w:val="false"/>
          <w:i w:val="false"/>
          <w:color w:val="000000"/>
          <w:sz w:val="28"/>
        </w:rPr>
        <w:t>
      2) тауарлардың барлық легін бір елден бір келісімшарт шеңберінде бір экспорттаушының (өнім берушінің) беруі; тауарлардың барлық легін сол бір кеден арқылы әкелу және рәсімдеу;</w:t>
      </w:r>
    </w:p>
    <w:bookmarkEnd w:id="62"/>
    <w:bookmarkStart w:name="z99" w:id="63"/>
    <w:p>
      <w:pPr>
        <w:spacing w:after="0"/>
        <w:ind w:left="0"/>
        <w:jc w:val="both"/>
      </w:pPr>
      <w:r>
        <w:rPr>
          <w:rFonts w:ascii="Times New Roman"/>
          <w:b w:val="false"/>
          <w:i w:val="false"/>
          <w:color w:val="000000"/>
          <w:sz w:val="28"/>
        </w:rPr>
        <w:t>
      3) тауарлардың барлық легін кедендік декларация қабылданған күннен бастап алты айдан аспайтын мерзімде беру.</w:t>
      </w:r>
    </w:p>
    <w:bookmarkEnd w:id="63"/>
    <w:bookmarkStart w:name="z100" w:id="64"/>
    <w:p>
      <w:pPr>
        <w:spacing w:after="0"/>
        <w:ind w:left="0"/>
        <w:jc w:val="both"/>
      </w:pPr>
      <w:r>
        <w:rPr>
          <w:rFonts w:ascii="Times New Roman"/>
          <w:b w:val="false"/>
          <w:i w:val="false"/>
          <w:color w:val="000000"/>
          <w:sz w:val="28"/>
        </w:rPr>
        <w:t>
      12. Тауарлардың шығарылған елін айқындау кезінде оларды өндіру үшін пайдаланылатын жылу және электр энергиясының, машиналардың, жабдықтар мен аспаптардың шығу тегі есепке алынбайды.</w:t>
      </w:r>
    </w:p>
    <w:bookmarkEnd w:id="64"/>
    <w:bookmarkStart w:name="z101" w:id="65"/>
    <w:p>
      <w:pPr>
        <w:spacing w:after="0"/>
        <w:ind w:left="0"/>
        <w:jc w:val="both"/>
      </w:pPr>
      <w:r>
        <w:rPr>
          <w:rFonts w:ascii="Times New Roman"/>
          <w:b w:val="false"/>
          <w:i w:val="false"/>
          <w:color w:val="000000"/>
          <w:sz w:val="28"/>
        </w:rPr>
        <w:t>
      Машиналармен, жабдықтармен, аппараттармен немесе көлік құралдарымен пайдалануға арналған құрал-саймандар, керек-жарақтар, қосалқы бөлшектер мен аспаптар, егер бұл құрал-саймандар, керек-жарақтар, қосалқы бөлшектер мен аспаптар жоғарыда аталған машиналармен, жабдықтармен, аппараттармен немесе көлік құралдарымен жиынтықта және әдетте, осындай құрылғылармен жеткізілетін мөлшерде әкелінсе және сатылса, сол машиналар, жабдықтар, аппараттар немесе көлік құралдары әкелінген елде шығарылған деп есептеледі.</w:t>
      </w:r>
    </w:p>
    <w:bookmarkEnd w:id="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 Алып тасталды – ҚР Инвестициялар және даму министрінің 13.02.2018 </w:t>
      </w:r>
      <w:r>
        <w:rPr>
          <w:rFonts w:ascii="Times New Roman"/>
          <w:b w:val="false"/>
          <w:i w:val="false"/>
          <w:color w:val="000000"/>
          <w:sz w:val="28"/>
        </w:rPr>
        <w:t>№ 103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Алып тасталды – ҚР Инвестициялар және даму министрінің 13.02.2018 </w:t>
      </w:r>
      <w:r>
        <w:rPr>
          <w:rFonts w:ascii="Times New Roman"/>
          <w:b w:val="false"/>
          <w:i w:val="false"/>
          <w:color w:val="000000"/>
          <w:sz w:val="28"/>
        </w:rPr>
        <w:t>№ 103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15. Алып тасталды – ҚР Инвестициялар және даму министрінің 13.02.2018 </w:t>
      </w:r>
      <w:r>
        <w:rPr>
          <w:rFonts w:ascii="Times New Roman"/>
          <w:b w:val="false"/>
          <w:i w:val="false"/>
          <w:color w:val="000000"/>
          <w:sz w:val="28"/>
        </w:rPr>
        <w:t>№ 103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 Алып тасталды – ҚР Инвестициялар және даму министрінің 13.02.2018 </w:t>
      </w:r>
      <w:r>
        <w:rPr>
          <w:rFonts w:ascii="Times New Roman"/>
          <w:b w:val="false"/>
          <w:i w:val="false"/>
          <w:color w:val="000000"/>
          <w:sz w:val="28"/>
        </w:rPr>
        <w:t>№ 103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 Алып тасталды – ҚР Инвестициялар және даму министрінің 13.02.2018 </w:t>
      </w:r>
      <w:r>
        <w:rPr>
          <w:rFonts w:ascii="Times New Roman"/>
          <w:b w:val="false"/>
          <w:i w:val="false"/>
          <w:color w:val="000000"/>
          <w:sz w:val="28"/>
        </w:rPr>
        <w:t>№ 103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18. Алып тасталды – ҚР Инвестициялар және даму министрінің 13.02.2018 </w:t>
      </w:r>
      <w:r>
        <w:rPr>
          <w:rFonts w:ascii="Times New Roman"/>
          <w:b w:val="false"/>
          <w:i w:val="false"/>
          <w:color w:val="000000"/>
          <w:sz w:val="28"/>
        </w:rPr>
        <w:t>№ 103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19. Алып тасталды – ҚР Инвестициялар және даму министрінің 13.02.2018 </w:t>
      </w:r>
      <w:r>
        <w:rPr>
          <w:rFonts w:ascii="Times New Roman"/>
          <w:b w:val="false"/>
          <w:i w:val="false"/>
          <w:color w:val="000000"/>
          <w:sz w:val="28"/>
        </w:rPr>
        <w:t>№ 103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 Алып тасталды – ҚР Инвестициялар және даму министрінің 13.02.2018 </w:t>
      </w:r>
      <w:r>
        <w:rPr>
          <w:rFonts w:ascii="Times New Roman"/>
          <w:b w:val="false"/>
          <w:i w:val="false"/>
          <w:color w:val="000000"/>
          <w:sz w:val="28"/>
        </w:rPr>
        <w:t>№ 103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23" w:id="66"/>
    <w:p>
      <w:pPr>
        <w:spacing w:after="0"/>
        <w:ind w:left="0"/>
        <w:jc w:val="both"/>
      </w:pPr>
      <w:r>
        <w:rPr>
          <w:rFonts w:ascii="Times New Roman"/>
          <w:b w:val="false"/>
          <w:i w:val="false"/>
          <w:color w:val="000000"/>
          <w:sz w:val="28"/>
        </w:rPr>
        <w:t>
      21. Халықаралық келісім/шартқа қатысушы мемлекеттер шеңберінде тауарларды қайта экспорттау кезінде халықаралық келісімде / шартта көзделген шарттарды сақтай отырып, ауыстыру куәліктерін беруге болады.</w:t>
      </w:r>
    </w:p>
    <w:bookmarkEnd w:id="66"/>
    <w:p>
      <w:pPr>
        <w:spacing w:after="0"/>
        <w:ind w:left="0"/>
        <w:jc w:val="both"/>
      </w:pPr>
      <w:r>
        <w:rPr>
          <w:rFonts w:ascii="Times New Roman"/>
          <w:b w:val="false"/>
          <w:i w:val="false"/>
          <w:color w:val="000000"/>
          <w:sz w:val="28"/>
        </w:rPr>
        <w:t>
      Халықаралық шартта/келісімде көзделген шарттар орындалмаған жағдайда немесе халықаралық келісім/келісімшарт болмаған жағдайда, өтініш берушінің өтініші бойынша тауардың шығу тегі туралы "Түпнұсқа" жалпы үлгідегі сертификатын беруге болады.</w:t>
      </w:r>
    </w:p>
    <w:p>
      <w:pPr>
        <w:spacing w:after="0"/>
        <w:ind w:left="0"/>
        <w:jc w:val="both"/>
      </w:pPr>
      <w:r>
        <w:rPr>
          <w:rFonts w:ascii="Times New Roman"/>
          <w:b w:val="false"/>
          <w:i w:val="false"/>
          <w:color w:val="000000"/>
          <w:sz w:val="28"/>
        </w:rPr>
        <w:t>
      Ауыстыру сертификаттарын беру кезінде осы өнімнің шыққан елін өзгертуге жол берілмейді.</w:t>
      </w:r>
    </w:p>
    <w:p>
      <w:pPr>
        <w:spacing w:after="0"/>
        <w:ind w:left="0"/>
        <w:jc w:val="both"/>
      </w:pPr>
      <w:r>
        <w:rPr>
          <w:rFonts w:ascii="Times New Roman"/>
          <w:b w:val="false"/>
          <w:i w:val="false"/>
          <w:color w:val="000000"/>
          <w:sz w:val="28"/>
        </w:rPr>
        <w:t xml:space="preserve">
      Тауарлардың шығарылуы туралы ауыстыру сертификаттарын беру кезінде уәкілетті ұйымға Қазақстан Республикасы Премьер-Министрінің Орынбасары – Қазақстан Республикасы Индустрия және жаңа технологиялар министрінің 2014 жылғы 8 шілдедегі № 257 </w:t>
      </w:r>
      <w:r>
        <w:rPr>
          <w:rFonts w:ascii="Times New Roman"/>
          <w:b w:val="false"/>
          <w:i w:val="false"/>
          <w:color w:val="000000"/>
          <w:sz w:val="28"/>
        </w:rPr>
        <w:t>бұйрығымен</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 9665 болып тіркелген) бекітілген тізбе (бұдан әрі – Тізбе) бойынша тауардың шығарылуын растайтын құжаттар ұсынылады.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 жаңа редакцияда – ҚР Сауда және интеграция министрінің м.а. 02.04.2021 </w:t>
      </w:r>
      <w:r>
        <w:rPr>
          <w:rFonts w:ascii="Times New Roman"/>
          <w:b w:val="false"/>
          <w:i w:val="false"/>
          <w:color w:val="ff0000"/>
          <w:sz w:val="28"/>
        </w:rPr>
        <w:t>№ 249-НҚ</w:t>
      </w:r>
      <w:r>
        <w:rPr>
          <w:rFonts w:ascii="Times New Roman"/>
          <w:b w:val="false"/>
          <w:i w:val="false"/>
          <w:color w:val="ff0000"/>
          <w:sz w:val="28"/>
        </w:rPr>
        <w:t xml:space="preserve"> (алғашқы ресми жарияланған күннен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24" w:id="67"/>
    <w:p>
      <w:pPr>
        <w:spacing w:after="0"/>
        <w:ind w:left="0"/>
        <w:jc w:val="both"/>
      </w:pPr>
      <w:r>
        <w:rPr>
          <w:rFonts w:ascii="Times New Roman"/>
          <w:b w:val="false"/>
          <w:i w:val="false"/>
          <w:color w:val="000000"/>
          <w:sz w:val="28"/>
        </w:rPr>
        <w:t>
      22. Осы Қағидалардың 24-тармағының үшінші бөлігінде көзделген жағдайды қоспағанда, осы Қағидалардың 3-қосымшасына сәйкес өтінім негізінде беру, тіркелген күннен кейінгі 3 (үш) жұмыс күнінен кешіктірілмей жүзеге асырылатын және Тізбе бойынша тауардың шығарылуын растайтын құжаттардың толық топтамасын ұсынатын жағдайды қоспағанда, тауардың шығу тегі туралы сертификат беру тіркелген күннен кейінгі келесі 1 (бір) жұмыс күнінен кешіктірілмей жүзеге асырылады.</w:t>
      </w:r>
    </w:p>
    <w:bookmarkEnd w:id="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 жаңа редакцияда – ҚР Сауда және интеграция министрінің м.а. 02.04.2021 </w:t>
      </w:r>
      <w:r>
        <w:rPr>
          <w:rFonts w:ascii="Times New Roman"/>
          <w:b w:val="false"/>
          <w:i w:val="false"/>
          <w:color w:val="ff0000"/>
          <w:sz w:val="28"/>
        </w:rPr>
        <w:t>№ 249-НҚ</w:t>
      </w:r>
      <w:r>
        <w:rPr>
          <w:rFonts w:ascii="Times New Roman"/>
          <w:b w:val="false"/>
          <w:i w:val="false"/>
          <w:color w:val="ff0000"/>
          <w:sz w:val="28"/>
        </w:rPr>
        <w:t xml:space="preserve"> (алғашқы ресми жарияланған күннен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23. 10.07.2021 дейін қолданыста болды - ҚР Сауда және интеграция министрінің 04.11.2020 </w:t>
      </w:r>
      <w:r>
        <w:rPr>
          <w:rFonts w:ascii="Times New Roman"/>
          <w:b w:val="false"/>
          <w:i w:val="false"/>
          <w:color w:val="ff0000"/>
          <w:sz w:val="28"/>
        </w:rPr>
        <w:t>№ 247-НҚ</w:t>
      </w:r>
      <w:r>
        <w:rPr>
          <w:rFonts w:ascii="Times New Roman"/>
          <w:b w:val="false"/>
          <w:i w:val="false"/>
          <w:color w:val="ff0000"/>
          <w:sz w:val="28"/>
        </w:rPr>
        <w:t xml:space="preserve">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24. 10.07.2021 дейін қолданыста болды - ҚР Сауда және интеграция министрінің 04.11.2020 </w:t>
      </w:r>
      <w:r>
        <w:rPr>
          <w:rFonts w:ascii="Times New Roman"/>
          <w:b w:val="false"/>
          <w:i w:val="false"/>
          <w:color w:val="ff0000"/>
          <w:sz w:val="28"/>
        </w:rPr>
        <w:t>№ 247-НҚ</w:t>
      </w:r>
      <w:r>
        <w:rPr>
          <w:rFonts w:ascii="Times New Roman"/>
          <w:b w:val="false"/>
          <w:i w:val="false"/>
          <w:color w:val="ff0000"/>
          <w:sz w:val="28"/>
        </w:rPr>
        <w:t xml:space="preserve">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25. 10.07.2021 дейін қолданыста болды - ҚР Сауда және интеграция министрінің 04.11.2020 </w:t>
      </w:r>
      <w:r>
        <w:rPr>
          <w:rFonts w:ascii="Times New Roman"/>
          <w:b w:val="false"/>
          <w:i w:val="false"/>
          <w:color w:val="ff0000"/>
          <w:sz w:val="28"/>
        </w:rPr>
        <w:t>№ 247-НҚ</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37" w:id="68"/>
    <w:p>
      <w:pPr>
        <w:spacing w:after="0"/>
        <w:ind w:left="0"/>
        <w:jc w:val="both"/>
      </w:pPr>
      <w:r>
        <w:rPr>
          <w:rFonts w:ascii="Times New Roman"/>
          <w:b w:val="false"/>
          <w:i w:val="false"/>
          <w:color w:val="000000"/>
          <w:sz w:val="28"/>
        </w:rPr>
        <w:t>
      26. Тауардың шығу тегі туралы сертификаты жоғары дәрежелі бланкттерде ресімделеді. Сертификаттың түпнұсқасы мен бір көшірмесі өтініш берушіге беріледі, ал екінші көшірмесі тауардың шығу тегі туралы сертификат берген уәкілетті ұйымында сақталады.</w:t>
      </w:r>
    </w:p>
    <w:bookmarkEnd w:id="68"/>
    <w:bookmarkStart w:name="z138" w:id="69"/>
    <w:p>
      <w:pPr>
        <w:spacing w:after="0"/>
        <w:ind w:left="0"/>
        <w:jc w:val="both"/>
      </w:pPr>
      <w:r>
        <w:rPr>
          <w:rFonts w:ascii="Times New Roman"/>
          <w:b w:val="false"/>
          <w:i w:val="false"/>
          <w:color w:val="000000"/>
          <w:sz w:val="28"/>
        </w:rPr>
        <w:t>
      27. Тауардың шығу тегі туралы сертификатты уәкілетті ұйым береді.</w:t>
      </w:r>
    </w:p>
    <w:bookmarkEnd w:id="69"/>
    <w:p>
      <w:pPr>
        <w:spacing w:after="0"/>
        <w:ind w:left="0"/>
        <w:jc w:val="both"/>
      </w:pPr>
      <w:r>
        <w:rPr>
          <w:rFonts w:ascii="Times New Roman"/>
          <w:b w:val="false"/>
          <w:i w:val="false"/>
          <w:color w:val="000000"/>
          <w:sz w:val="28"/>
        </w:rPr>
        <w:t>
      Бір келісімшарттың шеңберінде тауарды бірнеше мәрте жеткізу кезінде бір мезгілде түпнұсқасы тауардың барлық келісімшарттық легіне немесе сериялы өндіріс тауарларына ресімделген және экспорттаушы бірінші жөнелтілімде ұсынатын уәкілетті адамының қорытындының көшірмесімен жөнелтілетін тауардың әрбір партиясына тауардың шығу тегі туралы сертификат беруге рұқсат етіледі.</w:t>
      </w:r>
    </w:p>
    <w:p>
      <w:pPr>
        <w:spacing w:after="0"/>
        <w:ind w:left="0"/>
        <w:jc w:val="both"/>
      </w:pPr>
      <w:r>
        <w:rPr>
          <w:rFonts w:ascii="Times New Roman"/>
          <w:b w:val="false"/>
          <w:i w:val="false"/>
          <w:color w:val="000000"/>
          <w:sz w:val="28"/>
        </w:rPr>
        <w:t>
      Тауардың шығу тегі сертификатын алуға арналған өтініште өтініш беруші жөнелтілетін тауар партиясы өндіріс технологиясының және құрамдауыштарының өзгеріске ұшырамағанын, сондай-ақ осы тауардың материалдарын жеткізуші елді өз қолымен растайды.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27-тармақ жаңа редакцияда – ҚР Инвестициялар және даму министрінің 13.02.2018 </w:t>
      </w:r>
      <w:r>
        <w:rPr>
          <w:rFonts w:ascii="Times New Roman"/>
          <w:b w:val="false"/>
          <w:i w:val="false"/>
          <w:color w:val="000000"/>
          <w:sz w:val="28"/>
        </w:rPr>
        <w:t>№ 103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28. 10.07.2021 дейін қолданыста болды - ҚР Сауда және интеграция министрінің 04.11.2020 </w:t>
      </w:r>
      <w:r>
        <w:rPr>
          <w:rFonts w:ascii="Times New Roman"/>
          <w:b w:val="false"/>
          <w:i w:val="false"/>
          <w:color w:val="ff0000"/>
          <w:sz w:val="28"/>
        </w:rPr>
        <w:t>№ 247-НҚ</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46" w:id="70"/>
    <w:p>
      <w:pPr>
        <w:spacing w:after="0"/>
        <w:ind w:left="0"/>
        <w:jc w:val="both"/>
      </w:pPr>
      <w:r>
        <w:rPr>
          <w:rFonts w:ascii="Times New Roman"/>
          <w:b w:val="false"/>
          <w:i w:val="false"/>
          <w:color w:val="000000"/>
          <w:sz w:val="28"/>
        </w:rPr>
        <w:t>
      29. Егер онда тазартып өшірулер, түзетілген жерлері, расталмаған түзетулер болса, қажетті қолдар және (немесе) мөрлер болмаса, тауардың шығу тегі туралы сертификат жарамсыз болып саналады.</w:t>
      </w:r>
    </w:p>
    <w:bookmarkEnd w:id="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29-тармақ жаңа редакцияда – ҚР Инвестициялар және даму министрінің 12.10.2018 </w:t>
      </w:r>
      <w:r>
        <w:rPr>
          <w:rFonts w:ascii="Times New Roman"/>
          <w:b w:val="false"/>
          <w:i w:val="false"/>
          <w:color w:val="000000"/>
          <w:sz w:val="28"/>
        </w:rPr>
        <w:t>№ 711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8" w:id="71"/>
    <w:p>
      <w:pPr>
        <w:spacing w:after="0"/>
        <w:ind w:left="0"/>
        <w:jc w:val="both"/>
      </w:pPr>
      <w:r>
        <w:rPr>
          <w:rFonts w:ascii="Times New Roman"/>
          <w:b w:val="false"/>
          <w:i w:val="false"/>
          <w:color w:val="000000"/>
          <w:sz w:val="28"/>
        </w:rPr>
        <w:t>
      30. Ресімделген сертификаттар өтініш берушіге тауардың шығу тегі туралы берілген сертификаттарды тіркеу журналына қолын қойғызып беріледі.</w:t>
      </w:r>
    </w:p>
    <w:bookmarkEnd w:id="71"/>
    <w:bookmarkStart w:name="z149" w:id="72"/>
    <w:p>
      <w:pPr>
        <w:spacing w:after="0"/>
        <w:ind w:left="0"/>
        <w:jc w:val="both"/>
      </w:pPr>
      <w:r>
        <w:rPr>
          <w:rFonts w:ascii="Times New Roman"/>
          <w:b w:val="false"/>
          <w:i w:val="false"/>
          <w:color w:val="000000"/>
          <w:sz w:val="28"/>
        </w:rPr>
        <w:t>
      31. Тауардың шығу тегі туралы сертификаттарды өзге тұлғаларға беруге жол берілмейді.</w:t>
      </w:r>
    </w:p>
    <w:bookmarkEnd w:id="72"/>
    <w:bookmarkStart w:name="z150" w:id="73"/>
    <w:p>
      <w:pPr>
        <w:spacing w:after="0"/>
        <w:ind w:left="0"/>
        <w:jc w:val="both"/>
      </w:pPr>
      <w:r>
        <w:rPr>
          <w:rFonts w:ascii="Times New Roman"/>
          <w:b w:val="false"/>
          <w:i w:val="false"/>
          <w:color w:val="000000"/>
          <w:sz w:val="28"/>
        </w:rPr>
        <w:t>
      32. Тауардың шығу тегі туралы сертификаттардың көшірмелерімен беруге негіз болған құжаттар уәкілетті ұйымында тауардың шығу тегі туралы сертификат берілген күннен бастап кемінде үш жыл сақталады.</w:t>
      </w:r>
    </w:p>
    <w:bookmarkEnd w:id="73"/>
    <w:bookmarkStart w:name="z151" w:id="74"/>
    <w:p>
      <w:pPr>
        <w:spacing w:after="0"/>
        <w:ind w:left="0"/>
        <w:jc w:val="both"/>
      </w:pPr>
      <w:r>
        <w:rPr>
          <w:rFonts w:ascii="Times New Roman"/>
          <w:b w:val="false"/>
          <w:i w:val="false"/>
          <w:color w:val="000000"/>
          <w:sz w:val="28"/>
        </w:rPr>
        <w:t>
      33. Тауар шығарылған елде "СТ-1" нысанындағы сертификаттың көшірмесі болса, 1994 жылғы немесе 2009 жылғы Келісімге қатысушы мемлекеттер шеңберінде тауарларды кері экспорттау кезінде алмастырушы сертификат берілуі мүмкін.</w:t>
      </w:r>
    </w:p>
    <w:bookmarkEnd w:id="74"/>
    <w:p>
      <w:pPr>
        <w:spacing w:after="0"/>
        <w:ind w:left="0"/>
        <w:jc w:val="both"/>
      </w:pPr>
      <w:r>
        <w:rPr>
          <w:rFonts w:ascii="Times New Roman"/>
          <w:b w:val="false"/>
          <w:i w:val="false"/>
          <w:color w:val="000000"/>
          <w:sz w:val="28"/>
        </w:rPr>
        <w:t>
      1994 жылғы немесе 2009 жылғы Келісімге қатысушы мемлекеттер шеңберінде тауарларды 1994 жылғы немесе 2009 жылғы Келісімге қатысушы мемлекеттер шеңберінде өңдеуге/қайта өңдеуге тартылмаған тауарлар кері экспортталған жағдайда, тауардың және оның орамының сақталуын қамтамасыз ету, сондай-ақ сату мен тасымалдауға дайындау жөніндегі операцияларды қоспағанда, "СТ-1" нысанындағы сертификаттар берілуі мүмкін.</w:t>
      </w:r>
    </w:p>
    <w:p>
      <w:pPr>
        <w:spacing w:after="0"/>
        <w:ind w:left="0"/>
        <w:jc w:val="both"/>
      </w:pPr>
      <w:r>
        <w:rPr>
          <w:rFonts w:ascii="Times New Roman"/>
          <w:b w:val="false"/>
          <w:i w:val="false"/>
          <w:color w:val="000000"/>
          <w:sz w:val="28"/>
        </w:rPr>
        <w:t>
      Бұл ретте сертификаттың сәйкестік бағанына мынадай жазба енгізіледі: "Сертификат "СТ-1" нысанындағы сертификат негізінде берілген".</w:t>
      </w:r>
    </w:p>
    <w:p>
      <w:pPr>
        <w:spacing w:after="0"/>
        <w:ind w:left="0"/>
        <w:jc w:val="both"/>
      </w:pPr>
      <w:r>
        <w:rPr>
          <w:rFonts w:ascii="Times New Roman"/>
          <w:b w:val="false"/>
          <w:i w:val="false"/>
          <w:color w:val="000000"/>
          <w:sz w:val="28"/>
        </w:rPr>
        <w:t>
      Сертификат тауарды шығарушы туралы (атауын, Кеңестік Социалистік Республикалар Одағының республикасы мен пошталық мекенжайын көрсете отырып) және тауардың дайындалған жылын растаушы құжаттар ұсынылған жағдайда берілуі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33-1. 10.07.2021 дейін қолданыста болды - ҚР Сауда және интеграция министрінің 04.11.2020 </w:t>
      </w:r>
      <w:r>
        <w:rPr>
          <w:rFonts w:ascii="Times New Roman"/>
          <w:b w:val="false"/>
          <w:i w:val="false"/>
          <w:color w:val="ff0000"/>
          <w:sz w:val="28"/>
        </w:rPr>
        <w:t>№ 247-НҚ</w:t>
      </w:r>
      <w:r>
        <w:rPr>
          <w:rFonts w:ascii="Times New Roman"/>
          <w:b w:val="false"/>
          <w:i w:val="false"/>
          <w:color w:val="ff0000"/>
          <w:sz w:val="28"/>
        </w:rPr>
        <w:t xml:space="preserve">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33-2. 10.07.2021 дейін қолданыста болды - ҚР Сауда және интеграция министрінің 04.11.2020 </w:t>
      </w:r>
      <w:r>
        <w:rPr>
          <w:rFonts w:ascii="Times New Roman"/>
          <w:b w:val="false"/>
          <w:i w:val="false"/>
          <w:color w:val="ff0000"/>
          <w:sz w:val="28"/>
        </w:rPr>
        <w:t>№ 247-НҚ</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52" w:id="75"/>
    <w:p>
      <w:pPr>
        <w:spacing w:after="0"/>
        <w:ind w:left="0"/>
        <w:jc w:val="left"/>
      </w:pPr>
      <w:r>
        <w:rPr>
          <w:rFonts w:ascii="Times New Roman"/>
          <w:b/>
          <w:i w:val="false"/>
          <w:color w:val="000000"/>
        </w:rPr>
        <w:t xml:space="preserve"> 3. Ішкі айналым үшін тауардың шығарылған елін айқындау және тауардың шығу тегі туралы сертификатты беру тәртібі</w:t>
      </w:r>
    </w:p>
    <w:bookmarkEnd w:id="75"/>
    <w:bookmarkStart w:name="z153" w:id="76"/>
    <w:p>
      <w:pPr>
        <w:spacing w:after="0"/>
        <w:ind w:left="0"/>
        <w:jc w:val="both"/>
      </w:pPr>
      <w:r>
        <w:rPr>
          <w:rFonts w:ascii="Times New Roman"/>
          <w:b w:val="false"/>
          <w:i w:val="false"/>
          <w:color w:val="000000"/>
          <w:sz w:val="28"/>
        </w:rPr>
        <w:t>
      34. Тауардың шығарылған елін айқындау үшін, тауардың:</w:t>
      </w:r>
    </w:p>
    <w:bookmarkEnd w:id="76"/>
    <w:bookmarkStart w:name="z154" w:id="77"/>
    <w:p>
      <w:pPr>
        <w:spacing w:after="0"/>
        <w:ind w:left="0"/>
        <w:jc w:val="both"/>
      </w:pPr>
      <w:r>
        <w:rPr>
          <w:rFonts w:ascii="Times New Roman"/>
          <w:b w:val="false"/>
          <w:i w:val="false"/>
          <w:color w:val="000000"/>
          <w:sz w:val="28"/>
        </w:rPr>
        <w:t>
      1) толығымен Қазақстанда шығарылғаны;</w:t>
      </w:r>
    </w:p>
    <w:bookmarkEnd w:id="77"/>
    <w:bookmarkStart w:name="z155" w:id="78"/>
    <w:p>
      <w:pPr>
        <w:spacing w:after="0"/>
        <w:ind w:left="0"/>
        <w:jc w:val="both"/>
      </w:pPr>
      <w:r>
        <w:rPr>
          <w:rFonts w:ascii="Times New Roman"/>
          <w:b w:val="false"/>
          <w:i w:val="false"/>
          <w:color w:val="000000"/>
          <w:sz w:val="28"/>
        </w:rPr>
        <w:t>
      2) жеткілікті дәрежеде қайта өңдеу критерийлерін ескере отырып, Қазақстанда шығарылғаны белгіленуге тиіс.</w:t>
      </w:r>
    </w:p>
    <w:bookmarkEnd w:id="78"/>
    <w:bookmarkStart w:name="z156" w:id="79"/>
    <w:p>
      <w:pPr>
        <w:spacing w:after="0"/>
        <w:ind w:left="0"/>
        <w:jc w:val="both"/>
      </w:pPr>
      <w:r>
        <w:rPr>
          <w:rFonts w:ascii="Times New Roman"/>
          <w:b w:val="false"/>
          <w:i w:val="false"/>
          <w:color w:val="000000"/>
          <w:sz w:val="28"/>
        </w:rPr>
        <w:t xml:space="preserve">
      35. Толығымен Қазақстан Республикасында шығарылды деп саналатын тауарларды айқындау осы Қағидалардың </w:t>
      </w:r>
      <w:r>
        <w:rPr>
          <w:rFonts w:ascii="Times New Roman"/>
          <w:b w:val="false"/>
          <w:i w:val="false"/>
          <w:color w:val="000000"/>
          <w:sz w:val="28"/>
        </w:rPr>
        <w:t>5-тармағына</w:t>
      </w:r>
      <w:r>
        <w:rPr>
          <w:rFonts w:ascii="Times New Roman"/>
          <w:b w:val="false"/>
          <w:i w:val="false"/>
          <w:color w:val="000000"/>
          <w:sz w:val="28"/>
        </w:rPr>
        <w:t xml:space="preserve"> сәйкес жүргізіледі. </w:t>
      </w:r>
    </w:p>
    <w:bookmarkEnd w:id="79"/>
    <w:bookmarkStart w:name="z157" w:id="80"/>
    <w:p>
      <w:pPr>
        <w:spacing w:after="0"/>
        <w:ind w:left="0"/>
        <w:jc w:val="both"/>
      </w:pPr>
      <w:r>
        <w:rPr>
          <w:rFonts w:ascii="Times New Roman"/>
          <w:b w:val="false"/>
          <w:i w:val="false"/>
          <w:color w:val="000000"/>
          <w:sz w:val="28"/>
        </w:rPr>
        <w:t>
      36. Ішкі айналымға арналған Қазақстанда шығарылған тауарды жеткілікті дәрежеде қайта өңдеу өлшемшарттары:</w:t>
      </w:r>
    </w:p>
    <w:bookmarkEnd w:id="80"/>
    <w:bookmarkStart w:name="z290" w:id="81"/>
    <w:p>
      <w:pPr>
        <w:spacing w:after="0"/>
        <w:ind w:left="0"/>
        <w:jc w:val="both"/>
      </w:pPr>
      <w:r>
        <w:rPr>
          <w:rFonts w:ascii="Times New Roman"/>
          <w:b w:val="false"/>
          <w:i w:val="false"/>
          <w:color w:val="000000"/>
          <w:sz w:val="28"/>
        </w:rPr>
        <w:t>
      1) тауарды қайта өңдеу нәтижесінде СЭҚ ТН бойынша тауар кодының кез келген алғашқы төрт белгі деңгейінде өзгеруі;</w:t>
      </w:r>
    </w:p>
    <w:bookmarkEnd w:id="81"/>
    <w:bookmarkStart w:name="z291" w:id="82"/>
    <w:p>
      <w:pPr>
        <w:spacing w:after="0"/>
        <w:ind w:left="0"/>
        <w:jc w:val="both"/>
      </w:pPr>
      <w:r>
        <w:rPr>
          <w:rFonts w:ascii="Times New Roman"/>
          <w:b w:val="false"/>
          <w:i w:val="false"/>
          <w:color w:val="000000"/>
          <w:sz w:val="28"/>
        </w:rPr>
        <w:t>
      2) осы Қағидаларға 4-қосымшада көрсетілген үшінші елдің тауарын өндірісте пайдалану кезінде тауарға шығу тегі мәртебесін беру үшін қажетті шарттарды, өндірістік және технологиялық операцияларды орындау;</w:t>
      </w:r>
    </w:p>
    <w:bookmarkEnd w:id="82"/>
    <w:bookmarkStart w:name="z292" w:id="83"/>
    <w:p>
      <w:pPr>
        <w:spacing w:after="0"/>
        <w:ind w:left="0"/>
        <w:jc w:val="both"/>
      </w:pPr>
      <w:r>
        <w:rPr>
          <w:rFonts w:ascii="Times New Roman"/>
          <w:b w:val="false"/>
          <w:i w:val="false"/>
          <w:color w:val="000000"/>
          <w:sz w:val="28"/>
        </w:rPr>
        <w:t>
      3) осы Қағидалардың 38-тармағының талаптары ескеріліп тауардың бағасындағы жергілікті қамту үлесі "франко-зауыт" бағасы шарттарымен дайын тауар құнынан кемінде 50 пайызды құраған кезде тауар құнының өзгеруі болып табылады.</w:t>
      </w:r>
    </w:p>
    <w:bookmarkEnd w:id="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36-тармақ жаңа редакцияда - ҚР Инвестициялар және даму министрінің 29.08.2016 </w:t>
      </w:r>
      <w:r>
        <w:rPr>
          <w:rFonts w:ascii="Times New Roman"/>
          <w:b w:val="false"/>
          <w:i w:val="false"/>
          <w:color w:val="000000"/>
          <w:sz w:val="28"/>
        </w:rPr>
        <w:t>№ 632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8" w:id="84"/>
    <w:p>
      <w:pPr>
        <w:spacing w:after="0"/>
        <w:ind w:left="0"/>
        <w:jc w:val="both"/>
      </w:pPr>
      <w:r>
        <w:rPr>
          <w:rFonts w:ascii="Times New Roman"/>
          <w:b w:val="false"/>
          <w:i w:val="false"/>
          <w:color w:val="000000"/>
          <w:sz w:val="28"/>
        </w:rPr>
        <w:t>
       37. Тауарды жеткілікті дәрежеде қайта өңдеу негізгі өлшемі тауарды қайта өңдеу нәтижесінде СЭҚ ТН бойынша тауар кодының кез келген алғашқы төрт белгі деңгейінде өзгеруі болып табылады.</w:t>
      </w:r>
    </w:p>
    <w:bookmarkEnd w:id="84"/>
    <w:p>
      <w:pPr>
        <w:spacing w:after="0"/>
        <w:ind w:left="0"/>
        <w:jc w:val="both"/>
      </w:pPr>
      <w:r>
        <w:rPr>
          <w:rFonts w:ascii="Times New Roman"/>
          <w:b w:val="false"/>
          <w:i w:val="false"/>
          <w:color w:val="000000"/>
          <w:sz w:val="28"/>
        </w:rPr>
        <w:t>
      СЭҚ ТН бойынша тауар кодын тауарды қайта өңдеу нәтижесінде болған алғашқы төрт белгінің кез келгенінің деңгейінде өзгерту өлшемшарты осы Қағидаларға 4-қосымшада белгіленген шарттардың бірі ретінде адвалорлық үлес ережесі дербес те, тауарды жеткілікті дәрежеде қайта өңдеудің басқа өлшемшарттарымен үйлестіріліп те енгізілген үшінші елдердің тауарларын өндірісте пайдаланған кезде тауарға шығу тегі мәртебесін беру үшін қажетті шарттардың, өндірістік және технологиялық операциялардың тізбесіне енгізілген тауарларға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37-тармақ жаңа редакцияда - ҚР Инвестициялар және даму министрінің 29.08.2016 </w:t>
      </w:r>
      <w:r>
        <w:rPr>
          <w:rFonts w:ascii="Times New Roman"/>
          <w:b w:val="false"/>
          <w:i w:val="false"/>
          <w:color w:val="000000"/>
          <w:sz w:val="28"/>
        </w:rPr>
        <w:t>№ 632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37-1. Осы Қағидаларға 4-қосымшаға енгізілмеген тауар үшін және осы Қағидалардың 36-тармағының 1) тармақшасында көрсетілген тауарды жеткілікті қайта өңдеудің негізгі өлшемшарттарын қайта өңдеуге (өңдеуге) сәйкес келмеген жағдайда, еркін қоймалар мен арнайы экономикалық аймақтардан Қазақстан Республикасының қалған аумағына шығарылатын тауарлардан басқа, осы Қағидалардың 36-тармағының 3) тармақшасында көрсетілген жеткілікті қайта өңдеу (өңдеу) өлшемшарттары қолданылады.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37-1-тармақпен толықтырылды - ҚР Инвестициялар және даму министрінің 29.08.2016 </w:t>
      </w:r>
      <w:r>
        <w:rPr>
          <w:rFonts w:ascii="Times New Roman"/>
          <w:b w:val="false"/>
          <w:i w:val="false"/>
          <w:color w:val="000000"/>
          <w:sz w:val="28"/>
        </w:rPr>
        <w:t>№ 632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1" w:id="85"/>
    <w:p>
      <w:pPr>
        <w:spacing w:after="0"/>
        <w:ind w:left="0"/>
        <w:jc w:val="both"/>
      </w:pPr>
      <w:r>
        <w:rPr>
          <w:rFonts w:ascii="Times New Roman"/>
          <w:b w:val="false"/>
          <w:i w:val="false"/>
          <w:color w:val="000000"/>
          <w:sz w:val="28"/>
        </w:rPr>
        <w:t xml:space="preserve">
      38. Тауарды жеткілікті дәрежеде қайта өңдеу критерийлеріне сай келмейтін шарттар осы Қағидалардың </w:t>
      </w:r>
      <w:r>
        <w:rPr>
          <w:rFonts w:ascii="Times New Roman"/>
          <w:b w:val="false"/>
          <w:i w:val="false"/>
          <w:color w:val="000000"/>
          <w:sz w:val="28"/>
        </w:rPr>
        <w:t>9-тармағында</w:t>
      </w:r>
      <w:r>
        <w:rPr>
          <w:rFonts w:ascii="Times New Roman"/>
          <w:b w:val="false"/>
          <w:i w:val="false"/>
          <w:color w:val="000000"/>
          <w:sz w:val="28"/>
        </w:rPr>
        <w:t xml:space="preserve"> белгіленген.</w:t>
      </w:r>
    </w:p>
    <w:bookmarkEnd w:id="85"/>
    <w:bookmarkStart w:name="z162" w:id="86"/>
    <w:p>
      <w:pPr>
        <w:spacing w:after="0"/>
        <w:ind w:left="0"/>
        <w:jc w:val="both"/>
      </w:pPr>
      <w:r>
        <w:rPr>
          <w:rFonts w:ascii="Times New Roman"/>
          <w:b w:val="false"/>
          <w:i w:val="false"/>
          <w:color w:val="000000"/>
          <w:sz w:val="28"/>
        </w:rPr>
        <w:t xml:space="preserve">
      39. Егер адвалорлық үлес қағидасы қолданылған жағдайда, тауарды өндірудегі адвалорлық үлес есептемесі осы Қағидалардың </w:t>
      </w:r>
      <w:r>
        <w:rPr>
          <w:rFonts w:ascii="Times New Roman"/>
          <w:b w:val="false"/>
          <w:i w:val="false"/>
          <w:color w:val="000000"/>
          <w:sz w:val="28"/>
        </w:rPr>
        <w:t>10-тармағына</w:t>
      </w:r>
      <w:r>
        <w:rPr>
          <w:rFonts w:ascii="Times New Roman"/>
          <w:b w:val="false"/>
          <w:i w:val="false"/>
          <w:color w:val="000000"/>
          <w:sz w:val="28"/>
        </w:rPr>
        <w:t xml:space="preserve"> сәйкес жүргізіледі.</w:t>
      </w:r>
    </w:p>
    <w:bookmarkEnd w:id="86"/>
    <w:bookmarkStart w:name="z163" w:id="87"/>
    <w:p>
      <w:pPr>
        <w:spacing w:after="0"/>
        <w:ind w:left="0"/>
        <w:jc w:val="both"/>
      </w:pPr>
      <w:r>
        <w:rPr>
          <w:rFonts w:ascii="Times New Roman"/>
          <w:b w:val="false"/>
          <w:i w:val="false"/>
          <w:color w:val="000000"/>
          <w:sz w:val="28"/>
        </w:rPr>
        <w:t>
      Тауарды өндірудегі адвалорлық үлес есептемесі осы Қағидаларға 5-қосымшаға сәйкес формула бойынша жүргізіледі.</w:t>
      </w:r>
    </w:p>
    <w:bookmarkEnd w:id="87"/>
    <w:bookmarkStart w:name="z164" w:id="88"/>
    <w:p>
      <w:pPr>
        <w:spacing w:after="0"/>
        <w:ind w:left="0"/>
        <w:jc w:val="both"/>
      </w:pPr>
      <w:r>
        <w:rPr>
          <w:rFonts w:ascii="Times New Roman"/>
          <w:b w:val="false"/>
          <w:i w:val="false"/>
          <w:color w:val="000000"/>
          <w:sz w:val="28"/>
        </w:rPr>
        <w:t xml:space="preserve">
      40. Бөлшектенген немесе құрастырылмаған түрде жеткізілетін тауарлардың шығарылған елін айқындау осы Қағидалардың </w:t>
      </w:r>
      <w:r>
        <w:rPr>
          <w:rFonts w:ascii="Times New Roman"/>
          <w:b w:val="false"/>
          <w:i w:val="false"/>
          <w:color w:val="000000"/>
          <w:sz w:val="28"/>
        </w:rPr>
        <w:t>11-тармағына</w:t>
      </w:r>
      <w:r>
        <w:rPr>
          <w:rFonts w:ascii="Times New Roman"/>
          <w:b w:val="false"/>
          <w:i w:val="false"/>
          <w:color w:val="000000"/>
          <w:sz w:val="28"/>
        </w:rPr>
        <w:t xml:space="preserve"> сәйкес жүргізіледі.</w:t>
      </w:r>
    </w:p>
    <w:bookmarkEnd w:id="88"/>
    <w:bookmarkStart w:name="z165" w:id="89"/>
    <w:p>
      <w:pPr>
        <w:spacing w:after="0"/>
        <w:ind w:left="0"/>
        <w:jc w:val="both"/>
      </w:pPr>
      <w:r>
        <w:rPr>
          <w:rFonts w:ascii="Times New Roman"/>
          <w:b w:val="false"/>
          <w:i w:val="false"/>
          <w:color w:val="000000"/>
          <w:sz w:val="28"/>
        </w:rPr>
        <w:t xml:space="preserve">
      41. Ішкі айналымға арналған тауардың шығарылған елін айқындау ерекшеліктері осы Қағидалардың </w:t>
      </w:r>
      <w:r>
        <w:rPr>
          <w:rFonts w:ascii="Times New Roman"/>
          <w:b w:val="false"/>
          <w:i w:val="false"/>
          <w:color w:val="000000"/>
          <w:sz w:val="28"/>
        </w:rPr>
        <w:t>12-тармағының</w:t>
      </w:r>
      <w:r>
        <w:rPr>
          <w:rFonts w:ascii="Times New Roman"/>
          <w:b w:val="false"/>
          <w:i w:val="false"/>
          <w:color w:val="000000"/>
          <w:sz w:val="28"/>
        </w:rPr>
        <w:t xml:space="preserve"> талаптары ескеріліп көзделеді.</w:t>
      </w:r>
    </w:p>
    <w:bookmarkEnd w:id="89"/>
    <w:bookmarkStart w:name="z166" w:id="90"/>
    <w:p>
      <w:pPr>
        <w:spacing w:after="0"/>
        <w:ind w:left="0"/>
        <w:jc w:val="both"/>
      </w:pPr>
      <w:r>
        <w:rPr>
          <w:rFonts w:ascii="Times New Roman"/>
          <w:b w:val="false"/>
          <w:i w:val="false"/>
          <w:color w:val="000000"/>
          <w:sz w:val="28"/>
        </w:rPr>
        <w:t>
      Толығымен Қазақстанда өндірілген тауарлардың жергілікті қамту үлесі жүз пайызды құрайды. Осы тауардан ажырағысыз буып-түюдің жергілікті қамту үлесін есептеу жүргізілмейді.</w:t>
      </w:r>
    </w:p>
    <w:bookmarkEnd w:id="90"/>
    <w:bookmarkStart w:name="z167" w:id="91"/>
    <w:p>
      <w:pPr>
        <w:spacing w:after="0"/>
        <w:ind w:left="0"/>
        <w:jc w:val="both"/>
      </w:pPr>
      <w:r>
        <w:rPr>
          <w:rFonts w:ascii="Times New Roman"/>
          <w:b w:val="false"/>
          <w:i w:val="false"/>
          <w:color w:val="000000"/>
          <w:sz w:val="28"/>
        </w:rPr>
        <w:t xml:space="preserve">
      42. Тауардың шығарылған елін айқындау жөніндегі сараптамаға байланысты жұмыстар шарттық негізде және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өтінім мен осы Қағидалардың 45-тармағында көрсетілген тізбеге сәйкес өтініш беруші ұсынған құжаттар негізінде жүргізіледі.</w:t>
      </w:r>
    </w:p>
    <w:bookmarkEnd w:id="91"/>
    <w:bookmarkStart w:name="z168" w:id="92"/>
    <w:p>
      <w:pPr>
        <w:spacing w:after="0"/>
        <w:ind w:left="0"/>
        <w:jc w:val="both"/>
      </w:pPr>
      <w:r>
        <w:rPr>
          <w:rFonts w:ascii="Times New Roman"/>
          <w:b w:val="false"/>
          <w:i w:val="false"/>
          <w:color w:val="000000"/>
          <w:sz w:val="28"/>
        </w:rPr>
        <w:t>
      43. Тауардың шығарылған елді айқындау жөніндегі сарапшы-аудитор осы Қағидалардың 44-тармағының талаптары сақталған жағдайда, осы Қағидалардың 45-тармағында көрсетілген тізбеге сәйкес құжаттардың толық топтамасы бар өтінім ұсынылған және тіркелген кезден бастап екі жұмыс күні ішінде тауар шығарылған елді айқындау жөніндегі сараптаманы жүзеге асырады.</w:t>
      </w:r>
    </w:p>
    <w:bookmarkEnd w:id="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43-тармақ жаңа редакцияда – ҚР Сауда және интеграция министрінің м.а. 02.04.2021 </w:t>
      </w:r>
      <w:r>
        <w:rPr>
          <w:rFonts w:ascii="Times New Roman"/>
          <w:b w:val="false"/>
          <w:i w:val="false"/>
          <w:color w:val="ff0000"/>
          <w:sz w:val="28"/>
        </w:rPr>
        <w:t>№ 249-НҚ</w:t>
      </w:r>
      <w:r>
        <w:rPr>
          <w:rFonts w:ascii="Times New Roman"/>
          <w:b w:val="false"/>
          <w:i w:val="false"/>
          <w:color w:val="ff0000"/>
          <w:sz w:val="28"/>
        </w:rPr>
        <w:t xml:space="preserve"> (алғашқы ресми жарияланған күннен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9" w:id="93"/>
    <w:p>
      <w:pPr>
        <w:spacing w:after="0"/>
        <w:ind w:left="0"/>
        <w:jc w:val="both"/>
      </w:pPr>
      <w:r>
        <w:rPr>
          <w:rFonts w:ascii="Times New Roman"/>
          <w:b w:val="false"/>
          <w:i w:val="false"/>
          <w:color w:val="000000"/>
          <w:sz w:val="28"/>
        </w:rPr>
        <w:t>
      44. Тауардың шығу тегіне сараптама:</w:t>
      </w:r>
    </w:p>
    <w:bookmarkEnd w:id="93"/>
    <w:p>
      <w:pPr>
        <w:spacing w:after="0"/>
        <w:ind w:left="0"/>
        <w:jc w:val="both"/>
      </w:pPr>
      <w:r>
        <w:rPr>
          <w:rFonts w:ascii="Times New Roman"/>
          <w:b w:val="false"/>
          <w:i w:val="false"/>
          <w:color w:val="000000"/>
          <w:sz w:val="28"/>
        </w:rPr>
        <w:t>
      1) осы Қағидалардың 45-тармағына сәйкес ұсынылған тауарлардың шыққан жерін растайтын құжаттарға сараптама жүргізуді;</w:t>
      </w:r>
    </w:p>
    <w:p>
      <w:pPr>
        <w:spacing w:after="0"/>
        <w:ind w:left="0"/>
        <w:jc w:val="both"/>
      </w:pPr>
      <w:r>
        <w:rPr>
          <w:rFonts w:ascii="Times New Roman"/>
          <w:b w:val="false"/>
          <w:i w:val="false"/>
          <w:color w:val="000000"/>
          <w:sz w:val="28"/>
        </w:rPr>
        <w:t>
      2) қызметкерлер тізімінің Өткен тоқсандағы жеке табыс салығы және әлеуметтік салық бойынша декларацияларға (200.00-нысан) немесе алдыңғы жартыжылдықтағы шағын кәсіпкерлік субъектілері үшін оңайлатылған декларацияларға (910.00-нысан) сәйкестігін тексеруді жүзеге асыруды қамтиды.</w:t>
      </w:r>
    </w:p>
    <w:p>
      <w:pPr>
        <w:spacing w:after="0"/>
        <w:ind w:left="0"/>
        <w:jc w:val="both"/>
      </w:pPr>
      <w:r>
        <w:rPr>
          <w:rFonts w:ascii="Times New Roman"/>
          <w:b w:val="false"/>
          <w:i w:val="false"/>
          <w:color w:val="000000"/>
          <w:sz w:val="28"/>
        </w:rPr>
        <w:t>
      Мәліметтер сәйкес келмеген жағдайда өтініш беруші Қазақстан Республикасы Еңбек кодексінің 4-тарауына сәйкес ресімделген және қызметкерлердің тізімін нақты растайтын еңбек шарттарын ұсынады.</w:t>
      </w:r>
    </w:p>
    <w:p>
      <w:pPr>
        <w:spacing w:after="0"/>
        <w:ind w:left="0"/>
        <w:jc w:val="both"/>
      </w:pPr>
      <w:r>
        <w:rPr>
          <w:rFonts w:ascii="Times New Roman"/>
          <w:b w:val="false"/>
          <w:i w:val="false"/>
          <w:color w:val="000000"/>
          <w:sz w:val="28"/>
        </w:rPr>
        <w:t>
      Егер өтініш беруші қызметті мемлекеттік тіркеуден өткен кезден бастап қызметті оңайлатылған тәртіппен жүзеге асыратын болса, қызметкерлердің тізімін нақты растау үшін Қазақстан Республикасының Салық кодексінің 38-тарауына сәйкес соңғы үш айда қызметкерлердің кірістерінен міндетті төлемдер төлеу туралы құжаттар ұсынылады.</w:t>
      </w:r>
    </w:p>
    <w:p>
      <w:pPr>
        <w:spacing w:after="0"/>
        <w:ind w:left="0"/>
        <w:jc w:val="both"/>
      </w:pPr>
      <w:r>
        <w:rPr>
          <w:rFonts w:ascii="Times New Roman"/>
          <w:b w:val="false"/>
          <w:i w:val="false"/>
          <w:color w:val="000000"/>
          <w:sz w:val="28"/>
        </w:rPr>
        <w:t>
      Осы тармақшаның талаптары ірі кәсіпкерлік субъектілеріне қолданылмайды;</w:t>
      </w:r>
    </w:p>
    <w:p>
      <w:pPr>
        <w:spacing w:after="0"/>
        <w:ind w:left="0"/>
        <w:jc w:val="both"/>
      </w:pPr>
      <w:r>
        <w:rPr>
          <w:rFonts w:ascii="Times New Roman"/>
          <w:b w:val="false"/>
          <w:i w:val="false"/>
          <w:color w:val="000000"/>
          <w:sz w:val="28"/>
        </w:rPr>
        <w:t>
      3) тауарларды сыртқы белгілері, таңбалануы (атауы, түрі, буып-түюі, сыныбы, дайындаушы кәсіпорын) бойынша сәйкестендіру тауардың және оның өндірілген жерінің фототүсірілімін өндірістің орналасқан жеріне барып жүзеге асыру.</w:t>
      </w:r>
    </w:p>
    <w:p>
      <w:pPr>
        <w:spacing w:after="0"/>
        <w:ind w:left="0"/>
        <w:jc w:val="both"/>
      </w:pPr>
      <w:r>
        <w:rPr>
          <w:rFonts w:ascii="Times New Roman"/>
          <w:b w:val="false"/>
          <w:i w:val="false"/>
          <w:color w:val="000000"/>
          <w:sz w:val="28"/>
        </w:rPr>
        <w:t>
      4) тауарды жеткілікті қайта өңдеу өлшемшарттарын белгілеу және тауардың қосылған құнын айқындау мақсатында тауарды өндіру кезінде технологиялық процесті сараптау;</w:t>
      </w:r>
    </w:p>
    <w:p>
      <w:pPr>
        <w:spacing w:after="0"/>
        <w:ind w:left="0"/>
        <w:jc w:val="both"/>
      </w:pPr>
      <w:r>
        <w:rPr>
          <w:rFonts w:ascii="Times New Roman"/>
          <w:b w:val="false"/>
          <w:i w:val="false"/>
          <w:color w:val="000000"/>
          <w:sz w:val="28"/>
        </w:rPr>
        <w:t>
      5) осы Қағидаларға 7-қосымшаға сәйкес формула бойынша жергілікті қамту үлесін есептеу;</w:t>
      </w:r>
    </w:p>
    <w:p>
      <w:pPr>
        <w:spacing w:after="0"/>
        <w:ind w:left="0"/>
        <w:jc w:val="both"/>
      </w:pPr>
      <w:r>
        <w:rPr>
          <w:rFonts w:ascii="Times New Roman"/>
          <w:b w:val="false"/>
          <w:i w:val="false"/>
          <w:color w:val="000000"/>
          <w:sz w:val="28"/>
        </w:rPr>
        <w:t>
      6) СЭҚ ТН және СЭҚ ӨЖ тауарлардың жіктеуішке сәйкес келуін тексеру.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44-тармақ жаңа редакцияда – ҚР Сауда және интеграция министрінің м.а. 02.04.2021 </w:t>
      </w:r>
      <w:r>
        <w:rPr>
          <w:rFonts w:ascii="Times New Roman"/>
          <w:b w:val="false"/>
          <w:i w:val="false"/>
          <w:color w:val="ff0000"/>
          <w:sz w:val="28"/>
        </w:rPr>
        <w:t>№ 249-НҚ</w:t>
      </w:r>
      <w:r>
        <w:rPr>
          <w:rFonts w:ascii="Times New Roman"/>
          <w:b w:val="false"/>
          <w:i w:val="false"/>
          <w:color w:val="ff0000"/>
          <w:sz w:val="28"/>
        </w:rPr>
        <w:t xml:space="preserve"> (алғашқы ресми жарияланған күннен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74" w:id="94"/>
    <w:p>
      <w:pPr>
        <w:spacing w:after="0"/>
        <w:ind w:left="0"/>
        <w:jc w:val="both"/>
      </w:pPr>
      <w:r>
        <w:rPr>
          <w:rFonts w:ascii="Times New Roman"/>
          <w:b w:val="false"/>
          <w:i w:val="false"/>
          <w:color w:val="000000"/>
          <w:sz w:val="28"/>
        </w:rPr>
        <w:t>
      45. Тауардың шығу тегіне сараптама жүргізу үшін тауардың шығу тегіне сараптама жасауға өтінішпен бірге ішкі айналымға мынадай құжаттар ұсынылады:</w:t>
      </w:r>
    </w:p>
    <w:bookmarkEnd w:id="94"/>
    <w:p>
      <w:pPr>
        <w:spacing w:after="0"/>
        <w:ind w:left="0"/>
        <w:jc w:val="both"/>
      </w:pPr>
      <w:r>
        <w:rPr>
          <w:rFonts w:ascii="Times New Roman"/>
          <w:b w:val="false"/>
          <w:i w:val="false"/>
          <w:color w:val="000000"/>
          <w:sz w:val="28"/>
        </w:rPr>
        <w:t>
      1) өтінім берушінің заңды мәртебесін растайтын құжаттар (заңды тұлғалар үшін - заңды тұлғаны мемлекеттік тіркеу (қайта тіркеу) туралы анықтама, заңды тұлғаның филиалын немесе өкілдігін мемлекеттік тіркеу туралы анықтама, заңды тұлғаның филиалын немесе өкілдігін мемлекеттік тіркеу туралы ереже, жеке кәсіпкерлер үшін – жеке кәсіпкердің тіркеу құжаты) жылына 1 рет ұсынылады;</w:t>
      </w:r>
    </w:p>
    <w:p>
      <w:pPr>
        <w:spacing w:after="0"/>
        <w:ind w:left="0"/>
        <w:jc w:val="both"/>
      </w:pPr>
      <w:r>
        <w:rPr>
          <w:rFonts w:ascii="Times New Roman"/>
          <w:b w:val="false"/>
          <w:i w:val="false"/>
          <w:color w:val="000000"/>
          <w:sz w:val="28"/>
        </w:rPr>
        <w:t>
      2) тауарды сатып алуды растайтын құжаттар (егер өтініш беруші мәлімделген тауарды өндіруші болып табылмаған жағдайда) - тауарды өндірушімен немесе тауарды сатып алуға арналған шарт, жүкқұжаттар, шот-фактуралар;</w:t>
      </w:r>
    </w:p>
    <w:p>
      <w:pPr>
        <w:spacing w:after="0"/>
        <w:ind w:left="0"/>
        <w:jc w:val="both"/>
      </w:pPr>
      <w:r>
        <w:rPr>
          <w:rFonts w:ascii="Times New Roman"/>
          <w:b w:val="false"/>
          <w:i w:val="false"/>
          <w:color w:val="000000"/>
          <w:sz w:val="28"/>
        </w:rPr>
        <w:t xml:space="preserve">
      3) "Рұқсаттар және хабарламалар туралы" 2014 жылғы 16 мамырдағы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1, 2 және 3-қосымшаларына сәйкес рұқсат немесе хабарлама;</w:t>
      </w:r>
    </w:p>
    <w:p>
      <w:pPr>
        <w:spacing w:after="0"/>
        <w:ind w:left="0"/>
        <w:jc w:val="both"/>
      </w:pPr>
      <w:r>
        <w:rPr>
          <w:rFonts w:ascii="Times New Roman"/>
          <w:b w:val="false"/>
          <w:i w:val="false"/>
          <w:color w:val="000000"/>
          <w:sz w:val="28"/>
        </w:rPr>
        <w:t>
      4) экспортқа рұқсат беру құжаттарын қоспағанда, Тізбенің 3-тармағының 2), 3) 4), 5), 6), 7), 8), 9), 10), 11), 12), 13), 14), 15), 16), 17), 18), 19), 20), 21) и 22) тармақшаларына сәйкес тауардың Қазақстан Республикасында толық өндірілгенін растайтын құжаттар (егер тауар Қазақстан Республикасында толық өндірілген жағдайда);</w:t>
      </w:r>
    </w:p>
    <w:p>
      <w:pPr>
        <w:spacing w:after="0"/>
        <w:ind w:left="0"/>
        <w:jc w:val="both"/>
      </w:pPr>
      <w:r>
        <w:rPr>
          <w:rFonts w:ascii="Times New Roman"/>
          <w:b w:val="false"/>
          <w:i w:val="false"/>
          <w:color w:val="000000"/>
          <w:sz w:val="28"/>
        </w:rPr>
        <w:t>
      5) тауарларды жеткілікті өңдеу өлшемшарттарын айқындауға арналған құжаттар (тауарды өндіруде пайдаланылатын шикізаттың және (немесе) компоненттердің құнын растау үшін, шикізатты жеткізуге арналған шарттар және (немесе) шот-фактуралар және (немесе) жүкқұжаттар, технологиялық операциялардың сипаттамасы бар, соған сәйкес тауар өндірілген нормативтік техникалық құжаттар тізбесі қоса берілген құжаттама, мәлімделген тауарды өндіруге арналған жабдықтар тізбесі, өндірістік үй-жайға арналған құжаттар, жұмыскерлердің тізімі, шетелде шығарылған пайдаланылатын шикізаттың немесе құрамдауыштың құнын ескере отырып, тауардың өзіндік құнын есептеу);</w:t>
      </w:r>
    </w:p>
    <w:p>
      <w:pPr>
        <w:spacing w:after="0"/>
        <w:ind w:left="0"/>
        <w:jc w:val="both"/>
      </w:pPr>
      <w:r>
        <w:rPr>
          <w:rFonts w:ascii="Times New Roman"/>
          <w:b w:val="false"/>
          <w:i w:val="false"/>
          <w:color w:val="000000"/>
          <w:sz w:val="28"/>
        </w:rPr>
        <w:t>
      Шикізаттың немесе компоненттердің шыққан жерін растайтын құжаттар болмаған жағдайда, бұл шикізаттар және (немесе) компоненттер шетелде шығарылған болып есептеледі;</w:t>
      </w:r>
    </w:p>
    <w:p>
      <w:pPr>
        <w:spacing w:after="0"/>
        <w:ind w:left="0"/>
        <w:jc w:val="both"/>
      </w:pPr>
      <w:r>
        <w:rPr>
          <w:rFonts w:ascii="Times New Roman"/>
          <w:b w:val="false"/>
          <w:i w:val="false"/>
          <w:color w:val="000000"/>
          <w:sz w:val="28"/>
        </w:rPr>
        <w:t>
      6) мемлекеттік тілде өтінім берілген өнім атауларының тізбесі;</w:t>
      </w:r>
    </w:p>
    <w:p>
      <w:pPr>
        <w:spacing w:after="0"/>
        <w:ind w:left="0"/>
        <w:jc w:val="both"/>
      </w:pPr>
      <w:r>
        <w:rPr>
          <w:rFonts w:ascii="Times New Roman"/>
          <w:b w:val="false"/>
          <w:i w:val="false"/>
          <w:color w:val="000000"/>
          <w:sz w:val="28"/>
        </w:rPr>
        <w:t>
      7) қойманың мекенжайы көрсетілген қоймадағы тауардың бар-жоғы және саны туралы қойма анықтамасы немесе сериялы өндірілген тауарды шығарудың жоспарланған жылдық көлемі туралы анықтама;</w:t>
      </w:r>
    </w:p>
    <w:p>
      <w:pPr>
        <w:spacing w:after="0"/>
        <w:ind w:left="0"/>
        <w:jc w:val="both"/>
      </w:pPr>
      <w:r>
        <w:rPr>
          <w:rFonts w:ascii="Times New Roman"/>
          <w:b w:val="false"/>
          <w:i w:val="false"/>
          <w:color w:val="000000"/>
          <w:sz w:val="28"/>
        </w:rPr>
        <w:t>
      8) өтініш берушінің мүдделерін білдіруге арналған сенімхат;</w:t>
      </w:r>
    </w:p>
    <w:p>
      <w:pPr>
        <w:spacing w:after="0"/>
        <w:ind w:left="0"/>
        <w:jc w:val="both"/>
      </w:pPr>
      <w:r>
        <w:rPr>
          <w:rFonts w:ascii="Times New Roman"/>
          <w:b w:val="false"/>
          <w:i w:val="false"/>
          <w:color w:val="000000"/>
          <w:sz w:val="28"/>
        </w:rPr>
        <w:t>
      9) өсімдік шаруашылығы өнімдері үшін: көрсетілген аумақта өнімнің мәлімделген партиясын өсіру туралы Қазақстан Республикасының тиісті әкімшілік-аумақтық бірлігінің жергілікті атқарушы органының растау анықтамасы;</w:t>
      </w:r>
    </w:p>
    <w:p>
      <w:pPr>
        <w:spacing w:after="0"/>
        <w:ind w:left="0"/>
        <w:jc w:val="both"/>
      </w:pPr>
      <w:r>
        <w:rPr>
          <w:rFonts w:ascii="Times New Roman"/>
          <w:b w:val="false"/>
          <w:i w:val="false"/>
          <w:color w:val="000000"/>
          <w:sz w:val="28"/>
        </w:rPr>
        <w:t>
      10) өткен тоқсандағы жеке табыс салығы және әлеуметтік салық бойынша Өткен тоқсандағы жеке табыс салығы және әлеуметтік салық бойынша декларация (200.00-нысан), алдыңғы жартыжылдық үшін шағын кәсіпкерлік субъектілері үшін оңайлатылған декларация (910.00-нысан) және (немесе) еңбек шарттары, соңғы үш айдағы қызметкерлердің табыстарынан міндетті төлемдерді төлеу туралы құжаттар (осы Қағидалардың 44-тармағы 2) тармақшасының екінші және үшінші абзацтарында көзделген жағдайларда).</w:t>
      </w:r>
    </w:p>
    <w:p>
      <w:pPr>
        <w:spacing w:after="0"/>
        <w:ind w:left="0"/>
        <w:jc w:val="both"/>
      </w:pPr>
      <w:r>
        <w:rPr>
          <w:rFonts w:ascii="Times New Roman"/>
          <w:b w:val="false"/>
          <w:i w:val="false"/>
          <w:color w:val="000000"/>
          <w:sz w:val="28"/>
        </w:rPr>
        <w:t>
      Осы тармақшаның талаптары ірі кәсіпкерлік субъектілеріне қолданылмайды.</w:t>
      </w:r>
    </w:p>
    <w:p>
      <w:pPr>
        <w:spacing w:after="0"/>
        <w:ind w:left="0"/>
        <w:jc w:val="both"/>
      </w:pPr>
      <w:r>
        <w:rPr>
          <w:rFonts w:ascii="Times New Roman"/>
          <w:b w:val="false"/>
          <w:i w:val="false"/>
          <w:color w:val="000000"/>
          <w:sz w:val="28"/>
        </w:rPr>
        <w:t xml:space="preserve">
      Осы Қағидалардың мақсаттары үшін тауардың тұрған жеріне шығу кезінде оның өндірісін қарау кезінде таныстыруға конструкторлық құжаттама немесе көлік құралының типін, шассиді (көлік құралдарын, шассиді өндіру үшін) мақұлдау немесе техникалық құжаттама (медициналық бұйымдар үшін) немесе рецептура немесе құрам (тамақ немесе химиялық өнімді өндіру және (немесе) дайындау үшін) ұсынылады. Осы абзацтың талабы "Мемлекеттік құпиялар туралы" 1999 жылғы 15 мамырдағы Қазақстан Республикасы Заңының 4-тарауына және "Ақпаратқа қол жеткізу туралы" 2015 жылғы 16 қарашадағы Қазақстан Республикасы Заңының </w:t>
      </w:r>
      <w:r>
        <w:rPr>
          <w:rFonts w:ascii="Times New Roman"/>
          <w:b w:val="false"/>
          <w:i w:val="false"/>
          <w:color w:val="000000"/>
          <w:sz w:val="28"/>
        </w:rPr>
        <w:t>5-бабына</w:t>
      </w:r>
      <w:r>
        <w:rPr>
          <w:rFonts w:ascii="Times New Roman"/>
          <w:b w:val="false"/>
          <w:i w:val="false"/>
          <w:color w:val="000000"/>
          <w:sz w:val="28"/>
        </w:rPr>
        <w:t xml:space="preserve"> сәйкес мемлекеттік құпияларды құрайтын немесе қорғалатын құпияға жататын құжаттамаға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45-тармақ жаңа редакцияда – ҚР Сауда және интеграция министрінің м.а. 02.04.2021 </w:t>
      </w:r>
      <w:r>
        <w:rPr>
          <w:rFonts w:ascii="Times New Roman"/>
          <w:b w:val="false"/>
          <w:i w:val="false"/>
          <w:color w:val="ff0000"/>
          <w:sz w:val="28"/>
        </w:rPr>
        <w:t>№ 249-НҚ</w:t>
      </w:r>
      <w:r>
        <w:rPr>
          <w:rFonts w:ascii="Times New Roman"/>
          <w:b w:val="false"/>
          <w:i w:val="false"/>
          <w:color w:val="ff0000"/>
          <w:sz w:val="28"/>
        </w:rPr>
        <w:t xml:space="preserve"> (алғашқы ресми жарияланған күннен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4" w:id="95"/>
    <w:p>
      <w:pPr>
        <w:spacing w:after="0"/>
        <w:ind w:left="0"/>
        <w:jc w:val="both"/>
      </w:pPr>
      <w:r>
        <w:rPr>
          <w:rFonts w:ascii="Times New Roman"/>
          <w:b w:val="false"/>
          <w:i w:val="false"/>
          <w:color w:val="000000"/>
          <w:sz w:val="28"/>
        </w:rPr>
        <w:t>
      46. Сериялы өндіріс тауарының шығу тегіне сараптама жүргізу кезінде өндірісте пайдаланылатын шикізатқа және (немесе) компоненттерге жүкқұжаттар мен шот-фактуралар, сондай-ақ қоймалық анықтама және тауарды суретке түсіру талап етілмейді.</w:t>
      </w:r>
    </w:p>
    <w:bookmarkEnd w:id="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46-тармақ жаңа редакцияда – ҚР Сауда және интеграция министрінің м.а. 02.04.2021 </w:t>
      </w:r>
      <w:r>
        <w:rPr>
          <w:rFonts w:ascii="Times New Roman"/>
          <w:b w:val="false"/>
          <w:i w:val="false"/>
          <w:color w:val="ff0000"/>
          <w:sz w:val="28"/>
        </w:rPr>
        <w:t>№ 249-НҚ</w:t>
      </w:r>
      <w:r>
        <w:rPr>
          <w:rFonts w:ascii="Times New Roman"/>
          <w:b w:val="false"/>
          <w:i w:val="false"/>
          <w:color w:val="ff0000"/>
          <w:sz w:val="28"/>
        </w:rPr>
        <w:t xml:space="preserve"> (алғашқы ресми жарияланған күннен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5" w:id="96"/>
    <w:p>
      <w:pPr>
        <w:spacing w:after="0"/>
        <w:ind w:left="0"/>
        <w:jc w:val="both"/>
      </w:pPr>
      <w:r>
        <w:rPr>
          <w:rFonts w:ascii="Times New Roman"/>
          <w:b w:val="false"/>
          <w:i w:val="false"/>
          <w:color w:val="000000"/>
          <w:sz w:val="28"/>
        </w:rPr>
        <w:t>
      47. Егер қосымша зерттеулер жүргізу қажет болса және тауарларды сыртқы белгілермен сәйкестендіру мүмкін болмаса, тауар шығарылған елді айқындау жөніндегі сарапшы-аудитор сұратады:</w:t>
      </w:r>
    </w:p>
    <w:bookmarkEnd w:id="96"/>
    <w:p>
      <w:pPr>
        <w:spacing w:after="0"/>
        <w:ind w:left="0"/>
        <w:jc w:val="both"/>
      </w:pPr>
      <w:r>
        <w:rPr>
          <w:rFonts w:ascii="Times New Roman"/>
          <w:b w:val="false"/>
          <w:i w:val="false"/>
          <w:color w:val="000000"/>
          <w:sz w:val="28"/>
        </w:rPr>
        <w:t>
      1) өндірісте қолданылатын шикізатты, материалдарды, компоненттерді және (немесе) олардың шыққан жерін куәландыратын құжаттарды сәйкестендіруге мүмкіндік беретін құжаттар;</w:t>
      </w:r>
    </w:p>
    <w:p>
      <w:pPr>
        <w:spacing w:after="0"/>
        <w:ind w:left="0"/>
        <w:jc w:val="both"/>
      </w:pPr>
      <w:r>
        <w:rPr>
          <w:rFonts w:ascii="Times New Roman"/>
          <w:b w:val="false"/>
          <w:i w:val="false"/>
          <w:color w:val="000000"/>
          <w:sz w:val="28"/>
        </w:rPr>
        <w:t>
      2) егер тауарды зертханалық сынақтарсыз (өлшемдерсіз) сәйкестендіру мүмкін болмаса, аккредиттелген сынақ зертханалары (орталықтары) берген сынақ хаттамалары.</w:t>
      </w:r>
    </w:p>
    <w:p>
      <w:pPr>
        <w:spacing w:after="0"/>
        <w:ind w:left="0"/>
        <w:jc w:val="both"/>
      </w:pPr>
      <w:r>
        <w:rPr>
          <w:rFonts w:ascii="Times New Roman"/>
          <w:b w:val="false"/>
          <w:i w:val="false"/>
          <w:color w:val="000000"/>
          <w:sz w:val="28"/>
        </w:rPr>
        <w:t>
      Сұратылған құжаттар ұсынылмаған жағдайда, сондай-ақ тауардың шыққан жерін растайтын мәліметтер жеткіліксіз болса, тауардың шығарылған елін айқындау жөніндегі сарапшы-аудитор құжаттарды өтініш берушіге қайтарады, ал тауардың шығарылған елін айқындау сараптамасы шарттың талаптарына сәйкес аяқталады.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47-тармақ жаңа редакцияда – ҚР Сауда және интеграция министрінің м.а. 02.04.2021 </w:t>
      </w:r>
      <w:r>
        <w:rPr>
          <w:rFonts w:ascii="Times New Roman"/>
          <w:b w:val="false"/>
          <w:i w:val="false"/>
          <w:color w:val="ff0000"/>
          <w:sz w:val="28"/>
        </w:rPr>
        <w:t>№ 249-НҚ</w:t>
      </w:r>
      <w:r>
        <w:rPr>
          <w:rFonts w:ascii="Times New Roman"/>
          <w:b w:val="false"/>
          <w:i w:val="false"/>
          <w:color w:val="ff0000"/>
          <w:sz w:val="28"/>
        </w:rPr>
        <w:t xml:space="preserve"> (алғашқы ресми жарияланған күннен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9" w:id="97"/>
    <w:p>
      <w:pPr>
        <w:spacing w:after="0"/>
        <w:ind w:left="0"/>
        <w:jc w:val="both"/>
      </w:pPr>
      <w:r>
        <w:rPr>
          <w:rFonts w:ascii="Times New Roman"/>
          <w:b w:val="false"/>
          <w:i w:val="false"/>
          <w:color w:val="000000"/>
          <w:sz w:val="28"/>
        </w:rPr>
        <w:t>
      48. Сараптама нәтижелері бойынша сараптама ұйымы осы Қағидаларға 8-қосымшаға сәйкес нысан бойынша ішкі айналым үшін тауардың шыққан жері туралы сараптама актісін куәландырады және береді:</w:t>
      </w:r>
    </w:p>
    <w:bookmarkEnd w:id="97"/>
    <w:p>
      <w:pPr>
        <w:spacing w:after="0"/>
        <w:ind w:left="0"/>
        <w:jc w:val="both"/>
      </w:pPr>
      <w:r>
        <w:rPr>
          <w:rFonts w:ascii="Times New Roman"/>
          <w:b w:val="false"/>
          <w:i w:val="false"/>
          <w:color w:val="000000"/>
          <w:sz w:val="28"/>
        </w:rPr>
        <w:t>
      1) толығымен Қазақстанда шығарылған;</w:t>
      </w:r>
    </w:p>
    <w:p>
      <w:pPr>
        <w:spacing w:after="0"/>
        <w:ind w:left="0"/>
        <w:jc w:val="both"/>
      </w:pPr>
      <w:r>
        <w:rPr>
          <w:rFonts w:ascii="Times New Roman"/>
          <w:b w:val="false"/>
          <w:i w:val="false"/>
          <w:color w:val="000000"/>
          <w:sz w:val="28"/>
        </w:rPr>
        <w:t>
      2) тауарды жеткілікті дәрежеде қайта өңдеу өлшемшарттарын ескере отырып, Қазақстанда шығарылған.</w:t>
      </w:r>
    </w:p>
    <w:p>
      <w:pPr>
        <w:spacing w:after="0"/>
        <w:ind w:left="0"/>
        <w:jc w:val="both"/>
      </w:pPr>
      <w:r>
        <w:rPr>
          <w:rFonts w:ascii="Times New Roman"/>
          <w:b w:val="false"/>
          <w:i w:val="false"/>
          <w:color w:val="000000"/>
          <w:sz w:val="28"/>
        </w:rPr>
        <w:t>
      3) шетелде шыққан.</w:t>
      </w:r>
    </w:p>
    <w:p>
      <w:pPr>
        <w:spacing w:after="0"/>
        <w:ind w:left="0"/>
        <w:jc w:val="both"/>
      </w:pPr>
      <w:r>
        <w:rPr>
          <w:rFonts w:ascii="Times New Roman"/>
          <w:b w:val="false"/>
          <w:i w:val="false"/>
          <w:color w:val="000000"/>
          <w:sz w:val="28"/>
        </w:rPr>
        <w:t>
      Құжаттар пакеті толық ұсынылмаған жағдайда, сондай-ақ тауар шығарылған елдің өлшемін растау үшін мәліметтер жеткіліксіз болған кезде тауар шығарылған елді айқындау жөніндегі сарапшы-аудитор өтініш берушіге құжаттарды пысықтауға қайтарады. Бұл жағдайда тауардың шығу тегіне сараптама жүргізу мерзімі тиісті құжаттар ұсынылғанға дейін ұзартылады.</w:t>
      </w:r>
    </w:p>
    <w:p>
      <w:pPr>
        <w:spacing w:after="0"/>
        <w:ind w:left="0"/>
        <w:jc w:val="both"/>
      </w:pPr>
      <w:r>
        <w:rPr>
          <w:rFonts w:ascii="Times New Roman"/>
          <w:b w:val="false"/>
          <w:i w:val="false"/>
          <w:color w:val="000000"/>
          <w:sz w:val="28"/>
        </w:rPr>
        <w:t>
      Пысықталған құжаттар пакеті мен оларға өтінімнің нақты жіберілген күні пысықталған құжаттармен өтінім берілген күн болып есептеледі.</w:t>
      </w:r>
    </w:p>
    <w:p>
      <w:pPr>
        <w:spacing w:after="0"/>
        <w:ind w:left="0"/>
        <w:jc w:val="both"/>
      </w:pPr>
      <w:r>
        <w:rPr>
          <w:rFonts w:ascii="Times New Roman"/>
          <w:b w:val="false"/>
          <w:i w:val="false"/>
          <w:color w:val="000000"/>
          <w:sz w:val="28"/>
        </w:rPr>
        <w:t>
      Өтініш беруші осы Қағидалардың 3-тарауында көзделген құжаттар мен мәліметтерді ұсынудан бас тартқан жағдайда, шарт талаптарына сәйкес тауар шығарылған елді айқындау сараптамасы аяқталады.</w:t>
      </w:r>
    </w:p>
    <w:p>
      <w:pPr>
        <w:spacing w:after="0"/>
        <w:ind w:left="0"/>
        <w:jc w:val="both"/>
      </w:pPr>
      <w:r>
        <w:rPr>
          <w:rFonts w:ascii="Times New Roman"/>
          <w:b w:val="false"/>
          <w:i w:val="false"/>
          <w:color w:val="000000"/>
          <w:sz w:val="28"/>
        </w:rPr>
        <w:t>
      Ішкі айналым үшін тауардың шығу тегі туралы сараптама актісінің қолданылу мерзімі он екі айды құрайды.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48-тармақ жаңа редакцияда – ҚР Сауда және интеграция министрінің м.а. 02.04.2021 </w:t>
      </w:r>
      <w:r>
        <w:rPr>
          <w:rFonts w:ascii="Times New Roman"/>
          <w:b w:val="false"/>
          <w:i w:val="false"/>
          <w:color w:val="ff0000"/>
          <w:sz w:val="28"/>
        </w:rPr>
        <w:t>№ 249-НҚ</w:t>
      </w:r>
      <w:r>
        <w:rPr>
          <w:rFonts w:ascii="Times New Roman"/>
          <w:b w:val="false"/>
          <w:i w:val="false"/>
          <w:color w:val="ff0000"/>
          <w:sz w:val="28"/>
        </w:rPr>
        <w:t xml:space="preserve"> (алғашқы ресми жарияланған күннен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92" w:id="98"/>
    <w:p>
      <w:pPr>
        <w:spacing w:after="0"/>
        <w:ind w:left="0"/>
        <w:jc w:val="both"/>
      </w:pPr>
      <w:r>
        <w:rPr>
          <w:rFonts w:ascii="Times New Roman"/>
          <w:b w:val="false"/>
          <w:i w:val="false"/>
          <w:color w:val="000000"/>
          <w:sz w:val="28"/>
        </w:rPr>
        <w:t>
      49. СЭҚ ТН ұқсас тауар позициясының шегінде тауарды сериялы өндіруді жүзеге асыратын өтініш берушілер үшін сериялы өндіріс тауарының шығу тегіне бір жылдан астам сараптама жүргізу кезінде сериялы өндіріс тауарының шығу тегі туралы сараптама актісінің қолданылу мерзімі он екі айды құрайды. Тауардың сериялық өндірісін бір жылдан астам жүзеге асырғанын растау үшін бұрын сериялық өндірістің "СТ-KZ" нысанындағы тауардың шығу тегі туралы сертификатты он екі айға алған өтініш беруші осы Қағидалардың 45-тармағында көрсетілген құжаттарға қосымша шикізат (материалдар) жеткізушісі елінің өзгермейтіндігін дәлелдейтін, сондай-ақ оның қолданылу кезеңінде пайдаланылған шикізат пен компоненттердің құны (шот-фактура, шот-фактура) құжаттарды ұсынады.</w:t>
      </w:r>
    </w:p>
    <w:bookmarkEnd w:id="98"/>
    <w:p>
      <w:pPr>
        <w:spacing w:after="0"/>
        <w:ind w:left="0"/>
        <w:jc w:val="both"/>
      </w:pPr>
      <w:r>
        <w:rPr>
          <w:rFonts w:ascii="Times New Roman"/>
          <w:b w:val="false"/>
          <w:i w:val="false"/>
          <w:color w:val="000000"/>
          <w:sz w:val="28"/>
        </w:rPr>
        <w:t>
      Он екі ай қолданылу мерзіміне сериялы өндіріс тауарының шығу тегі туралы сараптама актісін алуға алғаш рет жүгінген өтініш беруші тіркеу куәлігін ұсынатын дәрілік заттар мен медициналық бұйымдарды өндірушілерді, сондай-ақ халықтың аз ұтқыр топтары үшін лифтілерді, эскалаторларды, траволаторларды, көтергіштерді қоспағанда, СЭҚ ТН ұқсас тауар позициясы шегінде бір жылдан астам тауар партиясына өзі бұрын алған "СТ-KZ" нысанындағы тауардың шығу тегі туралы сертификаттар туралы мәліметтерді ұсынады.</w:t>
      </w:r>
    </w:p>
    <w:p>
      <w:pPr>
        <w:spacing w:after="0"/>
        <w:ind w:left="0"/>
        <w:jc w:val="both"/>
      </w:pPr>
      <w:r>
        <w:rPr>
          <w:rFonts w:ascii="Times New Roman"/>
          <w:b w:val="false"/>
          <w:i w:val="false"/>
          <w:color w:val="000000"/>
          <w:sz w:val="28"/>
        </w:rPr>
        <w:t>
       Үш жылдан астам уақыт ішінде СЭҚ ТН -нің бірдей тауарлық позициясы шеңберінде тауарларды сериялы өндіруді жүзеге асыратын өтінім берушілер үшін партиялық өндірістің шығу тегі туралы сараптама куәлігінің қолданылуы отыз алты айды құрайды.Үш жылдан астам уақыт бойы тауарларды сериялық өндірудің жүзеге асырылуын растау үшін өтінім беруші осы Қағидалардың 45-тармағында көрсетілген құжаттардан басқа соңғы үш жыл ішіндегі, бұрын берілген "CT-KZ" сертификатын ұсынатын дәрілік заттар мен медициналық мақсаттағы бұйымдарды өндірушілерді қоспағанда, отыз алты айға берілетін сериялық өндірістің "CT-KZ" нысанындағы тауарлардың шығу сертификаты оның "CT-KZ" тауарларының шыққан тегі туралы сертификаттарын жыл сайын алғандығы туралы ақпарат ұсынады.</w:t>
      </w:r>
    </w:p>
    <w:p>
      <w:pPr>
        <w:spacing w:after="0"/>
        <w:ind w:left="0"/>
        <w:jc w:val="both"/>
      </w:pPr>
      <w:r>
        <w:rPr>
          <w:rFonts w:ascii="Times New Roman"/>
          <w:b w:val="false"/>
          <w:i w:val="false"/>
          <w:color w:val="000000"/>
          <w:sz w:val="28"/>
        </w:rPr>
        <w:t>
      Сериялы өндіріс тауарының шығу тегі туралы сараптама актісінен бұрын сериялы өндіріс "СТ-KZ" нысанындағы тауардың шығу тегі туралы сертификат алмаған өтініш берушіге отыз алты айға берілмейді.</w:t>
      </w:r>
    </w:p>
    <w:p>
      <w:pPr>
        <w:spacing w:after="0"/>
        <w:ind w:left="0"/>
        <w:jc w:val="both"/>
      </w:pPr>
      <w:r>
        <w:rPr>
          <w:rFonts w:ascii="Times New Roman"/>
          <w:b w:val="false"/>
          <w:i w:val="false"/>
          <w:color w:val="000000"/>
          <w:sz w:val="28"/>
        </w:rPr>
        <w:t>
      Сериялы өндіріс тауарының шығу тегі туралы сараптама актісін беру кезінде күші жойылған "СТ-KZ" нысанындағы тауардың шығу тегі туралы сертификаттар жөніндегі мәліметтер қаралмайды.</w:t>
      </w:r>
    </w:p>
    <w:p>
      <w:pPr>
        <w:spacing w:after="0"/>
        <w:ind w:left="0"/>
        <w:jc w:val="both"/>
      </w:pPr>
      <w:r>
        <w:rPr>
          <w:rFonts w:ascii="Times New Roman"/>
          <w:b w:val="false"/>
          <w:i w:val="false"/>
          <w:color w:val="000000"/>
          <w:sz w:val="28"/>
        </w:rPr>
        <w:t>
      Тауарды өндіру технологиясы, шикізатты (материалдарды) беруші ел, сондай-ақ мәлімделген тауардың шығарылған еліне әсер ететін шикізат пен компоненттердің құны өзгерген жағдайларда, өтініш беруші он жұмыс күні ішінде тауардың шығу тегі туралы жаңа сараптама актісін және ішкі айналым үшін тауардың шығу тегі туралы сертификатты алу мақсатында осы өзгерістер туралы сараптама ұйымына хабарлайды.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49-тармақ жаңа редакцияда – ҚР Сауда және интеграция министрінің м.а. 02.04.2021 </w:t>
      </w:r>
      <w:r>
        <w:rPr>
          <w:rFonts w:ascii="Times New Roman"/>
          <w:b w:val="false"/>
          <w:i w:val="false"/>
          <w:color w:val="ff0000"/>
          <w:sz w:val="28"/>
        </w:rPr>
        <w:t>№ 249-НҚ</w:t>
      </w:r>
      <w:r>
        <w:rPr>
          <w:rFonts w:ascii="Times New Roman"/>
          <w:b w:val="false"/>
          <w:i w:val="false"/>
          <w:color w:val="ff0000"/>
          <w:sz w:val="28"/>
        </w:rPr>
        <w:t xml:space="preserve"> (алғашқы ресми жарияланған күннен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95" w:id="99"/>
    <w:p>
      <w:pPr>
        <w:spacing w:after="0"/>
        <w:ind w:left="0"/>
        <w:jc w:val="both"/>
      </w:pPr>
      <w:r>
        <w:rPr>
          <w:rFonts w:ascii="Times New Roman"/>
          <w:b w:val="false"/>
          <w:i w:val="false"/>
          <w:color w:val="000000"/>
          <w:sz w:val="28"/>
        </w:rPr>
        <w:t>
      50. Қазақстан Республикасы Инвестициялар және даму министрінің міндетін атқарушының 2015 жылғы 6 ақпандағы № 116 бұйрығымен бекітілген (Қазақстан Республикасының нормативтік құқықтық актілерді мемлекеттік тіркеу тізілімінде № 10513 болып тіркелген) сәйкестікті растау, тауардың шығарылған елін, Еуразиялық экономикалық одағы тауарының немесе шетел тауарының мәртебесін айқындау жөніндегі сарапшы-аудиторларға рұқсат беру талаптарына сәйкес біліктілік аттестатын алған, тауардың шығарылған елін айқындау жөніндегі сарапшы-аудитор), ішкі айналым үшін тауардың шығу тегі туралы сараптама жүргізеді және сараптама актісіне қол қояды.</w:t>
      </w:r>
    </w:p>
    <w:bookmarkEnd w:id="99"/>
    <w:p>
      <w:pPr>
        <w:spacing w:after="0"/>
        <w:ind w:left="0"/>
        <w:jc w:val="both"/>
      </w:pPr>
      <w:r>
        <w:rPr>
          <w:rFonts w:ascii="Times New Roman"/>
          <w:b w:val="false"/>
          <w:i w:val="false"/>
          <w:color w:val="000000"/>
          <w:sz w:val="28"/>
        </w:rPr>
        <w:t>
      Тауар шығарылған елді айқындау жөніндегі сарапшы-аудиторлардың тізілімі мен сараптама ұйымдарының тізбесі уәкілетті органның интернет-ресурсында орналастырылады.</w:t>
      </w:r>
    </w:p>
    <w:p>
      <w:pPr>
        <w:spacing w:after="0"/>
        <w:ind w:left="0"/>
        <w:jc w:val="both"/>
      </w:pPr>
      <w:r>
        <w:rPr>
          <w:rFonts w:ascii="Times New Roman"/>
          <w:b w:val="false"/>
          <w:i w:val="false"/>
          <w:color w:val="000000"/>
          <w:sz w:val="28"/>
        </w:rPr>
        <w:t>
      Ішкі айналымға арналған тауардың шығу тегі туралы сараптама актісін алу үшін сараптама ұйымын таңдауды өтініш беруші дербес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50-тармақ жаңа редакцияда – ҚР Сауда және интеграция министрінің м.а. 02.04.2021 </w:t>
      </w:r>
      <w:r>
        <w:rPr>
          <w:rFonts w:ascii="Times New Roman"/>
          <w:b w:val="false"/>
          <w:i w:val="false"/>
          <w:color w:val="ff0000"/>
          <w:sz w:val="28"/>
        </w:rPr>
        <w:t>№ 249-НҚ</w:t>
      </w:r>
      <w:r>
        <w:rPr>
          <w:rFonts w:ascii="Times New Roman"/>
          <w:b w:val="false"/>
          <w:i w:val="false"/>
          <w:color w:val="ff0000"/>
          <w:sz w:val="28"/>
        </w:rPr>
        <w:t xml:space="preserve"> (алғашқы ресми жарияланған күннен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96" w:id="100"/>
    <w:p>
      <w:pPr>
        <w:spacing w:after="0"/>
        <w:ind w:left="0"/>
        <w:jc w:val="both"/>
      </w:pPr>
      <w:r>
        <w:rPr>
          <w:rFonts w:ascii="Times New Roman"/>
          <w:b w:val="false"/>
          <w:i w:val="false"/>
          <w:color w:val="000000"/>
          <w:sz w:val="28"/>
        </w:rPr>
        <w:t>
      51. Толығымен Қазақстанда шығарылған тауарлардан (шикізаттан, материалдардан, өнімнен) шығарылған тауардың шығу тегін белгілеу кезінде тауардың шығу тегі туралы сараптама актісінде мыналарды көрсету қажет:</w:t>
      </w:r>
    </w:p>
    <w:bookmarkEnd w:id="100"/>
    <w:bookmarkStart w:name="z197" w:id="101"/>
    <w:p>
      <w:pPr>
        <w:spacing w:after="0"/>
        <w:ind w:left="0"/>
        <w:jc w:val="both"/>
      </w:pPr>
      <w:r>
        <w:rPr>
          <w:rFonts w:ascii="Times New Roman"/>
          <w:b w:val="false"/>
          <w:i w:val="false"/>
          <w:color w:val="000000"/>
          <w:sz w:val="28"/>
        </w:rPr>
        <w:t>
      1) осы тауарды шығарудың технологиялық процесі (нормативтік құжат, технологиялық нұсқаулар);</w:t>
      </w:r>
    </w:p>
    <w:bookmarkEnd w:id="101"/>
    <w:bookmarkStart w:name="z198" w:id="102"/>
    <w:p>
      <w:pPr>
        <w:spacing w:after="0"/>
        <w:ind w:left="0"/>
        <w:jc w:val="both"/>
      </w:pPr>
      <w:r>
        <w:rPr>
          <w:rFonts w:ascii="Times New Roman"/>
          <w:b w:val="false"/>
          <w:i w:val="false"/>
          <w:color w:val="000000"/>
          <w:sz w:val="28"/>
        </w:rPr>
        <w:t>
      2) тауарды өндіру кезінде пайдаланылған шикізатты, материалдарды және құрамдауыштарды жеткізушілер;</w:t>
      </w:r>
    </w:p>
    <w:bookmarkEnd w:id="102"/>
    <w:bookmarkStart w:name="z199" w:id="103"/>
    <w:p>
      <w:pPr>
        <w:spacing w:after="0"/>
        <w:ind w:left="0"/>
        <w:jc w:val="both"/>
      </w:pPr>
      <w:r>
        <w:rPr>
          <w:rFonts w:ascii="Times New Roman"/>
          <w:b w:val="false"/>
          <w:i w:val="false"/>
          <w:color w:val="000000"/>
          <w:sz w:val="28"/>
        </w:rPr>
        <w:t>
      3) сатып алынған шикізат пен құрамдауыштарға ақы төлеу туралы құжаттардың болуы (атауы, нөмірі).</w:t>
      </w:r>
    </w:p>
    <w:bookmarkEnd w:id="103"/>
    <w:bookmarkStart w:name="z200" w:id="104"/>
    <w:p>
      <w:pPr>
        <w:spacing w:after="0"/>
        <w:ind w:left="0"/>
        <w:jc w:val="both"/>
      </w:pPr>
      <w:r>
        <w:rPr>
          <w:rFonts w:ascii="Times New Roman"/>
          <w:b w:val="false"/>
          <w:i w:val="false"/>
          <w:color w:val="000000"/>
          <w:sz w:val="28"/>
        </w:rPr>
        <w:t>
      52. "CT-KZ" нысанындағы тауардың шығу тегі туралы сертификатты ресімдеу алдында уәкілетті тұлға еркін нысанда тауардың шығу тегі туралы сертификатты ресімдеу туралы қорытынды жасайды. Бұл үшін осы Қағидалардың 45-тармағында көрсетілген өтініш беруші ұсынған құжаттарға талдау және осы Қағидалардың талаптарын сақтау тұрғысынан ішкі айналымға арналған тауардың шығу тегі туралы сараптама актісіне талдау жүргізіледі.</w:t>
      </w:r>
    </w:p>
    <w:bookmarkEnd w:id="104"/>
    <w:p>
      <w:pPr>
        <w:spacing w:after="0"/>
        <w:ind w:left="0"/>
        <w:jc w:val="both"/>
      </w:pPr>
      <w:r>
        <w:rPr>
          <w:rFonts w:ascii="Times New Roman"/>
          <w:b w:val="false"/>
          <w:i w:val="false"/>
          <w:color w:val="000000"/>
          <w:sz w:val="28"/>
        </w:rPr>
        <w:t>
       Бұл жағдайда талдау:</w:t>
      </w:r>
    </w:p>
    <w:p>
      <w:pPr>
        <w:spacing w:after="0"/>
        <w:ind w:left="0"/>
        <w:jc w:val="both"/>
      </w:pPr>
      <w:r>
        <w:rPr>
          <w:rFonts w:ascii="Times New Roman"/>
          <w:b w:val="false"/>
          <w:i w:val="false"/>
          <w:color w:val="000000"/>
          <w:sz w:val="28"/>
        </w:rPr>
        <w:t>
      1) өтініш беруші ұсынған құжаттардың осы Қағидалардың 45-тармағында көрсетілген тізімге сәйкестігін тексеруді;</w:t>
      </w:r>
    </w:p>
    <w:p>
      <w:pPr>
        <w:spacing w:after="0"/>
        <w:ind w:left="0"/>
        <w:jc w:val="both"/>
      </w:pPr>
      <w:r>
        <w:rPr>
          <w:rFonts w:ascii="Times New Roman"/>
          <w:b w:val="false"/>
          <w:i w:val="false"/>
          <w:color w:val="000000"/>
          <w:sz w:val="28"/>
        </w:rPr>
        <w:t>
      2) осы Қағидалардың 3-тарауына сәйкес ішкі айналымға арналған тауарлардың шығарылған елін айқындау мәніне сараптама актісін тексеруді қамтиды.</w:t>
      </w:r>
    </w:p>
    <w:p>
      <w:pPr>
        <w:spacing w:after="0"/>
        <w:ind w:left="0"/>
        <w:jc w:val="both"/>
      </w:pPr>
      <w:r>
        <w:rPr>
          <w:rFonts w:ascii="Times New Roman"/>
          <w:b w:val="false"/>
          <w:i w:val="false"/>
          <w:color w:val="000000"/>
          <w:sz w:val="28"/>
        </w:rPr>
        <w:t>
      Ішкі өтініш үшін тауардың шығу тегі туралы сертификатты немесе оны беруден бас тарту туралы жазбаша дәлелді шешімді беру мерзімі өтінім уәкілетті ұйымда тіркелген күннен кейінгі 3 (үш) жұмыс күнінен аспайды. Тауардың шығу тегі туралы сертификатты беруден бас тарту туралы дәлелді шешім уәкілетті органның ақпараттық жүйесі арқылы электрондық нысанда беріледі.</w:t>
      </w:r>
    </w:p>
    <w:p>
      <w:pPr>
        <w:spacing w:after="0"/>
        <w:ind w:left="0"/>
        <w:jc w:val="both"/>
      </w:pPr>
      <w:r>
        <w:rPr>
          <w:rFonts w:ascii="Times New Roman"/>
          <w:b w:val="false"/>
          <w:i w:val="false"/>
          <w:color w:val="000000"/>
          <w:sz w:val="28"/>
        </w:rPr>
        <w:t>
      Шығарылуы алғаш рет жүзеге асырылатын тауар позицияларына өтінім берген не негізгі жабдық тізбесі өзгерген жағдайда, сондай-ақ технологиялық операциялар өзгерген кезде уәкілетті тұлға өндірістік базаны, технологиялық жабдықты тексеру және тауардың сыртқы белгілері, таңбалануы (атауы, типі, буып-түюі, сыныбы, дайындаушы кәсіпорын) бойынша сәйкестендірілуі үшін мәлімделген тауар өндірісінің орналасқан жеріне баруды жүзеге асырады). Мұндай жағдайда ішкі өтініш үшін тауардың шығу тегі туралы сертификатты немесе оны беруден бас тарту туралы жазбаша дәлелді шешімді беру мерзімі өтінім уәкілетті ұйымда тіркелген күннен кейінгі 4 (төрт) жұмыс күнінен аспайды.</w:t>
      </w:r>
    </w:p>
    <w:p>
      <w:pPr>
        <w:spacing w:after="0"/>
        <w:ind w:left="0"/>
        <w:jc w:val="both"/>
      </w:pPr>
      <w:r>
        <w:rPr>
          <w:rFonts w:ascii="Times New Roman"/>
          <w:b w:val="false"/>
          <w:i w:val="false"/>
          <w:color w:val="000000"/>
          <w:sz w:val="28"/>
        </w:rPr>
        <w:t>
      Мәлімделген тауар өндірісінің орналасқан жеріне шыққан кезде уәкілетті тұлға осы Қағидалардың 45-тармағының он төртінші абзацында көрсетілген құжаттармен танысады.</w:t>
      </w:r>
    </w:p>
    <w:p>
      <w:pPr>
        <w:spacing w:after="0"/>
        <w:ind w:left="0"/>
        <w:jc w:val="both"/>
      </w:pPr>
      <w:r>
        <w:rPr>
          <w:rFonts w:ascii="Times New Roman"/>
          <w:b w:val="false"/>
          <w:i w:val="false"/>
          <w:color w:val="000000"/>
          <w:sz w:val="28"/>
        </w:rPr>
        <w:t>
      Тауарларға "CT-KZ" нысанындағы тауардың шығу тегі туралы сертификат уәкілетті ұйыммен ресімделеді, куәландырылады және беріледі:</w:t>
      </w:r>
    </w:p>
    <w:p>
      <w:pPr>
        <w:spacing w:after="0"/>
        <w:ind w:left="0"/>
        <w:jc w:val="both"/>
      </w:pPr>
      <w:r>
        <w:rPr>
          <w:rFonts w:ascii="Times New Roman"/>
          <w:b w:val="false"/>
          <w:i w:val="false"/>
          <w:color w:val="000000"/>
          <w:sz w:val="28"/>
        </w:rPr>
        <w:t>
      1) тауарды жеткілікті қайта өңдеу өлшемдеріне сәйкес жеткілікті қайта өңдеуге ұшыраған және арнайы экономикалық аймақтардың аумағынан және еркін қоймалардан Қазақстан Республикасы аумағының қалған бөлігіне әкетілетін тауарлар;</w:t>
      </w:r>
    </w:p>
    <w:p>
      <w:pPr>
        <w:spacing w:after="0"/>
        <w:ind w:left="0"/>
        <w:jc w:val="both"/>
      </w:pPr>
      <w:r>
        <w:rPr>
          <w:rFonts w:ascii="Times New Roman"/>
          <w:b w:val="false"/>
          <w:i w:val="false"/>
          <w:color w:val="000000"/>
          <w:sz w:val="28"/>
        </w:rPr>
        <w:t>
      2) Қазақстан Республикасының аумағында тауарды жеткілікті қайта өңдеу өлшемшарттарына сәйкес өндірілген немесе жеткілікті қайта өңдеуге ұшыраған және Қазақстан Республикасының аумағында өткізілетін тауарлар.</w:t>
      </w:r>
    </w:p>
    <w:p>
      <w:pPr>
        <w:spacing w:after="0"/>
        <w:ind w:left="0"/>
        <w:jc w:val="both"/>
      </w:pPr>
      <w:r>
        <w:rPr>
          <w:rFonts w:ascii="Times New Roman"/>
          <w:b w:val="false"/>
          <w:i w:val="false"/>
          <w:color w:val="000000"/>
          <w:sz w:val="28"/>
        </w:rPr>
        <w:t>
      "CT-KZ" нысанындағы тауардың шығу тегі туралы бланк нысаны Қазақстан Республикасы Инвестициялар және даму министрінің м.а. 2015 жылғы 9 қаңтардағы № 6 бұйрығымен (Қазақстан Республикасының нормативтік құқықтық актілерді мемлекеттік тіркеу тізілімінде № 10235 болып тіркелген) бекітілген.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52-тармақ жаңа редакцияда – ҚР Сауда және интеграция министрінің м.а. 02.04.2021 </w:t>
      </w:r>
      <w:r>
        <w:rPr>
          <w:rFonts w:ascii="Times New Roman"/>
          <w:b w:val="false"/>
          <w:i w:val="false"/>
          <w:color w:val="ff0000"/>
          <w:sz w:val="28"/>
        </w:rPr>
        <w:t>№ 249-НҚ</w:t>
      </w:r>
      <w:r>
        <w:rPr>
          <w:rFonts w:ascii="Times New Roman"/>
          <w:b w:val="false"/>
          <w:i w:val="false"/>
          <w:color w:val="ff0000"/>
          <w:sz w:val="28"/>
        </w:rPr>
        <w:t xml:space="preserve"> (алғашқы ресми жарияланған күннен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10" w:id="105"/>
    <w:p>
      <w:pPr>
        <w:spacing w:after="0"/>
        <w:ind w:left="0"/>
        <w:jc w:val="both"/>
      </w:pPr>
      <w:r>
        <w:rPr>
          <w:rFonts w:ascii="Times New Roman"/>
          <w:b w:val="false"/>
          <w:i w:val="false"/>
          <w:color w:val="000000"/>
          <w:sz w:val="28"/>
        </w:rPr>
        <w:t>
      53. Тауарды арнайы экономикалық аймақтардың аумағынан және еркін қоймалардан Қазақстан Республикасы аумағының қалған бөлігіне әкелу және (немесе) тауарды Қазақстан Республикасының аумағында өткізу кезінде "CT-KZ" нысанындағы тауардың шығу тегі туралы сертификат тауарды жеткізуге немесе сериялық өндіруге ресімделеді және өндірушіге немесе ол уәкілеттік берген тұлғаға беріледі.</w:t>
      </w:r>
    </w:p>
    <w:bookmarkEnd w:id="105"/>
    <w:p>
      <w:pPr>
        <w:spacing w:after="0"/>
        <w:ind w:left="0"/>
        <w:jc w:val="both"/>
      </w:pPr>
      <w:r>
        <w:rPr>
          <w:rFonts w:ascii="Times New Roman"/>
          <w:b w:val="false"/>
          <w:i w:val="false"/>
          <w:color w:val="000000"/>
          <w:sz w:val="28"/>
        </w:rPr>
        <w:t>
      Еркін қойма аумағында өндірілген және Қазақстан Республикасының аумағында еркін қойма иесі өткізетін тауарларға сериялық өндіріске берілген тауардың шығу тегі туралы сараптама актісінің қолданылу мерзімі ішінде "CT-KZ" нысанындағы тауардың шығу тегі туралы бірнеше сертификатты ресімдеуге жол беріледі.</w:t>
      </w:r>
    </w:p>
    <w:p>
      <w:pPr>
        <w:spacing w:after="0"/>
        <w:ind w:left="0"/>
        <w:jc w:val="both"/>
      </w:pPr>
      <w:r>
        <w:rPr>
          <w:rFonts w:ascii="Times New Roman"/>
          <w:b w:val="false"/>
          <w:i w:val="false"/>
          <w:color w:val="000000"/>
          <w:sz w:val="28"/>
        </w:rPr>
        <w:t>
      Сериялық өндіріске сараптама актісінің негізінде берілген шығу тегі туралы сертификаттардағы тауардың жалпы санын сараптама актісінде көрсетілген тауардың жылдық көлемінен асыруға болмайды.</w:t>
      </w:r>
    </w:p>
    <w:p>
      <w:pPr>
        <w:spacing w:after="0"/>
        <w:ind w:left="0"/>
        <w:jc w:val="both"/>
      </w:pPr>
      <w:r>
        <w:rPr>
          <w:rFonts w:ascii="Times New Roman"/>
          <w:b w:val="false"/>
          <w:i w:val="false"/>
          <w:color w:val="000000"/>
          <w:sz w:val="28"/>
        </w:rPr>
        <w:t>
      Тауардың бірегей нөмірін қамтитын жүкқұжат "СТ-KZ" нысанындағы сертификаттың ажырамас бөлігі болып табылады, оны өндіруші әкелінетін тауардың әрбір партиясына ресімдейді және мемлекеттік кіріс органы сұрау салған жағдайда ғана ұсынуға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53-тармақ жаңа редакцияда – ҚР Сауда және интеграция министрінің м.а. 02.04.2021 </w:t>
      </w:r>
      <w:r>
        <w:rPr>
          <w:rFonts w:ascii="Times New Roman"/>
          <w:b w:val="false"/>
          <w:i w:val="false"/>
          <w:color w:val="ff0000"/>
          <w:sz w:val="28"/>
        </w:rPr>
        <w:t>№ 249-НҚ</w:t>
      </w:r>
      <w:r>
        <w:rPr>
          <w:rFonts w:ascii="Times New Roman"/>
          <w:b w:val="false"/>
          <w:i w:val="false"/>
          <w:color w:val="ff0000"/>
          <w:sz w:val="28"/>
        </w:rPr>
        <w:t xml:space="preserve"> (алғашқы ресми жарияланған күннен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12" w:id="106"/>
    <w:p>
      <w:pPr>
        <w:spacing w:after="0"/>
        <w:ind w:left="0"/>
        <w:jc w:val="both"/>
      </w:pPr>
      <w:r>
        <w:rPr>
          <w:rFonts w:ascii="Times New Roman"/>
          <w:b w:val="false"/>
          <w:i w:val="false"/>
          <w:color w:val="000000"/>
          <w:sz w:val="28"/>
        </w:rPr>
        <w:t>
      54. Сериялық өндірілген тауарлар үшін "CT-KZ" нысанындағы тауардың шығу тегі туралы сертификат сериялық өндіріс тауарын өндіруші болып табылатын өтініш берушіге тауардың шығу тегі туралы сараптама актісінің қолданылу мерзіміне және тауардың шығу тегі туралы сараптама актісінде көрсетілген тауар көлеміне беріледі. Сериялық өндіріске ішкі айналым үшін тауардың шығу тегі туралы сертификатта тауарды шығарудың жылдық көлемі көрсетіледі.</w:t>
      </w:r>
    </w:p>
    <w:bookmarkEnd w:id="106"/>
    <w:p>
      <w:pPr>
        <w:spacing w:after="0"/>
        <w:ind w:left="0"/>
        <w:jc w:val="both"/>
      </w:pPr>
      <w:r>
        <w:rPr>
          <w:rFonts w:ascii="Times New Roman"/>
          <w:b w:val="false"/>
          <w:i w:val="false"/>
          <w:color w:val="000000"/>
          <w:sz w:val="28"/>
        </w:rPr>
        <w:t>
      Өтініш беруші Қағидалардың 49-тармағы алтыншы бөлігінің талаптарын сақтамағаны анықталған жағдайда уәкілетті ұйымның аумақтық бөлімшесі осы Қағидалардың 62-тармағының 7) тармақшасына сәйкес шешім қабылдайды.</w:t>
      </w:r>
    </w:p>
    <w:p>
      <w:pPr>
        <w:spacing w:after="0"/>
        <w:ind w:left="0"/>
        <w:jc w:val="both"/>
      </w:pPr>
      <w:r>
        <w:rPr>
          <w:rFonts w:ascii="Times New Roman"/>
          <w:b w:val="false"/>
          <w:i w:val="false"/>
          <w:color w:val="000000"/>
          <w:sz w:val="28"/>
        </w:rPr>
        <w:t>
      Егер отыз алты айға берілген сериялы өндірістің "СТ-KZ" нысанындағы тауардың шығу тегі туралы сертификат берілген күннен бастап күнтізбелік алпыс күн өткеннен кейін немесе жиырма төрт айдан кейін уәкілетті ұйымның аумақтық бөлімшесіне сараптама ұйымынан осы тармақта көзделген қорытынды мен құжаттар келіп түспесе, осындай тауардың шығу тегі туралы сертификаттың қолданылуы осы Қағидалардың 62-тармағының 8) тармақшасына сәйкес күшін жояды.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54-тармақ жаңа редакцияда – ҚР Сауда және интеграция министрінің м.а. 02.04.2021 </w:t>
      </w:r>
      <w:r>
        <w:rPr>
          <w:rFonts w:ascii="Times New Roman"/>
          <w:b w:val="false"/>
          <w:i w:val="false"/>
          <w:color w:val="ff0000"/>
          <w:sz w:val="28"/>
        </w:rPr>
        <w:t>№ 249-НҚ</w:t>
      </w:r>
      <w:r>
        <w:rPr>
          <w:rFonts w:ascii="Times New Roman"/>
          <w:b w:val="false"/>
          <w:i w:val="false"/>
          <w:color w:val="ff0000"/>
          <w:sz w:val="28"/>
        </w:rPr>
        <w:t xml:space="preserve"> (алғашқы ресми жарияланған күннен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13" w:id="107"/>
    <w:p>
      <w:pPr>
        <w:spacing w:after="0"/>
        <w:ind w:left="0"/>
        <w:jc w:val="both"/>
      </w:pPr>
      <w:r>
        <w:rPr>
          <w:rFonts w:ascii="Times New Roman"/>
          <w:b w:val="false"/>
          <w:i w:val="false"/>
          <w:color w:val="000000"/>
          <w:sz w:val="28"/>
        </w:rPr>
        <w:t>
      55. "CT-KZ" нысанындағы тауардың шығу тегі туралы Сертификат ресімделеді, куәландырылады және мыналардың негізінде беріледі:</w:t>
      </w:r>
    </w:p>
    <w:bookmarkEnd w:id="107"/>
    <w:p>
      <w:pPr>
        <w:spacing w:after="0"/>
        <w:ind w:left="0"/>
        <w:jc w:val="both"/>
      </w:pPr>
      <w:r>
        <w:rPr>
          <w:rFonts w:ascii="Times New Roman"/>
          <w:b w:val="false"/>
          <w:i w:val="false"/>
          <w:color w:val="000000"/>
          <w:sz w:val="28"/>
        </w:rPr>
        <w:t>
      1) осы Қағидаларға 9-қосымшаға сәйкес электрондық нысанда ішкі айналым үшін тауардың шығу тегі туралы сертификатты алуға арналған өтінімдер уәкілетті ұйымның ақпараттық жүйесі арқылы өндіріс орналасқан жердегі уәкілетті ұйымның аумақтық бөлімшесіне;</w:t>
      </w:r>
    </w:p>
    <w:p>
      <w:pPr>
        <w:spacing w:after="0"/>
        <w:ind w:left="0"/>
        <w:jc w:val="both"/>
      </w:pPr>
      <w:r>
        <w:rPr>
          <w:rFonts w:ascii="Times New Roman"/>
          <w:b w:val="false"/>
          <w:i w:val="false"/>
          <w:color w:val="000000"/>
          <w:sz w:val="28"/>
        </w:rPr>
        <w:t>
      2) 53-тармақтың екінші абзацында көзделген жағдайларды қоспағанда, ішкі айналымға шығарылған тауарлардың шығу тегі туралы сараптама куәлігі, жасалған күннен бастап бір айдан кешіктірілмей ұсынылады;</w:t>
      </w:r>
    </w:p>
    <w:p>
      <w:pPr>
        <w:spacing w:after="0"/>
        <w:ind w:left="0"/>
        <w:jc w:val="both"/>
      </w:pPr>
      <w:r>
        <w:rPr>
          <w:rFonts w:ascii="Times New Roman"/>
          <w:b w:val="false"/>
          <w:i w:val="false"/>
          <w:color w:val="000000"/>
          <w:sz w:val="28"/>
        </w:rPr>
        <w:t>
      3) өтінішке қоса берілген және өтініш берушінің электрондық цифрлық қолтаңбасымен куәландырылған, осы Қағидалардың 45-тармағына сәйкес олардың электрондық көшірмелері түріндегі құжаттар.</w:t>
      </w:r>
    </w:p>
    <w:p>
      <w:pPr>
        <w:spacing w:after="0"/>
        <w:ind w:left="0"/>
        <w:jc w:val="both"/>
      </w:pPr>
      <w:r>
        <w:rPr>
          <w:rFonts w:ascii="Times New Roman"/>
          <w:b w:val="false"/>
          <w:i w:val="false"/>
          <w:color w:val="000000"/>
          <w:sz w:val="28"/>
        </w:rPr>
        <w:t>
      "CT-KZ" нысанындағы тауардың шығу тегі туралы сертификат уәкілетті ұйымның ақпараттық жүйесі арқылы электронды түрде беріледі. Өтініш берушінің өтініші бойынша уәкілетті ұйымның мөрімен және уәкілетті тұлғаның қолымен расталған қағаз түрінде "CT-KZ" нысанындағы тауардың шығу тегі туралы сертификат берілуі мүмкін.</w:t>
      </w:r>
    </w:p>
    <w:p>
      <w:pPr>
        <w:spacing w:after="0"/>
        <w:ind w:left="0"/>
        <w:jc w:val="both"/>
      </w:pPr>
      <w:r>
        <w:rPr>
          <w:rFonts w:ascii="Times New Roman"/>
          <w:b w:val="false"/>
          <w:i w:val="false"/>
          <w:color w:val="000000"/>
          <w:sz w:val="28"/>
        </w:rPr>
        <w:t>
      Егер өтініш беруші өндірісінің орналасқан жерінен уәкілетті ұйымның тиісті аумақтық бөлімшесіне дейінгі қашықтық уәкілетті ұйымның басқа аумақтық бөлімшесіне дейінгі қашықтықтан екі есе мөлшерде асып кетсе, онда өтініш берушіге уәкілетті ұйымның жақын маңдағы аумақтық бөлімшесіне өтінім және оған қоса берілген құжаттарды беруге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55-тармақ жаңа редакцияда – ҚР Сауда және интеграция министрінің м.а. 02.04.2021 </w:t>
      </w:r>
      <w:r>
        <w:rPr>
          <w:rFonts w:ascii="Times New Roman"/>
          <w:b w:val="false"/>
          <w:i w:val="false"/>
          <w:color w:val="ff0000"/>
          <w:sz w:val="28"/>
        </w:rPr>
        <w:t>№ 249-НҚ</w:t>
      </w:r>
      <w:r>
        <w:rPr>
          <w:rFonts w:ascii="Times New Roman"/>
          <w:b w:val="false"/>
          <w:i w:val="false"/>
          <w:color w:val="ff0000"/>
          <w:sz w:val="28"/>
        </w:rPr>
        <w:t xml:space="preserve"> (алғашқы ресми жарияланған күннен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18" w:id="108"/>
    <w:p>
      <w:pPr>
        <w:spacing w:after="0"/>
        <w:ind w:left="0"/>
        <w:jc w:val="both"/>
      </w:pPr>
      <w:r>
        <w:rPr>
          <w:rFonts w:ascii="Times New Roman"/>
          <w:b w:val="false"/>
          <w:i w:val="false"/>
          <w:color w:val="000000"/>
          <w:sz w:val="28"/>
        </w:rPr>
        <w:t xml:space="preserve">
      56. "СТ-КZ" нысанындағы тауардың шығу тегі туралы сертификат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тәртіпке сәйкес толтырылады.</w:t>
      </w:r>
    </w:p>
    <w:bookmarkEnd w:id="1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57. Алып тасталды – ҚР Инвестициялар және даму министрінің 12.10.2018 </w:t>
      </w:r>
      <w:r>
        <w:rPr>
          <w:rFonts w:ascii="Times New Roman"/>
          <w:b w:val="false"/>
          <w:i w:val="false"/>
          <w:color w:val="000000"/>
          <w:sz w:val="28"/>
        </w:rPr>
        <w:t>№ 711</w:t>
      </w:r>
      <w:r>
        <w:rPr>
          <w:rFonts w:ascii="Times New Roman"/>
          <w:b w:val="false"/>
          <w:i w:val="false"/>
          <w:color w:val="ff0000"/>
          <w:sz w:val="28"/>
        </w:rPr>
        <w:t xml:space="preserve"> (01.04.2019 бастап күшіне енеді)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58. Уәкілетті ұйымның ақпараттық жүйесі арқылы:</w:t>
      </w:r>
    </w:p>
    <w:bookmarkStart w:name="z295" w:id="109"/>
    <w:p>
      <w:pPr>
        <w:spacing w:after="0"/>
        <w:ind w:left="0"/>
        <w:jc w:val="both"/>
      </w:pPr>
      <w:r>
        <w:rPr>
          <w:rFonts w:ascii="Times New Roman"/>
          <w:b w:val="false"/>
          <w:i w:val="false"/>
          <w:color w:val="000000"/>
          <w:sz w:val="28"/>
        </w:rPr>
        <w:t>
      1) өтінім және осы Қағидалардың 45 және 47-тармақтарында көзделген және өтініш берушінің ішкі айналым үшін тауардың шығу тегіне сараптама жүргізуге электрондық цифрлық қолтаңбасымен куәландырылған электрондық нысандағы құжаттардың электрондық көшірмелері ұсынылады;</w:t>
      </w:r>
    </w:p>
    <w:bookmarkEnd w:id="109"/>
    <w:bookmarkStart w:name="z296" w:id="110"/>
    <w:p>
      <w:pPr>
        <w:spacing w:after="0"/>
        <w:ind w:left="0"/>
        <w:jc w:val="both"/>
      </w:pPr>
      <w:r>
        <w:rPr>
          <w:rFonts w:ascii="Times New Roman"/>
          <w:b w:val="false"/>
          <w:i w:val="false"/>
          <w:color w:val="000000"/>
          <w:sz w:val="28"/>
        </w:rPr>
        <w:t>
      2) ішкі айналым үшін тауардың шығу тегі туралы сараптама актісі ресімделеді және оған тауар шығарылған елді айқындау жөніндегі сарапшы-аудитордың электрондық цифрлық қолтаңбасы қойылады, ішкі айналым үшін тауардың шығу тегі туралы сараптама актісі;</w:t>
      </w:r>
    </w:p>
    <w:bookmarkEnd w:id="1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58-тармақ жаңа редакцияда - ҚР Сауда және интеграция министрінің м.а. 02.04.2021 </w:t>
      </w:r>
      <w:r>
        <w:rPr>
          <w:rFonts w:ascii="Times New Roman"/>
          <w:b w:val="false"/>
          <w:i w:val="false"/>
          <w:color w:val="ff0000"/>
          <w:sz w:val="28"/>
        </w:rPr>
        <w:t>№ 249-НҚ</w:t>
      </w:r>
      <w:r>
        <w:rPr>
          <w:rFonts w:ascii="Times New Roman"/>
          <w:b w:val="false"/>
          <w:i w:val="false"/>
          <w:color w:val="ff0000"/>
          <w:sz w:val="28"/>
        </w:rPr>
        <w:t xml:space="preserve"> (01.08.2021 бастап қолданысқа енгізіледі) бұйрығымен.</w:t>
      </w:r>
      <w:r>
        <w:br/>
      </w:r>
      <w:r>
        <w:rPr>
          <w:rFonts w:ascii="Times New Roman"/>
          <w:b w:val="false"/>
          <w:i w:val="false"/>
          <w:color w:val="000000"/>
          <w:sz w:val="28"/>
        </w:rPr>
        <w:t>
</w:t>
      </w:r>
    </w:p>
    <w:bookmarkStart w:name="z222" w:id="111"/>
    <w:p>
      <w:pPr>
        <w:spacing w:after="0"/>
        <w:ind w:left="0"/>
        <w:jc w:val="both"/>
      </w:pPr>
      <w:r>
        <w:rPr>
          <w:rFonts w:ascii="Times New Roman"/>
          <w:b w:val="false"/>
          <w:i w:val="false"/>
          <w:color w:val="000000"/>
          <w:sz w:val="28"/>
        </w:rPr>
        <w:t>
      59. Егер онда тазартып өшірулер, түзетілген жерлері болса, қажетті қолдар болмаса, тауардың шығу тегі туралы сертификат жарамсыз болып саналады.</w:t>
      </w:r>
    </w:p>
    <w:bookmarkEnd w:id="1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59-тармақ жаңа редакцияда – ҚР Инвестициялар және даму министрінің 12.10.2018 </w:t>
      </w:r>
      <w:r>
        <w:rPr>
          <w:rFonts w:ascii="Times New Roman"/>
          <w:b w:val="false"/>
          <w:i w:val="false"/>
          <w:color w:val="000000"/>
          <w:sz w:val="28"/>
        </w:rPr>
        <w:t>№ 711</w:t>
      </w:r>
      <w:r>
        <w:rPr>
          <w:rFonts w:ascii="Times New Roman"/>
          <w:b w:val="false"/>
          <w:i w:val="false"/>
          <w:color w:val="ff0000"/>
          <w:sz w:val="28"/>
        </w:rPr>
        <w:t xml:space="preserve"> (01.04.2019 бастап күшіне енеді) бұйрығымен.</w:t>
      </w:r>
      <w:r>
        <w:br/>
      </w:r>
      <w:r>
        <w:rPr>
          <w:rFonts w:ascii="Times New Roman"/>
          <w:b w:val="false"/>
          <w:i w:val="false"/>
          <w:color w:val="000000"/>
          <w:sz w:val="28"/>
        </w:rPr>
        <w:t>
</w:t>
      </w:r>
    </w:p>
    <w:bookmarkStart w:name="z223" w:id="112"/>
    <w:p>
      <w:pPr>
        <w:spacing w:after="0"/>
        <w:ind w:left="0"/>
        <w:jc w:val="both"/>
      </w:pPr>
      <w:r>
        <w:rPr>
          <w:rFonts w:ascii="Times New Roman"/>
          <w:b w:val="false"/>
          <w:i w:val="false"/>
          <w:color w:val="000000"/>
          <w:sz w:val="28"/>
        </w:rPr>
        <w:t>
      60. "CT-KZ" нысанындағы тауарлардың шығу тегі туралы сертификат және олардың негізінде берілген құжаттар уәкілетті ұйымда сертификат берілген күннен бастап кемінде үш жыл бойы сақталады.</w:t>
      </w:r>
    </w:p>
    <w:bookmarkEnd w:id="1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60-тармақ жаңа редакцияда – ҚР Инвестициялар және даму министрінің 12.10.2018 </w:t>
      </w:r>
      <w:r>
        <w:rPr>
          <w:rFonts w:ascii="Times New Roman"/>
          <w:b w:val="false"/>
          <w:i w:val="false"/>
          <w:color w:val="000000"/>
          <w:sz w:val="28"/>
        </w:rPr>
        <w:t>№ 711</w:t>
      </w:r>
      <w:r>
        <w:rPr>
          <w:rFonts w:ascii="Times New Roman"/>
          <w:b w:val="false"/>
          <w:i w:val="false"/>
          <w:color w:val="ff0000"/>
          <w:sz w:val="28"/>
        </w:rPr>
        <w:t xml:space="preserve"> (01.04.2019 бастап күшіне енеді) бұйрығымен.</w:t>
      </w:r>
      <w:r>
        <w:br/>
      </w:r>
      <w:r>
        <w:rPr>
          <w:rFonts w:ascii="Times New Roman"/>
          <w:b w:val="false"/>
          <w:i w:val="false"/>
          <w:color w:val="000000"/>
          <w:sz w:val="28"/>
        </w:rPr>
        <w:t>
</w:t>
      </w:r>
    </w:p>
    <w:bookmarkStart w:name="z224" w:id="113"/>
    <w:p>
      <w:pPr>
        <w:spacing w:after="0"/>
        <w:ind w:left="0"/>
        <w:jc w:val="both"/>
      </w:pPr>
      <w:r>
        <w:rPr>
          <w:rFonts w:ascii="Times New Roman"/>
          <w:b w:val="false"/>
          <w:i w:val="false"/>
          <w:color w:val="000000"/>
          <w:sz w:val="28"/>
        </w:rPr>
        <w:t>
      61. "CT-KZ" нысанындағы тауардың ішкі айналымы үшін тауардың шығу тегі туралы сертификаттың қолданылу мерзімі ішкі айналым үшін тауардың шығу тегі туралы сараптама актісінің қолданылу мерзіміне байланысты берілген күннен бастап он екі немесе отыз алты айды құрайды.</w:t>
      </w:r>
    </w:p>
    <w:bookmarkEnd w:id="113"/>
    <w:p>
      <w:pPr>
        <w:spacing w:after="0"/>
        <w:ind w:left="0"/>
        <w:jc w:val="both"/>
      </w:pPr>
      <w:r>
        <w:rPr>
          <w:rFonts w:ascii="Times New Roman"/>
          <w:b w:val="false"/>
          <w:i w:val="false"/>
          <w:color w:val="000000"/>
          <w:sz w:val="28"/>
        </w:rPr>
        <w:t>
      "CT-KZ" нысанындағы тауарлардың шығу тегі туралы сертификат онда көрсетілген тауарлар санына қолданылады.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61-тармақ жаңа редакцияда – ҚР Сауда және интеграция министрінің м.а. 02.04.2021 </w:t>
      </w:r>
      <w:r>
        <w:rPr>
          <w:rFonts w:ascii="Times New Roman"/>
          <w:b w:val="false"/>
          <w:i w:val="false"/>
          <w:color w:val="ff0000"/>
          <w:sz w:val="28"/>
        </w:rPr>
        <w:t>№ 249-НҚ</w:t>
      </w:r>
      <w:r>
        <w:rPr>
          <w:rFonts w:ascii="Times New Roman"/>
          <w:b w:val="false"/>
          <w:i w:val="false"/>
          <w:color w:val="ff0000"/>
          <w:sz w:val="28"/>
        </w:rPr>
        <w:t xml:space="preserve"> (алғашқы ресми жарияланған күннен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25" w:id="114"/>
    <w:p>
      <w:pPr>
        <w:spacing w:after="0"/>
        <w:ind w:left="0"/>
        <w:jc w:val="left"/>
      </w:pPr>
      <w:r>
        <w:rPr>
          <w:rFonts w:ascii="Times New Roman"/>
          <w:b/>
          <w:i w:val="false"/>
          <w:color w:val="000000"/>
        </w:rPr>
        <w:t xml:space="preserve"> 4. "СТ-KZ" нысанындағы тауардың шығу тегі туралы сертификаттың қолданысын жою тәртібі</w:t>
      </w:r>
    </w:p>
    <w:bookmarkEnd w:id="114"/>
    <w:bookmarkStart w:name="z226" w:id="115"/>
    <w:p>
      <w:pPr>
        <w:spacing w:after="0"/>
        <w:ind w:left="0"/>
        <w:jc w:val="both"/>
      </w:pPr>
      <w:r>
        <w:rPr>
          <w:rFonts w:ascii="Times New Roman"/>
          <w:b w:val="false"/>
          <w:i w:val="false"/>
          <w:color w:val="000000"/>
          <w:sz w:val="28"/>
        </w:rPr>
        <w:t>
      62. "CT-KZ" нысанындағы тауарлардың шығу тегі туралы сертификаттың қолданысын ауыстыру уәкілетті ұйымның шешімімен мына жағдайларда/негізінде қабылданады:</w:t>
      </w:r>
    </w:p>
    <w:bookmarkEnd w:id="115"/>
    <w:p>
      <w:pPr>
        <w:spacing w:after="0"/>
        <w:ind w:left="0"/>
        <w:jc w:val="both"/>
      </w:pPr>
      <w:r>
        <w:rPr>
          <w:rFonts w:ascii="Times New Roman"/>
          <w:b w:val="false"/>
          <w:i w:val="false"/>
          <w:color w:val="000000"/>
          <w:sz w:val="28"/>
        </w:rPr>
        <w:t>
      1) өтініш берушінің "CT-KZ" нысанындағы тауардың шығу тегі туралы сертификатта көрсетілген өндірістің тоқтатылуына немесе дайындаушы кәсіпорын қызметінің тоқтатылуына байланысты жүгінуі;</w:t>
      </w:r>
    </w:p>
    <w:p>
      <w:pPr>
        <w:spacing w:after="0"/>
        <w:ind w:left="0"/>
        <w:jc w:val="both"/>
      </w:pPr>
      <w:r>
        <w:rPr>
          <w:rFonts w:ascii="Times New Roman"/>
          <w:b w:val="false"/>
          <w:i w:val="false"/>
          <w:color w:val="000000"/>
          <w:sz w:val="28"/>
        </w:rPr>
        <w:t>
      2) осы өзгерістерді растайтын құжаттарды қоса бере отырып, тауардың шығу тегі туралы сертификаттың бағандарында қамтылған мәліметтердің өзгергені туралы өтініш берушінің өтініші;</w:t>
      </w:r>
    </w:p>
    <w:p>
      <w:pPr>
        <w:spacing w:after="0"/>
        <w:ind w:left="0"/>
        <w:jc w:val="both"/>
      </w:pPr>
      <w:r>
        <w:rPr>
          <w:rFonts w:ascii="Times New Roman"/>
          <w:b w:val="false"/>
          <w:i w:val="false"/>
          <w:color w:val="000000"/>
          <w:sz w:val="28"/>
        </w:rPr>
        <w:t>
      3) "Техникалық реттеу туралы" Қазақстан Республикасы Заңының 40-бабы 5-1) тармағына сәйкес шығарылған уәкілетті органның нұсқаулары;</w:t>
      </w:r>
    </w:p>
    <w:p>
      <w:pPr>
        <w:spacing w:after="0"/>
        <w:ind w:left="0"/>
        <w:jc w:val="both"/>
      </w:pPr>
      <w:r>
        <w:rPr>
          <w:rFonts w:ascii="Times New Roman"/>
          <w:b w:val="false"/>
          <w:i w:val="false"/>
          <w:color w:val="000000"/>
          <w:sz w:val="28"/>
        </w:rPr>
        <w:t>
      4) ішкі айналым үшін тауардың шығу тегі туралы сертификатты алу кезінде ұсынылатын, өтініш беруші ұсынған құжаттардың (мәліметтердің) анық еместігін анықтауға уәкілетті өзге мемлекеттік органдардың нұсқаулары (қаулылары);</w:t>
      </w:r>
    </w:p>
    <w:p>
      <w:pPr>
        <w:spacing w:after="0"/>
        <w:ind w:left="0"/>
        <w:jc w:val="both"/>
      </w:pPr>
      <w:r>
        <w:rPr>
          <w:rFonts w:ascii="Times New Roman"/>
          <w:b w:val="false"/>
          <w:i w:val="false"/>
          <w:color w:val="000000"/>
          <w:sz w:val="28"/>
        </w:rPr>
        <w:t>
      5) ішкі айналым үшін тауардың шығу тегі туралы сертификатқа ішкі аудит нәтижелері бойынша осы Қағидалардың талаптарын бұзушылықтарды анықтау;</w:t>
      </w:r>
    </w:p>
    <w:p>
      <w:pPr>
        <w:spacing w:after="0"/>
        <w:ind w:left="0"/>
        <w:jc w:val="both"/>
      </w:pPr>
      <w:r>
        <w:rPr>
          <w:rFonts w:ascii="Times New Roman"/>
          <w:b w:val="false"/>
          <w:i w:val="false"/>
          <w:color w:val="000000"/>
          <w:sz w:val="28"/>
        </w:rPr>
        <w:t>
      6) "Халық денсаулығы және денсаулық сақтау жүйесі туралы" 2020 жылғы 7 шілдедегі Қазақстан Республикасы Кодексінің 104-бабында көзделген жағдайларды қоспағанда, ішкі аудит жөніндегі комиссия мүшелерінің тауар өндірілген жерге фото және бейне тіркемесі бар қарап-тексеру жүргізу үшін кедергісіз кіруден бас тартуды ұсынады";</w:t>
      </w:r>
    </w:p>
    <w:p>
      <w:pPr>
        <w:spacing w:after="0"/>
        <w:ind w:left="0"/>
        <w:jc w:val="both"/>
      </w:pPr>
      <w:r>
        <w:rPr>
          <w:rFonts w:ascii="Times New Roman"/>
          <w:b w:val="false"/>
          <w:i w:val="false"/>
          <w:color w:val="000000"/>
          <w:sz w:val="28"/>
        </w:rPr>
        <w:t>
      7) өтініш берушіге он жұмыс күні ішінде осы Қағидалардың 49-тармағының алтыншы бөлігінде көзделген өзгерістер туралы хабарламау;</w:t>
      </w:r>
    </w:p>
    <w:p>
      <w:pPr>
        <w:spacing w:after="0"/>
        <w:ind w:left="0"/>
        <w:jc w:val="both"/>
      </w:pPr>
      <w:r>
        <w:rPr>
          <w:rFonts w:ascii="Times New Roman"/>
          <w:b w:val="false"/>
          <w:i w:val="false"/>
          <w:color w:val="000000"/>
          <w:sz w:val="28"/>
        </w:rPr>
        <w:t>
      8) сараптама ұйымынан уәкілетті ұйымға осы Қағидалардың 54-тармағында көзделген қорытындылар мен құжаттардың түспеуі.</w:t>
      </w:r>
    </w:p>
    <w:p>
      <w:pPr>
        <w:spacing w:after="0"/>
        <w:ind w:left="0"/>
        <w:jc w:val="both"/>
      </w:pPr>
      <w:r>
        <w:rPr>
          <w:rFonts w:ascii="Times New Roman"/>
          <w:b w:val="false"/>
          <w:i w:val="false"/>
          <w:color w:val="000000"/>
          <w:sz w:val="28"/>
        </w:rPr>
        <w:t>
      Осы тармақтың 1), 2) тармақшаларында көрсетілген өтініш берушінің өтініштері уәкілетті ұйымның ақпараттық жүйесі арқылы ұсынылады. Өтініш берушінің осы тармақтың 1), 2) тармақшаларында көрсетілген, уәкілетті ұйым ішкі аудит жүргізу кезеңінде берген өтініштері қарауға қабылданбайды.</w:t>
      </w:r>
    </w:p>
    <w:p>
      <w:pPr>
        <w:spacing w:after="0"/>
        <w:ind w:left="0"/>
        <w:jc w:val="both"/>
      </w:pPr>
      <w:r>
        <w:rPr>
          <w:rFonts w:ascii="Times New Roman"/>
          <w:b w:val="false"/>
          <w:i w:val="false"/>
          <w:color w:val="000000"/>
          <w:sz w:val="28"/>
        </w:rPr>
        <w:t>
      Ішкі айналым үшін тауардың шығу тегі туралы сертификатқа ішкі аудит жүргізу тәртібін уәкілетті ұйым айқындайды және уәкілетті ұйымның ресми интернет-ресурсында жариялануға тиіс. Ішкі аудитті жүргізу мерзімі отыз жұмыс күнінен аспауға тиіс.</w:t>
      </w:r>
    </w:p>
    <w:p>
      <w:pPr>
        <w:spacing w:after="0"/>
        <w:ind w:left="0"/>
        <w:jc w:val="both"/>
      </w:pPr>
      <w:r>
        <w:rPr>
          <w:rFonts w:ascii="Times New Roman"/>
          <w:b w:val="false"/>
          <w:i w:val="false"/>
          <w:color w:val="000000"/>
          <w:sz w:val="28"/>
        </w:rPr>
        <w:t>
      Осы тармақтың 3), 4), 5) тармақшалары негізінде шешім қабылдау кезінде ішкі айналымға арналған тауардың шығарылуы туралы сертификаттың өлшемшарттарға және тауар шығарылған елге әсер еткен жағдайларда, ол берілген күннен бастап күші жойылады:</w:t>
      </w:r>
    </w:p>
    <w:p>
      <w:pPr>
        <w:spacing w:after="0"/>
        <w:ind w:left="0"/>
        <w:jc w:val="both"/>
      </w:pPr>
      <w:r>
        <w:rPr>
          <w:rFonts w:ascii="Times New Roman"/>
          <w:b w:val="false"/>
          <w:i w:val="false"/>
          <w:color w:val="000000"/>
          <w:sz w:val="28"/>
        </w:rPr>
        <w:t>
      1) өтінімдегі және осы Қағидалардың 45-тармағына сәйкес ұсынылған құжаттардағы мәліметтерде бұрмалау және (немесе) дәйексіз фактілер анықталған кезде;</w:t>
      </w:r>
    </w:p>
    <w:p>
      <w:pPr>
        <w:spacing w:after="0"/>
        <w:ind w:left="0"/>
        <w:jc w:val="both"/>
      </w:pPr>
      <w:r>
        <w:rPr>
          <w:rFonts w:ascii="Times New Roman"/>
          <w:b w:val="false"/>
          <w:i w:val="false"/>
          <w:color w:val="000000"/>
          <w:sz w:val="28"/>
        </w:rPr>
        <w:t>
      2) өтініш беруші іс жүзінде пайдаланатын жабдық және (немесе) өндірістің технологиялық процесі ішкі айналым үшін тауардың шығу тегі туралы сертификатты алу кезінде өзі мәлімдеген жабдыққа сәйкес келмеген кезде.</w:t>
      </w:r>
    </w:p>
    <w:p>
      <w:pPr>
        <w:spacing w:after="0"/>
        <w:ind w:left="0"/>
        <w:jc w:val="both"/>
      </w:pPr>
      <w:r>
        <w:rPr>
          <w:rFonts w:ascii="Times New Roman"/>
          <w:b w:val="false"/>
          <w:i w:val="false"/>
          <w:color w:val="000000"/>
          <w:sz w:val="28"/>
        </w:rPr>
        <w:t>
      Қалған жағдайларда немесе негіздерде ішкі айналымға арналған тауардың шығу тегі туралы сертификаттың күшін жою туралы Уәкілетті ұйым шешім қабылдаған күннен бастап күші жойылады.</w:t>
      </w:r>
    </w:p>
    <w:p>
      <w:pPr>
        <w:spacing w:after="0"/>
        <w:ind w:left="0"/>
        <w:jc w:val="both"/>
      </w:pPr>
      <w:r>
        <w:rPr>
          <w:rFonts w:ascii="Times New Roman"/>
          <w:b w:val="false"/>
          <w:i w:val="false"/>
          <w:color w:val="000000"/>
          <w:sz w:val="28"/>
        </w:rPr>
        <w:t>
      Осы тармақтың 7) тармақшасының негізінде шешім қабылдау кезінде ішкі айналымға арналған тауардың шығу тегі туралы сертификаттың күші жойылады және осы Қағидалардың 49-тармағына сәйкес шарттардың өзгерістері енгізілген күннен бастап жарамсыз деп танылады.</w:t>
      </w:r>
    </w:p>
    <w:p>
      <w:pPr>
        <w:spacing w:after="0"/>
        <w:ind w:left="0"/>
        <w:jc w:val="both"/>
      </w:pPr>
      <w:r>
        <w:rPr>
          <w:rFonts w:ascii="Times New Roman"/>
          <w:b w:val="false"/>
          <w:i w:val="false"/>
          <w:color w:val="000000"/>
          <w:sz w:val="28"/>
        </w:rPr>
        <w:t>
      Осы тармақтың 8) тармақшасының негізінде шешім қабылдау кезінде отыз алты айға берілген сериялы өндірілген "CT-KZ" нысанындағы тауардың шығу тегі туралы сертификат осы Қағидалардың 54-тармағының он екі абзацына сәйкес күнтізбелік алпыс күн аяқталған күннен бастап күші жойылады және жарамсыз деп танылады.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62-тармақ жаңа редакцияда – ҚР Сауда және интеграция министрінің м.а. 02.04.2021 </w:t>
      </w:r>
      <w:r>
        <w:rPr>
          <w:rFonts w:ascii="Times New Roman"/>
          <w:b w:val="false"/>
          <w:i w:val="false"/>
          <w:color w:val="ff0000"/>
          <w:sz w:val="28"/>
        </w:rPr>
        <w:t>№ 249-НҚ</w:t>
      </w:r>
      <w:r>
        <w:rPr>
          <w:rFonts w:ascii="Times New Roman"/>
          <w:b w:val="false"/>
          <w:i w:val="false"/>
          <w:color w:val="ff0000"/>
          <w:sz w:val="28"/>
        </w:rPr>
        <w:t xml:space="preserve"> (алғашқы ресми жарияланған күннен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32" w:id="116"/>
    <w:p>
      <w:pPr>
        <w:spacing w:after="0"/>
        <w:ind w:left="0"/>
        <w:jc w:val="both"/>
      </w:pPr>
      <w:r>
        <w:rPr>
          <w:rFonts w:ascii="Times New Roman"/>
          <w:b w:val="false"/>
          <w:i w:val="false"/>
          <w:color w:val="000000"/>
          <w:sz w:val="28"/>
        </w:rPr>
        <w:t>
      63. Уәкілетті ұйым ішкі айналым үшін берілген тауардың шығу тегі туралы сертификаттардың тізілімінде "CT-KZ" нысанындағы тауардың шығу тегі туралы сертификаттың күшін жою туралы ақпаратты, оның күшін жою күні мен себебін және ол қай уақыттан бастап күшін жойды деп есептелетінін көрсетеді.</w:t>
      </w:r>
    </w:p>
    <w:bookmarkEnd w:id="116"/>
    <w:p>
      <w:pPr>
        <w:spacing w:after="0"/>
        <w:ind w:left="0"/>
        <w:jc w:val="both"/>
      </w:pPr>
      <w:r>
        <w:rPr>
          <w:rFonts w:ascii="Times New Roman"/>
          <w:b w:val="false"/>
          <w:i w:val="false"/>
          <w:color w:val="000000"/>
          <w:sz w:val="28"/>
        </w:rPr>
        <w:t>
      Осы Қағидалардың 62-тармағының 4), 5), 6) немесе 7) тармақшаларына сәйкес "CT-KZ" нысанындағы тауардың шығу тегі туралы сертификаттың қолданылуын жою туралы қабылданған шешім туралы уәкілетті ұйым уәкілетті органды осы шешім қабылданған күннен кейінгі үш жұмыс күні ішінде оның қабылдану себептерін көрсете отырып, жазбаша түрде хабардар етеді.</w:t>
      </w:r>
    </w:p>
    <w:p>
      <w:pPr>
        <w:spacing w:after="0"/>
        <w:ind w:left="0"/>
        <w:jc w:val="both"/>
      </w:pPr>
      <w:r>
        <w:rPr>
          <w:rFonts w:ascii="Times New Roman"/>
          <w:b w:val="false"/>
          <w:i w:val="false"/>
          <w:color w:val="000000"/>
          <w:sz w:val="28"/>
        </w:rPr>
        <w:t>
      Хабарламаға ішкі айналымға арналған тауардың шығу тегі туралы сараптама актісі және уәкілетті тұлғаның тауардың шығу тегі туралы сертификатты ресімдеу туралы қорытындысы қоса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63-тармақ жаңа редакцияда – ҚР Сауда және интеграция министрінің м.а. 02.04.2021 </w:t>
      </w:r>
      <w:r>
        <w:rPr>
          <w:rFonts w:ascii="Times New Roman"/>
          <w:b w:val="false"/>
          <w:i w:val="false"/>
          <w:color w:val="ff0000"/>
          <w:sz w:val="28"/>
        </w:rPr>
        <w:t>№ 249-НҚ</w:t>
      </w:r>
      <w:r>
        <w:rPr>
          <w:rFonts w:ascii="Times New Roman"/>
          <w:b w:val="false"/>
          <w:i w:val="false"/>
          <w:color w:val="ff0000"/>
          <w:sz w:val="28"/>
        </w:rPr>
        <w:t xml:space="preserve"> (алғашқы ресми жарияланған күннен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64. Алып тасталды – ҚР Инвестициялар және даму министрінің 12.10.2018 </w:t>
      </w:r>
      <w:r>
        <w:rPr>
          <w:rFonts w:ascii="Times New Roman"/>
          <w:b w:val="false"/>
          <w:i w:val="false"/>
          <w:color w:val="000000"/>
          <w:sz w:val="28"/>
        </w:rPr>
        <w:t>№ 711</w:t>
      </w:r>
      <w:r>
        <w:rPr>
          <w:rFonts w:ascii="Times New Roman"/>
          <w:b w:val="false"/>
          <w:i w:val="false"/>
          <w:color w:val="ff0000"/>
          <w:sz w:val="28"/>
        </w:rPr>
        <w:t xml:space="preserve"> (01.04.2019 бастап күшіне енеді) бұйрығымен.</w:t>
      </w:r>
      <w:r>
        <w:br/>
      </w:r>
      <w:r>
        <w:rPr>
          <w:rFonts w:ascii="Times New Roman"/>
          <w:b w:val="false"/>
          <w:i w:val="false"/>
          <w:color w:val="000000"/>
          <w:sz w:val="28"/>
        </w:rPr>
        <w:t>
</w:t>
      </w:r>
    </w:p>
    <w:bookmarkStart w:name="z234" w:id="117"/>
    <w:p>
      <w:pPr>
        <w:spacing w:after="0"/>
        <w:ind w:left="0"/>
        <w:jc w:val="both"/>
      </w:pPr>
      <w:r>
        <w:rPr>
          <w:rFonts w:ascii="Times New Roman"/>
          <w:b w:val="false"/>
          <w:i w:val="false"/>
          <w:color w:val="000000"/>
          <w:sz w:val="28"/>
        </w:rPr>
        <w:t xml:space="preserve">
      65. "CT-KZ" нысанындағы тауардың шығу тегі туралы сертификаттың күшін жою туралы Шешім қабылдаған жағдайда осы Қағидалардың 62-тармағының </w:t>
      </w:r>
      <w:r>
        <w:rPr>
          <w:rFonts w:ascii="Times New Roman"/>
          <w:b w:val="false"/>
          <w:i w:val="false"/>
          <w:color w:val="000000"/>
          <w:sz w:val="28"/>
        </w:rPr>
        <w:t>2) тармақшасының</w:t>
      </w:r>
      <w:r>
        <w:rPr>
          <w:rFonts w:ascii="Times New Roman"/>
          <w:b w:val="false"/>
          <w:i w:val="false"/>
          <w:color w:val="000000"/>
          <w:sz w:val="28"/>
        </w:rPr>
        <w:t xml:space="preserve"> негізінде жаңа сертификат осы өзгерістерді растайтын қажетті құжаттар болғанда ғана беріледі.</w:t>
      </w:r>
    </w:p>
    <w:bookmarkEnd w:id="1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65-тармақ жаңа редакцияда – ҚР Инвестициялар және даму министрінің 12.10.2018 </w:t>
      </w:r>
      <w:r>
        <w:rPr>
          <w:rFonts w:ascii="Times New Roman"/>
          <w:b w:val="false"/>
          <w:i w:val="false"/>
          <w:color w:val="000000"/>
          <w:sz w:val="28"/>
        </w:rPr>
        <w:t>№ 711</w:t>
      </w:r>
      <w:r>
        <w:rPr>
          <w:rFonts w:ascii="Times New Roman"/>
          <w:b w:val="false"/>
          <w:i w:val="false"/>
          <w:color w:val="ff0000"/>
          <w:sz w:val="28"/>
        </w:rPr>
        <w:t xml:space="preserve"> (01.04.2019 бастап күшіне енеді) бұйрығымен.</w:t>
      </w:r>
      <w:r>
        <w:br/>
      </w:r>
      <w:r>
        <w:rPr>
          <w:rFonts w:ascii="Times New Roman"/>
          <w:b w:val="false"/>
          <w:i w:val="false"/>
          <w:color w:val="000000"/>
          <w:sz w:val="28"/>
        </w:rPr>
        <w:t>
</w:t>
      </w:r>
    </w:p>
    <w:bookmarkStart w:name="z235" w:id="118"/>
    <w:p>
      <w:pPr>
        <w:spacing w:after="0"/>
        <w:ind w:left="0"/>
        <w:jc w:val="both"/>
      </w:pPr>
      <w:r>
        <w:rPr>
          <w:rFonts w:ascii="Times New Roman"/>
          <w:b w:val="false"/>
          <w:i w:val="false"/>
          <w:color w:val="000000"/>
          <w:sz w:val="28"/>
        </w:rPr>
        <w:t>
      66. Осы Қағидалардың 62-тармағының 3), 4), 5), 6), 7) немесе 8) тармақшалары негізінде ішкі айналымға арналған тауарлардың шығу тегі туралы сертификаттың күшін жою туралы шешім қабылданған жағдайда, уәкілетті ұйым мұндай шешім қабылданған күннен кейінгі бес жұмыс күні ішінде оны қабылдау себептерін көрсете отырып, өтініш берушіні жазбаша түрде хабардар етеді.</w:t>
      </w:r>
    </w:p>
    <w:bookmarkEnd w:id="1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66-тармақ жаңа редакцияда – ҚР Сауда және интеграция министрінің м.а. 02.04.2021 </w:t>
      </w:r>
      <w:r>
        <w:rPr>
          <w:rFonts w:ascii="Times New Roman"/>
          <w:b w:val="false"/>
          <w:i w:val="false"/>
          <w:color w:val="ff0000"/>
          <w:sz w:val="28"/>
        </w:rPr>
        <w:t>№ 249-НҚ</w:t>
      </w:r>
      <w:r>
        <w:rPr>
          <w:rFonts w:ascii="Times New Roman"/>
          <w:b w:val="false"/>
          <w:i w:val="false"/>
          <w:color w:val="ff0000"/>
          <w:sz w:val="28"/>
        </w:rPr>
        <w:t xml:space="preserve"> (алғашқы ресми жарияланған күннен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67. Алып тасталды – ҚР Инвестициялар және даму министрінің 12.10.2018 </w:t>
      </w:r>
      <w:r>
        <w:rPr>
          <w:rFonts w:ascii="Times New Roman"/>
          <w:b w:val="false"/>
          <w:i w:val="false"/>
          <w:color w:val="000000"/>
          <w:sz w:val="28"/>
        </w:rPr>
        <w:t>№ 711</w:t>
      </w:r>
      <w:r>
        <w:rPr>
          <w:rFonts w:ascii="Times New Roman"/>
          <w:b w:val="false"/>
          <w:i w:val="false"/>
          <w:color w:val="ff0000"/>
          <w:sz w:val="28"/>
        </w:rPr>
        <w:t xml:space="preserve"> (01.04.2019 бастап күшіне енеді) бұйрығымен.</w:t>
      </w:r>
      <w:r>
        <w:br/>
      </w:r>
      <w:r>
        <w:rPr>
          <w:rFonts w:ascii="Times New Roman"/>
          <w:b w:val="false"/>
          <w:i w:val="false"/>
          <w:color w:val="000000"/>
          <w:sz w:val="28"/>
        </w:rPr>
        <w:t>
</w:t>
      </w:r>
    </w:p>
    <w:bookmarkStart w:name="z237" w:id="119"/>
    <w:p>
      <w:pPr>
        <w:spacing w:after="0"/>
        <w:ind w:left="0"/>
        <w:jc w:val="left"/>
      </w:pPr>
      <w:r>
        <w:rPr>
          <w:rFonts w:ascii="Times New Roman"/>
          <w:b/>
          <w:i w:val="false"/>
          <w:color w:val="000000"/>
        </w:rPr>
        <w:t xml:space="preserve"> 5. Қорытынды ережелер</w:t>
      </w:r>
    </w:p>
    <w:bookmarkEnd w:id="119"/>
    <w:bookmarkStart w:name="z238" w:id="120"/>
    <w:p>
      <w:pPr>
        <w:spacing w:after="0"/>
        <w:ind w:left="0"/>
        <w:jc w:val="both"/>
      </w:pPr>
      <w:r>
        <w:rPr>
          <w:rFonts w:ascii="Times New Roman"/>
          <w:b w:val="false"/>
          <w:i w:val="false"/>
          <w:color w:val="000000"/>
          <w:sz w:val="28"/>
        </w:rPr>
        <w:t>
      68. Сертификат экспортты жүзеге асыру, сондай-ақ қателік, кездейсоқ жіберіп алу, ерекше мән-жайлар немесе техникалық себептер бойынша Қазақстан Республикасында сату үшін еркін қойма және арнайы экономикалық аймақтардан өндірілген тауарларды әкету сәтінде берілмеген жағдайда, тауардың шығу тегі туралы сертификат айрықша жағдайларда Қазақстан Республикасының қалған аумағына еркін қойма және арнайы экономикалық аймақтардан тауарларды әкеткеннен және өткізгеннен кейін беріледі.</w:t>
      </w:r>
    </w:p>
    <w:bookmarkEnd w:id="120"/>
    <w:bookmarkStart w:name="z239" w:id="121"/>
    <w:p>
      <w:pPr>
        <w:spacing w:after="0"/>
        <w:ind w:left="0"/>
        <w:jc w:val="both"/>
      </w:pPr>
      <w:r>
        <w:rPr>
          <w:rFonts w:ascii="Times New Roman"/>
          <w:b w:val="false"/>
          <w:i w:val="false"/>
          <w:color w:val="000000"/>
          <w:sz w:val="28"/>
        </w:rPr>
        <w:t>
      69. Уәкілетті ұйым тауардың шығу тегі туралы сертификатты кейіннен, яғни (ретроспективті түрде), егер тауардың шығарылуы туралы сертификат осы тауар еркін қоймадан немесе арнайы экономикалық аймақтардан Қазақстан Республикасының қалған аумағына экспортталған немесе өткізілген кезде берілмеген жағдайда және өтініш берушінің тиісті өтінішіндегі мәліметтер осы Қағидалардың 24 немесе 45-тармақтарында көзделген құжаттардағы мәліметтерге сәйкес келетіндігін тексергеннен, сондай-ақ тауардың нақты тиелгенін растағаннан кейін ғана (Қазақстан Республикасы кеден органының "Шығаруға рұқсат етілген" деген белгісі бар кедендік декларация) береді.</w:t>
      </w:r>
    </w:p>
    <w:bookmarkEnd w:id="121"/>
    <w:p>
      <w:pPr>
        <w:spacing w:after="0"/>
        <w:ind w:left="0"/>
        <w:jc w:val="both"/>
      </w:pPr>
      <w:r>
        <w:rPr>
          <w:rFonts w:ascii="Times New Roman"/>
          <w:b w:val="false"/>
          <w:i w:val="false"/>
          <w:color w:val="000000"/>
          <w:sz w:val="28"/>
        </w:rPr>
        <w:t>
      Қазақстан Республикасы Инвестициялар және даму министрінің 2015 жылғы 30 қарашадағы № 1128 бұйрығымен бекітілген (Қазақстан Республикасының нормативтік құқықтық актілерді мемлекеттік тіркеу тізілімінде № 12730 болып тіркелген) Отандық өңделген тауарларды ілгерілету бойынша индустриялық-инновациялық қызмет субъектілері шығындарының бір бөлігін өтеу қағидаларында, оларды ілгерілету бойынша шығындары ішінара өтелетін отандық өңделген тауарлардың тізбесінде көзделген ерекше жағдайларда), бір келісімшарт шеңберінде жекелеген партиялармен жөнелтілген тауарларға ретроспективті түрде "Түпнұсқа" нысанындағы тауардың шығу тегі туралы бір сертификат беруге жол беріледі. Бұл ретте, "Қызметтік белгілер үшін" деген 4-бағанда "Сертификат Қазақстан Республикасының аумағында қолдану үшін берілді" деген белгі енгізіледі.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69-тармақ жаңа редакцияда – ҚР Сауда және интеграция министрінің м.а. 02.04.2021 </w:t>
      </w:r>
      <w:r>
        <w:rPr>
          <w:rFonts w:ascii="Times New Roman"/>
          <w:b w:val="false"/>
          <w:i w:val="false"/>
          <w:color w:val="ff0000"/>
          <w:sz w:val="28"/>
        </w:rPr>
        <w:t>№ 249-НҚ</w:t>
      </w:r>
      <w:r>
        <w:rPr>
          <w:rFonts w:ascii="Times New Roman"/>
          <w:b w:val="false"/>
          <w:i w:val="false"/>
          <w:color w:val="ff0000"/>
          <w:sz w:val="28"/>
        </w:rPr>
        <w:t xml:space="preserve"> (алғашқы ресми жарияланған күннен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41" w:id="122"/>
    <w:p>
      <w:pPr>
        <w:spacing w:after="0"/>
        <w:ind w:left="0"/>
        <w:jc w:val="both"/>
      </w:pPr>
      <w:r>
        <w:rPr>
          <w:rFonts w:ascii="Times New Roman"/>
          <w:b w:val="false"/>
          <w:i w:val="false"/>
          <w:color w:val="000000"/>
          <w:sz w:val="28"/>
        </w:rPr>
        <w:t>
      70. Тауардың шығу тегі туралы сертификат күшін жойған немесе бүлінген жағдайда өтініш беруші тауардың шығу тегі туралы сертификатты берген уәкілетті ұйым сертификаттың нұсқасын беру туралы жазбаша нысандағы өтінішпен жүгінеді. Берілген телнұсқаны тіркеу нөмірі түпнұсқаның тіркеу нөміріне сәйкес келеді. Сертификаттың телнұсқасы түпнұсқа берілген мерзім өткенге дейін жарамды болады.</w:t>
      </w:r>
    </w:p>
    <w:bookmarkEnd w:id="122"/>
    <w:bookmarkStart w:name="z242" w:id="123"/>
    <w:p>
      <w:pPr>
        <w:spacing w:after="0"/>
        <w:ind w:left="0"/>
        <w:jc w:val="both"/>
      </w:pPr>
      <w:r>
        <w:rPr>
          <w:rFonts w:ascii="Times New Roman"/>
          <w:b w:val="false"/>
          <w:i w:val="false"/>
          <w:color w:val="000000"/>
          <w:sz w:val="28"/>
        </w:rPr>
        <w:t>
      71. Уәкілетті ұйым өтініш берушіге бас тарту себептерін негіздей отырып, тауардың шығу тегі туралы сертификатты беруден бас тартады:</w:t>
      </w:r>
    </w:p>
    <w:bookmarkEnd w:id="123"/>
    <w:p>
      <w:pPr>
        <w:spacing w:after="0"/>
        <w:ind w:left="0"/>
        <w:jc w:val="both"/>
      </w:pPr>
      <w:r>
        <w:rPr>
          <w:rFonts w:ascii="Times New Roman"/>
          <w:b w:val="false"/>
          <w:i w:val="false"/>
          <w:color w:val="000000"/>
          <w:sz w:val="28"/>
        </w:rPr>
        <w:t>
      1) осы Қағидалардың 55-тармағына сәйкес құжаттарды ұсынбау;</w:t>
      </w:r>
    </w:p>
    <w:p>
      <w:pPr>
        <w:spacing w:after="0"/>
        <w:ind w:left="0"/>
        <w:jc w:val="both"/>
      </w:pPr>
      <w:r>
        <w:rPr>
          <w:rFonts w:ascii="Times New Roman"/>
          <w:b w:val="false"/>
          <w:i w:val="false"/>
          <w:color w:val="000000"/>
          <w:sz w:val="28"/>
        </w:rPr>
        <w:t>
      2) тізбеге сәйкес құжаттарды ұсынбау;</w:t>
      </w:r>
    </w:p>
    <w:p>
      <w:pPr>
        <w:spacing w:after="0"/>
        <w:ind w:left="0"/>
        <w:jc w:val="both"/>
      </w:pPr>
      <w:r>
        <w:rPr>
          <w:rFonts w:ascii="Times New Roman"/>
          <w:b w:val="false"/>
          <w:i w:val="false"/>
          <w:color w:val="000000"/>
          <w:sz w:val="28"/>
        </w:rPr>
        <w:t>
      3) осы Қағидалардың және (немесе) қолданыстағы (ратификацияланған) халықаралық келісімдердің/шарттардың талаптарына сәйкес келмеу;</w:t>
      </w:r>
    </w:p>
    <w:p>
      <w:pPr>
        <w:spacing w:after="0"/>
        <w:ind w:left="0"/>
        <w:jc w:val="both"/>
      </w:pPr>
      <w:r>
        <w:rPr>
          <w:rFonts w:ascii="Times New Roman"/>
          <w:b w:val="false"/>
          <w:i w:val="false"/>
          <w:color w:val="000000"/>
          <w:sz w:val="28"/>
        </w:rPr>
        <w:t>
      4) шетелде шығарылған тауарға ішкі айналым үшін тауардың шығу тегі туралы сараптама актісін ұсыну.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71-тармақ жаңа редакцияда – ҚР Сауда және интеграция министрінің м.а. 02.04.2021 </w:t>
      </w:r>
      <w:r>
        <w:rPr>
          <w:rFonts w:ascii="Times New Roman"/>
          <w:b w:val="false"/>
          <w:i w:val="false"/>
          <w:color w:val="ff0000"/>
          <w:sz w:val="28"/>
        </w:rPr>
        <w:t>№ 249-НҚ</w:t>
      </w:r>
      <w:r>
        <w:rPr>
          <w:rFonts w:ascii="Times New Roman"/>
          <w:b w:val="false"/>
          <w:i w:val="false"/>
          <w:color w:val="ff0000"/>
          <w:sz w:val="28"/>
        </w:rPr>
        <w:t xml:space="preserve"> (алғашқы ресми жарияланған күннен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46" w:id="124"/>
    <w:p>
      <w:pPr>
        <w:spacing w:after="0"/>
        <w:ind w:left="0"/>
        <w:jc w:val="both"/>
      </w:pPr>
      <w:r>
        <w:rPr>
          <w:rFonts w:ascii="Times New Roman"/>
          <w:b w:val="false"/>
          <w:i w:val="false"/>
          <w:color w:val="000000"/>
          <w:sz w:val="28"/>
        </w:rPr>
        <w:t>
      72. Тауардың шығу тегі туралы сертификаттың телнұсқасын немесе оны беруден бас тарту туралы жазбаша дәлелді шешімді беру мерзімі өтінімді уәкілетті ұйымда тіркеген күннен кейінгі бір жұмыс күнінен аспауға тиіс.</w:t>
      </w:r>
    </w:p>
    <w:bookmarkEnd w:id="124"/>
    <w:p>
      <w:pPr>
        <w:spacing w:after="0"/>
        <w:ind w:left="0"/>
        <w:jc w:val="both"/>
      </w:pPr>
      <w:r>
        <w:rPr>
          <w:rFonts w:ascii="Times New Roman"/>
          <w:b w:val="false"/>
          <w:i w:val="false"/>
          <w:color w:val="000000"/>
          <w:sz w:val="28"/>
        </w:rPr>
        <w:t>
      Тауардың шығу тегі туралы сертификаттың телнұсқасы немесе оны беруден бас тарту туралы дәлелді шешім уәкілетті ұйымның ақпараттық жүйесі арқылы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72-тармақ жаңа редакцияда – ҚР Сауда және интеграция министрінің м.а. 02.04.2021 </w:t>
      </w:r>
      <w:r>
        <w:rPr>
          <w:rFonts w:ascii="Times New Roman"/>
          <w:b w:val="false"/>
          <w:i w:val="false"/>
          <w:color w:val="ff0000"/>
          <w:sz w:val="28"/>
        </w:rPr>
        <w:t>№ 249-НҚ</w:t>
      </w:r>
      <w:r>
        <w:rPr>
          <w:rFonts w:ascii="Times New Roman"/>
          <w:b w:val="false"/>
          <w:i w:val="false"/>
          <w:color w:val="ff0000"/>
          <w:sz w:val="28"/>
        </w:rPr>
        <w:t xml:space="preserve"> (алғашқы ресми жарияланған күннен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Тауардың шығарылған елін айқындау, </w:t>
            </w:r>
            <w:r>
              <w:br/>
            </w:r>
            <w:r>
              <w:rPr>
                <w:rFonts w:ascii="Times New Roman"/>
                <w:b w:val="false"/>
                <w:i w:val="false"/>
                <w:color w:val="000000"/>
                <w:sz w:val="20"/>
              </w:rPr>
              <w:t>тауардың шығарылуы туралы сертификат</w:t>
            </w:r>
            <w:r>
              <w:br/>
            </w:r>
            <w:r>
              <w:rPr>
                <w:rFonts w:ascii="Times New Roman"/>
                <w:b w:val="false"/>
                <w:i w:val="false"/>
                <w:color w:val="000000"/>
                <w:sz w:val="20"/>
              </w:rPr>
              <w:t>беру және оның күшін жою жөніндегі</w:t>
            </w:r>
            <w:r>
              <w:br/>
            </w:r>
            <w:r>
              <w:rPr>
                <w:rFonts w:ascii="Times New Roman"/>
                <w:b w:val="false"/>
                <w:i w:val="false"/>
                <w:color w:val="000000"/>
                <w:sz w:val="20"/>
              </w:rPr>
              <w:t>қағидаларға 1-қосымша</w:t>
            </w:r>
          </w:p>
        </w:tc>
      </w:tr>
    </w:tbl>
    <w:bookmarkStart w:name="z248" w:id="125"/>
    <w:p>
      <w:pPr>
        <w:spacing w:after="0"/>
        <w:ind w:left="0"/>
        <w:jc w:val="left"/>
      </w:pPr>
      <w:r>
        <w:rPr>
          <w:rFonts w:ascii="Times New Roman"/>
          <w:b/>
          <w:i w:val="false"/>
          <w:color w:val="000000"/>
        </w:rPr>
        <w:t xml:space="preserve"> </w:t>
      </w:r>
      <w:r>
        <w:rPr>
          <w:rFonts w:ascii="Times New Roman"/>
          <w:b/>
          <w:i w:val="false"/>
          <w:color w:val="000000"/>
        </w:rPr>
        <w:t>Қазақстан Республикасынан экспортталатын, Қазақстан Республикасынан кері экспортталатын тауардың шығу тегіне сараптама жүргізуге арналған өтінім</w:t>
      </w:r>
    </w:p>
    <w:bookmarkEnd w:id="125"/>
    <w:p>
      <w:pPr>
        <w:spacing w:after="0"/>
        <w:ind w:left="0"/>
        <w:jc w:val="both"/>
      </w:pPr>
      <w:r>
        <w:rPr>
          <w:rFonts w:ascii="Times New Roman"/>
          <w:b w:val="false"/>
          <w:i w:val="false"/>
          <w:color w:val="ff0000"/>
          <w:sz w:val="28"/>
        </w:rPr>
        <w:t xml:space="preserve">
      Ескерту. 1-қосымша алып тасталды – ҚР Инвестициялар және даму министрінің 13.02.2018 </w:t>
      </w:r>
      <w:r>
        <w:rPr>
          <w:rFonts w:ascii="Times New Roman"/>
          <w:b w:val="false"/>
          <w:i w:val="false"/>
          <w:color w:val="ff0000"/>
          <w:sz w:val="28"/>
        </w:rPr>
        <w:t>№ 103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Тауардың шығарылған елін айқындау, </w:t>
            </w:r>
            <w:r>
              <w:br/>
            </w:r>
            <w:r>
              <w:rPr>
                <w:rFonts w:ascii="Times New Roman"/>
                <w:b w:val="false"/>
                <w:i w:val="false"/>
                <w:color w:val="000000"/>
                <w:sz w:val="20"/>
              </w:rPr>
              <w:t>тауардың шығарылуы туралы сертификат</w:t>
            </w:r>
            <w:r>
              <w:br/>
            </w:r>
            <w:r>
              <w:rPr>
                <w:rFonts w:ascii="Times New Roman"/>
                <w:b w:val="false"/>
                <w:i w:val="false"/>
                <w:color w:val="000000"/>
                <w:sz w:val="20"/>
              </w:rPr>
              <w:t>беру және оның күшін жою жөніндегі</w:t>
            </w:r>
            <w:r>
              <w:br/>
            </w:r>
            <w:r>
              <w:rPr>
                <w:rFonts w:ascii="Times New Roman"/>
                <w:b w:val="false"/>
                <w:i w:val="false"/>
                <w:color w:val="000000"/>
                <w:sz w:val="20"/>
              </w:rPr>
              <w:t>қағидаларға 2-қосымша</w:t>
            </w:r>
          </w:p>
        </w:tc>
      </w:tr>
    </w:tbl>
    <w:bookmarkStart w:name="z251" w:id="126"/>
    <w:p>
      <w:pPr>
        <w:spacing w:after="0"/>
        <w:ind w:left="0"/>
        <w:jc w:val="left"/>
      </w:pPr>
      <w:r>
        <w:rPr>
          <w:rFonts w:ascii="Times New Roman"/>
          <w:b/>
          <w:i w:val="false"/>
          <w:color w:val="000000"/>
        </w:rPr>
        <w:t xml:space="preserve"> </w:t>
      </w:r>
      <w:r>
        <w:rPr>
          <w:rFonts w:ascii="Times New Roman"/>
          <w:b/>
          <w:i w:val="false"/>
          <w:color w:val="000000"/>
        </w:rPr>
        <w:t>Қазақстан Республикасынан экспортталатын, Қазақстан Республикасынан кері экспортталатын тауардың шығу тегі туралы № _____ сараптама актісі</w:t>
      </w:r>
    </w:p>
    <w:bookmarkEnd w:id="126"/>
    <w:p>
      <w:pPr>
        <w:spacing w:after="0"/>
        <w:ind w:left="0"/>
        <w:jc w:val="both"/>
      </w:pPr>
      <w:r>
        <w:rPr>
          <w:rFonts w:ascii="Times New Roman"/>
          <w:b w:val="false"/>
          <w:i w:val="false"/>
          <w:color w:val="ff0000"/>
          <w:sz w:val="28"/>
        </w:rPr>
        <w:t xml:space="preserve">
      Ескерту. 2-қосымша алып тасталды – ҚР Инвестициялар және даму министрінің 13.02.2018 </w:t>
      </w:r>
      <w:r>
        <w:rPr>
          <w:rFonts w:ascii="Times New Roman"/>
          <w:b w:val="false"/>
          <w:i w:val="false"/>
          <w:color w:val="ff0000"/>
          <w:sz w:val="28"/>
        </w:rPr>
        <w:t>№ 103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Тауардың шығарылған </w:t>
            </w:r>
            <w:r>
              <w:br/>
            </w:r>
            <w:r>
              <w:rPr>
                <w:rFonts w:ascii="Times New Roman"/>
                <w:b w:val="false"/>
                <w:i w:val="false"/>
                <w:color w:val="000000"/>
                <w:sz w:val="20"/>
              </w:rPr>
              <w:t xml:space="preserve">елін айқындау, тауардың </w:t>
            </w:r>
            <w:r>
              <w:br/>
            </w:r>
            <w:r>
              <w:rPr>
                <w:rFonts w:ascii="Times New Roman"/>
                <w:b w:val="false"/>
                <w:i w:val="false"/>
                <w:color w:val="000000"/>
                <w:sz w:val="20"/>
              </w:rPr>
              <w:t xml:space="preserve">шығарылуы туралы сертификат </w:t>
            </w:r>
            <w:r>
              <w:br/>
            </w:r>
            <w:r>
              <w:rPr>
                <w:rFonts w:ascii="Times New Roman"/>
                <w:b w:val="false"/>
                <w:i w:val="false"/>
                <w:color w:val="000000"/>
                <w:sz w:val="20"/>
              </w:rPr>
              <w:t xml:space="preserve">беру және қолданысын жою </w:t>
            </w:r>
            <w:r>
              <w:br/>
            </w:r>
            <w:r>
              <w:rPr>
                <w:rFonts w:ascii="Times New Roman"/>
                <w:b w:val="false"/>
                <w:i w:val="false"/>
                <w:color w:val="000000"/>
                <w:sz w:val="20"/>
              </w:rPr>
              <w:t>жөніндегі қағидаларға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55" w:id="127"/>
    <w:p>
      <w:pPr>
        <w:spacing w:after="0"/>
        <w:ind w:left="0"/>
        <w:jc w:val="left"/>
      </w:pPr>
      <w:r>
        <w:rPr>
          <w:rFonts w:ascii="Times New Roman"/>
          <w:b/>
          <w:i w:val="false"/>
          <w:color w:val="000000"/>
        </w:rPr>
        <w:t xml:space="preserve"> Қазақстан Республикасынан экспортталатын, Қазақстан Республикасынан кері экспортталатын тауардың шығу тегі туралы сертификатты алуға арналған өтінім</w:t>
      </w:r>
    </w:p>
    <w:bookmarkEnd w:id="127"/>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3-қосымша 10.07.2021 дейін қолданыста болды - ҚР Сауда және интеграция министрінің 04.11.2020 </w:t>
      </w:r>
      <w:r>
        <w:rPr>
          <w:rFonts w:ascii="Times New Roman"/>
          <w:b w:val="false"/>
          <w:i w:val="false"/>
          <w:color w:val="ff0000"/>
          <w:sz w:val="28"/>
        </w:rPr>
        <w:t>№ 247-НҚ</w:t>
      </w:r>
      <w:r>
        <w:rPr>
          <w:rFonts w:ascii="Times New Roman"/>
          <w:b w:val="false"/>
          <w:i w:val="false"/>
          <w:color w:val="ff0000"/>
          <w:sz w:val="28"/>
        </w:rPr>
        <w:t xml:space="preserve"> бұйрығымен.</w:t>
      </w:r>
    </w:p>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Тауардың шығарылған елін айқындау, </w:t>
            </w:r>
            <w:r>
              <w:br/>
            </w:r>
            <w:r>
              <w:rPr>
                <w:rFonts w:ascii="Times New Roman"/>
                <w:b w:val="false"/>
                <w:i w:val="false"/>
                <w:color w:val="000000"/>
                <w:sz w:val="20"/>
              </w:rPr>
              <w:t>тауардың шығарылуы туралы сертификат</w:t>
            </w:r>
            <w:r>
              <w:br/>
            </w:r>
            <w:r>
              <w:rPr>
                <w:rFonts w:ascii="Times New Roman"/>
                <w:b w:val="false"/>
                <w:i w:val="false"/>
                <w:color w:val="000000"/>
                <w:sz w:val="20"/>
              </w:rPr>
              <w:t>беру және оның күшін жою жөніндегі</w:t>
            </w:r>
            <w:r>
              <w:br/>
            </w:r>
            <w:r>
              <w:rPr>
                <w:rFonts w:ascii="Times New Roman"/>
                <w:b w:val="false"/>
                <w:i w:val="false"/>
                <w:color w:val="000000"/>
                <w:sz w:val="20"/>
              </w:rPr>
              <w:t>қағидаларға 4-қосымша</w:t>
            </w:r>
          </w:p>
        </w:tc>
      </w:tr>
    </w:tbl>
    <w:bookmarkStart w:name="z258" w:id="128"/>
    <w:p>
      <w:pPr>
        <w:spacing w:after="0"/>
        <w:ind w:left="0"/>
        <w:jc w:val="left"/>
      </w:pPr>
      <w:r>
        <w:rPr>
          <w:rFonts w:ascii="Times New Roman"/>
          <w:b/>
          <w:i w:val="false"/>
          <w:color w:val="000000"/>
        </w:rPr>
        <w:t xml:space="preserve"> Өндiрiсте үшiншi елдердiң тауарын пайдалану кезiнде тауарға шығу тегi мәртебесiн беру үшiн қажеттi шарттардың, өндiрiстiк және технологиялық операциялардың тізбесі</w:t>
      </w:r>
    </w:p>
    <w:bookmarkEnd w:id="128"/>
    <w:p>
      <w:pPr>
        <w:spacing w:after="0"/>
        <w:ind w:left="0"/>
        <w:jc w:val="both"/>
      </w:pPr>
      <w:r>
        <w:rPr>
          <w:rFonts w:ascii="Times New Roman"/>
          <w:b w:val="false"/>
          <w:i w:val="false"/>
          <w:color w:val="ff0000"/>
          <w:sz w:val="28"/>
        </w:rPr>
        <w:t xml:space="preserve">
      Ескерту. 4-қосымшаға өзгеріс енгізілді - ҚР Инвестициялар және даму министрінің 29.08.2016 </w:t>
      </w:r>
      <w:r>
        <w:rPr>
          <w:rFonts w:ascii="Times New Roman"/>
          <w:b w:val="false"/>
          <w:i w:val="false"/>
          <w:color w:val="ff0000"/>
          <w:sz w:val="28"/>
        </w:rPr>
        <w:t>№ 632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13.02.2018 </w:t>
      </w:r>
      <w:r>
        <w:rPr>
          <w:rFonts w:ascii="Times New Roman"/>
          <w:b w:val="false"/>
          <w:i w:val="false"/>
          <w:color w:val="ff0000"/>
          <w:sz w:val="28"/>
        </w:rPr>
        <w:t>№ 103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12.10.2018 </w:t>
      </w:r>
      <w:r>
        <w:rPr>
          <w:rFonts w:ascii="Times New Roman"/>
          <w:b w:val="false"/>
          <w:i w:val="false"/>
          <w:color w:val="ff0000"/>
          <w:sz w:val="28"/>
        </w:rPr>
        <w:t>№ 711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15.09.2020 </w:t>
      </w:r>
      <w:r>
        <w:rPr>
          <w:rFonts w:ascii="Times New Roman"/>
          <w:b w:val="false"/>
          <w:i w:val="false"/>
          <w:color w:val="ff0000"/>
          <w:sz w:val="28"/>
        </w:rPr>
        <w:t>№ 198-НҚ</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02.04.2021 </w:t>
      </w:r>
      <w:r>
        <w:rPr>
          <w:rFonts w:ascii="Times New Roman"/>
          <w:b w:val="false"/>
          <w:i w:val="false"/>
          <w:color w:val="ff0000"/>
          <w:sz w:val="28"/>
        </w:rPr>
        <w:t>№ 249-НҚ</w:t>
      </w:r>
      <w:r>
        <w:rPr>
          <w:rFonts w:ascii="Times New Roman"/>
          <w:b w:val="false"/>
          <w:i w:val="false"/>
          <w:color w:val="ff0000"/>
          <w:sz w:val="28"/>
        </w:rPr>
        <w:t xml:space="preserve"> (алғашқы ресми жарияланған күннен кейін күнтізбелік он күн өткен соң қолданысқа енгізіледі) бұйрықтарымен.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2"/>
        <w:gridCol w:w="8348"/>
        <w:gridCol w:w="2510"/>
      </w:tblGrid>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 СЭҚ ТН коды</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атауы</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Өндiрiсте үшiншi елдердiң тауарын пайдалану кезiнде тауарға шығу тегi мәртебесiн беру үшiн қажеттi шарттар, өндiрiстiк және технологиялық операциялар</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Ірi қара малдың етi, жас немесе тоңазытылған</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 позициясындағы iрi қара малдың мұздатылған етiнен басқа, кез келген позициялардың материалдарынан дайындау</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Iрi қара малдың етi, мұздатылған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 позициясындағы жас немесе тоңазытылған iрi қара малдың етiнен басқа, кез келген позициялардың материалдарынан дайындау</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Iрi қара малдың, шошқаның, қойдың, ешкiнің, жылқының, есектің, қашырдың немесе лошактың тағамдық қосалқы өнімдері, жас, тоңазытылған немесе мұздатылған</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0201-0205 позицияларындағы сүйек қаңқаларынан басқа, кез келген позициялардың материалдарынан дайындау</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 тауар позициясында көрсетiлген үй құсының етi және тағамдық қосалқы өнiмдері, жас, тоңазытылған немесе мұздатылған</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өңдеу технологиясына сәйкес мамандандырылған өндiрiс жағдайында кез келген позициялардың материалдарынан дайындау</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Тұздалған, тұзды судағы, кептірілген немесе ысталған ет және тағамдық қосымша ет өнімдері; еттен немесе қосымша ет өнімдерінен жасалған майда және ірі тартылған тағамдық ұн</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0201-0206 және 0208 позицияларындағы еттен және тағамдық қосымша ет өнiмдерiнен немесе 0207 позициясындағы құстардың бауырынан басқа, кез келген позициялардың материалдарынан дайындау</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Қоюлатылған немесе қант немесе басқа да тәттiлендіретiн заттар қосылған сүт және кiлегей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позициялардың материалдарынан дайындау. Алайда дайын өнімдікіндей позицияда пайдаланылатын материалдардың құны түпкiлiктi өнiм бағасының 40 %-ынан аспауға тиiс</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0408</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Құстардың қабықсыз жұмыртқалары мен сары уыздары, жас, кептiрiлген, буға немесе қайнаған суға пiсiрiлген, пiшiнделген, мұздатылған немесе қант немесе басқа да тәттілендіретін заттар қосылған немесе қосылмаған басқа да тәсiлмен консервiленген</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0407 позициясындағы құстардың жұмыртқаларын қоспағанда, кез келген позициялардың материалдарынан дайындау</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0506</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майсыздандырылған, бастапқы өңдеуге ұшыраған (пішінделмеген), қышқылмен өңделген немесе желатинсіздендірілген сүйектер мен мүйiз өзегі; осы өнімдердің ұнтақтары және қалдықтары</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02-топтың материалдары пайдаланылады</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0710 40 000 0</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жүгерiсі (шикi немесе суға немесе буға пiсiрiлген), мұздатылған</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немесе тоңазытылған қант жүгерiсiнен дайындау</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0711 90 300 0</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мерзiмге сақтау үшiн консервiленген, бiрақ мұндай түрде тiкелей тамаққа пайдалану үшiн жарамсыз қант жүгерiсi</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немесе тоңазытылған қант жүгерiсiнен дайындау</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Қуырылған немесе қуырылмаған, кофеинмен немесе кофеинсiз кофе; кофе қауызы және кофе дәнiнiң қабықтары; кез келген үлесте кофесi бар кофені алмастырғыштар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Рецептура жасау және қуыру жөніндегі технологиялық операциялардың орындалу шартымен кез келген позициялардың материалдарынан дайындау</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Дәмдік-хош иісті қоспалары бар немесе оларсыз шай</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Рецептура мен аралас қоспаны жасау жөніндегі технологиялық операциялардың орындалу шарттарымен 0902 позициясындағы материалдардан дайындау, алайда, барлық пайдаланылатын материалдардың құны түпкiлiктi өнiм бағасының 50 %-ынан аспауға тиiс</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1106 10 000 0</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 тауар позициясындағы кептiрiлген бұршақ көкөнiстерінен жасалған майда және iрi тартылған ұн</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пайдаланылатын материалдардың құны түпкiлiктi өнiм бағасының 50 %-ын аспауға тиiс, кез келген позициялардағы материалдардан дайындау</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тазартылмаған малшайыр; табиғи камедтер, шайырлар, гуммишайырлар мен сығындылары (мысалы, бальзамдар)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 позициясындағы пайдаланылатын материалдарының құны түпкiлiктi өнiм бағасының 50%-ынан аспауға тиiс, кез келген позициялардағы материалдардан дайындау</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Шошқаның тоң майы (қорытылған шошқа майын қоса алғанда) және 0209 немесе 1503 тауар позицияларының тоң майларынан басқа үй құсының тоң майы</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 0206 немесе 0207, немесе 0506 позицияларындағы материалдарды қоспағанда, кез келген позициядағы материалдардан дайындау; 0203 немесе 0206 позициялардағы еттен немесе шошқаның қосымша өнiмдерiнен немесе 0207 позициясындағы еттен не құстардың қосымша өнiмдерiнен дайындау</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 тауар позициясындағы тоң майынан басқа ірi қара малдың, қойдың немесе ешкiнiң тоң майы</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 0202, 0204 немесе 0206, немесе 0506 позицияларындағы материалдарды қоспағанда, кез келген позицияның материалдарынан дайындау</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1504-1506 000 00 0</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Тазартылмаған немесе тазартылған, бiрақ химиялық құрамы өзгермеген балықтың немесе теңiз сүт қоректiлерiнің тоң майлары, майлары және олардың фракциялары, тазартылмаған немесе тазартылған, бiрақ химиялық құрамы өзгермеген өзге де жануарлардың тоң майлары, майлары және олардың фракциялары</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технологиялық операцияларды орындау шарттары кезінде кез келген позициялардың материалдарынан дайындау: қорыту; булау; тазалау</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1507-1515</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Тазартылмаған немесе тазартылған, бірақ химиялық құрамы өзгермеген қытай бұршағының майлары және оның фракциялары, - тазартылмаған немесе тазартылған, бірақ химиялық құрамы өзгермеген өзге де өсімдіктен алынған ұшпайтын майлар және майлар (жожоба майын қоса алғанда) және оның өлшемдері</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Тұндыру, сүзгiден өткiзу; үйірткілеу; ыстық сумен немесе бумен өңдеу; сiлтiмен бейтараптандыру; вакуумның астында күштi бумен өңдеу арқылы механикалық тазалау</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Еттен, қосымша ет өнiмдерiнен жасалған дайын немесе консервiленген өнiмдер немесе өзгеде қандар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Мүшелеу, бұзу, бөлшектеу, кесу, араластыру, оның ішінде үй құсының етін механикалық бұзу, етті хош иісті ащы дәмдермен (дәмдеуіштер) және/немесе өсімдік ақуыздарымен және/немесе тұзбен, тұздықпен піспектеу әдісі бойынша операцияларды сүйегінен ажыратылмаған етті бөлшектеп мүшелеу операцияларын, сондай-ақ үй құсының етін механикалық бұзу бойынша дайындау жөніндегі операцияларды орындау кезінде 02-топтың материалдарынан дайындау</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күйдегі құрақ қанты немесе қызылша қанты немесе химиялық таза сахароза</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Клерлеу (құрақ қанты үшін), сатурация, сульфитация, сүзу жөніндегі және кейінгі (құрақ қанты және қызылша қанты үшін) технологиялық операцияларды орындау шарттарымен кез келген позициядағы материалдарды дайындау</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1702 50 000 0</w:t>
            </w:r>
            <w:r>
              <w:br/>
            </w:r>
            <w:r>
              <w:rPr>
                <w:rFonts w:ascii="Times New Roman"/>
                <w:b w:val="false"/>
                <w:i w:val="false"/>
                <w:color w:val="000000"/>
                <w:sz w:val="20"/>
              </w:rPr>
              <w:t>
1702 90 100 0</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таза фруктоза;</w:t>
            </w:r>
            <w:r>
              <w:br/>
            </w:r>
            <w:r>
              <w:rPr>
                <w:rFonts w:ascii="Times New Roman"/>
                <w:b w:val="false"/>
                <w:i w:val="false"/>
                <w:color w:val="000000"/>
                <w:sz w:val="20"/>
              </w:rPr>
              <w:t>
Химиялық таза мальтоза</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позициялардың материалдарынан, оның iшiнде 1702 позициясындағы басқа да материалдарынан дайындау</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Шоколад және құрамында какао бар өзге де дайын тамақ өнiмдерi</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позициялардың материалдарынан дайындау. Алайда дайын өнiмдiкiндей позицияның пайдаланылатын материалдарының құны түпкiлiктi өнiм бағасының 50%-ынан аспауға тиiс</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1806 907000</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какао бар және өндіріс үшін немесе сусындарды дайындауға арналған дайын өнімдері</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операциялар: мамандандырылған технологиялық жабдықта шикізатты бумадан шығару, өлшеу, араластыру, кептіру, алғашқы буып-түю орындалған жағдайда, кез келген позициялардағы материалдардан дайындау. Алайда сол позициядағы пайдаланылатын материалдарының құны түпкiлiктi өнiм бағасының 50%-ынан аспауға тиiс</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ұннан жасалған кондитерлiк бұйымдар, тәтті тоқаштар, печенье және құрамында какаосы бар немесе жоқ өзге де нан-тоқаш және ұннан жасалған кондитерлiк бұйымдар; вафли пластиналары, фармацевтикалық мақсаттарда пайдалану үшiн жарамды бос капсулалар, мөрлеуге арналған вафлилi орауыштар, күрiш қағазы және ұқсас өнiмдер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барлық пайдаланылатын материалдардың құны түпкiлiктi өнiм бағасының 50%-ынан аспауға тиiс</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Ашытылмаған және құрамында спирт қоспалары жоқ, қант немесе басқа да тәттiлендiретiн заттар қосылған немесе қосылмаған жемiс шырындары (жүзiм ашытқысын қоса алғанда) және көкөнiс шырындары</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позициялардың материалдарынан дайындау. Алайда дайын өнiмдiкiндей позицияның пайдаланылатын материалдарының құны түпкiлiктi өнiм бағасының 50%-ынан аспауға тиiс</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2101 12</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позициялардағы кофенiң негiзiндегi дайын өнiмдер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позициялардың материалдарынан дайындау. Алайда дайын өнiмдiкiндей позицияның пайдаланылатын материалдарының құны түпкiлiктi өнiм бағасының 50%-ынан аспауы тиiс</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2101 129201</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сығындылар, эссенциялар немесе концентраттар негiзіндегі немесе кофе негiзiндегі сығындылар, эссенциялар және кофе концентраттары және дайын өнiмдер: бастапқы орамадағы таза массасы 3 кг аспайтын</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операциялар: мамандандырылған технологиялық жабдықта шикізатты ыдыстан шығару, өлшеу, араластыру, кептіру, алғашқы буып-түю орындалған жағдайда, кез келген позициялардағы материалдардан дайындау. Алайда сол позициядағы пайдаланылатын материалдарының құны түпкiлiктi өнiм бағасының 50%-ынан аспауға тиiс</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2101 209200</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шайдың немесе матенің, немесе парагвай шайының сығындылары, эссенциялары немесе концентраттары негiзiндегі дайын өнiмдер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операциялар: мамандандырылған технологиялық жабдықта шикізатты реставрациялау, өлшеу, араластыру, кептіру, алғашқы қаптау орындалған жағдайда, кез келген позициялардағы материалдардан дайындау. Алайда сол позициядағы пайдаланылатын материалдарының құны түпкiлiктi өнiм бағасының 50%-ынан аспауға тиiс</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2101 30 910 0</w:t>
            </w:r>
            <w:r>
              <w:br/>
            </w:r>
            <w:r>
              <w:rPr>
                <w:rFonts w:ascii="Times New Roman"/>
                <w:b w:val="false"/>
                <w:i w:val="false"/>
                <w:color w:val="000000"/>
                <w:sz w:val="20"/>
              </w:rPr>
              <w:t>
(2101 30 110 0-ден басқа)</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Сығындылар, эссенциялар және қуырылған цикорий концентраттары 2518</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Негiзгi технологиялық операцияларды орындау шартымен дайындау, ұсату, сығындылау немесе концентрациялау</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2103 30 900 0</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қыша</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Қыша ұнтағынан дайындау. Дайындау, ол кезде барлық пайдаланылатын материалдардың құны түпкiлiктi өнiм бағасының 50%-ынан аспауға тиiс</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Хош иiстi немесе бояғыш заттар қосылған қант шәрбаттары</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барлық пайдаланылатын материалдардың құны түпкiлiктi өнiм бағасының 50%-ынан аспауға тиiс</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2106 90 200 0</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Сусындар дайындау үшін пайдаланылатын спирттік жартылай фабрикаты</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барлық пайдаланылатын материалдардың құны түпкiлiктi өнiм бағасының 50%-ынан аспауға тиiс</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2201-ден</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Газдалған су</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 тазарту, суды зарарсыздандыру, суды газдандыру және құю</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Күшейтiлгенді қоса алғанда, табиғи жүзiм шараптары, 2009 тауар позициясында көрсетiлгеннен басқа сығынды жүзiм шырыны</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Араластыру, сүзгiден өткiзу жөнiндегі технологиялық операцияларды және басқа кейiнгi операцияларды орындау шартымен кез келген позициялардың материалдарынан дайындау. Алайда, 2204 позициясындағы пайдаланылатын материалдардың құны түпкiлiктi өнiм бағасының 50% ынан аспауға тиiс</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Вермуттар және өсiмдiк немесе хош иiстi сығындылар қосылған өзге де табиғи жүзiм шараптары</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Араластыру, сүзгiден өткiзу жөнiнде технологиялық операцияларды және басқа кейiнгi операцияларды орындау шартыкезінде кез келген позициялардың материалдарынан дайындау. Алайда, сол позицияның пайдаланылатын материалдарының құны түпкiлiктi өнiм бағасының 50%-ынан аспауға тиiс</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2206 00</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ашытылған сусындар (мысалы, сидр, перри немесе алмұрт сидрі, бал сусыны); басқа жерде аталмаған немесе қосылмаған ашытылған сусындардан жасалған қоспалар мен ашытылған сусындардың және алкогольсіз сусындардың қоспалары</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Араластыру, сүзгiден өткiзу жөнiндегi технологиялық операцияларды және басқа кейiнгi операцияларды орындау шарты кезінде кез келген позициялардың материалдарынан дайындау</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мөлшері 80 %-дан кем спирт концентрациясы бар денатуратталмаған этил спирті; спирт тұнбалары, ликерлер және өзге де спиртті сусындар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Араластыру, сүзгiден өткiзу жөнiндегi технологиялық операцияларды басқа кейiнгi операцияларды орындаушартыкезінде кез позициялардың материалдарынан дайындау. Алайда, сол позицияның пайдаланылатын материалдарының құны түпкiлiктi өнiм бағасының 50%-ынан аспауға тиiс</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 қоректендіру үшін пайдаланылатын өнiмдер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барлық пайдаланылатын материалдардың құны түпкiлiктi өнiм бағасының 50%-ынан аспауға тиiс</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жолмен дайындалған өзге де темекі және өнеркәсіптік темекі алмастырғыштар; "біртектендірілген" немесе "қалпына келтірілген" темекі; темекіден алынған сығындылар мен эссенциялар:</w:t>
            </w:r>
            <w:r>
              <w:br/>
            </w:r>
            <w:r>
              <w:rPr>
                <w:rFonts w:ascii="Times New Roman"/>
                <w:b w:val="false"/>
                <w:i w:val="false"/>
                <w:color w:val="000000"/>
                <w:sz w:val="20"/>
              </w:rPr>
              <w:t>
- құрамында кез келген ілеспе темекі алмастырғыштары бар немесе жоқ шегуге арналған темекі</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позициялардың материалдарынан дайындау. Алайда, 2403 позициясындағы пайдаланылатын материалдардың құны түпкiлiктi өнiм бағасының 50%-ынан аспауға тиiс</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25-топ</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 күкiрт; топырақ және тас; сылақ материалдары, әктас және цемент</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Өңдеу/қайта өңдеу технологиясына сәйкес мамандандырылған өндiрiс жағдайларында кез келген позициялардағы материалдардан дайындау; қатты кристалдарды ұсату, кесу, кальцийлендіру</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2504</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графит</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Көмiртегiнiң құрамын байыту, шикiзатты тазалау және ұсату</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2515 12 000 0</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Блоктарға немесе қалыңдығы 4 см-ден асатын, бiрақ 25 см-ден аспайтын тiк бұрышты (шаршылыны қоса алғанда) нысанды тақталарға арамен кесiлген немесе өзге тәсiлмен бөлiнген мәрмәр, травертин</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25 см-ден асатын тас блоктарды аралау немесе басқа тәсiлмен бөлу</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2516</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Ескерткіштерге немесе өзге де құрылыстарға арналған ірі ұсатылған немесе ұсатылмаған, арамен кесiлген немесе арамен кесiлмеген не блоктарға немесе тiк бұрышты (шаршылыны коса алғанда) нысанды тақталарға басқа тәсiлмен бөлiнгенгранит, порфир, базальт, құмтас және тас</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 блоктарды аралап кесу немесе басқа тәсiлмен бөлу</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2518</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Ірі ұсатылған немесе арамен кесiлген не блоктарға немесе тiк бұрышты (шаршылыны қоса алғанда) нысанды тақталарға басқа тәсiлмен бөлiнген доломитті қоса алғанда, доломитті нығыздаушы қоспа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Уату, аралау, ұсату; ірi кальциленбеген доломит үшiн кальцилеу</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2519</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магний карбонаты (магнезит); балқытылған магнезия; агломерациялау алдында қосылатын құрамында басқа оксидтің шағын мөлшері бар немесе жоқ жентектелгенге дейінкүйдірілген (кесектендірілген) магнезия; қоспалары бар немесе қоспалары жоқ өзге де магний оксиді</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табиғи магний карбонатынан (магнезит) басқа, барлық пайдаланылатын заттар өнiм позициясынан ерекшелiнетiн позицияда жiктелуге тиiс</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2524</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Асбест</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Асбест минералынан асбест дайындау (0-6)</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2525</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Слюда, оның iшiнде қатпарланған; слюда қалдықтары</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Ыдырату, кесу, ұсату</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2707 50 100 0</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ретiнде пайдалану үшiн ASTM D 86 әдiс бойынша 250 С градусқа дейiнгi температурада айдалатын 65 айн. % немесе одан астам (шығынды қоса алғанда) өзге де хош иiстi көмірсутектес қоспалары</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Тазарту және/немесе бiр немесе бiрнеше белгiлi бiр өңдеулер жөнiндегi операциялар. Өзге де операциялар, ол кезде барлық пайдаланылатын материалдар өнiм позициясынан ерекшелiнетiн позицияда жiктелуге тиiс. Алайда өнiм құны түпкiлiктi өнiм бағасының 50%-ынан аспауы шартымен дәл сол позицияның материалы пайдаланылуы мүмкiн</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2709 00</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Битуминозды жыныстардан алынған шикi мұнай және шикi мұнай өнiмдерi</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Битуминозды материалдарды пирогендiк айдау және битуминозды минералдарды деструктивтiк айдау жөнiндегi технологиялық операциялардың орындалу шарты кезінде кез келген позициялардың материалдарынан дайындау</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Шикілерін қоспағанда, битуминозды жыныстардан алынған мұнай және мұнай өнімдері; басқа жерде аталмаған немесе енгізілмеген, құрамында 70 сал.% немесе одан астам битуминозды жыныстардан алынған мұнай немесе мұнай өнімдері бар өнімдер, оның үстіне бұл мұнай өнімдері негізгі құрама өнімдері болып табылады</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Тазарту және/немесе бiр немесе бiрнеше белгiлi бiр өңдеулер жөнiндегi операциялар. Басқа да операциялар, ол кезде барлық пайдаланылатын материалдар өнiмдiкiндей позициядан ерекшелiнетiн позицияда жiктелуге тиiс. Алайда, бұйым дәл сол олардың құны түпкiлiктi өнiм бағасының 50%-ынан аспауы шартымен позицияның материалдары пайдаланылуы мүмкiн</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газдары мен өзге де газ тәрiздес көмiрсутектер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Тазарту және/немесе бiр немесе бiрнеше белгiлi бiр өңдеулер жөнiндегi операциялар. Басқа да операциялар, ол кезде барлық пайдаланылатын материалдар өнiм позициясынан ерекшелiнетiн позицияда жiктелуге тиiс. Алайда, бұйым дәл сол олардың құны түпкiлiктi өнiм бағасының 50%-ынан аспауы шартымен позицияның материалдары пайдаланылуы мүмкiн</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вазелинi; парафин, микрокристалды мұнай балауызы, парафиндi гач, озокерит, қоңыр көмiрлi балауыз, шымтезек балауызы, синтез немесе басқа да процестердiң нәтижесiнде алынған, боялған немесе боялмаған өзге де минералды балауыздар мен ұқсас өнiмдер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Тазарту және/немесе бiр немесе бiрнеше белгiлi бiр өңдеулер жөнiндегi операциялар. Басқа да операциялар, ол кезде барлық пайдаланылатын материалдар өнiм позициясынан ерекшелiнетiн позицияда жiктелуге тиiс. Алайда бұйым дәл сол олардың құны түпкiлiктi өнiм бағасының 50%-ынан аспауы шартымен позицияның материалдары пайдаланылуы мүмкiн</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2713</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Битуминозды жыныстардан алынған мұнай коксы, мұнай битумы және мұнай және мұнай өнімдерінен қалған өзге де қалдықтар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Тазарту және/немесе бiр немесе бiрнеше белгiлi бiр өңдеулер жөнiндегi операциялар. Басқа да операциялар, ол кезде барлық пайдаланылатын материалдар өнiм позициясынан ерекшелiнетiн позицияда жiктелуi тиiс, Алайда бұйымның позициясымен бірдей позициядағы материалдар құны түпкiлiктi өнiм бағасының 50%-ынан аспауы шартымен пайдаланылуы мүмкiн</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2714</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битум және асфальт; битуминозды тақтатастар немесе мұнайлы және битуминозды құмтастар; асфальтиттер және асфальтты жыныстар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Тазарту және/немесе бiр немесе бiрнеше белгiлi бiр өңдеулер жөнiндегi операциялар. Басқа да операциялар, ол кезде барлық пайдаланылатын материалдар өнiм позициясынан ерекшелiнетiн позицияда жiктелуi тиiс. Алайда бұйымның позициясымен бірдей позициядағы материалдар құны түпкiлiктi өнiм бағасының 50%-ынан аспауы шартымен пайдаланылуы мүмкiн</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2715 00 000 0</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асфальттың, табиғи битумның, мұнай битумының, минералды шайырлардың немесе минералды шайырлар күлінің негізінде жасалған битуминозды қоспалар (мысалы битумды мастикалар, жол жабындарына арналған асфальт қоспалары)</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Тазарту және/немесе бiр немесе бiрнеше белгiлi бiр өңдеулер жөнiндегi операциялар. Басқа да операциялар, ол кезде барлық пайдаланылатын материалдар өнiм позициясынан ерекшелiнетiн позицияда жiктелуi тиiс. Алайда, бұйым дәл сол олардың құны түпкiлiктi өнiм бағасының 50%-ынан аспауы шартымен позицияның материалдары пайдаланылуы мүмкiн</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28-топ</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Бейорганикалық химия өнiмдерi: органикалық немесе бейорганикалық бағалы металдардың, жерде сирек кездесетiн металдардың, радиоактивтi элементтердiң немесе изотоптардың қосылыстары, 2811 29 100 0, 2818 20 000 0, 2821 20 000 0, 2833 22 000 0-ден қосымша кiшi позициялардағы өнiмдерден басқа, олар үшін қолданылатын қағидалар бұдан әрі жазылады</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барлық пайдаланылатын материалдар өнiм позициясынан ерекшелiнетiн позицияда жiктелуi тиiс. Алайда, бiр ғана позициядағы материалдар олардың құны түпкiлiктi өнiм бағасының 20%-ынан аспауы шартымен пайдаланылуы мүмкiн</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 29 100 0-ден</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Күкiрт тотығы (VI) (күкiрт ангидридi)</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тотықты күкiрттен дайындау</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2818 20 000 0</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корундтан ерекшеленетiн алюминий оксиді</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Өңдеу/қайта өңдеу технологиясына сәйкес мамандандырылған өндiрiс жағдайларында кез келген позициялардың материалдарынан дайындау</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2821 20 000 0</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бояулары (минералды бояғыштар)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бояуларын күйдiру немесе ұнтақтау</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2833 22 000 0</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 сульфаты</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барлық пайдаланылатын материалдардың құны түпкiлiктi өнiм бағасының 50%-ынан аспауға тиiс</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29-топ</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2901-ден, 2902-ден, 2905 19 100 0, 2915, 2932 99 300 0, 2932 99 700 0, 2933, 2934 позицияларындағы қосылыстардан басқа, органикалық химиялық қосылыстар, олар үшiн пайданылатын қағидалар бұдан әрi жазылады</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Кез келген позициялардың материалдарынан дайындау, ол кезде барлық пайдаланылатын материалдар өнiм позициясынан ерекшелiнетiн позицияда жiктелуi тиiс. Алайда бұйымның позициясымен бірдей позициядағы материалдар құны түпкiлiктi өнiм бағасының 50%-ынан аспауы шартымен пайдаланылуы мүмкiн </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2901-ден</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Ациклдық көмірсутектер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Тазарту және/немесе бiр немесе бiрнеше белгiлi бiр өңдеулер жөнiндегi операциялар. Басқа да операциялар, ол кезде барлық пайдаланылатын материалдар өнiм позициясынан ерекшелiнетiн позицияда жiктелуi тиiс. Алайда материалдар позициясымен бірдей позициядағы бұйымның құны түпкiлiктi өнiм бағасының 50%-ынан аспауы шартымен пайдаланылуы мүмкiн </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2902-ден</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Циклдық көмірсутектер: - циклоалкандар, циклоалкендер және циклотерпендер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Тазарту және/немесе бiр немесе бiрнеше белгiлi бiр өңдеулер жөнiндегi операциялар. Ол кезде барлық пайдаланылатын материалдар өнiм позициясынан ерекшеленетiн позицияда жiктелуi тиiс басқа да операциялар. Алайда бұйымның позициясымен бірдей позициядағы материалдар құны түпкiлiктi өнiм бағасының 50%-ынан аспауы шартымен пайдаланылуы мүмкiн </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2905 19 000 0</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Металдардың алкоголяттары</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Кез келген позицияның материалдарынан, оның iшiнде 2905 позициясыныдағы басқа да материалдардан дайындау. Алайда осы позиция металдарының алкоголяттары олардың құны түпкiлiктi өнiм бағасының </w:t>
            </w:r>
            <w:r>
              <w:br/>
            </w:r>
            <w:r>
              <w:rPr>
                <w:rFonts w:ascii="Times New Roman"/>
                <w:b w:val="false"/>
                <w:i w:val="false"/>
                <w:color w:val="000000"/>
                <w:sz w:val="20"/>
              </w:rPr>
              <w:t>
50%-ынан аспауы шартымен пайдаланылуы мүмкiн</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Ациклдық монокарбондық байытылған қышқылдар және олардың ангидридтерi, галогенангидридтерi, пероксидтерi және пероксиқышқылдар; олардың галогенденген сульфирленген, нитроленген немесе нитрозирленген туындылары</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Кез келген позициялардың материалдарынан дайындау. Алайда 2915 немесе 2916 позицияларындағы пайдаланылатын материалдардың құны түпкiлiктi өнiм бағасының </w:t>
            </w:r>
            <w:r>
              <w:br/>
            </w:r>
            <w:r>
              <w:rPr>
                <w:rFonts w:ascii="Times New Roman"/>
                <w:b w:val="false"/>
                <w:i w:val="false"/>
                <w:color w:val="000000"/>
                <w:sz w:val="20"/>
              </w:rPr>
              <w:t>
50 %-ынан аспауға тиiс</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 99 000 0-ден</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iшкi эфирлер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Кез келген позициялардың материалдарынан дайындау. Алайда 2909 позициясындағы пайдаланылатын материалдарының құны түпкiлiктi өнiм бағасының </w:t>
            </w:r>
            <w:r>
              <w:br/>
            </w:r>
            <w:r>
              <w:rPr>
                <w:rFonts w:ascii="Times New Roman"/>
                <w:b w:val="false"/>
                <w:i w:val="false"/>
                <w:color w:val="000000"/>
                <w:sz w:val="20"/>
              </w:rPr>
              <w:t>
50 %-ынан аспауға тиiс</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 99 000 0-ден</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басқа оттегі бар функционалдық топты қамтитын немесе қамтымайтын өзге де циклдi ацеталдар мен iшкi гемиацеталдар, және олардың галогенделген, сульфатталған, нитрленген және нитрозаланған туындылары</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позициялардың материалдарынан, оның iшiнде 2932 позициясындағы басқа да материалдардан дайындау</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тек азот гетероатом(дар)ы бар, гетероциклдi қосылыстар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позициялардың материалдарынан дайындау. Алайда 2932 немесе 2933 позициясындағы пайдаланылатын материалдардың құны түпкiлiктi өнiм бағасының 50 %-ынан аспауға тиiс</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құрамы айқындалған немесе айқындалмаған нуклеин қышқылдары және олардың тұздары; өзге де гетероциклдi қосылыстар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позициялардың материалдарынан дайындау. Алайда, 2932, 2933 немесе 2934 позицияларындағы пайдаланылатын материалдардың құны түпкiлiктi өнiм бағасының 20 %-ынан аспауға тиiс</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топ</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3002 12 000, 3002 15 000 0, 3002 20 000, 3003, 3004, 3005 және 3006 60 позицияларындағы тауарлардан басқа, фармацевтикалық өнім, олар үшін қолданылатын қағидалар бұдан әрі жазылады</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барлық пайдаланылатын материалдар өнім позициясынан ерекшеленетін позицияда жіктелуі тиіс. Алайда, өнімдікіндей позицияның материалдары олардың құны түпкілікті өнім бағасының 70%-ынан аспауы шартымен пайдаланылуы мүмкін.</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3002 150000 </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 үшін мөлшерленген дәрілік нысандар түрінде немесе нысандарға немесе буып-түюге өлшеп оралған иммунологиялық өнімдер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позициялардың материалдарынан, оның ішінде 3002 позицияның материалдарынан дайындау. Алайда, 3002 позицияның материалдары олардың құны түпкілікті өнім бағасының 80% - ынан аспауы шартымен, сондай-ақ технологиялық операцияларды орындау шартымен ғана пайдаланылуы мүмкін: жасуша штаммының бөлінуі және (немесе) жасуша штаммының генотиптелуі және фенотиптелуі, және (немесе) жасушалардың бастапқы банкін құру және қолдау, және (немесе) жасушалардың жұмыс банкін құру және ұстап тұру және (немесе) жартылай өнімді вирустық инактивациялау және (немесе) вирустық тазарту және (немесе) жартылай өнімді алу және (немесе) жартылай өнімді стерилдеу және (немесе) шикізат пен материалдарды ыдысқа салу, өлшеу және (немесе) кіріс бақылау, және (немесе) инъекцияға арналған тазартылған суды және (немесе) суды алу және (немесе) құтыларды сыртқы және ішкі жуу, құтыларды кептіру және стерилдеу/депирогенизациялау, және (немесе) құтыларды толтыру және (немесе) құтыларды тығындау, жартылай өнімі бар құтыларды стерилдеу, өндірістік процестердің валидациясы, талдамалық әдістемелердің валидациясы, жабдықтың біліктілігі, инженерлік жүйелердің біліктілігі, ішкі өндірістік бақылау, тұрақтылықты сынау, және (немесе) флакондарды бақылау) және (немесе) жинақтау, дайын препараты бар құтылардың герметикалығын тексеру, және (немесе) дайын өнімнің сапасын бақылау, және (немесе) бастапқы және (немесе) қайталама ораманы таңбалау, және (немесе) құтыларды пішінді ұяшықты қаптамаға буып-түю, бумаларға буып-түю, картоннан жасалған қорапқа топтап буып-түю және (немесе) сатуға серия шығару.</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3002 </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Иммундық сарысулар және өзге де қан фракциялары</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позициялардың материалдарынан, оның ішінде 3002 позицияның материалдарынан дайындау. Алайда, 3002 позицияның материалдары олардың құны түпкілікті өнім бағасының 80% - ынан аспауы шартымен, сондай-ақ технологиялық операцияларды орындау шартымен ғана пайдаланылуы мүмкін: плазмадан қан препараттарын өндіру кезінде: донор скринингі және (немесе) плазманы біріктіру және (немесе) біріктірілген қан плазмасын вирустық тазарту және (немесе) және (немесе) біріктірілген қан плазмасын фракциялау, және (немесе) жартылай өнімді алу және (немесе) жартылай өнімді стерильдеу (пастерлеу) жүргізу, шикізат пен материалдарды ыдысқа салу, өлшеу және (немесе) кіріс бақылау, және (немесе) тазартылған суды және (немесе) инъекцияға арналған суды алу, және (немесе) құтыларды сыртқы және ішкі жуу, құтыларды кептіру және стерилдеу/депирогенизациялау, және (немесе) флакондарды толтыру және (немесе) флакондарды тығындау, жартылай өнімі бар флакондарды стерилдеу, өндірістік процестердің валидациясы, талдамалық әдістемелердің валидациясы, жабдықтың біліктілігі, инженерлік жүйелердің біліктілігі, ішкі өндірістік бақылау, тұрақтылықты сынау, және (немесе) флакондарды бақылау) және (немесе) жинақтау, дайын препараты бар құтылардың герметикалығын тексеру, және (немесе) дайын өнімнің сапасын бақылау, және (немесе) бастапқы және (немесе) қайталама ораманы таңбалау, және (немесе) құтыларды пішінді ұяшықты қаптамаға буып-түю, бумаларға буып-түю, картоннан жасалған қорапқа топтап буып-түю және (немесе) сатуға серия шығару.</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3002 20 000</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Адамдарға арналған вакциналар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позициялардың материалдарынан, оның ішінде 3002 позицияның материалдарынан дайындау. Алайда, 3002 позицияның материалдары олардың құны түпкілікті өнім бағасының 80%-ынан аспауы шартымен, сондай-ақ технологиялық операцияларды орындау шартымен ғана пайдаланылуы мүмкін:</w:t>
            </w:r>
            <w:r>
              <w:br/>
            </w:r>
            <w:r>
              <w:rPr>
                <w:rFonts w:ascii="Times New Roman"/>
                <w:b w:val="false"/>
                <w:i w:val="false"/>
                <w:color w:val="000000"/>
                <w:sz w:val="20"/>
              </w:rPr>
              <w:t>
вакциналарды, иммундық-биологиялық препараттарды өндіру кезінде: жасуша штаммының бөлінуі және (немесе) жасуша штаммының генотиптелуі және фенотиптелуі және (немесе) жасушалардың бастапқы банкін құру және қолдау, және (немесе) жасушалардың жұмыс банкін құру және қолдау, және (немесе) жартылай өнімді вирустық инактивациялау және (немесе) вирустық тазарту, және (немесе) жартылай өнім алу, және (немесе) жартылай өнімді стерильдеу, және (немесе) ыдысқа салу, өлшеу, шикізат пен материалдарды кіріс бақылау, және (немесе) тазартылған суды және (немесе) инъекцияға арналған суды алу, және (немесе) құтыларды сыртқы және ішкі жуу, құтыларды кептіру және стерилдеу/депирогенизациялау, және (немесе) құтыларды толтыру, және (немесе) құтыларды тығындау, жартылай өнімі бар құтыларды стерильдеу, өндірістік процестердің валидациясы, талдамалық әдістемелердің валидациясы, жабдықтың біліктілігі, инженерлік жүйелердің біліктілігі, өндірісішілік бақылау, тұрақтылықты сынау, және (немесе) препараттың ерітіндісі бар флакондарды бақылау), және (немесе) жинақтау, дайын препараты бар құтылардың герметикалығын тексеру, және (немесе) дайын өнімнің сапасын бақылау, және (немесе) бастапқы және (немесе) қайталама ораманы таңбалау, және (немесе) құтыларды пішінді ұяшықты қаптамаға буып-түю, бумаларға буып-түю, картоннан жасалған қорапқа топтап буып-түю және (немесе) сатуға серия шығару.</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Терапевтік немесе профилактикалық мақсатында пайдалануға арналғанекi немесе одан көп құрамдас бөліктердің қоспаларынан құралған, бiрақ дозаланған дәрiлiк нысандар түрiнде немесе бөлшек сауда үшін өлшеніп оралмаған, дәрiлiк заттар (3002, 3005 немесе 3006 тауар позицияларындағы тауарлардан басқа)</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позициясындағы материалдардан дайындау. Алайда 3003 позициясындағы пайдаланылатын материалдардың құны түпкiлiктi өнiм бағасының 20%-ынан аспауға тиiс</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Терапевтік немесе профилактикалық мақсаттарында пайдалануға арналған, араласқан немесе араласпаған өнiмдерден тұратын, дозаланған дәрiлiк нысандар түрiнде өлшенiп оралған (трансдермальдық жүйелер нысанындағы дәрiлiк заттарды қоса алғанда) немесе бөлшек саудамен сатуға арналған дәрiлiк заттар (3002, 3005 немесе 3006 тауар позициясындағы тауарлардан басқа)</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барлық пайдаланылатын материалдар өнім позициясынан ерекшеленетін позицияда жіктелуі тиіс. Алайда, өнім де сол позициядағы материалдар да олардың құны түпкілікті өнім бағасының 70%-ынан аспауы кезінде, сондай-ақ технологиялық операцияларды орындау кезінде пайдаланылуы мүмкін:</w:t>
            </w:r>
            <w:r>
              <w:br/>
            </w:r>
            <w:r>
              <w:rPr>
                <w:rFonts w:ascii="Times New Roman"/>
                <w:b w:val="false"/>
                <w:i w:val="false"/>
                <w:color w:val="000000"/>
                <w:sz w:val="20"/>
              </w:rPr>
              <w:t>
ампулалардағы (құтылардағы) инъекцияға арналған ерітінділерді өндіру кезінде: ыдысқа салу, өлшеу, және (немесе) кіріс бақылау және (немесе) тазартылған суды және (немесе) инъекцияға арналған суды алу және (немесе) ерітіндіні дайындау, ампулаларды кесу, ампулаларды (құтыларды) сыртқы және ішкі жуу, ампулаларды (құтыларды) кептіру және зарарсыздандыру/ депирогенизациялау, және (немесе) ампулаларды (құтыларды) толтыру және (немесе) ампулаларды (құтыларды) және (немесе) (тығындау), ерітіндісі бар ампулаларды (құтыларды) зарарсыздандыру, өндірістік процестерді валидациялау, талдамалық әдістемелердің валидациясы, жабдықтың біліктілігі, инженерлік жүйелердің біліктілігі, өндірісішілік бақылау, тұрақтылығын сынау және (немесе) препарат ерітіндісі бар ампулаларды (құтыларды) бақылау, ерітіндісі бар ампулаларды (құтыларды) герметикалығына тексеру және (немесе) дайын өнімнің сапасын бақылау, және (немесе) буып-түюді бастапқы және (немесе) қайта таңбалау, және (немесе) ампулаларды (құтыларды) пішінді ұяшықты қаптамаға орау, қораптарға орау, бумаларға буып-түю, картоннан жасалған қорапқа топтық орау;</w:t>
            </w:r>
            <w:r>
              <w:br/>
            </w:r>
            <w:r>
              <w:rPr>
                <w:rFonts w:ascii="Times New Roman"/>
                <w:b w:val="false"/>
                <w:i w:val="false"/>
                <w:color w:val="000000"/>
                <w:sz w:val="20"/>
              </w:rPr>
              <w:t>
таблеткаларды дымқыл түйіршіктеу әдісімен өндіру кезінде: шикізатты және материалдарды ыдысқа салу, кіріс бақылау және (немесе) ұсақтау және елеу, және (немесе) өлшеу, және (немесе) ылғалдандырғышты дайындау, және (немесе) араластыру, және (немесе) дымқыл түйіршіктеу және (немесе) таблеткалауға арналған массаны кептіру, және (немесе) құрғақ түйіршіктеу, және (немесе) опалау, таблеткалау, шаңсыздандыру, және (немесе) қабықша жағу, өндірістік процестерді валидациялау, талдамалық әдістемелерді валидациялау, жабдықтардың біліктілігі, инженерлік жүйелерді валидациялау, ішкі өндірістік бақылау, тұрақтылықты сынау, дайын өнімнің сапасын бақылау, және (немесе) блистерге (құтыларға, банкаларға) алғашқы буып-түю, қорапқа екінші рет буып-түю, қораптарға буып-түю, топтық буып-түю;</w:t>
            </w:r>
            <w:r>
              <w:br/>
            </w:r>
            <w:r>
              <w:rPr>
                <w:rFonts w:ascii="Times New Roman"/>
                <w:b w:val="false"/>
                <w:i w:val="false"/>
                <w:color w:val="000000"/>
                <w:sz w:val="20"/>
              </w:rPr>
              <w:t>
таблеткаларды жалған сұйылтылған қабатта өндіру кезінде: булау, шикізат пен материалдарды кіріс бақылау және (немесе) ұсақтау және себу, өлшеу және (немесе) ылғалдандырғышты дайындау және (немесе) таблеткалауға арналған массаны дайындау және (немесе) кептіру, түйіршіктеу және (немесе) құрғақ түйіршіктеу және (немесе) тозаңдандыру және (немесе) таблеткалау және (немесе) шаңсыздандыру, өндірістік процестерді валидациялау, талдамалық әдістемелерді валидациялау, жабдықтардың біліктілігі, инженерлік жүйелерді валидациялау, ішкі өндірістік бақылау, тұрақтылықты сынау, дайын өнімнің сапасын бақылау, және (немесе) блистерге (құтыларға, банкаларға) алғашқы буып-түю, қорапқа екінші рет буып-түю, қораптарға орау, картоннан жасалған қорапқа топтық орау;</w:t>
            </w:r>
            <w:r>
              <w:br/>
            </w:r>
            <w:r>
              <w:rPr>
                <w:rFonts w:ascii="Times New Roman"/>
                <w:b w:val="false"/>
                <w:i w:val="false"/>
                <w:color w:val="000000"/>
                <w:sz w:val="20"/>
              </w:rPr>
              <w:t>
таблеткаларды тікелей престеу әдісімен өндіру кезінде: шикізатты және материалдарды ыдысқа салу, кіріс бақылау және (немесе) ұсақтау және себу, өлшеу және (немесе) араластыру және (немесе) таблеткалау және (немесе) шаңсыздандыру, қабықша жағу, өндірістік процестерді валидациялау, талдамалық әдістемелер валидациясы, жабдықтардың біліктілігі, инженерлік жүйелерді валидациялау, өндіріс ішіндегі бақылау, тұрақтылықты сынау, дайын өнімнің сапасын бақылау, және (немесе) блистерге (құтыларға, банкаларға) алғашқы буып-түю, қорапқа екінші рет буып-түю, қораптарға буып-түю, картоннан жасалған қорапқа топтық буып-түю;</w:t>
            </w:r>
            <w:r>
              <w:br/>
            </w:r>
            <w:r>
              <w:rPr>
                <w:rFonts w:ascii="Times New Roman"/>
                <w:b w:val="false"/>
                <w:i w:val="false"/>
                <w:color w:val="000000"/>
                <w:sz w:val="20"/>
              </w:rPr>
              <w:t>
таблеткаларға үлдірлі жабындарды жағу өндірісі кезінде: шикізатты және материалдарды ыдысқа салу, кіріс бақылау және (немесе) ұсақтау және себу, өлшеу және (немесе) ылғалдандырғышты дайындау және (немесе) араластыру және (немесе) дымқыл түйіршіктеу және (немесе) таблеткалауға арналған массаны кептіру және (немесе) құрғақ түйіршіктеу және (немесе) опалау және (немесе) таблеткалау және (немесе) шаңсыздандыру және (немесе) жабын жағу, өндірістік процестерді валидациялау, талдамалық әдістемелерді валидациялау, жабдықтардың біліктілігі, инженерлік жүйелердің валидациясы, өндірісішілік бақылау, тұрақтылықты сынау, дайын өнімнің сапасын бақылау, және (немесе) блистерге (құтыларға, банкаларға) алғашқы буып-түю, қорапқа екінші рет буып-түю, қораптарға буып-түю, картоннан жасалған қорапқа топтық буып-түю;</w:t>
            </w:r>
            <w:r>
              <w:br/>
            </w:r>
            <w:r>
              <w:rPr>
                <w:rFonts w:ascii="Times New Roman"/>
                <w:b w:val="false"/>
                <w:i w:val="false"/>
                <w:color w:val="000000"/>
                <w:sz w:val="20"/>
              </w:rPr>
              <w:t>
капсулаланған дәрілік түрлерді өндіру кезінде: өндірістік процестерді валидациялау, талдамалық әдістемелерді валидациялау, жабдықтардың біліктілігі, инженерлік жүйелерді валидациялау, өндірісішілік бақылау, тұрақтылықты сынау, булау, шикізат пен материалдарды кіріс бақылау және (немесе) ұсақтау және себу, ылғалдандырғышты өлшеу және (немесе) дайындау, және (немесе) капсулалау үшін массаны араластыру және (немесе) дымқыл түйіршіктеу және (немесе) таблеткалауды түйіршіктеуге арналған массаны кептіру және (немесе) құрғақ түйіршіктеу және (немесе) опалау, және (немесе) капсулаларды толтыру және (немесе) капсулаларды жылтырату, және (немесе) блистерге (құтыларға, банкаларға) алғашқы буып-түю, қорапқа екінші рет буып-түю, тұрақтылықты сынау, дайын өнімнің сапасын бақылау, картоннан жасалған қорапқа топтық буып-түю;</w:t>
            </w:r>
            <w:r>
              <w:br/>
            </w:r>
            <w:r>
              <w:rPr>
                <w:rFonts w:ascii="Times New Roman"/>
                <w:b w:val="false"/>
                <w:i w:val="false"/>
                <w:color w:val="000000"/>
                <w:sz w:val="20"/>
              </w:rPr>
              <w:t>
саше-пакеттерде ұнтақтарды өндіру кезінде: өндірістік процестерді валидациялау, талдамалық әдістемелерді валидациялау, жабдықтардың біліктілігі, инженерлік жүйелерді валидациялау, өндірісішілік бақылау, тұрақтылықты сынау, булау, шикізат пен материалдарды ыдысқа салу, кіріс бақылау және (немесе) ұнтақтау және себу, ылғалдағышты өлшеу және (немесе) дайындау және (немесе) араластыру және (немесе) ылғалды түйіршіктеу (немесе) құрғақ түйіршіктеу, саша-пакеттердің толтыру үшін массаны кептіру және (немесе) кептіру, және (немесе) саше-пакетте бөлшектеп өлшеу, бумада алғашқы буып-түю, тұрақтылықты сынау, дайын өнімнің сапасын бақылау, картоннан жасалған қорапқа топтық буып-түю;</w:t>
            </w:r>
            <w:r>
              <w:br/>
            </w:r>
            <w:r>
              <w:rPr>
                <w:rFonts w:ascii="Times New Roman"/>
                <w:b w:val="false"/>
                <w:i w:val="false"/>
                <w:color w:val="000000"/>
                <w:sz w:val="20"/>
              </w:rPr>
              <w:t>
зарарсыздандырылған ұнтақтарды (ерітінділерді) өндіру кезінде: шикізат пен материалдарды кіріс бақылау, тазартылған суды және (немесе) инъекцияға арналған суды алу, өндірістік процестерді валидациялау, талдау әдістемелерін валидациялау, жабдықтардың біліктілігі, инженерлік жүйелерді валидациялау, өндірісішілік бақылау, тұрақтылықты сынау, дайын өнімнің сапасын бақылау, және (немесе) бастапқы қаптама материалдарын булау және (немесе) құтыларды сыртқы және ішкі жуу және (немесе) құтыларды зарарсыздандыру және (немесе) тығындарды дайындау және зарарсыздандыру, және (немесе) құтыларға зарарсыздандырылған резеңке тығындармен тығындау және (немесе) құтыларды алюминий қалпақшалармен тығындау және (немесе) толтырылған өнімі бар сауытты зарарсыздандыру және (немесе) құтыларды таңбалау, және (немесе) еріткішпен жиынтықтау, дайын өнімді бақылау, картоннан жасалған бумадағы екінші рет буып-түю, картоннан жасалған қораптағы топтап буып-түю;</w:t>
            </w:r>
            <w:r>
              <w:br/>
            </w:r>
            <w:r>
              <w:rPr>
                <w:rFonts w:ascii="Times New Roman"/>
                <w:b w:val="false"/>
                <w:i w:val="false"/>
                <w:color w:val="000000"/>
                <w:sz w:val="20"/>
              </w:rPr>
              <w:t>
инфузиялық ерітінділерді өндіру кезінде: шикізат пен материалдарды ыдысқа салу, кіріс бақылау, тазартылған суды және (немесе) инъекцияға арналған суды өлшеу, алу және (немесе) ерітіндіні дайындау және (немесе) пакеттерді таңбалау және (немесе) пакеттерді, бөтелкелерді асептикалық толтыру және дәнекерлеу, шөлмектерді, ерітінді салынған пакеттерді термиялық өңдеу және (немесе) зарарсыздандыру, препарат, шөлмектер ерітіндісі бар пакеттерді бақылау, өндірістік процестерді валидациялау, талдамалық әдістемелерді валидациялау, жабдықтардың біліктілігі, инженерлік жүйелерді валидациялау, ішкі өндірістік бақылау, дайын өнімнің сапасын бақылау, шөлмектерді, пакеттерді таңбалау, картоннан жасалған қорапқа топтап буып-түю;</w:t>
            </w:r>
            <w:r>
              <w:br/>
            </w:r>
            <w:r>
              <w:rPr>
                <w:rFonts w:ascii="Times New Roman"/>
                <w:b w:val="false"/>
                <w:i w:val="false"/>
                <w:color w:val="000000"/>
                <w:sz w:val="20"/>
              </w:rPr>
              <w:t>
дәріхана жағдайында инфузиялық ерітінділерді дайындау кезінде: дәріханада дәрілік нысандарды дайындау қағидаларына сәйкес, шикізат пен материалдарды ыдысқа салу, кіріс бақылау, бөтелкелерді, тығындарды және алюминий қалпақшаларды дайындау және зарарсыздандыру, тазартылған суды және (немесе) инъекцияға арналған суды алу, ерітіндіні өлшеу және (немесе) дайындау, ерітінді сапасын бақылау, шөлмектерді тығындармен және алюминий қалпақшалармен толтыру, тығындау, шөлмектерді таңбалау, шөлмектерді зарарсыздандыру, препарат ерітіндісі бар шөлмектерді бақылау, дәріханадан кейінгі бақылау, жабдықтың біліктілігі, дайын өнімнің сапасын бақылау, шөлмектерді таңбалау, картоннан жасалған қорапқа немесе металл жәшіктерге топтап буып-түю.</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3005</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Медицинада, хирургияда, стоматологияда немесе ветеринарияда қолдануға арналған фармацевтикалық заттар сiңiрiлген немесе қапталған, бөлшек саудамен сату үшін қалыптарға немесе орамдарға өлшеніп оралған, мақта, дәке, бинттер және ұқсас бұйымдар (мысалы, таңу материалы, лейкопластар булаулар)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заттарды қоспағанда, кез келген позициялардың материалдарынан дайындау алайда, 3005 позицияндағы пайдаланылатын материалдардың құны түпкiлiктi өнiм бағасының 50%-ынан аспауға тиiс</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3006 60</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Гормондардың немесе спермицидтердiң негiзiнде дайындалған химиялық контрацептивтiк құралдар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позициялардың материалдарынан дайындау, ол кезде барлық пайдаланылатын материалдардың құны түпкiлiктi өнiм бағасының 50%-ынан аспауға тиiс</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топ</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материалдар өнім позициясынан ерекшеленетін позицияда жіктелуі тиіс кез келген позициядан материалдарды дайындау. Алайда, өнім де сол позициядағы материалдар да олардың құны түпкілікті өнім бағасының 50%-ынан аспауы кезінде пайдаланылуы мүмкін.</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32-топ</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3201-ден, 3205 00 000 0 позицияларының өнiмдерiнен басқа, олар үшiн пайданылатын қағидалар бұдан әрi жазылады, илеу немесе бояу сығындылары; таниндер және олардың туындылары; бояғыштар, тигменттер және өзге де бояу заттары; бояулар мен лактар; тығыздағыштар мен өзге де мастикалар; сия [баспаханалық бояу]</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позициялардың материалдарынан дайындау, ол кезде барлық пайдаланылатын материалдар өнiм позициясынан ерекшелiнетiн позицияда жiктелуi тиiс. Алайда өнiмдiкiндей позицияның материалдары олардың құны түпкiлiктi өнiм бағасының 20%-ынан аспауы шартымен пайдаланылуы мүмкiн</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3201-ден</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Өсімдіктен пайда болған илеу экстрактілері; танниндер мен олардың тұздары, қарапайым және күрделі эфирлер мен өзге де туындылар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Өсiмдiктен алынатын илеу заттарының сығындыларынан дайындау</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3205 00 000 0</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Түрлi-түстi лактар; осы топқа 3-ескертуде көрсетiлген түрлi-түстi лактардың негiзiндегi препараттар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топқа 3203 және 3204 позицияларындағы материалдарды қоспағанда, 3205 позицияға жататын барлық материалдардың құны түпкiлiктi өнiм бағасының 20%-ынан аспауы шартымен кез келген позициялардың материалдарынан дайындау</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33-топ</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Эфир майлары мен резиноидтар; парфюмерлiк, косметикалық немесе дәретхана заттары, олар үшiн пайданылатын қағидалар бұдан әрi жазылатын 3301 позициясындағы өнiмдерден басқа</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позициялардың материалдарынан дайындау. Алайда дайын өнiмдiкiндей позицияның пайдаланылатын материалдарының құны түпкiлiктi өнiм бағасының 40%-ынан аспауға тиiс</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және абсолюттi гүл сығындыларын қоса алғанда, эфир майлары (терпендерден құралған немесе құралмаған) резиноидтар; сығылған эфир майлары; анфлераж немесе мацерация әдiсiмен алынатын тоң майлардағы, ұшпайтын майлардағы, балауыздардағы немесе ұқсас өнiмдердегi эфир майларының концентраттары; эфир майларын терпенсiздендiру жолымен алынған терпендiк жанама өнiмдер; эфир майларының сулы дистиляттары мен сулы ерiтiндiлерi</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Өңдеу/қайта өңдеу технологиясына сәйкес өндiрiстiк жағдайларда арнайы тәсiлмен тазалауды қолдана отырып, кез келген позициялардың материалдарынан, оның iшiнде сол позицияның басқа да материалдарынан дайындау. Алайда, 3301 позициясындағы пайдаланылатын материалдардың құны түпкiлiктi өнiм бағасының 50%-ынан аспауға тиiс</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34-топтан</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Сабын, үстiңгi қабаты белсендi органикалық заттар, жуғыш заттар, майлау материалдары, жасанды және дайын балауыздар, тазалау мен әрлеуге арналған құрамдар, майшамдар мен ұқсас бұйымдар, жапсыруға арналған пасталар, пластилин, "тiс дәрiгерi балауызы" және тiс дәрiгерлiк мақсаттарға арналған гипс негiзiндегi құрамдар, 3404 және 3404-тен позицияларындағы тауарлардан басқа, олар үшiн қолданылатын қағидалар бұдан әрi жазылған</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барлық пайдаланылатын материалдар дайын өнiм позициясынан ерекшеленетiн позицияда жiктелуге тиiс. Алайда сол позициядағы материалдар олардың түпкiлiктi өнiм бағасының 50%-ынан аспаған жағдайда пайдаланыла алады.</w:t>
            </w:r>
            <w:r>
              <w:br/>
            </w:r>
            <w:r>
              <w:rPr>
                <w:rFonts w:ascii="Times New Roman"/>
                <w:b w:val="false"/>
                <w:i w:val="false"/>
                <w:color w:val="000000"/>
                <w:sz w:val="20"/>
              </w:rPr>
              <w:t>
Сабын үшiн: мынадай:</w:t>
            </w:r>
            <w:r>
              <w:br/>
            </w:r>
            <w:r>
              <w:rPr>
                <w:rFonts w:ascii="Times New Roman"/>
                <w:b w:val="false"/>
                <w:i w:val="false"/>
                <w:color w:val="000000"/>
                <w:sz w:val="20"/>
              </w:rPr>
              <w:t>
рецептура бойынша май жиынтығы (егер дайындау технологиясында көзделген болса); сабынды қайнату (егер дайындау технологиясында көзделген болса); сабын жинағы; суыту және кептiру; механикалық өңдеу; қоспалармен араластыру; механикалық өңдеу; кесу; моңтаңбалау; буып-түю технологиялық операциялары орындалған жағдайда, кез келген позициялардағы материалдардан дайындау. Сұйық сабын үшін: су дайындау; рецептура бойынша үстінгі қабаты белсенді заттар жиынтығы; қыздыру (егер дайындау технологиясы бойынша қажет болса); суыту (егер дайындау технологиясы бойынша қажет болса); қоспалармен араластыру (егер дайындау технологиясы бойынша қажет болса); құю; буып-түю технологиялық операциялары орындалған жағдайда, кез келген позициялардағы материалдардан дайындау</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Жақпа материалдары (кескiш жабдықтар үшiн жақпа-салқындатқыш эмульсияларды, бұрандамалар мен сомындарды бұрауды жеңiлдететiн құралдарды, датты кетiруге арналған құралдар мен жақпалар негiзiндегi бұйымдарды қалыптан алып шығуды жеңiлдететiн тотқа қарсы құралдар мен препараттарды қоса алғанда) және битуминоздық жыныстардан алынған негiзгi құрамдас бөлiктер ретiнде 70 мас.%-дан не одан көп мұнай не мұнай өнiмдерi бар құралдардан басқа, тоқыма материалдарын, терiнi, жүндi жаққы маймен және маймен өңдеу үшiн пайдаланылатын құралдар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құны түпкiлiктi өнiм бағасының 50%-ынан аспауы шартымен осы позициядағы материалдардан дайындау</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3404-тен</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балауыздар және дайын балауыздар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Тазарту және/немесе бiр немесе бiрнеше белгiлi бiр өңдеулер жөнiндегi операциялар. Өзге де операциялар, ол кезде барлық пайдаланылатын материалдар өнiм позициясынан ерекшелiнетiн позицияда жiктелуге тиiс. Алайда, өнiмдiкiндей позицияның материалдары олардың құны түпкiлiктi өнiм бағасының 50%-ынан аспауы шартымен пайдаланылуы мүмкiн</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35-топ</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Ақуыз заттар; жетiлдiрiлген крахмалдар; желiмдер; ферменттер, олар үшiн пайданылатын қағидалар бұдан әрi 3505 10 500 0; 3505 10 900 0, 3507-ден қосымша кiшi позициялардың өнiмдерiнен басқа</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позициялардың материалдарынан дайындау, ол кезде барлық пайдаланылатын материалдар өнiм позициясынан ерекшелiнетiн позицияда жiктелуге тиiс. Алайда өнiмдiкiндей позицияның материалдары олардың құны түпкiлiктi өнiм бағасының 20%-ынан аспауы шартымен пайдаланылуы мүмкiн</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3505 10 500 0</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Крахмалдар, эстерифицияланған және этерифицияланған (күрделi немесе қарапайым эфирге айналдырылған)</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позициялардың материалдарынан, оның iшiнде 3505 позициясындағы басқа да материалдарынан дайындау</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3505 10 900 0</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түрлендірілген крахмалдар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 позицияның материалдарынан басқа, кез келген позициялардың материалдардан дайындау</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3507-ден</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Ферменттер; басқа жерде аталмаған немесе қосылмаған ферменттi препараттар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барлық пайдаланылатын материалдардың құны түпкiлiктi өнiм бағасының 50%-ынан аспауға тиiс</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36-топ</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Жарылғыш заттар; пиротехникалық бұйымдар; сiрiңкелер; пирофорлық қорытпалар; кейбiр жанғыш заттар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позициялардың материалдарынан дайындау, ол кезде барлық пайдаланылатын материалдар өнiм позициясынан ерекшелiнетiн позицияда жiктелуi тиiс. Алайда өнiмдiкiндей позицияның материалдары олардың құны түпкiлiктi өнiм бағасының 20%-ынан аспауы шартымен пайдаланылуы мүмкiн</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37-топ</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 және кино тауарлары, 3701, 3702, 3704 00 позицияларындағы өнiмдерден басқа</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позициялардың материалдарынан дайындау, ол кезде пайдаланылатын барлық материалдар өнiм позициясынан ерекшелiнетiн позицияда жiктелуi тиiс. Алайда, өнiмдiкiндей позицияның материалдары олардың құны түпкiлiктi өнiм бағасының 20%-ынан аспауы шартымен пайдаланылуы мүмкiн</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3701</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Фотопластинкалар мен фотопленка, жұқа, сенсибилизацияланған, экспонизацияланбаған, қағаздан, картоннан немесе тоқымалардан басқа, кез келген материалдардан жасалған; жылдам суретке түсiруге арналған жұқа пленка, сенсибилизацияланған, экспонизацияланбаған, орамда немесе орамсыз</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барлық пайдаланылатын материалдар 3701 және 3702 позицияларынан ерекшелiнетiн позицияда жiктелуге тиiс</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Орамдағы фотопленка, сенсибилизацияланған, экспонизацияланбаған, қағаздан, картоннан немесе тоқымалардан басқа, кез келген материалдардан жасалған; жылдам суретке түсiруге арналған рулондағы пленка, сенсибилизацияланған, экспонизацияланбаған</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барлық пайдаланылатын материалдар 3701 және 3702 позицияларынан ерекшеленетiн позицияда жiктелуге тиiс</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3704 00</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Фотографиялық пластинкалар, пленка, қағаз, картон және тоқыма материалдары, экспонизацияланған, бiрақ айқындалмаған</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барлық пайдаланылатын материалдар 3701 және 370400 позицияларынан ерекшеленетiн позицияда жiктелуге тиiс</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38-топ</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3801 20 100 0, 3801 30 100 0, 3803 00-ден, 3805-тен, 3806-дан, 3806 30 000, 3807 00-ден, 3811 21 000, 3823 70 000, 3824-тен позициялардан басқа, өзге де химиялық өнiмдер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пайдаланылатын материалдар өнiмiнiң позициясынан ерекшеленетiн позицияда жiктелуi тиiс. Алайда, өнiмдiкiндей позицияның материалдары олардың құны түпкiлiктi өнiм бағасының 20%-ынан аспауы шартымен пайдаланылуы мүмкiн</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3801 20 100 0</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Майдағы суспензия түрiндегi коллоидтi графит; жартылай коллоидтi графит</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позициялардың материалдарынан дайындау, ол кезде барлық пайдаланылатын материалдардың құны түпкiлiктi өнiм бағасының 50%-ынан аспауға тиiс</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3801 30 000 0</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Электродтарға арналған көмiртектi пасталар және пештердi шегендеуге арналған ұқсас пасталар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позициялардың материалдарынан дайындау, ол кезде 3403 позицияның пайдаланылатын материалдарының құны түпкiлiктi өнiм бағасының 50%-ынан аспауға тиiс</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3803 00-ден</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Таллол майы, тазартылған немесе тазартылмаған</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Тазартылмаған майды тазарту</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3805 10 900 0-тен</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Тазартылған сульфатты скипидар майы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Сульфатты скипидар тазаланбаған майын дистиляттау немесе тазалау жолымен тазарту</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3806 90 000 0-ден</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Күрделi шайырлы эфир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шайыры бар қышқылдардан дайындау</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3806 30 000 0</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Күрделi эфирлi шайырлар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Құрамында шайыры бар қышқылдардан дайындау </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3807 00 900 0</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Қарамай (өсiмдiк гудронынан алынған нұм немесе шайыр)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Сүректiк қарамайды айдау</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3824-тен</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Құйма нысандарын немесе құю өзектерінің өндірісі үшін дайын байланыстырушы заттар; химиялық немесе өнеркәсіптің аралас салаларының өнімдері мен химиялық препараттары (табиғи өнімдердің қоспаларынан тұратын препараттарды қоса алғанда), басқа жерде айтылмаған немесе қосылмаған</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пайдаланылатын материалдар өнiмiнiң позициясынан ерекшеленетiн позицияда жiктелуi тиiс. Алайда өнiмдiкiндей позицияның материалдары олардың құны түпкiлiктi өнiм бағасының 50%-ынан аспауы шартымен пайдаланылуы мүмкiн</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3811 21 000 0</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Битуминозды минералдардан алынған құрамында мұнай немесе мұнай өнiмдерi бар жағармайларға қосымдар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3811 позициясындағы пайдаланылатын материалдарының құны түпкiлiктi өнiм бағасының 50%-ынан аспауға тиiс</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3823 70 000 0</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Өнеркәсiптiк майлы спирттер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позициялардың материалдарынан, оның iшiнде майлы қышқылдардан дайындау</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3901 - 3915-тен</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нысандардағы этилен полимерлері</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барлық пайдаланылатын материалдардың құны түпкiлiктi өнiм бағасының 50%-ынан аспауға тиiс. Алайда 39-топтың барлық пайдаланылатын материалдарының құны түпкiлiктi өнiм бағасының 20%-ынан аспауға тиiс</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3916 – 3921-ден</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Көлденең қимасы 1 мм асатын даражіп, шыбықтар, өзектер және фасондық кескіндер өңделген немесе өңделмеген жазықтықпен, бірақ басқа өңдеуге берілмеген, пластмассадан – пластмассадан жасалатын тақталар, жаймалар, қабықтар немесе жолақтар, өзгелер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барлық пайдаланылатын материалдардың құны түпкiлiктi өнiм бағасының 50%-ынан аспауы тиiс. Алайда, 39-топтың барлық пайдаланылатын материалдарының құны түпкiлiктi өнiм бағасының 20%-ынан аспауға тиiс</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3920 10 250 0</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0,125 мм аспайтын, этилен полимерлерiнен жасалған, үлес салмағы 0,94-тен кем, басылған суретi мен мәтiнi бар, орамдардағы үлдiр, жолақтар немесе таспалар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позициялардың материалдарынан дайындау. Алайда дайын өнiмдiкiндей позицияның пайдаланылатын материалдарының құны түпкiлiктi өнiм бағасының 50%-ынан аспауға тиiс</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3920 10 280 0</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0,125 мм аспайтын, этилен полимерлерiнен жасалған, басылған суретi мен мәтiнi бар, үлес салмағы 0,94 мм немесе одан асатын, орамдардағы үлдiр, жолақтар немесе таспалар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позициялардың материалдарынан дайындау. Алайда дайын өнiмдiкiндей позицияның пайдаланылатын материалдарының құны түпкiлiктi өнiм бағасының 50%-ынан аспауға тиiс</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3920 20 210 0</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0,10 мм аспайтын, пропилен полимерлерiнен жасалған, биоксалды бағдарланған, орамдардағы үлдiр, жолақтар немесе таспалар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позициялардың материалдарынан дайындау. Алайда дайын өнiмдiкiндей позицияның пайдаланылатын материалдарының құны түпкiлiктi өнiм бағасының 50%-ынан аспауға тиiс</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Пластмассадан жасалған басқа бұйымдар және </w:t>
            </w:r>
            <w:r>
              <w:br/>
            </w:r>
            <w:r>
              <w:rPr>
                <w:rFonts w:ascii="Times New Roman"/>
                <w:b w:val="false"/>
                <w:i w:val="false"/>
                <w:color w:val="000000"/>
                <w:sz w:val="20"/>
              </w:rPr>
              <w:t>
3901-3914 тауар позицияларындағы материалдардан жасалған өзге де бұйымдар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барлық пайдаланылатын материалдардың құны түпкiлiктi өнiм бағасының 50%-ынан аспауға тиiс</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3926 30 000 0</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Бекiткiш құралдар және жиhаз, көлiк құралдары үшiн фурнитура немесе ұқсас бұйымдар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барлық пайдаланылатын материалдардың құны түпкiлiктi өнiм бағасының 80%-ынан аспауға тиiс, сондай-ақ мынадай технологиялық операцияларды орындау шартымен:</w:t>
            </w:r>
            <w:r>
              <w:br/>
            </w:r>
            <w:r>
              <w:rPr>
                <w:rFonts w:ascii="Times New Roman"/>
                <w:b w:val="false"/>
                <w:i w:val="false"/>
                <w:color w:val="000000"/>
                <w:sz w:val="20"/>
              </w:rPr>
              <w:t>
- дайындама жасау;</w:t>
            </w:r>
            <w:r>
              <w:br/>
            </w:r>
            <w:r>
              <w:rPr>
                <w:rFonts w:ascii="Times New Roman"/>
                <w:b w:val="false"/>
                <w:i w:val="false"/>
                <w:color w:val="000000"/>
                <w:sz w:val="20"/>
              </w:rPr>
              <w:t>
- бөлшектерді механикалық өңдеу</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3926 90</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Пластмассадан жасалған өзге де бұйымдар және 3901 - 3914 тауар позициясындағы өзге де материалдарынан жасалған бұйымдар, басқалары</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барлық пайдаланылатын материалдардың құны түпкiлiктi өнiм бағасының 80%-ынан аспауға тиiс, сондай-ақ мынадай технологиялық операцияларды орындау шартымен:</w:t>
            </w:r>
            <w:r>
              <w:br/>
            </w:r>
            <w:r>
              <w:rPr>
                <w:rFonts w:ascii="Times New Roman"/>
                <w:b w:val="false"/>
                <w:i w:val="false"/>
                <w:color w:val="000000"/>
                <w:sz w:val="20"/>
              </w:rPr>
              <w:t>
- дайындама жасау;</w:t>
            </w:r>
            <w:r>
              <w:br/>
            </w:r>
            <w:r>
              <w:rPr>
                <w:rFonts w:ascii="Times New Roman"/>
                <w:b w:val="false"/>
                <w:i w:val="false"/>
                <w:color w:val="000000"/>
                <w:sz w:val="20"/>
              </w:rPr>
              <w:t>
- бөлшектерді механикалық өңдеу</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4001</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нысандардағы немесе тiлiмдер, табақтар немесе жолақтар (немесе таспалар) түрiндегi табиғи көксағыз, балата, гуттаперча, гваюла, чикл және ұқсас табиғи шайырлар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көксағыз табақтарының қабаттала бөлiнуi</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4005</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нысандардағы немесе тiлiмдер, табақтар немесе жолақтар түрiндегi қыздырылмаған резеңке қоспасы</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барлық пайдаланылатын материалдарының құны түпкiлiктi өнiм бағасының 50%-ынан аспауға тиiс</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4009</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резеңкеден басқа вулкандық резеңкеден жасалған құбырлар, түтіктер және шлангтер, фитингтермен және (немесе) басқа жалғастырғыш элементтермен.</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кезінде барлық пайдаланылатын материалдардың құны түпкілікті өнім бағасының 50%-ынан аспауға тиіс, мынадай операцияларды орындау шартымен:</w:t>
            </w:r>
            <w:r>
              <w:br/>
            </w:r>
            <w:r>
              <w:rPr>
                <w:rFonts w:ascii="Times New Roman"/>
                <w:b w:val="false"/>
                <w:i w:val="false"/>
                <w:color w:val="000000"/>
                <w:sz w:val="20"/>
              </w:rPr>
              <w:t>
- шлангіні кесу немесе өлшегіш шлангіні қолдану (конструкциясына байланысты);</w:t>
            </w:r>
            <w:r>
              <w:br/>
            </w:r>
            <w:r>
              <w:rPr>
                <w:rFonts w:ascii="Times New Roman"/>
                <w:b w:val="false"/>
                <w:i w:val="false"/>
                <w:color w:val="000000"/>
                <w:sz w:val="20"/>
              </w:rPr>
              <w:t>
- фитингтерді кесу және (немесе) жалғастырғыш элементтерді дайындау;</w:t>
            </w:r>
            <w:r>
              <w:br/>
            </w:r>
            <w:r>
              <w:rPr>
                <w:rFonts w:ascii="Times New Roman"/>
                <w:b w:val="false"/>
                <w:i w:val="false"/>
                <w:color w:val="000000"/>
                <w:sz w:val="20"/>
              </w:rPr>
              <w:t>
- фитингтерді немесе басқа жалғастырғыш элементтерді орнату (егер өндірушінің нормативтік-технологиялық құжаттамасында қарастырылған болса);</w:t>
            </w:r>
            <w:r>
              <w:br/>
            </w:r>
            <w:r>
              <w:rPr>
                <w:rFonts w:ascii="Times New Roman"/>
                <w:b w:val="false"/>
                <w:i w:val="false"/>
                <w:color w:val="000000"/>
                <w:sz w:val="20"/>
              </w:rPr>
              <w:t>
- шлангтарды сыққышта гидравликалық сынау (егер өндірушінің нормативтік-технологиялық құжаттамасында қарастырылған болса).</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Пневматикалық резеңке жаңа шиналар мен жапқыштар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өнiммен бiрдей тауар позициясында пайдаланылатын шикiзаттың құны түпкiлiктi өнiм бағасының 50%-ынан аспауға тиiс</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4015</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Киiм және түрлi мақсаттарға арналған қатты резеңкеден басқа, вулканизацияланған резеңкеден жасалған киiмдерге (қолғаптарды, биялайларды және митенкiлердi қоса алғанда) арналған керек-жарақтар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позицияның материалдарынан дайындау. Алайда, 4015 позициясындағы пайдаланылатын материалдар құны мыналардан:</w:t>
            </w:r>
            <w:r>
              <w:br/>
            </w:r>
            <w:r>
              <w:rPr>
                <w:rFonts w:ascii="Times New Roman"/>
                <w:b w:val="false"/>
                <w:i w:val="false"/>
                <w:color w:val="000000"/>
                <w:sz w:val="20"/>
              </w:rPr>
              <w:t>
- тауардың осы түрiн дайындаған күннен бастап бiрiншi жылы - түпкiлiктi өнiм бағасының 80 %-ынан;</w:t>
            </w:r>
            <w:r>
              <w:br/>
            </w:r>
            <w:r>
              <w:rPr>
                <w:rFonts w:ascii="Times New Roman"/>
                <w:b w:val="false"/>
                <w:i w:val="false"/>
                <w:color w:val="000000"/>
                <w:sz w:val="20"/>
              </w:rPr>
              <w:t>
- екiншi жылы - түпкiлiктi өнiм бағасының 70 %-ынан;</w:t>
            </w:r>
            <w:r>
              <w:br/>
            </w:r>
            <w:r>
              <w:rPr>
                <w:rFonts w:ascii="Times New Roman"/>
                <w:b w:val="false"/>
                <w:i w:val="false"/>
                <w:color w:val="000000"/>
                <w:sz w:val="20"/>
              </w:rPr>
              <w:t>
- үшiншi жылы - түпкiлiктi өнiм бағасының 60 %-ынан;</w:t>
            </w:r>
            <w:r>
              <w:br/>
            </w:r>
            <w:r>
              <w:rPr>
                <w:rFonts w:ascii="Times New Roman"/>
                <w:b w:val="false"/>
                <w:i w:val="false"/>
                <w:color w:val="000000"/>
                <w:sz w:val="20"/>
              </w:rPr>
              <w:t>
- тауардың осы түрiн дайындаудың төртiншi жылынан бастап түпкiлiктi өнiм бағасының 50 %-ынан аспауға тиiс. Зарарсыздандырылған биялайлар үшін мынадай операцияларды орындау шартымен:</w:t>
            </w:r>
            <w:r>
              <w:br/>
            </w:r>
            <w:r>
              <w:rPr>
                <w:rFonts w:ascii="Times New Roman"/>
                <w:b w:val="false"/>
                <w:i w:val="false"/>
                <w:color w:val="000000"/>
                <w:sz w:val="20"/>
              </w:rPr>
              <w:t>
- орамаларды дайындау;</w:t>
            </w:r>
            <w:r>
              <w:br/>
            </w:r>
            <w:r>
              <w:rPr>
                <w:rFonts w:ascii="Times New Roman"/>
                <w:b w:val="false"/>
                <w:i w:val="false"/>
                <w:color w:val="000000"/>
                <w:sz w:val="20"/>
              </w:rPr>
              <w:t>
- екі-екіден жекелеген орамаға қаптау;</w:t>
            </w:r>
            <w:r>
              <w:br/>
            </w:r>
            <w:r>
              <w:rPr>
                <w:rFonts w:ascii="Times New Roman"/>
                <w:b w:val="false"/>
                <w:i w:val="false"/>
                <w:color w:val="000000"/>
                <w:sz w:val="20"/>
              </w:rPr>
              <w:t>
- зарарсыздандыру;</w:t>
            </w:r>
            <w:r>
              <w:br/>
            </w:r>
            <w:r>
              <w:rPr>
                <w:rFonts w:ascii="Times New Roman"/>
                <w:b w:val="false"/>
                <w:i w:val="false"/>
                <w:color w:val="000000"/>
                <w:sz w:val="20"/>
              </w:rPr>
              <w:t>
- зарарсыздандырылуын тексеру.</w:t>
            </w:r>
            <w:r>
              <w:br/>
            </w:r>
            <w:r>
              <w:rPr>
                <w:rFonts w:ascii="Times New Roman"/>
                <w:b w:val="false"/>
                <w:i w:val="false"/>
                <w:color w:val="000000"/>
                <w:sz w:val="20"/>
              </w:rPr>
              <w:t>
Зарарсыздандырылмаған биялайлар үшін мынадай операцияларды орындаған жағдайда:</w:t>
            </w:r>
            <w:r>
              <w:br/>
            </w:r>
            <w:r>
              <w:rPr>
                <w:rFonts w:ascii="Times New Roman"/>
                <w:b w:val="false"/>
                <w:i w:val="false"/>
                <w:color w:val="000000"/>
                <w:sz w:val="20"/>
              </w:rPr>
              <w:t>
- хлоринация немесе полимерлеу;</w:t>
            </w:r>
            <w:r>
              <w:br/>
            </w:r>
            <w:r>
              <w:rPr>
                <w:rFonts w:ascii="Times New Roman"/>
                <w:b w:val="false"/>
                <w:i w:val="false"/>
                <w:color w:val="000000"/>
                <w:sz w:val="20"/>
              </w:rPr>
              <w:t>
- орамалды дайындау;</w:t>
            </w:r>
            <w:r>
              <w:br/>
            </w:r>
            <w:r>
              <w:rPr>
                <w:rFonts w:ascii="Times New Roman"/>
                <w:b w:val="false"/>
                <w:i w:val="false"/>
                <w:color w:val="000000"/>
                <w:sz w:val="20"/>
              </w:rPr>
              <w:t>
-25-50 жұптан топты орамаға қаптау (полителенді қосымша бет, картонды қорап/бокс)</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4017 00</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нысандардағы қатты резеңке (мысалы, эбонит), қалдықтар мен сынықтарды қоса алғанда; қатты резеңкеден жасалған бұйымдар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барлық пайдаланылатын материалдардың құны түпкiлiктi өнiм бағасының 80%-ынан аспауға тиiс, сондай-ақ мынадай технологиялық операцияларды орындау шартымен:</w:t>
            </w:r>
            <w:r>
              <w:br/>
            </w:r>
            <w:r>
              <w:rPr>
                <w:rFonts w:ascii="Times New Roman"/>
                <w:b w:val="false"/>
                <w:i w:val="false"/>
                <w:color w:val="000000"/>
                <w:sz w:val="20"/>
              </w:rPr>
              <w:t>
- дайындама жасау;</w:t>
            </w:r>
            <w:r>
              <w:br/>
            </w:r>
            <w:r>
              <w:rPr>
                <w:rFonts w:ascii="Times New Roman"/>
                <w:b w:val="false"/>
                <w:i w:val="false"/>
                <w:color w:val="000000"/>
                <w:sz w:val="20"/>
              </w:rPr>
              <w:t>
- бөлшектерді механикалық өңдеу</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4101- 4103-тен</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(буйволдарды қоса алғанда) немесе жылқытектес жануарлардың (жұпты немесе тұздалған, кептірілген, күлденген, басқа әдіспен пикельденген немесе консервіленген, бірақ иленбеген, пергаментке өңделмеген немесе кейінгі өңдеуге жатпайтын) өңделмеген терілері, жүн қабаты жоқ, қабатталған немесе қабатталмаған - (жұпты немесе тұздалған, кептірілген, күлденген, басқа әдіспен пикельденген немесе консервіленген, бірақ иленбеген, пергаментке өңделмеген немесе кейінгі өңдеуге жатпайтын), жүн қабаты бар немесе жоқ, қабатталған немесе қабатталмаған, осы топтың 1б немесе 1в ескертпелері алынғаннан басқа</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терiлерiнің жүн қабатын қырқу жолымен өңдеу</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4104- 4107-ден</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терісінен болған (буйволдарды қоса алғанда) немесе жылқытектес жануарлардың иленген терілері немесе былғары краст, жүн қабаты жоқ, қабатталған немесе қабатталмаған, бірақ кейінгі өңдеусіз – ірі қара малдың (енекені қоса алғанда) немесе жылқытектестер жануарлардың терілерінен болған, жүн қабаты бар немесе жоқ, екіленген немесе екіленбеген, 4114 позициясындағы тауар теріден басқа, пергаментке өңделгенді қоса алғанда, былғары краст ретінде немесе иленуден кейінгі қосымша өңделген тері</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Илеу операциясынан өткен жануарлар терiлерiнен былғары дайындау</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4302-ден</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Құралған немесе құралмаған иленген немесе өңделген үлбір тері қиықтары (бастарды, құйрықтырды, табандарды және өзге де бөліктерді немесе қиықтарды қоса алғанда), 4303 тауар позициясында көрсетілгендерден басқа</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Құралмаған, иленген немесе өңделген үлбiр терi қиықтарынан дайындау</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қабығы алынған немесе қабығы алынбаған, дөрекі түрде қырланған немесе қырланбаған ағаш материалдары</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Қабығы алынған немесе жай аршылған өңделмеген ағаш материалдарынан дайындау</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Ұзыннан арамен кесiлген немесе шабылған, сүргiленген немесе аршылған, жонылған немесе жонылмаған, жалтыратылған немесе жалтыратылмаған, қалыңдығы 6 мм астам кертiкке қосылысы бар немесе жоқ ағаш материалдары</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Кесу, сүргiлеу, жалтырату, кертiкке қосу</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Қаптауға арналған табақтар (қабатты сүректің бөлуімен алынғандарды қоса алғанда), желімделген фанераға немесе ұқсас қабатты сүрекке арналған және өзге де бойлай кесілген, қабатқа бөлінген немесе жонылған, сүргіленген немесе сүргіленбеген, жалтыратылған немесе жалтыратылмаған қалыңдығы 6 мм аспайтын кертікке қосылысы бар не жоқ</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Қосу (желiмдеу), сүргiлеу, жалтырату</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4409</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Жиектердің немесе жазықтықтардың кез келгені бойынша пішінделген погонаж түріндегі (қырлары, ойықтары бар, шпунтталған, жонылған жиектері бар, фасонды жартылай шеңбер калевка түріндегі қосылыстары бар, шеңберленген немесе ұқсас), сүргіленген</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Жоңғылау немесе пiшiндеу, жалтырату немесе кертiкке қосу, арамен кесу</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4410113000</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Меламин шайыры сіңдірілген қағазбен қапталған беті бар сүректен жасалған сүрек-жоңқа тақталар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технологиялық операциялар орындалған жағдайда кез келген позициялардың материалдарынан дайындау:</w:t>
            </w:r>
            <w:r>
              <w:br/>
            </w:r>
            <w:r>
              <w:rPr>
                <w:rFonts w:ascii="Times New Roman"/>
                <w:b w:val="false"/>
                <w:i w:val="false"/>
                <w:color w:val="000000"/>
                <w:sz w:val="20"/>
              </w:rPr>
              <w:t>
- табақ материалды аралау;</w:t>
            </w:r>
            <w:r>
              <w:br/>
            </w:r>
            <w:r>
              <w:rPr>
                <w:rFonts w:ascii="Times New Roman"/>
                <w:b w:val="false"/>
                <w:i w:val="false"/>
                <w:color w:val="000000"/>
                <w:sz w:val="20"/>
              </w:rPr>
              <w:t>
- өрнектеу пластиналарын орнату</w:t>
            </w:r>
            <w:r>
              <w:br/>
            </w:r>
            <w:r>
              <w:rPr>
                <w:rFonts w:ascii="Times New Roman"/>
                <w:b w:val="false"/>
                <w:i w:val="false"/>
                <w:color w:val="000000"/>
                <w:sz w:val="20"/>
              </w:rPr>
              <w:t>
- негіз бетін дайындау, шаңсыздандыру;</w:t>
            </w:r>
            <w:r>
              <w:br/>
            </w:r>
            <w:r>
              <w:rPr>
                <w:rFonts w:ascii="Times New Roman"/>
                <w:b w:val="false"/>
                <w:i w:val="false"/>
                <w:color w:val="000000"/>
                <w:sz w:val="20"/>
              </w:rPr>
              <w:t>
- қаптау материалын төсеу;</w:t>
            </w:r>
            <w:r>
              <w:br/>
            </w:r>
            <w:r>
              <w:rPr>
                <w:rFonts w:ascii="Times New Roman"/>
                <w:b w:val="false"/>
                <w:i w:val="false"/>
                <w:color w:val="000000"/>
                <w:sz w:val="20"/>
              </w:rPr>
              <w:t>
- престеу аймағына жайпақ сэндвичті беру</w:t>
            </w:r>
            <w:r>
              <w:br/>
            </w:r>
            <w:r>
              <w:rPr>
                <w:rFonts w:ascii="Times New Roman"/>
                <w:b w:val="false"/>
                <w:i w:val="false"/>
                <w:color w:val="000000"/>
                <w:sz w:val="20"/>
              </w:rPr>
              <w:t>
- дайындамаларды 200С-тан астам температурада түйіспелі престерде престеу;</w:t>
            </w:r>
            <w:r>
              <w:br/>
            </w:r>
            <w:r>
              <w:rPr>
                <w:rFonts w:ascii="Times New Roman"/>
                <w:b w:val="false"/>
                <w:i w:val="false"/>
                <w:color w:val="000000"/>
                <w:sz w:val="20"/>
              </w:rPr>
              <w:t>
- престеу аймағынан шығару;</w:t>
            </w:r>
            <w:r>
              <w:br/>
            </w:r>
            <w:r>
              <w:rPr>
                <w:rFonts w:ascii="Times New Roman"/>
                <w:b w:val="false"/>
                <w:i w:val="false"/>
                <w:color w:val="000000"/>
                <w:sz w:val="20"/>
              </w:rPr>
              <w:t>
- қаптау материалының қадаларын пішімдеу, алу;</w:t>
            </w:r>
            <w:r>
              <w:br/>
            </w:r>
            <w:r>
              <w:rPr>
                <w:rFonts w:ascii="Times New Roman"/>
                <w:b w:val="false"/>
                <w:i w:val="false"/>
                <w:color w:val="000000"/>
                <w:sz w:val="20"/>
              </w:rPr>
              <w:t>
- салқындатуға арналған бумаларды қалыптастыру;</w:t>
            </w:r>
            <w:r>
              <w:br/>
            </w:r>
            <w:r>
              <w:rPr>
                <w:rFonts w:ascii="Times New Roman"/>
                <w:b w:val="false"/>
                <w:i w:val="false"/>
                <w:color w:val="000000"/>
                <w:sz w:val="20"/>
              </w:rPr>
              <w:t>
- температураны тұрақтандыру аймағына көшу;</w:t>
            </w:r>
            <w:r>
              <w:br/>
            </w:r>
            <w:r>
              <w:rPr>
                <w:rFonts w:ascii="Times New Roman"/>
                <w:b w:val="false"/>
                <w:i w:val="false"/>
                <w:color w:val="000000"/>
                <w:sz w:val="20"/>
              </w:rPr>
              <w:t>
- паллеттеу.</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4414 00</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Картиналарға, фотосуреттерге, айналарға немесе ұқсас заттарға арналған ағаш рамалар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Пiшiндеу, жоңғылау, жинау</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4416 00 000 0</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Бөшкелер, шағын бөшкелер, күбiлер, кадкалар мен өзге де күбi бұйымдары мен олардың тойтарманы қоса алғанда, ағаштан жасалған бөлшектерi</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Екi негiзгi жазықтық бойынша кесiлген, бiрақ өзгеше өңделмеген тойтармадан дайындау</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Ұсталық және балташылық, ұяшықты ағаш панельдерді, құрылыс, ұяшықты ағаш панельдерді қоса алғанда, жинақталған едендік панельдерді, гонт және төбелік дранкті ағаш құрылыс</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материалдарынан дайындау, әрi пайдаланылатын материалдар өнiм позициясынан ерекшеленетiн позицияда жiктелуi тиiс. Алайда, гонт, дранкт ағашынан жасалған, ұяшықты панелдер пайдаланылуы мүмкiн</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4421</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ағаш бұйымдары</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позицияның ағашынан дайындау, 4409 позициясындағы хольцдраттан басқа</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Жылтырлатылмаған, жазуға, басып шығаруға және басқа графикалық мақсаттар үшін пайданылатын қағаз және картон және тесілмеген карталар және тесілмеген қағаз таспалар, орамдарда немесе тік бұрышты (шаршыларды қоса алғанда) парақтарда кез келген мөлшерде, 4801 немесе 4803 тауар позицияларының қағаздарынан басқа; қолдан құйылған қағаз және картон</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кезінде барлық пайдаланылатын материалдардың құны түпкілікті өнім бағасының 80 %-ынан аспауға тиіс, сондай-ақ мынадай технологиялық операцияларды орындау шартымен:</w:t>
            </w:r>
            <w:r>
              <w:br/>
            </w:r>
            <w:r>
              <w:rPr>
                <w:rFonts w:ascii="Times New Roman"/>
                <w:b w:val="false"/>
                <w:i w:val="false"/>
                <w:color w:val="000000"/>
                <w:sz w:val="20"/>
              </w:rPr>
              <w:t>
- технологиялық жабдықта орамды тарқатуға орнату;</w:t>
            </w:r>
            <w:r>
              <w:br/>
            </w:r>
            <w:r>
              <w:rPr>
                <w:rFonts w:ascii="Times New Roman"/>
                <w:b w:val="false"/>
                <w:i w:val="false"/>
                <w:color w:val="000000"/>
                <w:sz w:val="20"/>
              </w:rPr>
              <w:t>
- технологиялық жабдықта белгіленген пішімде көлденең және бойлық кесуді жүзеге асыру;</w:t>
            </w:r>
            <w:r>
              <w:br/>
            </w:r>
            <w:r>
              <w:rPr>
                <w:rFonts w:ascii="Times New Roman"/>
                <w:b w:val="false"/>
                <w:i w:val="false"/>
                <w:color w:val="000000"/>
                <w:sz w:val="20"/>
              </w:rPr>
              <w:t>
- технологиялық жабдықта белгіленген пішімдегі бумаларды жиынтықтауды жүзеге асыру;</w:t>
            </w:r>
            <w:r>
              <w:br/>
            </w:r>
            <w:r>
              <w:rPr>
                <w:rFonts w:ascii="Times New Roman"/>
                <w:b w:val="false"/>
                <w:i w:val="false"/>
                <w:color w:val="000000"/>
                <w:sz w:val="20"/>
              </w:rPr>
              <w:t>
- конвейерде буып-түю</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немесе екі жағынан каолинмен (қытай саз балшығымен) немесе басқа бейорганикалық заттармен жабылған, байланыстырушы заттарды пайдаланумен немесе оларсыз, және қандай да бір басқа жабынсыз, боялған немесе боялмаған, безендірілген немесе безендірілмеген үстіңгі қабатымен, басып шығарылған немесе басып шығарылмаған, орамдарда немесе тік бұрышты (шаршыны қоса алғанда) кез келген мөлшердегі парақтардағы қағаз және картон:</w:t>
            </w:r>
            <w:r>
              <w:br/>
            </w:r>
            <w:r>
              <w:rPr>
                <w:rFonts w:ascii="Times New Roman"/>
                <w:b w:val="false"/>
                <w:i w:val="false"/>
                <w:color w:val="000000"/>
                <w:sz w:val="20"/>
              </w:rPr>
              <w:t>
- хат, басып шығару немесе басқа графикалық мақсаттар үшін құрамында механикалық немесе химиялық-механикалық тәсілмен алынған талшықтар жоқ немесе мұндай талшықтардың талшықтың жалпы салмағының 10 %-ынан көп болмайтын құрамы бар пайдаланылатын қағаз және картон</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кезінде барлық пайдаланылатын материалдардың құны түпкілікті өнім бағасының 80 %-ынан аспауға тиіс, сондай-ақ мынадай технологиялық операцияларды орындау шартымен:</w:t>
            </w:r>
            <w:r>
              <w:br/>
            </w:r>
            <w:r>
              <w:rPr>
                <w:rFonts w:ascii="Times New Roman"/>
                <w:b w:val="false"/>
                <w:i w:val="false"/>
                <w:color w:val="000000"/>
                <w:sz w:val="20"/>
              </w:rPr>
              <w:t>
- технологиялық жабдықта орамды тарқатуға орнату;</w:t>
            </w:r>
            <w:r>
              <w:br/>
            </w:r>
            <w:r>
              <w:rPr>
                <w:rFonts w:ascii="Times New Roman"/>
                <w:b w:val="false"/>
                <w:i w:val="false"/>
                <w:color w:val="000000"/>
                <w:sz w:val="20"/>
              </w:rPr>
              <w:t>
- технологиялық жабдықта белгіленген пішімде көлденең және бойлық кесуді жүзеге асыру</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4817</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Конверттер, хаттарға арналған карточкалар, суретсіз почта ашық хаттары және қағаздан немесе картоннан жасалған хат жазысуға арналған карточкалар; қағаздан немесе картоннан жасалған, қораптар, сөмкелер, қынаптар және кеңсе керек-жарақтарының жиынтықтары бар, қағаздардан немесе картондардан жасалған компендиумдар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барлық пайдаланылатын материалдар өнiм позициясынан ерекшеленетiн позицияда жiктелуi тиiс. Алайда барлық пайдаланылатын материалдардың құны түпкiлiктi өнiм бағасының 50%-ынан аспауға тиiс</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4819</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Картондар, жәшіктер, қораптар, қаптар, пакеттер және басқа да қаптау қораптары, целлюлоза мақтасынан және целлюлоза талшықтарынан; мекемелерде, дүкендерде немесе ұқсас мақсаттарда пайдаланатын қағаздан немесе картоннан жасалған карточкаларға арналған кораптар, хаттарға арналған тартпалар және ұқсас өнімдер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барлық пайдаланылатын материалдар өнiм позициясынан ерекшеленетiн позицияда жiктелуге тиiс. Алайда барлық пайдаланылатын материалдардың құны түпкiлiктi өнiм бағасының 50%-ынан аспауға тиiс</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5111</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иiрiмжiптен немесе жануарлардың биязы қылынан аппараттық иiру иiрiмжiбiнен жасалған маталар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операциялар:</w:t>
            </w:r>
            <w:r>
              <w:br/>
            </w:r>
            <w:r>
              <w:rPr>
                <w:rFonts w:ascii="Times New Roman"/>
                <w:b w:val="false"/>
                <w:i w:val="false"/>
                <w:color w:val="000000"/>
                <w:sz w:val="20"/>
              </w:rPr>
              <w:t>
- матаның реттелiп есептелуiне сәйкес арқаушыбықпен иiрiлген жiп, иiрiм жiптi шлихтау, иiрiм жiптi тоқыма станогына керу немесе байлау, матаны технологиялық режимге сәйкес өңдеу: пiсiру-қайта шлихтау, бояу, қорытынды өңдеу, дайын матаның ақауын тексеру</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5112</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Тарақпен иірілген жүн иiрiмжiбiнен немесе жануарлардың биязы қылынан тарақпен иiру иiрiмжiбiнен жасалған маталар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операциялар:</w:t>
            </w:r>
            <w:r>
              <w:br/>
            </w:r>
            <w:r>
              <w:rPr>
                <w:rFonts w:ascii="Times New Roman"/>
                <w:b w:val="false"/>
                <w:i w:val="false"/>
                <w:color w:val="000000"/>
                <w:sz w:val="20"/>
              </w:rPr>
              <w:t>
- матаның реттелiп есептелуiне сәйкес арқаушыбықпен иiрiлген жiп, иiрiм жiптi шлихтау, иiрiм жiптi тоқыма станогына керу немесе байлау, матаны технологиялық режимге сәйкес өңдеу: пiсiру-қайта шлихтау, бояу, қорытынды өңдеу, дайын матаның ақауын тексеру</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5208- 5212</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мас.%-ды немесе бұдан да көп мақта талшықтарын құрайтын, тығыздығы 200 г/м2-ден көп болмайтын жазықтықпен талшықтары бар мақта маталары</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операциялар:</w:t>
            </w:r>
            <w:r>
              <w:br/>
            </w:r>
            <w:r>
              <w:rPr>
                <w:rFonts w:ascii="Times New Roman"/>
                <w:b w:val="false"/>
                <w:i w:val="false"/>
                <w:color w:val="000000"/>
                <w:sz w:val="20"/>
              </w:rPr>
              <w:t>
- матаның реттелiп есептелуiн сәйкес арқаушыбықпен иiрiлген жiп, иiрiм жiптi шлихтау, иiрiм жiптi тоқыма станогына керу немесе байлау, матаны технологиялық режимге сәйкес өңдеу: пiсiру-қайта шлихтау, ағарту, бояу, сурет басу, қорытынды өңдеу, дайын матаның ақауын тексеру</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5603-тен</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5603 позициясындағы тоқылмаған материалдан жасалған медициналық бір реттік зарарсыздандырылған киімдердің жиынтықтары және бірлі-жарым бұйымдары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 бақылауы, төсем, пішу, тігу (қажеттілігіне қарай), зарарсыздандыру, буып түю, шығыс бақылауы</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5701</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Өрнектi кiлемдер және өзге де дайын немесе дайын емес еденге төсейтiн тоқыма жабындылар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Тоқымашылық, жайманың түгiн қырқу, аппреттеу, бұйымның шетiн көмкеру. Бұл ретте пайдаланылатын материалдар 5702, 5703, 5704, 5705 00 позицияларынан ерекшеленетiн позицияда жiктелуге тиiс, ал олардың құны түпкiлiктi өнiм бағасының 50 %-ынан аспауға тиiс</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Мата кiлемдер және "килим", "сумах", "кермани" және осы сияқты қол жұмысының кiлемдерін қоса алғанда, өзге де дүрияландырылмаған немесе флокирлендiрiлмеген, дайын немесе дайын емес еденге төсейтiн тоқыма жабындылар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Тоқымашылық, жайманың түгiн қырқу, аппреттеу, бұйымның шетiн көмкеру. Бұл ретте пайдаланылатын материалдар 5701, 5703, 5704, 5705 00 позицияларынан ерекшеленетiн позицияда жiктелуге тиiс, ал олардың құны түпкiлiктi өнiм бағасының 70 %-ынан аспауға тиiс</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5705 00</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Кiлемдер және дайын немесе дайын емес еденге төсейтiн өзге де тоқыма жабындылар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Тоқымашылық, жайманың түгiн қырқу, аппреттеу, бұйымның шетiн көмкеру. Бұл ретте, пайдаланылатын материалдар 5701, 5702, 5703, 5704 позицияларынан ерекшеленетiн позицияда жiктелуге тиiс, ал олардың құны түпкiлiктi өнiм бағасының 50 %-ынан аспауға тиiс</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5802 немесе 5806 тауар позицияcының маталарынан басқа түктi маталар және шашақ жiптерден жасалған маталар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операциялар: матаның реттелiп есептелуiне сәйкес арқаушыбықпен иiрiлген жiп, иiрiм жiптi шлихтау, иiрiм жiптi тоқыма станогына керу немесе байлау, матаны технологиялық режимге сәйкес өңдеу: пiсiру, қайта шлихтау, ағарту, бояу, сурет басу, қорытынды өңдеу, дайын матаның ақауын тексеру</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5802</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5806-тауар позициясындағы енсiз маталарынан басқа, ұзын түктi сүлгiлiк маталар және ұқсас ұзын түктi маталар; 5703-тауар позициясындағы бұйымдардан басқа тафтингтiк тоқыма материалдар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операциялар: матаның реттелiп есептелуiне сәйкес арқаушыбықпен иiрiлген жiп, иiрiм жiптi шлихтау, иiрiм жiптi тоқыма станогына керу немесе байлау, матаны технологиялық режимге сәйкес өңдеу: яғни пiсiру, қайта жуу, ағарту, бояу, қалпына келтіру, дайын матаның ақауын тексеру</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61-топ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Инвестициялар және даму министрінің 13.02.2018 </w:t>
            </w:r>
            <w:r>
              <w:rPr>
                <w:rFonts w:ascii="Times New Roman"/>
                <w:b w:val="false"/>
                <w:i w:val="false"/>
                <w:color w:val="ff0000"/>
                <w:sz w:val="20"/>
              </w:rPr>
              <w:t>№ 103</w:t>
            </w:r>
            <w:r>
              <w:rPr>
                <w:rFonts w:ascii="Times New Roman"/>
                <w:b w:val="false"/>
                <w:i w:val="false"/>
                <w:color w:val="ff0000"/>
                <w:sz w:val="20"/>
              </w:rPr>
              <w:t xml:space="preserve"> (алғашқы ресми жарияланған күнінен кейін күнтізбелік он күн өткен соң қолданысқа енгізіледі) бұйрығымен.</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62-топ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Инвестициялар және даму министрінің 13.02.2018 </w:t>
            </w:r>
            <w:r>
              <w:rPr>
                <w:rFonts w:ascii="Times New Roman"/>
                <w:b w:val="false"/>
                <w:i w:val="false"/>
                <w:color w:val="ff0000"/>
                <w:sz w:val="20"/>
              </w:rPr>
              <w:t>№ 103</w:t>
            </w:r>
            <w:r>
              <w:rPr>
                <w:rFonts w:ascii="Times New Roman"/>
                <w:b w:val="false"/>
                <w:i w:val="false"/>
                <w:color w:val="ff0000"/>
                <w:sz w:val="20"/>
              </w:rPr>
              <w:t xml:space="preserve"> (алғашқы ресми жарияланған күнінен кейін күнтізбелік он күн өткен соң қолданысқа енгізіледі) бұйрығымен.</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6211331000</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Бронежилет</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технологиялық операциялар орындалған жағдайда кез келген позициялардың материалдарынан дайындау:</w:t>
            </w:r>
            <w:r>
              <w:br/>
            </w:r>
            <w:r>
              <w:rPr>
                <w:rFonts w:ascii="Times New Roman"/>
                <w:b w:val="false"/>
                <w:i w:val="false"/>
                <w:color w:val="000000"/>
                <w:sz w:val="20"/>
              </w:rPr>
              <w:t>
1. НТҚ-ға сәйкес бронежилет дайындауға арналған материалдар жаймаларын төсеу. 2. НТҚ сәйкес бронежилет дайындауға арналған материалдардан бронежилет бөлшектерін пішу.</w:t>
            </w:r>
            <w:r>
              <w:br/>
            </w:r>
            <w:r>
              <w:rPr>
                <w:rFonts w:ascii="Times New Roman"/>
                <w:b w:val="false"/>
                <w:i w:val="false"/>
                <w:color w:val="000000"/>
                <w:sz w:val="20"/>
              </w:rPr>
              <w:t>
3. Баллистикалық буманы дайындау.</w:t>
            </w:r>
            <w:r>
              <w:br/>
            </w:r>
            <w:r>
              <w:rPr>
                <w:rFonts w:ascii="Times New Roman"/>
                <w:b w:val="false"/>
                <w:i w:val="false"/>
                <w:color w:val="000000"/>
                <w:sz w:val="20"/>
              </w:rPr>
              <w:t>
4. Баллистикалық бума қаптамасын жасау.</w:t>
            </w:r>
            <w:r>
              <w:br/>
            </w:r>
            <w:r>
              <w:rPr>
                <w:rFonts w:ascii="Times New Roman"/>
                <w:b w:val="false"/>
                <w:i w:val="false"/>
                <w:color w:val="000000"/>
                <w:sz w:val="20"/>
              </w:rPr>
              <w:t>
5. Баллистикалық буманың сыртқы қаптамасын тігу.</w:t>
            </w:r>
            <w:r>
              <w:br/>
            </w:r>
            <w:r>
              <w:rPr>
                <w:rFonts w:ascii="Times New Roman"/>
                <w:b w:val="false"/>
                <w:i w:val="false"/>
                <w:color w:val="000000"/>
                <w:sz w:val="20"/>
              </w:rPr>
              <w:t>
6. Тазалау.</w:t>
            </w:r>
            <w:r>
              <w:br/>
            </w:r>
            <w:r>
              <w:rPr>
                <w:rFonts w:ascii="Times New Roman"/>
                <w:b w:val="false"/>
                <w:i w:val="false"/>
                <w:color w:val="000000"/>
                <w:sz w:val="20"/>
              </w:rPr>
              <w:t>
7. Таңбалау.</w:t>
            </w:r>
            <w:r>
              <w:br/>
            </w:r>
            <w:r>
              <w:rPr>
                <w:rFonts w:ascii="Times New Roman"/>
                <w:b w:val="false"/>
                <w:i w:val="false"/>
                <w:color w:val="000000"/>
                <w:sz w:val="20"/>
              </w:rPr>
              <w:t>
8. Бұйымды құрастыру.</w:t>
            </w:r>
            <w:r>
              <w:br/>
            </w:r>
            <w:r>
              <w:rPr>
                <w:rFonts w:ascii="Times New Roman"/>
                <w:b w:val="false"/>
                <w:i w:val="false"/>
                <w:color w:val="000000"/>
                <w:sz w:val="20"/>
              </w:rPr>
              <w:t>
9. Буып-түю.</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6301</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көрпелерi мен жамылғылар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операциялар:</w:t>
            </w:r>
            <w:r>
              <w:br/>
            </w:r>
            <w:r>
              <w:rPr>
                <w:rFonts w:ascii="Times New Roman"/>
                <w:b w:val="false"/>
                <w:i w:val="false"/>
                <w:color w:val="000000"/>
                <w:sz w:val="20"/>
              </w:rPr>
              <w:t>
- матаны толтыру есебіне сәйкес иiрiмжiптi жаңарту, иiрiмжiптi эмульсиялау, иiрiмжiптi тоқыма станогына байлау және керу, тоқыма, яғни, қайнату, жуу, түктеу, декатирлеу, соңғы әрлеу, пiшу, қиманы белгiлiк өлшеу, ақауын тексеру технологиялық режимiне сәйкес матаны әрлеу</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Инвестициялар және даму министрінің 13.02.2018 </w:t>
            </w:r>
            <w:r>
              <w:rPr>
                <w:rFonts w:ascii="Times New Roman"/>
                <w:b w:val="false"/>
                <w:i w:val="false"/>
                <w:color w:val="ff0000"/>
                <w:sz w:val="20"/>
              </w:rPr>
              <w:t>№ 103</w:t>
            </w:r>
            <w:r>
              <w:rPr>
                <w:rFonts w:ascii="Times New Roman"/>
                <w:b w:val="false"/>
                <w:i w:val="false"/>
                <w:color w:val="ff0000"/>
                <w:sz w:val="20"/>
              </w:rPr>
              <w:t xml:space="preserve"> (алғашқы ресми жарияланған күнінен кейін күнтізбелік он күн өткен соң қолданысқа енгізіледі) бұйрығымен.</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6501 00 000 0-6506</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Фетрден жасалған қалпақты пішіндер, қалпақтық дайындамалар және қалпақтар, пішімделмеген, жолағы жоқ; фетрден жасалған тегіс және цилиндрлік дайындамалар (бойлық кескіні қоса алғанда) - астары бар немесе астары жоқ немесе әрлеуі бар немесе әрлеуі жоқ өзге де бас киімдер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қолмен пiшу, монтаждау, жинау, бұйымды тазалау технологиялық операцияларды орындау шарттарымен кез келген позицияның материалдарынан дайындау</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6506 10</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дулыға</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операцияларды орындау шартымен кез келген позициялардың материалдарынан дайындау:</w:t>
            </w:r>
            <w:r>
              <w:br/>
            </w:r>
            <w:r>
              <w:rPr>
                <w:rFonts w:ascii="Times New Roman"/>
                <w:b w:val="false"/>
                <w:i w:val="false"/>
                <w:color w:val="000000"/>
                <w:sz w:val="20"/>
              </w:rPr>
              <w:t>
1. Материалдардың жаймаларын төсеу, дулыға корпусының бөлшектерін НТҚ-ға сәйкес дулыға дайындауға арналған материалдардан лекалолар бойынша пішу.</w:t>
            </w:r>
            <w:r>
              <w:br/>
            </w:r>
            <w:r>
              <w:rPr>
                <w:rFonts w:ascii="Times New Roman"/>
                <w:b w:val="false"/>
                <w:i w:val="false"/>
                <w:color w:val="000000"/>
                <w:sz w:val="20"/>
              </w:rPr>
              <w:t>
2. Дулыға корпусын дайындамасының бөлшектерінен қалыптастыру.</w:t>
            </w:r>
            <w:r>
              <w:br/>
            </w:r>
            <w:r>
              <w:rPr>
                <w:rFonts w:ascii="Times New Roman"/>
                <w:b w:val="false"/>
                <w:i w:val="false"/>
                <w:color w:val="000000"/>
                <w:sz w:val="20"/>
              </w:rPr>
              <w:t>
3. Дулыға дайындамасын дулығаның белгіленген техникалық сипаттамаларына қол жеткізуді қамтамасыз ететін температура мен қысым кезінде престеу.</w:t>
            </w:r>
            <w:r>
              <w:br/>
            </w:r>
            <w:r>
              <w:rPr>
                <w:rFonts w:ascii="Times New Roman"/>
                <w:b w:val="false"/>
                <w:i w:val="false"/>
                <w:color w:val="000000"/>
                <w:sz w:val="20"/>
              </w:rPr>
              <w:t>
4. Периметр бойынша механикалық өңдеу (бұйымның шеттерін кесу, тегістеу).</w:t>
            </w:r>
            <w:r>
              <w:br/>
            </w:r>
            <w:r>
              <w:rPr>
                <w:rFonts w:ascii="Times New Roman"/>
                <w:b w:val="false"/>
                <w:i w:val="false"/>
                <w:color w:val="000000"/>
                <w:sz w:val="20"/>
              </w:rPr>
              <w:t>
5.Қорғаныс жиегімен жиектеу.</w:t>
            </w:r>
            <w:r>
              <w:br/>
            </w:r>
            <w:r>
              <w:rPr>
                <w:rFonts w:ascii="Times New Roman"/>
                <w:b w:val="false"/>
                <w:i w:val="false"/>
                <w:color w:val="000000"/>
                <w:sz w:val="20"/>
              </w:rPr>
              <w:t>
6. аңылаулардыбелгілеу және бұрғылау.</w:t>
            </w:r>
            <w:r>
              <w:br/>
            </w:r>
            <w:r>
              <w:rPr>
                <w:rFonts w:ascii="Times New Roman"/>
                <w:b w:val="false"/>
                <w:i w:val="false"/>
                <w:color w:val="000000"/>
                <w:sz w:val="20"/>
              </w:rPr>
              <w:t>
7. Бояу.</w:t>
            </w:r>
            <w:r>
              <w:br/>
            </w:r>
            <w:r>
              <w:rPr>
                <w:rFonts w:ascii="Times New Roman"/>
                <w:b w:val="false"/>
                <w:i w:val="false"/>
                <w:color w:val="000000"/>
                <w:sz w:val="20"/>
              </w:rPr>
              <w:t>
8. Аспа жүйесін (тіреуіш бөлігін) монтаждау.</w:t>
            </w:r>
            <w:r>
              <w:br/>
            </w:r>
            <w:r>
              <w:rPr>
                <w:rFonts w:ascii="Times New Roman"/>
                <w:b w:val="false"/>
                <w:i w:val="false"/>
                <w:color w:val="000000"/>
                <w:sz w:val="20"/>
              </w:rPr>
              <w:t>
9. Бұйымды тазалау.</w:t>
            </w:r>
            <w:r>
              <w:br/>
            </w:r>
            <w:r>
              <w:rPr>
                <w:rFonts w:ascii="Times New Roman"/>
                <w:b w:val="false"/>
                <w:i w:val="false"/>
                <w:color w:val="000000"/>
                <w:sz w:val="20"/>
              </w:rPr>
              <w:t>
10. Таңбалау.</w:t>
            </w:r>
            <w:r>
              <w:br/>
            </w:r>
            <w:r>
              <w:rPr>
                <w:rFonts w:ascii="Times New Roman"/>
                <w:b w:val="false"/>
                <w:i w:val="false"/>
                <w:color w:val="000000"/>
                <w:sz w:val="20"/>
              </w:rPr>
              <w:t>
11. Буып-түю.</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6601</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Қолшатырлар және күннен қорғайтын қолшатырлар (қолшатыр-таяқты, бақша қолшатырлары мен ұқсас қолшатырларды қоса алғанда)</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барлық пайдаланылатын материалдардың құны түпкiлiктi өнiм бағасының 50%-ынан аспауға тиiс</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6802</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Ескерткiштерге немесе құрылысқа арналып өңделген тас (тақтатастан басқа) және 6801 тауар позициясындағы тауарлардан басқа, одан жасалған бұйымдар; таскестерге арналған текшелер және түйiршiктiң негiзiнде немесе онсыз табиғи тастан (тақтатасты қоса алғанда) жасалған ұқсас бұйымдар, қолдан боялған табиғи тастан (тақтатасты қоса алғанда) жасалған үгiндi және ұнтақ</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Арамен кесу немесе басқа тәсiлмен бөлу</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6803 00-ден</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Өңделген тақтатас және тақтатастан кесектендірілгеннен, тақтатастан жасалған бұйымдар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Өңделген тақтатастан дайындау</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6804-тен 6805-тен</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Тегiстеуге, қайрауға, жалтыратуға, икемдеуге немесе кесуге арналған диiрментас, қайрақ тастар, тегiстеу шеңберлерi мен ұқсас арқау құрастырмаларынсыз бұйымдар, басқа материалдардан жасалған бөлшектермен жиынтықтағы немесе бұл бөлшектерсiз, қолдан қайрауға арналған тастар және олардың табиғи тастан агломериялацияланған табиғи немесе жасанды қажақтардан немесе қыштан жасалған бөлiктерi</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6804 және 6805 позицияларының материалдарын және 2849 позициясындағы кремний карбидтерiн қоспағанда, кез келген позицияның материалдарынан дайындау</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6812-ден</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Өңделген асбест талшықтары; асбестің негізіндегі қоспалар немесе асбест және магний карбонатының негізіндегі қоспалар; осы қоспалардан немесе таскендірден жасалған өнімдер (мысалы, жіптер, маталар, бас киімдер, аяқ киімдер, төсемдер), 6811 немесе 6813 тауар позициясынан басқа, бекемделген немесе бекемделмеген</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Таскендірдің өңделген талшықтарынан немесе таскендірдің негiзiндегi қоспалардан немесе асбестiң және магнийдiң негiзiндегi қоспалардан дайындау</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6814-тен</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Өңделген слюда және кесектендірілген немесе қалпына келтірілген слюданы қоса алғанда, қағаз, картон немесе басқа негіздегі слюдадан жасалған немесе слюдасыз бұйымдар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Өңделген слюдадан (кесектендiрiлген немесе қалпына келтiрiлген слюданы қоса алғанда) дайындау</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7006 00</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7003, 7004 немесе 7005 тауар материалдарымен қосылмаған майысқан, қырланған, нақышталған, бұрғыланған, эмальданған немесе өзге тәсiлмен өңделген, рамаға қойылмаған немесе басқа позицияларының шынысы</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өнiмге пайдаланылған шикiзаттан ерекшелiнетiн сипаттаманы қамтамасыз етушi арнайы технологиялық операциялардың орындалуы шартымен сол позицияның материалдарынан дайындау</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7009</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жақты көру айнасын қоса алғанда, жақтаудағы немесе жақтауларсыз шыны айналар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позициялардың материалдарынан дайындау. Алайда дайын өнiмдiкiндей позиция материалдарының құны түпкiлiктi өнiм бағасының 50%-ынан аспауға тиiс</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7102-ден, 7103-тен, 7104-тен</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Өңделген немесе өңделмеген алмастар, бірақ жиектелмеген немесе бекітілмеген; Бағалы (алмастардан басқа) және жартылай бағалы тастар, өңделген немесе өңделмеген, сұрыпталған немесе сұрыпталмаған, тізілмеген, жиектелмеген немесе бекітілмеген; сұрыпталмаған бағалы тастар; сұрыпталмаған бағалы тастар (алмастардан басқа) және жартылай бағалы тастар, тасымалдау ыңғайлығына арналған уақытша тізілген; Бағалы немесе жартылай тастар, жасанды немесе қайта қалпына келтірілген, өңделген немесе өңделмеген, сұрыпталған немесе сұрыпталмаған, бірақ тізілмеген, жиектелмеген және бекітілмеген; сұрыпталмаған жасанды немесе қайта қалпына келтірілген бағалы немесе жартылай бағалы тастар, тасымалдау ыңғайлығына арналған уақытша тізілген</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қымбат бағалы немесе жартылай қымбат бағалы тастардан (табиғи немесе қайта жаңартылған) дайындау</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7106-дан, 7108-ден 7110-нан</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Өңделген немесе жартылай өңделген немесе ұнтақ түріндегі күміс (алтын немесе платинадан жасалған гальвандық беті бар күмісті қоса алғанда); өңделген немесе жартылай өңделген немесе ұнтақ түрдегі алтын (платинадан жасалған гальвандық беті бар алтынды қоса алғанда); өңделген немесе жартылай өңделген немесе ұнтақ түрдегі платина</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қымбат бағалы металдардан дайындау</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7107 00 000 0-ден, 7109 00 000 0-ден</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Күміспен жалатылған бағалы емес металдар, жартылай өңделген; алтын жалатылған, өңделмеген немесе жартылай өңделген бағалы емес металдар немесе күміс</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жалатылған металдардан дайындау</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7111 00 000 0</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Қымбат бағалы емес металдар, платина жалатылған, өңделген күмiс немесе өңделмеген немесе жартылай алтын</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Электролиттiк, химиялық, термиялық байыту, металдардың қорытпасы</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7116</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немесе өңделген iнжудей, қымбат бағалы немесе жартылай қымбат бағалы тастардан жасалған бұйымдар (табиғи, жасанды немесе қайта жаңартылған)</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барлық пайдаланылатын материалдардың құны түпкiлiктi өнiм бағасының 50%-ынан аспауға тиiс</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7117</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Бижутериялар: </w:t>
            </w:r>
            <w:r>
              <w:br/>
            </w:r>
            <w:r>
              <w:rPr>
                <w:rFonts w:ascii="Times New Roman"/>
                <w:b w:val="false"/>
                <w:i w:val="false"/>
                <w:color w:val="000000"/>
                <w:sz w:val="20"/>
              </w:rPr>
              <w:t>
қымбат бағалы емес металдардан, қымбат бағалы металдардан гальваникалық қаптамасы бар немесе жоқ қымбат бағалы металдардан</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пайдаланылатын материалдардың құны түпкiлiктi өнiм бағасының 50%-ынан аспауы шартымен қымбат бағалы емес, алтын жалатылмаған, күмiстелмеген, платиналанбаған металдар бөлшектерiнен дайындау</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Инвестициялар және даму министрінің 29.08.2016 </w:t>
            </w:r>
            <w:r>
              <w:rPr>
                <w:rFonts w:ascii="Times New Roman"/>
                <w:b w:val="false"/>
                <w:i w:val="false"/>
                <w:color w:val="000000"/>
                <w:sz w:val="20"/>
              </w:rPr>
              <w:t>№ 632</w:t>
            </w:r>
            <w:r>
              <w:rPr>
                <w:rFonts w:ascii="Times New Roman"/>
                <w:b w:val="false"/>
                <w:i/>
                <w:color w:val="000000"/>
                <w:sz w:val="20"/>
              </w:rPr>
              <w:t xml:space="preserve"> (алғашқы ресми жарияланған күнінен кейін күнтізбелік он күн өткен соң қолданысқа енгізіледі) бұйрығымен.</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7218-ден</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Құймадағы жемірулерге төзімді болат немесе өзге де бастапқы пішіндердегі; жемірулерге төзімді болаттан жасалған шала өнімдер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Құймадағы тоттанбайтын болаттан немесе 7218 позициясындағы өзге де бастапқы өзге де бастапқы пішіндерді дайындау</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7224-тен, 7225, 7226, 7227</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Құймадағы қоспалы болат немесе басқа да бастапқы пішімдердегі өзге де қоспаланған болат; өзге де қоспаланған болаттан болған шала өнімдер; ені 600 мм немесе одан да көп болған, өзге де қоспаланған болаттан тегіс илек; ені 600 мм-ден аз болған, өзге де қоспаланған болаттан тегіс илек; ыстықтай оралған, өзге де қоспа болаттан жасалған бос оралған орамдардағы шыбықтар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Құйма немесе 7224 позициясындағы өзге де бастапқы нысандарындағы өзге де қоспа болаттан дайындау</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металдардан жасалған қуыс, жiксiз құбырлар, түтiктер және профильдер (шойыннан құйылғандардан басқа)</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кезiнде дайын өнім позицияның пайдаланылатын барлық материалдардың және түпкілікті өнiмнiң құны мынадай операцияларды орындау шартымен 2010 жылдан кейiн (өндірістің басталу күніне байланысты емес) өндiрiстiң бiрiншi жылындағы түпкiлiктi өнiм бағасының 80 %-ынан аспауы тиiс:</w:t>
            </w:r>
            <w:r>
              <w:br/>
            </w:r>
            <w:r>
              <w:rPr>
                <w:rFonts w:ascii="Times New Roman"/>
                <w:b w:val="false"/>
                <w:i w:val="false"/>
                <w:color w:val="000000"/>
                <w:sz w:val="20"/>
              </w:rPr>
              <w:t>
- муфталық бұранда қосылыстарының ойығы;</w:t>
            </w:r>
            <w:r>
              <w:br/>
            </w:r>
            <w:r>
              <w:rPr>
                <w:rFonts w:ascii="Times New Roman"/>
                <w:b w:val="false"/>
                <w:i w:val="false"/>
                <w:color w:val="000000"/>
                <w:sz w:val="20"/>
              </w:rPr>
              <w:t>
- муфталарды бұрап кiргiзу;</w:t>
            </w:r>
            <w:r>
              <w:br/>
            </w:r>
            <w:r>
              <w:rPr>
                <w:rFonts w:ascii="Times New Roman"/>
                <w:b w:val="false"/>
                <w:i w:val="false"/>
                <w:color w:val="000000"/>
                <w:sz w:val="20"/>
              </w:rPr>
              <w:t>
- құбырларды гидравликалық сынау;</w:t>
            </w:r>
            <w:r>
              <w:br/>
            </w:r>
            <w:r>
              <w:rPr>
                <w:rFonts w:ascii="Times New Roman"/>
                <w:b w:val="false"/>
                <w:i w:val="false"/>
                <w:color w:val="000000"/>
                <w:sz w:val="20"/>
              </w:rPr>
              <w:t>
- екiншi жылы түпкiлiктi өнiм бағасының 70 %-ы, мынадай операцияларды орындау шарты кезінде:</w:t>
            </w:r>
            <w:r>
              <w:br/>
            </w:r>
            <w:r>
              <w:rPr>
                <w:rFonts w:ascii="Times New Roman"/>
                <w:b w:val="false"/>
                <w:i w:val="false"/>
                <w:color w:val="000000"/>
                <w:sz w:val="20"/>
              </w:rPr>
              <w:t>
- Қазақстанда өндiрiлген муфталардың өндiрiсi/қолданылуы, Қазақстанда өндiрiлген ойма протекторларының өндiрiсi/қолданылуы;</w:t>
            </w:r>
            <w:r>
              <w:br/>
            </w:r>
            <w:r>
              <w:rPr>
                <w:rFonts w:ascii="Times New Roman"/>
                <w:b w:val="false"/>
                <w:i w:val="false"/>
                <w:color w:val="000000"/>
                <w:sz w:val="20"/>
              </w:rPr>
              <w:t>
- үшiншi жылы, түпкiлiктi өнiм бағасының 60 %-ы, мынадай операцияларды орындау шартымен:</w:t>
            </w:r>
            <w:r>
              <w:br/>
            </w:r>
            <w:r>
              <w:rPr>
                <w:rFonts w:ascii="Times New Roman"/>
                <w:b w:val="false"/>
                <w:i w:val="false"/>
                <w:color w:val="000000"/>
                <w:sz w:val="20"/>
              </w:rPr>
              <w:t>
- "Премиум" сыныпты газды тығыз бұрама қосылыстарды кесу;</w:t>
            </w:r>
            <w:r>
              <w:br/>
            </w:r>
            <w:r>
              <w:rPr>
                <w:rFonts w:ascii="Times New Roman"/>
                <w:b w:val="false"/>
                <w:i w:val="false"/>
                <w:color w:val="000000"/>
                <w:sz w:val="20"/>
              </w:rPr>
              <w:t>
- төртiншi жылы, түпкiлiктi өнiм бағасының 50 %-ы, мына операцияларды орындау шартымен:</w:t>
            </w:r>
            <w:r>
              <w:br/>
            </w:r>
            <w:r>
              <w:rPr>
                <w:rFonts w:ascii="Times New Roman"/>
                <w:b w:val="false"/>
                <w:i w:val="false"/>
                <w:color w:val="000000"/>
                <w:sz w:val="20"/>
              </w:rPr>
              <w:t>
- iшкi орнықты құбырларға жемірулерге қарсы және тегiс жамылғы жағу</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7304-тен</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немесе газ ұңғымаларын бұрғылау кезінде пайдаланылатын қақтау, сорғы-компрессорлық және қарапайым бұрғылау құбырлары</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өлшемшарттардың бірін орындау:</w:t>
            </w:r>
            <w:r>
              <w:br/>
            </w:r>
            <w:r>
              <w:rPr>
                <w:rFonts w:ascii="Times New Roman"/>
                <w:b w:val="false"/>
                <w:i w:val="false"/>
                <w:color w:val="000000"/>
                <w:sz w:val="20"/>
              </w:rPr>
              <w:t>
а) дайындау өнімі сияқты пайдаланылатын барлық материалдардың құны мыналардан аспауы тиіс:</w:t>
            </w:r>
            <w:r>
              <w:br/>
            </w:r>
            <w:r>
              <w:rPr>
                <w:rFonts w:ascii="Times New Roman"/>
                <w:b w:val="false"/>
                <w:i w:val="false"/>
                <w:color w:val="000000"/>
                <w:sz w:val="20"/>
              </w:rPr>
              <w:t xml:space="preserve">
- өнімнің түпкілікті бағасының 80%-ынан </w:t>
            </w:r>
            <w:r>
              <w:br/>
            </w:r>
            <w:r>
              <w:rPr>
                <w:rFonts w:ascii="Times New Roman"/>
                <w:b w:val="false"/>
                <w:i w:val="false"/>
                <w:color w:val="000000"/>
                <w:sz w:val="20"/>
              </w:rPr>
              <w:t>
- өндірістің бірінші жылы келесі операцияларға байланысты:</w:t>
            </w:r>
            <w:r>
              <w:br/>
            </w:r>
            <w:r>
              <w:rPr>
                <w:rFonts w:ascii="Times New Roman"/>
                <w:b w:val="false"/>
                <w:i w:val="false"/>
                <w:color w:val="000000"/>
                <w:sz w:val="20"/>
              </w:rPr>
              <w:t>
- ГОСТ немесе API 5CT бойынша стандартты бұрандалы қосылымды кесу;</w:t>
            </w:r>
            <w:r>
              <w:br/>
            </w:r>
            <w:r>
              <w:rPr>
                <w:rFonts w:ascii="Times New Roman"/>
                <w:b w:val="false"/>
                <w:i w:val="false"/>
                <w:color w:val="000000"/>
                <w:sz w:val="20"/>
              </w:rPr>
              <w:t>
- қосылу түріне сәйкес болған жағдайда, қосылуға арналған жалғастырғышты бұрау;</w:t>
            </w:r>
            <w:r>
              <w:br/>
            </w:r>
            <w:r>
              <w:rPr>
                <w:rFonts w:ascii="Times New Roman"/>
                <w:b w:val="false"/>
                <w:i w:val="false"/>
                <w:color w:val="000000"/>
                <w:sz w:val="20"/>
              </w:rPr>
              <w:t>
- өнімнің түпкілікті өнім бағасының 70%;</w:t>
            </w:r>
            <w:r>
              <w:br/>
            </w:r>
            <w:r>
              <w:rPr>
                <w:rFonts w:ascii="Times New Roman"/>
                <w:b w:val="false"/>
                <w:i w:val="false"/>
                <w:color w:val="000000"/>
                <w:sz w:val="20"/>
              </w:rPr>
              <w:t>
- өндірістің екінші жылы келесі операцияларға байланысты:</w:t>
            </w:r>
            <w:r>
              <w:br/>
            </w:r>
            <w:r>
              <w:rPr>
                <w:rFonts w:ascii="Times New Roman"/>
                <w:b w:val="false"/>
                <w:i w:val="false"/>
                <w:color w:val="000000"/>
                <w:sz w:val="20"/>
              </w:rPr>
              <w:t>
- ГОСТ немесе API 5CT бойынша стандартты бұрандалы қосылымды кесу;</w:t>
            </w:r>
            <w:r>
              <w:br/>
            </w:r>
            <w:r>
              <w:rPr>
                <w:rFonts w:ascii="Times New Roman"/>
                <w:b w:val="false"/>
                <w:i w:val="false"/>
                <w:color w:val="000000"/>
                <w:sz w:val="20"/>
              </w:rPr>
              <w:t>
- қосылыс түрінде ұсынылған жағдайда, Қазақстанда жасалған мүфталар мен бұрандаларды монтаждау және бұрау;</w:t>
            </w:r>
            <w:r>
              <w:br/>
            </w:r>
            <w:r>
              <w:rPr>
                <w:rFonts w:ascii="Times New Roman"/>
                <w:b w:val="false"/>
                <w:i w:val="false"/>
                <w:color w:val="000000"/>
                <w:sz w:val="20"/>
              </w:rPr>
              <w:t>
- гидравликалық сынау және/немесе бұрандалы қосылыс, егер жалғастырғыш қосылыс түрімен қамтамасыз етілсе;</w:t>
            </w:r>
            <w:r>
              <w:br/>
            </w:r>
            <w:r>
              <w:rPr>
                <w:rFonts w:ascii="Times New Roman"/>
                <w:b w:val="false"/>
                <w:i w:val="false"/>
                <w:color w:val="000000"/>
                <w:sz w:val="20"/>
              </w:rPr>
              <w:t>
- түпкілікті өнім бағасының 60% үшінші және кейінгі жылдары, келесі операцияларға байланысты:</w:t>
            </w:r>
            <w:r>
              <w:br/>
            </w:r>
            <w:r>
              <w:rPr>
                <w:rFonts w:ascii="Times New Roman"/>
                <w:b w:val="false"/>
                <w:i w:val="false"/>
                <w:color w:val="000000"/>
                <w:sz w:val="20"/>
              </w:rPr>
              <w:t>
- ГОСТ немесе API 5CT бойынша стандартты бұрандалы қосылымды кесу;</w:t>
            </w:r>
            <w:r>
              <w:br/>
            </w:r>
            <w:r>
              <w:rPr>
                <w:rFonts w:ascii="Times New Roman"/>
                <w:b w:val="false"/>
                <w:i w:val="false"/>
                <w:color w:val="000000"/>
                <w:sz w:val="20"/>
              </w:rPr>
              <w:t>
- қосылыс түрінде ұсынылған жағдайда, Қазақстанда жасалған жалғастырғыштар мен бұрандаларды монтаждау және бұрау;</w:t>
            </w:r>
            <w:r>
              <w:br/>
            </w:r>
            <w:r>
              <w:rPr>
                <w:rFonts w:ascii="Times New Roman"/>
                <w:b w:val="false"/>
                <w:i w:val="false"/>
                <w:color w:val="000000"/>
                <w:sz w:val="20"/>
              </w:rPr>
              <w:t>
- гидравликалық сынау және/немесе бұрандалы қосылыс, егер жалғастырғыш қосылыс түрімен қамтамасыз етілсе;</w:t>
            </w:r>
            <w:r>
              <w:br/>
            </w:r>
            <w:r>
              <w:rPr>
                <w:rFonts w:ascii="Times New Roman"/>
                <w:b w:val="false"/>
                <w:i w:val="false"/>
                <w:color w:val="000000"/>
                <w:sz w:val="20"/>
              </w:rPr>
              <w:t>
б) Дайындау өнімі сияқты пайдаланылатын барлық материалдардың құны мыналардан аспауы тиіс:</w:t>
            </w:r>
            <w:r>
              <w:br/>
            </w:r>
            <w:r>
              <w:rPr>
                <w:rFonts w:ascii="Times New Roman"/>
                <w:b w:val="false"/>
                <w:i w:val="false"/>
                <w:color w:val="000000"/>
                <w:sz w:val="20"/>
              </w:rPr>
              <w:t xml:space="preserve">
- өнімнің түпкілікті өнім бағасының 80% </w:t>
            </w:r>
            <w:r>
              <w:br/>
            </w:r>
            <w:r>
              <w:rPr>
                <w:rFonts w:ascii="Times New Roman"/>
                <w:b w:val="false"/>
                <w:i w:val="false"/>
                <w:color w:val="000000"/>
                <w:sz w:val="20"/>
              </w:rPr>
              <w:t>
- бірінші және екінші өндірістегі келесі операцияларға байланысты:</w:t>
            </w:r>
            <w:r>
              <w:br/>
            </w:r>
            <w:r>
              <w:rPr>
                <w:rFonts w:ascii="Times New Roman"/>
                <w:b w:val="false"/>
                <w:i w:val="false"/>
                <w:color w:val="000000"/>
                <w:sz w:val="20"/>
              </w:rPr>
              <w:t>
- өндірушінің стандарттарына сәйкес "Премиум" сыныбының бұрандалы қосылысын кесу;</w:t>
            </w:r>
            <w:r>
              <w:br/>
            </w:r>
            <w:r>
              <w:rPr>
                <w:rFonts w:ascii="Times New Roman"/>
                <w:b w:val="false"/>
                <w:i w:val="false"/>
                <w:color w:val="000000"/>
                <w:sz w:val="20"/>
              </w:rPr>
              <w:t>
- қосылыс түрімен қамтамасыз етілген жағдайда, жағастырғыштарды бұрау;</w:t>
            </w:r>
            <w:r>
              <w:br/>
            </w:r>
            <w:r>
              <w:rPr>
                <w:rFonts w:ascii="Times New Roman"/>
                <w:b w:val="false"/>
                <w:i w:val="false"/>
                <w:color w:val="000000"/>
                <w:sz w:val="20"/>
              </w:rPr>
              <w:t>
- өнімнің түпкілікті өнім бағасының 75%-ы, операцияларды орындау шартты кезінде келесі өндірістердің үшінші жылы:</w:t>
            </w:r>
            <w:r>
              <w:br/>
            </w:r>
            <w:r>
              <w:rPr>
                <w:rFonts w:ascii="Times New Roman"/>
                <w:b w:val="false"/>
                <w:i w:val="false"/>
                <w:color w:val="000000"/>
                <w:sz w:val="20"/>
              </w:rPr>
              <w:t>
- "Премиум" сыныбының бұрандалы қосылысын өндірушінің стандарттарына сәйкес кесу;</w:t>
            </w:r>
            <w:r>
              <w:br/>
            </w:r>
            <w:r>
              <w:rPr>
                <w:rFonts w:ascii="Times New Roman"/>
                <w:b w:val="false"/>
                <w:i w:val="false"/>
                <w:color w:val="000000"/>
                <w:sz w:val="20"/>
              </w:rPr>
              <w:t>
- қосылу түрімен қамтамасыз етілген жағдайда, жағастырғыштарды бұрау;</w:t>
            </w:r>
            <w:r>
              <w:br/>
            </w:r>
            <w:r>
              <w:rPr>
                <w:rFonts w:ascii="Times New Roman"/>
                <w:b w:val="false"/>
                <w:i w:val="false"/>
                <w:color w:val="000000"/>
                <w:sz w:val="20"/>
              </w:rPr>
              <w:t>
- түпкілікті өнім бағасының 70%-ы,</w:t>
            </w:r>
            <w:r>
              <w:br/>
            </w:r>
            <w:r>
              <w:rPr>
                <w:rFonts w:ascii="Times New Roman"/>
                <w:b w:val="false"/>
                <w:i w:val="false"/>
                <w:color w:val="000000"/>
                <w:sz w:val="20"/>
              </w:rPr>
              <w:t>
- операцияларды орындау шарты болған жағдайда төртінші және кейінгі жылдары:</w:t>
            </w:r>
            <w:r>
              <w:br/>
            </w:r>
            <w:r>
              <w:rPr>
                <w:rFonts w:ascii="Times New Roman"/>
                <w:b w:val="false"/>
                <w:i w:val="false"/>
                <w:color w:val="000000"/>
                <w:sz w:val="20"/>
              </w:rPr>
              <w:t>
- "Премиум" сыныбының бұрандалы қосылысын өндірушінің стандарттарына сәйкес кесу;</w:t>
            </w:r>
            <w:r>
              <w:br/>
            </w:r>
            <w:r>
              <w:rPr>
                <w:rFonts w:ascii="Times New Roman"/>
                <w:b w:val="false"/>
                <w:i w:val="false"/>
                <w:color w:val="000000"/>
                <w:sz w:val="20"/>
              </w:rPr>
              <w:t>
- қосылу түрімен қамтамасыз етілген жағдайда, жағастырғыштарды бұрау.</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7308</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металдардан жасалған металл конструкциялары (9406 тауарлық позициясындағы жинақталмалы құрылыс конструкцияларынан басқа) және олардың бөліктері (мысалы, көпірлер мен олардың секциялары, кішкентай қайықтардың қақпалары, мұнаралар, торлы діңгектер, төбе жабындылары, құрылыстық фермалар, есіктер мен терезелер және олардың жақтаулары, есік табалдырықтары, терезе жапқыштар мен балюстрадалар, жақтаулар мен бағаналар);</w:t>
            </w:r>
            <w:r>
              <w:br/>
            </w:r>
            <w:r>
              <w:rPr>
                <w:rFonts w:ascii="Times New Roman"/>
                <w:b w:val="false"/>
                <w:i w:val="false"/>
                <w:color w:val="000000"/>
                <w:sz w:val="20"/>
              </w:rPr>
              <w:t>
металл құрылыстарында пайдалануға арналған қара металдардан жасалған табақтар, шыбықтар, бұрыштар, фассондық қапталдар, құбырлар мен оған ұқсас бұйымдар.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барлық пайдаланылатын материалдардың құны түпкілікті өнім бағасының 50%-ынан аспауға тиіс.</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7308 90 510 0</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қабырғадан тұратын оқшаулағыш толықтырғышпен гофр парағынан жасалған панельдер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барлық пайдаланылатын материалдардың құны түпкілікті өнім бағасының 55%-ынан аспауға тиіс, сондай-ақ технологиялық операцияларды орындау шартымен:</w:t>
            </w:r>
            <w:r>
              <w:br/>
            </w:r>
            <w:r>
              <w:rPr>
                <w:rFonts w:ascii="Times New Roman"/>
                <w:b w:val="false"/>
                <w:i w:val="false"/>
                <w:color w:val="000000"/>
                <w:sz w:val="20"/>
              </w:rPr>
              <w:t>
- жылытқышты кесу;</w:t>
            </w:r>
            <w:r>
              <w:br/>
            </w:r>
            <w:r>
              <w:rPr>
                <w:rFonts w:ascii="Times New Roman"/>
                <w:b w:val="false"/>
                <w:i w:val="false"/>
                <w:color w:val="000000"/>
                <w:sz w:val="20"/>
              </w:rPr>
              <w:t xml:space="preserve">
- автоматтық жолға материалдарды төсеу; </w:t>
            </w:r>
            <w:r>
              <w:br/>
            </w:r>
            <w:r>
              <w:rPr>
                <w:rFonts w:ascii="Times New Roman"/>
                <w:b w:val="false"/>
                <w:i w:val="false"/>
                <w:color w:val="000000"/>
                <w:sz w:val="20"/>
              </w:rPr>
              <w:t>
- автоматтық жолдарда панельдердің жасалуы.</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Инвестициялар және даму министрінің 13.02.2018 </w:t>
            </w:r>
            <w:r>
              <w:rPr>
                <w:rFonts w:ascii="Times New Roman"/>
                <w:b w:val="false"/>
                <w:i w:val="false"/>
                <w:color w:val="ff0000"/>
                <w:sz w:val="20"/>
              </w:rPr>
              <w:t>№ 103</w:t>
            </w:r>
            <w:r>
              <w:rPr>
                <w:rFonts w:ascii="Times New Roman"/>
                <w:b w:val="false"/>
                <w:i w:val="false"/>
                <w:color w:val="ff0000"/>
                <w:sz w:val="20"/>
              </w:rPr>
              <w:t xml:space="preserve"> (алғашқы ресми жарияланған күнінен кейін күнтізбелік он күн өткен соң қолданысқа</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7311 00 990 0</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қара металдардан жасалған сыйымдылығы 1000 литр немесе одан астам сығылған немесе сұйытылған газға арналған сыйымдылықтар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жасалуы, барлық пайданылатын материалдар құнының соңғы өнімінің 80%-ынан аспауы қажет, онымен қоса технологиялық операцияларды орындау шартымен:</w:t>
            </w:r>
            <w:r>
              <w:br/>
            </w:r>
            <w:r>
              <w:rPr>
                <w:rFonts w:ascii="Times New Roman"/>
                <w:b w:val="false"/>
                <w:i w:val="false"/>
                <w:color w:val="000000"/>
                <w:sz w:val="20"/>
              </w:rPr>
              <w:t>
- дайындамаларды жасау;</w:t>
            </w:r>
            <w:r>
              <w:br/>
            </w:r>
            <w:r>
              <w:rPr>
                <w:rFonts w:ascii="Times New Roman"/>
                <w:b w:val="false"/>
                <w:i w:val="false"/>
                <w:color w:val="000000"/>
                <w:sz w:val="20"/>
              </w:rPr>
              <w:t>
- бөлшектердің механикалық өңделуі;</w:t>
            </w:r>
            <w:r>
              <w:br/>
            </w:r>
            <w:r>
              <w:rPr>
                <w:rFonts w:ascii="Times New Roman"/>
                <w:b w:val="false"/>
                <w:i w:val="false"/>
                <w:color w:val="000000"/>
                <w:sz w:val="20"/>
              </w:rPr>
              <w:t>
- жинақтық – балқытып біріктіру операциялары;</w:t>
            </w:r>
            <w:r>
              <w:br/>
            </w:r>
            <w:r>
              <w:rPr>
                <w:rFonts w:ascii="Times New Roman"/>
                <w:b w:val="false"/>
                <w:i w:val="false"/>
                <w:color w:val="000000"/>
                <w:sz w:val="20"/>
              </w:rPr>
              <w:t>
- бар әдістемелік тапсырмаларға сынақ жүргізуге байланысты және құрылыстық құжаттамаларға салынған техникалық параметрлерді бақылауларды жалпы құрастыру</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7312</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Ширатылған сым, арқандар.</w:t>
            </w:r>
            <w:r>
              <w:br/>
            </w:r>
            <w:r>
              <w:rPr>
                <w:rFonts w:ascii="Times New Roman"/>
                <w:b w:val="false"/>
                <w:i w:val="false"/>
                <w:color w:val="000000"/>
                <w:sz w:val="20"/>
              </w:rPr>
              <w:t>
Арқандар, өрілген баулар, ілмектер және электр оқшаулағышсыз қара металдардан жасалған ұқсас бұйымдар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пайдаланылатын барлық материалдардың құны түпкілікті өнім бағасыны 50 %-ынан аспауға тиіс. Алайда сол позицияда пайдаланылатын материалдардың құны, сол сияқты дайын өнімнің бағасының 15 %-ынан аспауы тиіс</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7314-тен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Инвестициялар және даму министрінің 13.02.2018 </w:t>
            </w:r>
            <w:r>
              <w:rPr>
                <w:rFonts w:ascii="Times New Roman"/>
                <w:b w:val="false"/>
                <w:i w:val="false"/>
                <w:color w:val="ff0000"/>
                <w:sz w:val="20"/>
              </w:rPr>
              <w:t>№ 103</w:t>
            </w:r>
            <w:r>
              <w:rPr>
                <w:rFonts w:ascii="Times New Roman"/>
                <w:b w:val="false"/>
                <w:i w:val="false"/>
                <w:color w:val="ff0000"/>
                <w:sz w:val="20"/>
              </w:rPr>
              <w:t xml:space="preserve"> (алғашқы ресми жарияланған күнінен кейін күнтізбелік он күн өткен соң қолданысқа енгізіледі) бұйрығымен.</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7314-тен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Инвестициялар және даму министрінің 29.08.2016 </w:t>
            </w:r>
            <w:r>
              <w:rPr>
                <w:rFonts w:ascii="Times New Roman"/>
                <w:b w:val="false"/>
                <w:i w:val="false"/>
                <w:color w:val="000000"/>
                <w:sz w:val="20"/>
              </w:rPr>
              <w:t>№ 632</w:t>
            </w:r>
            <w:r>
              <w:rPr>
                <w:rFonts w:ascii="Times New Roman"/>
                <w:b w:val="false"/>
                <w:i/>
                <w:color w:val="000000"/>
                <w:sz w:val="20"/>
              </w:rPr>
              <w:t xml:space="preserve"> (алғашқы ресми жарияланған күнінен кейін күнтізбелік он күн өткен соң қолданысқа енгізіледі) бұйрығымен.</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7322-ден</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жылытуға арналған, электрлік емес қыздырурадиаторлары және олардың қара металдан жасалған бөлшектері; электрлік емес қыздыруы бар, қозғалтқыштан жетекпен ауа үрлеуіші немесе желдеткіші ішіне жабдықталған, ыстық ауаны беруге арналған ауаны қыздыратын және таратушы құрылғылар және олардың қара металдан жасалған бөлшектері (таза немесе кондиционирленген ауаны беруге арналған құрылғыларды қоса алғанда)</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барлық пайдаланылатын материалдар өнiм позициясынан ерекшеленетiн позицияда жiктелуiге тиiс. Алайда, өнiмдiкiндей позицияның материалдары олардың құны түпкiлiктi өнiм бағасының 5%-ы шегiндегi сомадан аспайтын болуы шартымен пайдаланылуы мүмкiн</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7323 99 0000</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қажеттіліктерге арналған қара металдан жасалған бұйымдар, өзге де</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барлық пайдаланылатын материалдардың құны түпкілікті соңғы өнімнің 40 %-ынан аспауғатиіс, сондай-ақ технологиялық операцияларды орындау шартымен:</w:t>
            </w:r>
            <w:r>
              <w:br/>
            </w:r>
            <w:r>
              <w:rPr>
                <w:rFonts w:ascii="Times New Roman"/>
                <w:b w:val="false"/>
                <w:i w:val="false"/>
                <w:color w:val="000000"/>
                <w:sz w:val="20"/>
              </w:rPr>
              <w:t>
- дайындамаларды кесу;</w:t>
            </w:r>
            <w:r>
              <w:br/>
            </w:r>
            <w:r>
              <w:rPr>
                <w:rFonts w:ascii="Times New Roman"/>
                <w:b w:val="false"/>
                <w:i w:val="false"/>
                <w:color w:val="000000"/>
                <w:sz w:val="20"/>
              </w:rPr>
              <w:t>
- штампылау;</w:t>
            </w:r>
            <w:r>
              <w:br/>
            </w:r>
            <w:r>
              <w:rPr>
                <w:rFonts w:ascii="Times New Roman"/>
                <w:b w:val="false"/>
                <w:i w:val="false"/>
                <w:color w:val="000000"/>
                <w:sz w:val="20"/>
              </w:rPr>
              <w:t>
- жинақтау;</w:t>
            </w:r>
            <w:r>
              <w:br/>
            </w:r>
            <w:r>
              <w:rPr>
                <w:rFonts w:ascii="Times New Roman"/>
                <w:b w:val="false"/>
                <w:i w:val="false"/>
                <w:color w:val="000000"/>
                <w:sz w:val="20"/>
              </w:rPr>
              <w:t>
- пісіру;</w:t>
            </w:r>
            <w:r>
              <w:br/>
            </w:r>
            <w:r>
              <w:rPr>
                <w:rFonts w:ascii="Times New Roman"/>
                <w:b w:val="false"/>
                <w:i w:val="false"/>
                <w:color w:val="000000"/>
                <w:sz w:val="20"/>
              </w:rPr>
              <w:t>
- жабындылардың бекітілуі (ыстық мырыштау немесе эмальмен бояу немесе ұнтақпен тозаңдау);</w:t>
            </w:r>
            <w:r>
              <w:br/>
            </w:r>
            <w:r>
              <w:rPr>
                <w:rFonts w:ascii="Times New Roman"/>
                <w:b w:val="false"/>
                <w:i w:val="false"/>
                <w:color w:val="000000"/>
                <w:sz w:val="20"/>
              </w:rPr>
              <w:t>
- жинақтау.</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7326-дан</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Оқ-дәрі контейнерлері</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барлық пайдаланылатын материалдардың құны түпкілікті соңғы өнімі бағасының 80 %-ынан аспауға тиіс, сондай-ақ технологиялық операцияларды орындау шартымен:</w:t>
            </w:r>
            <w:r>
              <w:br/>
            </w:r>
            <w:r>
              <w:rPr>
                <w:rFonts w:ascii="Times New Roman"/>
                <w:b w:val="false"/>
                <w:i w:val="false"/>
                <w:color w:val="000000"/>
                <w:sz w:val="20"/>
              </w:rPr>
              <w:t>
- дайындамаларды (жіптеп аралау машиналарында кесу, газды плазмалық машиналарда ажырату, соғу);</w:t>
            </w:r>
            <w:r>
              <w:br/>
            </w:r>
            <w:r>
              <w:rPr>
                <w:rFonts w:ascii="Times New Roman"/>
                <w:b w:val="false"/>
                <w:i w:val="false"/>
                <w:color w:val="000000"/>
                <w:sz w:val="20"/>
              </w:rPr>
              <w:t>
- бөлшектердің механикалық өңделуі;</w:t>
            </w:r>
            <w:r>
              <w:br/>
            </w:r>
            <w:r>
              <w:rPr>
                <w:rFonts w:ascii="Times New Roman"/>
                <w:b w:val="false"/>
                <w:i w:val="false"/>
                <w:color w:val="000000"/>
                <w:sz w:val="20"/>
              </w:rPr>
              <w:t>
- бөлшектердің термиялық өңделуі;</w:t>
            </w:r>
            <w:r>
              <w:br/>
            </w:r>
            <w:r>
              <w:rPr>
                <w:rFonts w:ascii="Times New Roman"/>
                <w:b w:val="false"/>
                <w:i w:val="false"/>
                <w:color w:val="000000"/>
                <w:sz w:val="20"/>
              </w:rPr>
              <w:t>
- корпустық бөлшектер жасаудан және олардың механикалық өңдеуде жинақтық – балқытып біріктіру операциялары;</w:t>
            </w:r>
            <w:r>
              <w:br/>
            </w:r>
            <w:r>
              <w:rPr>
                <w:rFonts w:ascii="Times New Roman"/>
                <w:b w:val="false"/>
                <w:i w:val="false"/>
                <w:color w:val="000000"/>
                <w:sz w:val="20"/>
              </w:rPr>
              <w:t>
- жинақтау және жеке ілмектердің сынақтары; - тапсырыс берушіден әдістемелік тапсырмамен және техникалық параметрлер бақылауымен алынған күштік сынақтарға байланысты конструкторлық құжаттамаларға салынған жалпы құрастыру</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74-топ</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 және одан жасалған бұйымдар, 7401-7405 позицияларындағы өнiмдерден басқа</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барлық пайдаланылатын материалдар өнiм позициясынан ерекшеленетiн позицияда жiктелуге тиiс. Алайда, барлық пайдаланылатын материалдардың құны түпкiлiктi өнiм бағасының 50%-ынан аспауға тиiс</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7403-тен</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мыс және өңделмеген мысты қорытпалар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өңделмеген мыстан немесе қалдықтар мен сынықтардан дайындау</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75-топ</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Никель және одан жасалған бұйымдар, 7501-7503 позицияларындағы өнiмдерден басқа</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барлық пайдаланылатын материалдар өнiм позициясынан ерекшеленетiн позицияда жiктелуге тиiс. Алайда, барлық пайдаланылатын материалдардың құны түпкiлiктi өнiм бағасының 50%-ынан аспауға тиiс</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76-топ</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 және одан жасалған бұйымдар, 7601-7603 позицияларындағы өнiмдерден басқа</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барлық пайдаланылатын материалдар өнiм позициясынан ерекшеленетiн позицияда жiктелуге тиiс. Алайда, барлық пайдаланылатын материалдардың құны түпкiлiктi өнiм бағасының 50%-ынан аспауға тиiс</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78-топ</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 және одан жасалған бұйымдар, 7802 00 000 0 позициясындағы өнiмдерден басқа</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барлық пайдаланылатын материалдар өнiм позициясынан ерекшеленетiн позицияда жiктелуге тиiс. Алайда, барлық пайдаланылатын материалдардың құны түпкiлiктi өнiм бағасының 50%-ынан аспауға тиiс</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79-топ</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Мырыш немесе одан жасалған бұйымдар, 7902 00 000 0 позициясындағы өнiмдерден басқа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барлық пайдаланылатын материалдар өнiм позициясынан ерекшеленетiн позицияда жiктелуге тиiс. Алайда, барлық пайдаланылатын материалдардың құны түпкiлiктi өнiм бағасының 50%-ынан аспауға тиiс</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80-топ</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Қалайы және одан жасалған бұйымдар, 8002 00 000 0 позициясындағы өнiмдерден басқа</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барлық пайдаланылатын материалдар өнiм позициясынан ерекшеленетiн позицияда жiктелуге тиiс. Алайда, барлық пайдаланылатын материалдардың құны түпкiлiктi өнiм бағасының 50%-ынан аспауға тиiс</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81-топ</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қымбат бағалы емес металдар, металл керамика; олардан жасалған бұйымдар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барлық пайдаланылатын материалдар өнiм позициясынан ерекшеленетiн позицияда жiктелуге тиiс. Алайда, барлық пайдаланылатын материалдардың құны түпкiлiктi өнiм бағасының 50%-ынан аспауға тиiс</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8208</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Машиналарға немесе механикалық құрал-жабдықтарға арналған пышақтар және кесетiн алмастар дайындау</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позициялардың материалдарынан Алайда, дайын өнiмдiкiндей позицияның пайдаланылатын материалдарының құны түпкiлiктi өнiм бағасының 50%-ынан аспауға тиiс</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8307</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Бағалы емес металдардан жасалған, фитингтермен немесе оларсыз иілгіш құбырлар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кезінде барлық пайдаланылатын материалдардың құны түпкiлiктi өнiм бағасының 50 %-ынан аспауға тиіс, мынадай операцияларды орындау шартымен:</w:t>
            </w:r>
            <w:r>
              <w:br/>
            </w:r>
            <w:r>
              <w:rPr>
                <w:rFonts w:ascii="Times New Roman"/>
                <w:b w:val="false"/>
                <w:i w:val="false"/>
                <w:color w:val="000000"/>
                <w:sz w:val="20"/>
              </w:rPr>
              <w:t>
- параметр бойынша дайындаманы іріктеу;</w:t>
            </w:r>
            <w:r>
              <w:br/>
            </w:r>
            <w:r>
              <w:rPr>
                <w:rFonts w:ascii="Times New Roman"/>
                <w:b w:val="false"/>
                <w:i w:val="false"/>
                <w:color w:val="000000"/>
                <w:sz w:val="20"/>
              </w:rPr>
              <w:t>
- құбырларды кесу;</w:t>
            </w:r>
            <w:r>
              <w:br/>
            </w:r>
            <w:r>
              <w:rPr>
                <w:rFonts w:ascii="Times New Roman"/>
                <w:b w:val="false"/>
                <w:i w:val="false"/>
                <w:color w:val="000000"/>
                <w:sz w:val="20"/>
              </w:rPr>
              <w:t>
- диаметрімен қысу сақиналарын іріктеу;</w:t>
            </w:r>
            <w:r>
              <w:br/>
            </w:r>
            <w:r>
              <w:rPr>
                <w:rFonts w:ascii="Times New Roman"/>
                <w:b w:val="false"/>
                <w:i w:val="false"/>
                <w:color w:val="000000"/>
                <w:sz w:val="20"/>
              </w:rPr>
              <w:t>
- соңғы арматуралар мен құбырларды дәнекерлеу;</w:t>
            </w:r>
            <w:r>
              <w:br/>
            </w:r>
            <w:r>
              <w:rPr>
                <w:rFonts w:ascii="Times New Roman"/>
                <w:b w:val="false"/>
                <w:i w:val="false"/>
                <w:color w:val="000000"/>
                <w:sz w:val="20"/>
              </w:rPr>
              <w:t>
- дәнекерлеу жіктерін жылтырату;</w:t>
            </w:r>
            <w:r>
              <w:br/>
            </w:r>
            <w:r>
              <w:rPr>
                <w:rFonts w:ascii="Times New Roman"/>
                <w:b w:val="false"/>
                <w:i w:val="false"/>
                <w:color w:val="000000"/>
                <w:sz w:val="20"/>
              </w:rPr>
              <w:t>
- бұйымдарды жинау;</w:t>
            </w:r>
            <w:r>
              <w:br/>
            </w:r>
            <w:r>
              <w:rPr>
                <w:rFonts w:ascii="Times New Roman"/>
                <w:b w:val="false"/>
                <w:i w:val="false"/>
                <w:color w:val="000000"/>
                <w:sz w:val="20"/>
              </w:rPr>
              <w:t xml:space="preserve">
- стендте гидравликалық сынау </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84-топ</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реакторлар, қазандықтар, жабдық пен механикалық құрылғылар, олардың бөлшектері мынадай позицияларға жататын, олар үшін пайданылатын қағидалар төменде жазылған өнімдерден басқа: 8403, 8404, 8404 10 000 0, 8406, 8407, 8408, 8408 90 850 0, 8411, 8412, 8412 21, 8413, 8413 50 800 0, 8413 60 700 0, 8413 70 290 0, 8413 70 750 0, 8414, 8415, 8418, 8419 40 000 0, 8419 50 000 0, 8419 89, 8419 90, 8421, 8425-8428, 8425 42 000 0, 8425 49 000 0, 8429, 8430, 8430 41 000, 8430 49 000, 8430 50 000, 8431, 8431 43 000 0, 8432 3, 8433, 8433 51 000 9, 8433 59 110 9, 8433 59 850 9, 8444 -8447, 8448, 8450, 8452, 8456-8466, 8469-8472, 8471, 8474 32 000, 8480, 8481808110, 8481808120, 8481808199, 8481 80 850, 8484, 8432 31 110 0, 8432 39 110 0, 8424 49 910 0, 8424 49 990 0</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пайдаланылатын барлық материалдардың құны түпкілікті өнім бағасының 50%-ынан аспауға тиіс. Жоғарыда көрсетілген шекте өнімнің сондай позициясында жіктелетін материалдар тек қана түпкілікті өнім бағасының 5%-ы шегіндегі сомаға дейін пайданыла алады</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8403</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жылыту қазандықтары, 8402 тауар позициясындағы қазандықтардан басқа</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қосылған құнының пайыздық үлесi түпкiлiктi өнiм бағасының кемiнде 50%-ынан аспауға тиiс</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8404</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8402 немесе 8403, 8404 10 тауар позициясындағы қазандықтармен бірге пайдалануға арналған қосалқы жабдықтар (мысалы, экономайзерлер, бу қыздырғыштар, күйе кетіргіштер, газ рекуператорлары); бу-су немесе басқа да бу күш қондырғыларына арналған конденсаторлар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қосылған құнның пайыздық үлесi түпкiлiктi өнiм бағасының кемiнде 50%-ынан аспауға тиiс</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8404 10 000 0</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8402 немесе 8403 тауар позициясындағы қазандықтармен бiрге пайдалануға арналған қосалқы жабдықтар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пайдаланылатын барлық материалдардың құны түпкiлiктi өнiм бағасының 80%-ынан аспауға тиiс, сондай-ақ орындалған мынадай технологиялық операцияларды орындау шарттары кезінде:</w:t>
            </w:r>
            <w:r>
              <w:br/>
            </w:r>
            <w:r>
              <w:rPr>
                <w:rFonts w:ascii="Times New Roman"/>
                <w:b w:val="false"/>
                <w:i w:val="false"/>
                <w:color w:val="000000"/>
                <w:sz w:val="20"/>
              </w:rPr>
              <w:t>
- дайындама жасау;</w:t>
            </w:r>
            <w:r>
              <w:br/>
            </w:r>
            <w:r>
              <w:rPr>
                <w:rFonts w:ascii="Times New Roman"/>
                <w:b w:val="false"/>
                <w:i w:val="false"/>
                <w:color w:val="000000"/>
                <w:sz w:val="20"/>
              </w:rPr>
              <w:t>
- бөлшектерді механикалық өңдеу;</w:t>
            </w:r>
            <w:r>
              <w:br/>
            </w:r>
            <w:r>
              <w:rPr>
                <w:rFonts w:ascii="Times New Roman"/>
                <w:b w:val="false"/>
                <w:i w:val="false"/>
                <w:color w:val="000000"/>
                <w:sz w:val="20"/>
              </w:rPr>
              <w:t>
- құрастыру-дәнекерлеу операциялары</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8406</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буындағы турбиналар және өзге де бу турбиналары</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барлық пайдаланылатын материалдардың құны түпкiлiктi өнiм бағасының 50%-ынан аспауға тиiс</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8407</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Ұшқынмен тұтанатын, піспегенің қозғалысы айналатын немесе қайта түсетiн iштен жану қозғалтқыштары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барлық пайдаланылатын материалдардың құны түпкiлiктi өнiм бағасының 50%-ынан аспауға тиiс</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 90 850 0 тауар позициясындағы машиналардан басқа қысудан жалындаған піспектің іштен жану қозғалтқыштары (дизельдер немесе жартылай дизельдер):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Дайындау, ол кезде пайдаланылатын тораптардың және бөлшектердің құны бiрiншi жылы тауардың осы түрiн дайындау басталған күннен бастап түпкiлiктi өнiм бағасының </w:t>
            </w:r>
            <w:r>
              <w:br/>
            </w:r>
            <w:r>
              <w:rPr>
                <w:rFonts w:ascii="Times New Roman"/>
                <w:b w:val="false"/>
                <w:i w:val="false"/>
                <w:color w:val="000000"/>
                <w:sz w:val="20"/>
              </w:rPr>
              <w:t>
90 %-ынан аспауға тиiс; екiншi жылы мынадай технологиялық операцияларды орындау:</w:t>
            </w:r>
            <w:r>
              <w:br/>
            </w:r>
            <w:r>
              <w:rPr>
                <w:rFonts w:ascii="Times New Roman"/>
                <w:b w:val="false"/>
                <w:i w:val="false"/>
                <w:color w:val="000000"/>
                <w:sz w:val="20"/>
              </w:rPr>
              <w:t>
- су сорғыштың корпусын құюды механикалық өңдеу;</w:t>
            </w:r>
            <w:r>
              <w:br/>
            </w:r>
            <w:r>
              <w:rPr>
                <w:rFonts w:ascii="Times New Roman"/>
                <w:b w:val="false"/>
                <w:i w:val="false"/>
                <w:color w:val="000000"/>
                <w:sz w:val="20"/>
              </w:rPr>
              <w:t>
- су сорғыштың шкивiн құюды механикалық өңдеу;</w:t>
            </w:r>
            <w:r>
              <w:br/>
            </w:r>
            <w:r>
              <w:rPr>
                <w:rFonts w:ascii="Times New Roman"/>
                <w:b w:val="false"/>
                <w:i w:val="false"/>
                <w:color w:val="000000"/>
                <w:sz w:val="20"/>
              </w:rPr>
              <w:t>
- табақтан су сорғыштың бiлiгiн дайындау;</w:t>
            </w:r>
            <w:r>
              <w:br/>
            </w:r>
            <w:r>
              <w:rPr>
                <w:rFonts w:ascii="Times New Roman"/>
                <w:b w:val="false"/>
                <w:i w:val="false"/>
                <w:color w:val="000000"/>
                <w:sz w:val="20"/>
              </w:rPr>
              <w:t>
- су сорғыштың қанатшаларын құюды механикалық өңдеу;</w:t>
            </w:r>
            <w:r>
              <w:br/>
            </w:r>
            <w:r>
              <w:rPr>
                <w:rFonts w:ascii="Times New Roman"/>
                <w:b w:val="false"/>
                <w:i w:val="false"/>
                <w:color w:val="000000"/>
                <w:sz w:val="20"/>
              </w:rPr>
              <w:t>
- су сорғышын құрастыру және сынау;</w:t>
            </w:r>
            <w:r>
              <w:br/>
            </w:r>
            <w:r>
              <w:rPr>
                <w:rFonts w:ascii="Times New Roman"/>
                <w:b w:val="false"/>
                <w:i w:val="false"/>
                <w:color w:val="000000"/>
                <w:sz w:val="20"/>
              </w:rPr>
              <w:t>
- су сорғышын орнату;</w:t>
            </w:r>
            <w:r>
              <w:br/>
            </w:r>
            <w:r>
              <w:rPr>
                <w:rFonts w:ascii="Times New Roman"/>
                <w:b w:val="false"/>
                <w:i w:val="false"/>
                <w:color w:val="000000"/>
                <w:sz w:val="20"/>
              </w:rPr>
              <w:t>
- қозғалтқышты сынау және бояу шартымен түпкiлiктi өнiм бағасының 85 %-ынан аспауға тиiс;</w:t>
            </w:r>
            <w:r>
              <w:br/>
            </w:r>
            <w:r>
              <w:rPr>
                <w:rFonts w:ascii="Times New Roman"/>
                <w:b w:val="false"/>
                <w:i w:val="false"/>
                <w:color w:val="000000"/>
                <w:sz w:val="20"/>
              </w:rPr>
              <w:t>
үшiншi жыл мынадай технологиялық операцияларды орындау:</w:t>
            </w:r>
            <w:r>
              <w:br/>
            </w:r>
            <w:r>
              <w:rPr>
                <w:rFonts w:ascii="Times New Roman"/>
                <w:b w:val="false"/>
                <w:i w:val="false"/>
                <w:color w:val="000000"/>
                <w:sz w:val="20"/>
              </w:rPr>
              <w:t>
- су сорғыштың корпусын құюды механикалық өңдеу;</w:t>
            </w:r>
            <w:r>
              <w:br/>
            </w:r>
            <w:r>
              <w:rPr>
                <w:rFonts w:ascii="Times New Roman"/>
                <w:b w:val="false"/>
                <w:i w:val="false"/>
                <w:color w:val="000000"/>
                <w:sz w:val="20"/>
              </w:rPr>
              <w:t>
- су сорғыштың тегершігін құюды механикалық өңдеу;</w:t>
            </w:r>
            <w:r>
              <w:br/>
            </w:r>
            <w:r>
              <w:rPr>
                <w:rFonts w:ascii="Times New Roman"/>
                <w:b w:val="false"/>
                <w:i w:val="false"/>
                <w:color w:val="000000"/>
                <w:sz w:val="20"/>
              </w:rPr>
              <w:t>
- табақтан су сорғыштың бiлiгiн дайындау;</w:t>
            </w:r>
            <w:r>
              <w:br/>
            </w:r>
            <w:r>
              <w:rPr>
                <w:rFonts w:ascii="Times New Roman"/>
                <w:b w:val="false"/>
                <w:i w:val="false"/>
                <w:color w:val="000000"/>
                <w:sz w:val="20"/>
              </w:rPr>
              <w:t>
- су сорғыштың қанатшаларын құюды механикалық өңдеу;</w:t>
            </w:r>
            <w:r>
              <w:br/>
            </w:r>
            <w:r>
              <w:rPr>
                <w:rFonts w:ascii="Times New Roman"/>
                <w:b w:val="false"/>
                <w:i w:val="false"/>
                <w:color w:val="000000"/>
                <w:sz w:val="20"/>
              </w:rPr>
              <w:t>
- су сорғышын құрастыру және сынау;</w:t>
            </w:r>
            <w:r>
              <w:br/>
            </w:r>
            <w:r>
              <w:rPr>
                <w:rFonts w:ascii="Times New Roman"/>
                <w:b w:val="false"/>
                <w:i w:val="false"/>
                <w:color w:val="000000"/>
                <w:sz w:val="20"/>
              </w:rPr>
              <w:t>
- су сорғышын орнату;</w:t>
            </w:r>
            <w:r>
              <w:br/>
            </w:r>
            <w:r>
              <w:rPr>
                <w:rFonts w:ascii="Times New Roman"/>
                <w:b w:val="false"/>
                <w:i w:val="false"/>
                <w:color w:val="000000"/>
                <w:sz w:val="20"/>
              </w:rPr>
              <w:t>
- май сорғыштың корпусын құюды механикалық өңдеу;</w:t>
            </w:r>
            <w:r>
              <w:br/>
            </w:r>
            <w:r>
              <w:rPr>
                <w:rFonts w:ascii="Times New Roman"/>
                <w:b w:val="false"/>
                <w:i w:val="false"/>
                <w:color w:val="000000"/>
                <w:sz w:val="20"/>
              </w:rPr>
              <w:t>
- май сорғыштың қақпақтарын құюды механикалық өңдеу;</w:t>
            </w:r>
            <w:r>
              <w:br/>
            </w:r>
            <w:r>
              <w:rPr>
                <w:rFonts w:ascii="Times New Roman"/>
                <w:b w:val="false"/>
                <w:i w:val="false"/>
                <w:color w:val="000000"/>
                <w:sz w:val="20"/>
              </w:rPr>
              <w:t>
- табақтан май сорғыштың тегершiктерiн дайындау;</w:t>
            </w:r>
            <w:r>
              <w:br/>
            </w:r>
            <w:r>
              <w:rPr>
                <w:rFonts w:ascii="Times New Roman"/>
                <w:b w:val="false"/>
                <w:i w:val="false"/>
                <w:color w:val="000000"/>
                <w:sz w:val="20"/>
              </w:rPr>
              <w:t>
- май сорғыштың тiстi дөңгелектерiнiң соқпаларын механикалық өңдеу;</w:t>
            </w:r>
            <w:r>
              <w:br/>
            </w:r>
            <w:r>
              <w:rPr>
                <w:rFonts w:ascii="Times New Roman"/>
                <w:b w:val="false"/>
                <w:i w:val="false"/>
                <w:color w:val="000000"/>
                <w:sz w:val="20"/>
              </w:rPr>
              <w:t>
- табақтан жасалған май сорғыштың клапандарын дайындау;</w:t>
            </w:r>
            <w:r>
              <w:br/>
            </w:r>
            <w:r>
              <w:rPr>
                <w:rFonts w:ascii="Times New Roman"/>
                <w:b w:val="false"/>
                <w:i w:val="false"/>
                <w:color w:val="000000"/>
                <w:sz w:val="20"/>
              </w:rPr>
              <w:t>
- май сорғышын құрастыру және сынау;</w:t>
            </w:r>
            <w:r>
              <w:br/>
            </w:r>
            <w:r>
              <w:rPr>
                <w:rFonts w:ascii="Times New Roman"/>
                <w:b w:val="false"/>
                <w:i w:val="false"/>
                <w:color w:val="000000"/>
                <w:sz w:val="20"/>
              </w:rPr>
              <w:t>
- май сорғышын орнату;</w:t>
            </w:r>
            <w:r>
              <w:br/>
            </w:r>
            <w:r>
              <w:rPr>
                <w:rFonts w:ascii="Times New Roman"/>
                <w:b w:val="false"/>
                <w:i w:val="false"/>
                <w:color w:val="000000"/>
                <w:sz w:val="20"/>
              </w:rPr>
              <w:t>
- қозғалтқышты сынау және бояу шартымен түпкiлiктi өнiм бағасының 80 %-ынан аспауға тиiс.</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8408 90 850 0</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1000 квт астам, бірақ 5000 квт аспайтын жаңа қозғалтқыштар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пайдаланылатын барлық материалдардың құны тауардың осы түрiн дайындау басталған күннен бастап бiрiншi жылы түпкiлiктi өнiм бағасының 95 %-ынан;</w:t>
            </w:r>
            <w:r>
              <w:br/>
            </w:r>
            <w:r>
              <w:rPr>
                <w:rFonts w:ascii="Times New Roman"/>
                <w:b w:val="false"/>
                <w:i w:val="false"/>
                <w:color w:val="000000"/>
                <w:sz w:val="20"/>
              </w:rPr>
              <w:t>
екінші жылы – түпкілікті өнім бағасының 90 %-ынан;</w:t>
            </w:r>
            <w:r>
              <w:br/>
            </w:r>
            <w:r>
              <w:rPr>
                <w:rFonts w:ascii="Times New Roman"/>
                <w:b w:val="false"/>
                <w:i w:val="false"/>
                <w:color w:val="000000"/>
                <w:sz w:val="20"/>
              </w:rPr>
              <w:t>
үшінші жылы – түпкілікті өнім бағасының 85 %-ынан;</w:t>
            </w:r>
            <w:r>
              <w:br/>
            </w:r>
            <w:r>
              <w:rPr>
                <w:rFonts w:ascii="Times New Roman"/>
                <w:b w:val="false"/>
                <w:i w:val="false"/>
                <w:color w:val="000000"/>
                <w:sz w:val="20"/>
              </w:rPr>
              <w:t>
төртінші жылы – түпкілікті өнім бағасының 80 %-ынан;</w:t>
            </w:r>
            <w:r>
              <w:br/>
            </w:r>
            <w:r>
              <w:rPr>
                <w:rFonts w:ascii="Times New Roman"/>
                <w:b w:val="false"/>
                <w:i w:val="false"/>
                <w:color w:val="000000"/>
                <w:sz w:val="20"/>
              </w:rPr>
              <w:t>
бесінші жылы – мынадай технологиялық операцияны орындау: аспалы жабдықты дайындау, жинау, құрастыру: (радиаторлар, электр кабельдері, әуе және отын фильтрлері) шартымен түпкілікті өнім бағасының 70 %-ынан аспауға тиіс.</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Турбореактивтiк және турбовинттiк қозғалтқыштар, өзге де газ турбиналары</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осы түрiн дайындау басталған күннен бастап бiрiншi жылы түпкiлiктi өнiм бағасының 90%-ы, сондай-ақ мынадай технологиялық операцияларды орындау шартымен:</w:t>
            </w:r>
            <w:r>
              <w:br/>
            </w:r>
            <w:r>
              <w:rPr>
                <w:rFonts w:ascii="Times New Roman"/>
                <w:b w:val="false"/>
                <w:i w:val="false"/>
                <w:color w:val="000000"/>
                <w:sz w:val="20"/>
              </w:rPr>
              <w:t>
- Өндiру, құрастыру және орнату:</w:t>
            </w:r>
            <w:r>
              <w:br/>
            </w:r>
            <w:r>
              <w:rPr>
                <w:rFonts w:ascii="Times New Roman"/>
                <w:b w:val="false"/>
                <w:i w:val="false"/>
                <w:color w:val="000000"/>
                <w:sz w:val="20"/>
              </w:rPr>
              <w:t xml:space="preserve">
- дыбыс оқшаулағыш қаптама; </w:t>
            </w:r>
            <w:r>
              <w:br/>
            </w:r>
            <w:r>
              <w:rPr>
                <w:rFonts w:ascii="Times New Roman"/>
                <w:b w:val="false"/>
                <w:i w:val="false"/>
                <w:color w:val="000000"/>
                <w:sz w:val="20"/>
              </w:rPr>
              <w:t>
- дыбыс оқшаулағыш қаптамасының желдету жүйесi;</w:t>
            </w:r>
            <w:r>
              <w:br/>
            </w:r>
            <w:r>
              <w:rPr>
                <w:rFonts w:ascii="Times New Roman"/>
                <w:b w:val="false"/>
                <w:i w:val="false"/>
                <w:color w:val="000000"/>
                <w:sz w:val="20"/>
              </w:rPr>
              <w:t>
- жану аймағына ауа жіберетiн ауа өткiзгiш;</w:t>
            </w:r>
            <w:r>
              <w:br/>
            </w:r>
            <w:r>
              <w:rPr>
                <w:rFonts w:ascii="Times New Roman"/>
                <w:b w:val="false"/>
                <w:i w:val="false"/>
                <w:color w:val="000000"/>
                <w:sz w:val="20"/>
              </w:rPr>
              <w:t>
- пайдаланған газдарды шығару жүйесi;</w:t>
            </w:r>
            <w:r>
              <w:br/>
            </w:r>
            <w:r>
              <w:rPr>
                <w:rFonts w:ascii="Times New Roman"/>
                <w:b w:val="false"/>
                <w:i w:val="false"/>
                <w:color w:val="000000"/>
                <w:sz w:val="20"/>
              </w:rPr>
              <w:t>
- турбинаның жоғарғы бөлiгiнiң электрикасы;</w:t>
            </w:r>
            <w:r>
              <w:br/>
            </w:r>
            <w:r>
              <w:rPr>
                <w:rFonts w:ascii="Times New Roman"/>
                <w:b w:val="false"/>
                <w:i w:val="false"/>
                <w:color w:val="000000"/>
                <w:sz w:val="20"/>
              </w:rPr>
              <w:t>
- дыбыс оқшаулағыш қаптамасының ұшты панелi;</w:t>
            </w:r>
            <w:r>
              <w:br/>
            </w:r>
            <w:r>
              <w:rPr>
                <w:rFonts w:ascii="Times New Roman"/>
                <w:b w:val="false"/>
                <w:i w:val="false"/>
                <w:color w:val="000000"/>
                <w:sz w:val="20"/>
              </w:rPr>
              <w:t>
- жағар маймен бастапқы толтыру;</w:t>
            </w:r>
            <w:r>
              <w:br/>
            </w:r>
            <w:r>
              <w:rPr>
                <w:rFonts w:ascii="Times New Roman"/>
                <w:b w:val="false"/>
                <w:i w:val="false"/>
                <w:color w:val="000000"/>
                <w:sz w:val="20"/>
              </w:rPr>
              <w:t>
екiншi жылы - түпкiлiктi өнiм бағасының 85%-ы, мынадай технологиялық операцияларды орындау шартымен:</w:t>
            </w:r>
            <w:r>
              <w:br/>
            </w:r>
            <w:r>
              <w:rPr>
                <w:rFonts w:ascii="Times New Roman"/>
                <w:b w:val="false"/>
                <w:i w:val="false"/>
                <w:color w:val="000000"/>
                <w:sz w:val="20"/>
              </w:rPr>
              <w:t>
- өндiру, құрастыру және орнату;</w:t>
            </w:r>
            <w:r>
              <w:br/>
            </w:r>
            <w:r>
              <w:rPr>
                <w:rFonts w:ascii="Times New Roman"/>
                <w:b w:val="false"/>
                <w:i w:val="false"/>
                <w:color w:val="000000"/>
                <w:sz w:val="20"/>
              </w:rPr>
              <w:t>
- дыбыс оқшаулағыш қаптама;</w:t>
            </w:r>
            <w:r>
              <w:br/>
            </w:r>
            <w:r>
              <w:rPr>
                <w:rFonts w:ascii="Times New Roman"/>
                <w:b w:val="false"/>
                <w:i w:val="false"/>
                <w:color w:val="000000"/>
                <w:sz w:val="20"/>
              </w:rPr>
              <w:t>
- дыбыс оқшаулағыш қаптамасының желдету жүйесi;</w:t>
            </w:r>
            <w:r>
              <w:br/>
            </w:r>
            <w:r>
              <w:rPr>
                <w:rFonts w:ascii="Times New Roman"/>
                <w:b w:val="false"/>
                <w:i w:val="false"/>
                <w:color w:val="000000"/>
                <w:sz w:val="20"/>
              </w:rPr>
              <w:t>
- жану аймағына ауа жіберетiн ауа өткiзгiш;</w:t>
            </w:r>
            <w:r>
              <w:br/>
            </w:r>
            <w:r>
              <w:rPr>
                <w:rFonts w:ascii="Times New Roman"/>
                <w:b w:val="false"/>
                <w:i w:val="false"/>
                <w:color w:val="000000"/>
                <w:sz w:val="20"/>
              </w:rPr>
              <w:t xml:space="preserve">
- пайдаланған газдарды шығару жүйесi; </w:t>
            </w:r>
            <w:r>
              <w:br/>
            </w:r>
            <w:r>
              <w:rPr>
                <w:rFonts w:ascii="Times New Roman"/>
                <w:b w:val="false"/>
                <w:i w:val="false"/>
                <w:color w:val="000000"/>
                <w:sz w:val="20"/>
              </w:rPr>
              <w:t>
- турбинаның жоғары бөлiгiнiң электрикасы;</w:t>
            </w:r>
            <w:r>
              <w:br/>
            </w:r>
            <w:r>
              <w:rPr>
                <w:rFonts w:ascii="Times New Roman"/>
                <w:b w:val="false"/>
                <w:i w:val="false"/>
                <w:color w:val="000000"/>
                <w:sz w:val="20"/>
              </w:rPr>
              <w:t>
- дыбыс оқшаулау қаптамасының ұштық панелi;</w:t>
            </w:r>
            <w:r>
              <w:br/>
            </w:r>
            <w:r>
              <w:rPr>
                <w:rFonts w:ascii="Times New Roman"/>
                <w:b w:val="false"/>
                <w:i w:val="false"/>
                <w:color w:val="000000"/>
                <w:sz w:val="20"/>
              </w:rPr>
              <w:t>
- жану аймағына беруге арналған ауаны тазарту жүйесi;</w:t>
            </w:r>
            <w:r>
              <w:br/>
            </w:r>
            <w:r>
              <w:rPr>
                <w:rFonts w:ascii="Times New Roman"/>
                <w:b w:val="false"/>
                <w:i w:val="false"/>
                <w:color w:val="000000"/>
                <w:sz w:val="20"/>
              </w:rPr>
              <w:t>
- жағар майды беру және қайтарудың құбыр байланысы;</w:t>
            </w:r>
            <w:r>
              <w:br/>
            </w:r>
            <w:r>
              <w:rPr>
                <w:rFonts w:ascii="Times New Roman"/>
                <w:b w:val="false"/>
                <w:i w:val="false"/>
                <w:color w:val="000000"/>
                <w:sz w:val="20"/>
              </w:rPr>
              <w:t xml:space="preserve">
- автомат дренаж модулiнiң құбыр байланысы; </w:t>
            </w:r>
            <w:r>
              <w:br/>
            </w:r>
            <w:r>
              <w:rPr>
                <w:rFonts w:ascii="Times New Roman"/>
                <w:b w:val="false"/>
                <w:i w:val="false"/>
                <w:color w:val="000000"/>
                <w:sz w:val="20"/>
              </w:rPr>
              <w:t xml:space="preserve">
- отын газы модулiнiң құбыр байланысы; </w:t>
            </w:r>
            <w:r>
              <w:br/>
            </w:r>
            <w:r>
              <w:rPr>
                <w:rFonts w:ascii="Times New Roman"/>
                <w:b w:val="false"/>
                <w:i w:val="false"/>
                <w:color w:val="000000"/>
                <w:sz w:val="20"/>
              </w:rPr>
              <w:t>
- қосу қозғалтқышының құбыр байланысы;</w:t>
            </w:r>
            <w:r>
              <w:br/>
            </w:r>
            <w:r>
              <w:rPr>
                <w:rFonts w:ascii="Times New Roman"/>
                <w:b w:val="false"/>
                <w:i w:val="false"/>
                <w:color w:val="000000"/>
                <w:sz w:val="20"/>
              </w:rPr>
              <w:t>
- жағар майдың құбыр байланысы;</w:t>
            </w:r>
            <w:r>
              <w:br/>
            </w:r>
            <w:r>
              <w:rPr>
                <w:rFonts w:ascii="Times New Roman"/>
                <w:b w:val="false"/>
                <w:i w:val="false"/>
                <w:color w:val="000000"/>
                <w:sz w:val="20"/>
              </w:rPr>
              <w:t>
- ауа салқындататын құбыр байланысы;</w:t>
            </w:r>
            <w:r>
              <w:br/>
            </w:r>
            <w:r>
              <w:rPr>
                <w:rFonts w:ascii="Times New Roman"/>
                <w:b w:val="false"/>
                <w:i w:val="false"/>
                <w:color w:val="000000"/>
                <w:sz w:val="20"/>
              </w:rPr>
              <w:t>
- жағар маймен бастапқы толтыру;</w:t>
            </w:r>
            <w:r>
              <w:br/>
            </w:r>
            <w:r>
              <w:rPr>
                <w:rFonts w:ascii="Times New Roman"/>
                <w:b w:val="false"/>
                <w:i w:val="false"/>
                <w:color w:val="000000"/>
                <w:sz w:val="20"/>
              </w:rPr>
              <w:t xml:space="preserve">
- бояу; </w:t>
            </w:r>
            <w:r>
              <w:br/>
            </w:r>
            <w:r>
              <w:rPr>
                <w:rFonts w:ascii="Times New Roman"/>
                <w:b w:val="false"/>
                <w:i w:val="false"/>
                <w:color w:val="000000"/>
                <w:sz w:val="20"/>
              </w:rPr>
              <w:t>
- сынақ өткiзу: жағар майдың құбыр байланысы (жуылу және ағып кетуiн тексеру);</w:t>
            </w:r>
            <w:r>
              <w:br/>
            </w:r>
            <w:r>
              <w:rPr>
                <w:rFonts w:ascii="Times New Roman"/>
                <w:b w:val="false"/>
                <w:i w:val="false"/>
                <w:color w:val="000000"/>
                <w:sz w:val="20"/>
              </w:rPr>
              <w:t>
- отын газы модулiнiң құбыр байланысы (ағып кетуiн тексеру);</w:t>
            </w:r>
            <w:r>
              <w:br/>
            </w:r>
            <w:r>
              <w:rPr>
                <w:rFonts w:ascii="Times New Roman"/>
                <w:b w:val="false"/>
                <w:i w:val="false"/>
                <w:color w:val="000000"/>
                <w:sz w:val="20"/>
              </w:rPr>
              <w:t>
- автоматты дренаж модулiнiң құбыр байланысы (ағып кетуiн тексеру);</w:t>
            </w:r>
            <w:r>
              <w:br/>
            </w:r>
            <w:r>
              <w:rPr>
                <w:rFonts w:ascii="Times New Roman"/>
                <w:b w:val="false"/>
                <w:i w:val="false"/>
                <w:color w:val="000000"/>
                <w:sz w:val="20"/>
              </w:rPr>
              <w:t>
үшiншi жылы - түпкiлiктi өнiм бағасының 75%-ы, сондай-ақ технологиялық операцияларды орындау:</w:t>
            </w:r>
            <w:r>
              <w:br/>
            </w:r>
            <w:r>
              <w:rPr>
                <w:rFonts w:ascii="Times New Roman"/>
                <w:b w:val="false"/>
                <w:i w:val="false"/>
                <w:color w:val="000000"/>
                <w:sz w:val="20"/>
              </w:rPr>
              <w:t>
- арнайы құрал-саймандарды дайындау (жүк траверсi (50т.)/ біреуі-сығымдағыш станцияға, қызмет көрсету вагонеткасы, сатылар және өтетiн жерлер);</w:t>
            </w:r>
            <w:r>
              <w:br/>
            </w:r>
            <w:r>
              <w:rPr>
                <w:rFonts w:ascii="Times New Roman"/>
                <w:b w:val="false"/>
                <w:i w:val="false"/>
                <w:color w:val="000000"/>
                <w:sz w:val="20"/>
              </w:rPr>
              <w:t>
- өндiру, құрастыру және орнату;</w:t>
            </w:r>
            <w:r>
              <w:br/>
            </w:r>
            <w:r>
              <w:rPr>
                <w:rFonts w:ascii="Times New Roman"/>
                <w:b w:val="false"/>
                <w:i w:val="false"/>
                <w:color w:val="000000"/>
                <w:sz w:val="20"/>
              </w:rPr>
              <w:t>
- дыбыс оқшаулағыш қаптама;</w:t>
            </w:r>
            <w:r>
              <w:br/>
            </w:r>
            <w:r>
              <w:rPr>
                <w:rFonts w:ascii="Times New Roman"/>
                <w:b w:val="false"/>
                <w:i w:val="false"/>
                <w:color w:val="000000"/>
                <w:sz w:val="20"/>
              </w:rPr>
              <w:t>
- дыбыс оқшаулағыш қаптаманың желдету жүйесi;</w:t>
            </w:r>
            <w:r>
              <w:br/>
            </w:r>
            <w:r>
              <w:rPr>
                <w:rFonts w:ascii="Times New Roman"/>
                <w:b w:val="false"/>
                <w:i w:val="false"/>
                <w:color w:val="000000"/>
                <w:sz w:val="20"/>
              </w:rPr>
              <w:t>
- жану аймағына ауа жіберетiн ауа өткiзгiш;</w:t>
            </w:r>
            <w:r>
              <w:br/>
            </w:r>
            <w:r>
              <w:rPr>
                <w:rFonts w:ascii="Times New Roman"/>
                <w:b w:val="false"/>
                <w:i w:val="false"/>
                <w:color w:val="000000"/>
                <w:sz w:val="20"/>
              </w:rPr>
              <w:t>
- пайдаланған газдарды шығару жүйесi;</w:t>
            </w:r>
            <w:r>
              <w:br/>
            </w:r>
            <w:r>
              <w:rPr>
                <w:rFonts w:ascii="Times New Roman"/>
                <w:b w:val="false"/>
                <w:i w:val="false"/>
                <w:color w:val="000000"/>
                <w:sz w:val="20"/>
              </w:rPr>
              <w:t>
- турбинаның жоғары бөлiгiнiң электрикасы;</w:t>
            </w:r>
            <w:r>
              <w:br/>
            </w:r>
            <w:r>
              <w:rPr>
                <w:rFonts w:ascii="Times New Roman"/>
                <w:b w:val="false"/>
                <w:i w:val="false"/>
                <w:color w:val="000000"/>
                <w:sz w:val="20"/>
              </w:rPr>
              <w:t>
- дыбыс оқшаулау қаптамасының ұштық панелi;</w:t>
            </w:r>
            <w:r>
              <w:br/>
            </w:r>
            <w:r>
              <w:rPr>
                <w:rFonts w:ascii="Times New Roman"/>
                <w:b w:val="false"/>
                <w:i w:val="false"/>
                <w:color w:val="000000"/>
                <w:sz w:val="20"/>
              </w:rPr>
              <w:t>
- жану аймағына беруге арналған ауаны тазарту жүйесi;</w:t>
            </w:r>
            <w:r>
              <w:br/>
            </w:r>
            <w:r>
              <w:rPr>
                <w:rFonts w:ascii="Times New Roman"/>
                <w:b w:val="false"/>
                <w:i w:val="false"/>
                <w:color w:val="000000"/>
                <w:sz w:val="20"/>
              </w:rPr>
              <w:t>
- жағар майды беру және қайтарудың құбыр байланысы;</w:t>
            </w:r>
            <w:r>
              <w:br/>
            </w:r>
            <w:r>
              <w:rPr>
                <w:rFonts w:ascii="Times New Roman"/>
                <w:b w:val="false"/>
                <w:i w:val="false"/>
                <w:color w:val="000000"/>
                <w:sz w:val="20"/>
              </w:rPr>
              <w:t>
- автоматты дренаж модулiнiң құбыр байланысы;</w:t>
            </w:r>
            <w:r>
              <w:br/>
            </w:r>
            <w:r>
              <w:rPr>
                <w:rFonts w:ascii="Times New Roman"/>
                <w:b w:val="false"/>
                <w:i w:val="false"/>
                <w:color w:val="000000"/>
                <w:sz w:val="20"/>
              </w:rPr>
              <w:t>
- отын газы модулiнiң құбыр байланысы;</w:t>
            </w:r>
            <w:r>
              <w:br/>
            </w:r>
            <w:r>
              <w:rPr>
                <w:rFonts w:ascii="Times New Roman"/>
                <w:b w:val="false"/>
                <w:i w:val="false"/>
                <w:color w:val="000000"/>
                <w:sz w:val="20"/>
              </w:rPr>
              <w:t>
- қосу қозғалтқышының құбыр байланысы;</w:t>
            </w:r>
            <w:r>
              <w:br/>
            </w:r>
            <w:r>
              <w:rPr>
                <w:rFonts w:ascii="Times New Roman"/>
                <w:b w:val="false"/>
                <w:i w:val="false"/>
                <w:color w:val="000000"/>
                <w:sz w:val="20"/>
              </w:rPr>
              <w:t>
- жағар майдың құбыр байланысы;</w:t>
            </w:r>
            <w:r>
              <w:br/>
            </w:r>
            <w:r>
              <w:rPr>
                <w:rFonts w:ascii="Times New Roman"/>
                <w:b w:val="false"/>
                <w:i w:val="false"/>
                <w:color w:val="000000"/>
                <w:sz w:val="20"/>
              </w:rPr>
              <w:t>
- ауа салқындататын құбыр байланысы;</w:t>
            </w:r>
            <w:r>
              <w:br/>
            </w:r>
            <w:r>
              <w:rPr>
                <w:rFonts w:ascii="Times New Roman"/>
                <w:b w:val="false"/>
                <w:i w:val="false"/>
                <w:color w:val="000000"/>
                <w:sz w:val="20"/>
              </w:rPr>
              <w:t>
- май салқындататын жүйе;</w:t>
            </w:r>
            <w:r>
              <w:br/>
            </w:r>
            <w:r>
              <w:rPr>
                <w:rFonts w:ascii="Times New Roman"/>
                <w:b w:val="false"/>
                <w:i w:val="false"/>
                <w:color w:val="000000"/>
                <w:sz w:val="20"/>
              </w:rPr>
              <w:t>
- фитингтер, оның iшiнде жалғастырғыш бұрандамалар;</w:t>
            </w:r>
            <w:r>
              <w:br/>
            </w:r>
            <w:r>
              <w:rPr>
                <w:rFonts w:ascii="Times New Roman"/>
                <w:b w:val="false"/>
                <w:i w:val="false"/>
                <w:color w:val="000000"/>
                <w:sz w:val="20"/>
              </w:rPr>
              <w:t>
- компрессорға арналған қайтарма фланецтер;</w:t>
            </w:r>
            <w:r>
              <w:br/>
            </w:r>
            <w:r>
              <w:rPr>
                <w:rFonts w:ascii="Times New Roman"/>
                <w:b w:val="false"/>
                <w:i w:val="false"/>
                <w:color w:val="000000"/>
                <w:sz w:val="20"/>
              </w:rPr>
              <w:t>
- компрессордың сорғыш сүзгiшi және сүзгiшке қойылатын құбыр жапсырмасы;</w:t>
            </w:r>
            <w:r>
              <w:br/>
            </w:r>
            <w:r>
              <w:rPr>
                <w:rFonts w:ascii="Times New Roman"/>
                <w:b w:val="false"/>
                <w:i w:val="false"/>
                <w:color w:val="000000"/>
                <w:sz w:val="20"/>
              </w:rPr>
              <w:t>
- жағар майдың сапуны;</w:t>
            </w:r>
            <w:r>
              <w:br/>
            </w:r>
            <w:r>
              <w:rPr>
                <w:rFonts w:ascii="Times New Roman"/>
                <w:b w:val="false"/>
                <w:i w:val="false"/>
                <w:color w:val="000000"/>
                <w:sz w:val="20"/>
              </w:rPr>
              <w:t>
- турбинаны сулап тазалау модулi (компрессорлық станцияға бiреу);</w:t>
            </w:r>
            <w:r>
              <w:br/>
            </w:r>
            <w:r>
              <w:rPr>
                <w:rFonts w:ascii="Times New Roman"/>
                <w:b w:val="false"/>
                <w:i w:val="false"/>
                <w:color w:val="000000"/>
                <w:sz w:val="20"/>
              </w:rPr>
              <w:t>
- жалғастырғыш муфтаның қаптамасы;</w:t>
            </w:r>
            <w:r>
              <w:br/>
            </w:r>
            <w:r>
              <w:rPr>
                <w:rFonts w:ascii="Times New Roman"/>
                <w:b w:val="false"/>
                <w:i w:val="false"/>
                <w:color w:val="000000"/>
                <w:sz w:val="20"/>
              </w:rPr>
              <w:t>
- өрт және газ сигнализациясы жүйесi;</w:t>
            </w:r>
            <w:r>
              <w:br/>
            </w:r>
            <w:r>
              <w:rPr>
                <w:rFonts w:ascii="Times New Roman"/>
                <w:b w:val="false"/>
                <w:i w:val="false"/>
                <w:color w:val="000000"/>
                <w:sz w:val="20"/>
              </w:rPr>
              <w:t>
- жағар маймен бастапқы толтыру;</w:t>
            </w:r>
            <w:r>
              <w:br/>
            </w:r>
            <w:r>
              <w:rPr>
                <w:rFonts w:ascii="Times New Roman"/>
                <w:b w:val="false"/>
                <w:i w:val="false"/>
                <w:color w:val="000000"/>
                <w:sz w:val="20"/>
              </w:rPr>
              <w:t>
- бояу;</w:t>
            </w:r>
            <w:r>
              <w:br/>
            </w:r>
            <w:r>
              <w:rPr>
                <w:rFonts w:ascii="Times New Roman"/>
                <w:b w:val="false"/>
                <w:i w:val="false"/>
                <w:color w:val="000000"/>
                <w:sz w:val="20"/>
              </w:rPr>
              <w:t>
- сынақ өткiзу:</w:t>
            </w:r>
            <w:r>
              <w:br/>
            </w:r>
            <w:r>
              <w:rPr>
                <w:rFonts w:ascii="Times New Roman"/>
                <w:b w:val="false"/>
                <w:i w:val="false"/>
                <w:color w:val="000000"/>
                <w:sz w:val="20"/>
              </w:rPr>
              <w:t>
- жағар майдың құбыр байланысы (жуылу және ағып кетуiн тексеру);</w:t>
            </w:r>
            <w:r>
              <w:br/>
            </w:r>
            <w:r>
              <w:rPr>
                <w:rFonts w:ascii="Times New Roman"/>
                <w:b w:val="false"/>
                <w:i w:val="false"/>
                <w:color w:val="000000"/>
                <w:sz w:val="20"/>
              </w:rPr>
              <w:t>
- отын газы модулiнiң құбыр байланысы (ағып кетуiн тексеру);</w:t>
            </w:r>
            <w:r>
              <w:br/>
            </w:r>
            <w:r>
              <w:rPr>
                <w:rFonts w:ascii="Times New Roman"/>
                <w:b w:val="false"/>
                <w:i w:val="false"/>
                <w:color w:val="000000"/>
                <w:sz w:val="20"/>
              </w:rPr>
              <w:t>
- автоматты дренаж модулiнiң құбыр байланысы (ағып кетуiн тексеру);</w:t>
            </w:r>
            <w:r>
              <w:br/>
            </w:r>
            <w:r>
              <w:rPr>
                <w:rFonts w:ascii="Times New Roman"/>
                <w:b w:val="false"/>
                <w:i w:val="false"/>
                <w:color w:val="000000"/>
                <w:sz w:val="20"/>
              </w:rPr>
              <w:t>
төртiншi жылы - түпкiлiктi өнiм бағасының 70%-ы, мынадай технологиялық операцияларды орындаған жағдайда:</w:t>
            </w:r>
            <w:r>
              <w:br/>
            </w:r>
            <w:r>
              <w:rPr>
                <w:rFonts w:ascii="Times New Roman"/>
                <w:b w:val="false"/>
                <w:i w:val="false"/>
                <w:color w:val="000000"/>
                <w:sz w:val="20"/>
              </w:rPr>
              <w:t>
- Арнайы құрал-саймандарды дайындау (жүк траверсi (50т.)/ біреуі сығымдағыш станциясына, қызмет көрсету вагонеткасы, сатылар және өтетiн жерлер);</w:t>
            </w:r>
            <w:r>
              <w:br/>
            </w:r>
            <w:r>
              <w:rPr>
                <w:rFonts w:ascii="Times New Roman"/>
                <w:b w:val="false"/>
                <w:i w:val="false"/>
                <w:color w:val="000000"/>
                <w:sz w:val="20"/>
              </w:rPr>
              <w:t>
- Өндiру, құрастыру және орнату;</w:t>
            </w:r>
            <w:r>
              <w:br/>
            </w:r>
            <w:r>
              <w:rPr>
                <w:rFonts w:ascii="Times New Roman"/>
                <w:b w:val="false"/>
                <w:i w:val="false"/>
                <w:color w:val="000000"/>
                <w:sz w:val="20"/>
              </w:rPr>
              <w:t>
- дыбыс оқшаулау қаптамасы;</w:t>
            </w:r>
            <w:r>
              <w:br/>
            </w:r>
            <w:r>
              <w:rPr>
                <w:rFonts w:ascii="Times New Roman"/>
                <w:b w:val="false"/>
                <w:i w:val="false"/>
                <w:color w:val="000000"/>
                <w:sz w:val="20"/>
              </w:rPr>
              <w:t>
- дыбыс оқшаулау қаптамасының желдету жүйесi;</w:t>
            </w:r>
            <w:r>
              <w:br/>
            </w:r>
            <w:r>
              <w:rPr>
                <w:rFonts w:ascii="Times New Roman"/>
                <w:b w:val="false"/>
                <w:i w:val="false"/>
                <w:color w:val="000000"/>
                <w:sz w:val="20"/>
              </w:rPr>
              <w:t>
- жану аймағына ауа жіберетiн ауа өткiзгiш;</w:t>
            </w:r>
            <w:r>
              <w:br/>
            </w:r>
            <w:r>
              <w:rPr>
                <w:rFonts w:ascii="Times New Roman"/>
                <w:b w:val="false"/>
                <w:i w:val="false"/>
                <w:color w:val="000000"/>
                <w:sz w:val="20"/>
              </w:rPr>
              <w:t>
- пайдаланған газдарды шығару жүйесi;</w:t>
            </w:r>
            <w:r>
              <w:br/>
            </w:r>
            <w:r>
              <w:rPr>
                <w:rFonts w:ascii="Times New Roman"/>
                <w:b w:val="false"/>
                <w:i w:val="false"/>
                <w:color w:val="000000"/>
                <w:sz w:val="20"/>
              </w:rPr>
              <w:t>
- турбинаның жоғары бөлiгiнiң электрикасы;</w:t>
            </w:r>
            <w:r>
              <w:br/>
            </w:r>
            <w:r>
              <w:rPr>
                <w:rFonts w:ascii="Times New Roman"/>
                <w:b w:val="false"/>
                <w:i w:val="false"/>
                <w:color w:val="000000"/>
                <w:sz w:val="20"/>
              </w:rPr>
              <w:t>
- дыбыс оқшаулау қаптамасының ұштық панелi;</w:t>
            </w:r>
            <w:r>
              <w:br/>
            </w:r>
            <w:r>
              <w:rPr>
                <w:rFonts w:ascii="Times New Roman"/>
                <w:b w:val="false"/>
                <w:i w:val="false"/>
                <w:color w:val="000000"/>
                <w:sz w:val="20"/>
              </w:rPr>
              <w:t>
- жану аймағына жіберуге арналған ауаны тазарту жүйесi;</w:t>
            </w:r>
            <w:r>
              <w:br/>
            </w:r>
            <w:r>
              <w:rPr>
                <w:rFonts w:ascii="Times New Roman"/>
                <w:b w:val="false"/>
                <w:i w:val="false"/>
                <w:color w:val="000000"/>
                <w:sz w:val="20"/>
              </w:rPr>
              <w:t>
- жағар майды беру және қайтарудың құбыр байланысы;</w:t>
            </w:r>
            <w:r>
              <w:br/>
            </w:r>
            <w:r>
              <w:rPr>
                <w:rFonts w:ascii="Times New Roman"/>
                <w:b w:val="false"/>
                <w:i w:val="false"/>
                <w:color w:val="000000"/>
                <w:sz w:val="20"/>
              </w:rPr>
              <w:t>
- автоматты дренаж модулiнiң құбыр байланысы;</w:t>
            </w:r>
            <w:r>
              <w:br/>
            </w:r>
            <w:r>
              <w:rPr>
                <w:rFonts w:ascii="Times New Roman"/>
                <w:b w:val="false"/>
                <w:i w:val="false"/>
                <w:color w:val="000000"/>
                <w:sz w:val="20"/>
              </w:rPr>
              <w:t>
- отын газы модулiнiң құбыр байланысы;</w:t>
            </w:r>
            <w:r>
              <w:br/>
            </w:r>
            <w:r>
              <w:rPr>
                <w:rFonts w:ascii="Times New Roman"/>
                <w:b w:val="false"/>
                <w:i w:val="false"/>
                <w:color w:val="000000"/>
                <w:sz w:val="20"/>
              </w:rPr>
              <w:t>
- қосу қозғалтқышының құбыр байланысы;</w:t>
            </w:r>
            <w:r>
              <w:br/>
            </w:r>
            <w:r>
              <w:rPr>
                <w:rFonts w:ascii="Times New Roman"/>
                <w:b w:val="false"/>
                <w:i w:val="false"/>
                <w:color w:val="000000"/>
                <w:sz w:val="20"/>
              </w:rPr>
              <w:t>
- жағар майдың құбыр байланысы;</w:t>
            </w:r>
            <w:r>
              <w:br/>
            </w:r>
            <w:r>
              <w:rPr>
                <w:rFonts w:ascii="Times New Roman"/>
                <w:b w:val="false"/>
                <w:i w:val="false"/>
                <w:color w:val="000000"/>
                <w:sz w:val="20"/>
              </w:rPr>
              <w:t>
- ауа салқындататын құбыр байланысы;</w:t>
            </w:r>
            <w:r>
              <w:br/>
            </w:r>
            <w:r>
              <w:rPr>
                <w:rFonts w:ascii="Times New Roman"/>
                <w:b w:val="false"/>
                <w:i w:val="false"/>
                <w:color w:val="000000"/>
                <w:sz w:val="20"/>
              </w:rPr>
              <w:t>
- жағар маймен бастапқы толтыру;</w:t>
            </w:r>
            <w:r>
              <w:br/>
            </w:r>
            <w:r>
              <w:rPr>
                <w:rFonts w:ascii="Times New Roman"/>
                <w:b w:val="false"/>
                <w:i w:val="false"/>
                <w:color w:val="000000"/>
                <w:sz w:val="20"/>
              </w:rPr>
              <w:t>
- бояу;</w:t>
            </w:r>
            <w:r>
              <w:br/>
            </w:r>
            <w:r>
              <w:rPr>
                <w:rFonts w:ascii="Times New Roman"/>
                <w:b w:val="false"/>
                <w:i w:val="false"/>
                <w:color w:val="000000"/>
                <w:sz w:val="20"/>
              </w:rPr>
              <w:t>
- сынақ өткiзу:</w:t>
            </w:r>
            <w:r>
              <w:br/>
            </w:r>
            <w:r>
              <w:rPr>
                <w:rFonts w:ascii="Times New Roman"/>
                <w:b w:val="false"/>
                <w:i w:val="false"/>
                <w:color w:val="000000"/>
                <w:sz w:val="20"/>
              </w:rPr>
              <w:t>
- жағар майдың құбыр байланысы (жуылу және ағып кетуiн тексеру);</w:t>
            </w:r>
            <w:r>
              <w:br/>
            </w:r>
            <w:r>
              <w:rPr>
                <w:rFonts w:ascii="Times New Roman"/>
                <w:b w:val="false"/>
                <w:i w:val="false"/>
                <w:color w:val="000000"/>
                <w:sz w:val="20"/>
              </w:rPr>
              <w:t>
- отын газы модулiнiң құбыр байланысы (ағуын тексеру);</w:t>
            </w:r>
            <w:r>
              <w:br/>
            </w:r>
            <w:r>
              <w:rPr>
                <w:rFonts w:ascii="Times New Roman"/>
                <w:b w:val="false"/>
                <w:i w:val="false"/>
                <w:color w:val="000000"/>
                <w:sz w:val="20"/>
              </w:rPr>
              <w:t>
- автоматты дренаж модулiнiң құбыр байланысы (ағып кетуiн тексеру);</w:t>
            </w:r>
            <w:r>
              <w:br/>
            </w:r>
            <w:r>
              <w:rPr>
                <w:rFonts w:ascii="Times New Roman"/>
                <w:b w:val="false"/>
                <w:i w:val="false"/>
                <w:color w:val="000000"/>
                <w:sz w:val="20"/>
              </w:rPr>
              <w:t>
бесiншi жылы - түпкiлiктi өнiм бағасының 65%-ы, сондай-ақ мына технологиялық операцияларды орындаған жағдайда:</w:t>
            </w:r>
            <w:r>
              <w:br/>
            </w:r>
            <w:r>
              <w:rPr>
                <w:rFonts w:ascii="Times New Roman"/>
                <w:b w:val="false"/>
                <w:i w:val="false"/>
                <w:color w:val="000000"/>
                <w:sz w:val="20"/>
              </w:rPr>
              <w:t>
- арнайы құрал-саймандарды дайындау (жүк траверсi (50т.) біреуі сығымдағыш станциясына, қызмет көрсету вагонеткасы, сатылар және өтетiн жерлер);</w:t>
            </w:r>
            <w:r>
              <w:br/>
            </w:r>
            <w:r>
              <w:rPr>
                <w:rFonts w:ascii="Times New Roman"/>
                <w:b w:val="false"/>
                <w:i w:val="false"/>
                <w:color w:val="000000"/>
                <w:sz w:val="20"/>
              </w:rPr>
              <w:t>
- өндiру, құрастыру және орнату:</w:t>
            </w:r>
            <w:r>
              <w:br/>
            </w:r>
            <w:r>
              <w:rPr>
                <w:rFonts w:ascii="Times New Roman"/>
                <w:b w:val="false"/>
                <w:i w:val="false"/>
                <w:color w:val="000000"/>
                <w:sz w:val="20"/>
              </w:rPr>
              <w:t>
- дыбыс оқшаулау қаптамасы;</w:t>
            </w:r>
            <w:r>
              <w:br/>
            </w:r>
            <w:r>
              <w:rPr>
                <w:rFonts w:ascii="Times New Roman"/>
                <w:b w:val="false"/>
                <w:i w:val="false"/>
                <w:color w:val="000000"/>
                <w:sz w:val="20"/>
              </w:rPr>
              <w:t>
- дыбыс оқшаулау қаптамасының желдету жүйесi;</w:t>
            </w:r>
            <w:r>
              <w:br/>
            </w:r>
            <w:r>
              <w:rPr>
                <w:rFonts w:ascii="Times New Roman"/>
                <w:b w:val="false"/>
                <w:i w:val="false"/>
                <w:color w:val="000000"/>
                <w:sz w:val="20"/>
              </w:rPr>
              <w:t>
- жану аймағына ауа жіберетiн ауа өткiзгiш;</w:t>
            </w:r>
            <w:r>
              <w:br/>
            </w:r>
            <w:r>
              <w:rPr>
                <w:rFonts w:ascii="Times New Roman"/>
                <w:b w:val="false"/>
                <w:i w:val="false"/>
                <w:color w:val="000000"/>
                <w:sz w:val="20"/>
              </w:rPr>
              <w:t>
- пайдаланған газдарды шығару жүйесi;</w:t>
            </w:r>
            <w:r>
              <w:br/>
            </w:r>
            <w:r>
              <w:rPr>
                <w:rFonts w:ascii="Times New Roman"/>
                <w:b w:val="false"/>
                <w:i w:val="false"/>
                <w:color w:val="000000"/>
                <w:sz w:val="20"/>
              </w:rPr>
              <w:t>
- турбинаның жоғары бөлiгiнiң электрикасы;</w:t>
            </w:r>
            <w:r>
              <w:br/>
            </w:r>
            <w:r>
              <w:rPr>
                <w:rFonts w:ascii="Times New Roman"/>
                <w:b w:val="false"/>
                <w:i w:val="false"/>
                <w:color w:val="000000"/>
                <w:sz w:val="20"/>
              </w:rPr>
              <w:t>
- дыбыс оқшаулау қаптамасының ұштық панелi;</w:t>
            </w:r>
            <w:r>
              <w:br/>
            </w:r>
            <w:r>
              <w:rPr>
                <w:rFonts w:ascii="Times New Roman"/>
                <w:b w:val="false"/>
                <w:i w:val="false"/>
                <w:color w:val="000000"/>
                <w:sz w:val="20"/>
              </w:rPr>
              <w:t>
- жану аймағына беруге арналған ауаны тазарту жүйесi;</w:t>
            </w:r>
            <w:r>
              <w:br/>
            </w:r>
            <w:r>
              <w:rPr>
                <w:rFonts w:ascii="Times New Roman"/>
                <w:b w:val="false"/>
                <w:i w:val="false"/>
                <w:color w:val="000000"/>
                <w:sz w:val="20"/>
              </w:rPr>
              <w:t>
- жағар майды беру және қайтарудың құбыр байланысы;</w:t>
            </w:r>
            <w:r>
              <w:br/>
            </w:r>
            <w:r>
              <w:rPr>
                <w:rFonts w:ascii="Times New Roman"/>
                <w:b w:val="false"/>
                <w:i w:val="false"/>
                <w:color w:val="000000"/>
                <w:sz w:val="20"/>
              </w:rPr>
              <w:t>
- автоматты дренаж модулiнiң құбыр байланысы;</w:t>
            </w:r>
            <w:r>
              <w:br/>
            </w:r>
            <w:r>
              <w:rPr>
                <w:rFonts w:ascii="Times New Roman"/>
                <w:b w:val="false"/>
                <w:i w:val="false"/>
                <w:color w:val="000000"/>
                <w:sz w:val="20"/>
              </w:rPr>
              <w:t>
- отын газы модулiнiң құбыр байланысы;</w:t>
            </w:r>
            <w:r>
              <w:br/>
            </w:r>
            <w:r>
              <w:rPr>
                <w:rFonts w:ascii="Times New Roman"/>
                <w:b w:val="false"/>
                <w:i w:val="false"/>
                <w:color w:val="000000"/>
                <w:sz w:val="20"/>
              </w:rPr>
              <w:t>
- қосу қозғалтқышының құбыр байланысы;</w:t>
            </w:r>
            <w:r>
              <w:br/>
            </w:r>
            <w:r>
              <w:rPr>
                <w:rFonts w:ascii="Times New Roman"/>
                <w:b w:val="false"/>
                <w:i w:val="false"/>
                <w:color w:val="000000"/>
                <w:sz w:val="20"/>
              </w:rPr>
              <w:t>
- жағар майдың құбыр байланысы;</w:t>
            </w:r>
            <w:r>
              <w:br/>
            </w:r>
            <w:r>
              <w:rPr>
                <w:rFonts w:ascii="Times New Roman"/>
                <w:b w:val="false"/>
                <w:i w:val="false"/>
                <w:color w:val="000000"/>
                <w:sz w:val="20"/>
              </w:rPr>
              <w:t>
- ауа салқындататын құбыр байланысы;</w:t>
            </w:r>
            <w:r>
              <w:br/>
            </w:r>
            <w:r>
              <w:rPr>
                <w:rFonts w:ascii="Times New Roman"/>
                <w:b w:val="false"/>
                <w:i w:val="false"/>
                <w:color w:val="000000"/>
                <w:sz w:val="20"/>
              </w:rPr>
              <w:t>
- май салқындату жүйесi;</w:t>
            </w:r>
            <w:r>
              <w:br/>
            </w:r>
            <w:r>
              <w:rPr>
                <w:rFonts w:ascii="Times New Roman"/>
                <w:b w:val="false"/>
                <w:i w:val="false"/>
                <w:color w:val="000000"/>
                <w:sz w:val="20"/>
              </w:rPr>
              <w:t>
- фитингтер, оның iшiнде жалғастырғыш бұрандамалар;</w:t>
            </w:r>
            <w:r>
              <w:br/>
            </w:r>
            <w:r>
              <w:rPr>
                <w:rFonts w:ascii="Times New Roman"/>
                <w:b w:val="false"/>
                <w:i w:val="false"/>
                <w:color w:val="000000"/>
                <w:sz w:val="20"/>
              </w:rPr>
              <w:t xml:space="preserve">
- компрессорға арналған қайтарма ерекшеліктер; </w:t>
            </w:r>
            <w:r>
              <w:br/>
            </w:r>
            <w:r>
              <w:rPr>
                <w:rFonts w:ascii="Times New Roman"/>
                <w:b w:val="false"/>
                <w:i w:val="false"/>
                <w:color w:val="000000"/>
                <w:sz w:val="20"/>
              </w:rPr>
              <w:t>
- компрессордың сорғыш сүзгiшi және сүзгiшке қойылатын құбыр жапсырмасы;</w:t>
            </w:r>
            <w:r>
              <w:br/>
            </w:r>
            <w:r>
              <w:rPr>
                <w:rFonts w:ascii="Times New Roman"/>
                <w:b w:val="false"/>
                <w:i w:val="false"/>
                <w:color w:val="000000"/>
                <w:sz w:val="20"/>
              </w:rPr>
              <w:t>
- жағар майдың сапуны;</w:t>
            </w:r>
            <w:r>
              <w:br/>
            </w:r>
            <w:r>
              <w:rPr>
                <w:rFonts w:ascii="Times New Roman"/>
                <w:b w:val="false"/>
                <w:i w:val="false"/>
                <w:color w:val="000000"/>
                <w:sz w:val="20"/>
              </w:rPr>
              <w:t>
- турбинаны сулап тазалау модулi (компрессорлық станцияға бiреу);</w:t>
            </w:r>
            <w:r>
              <w:br/>
            </w:r>
            <w:r>
              <w:rPr>
                <w:rFonts w:ascii="Times New Roman"/>
                <w:b w:val="false"/>
                <w:i w:val="false"/>
                <w:color w:val="000000"/>
                <w:sz w:val="20"/>
              </w:rPr>
              <w:t>
- жалғастырғыш муфтаның қаптамасы;</w:t>
            </w:r>
            <w:r>
              <w:br/>
            </w:r>
            <w:r>
              <w:rPr>
                <w:rFonts w:ascii="Times New Roman"/>
                <w:b w:val="false"/>
                <w:i w:val="false"/>
                <w:color w:val="000000"/>
                <w:sz w:val="20"/>
              </w:rPr>
              <w:t>
- өрт және газ сигнализациясы жүйесi;</w:t>
            </w:r>
            <w:r>
              <w:br/>
            </w:r>
            <w:r>
              <w:rPr>
                <w:rFonts w:ascii="Times New Roman"/>
                <w:b w:val="false"/>
                <w:i w:val="false"/>
                <w:color w:val="000000"/>
                <w:sz w:val="20"/>
              </w:rPr>
              <w:t>
- өзге де оқшауландырылған бөлшектер мен тораптар;</w:t>
            </w:r>
            <w:r>
              <w:br/>
            </w:r>
            <w:r>
              <w:rPr>
                <w:rFonts w:ascii="Times New Roman"/>
                <w:b w:val="false"/>
                <w:i w:val="false"/>
                <w:color w:val="000000"/>
                <w:sz w:val="20"/>
              </w:rPr>
              <w:t>
- жағар маймен бастапқы толтыру;</w:t>
            </w:r>
            <w:r>
              <w:br/>
            </w:r>
            <w:r>
              <w:rPr>
                <w:rFonts w:ascii="Times New Roman"/>
                <w:b w:val="false"/>
                <w:i w:val="false"/>
                <w:color w:val="000000"/>
                <w:sz w:val="20"/>
              </w:rPr>
              <w:t>
- бояу;</w:t>
            </w:r>
            <w:r>
              <w:br/>
            </w:r>
            <w:r>
              <w:rPr>
                <w:rFonts w:ascii="Times New Roman"/>
                <w:b w:val="false"/>
                <w:i w:val="false"/>
                <w:color w:val="000000"/>
                <w:sz w:val="20"/>
              </w:rPr>
              <w:t>
- сынақ өткiзу:</w:t>
            </w:r>
            <w:r>
              <w:br/>
            </w:r>
            <w:r>
              <w:rPr>
                <w:rFonts w:ascii="Times New Roman"/>
                <w:b w:val="false"/>
                <w:i w:val="false"/>
                <w:color w:val="000000"/>
                <w:sz w:val="20"/>
              </w:rPr>
              <w:t>
- жағар майдың құбыр байланысы (жуылу және ағып кетуiн тексеру);</w:t>
            </w:r>
            <w:r>
              <w:br/>
            </w:r>
            <w:r>
              <w:rPr>
                <w:rFonts w:ascii="Times New Roman"/>
                <w:b w:val="false"/>
                <w:i w:val="false"/>
                <w:color w:val="000000"/>
                <w:sz w:val="20"/>
              </w:rPr>
              <w:t>
- отын газы модулiнiң құбыр байланысы (ағып кетуiн тексеру);</w:t>
            </w:r>
            <w:r>
              <w:br/>
            </w:r>
            <w:r>
              <w:rPr>
                <w:rFonts w:ascii="Times New Roman"/>
                <w:b w:val="false"/>
                <w:i w:val="false"/>
                <w:color w:val="000000"/>
                <w:sz w:val="20"/>
              </w:rPr>
              <w:t>
- автоматты дренаж модулiнiң құбыр байланысы (ағып кетуiн тексеру);</w:t>
            </w:r>
            <w:r>
              <w:br/>
            </w:r>
            <w:r>
              <w:rPr>
                <w:rFonts w:ascii="Times New Roman"/>
                <w:b w:val="false"/>
                <w:i w:val="false"/>
                <w:color w:val="000000"/>
                <w:sz w:val="20"/>
              </w:rPr>
              <w:t>
жинау және орнату:</w:t>
            </w:r>
            <w:r>
              <w:br/>
            </w:r>
            <w:r>
              <w:rPr>
                <w:rFonts w:ascii="Times New Roman"/>
                <w:b w:val="false"/>
                <w:i w:val="false"/>
                <w:color w:val="000000"/>
                <w:sz w:val="20"/>
              </w:rPr>
              <w:t>
- турбиналық және компрессормен басқару модулiн;</w:t>
            </w:r>
            <w:r>
              <w:br/>
            </w:r>
            <w:r>
              <w:rPr>
                <w:rFonts w:ascii="Times New Roman"/>
                <w:b w:val="false"/>
                <w:i w:val="false"/>
                <w:color w:val="000000"/>
                <w:sz w:val="20"/>
              </w:rPr>
              <w:t>
- мотормен басқару орталығын;</w:t>
            </w:r>
            <w:r>
              <w:br/>
            </w:r>
            <w:r>
              <w:rPr>
                <w:rFonts w:ascii="Times New Roman"/>
                <w:b w:val="false"/>
                <w:i w:val="false"/>
                <w:color w:val="000000"/>
                <w:sz w:val="20"/>
              </w:rPr>
              <w:t>
- өрт және газ сигнализациясын басқару панелiн;</w:t>
            </w:r>
            <w:r>
              <w:br/>
            </w:r>
            <w:r>
              <w:rPr>
                <w:rFonts w:ascii="Times New Roman"/>
                <w:b w:val="false"/>
                <w:i w:val="false"/>
                <w:color w:val="000000"/>
                <w:sz w:val="20"/>
              </w:rPr>
              <w:t>
- аккумулятор батареяларын;</w:t>
            </w:r>
            <w:r>
              <w:br/>
            </w:r>
            <w:r>
              <w:rPr>
                <w:rFonts w:ascii="Times New Roman"/>
                <w:b w:val="false"/>
                <w:i w:val="false"/>
                <w:color w:val="000000"/>
                <w:sz w:val="20"/>
              </w:rPr>
              <w:t>
- аккумулятор батареяларына арналған зарядтау құрылғысын</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Қозғалтқыштар және өзге де күш қондырғылары</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барлық пайдаланылатын материалдардың құны түпкiлiктi өнiм бағасының 50%-ынан аспауға тиiс</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8412 21</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Сызықтық қолданыстағы (цилиндрлер)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пайдаланылатын барлық материалдардың құны түпкiлiктi өнiм бағасының 80%-ынан аспауға тиiс, сондай-ақ мынадай технологиялық операцияларды орындау шартымен:</w:t>
            </w:r>
            <w:r>
              <w:br/>
            </w:r>
            <w:r>
              <w:rPr>
                <w:rFonts w:ascii="Times New Roman"/>
                <w:b w:val="false"/>
                <w:i w:val="false"/>
                <w:color w:val="000000"/>
                <w:sz w:val="20"/>
              </w:rPr>
              <w:t>
- дайындама жасау;</w:t>
            </w:r>
            <w:r>
              <w:br/>
            </w:r>
            <w:r>
              <w:rPr>
                <w:rFonts w:ascii="Times New Roman"/>
                <w:b w:val="false"/>
                <w:i w:val="false"/>
                <w:color w:val="000000"/>
                <w:sz w:val="20"/>
              </w:rPr>
              <w:t>
- бөлшектерді механикалық өңдеу;</w:t>
            </w:r>
            <w:r>
              <w:br/>
            </w:r>
            <w:r>
              <w:rPr>
                <w:rFonts w:ascii="Times New Roman"/>
                <w:b w:val="false"/>
                <w:i w:val="false"/>
                <w:color w:val="000000"/>
                <w:sz w:val="20"/>
              </w:rPr>
              <w:t>
- құрастыру-дәнекерлеу операциялары;</w:t>
            </w:r>
            <w:r>
              <w:br/>
            </w:r>
            <w:r>
              <w:rPr>
                <w:rFonts w:ascii="Times New Roman"/>
                <w:b w:val="false"/>
                <w:i w:val="false"/>
                <w:color w:val="000000"/>
                <w:sz w:val="20"/>
              </w:rPr>
              <w:t>
- күшті гидравликалық сынақтар</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өлшегiштерi бар немесе оларсыз сұйықтықты сорғылар; сұйықтықты көтергiштер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жылдан кейiн өндiрiстiң бiрiншi жылында көлемi кемiнде 5000 дана бұйымнан кем емес құрылымдық-бiр типтi тауарды өндiру пайдаланылатын тораптар мен бөлшектердің құны түпкiлiктi өнiм бағасынан 35 %-дан, екiншi жылы - түпкiлiктi өнiм бағасының 30 %-дан, үшiншi жылы - түпкiлiктi өнiм бағасынан 25 %-дан, төртiншi жылдан бастап түпкiлiктi өнiм бағасы 20 %-дан аспауы тиiс. Жылдың көлемi кемiнде 5000 данадан кем емес құрылымдық - бiр типтi тауарды өндiру пайдаланылатын тораптар мен бөлшектердің құны түпкiлiктi өнiм бағасынан 20 %-дан аспауы тиiс.</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8413 50 800 0</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ілгері-кері көлемді сорғылар: өзгелері</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төменде көрсетілген технологиялық операцияларды орындауды есепке алғанда пайдаланылатын материалдардың құны бірінші жылы түпкілікті өнімнің құнының 80%-нан, екінші жылы – 70%, үшінші жылы – 60%, төртінші жылдан бастап және келесі жылдары түпкілікті өнімнің құнынан 50%-нан аспауға тиіс:</w:t>
            </w:r>
            <w:r>
              <w:br/>
            </w:r>
            <w:r>
              <w:rPr>
                <w:rFonts w:ascii="Times New Roman"/>
                <w:b w:val="false"/>
                <w:i w:val="false"/>
                <w:color w:val="000000"/>
                <w:sz w:val="20"/>
              </w:rPr>
              <w:t>
бұрандалық және жалғастырғыштық қосылыстарды кесу;</w:t>
            </w:r>
            <w:r>
              <w:br/>
            </w:r>
            <w:r>
              <w:rPr>
                <w:rFonts w:ascii="Times New Roman"/>
                <w:b w:val="false"/>
                <w:i w:val="false"/>
                <w:color w:val="000000"/>
                <w:sz w:val="20"/>
              </w:rPr>
              <w:t>
қосқыш жалғастырғыштарды өндіру және сынау;</w:t>
            </w:r>
            <w:r>
              <w:br/>
            </w:r>
            <w:r>
              <w:rPr>
                <w:rFonts w:ascii="Times New Roman"/>
                <w:b w:val="false"/>
                <w:i w:val="false"/>
                <w:color w:val="000000"/>
                <w:sz w:val="20"/>
              </w:rPr>
              <w:t>
жоғарғы және төменгі өткізгішті өндіру;</w:t>
            </w:r>
            <w:r>
              <w:br/>
            </w:r>
            <w:r>
              <w:rPr>
                <w:rFonts w:ascii="Times New Roman"/>
                <w:b w:val="false"/>
                <w:i w:val="false"/>
                <w:color w:val="000000"/>
                <w:sz w:val="20"/>
              </w:rPr>
              <w:t>
жоғарғы және төменгі ұзартқышты өндіру;</w:t>
            </w:r>
            <w:r>
              <w:br/>
            </w:r>
            <w:r>
              <w:rPr>
                <w:rFonts w:ascii="Times New Roman"/>
                <w:b w:val="false"/>
                <w:i w:val="false"/>
                <w:color w:val="000000"/>
                <w:sz w:val="20"/>
              </w:rPr>
              <w:t>
бұрандалық қосылыстарды жинау және гидравликалық сынау;</w:t>
            </w:r>
            <w:r>
              <w:br/>
            </w:r>
            <w:r>
              <w:rPr>
                <w:rFonts w:ascii="Times New Roman"/>
                <w:b w:val="false"/>
                <w:i w:val="false"/>
                <w:color w:val="000000"/>
                <w:sz w:val="20"/>
              </w:rPr>
              <w:t>
сору және айдау клапандарының тораптарын өндіру.</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8413 60 700 0</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Бұрандалық сорғылар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төменде көрсетілген технологиялық операцияларды орындауды есепке алғанда пайдаланылатын материалдардың құны бірінші жылы түпкілікті өнімнің құнының 80%-нан, екінші жылы – 70%, үшінші жылы – 60%, төртінші жылдан бастап және келесі жылдары түпкілікті өнімнің құнының 50%-нан аспауға тиіс:</w:t>
            </w:r>
            <w:r>
              <w:br/>
            </w:r>
            <w:r>
              <w:rPr>
                <w:rFonts w:ascii="Times New Roman"/>
                <w:b w:val="false"/>
                <w:i w:val="false"/>
                <w:color w:val="000000"/>
                <w:sz w:val="20"/>
              </w:rPr>
              <w:t>
бұрандалық және жалғастырғыштық қосылыстарды кесу;</w:t>
            </w:r>
            <w:r>
              <w:br/>
            </w:r>
            <w:r>
              <w:rPr>
                <w:rFonts w:ascii="Times New Roman"/>
                <w:b w:val="false"/>
                <w:i w:val="false"/>
                <w:color w:val="000000"/>
                <w:sz w:val="20"/>
              </w:rPr>
              <w:t>
өндіру және механикалық өңдеу;</w:t>
            </w:r>
            <w:r>
              <w:br/>
            </w:r>
            <w:r>
              <w:rPr>
                <w:rFonts w:ascii="Times New Roman"/>
                <w:b w:val="false"/>
                <w:i w:val="false"/>
                <w:color w:val="000000"/>
                <w:sz w:val="20"/>
              </w:rPr>
              <w:t>
бұрандалық қосылыстарды жинау және сынау;</w:t>
            </w:r>
            <w:r>
              <w:br/>
            </w:r>
            <w:r>
              <w:rPr>
                <w:rFonts w:ascii="Times New Roman"/>
                <w:b w:val="false"/>
                <w:i w:val="false"/>
                <w:color w:val="000000"/>
                <w:sz w:val="20"/>
              </w:rPr>
              <w:t>
лак-бояу қорғаныш жабынын түсіру.</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8413 70 290 0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Алып тасталды - ҚР Инвестициялар және даму министрінің 29.08.2016 </w:t>
            </w:r>
            <w:r>
              <w:rPr>
                <w:rFonts w:ascii="Times New Roman"/>
                <w:b w:val="false"/>
                <w:i w:val="false"/>
                <w:color w:val="000000"/>
                <w:sz w:val="20"/>
              </w:rPr>
              <w:t>№ 632</w:t>
            </w:r>
            <w:r>
              <w:rPr>
                <w:rFonts w:ascii="Times New Roman"/>
                <w:b w:val="false"/>
                <w:i w:val="false"/>
                <w:color w:val="000000"/>
                <w:sz w:val="20"/>
              </w:rPr>
              <w:t xml:space="preserve"> (алғашқы ресми жарияланған күнінен кейін күнтізбелік он күн өткен соң қолданысқа енгізіледі) бұйрығымен.</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8413 70 750 0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Алып тасталды - ҚР Инвестициялар және даму министрінің 29.08.2016 </w:t>
            </w:r>
            <w:r>
              <w:rPr>
                <w:rFonts w:ascii="Times New Roman"/>
                <w:b w:val="false"/>
                <w:i w:val="false"/>
                <w:color w:val="000000"/>
                <w:sz w:val="20"/>
              </w:rPr>
              <w:t>№ 632</w:t>
            </w:r>
            <w:r>
              <w:rPr>
                <w:rFonts w:ascii="Times New Roman"/>
                <w:b w:val="false"/>
                <w:i w:val="false"/>
                <w:color w:val="000000"/>
                <w:sz w:val="20"/>
              </w:rPr>
              <w:t xml:space="preserve"> (алғашқы ресми жарияланған күнінен кейін күнтізбелік он күн өткен соң қолданысқа енгізіледі) бұйрығымен.</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8413 70 810 0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Алып тасталды - ҚР Инвестициялар және даму министрінің 29.08.2016 </w:t>
            </w:r>
            <w:r>
              <w:rPr>
                <w:rFonts w:ascii="Times New Roman"/>
                <w:b w:val="false"/>
                <w:i w:val="false"/>
                <w:color w:val="000000"/>
                <w:sz w:val="20"/>
              </w:rPr>
              <w:t>№ 632</w:t>
            </w:r>
            <w:r>
              <w:rPr>
                <w:rFonts w:ascii="Times New Roman"/>
                <w:b w:val="false"/>
                <w:i w:val="false"/>
                <w:color w:val="000000"/>
                <w:sz w:val="20"/>
              </w:rPr>
              <w:t xml:space="preserve"> (алғашқы ресми жарияланған күнінен кейін күнтізбелік он күн өткен соң қолданысқа енгізіледі) бұйрығымен.</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841370</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ортадан тепкіш сорғылар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Дайындау, ол кезде, мына операциялар орындалған жағдайда, барлық пайдаланылатын материалдардың құны түпкілікті өнім құнының </w:t>
            </w:r>
            <w:r>
              <w:br/>
            </w:r>
            <w:r>
              <w:rPr>
                <w:rFonts w:ascii="Times New Roman"/>
                <w:b w:val="false"/>
                <w:i w:val="false"/>
                <w:color w:val="000000"/>
                <w:sz w:val="20"/>
              </w:rPr>
              <w:t>
60%-нан аспауға тиіс:</w:t>
            </w:r>
            <w:r>
              <w:br/>
            </w:r>
            <w:r>
              <w:rPr>
                <w:rFonts w:ascii="Times New Roman"/>
                <w:b w:val="false"/>
                <w:i w:val="false"/>
                <w:color w:val="000000"/>
                <w:sz w:val="20"/>
              </w:rPr>
              <w:t>
білікті дайындау;</w:t>
            </w:r>
            <w:r>
              <w:br/>
            </w:r>
            <w:r>
              <w:rPr>
                <w:rFonts w:ascii="Times New Roman"/>
                <w:b w:val="false"/>
                <w:i w:val="false"/>
                <w:color w:val="000000"/>
                <w:sz w:val="20"/>
              </w:rPr>
              <w:t>
жұмыс дөңгелегін дайындау;</w:t>
            </w:r>
            <w:r>
              <w:br/>
            </w:r>
            <w:r>
              <w:rPr>
                <w:rFonts w:ascii="Times New Roman"/>
                <w:b w:val="false"/>
                <w:i w:val="false"/>
                <w:color w:val="000000"/>
                <w:sz w:val="20"/>
              </w:rPr>
              <w:t>
сорғы корпусын дайындау;</w:t>
            </w:r>
            <w:r>
              <w:br/>
            </w:r>
            <w:r>
              <w:rPr>
                <w:rFonts w:ascii="Times New Roman"/>
                <w:b w:val="false"/>
                <w:i w:val="false"/>
                <w:color w:val="000000"/>
                <w:sz w:val="20"/>
              </w:rPr>
              <w:t>
сорғыш қақпақты дайындау (ол болған жағдайда);</w:t>
            </w:r>
            <w:r>
              <w:br/>
            </w:r>
            <w:r>
              <w:rPr>
                <w:rFonts w:ascii="Times New Roman"/>
                <w:b w:val="false"/>
                <w:i w:val="false"/>
                <w:color w:val="000000"/>
                <w:sz w:val="20"/>
              </w:rPr>
              <w:t>
тығыздау корпусын дайындау;</w:t>
            </w:r>
            <w:r>
              <w:br/>
            </w:r>
            <w:r>
              <w:rPr>
                <w:rFonts w:ascii="Times New Roman"/>
                <w:b w:val="false"/>
                <w:i w:val="false"/>
                <w:color w:val="000000"/>
                <w:sz w:val="20"/>
              </w:rPr>
              <w:t>
мойынтіректер корпусын дайындау;</w:t>
            </w:r>
            <w:r>
              <w:br/>
            </w:r>
            <w:r>
              <w:rPr>
                <w:rFonts w:ascii="Times New Roman"/>
                <w:b w:val="false"/>
                <w:i w:val="false"/>
                <w:color w:val="000000"/>
                <w:sz w:val="20"/>
              </w:rPr>
              <w:t>
қосу сору жалғастырғышын дайындау (ол болған жағдайда);</w:t>
            </w:r>
            <w:r>
              <w:br/>
            </w:r>
            <w:r>
              <w:rPr>
                <w:rFonts w:ascii="Times New Roman"/>
                <w:b w:val="false"/>
                <w:i w:val="false"/>
                <w:color w:val="000000"/>
                <w:sz w:val="20"/>
              </w:rPr>
              <w:t>
сорғыны және/немесе агрегатты жинау;</w:t>
            </w:r>
            <w:r>
              <w:br/>
            </w:r>
            <w:r>
              <w:rPr>
                <w:rFonts w:ascii="Times New Roman"/>
                <w:b w:val="false"/>
                <w:i w:val="false"/>
                <w:color w:val="000000"/>
                <w:sz w:val="20"/>
              </w:rPr>
              <w:t>
арнайы стендте сорғының (агрегаттың) техникалық сипаттамаларын анықтау арқылы сорғыға немесе агрегатқа сынақ жүргізу.</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84139</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өлшегiштерi бар немесе жоқ сұйықтық сорғылары; сұйықтық көтергiштер: бөлшектер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пайдаланылатын материалдардың құны түпкiлiктi өнiм бағасының 50 % аспауға тиiс.</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немесе вакуумдық сорғылар, ауа немесе газ компрессорлары және желдеткіштері;</w:t>
            </w:r>
            <w:r>
              <w:br/>
            </w:r>
            <w:r>
              <w:rPr>
                <w:rFonts w:ascii="Times New Roman"/>
                <w:b w:val="false"/>
                <w:i w:val="false"/>
                <w:color w:val="000000"/>
                <w:sz w:val="20"/>
              </w:rPr>
              <w:t xml:space="preserve">
желдеткішпен, сүзгілермен немесе сүзгілерсіз желдеткіш немесе рециркуляциялық сорып шығару қақпақтары немесе шкафтары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кезінде барлық пайдаланылатын материалдардың құны түпкілікті өнім бағасының 50 %-ынан аспауы тиіс. Жоғарыда көрсетілген шекте өнімнің сондай позициясында жіктелетін материалдар 80 % шегіндегі сомаға дейін пайданыла алады</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8415</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Ылғалдылық жеке реттелмейтiн ауа баптағыштарды қоса алғанда, температура мен ауаның ылғалдылығын өзгертуге арналған қозғалтқышы және аспабы бар желдеткiшпен жабдықталған ауаны тазартуға арналған қондырғылар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технологиялық операцияларды орындау шарты кезiнде кез келген позициядағы материалдардан дайындау:</w:t>
            </w:r>
            <w:r>
              <w:br/>
            </w:r>
            <w:r>
              <w:rPr>
                <w:rFonts w:ascii="Times New Roman"/>
                <w:b w:val="false"/>
                <w:i w:val="false"/>
                <w:color w:val="000000"/>
                <w:sz w:val="20"/>
              </w:rPr>
              <w:t>
- корпусты дайындау;</w:t>
            </w:r>
            <w:r>
              <w:br/>
            </w:r>
            <w:r>
              <w:rPr>
                <w:rFonts w:ascii="Times New Roman"/>
                <w:b w:val="false"/>
                <w:i w:val="false"/>
                <w:color w:val="000000"/>
                <w:sz w:val="20"/>
              </w:rPr>
              <w:t>
- электр өткiзгiш элементтерiн дайындау;</w:t>
            </w:r>
            <w:r>
              <w:br/>
            </w:r>
            <w:r>
              <w:rPr>
                <w:rFonts w:ascii="Times New Roman"/>
                <w:b w:val="false"/>
                <w:i w:val="false"/>
                <w:color w:val="000000"/>
                <w:sz w:val="20"/>
              </w:rPr>
              <w:t>
- блоктарды құрастыру және монтаж;</w:t>
            </w:r>
            <w:r>
              <w:br/>
            </w:r>
            <w:r>
              <w:rPr>
                <w:rFonts w:ascii="Times New Roman"/>
                <w:b w:val="false"/>
                <w:i w:val="false"/>
                <w:color w:val="000000"/>
                <w:sz w:val="20"/>
              </w:rPr>
              <w:t>
- хладагенттi толтыру;</w:t>
            </w:r>
            <w:r>
              <w:br/>
            </w:r>
            <w:r>
              <w:rPr>
                <w:rFonts w:ascii="Times New Roman"/>
                <w:b w:val="false"/>
                <w:i w:val="false"/>
                <w:color w:val="000000"/>
                <w:sz w:val="20"/>
              </w:rPr>
              <w:t>
- параметрлерiн реттеу және бақылау</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Электрлiк немесе басқа да түрлердегi тоңазытқыштар, мұздатқыштар және өзге де тоңазыту немесе мұздату жабдықтары; 8415 тауар позициясының ауаны тазалауға арналған қондырғыларынан басқа жылу сорғылары:</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технологиялық операцияларды орындау шарты кезінде кез келген позиция материалдарынан дайындау:</w:t>
            </w:r>
            <w:r>
              <w:br/>
            </w:r>
            <w:r>
              <w:rPr>
                <w:rFonts w:ascii="Times New Roman"/>
                <w:b w:val="false"/>
                <w:i w:val="false"/>
                <w:color w:val="000000"/>
                <w:sz w:val="20"/>
              </w:rPr>
              <w:t>
корпус элементтерiн дайындау;</w:t>
            </w:r>
            <w:r>
              <w:br/>
            </w:r>
            <w:r>
              <w:rPr>
                <w:rFonts w:ascii="Times New Roman"/>
                <w:b w:val="false"/>
                <w:i w:val="false"/>
                <w:color w:val="000000"/>
                <w:sz w:val="20"/>
              </w:rPr>
              <w:t>
электрөткізгіш элементтерін дайындау;</w:t>
            </w:r>
            <w:r>
              <w:br/>
            </w:r>
            <w:r>
              <w:rPr>
                <w:rFonts w:ascii="Times New Roman"/>
                <w:b w:val="false"/>
                <w:i w:val="false"/>
                <w:color w:val="000000"/>
                <w:sz w:val="20"/>
              </w:rPr>
              <w:t>
басқару платаларын дайындау;</w:t>
            </w:r>
            <w:r>
              <w:br/>
            </w:r>
            <w:r>
              <w:rPr>
                <w:rFonts w:ascii="Times New Roman"/>
                <w:b w:val="false"/>
                <w:i w:val="false"/>
                <w:color w:val="000000"/>
                <w:sz w:val="20"/>
              </w:rPr>
              <w:t>
электр сымы элементтерін дайындау;</w:t>
            </w:r>
            <w:r>
              <w:br/>
            </w:r>
            <w:r>
              <w:rPr>
                <w:rFonts w:ascii="Times New Roman"/>
                <w:b w:val="false"/>
                <w:i w:val="false"/>
                <w:color w:val="000000"/>
                <w:sz w:val="20"/>
              </w:rPr>
              <w:t>
блоктарды құрастыру және монтаждау;</w:t>
            </w:r>
            <w:r>
              <w:br/>
            </w:r>
            <w:r>
              <w:rPr>
                <w:rFonts w:ascii="Times New Roman"/>
                <w:b w:val="false"/>
                <w:i w:val="false"/>
                <w:color w:val="000000"/>
                <w:sz w:val="20"/>
              </w:rPr>
              <w:t>
хладагенттi толтыру;</w:t>
            </w:r>
            <w:r>
              <w:br/>
            </w:r>
            <w:r>
              <w:rPr>
                <w:rFonts w:ascii="Times New Roman"/>
                <w:b w:val="false"/>
                <w:i w:val="false"/>
                <w:color w:val="000000"/>
                <w:sz w:val="20"/>
              </w:rPr>
              <w:t>
параметрлерiн реттеу және бақылау.</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8419 40 000 0</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Тазартуға немесе тазалауға арналған аппараттар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барлық пайданылатын материалдардың құны түпкiлiктi өнiм бағасының 80 %-ынан аспауға тиiс, бұл ретте мынадай технологиялық операцияларды орындау кезінде:</w:t>
            </w:r>
            <w:r>
              <w:br/>
            </w:r>
            <w:r>
              <w:rPr>
                <w:rFonts w:ascii="Times New Roman"/>
                <w:b w:val="false"/>
                <w:i w:val="false"/>
                <w:color w:val="000000"/>
                <w:sz w:val="20"/>
              </w:rPr>
              <w:t>
- дайындамаларды дайындау;</w:t>
            </w:r>
            <w:r>
              <w:br/>
            </w:r>
            <w:r>
              <w:rPr>
                <w:rFonts w:ascii="Times New Roman"/>
                <w:b w:val="false"/>
                <w:i w:val="false"/>
                <w:color w:val="000000"/>
                <w:sz w:val="20"/>
              </w:rPr>
              <w:t>
- бөлшектердi механикалық өңдеу;</w:t>
            </w:r>
            <w:r>
              <w:br/>
            </w:r>
            <w:r>
              <w:rPr>
                <w:rFonts w:ascii="Times New Roman"/>
                <w:b w:val="false"/>
                <w:i w:val="false"/>
                <w:color w:val="000000"/>
                <w:sz w:val="20"/>
              </w:rPr>
              <w:t>
- құрастыру-дәнекерлеу операциялары;</w:t>
            </w:r>
            <w:r>
              <w:br/>
            </w:r>
            <w:r>
              <w:rPr>
                <w:rFonts w:ascii="Times New Roman"/>
                <w:b w:val="false"/>
                <w:i w:val="false"/>
                <w:color w:val="000000"/>
                <w:sz w:val="20"/>
              </w:rPr>
              <w:t>
- қолда бар әдiстемелiк нұсқаулықтар бойынша және конструкторлық құжаттамаларда берiлген техникалық өлшемдердi бақылау бойынша сынақтар өткiзе отырып, жалпы құрастыру</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8419500000</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алмастырғыштар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барлық пайданылатын материалдардың құны түпкiлiктi өнiм бағасының 80 %-ынан аспауға тиiс, бұл ретте мынадай технологиялық операцияларды орындау шартымен:</w:t>
            </w:r>
            <w:r>
              <w:br/>
            </w:r>
            <w:r>
              <w:rPr>
                <w:rFonts w:ascii="Times New Roman"/>
                <w:b w:val="false"/>
                <w:i w:val="false"/>
                <w:color w:val="000000"/>
                <w:sz w:val="20"/>
              </w:rPr>
              <w:t>
- дайындамаларды дайындау;</w:t>
            </w:r>
            <w:r>
              <w:br/>
            </w:r>
            <w:r>
              <w:rPr>
                <w:rFonts w:ascii="Times New Roman"/>
                <w:b w:val="false"/>
                <w:i w:val="false"/>
                <w:color w:val="000000"/>
                <w:sz w:val="20"/>
              </w:rPr>
              <w:t>
- бөлшектердi механикалық өңдеу;</w:t>
            </w:r>
            <w:r>
              <w:br/>
            </w:r>
            <w:r>
              <w:rPr>
                <w:rFonts w:ascii="Times New Roman"/>
                <w:b w:val="false"/>
                <w:i w:val="false"/>
                <w:color w:val="000000"/>
                <w:sz w:val="20"/>
              </w:rPr>
              <w:t>
- құрастыру-дәнекерлеу операциялары;</w:t>
            </w:r>
            <w:r>
              <w:br/>
            </w:r>
            <w:r>
              <w:rPr>
                <w:rFonts w:ascii="Times New Roman"/>
                <w:b w:val="false"/>
                <w:i w:val="false"/>
                <w:color w:val="000000"/>
                <w:sz w:val="20"/>
              </w:rPr>
              <w:t>
- қолда бар әдiстемелiк нұсқаулықтар бойынша және конструкторлық құжаттамаларда берiлген техникалық өлшемдердi бақылау бойынша сынақтар өткiзе отырып, жалпы құрастыру</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8419 89</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машиналар, агрегаттар және жабдықтар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барлық пайданылатын материалдардың құны түпкiлiктi өнiм бағасының 80 %-ынан аспауға тиiс, бұл ретте мынадай технологиялық операцияларды орындау шартымен:</w:t>
            </w:r>
            <w:r>
              <w:br/>
            </w:r>
            <w:r>
              <w:rPr>
                <w:rFonts w:ascii="Times New Roman"/>
                <w:b w:val="false"/>
                <w:i w:val="false"/>
                <w:color w:val="000000"/>
                <w:sz w:val="20"/>
              </w:rPr>
              <w:t>
- дайындамаларды дайындау;</w:t>
            </w:r>
            <w:r>
              <w:br/>
            </w:r>
            <w:r>
              <w:rPr>
                <w:rFonts w:ascii="Times New Roman"/>
                <w:b w:val="false"/>
                <w:i w:val="false"/>
                <w:color w:val="000000"/>
                <w:sz w:val="20"/>
              </w:rPr>
              <w:t>
- бөлшектердi механикалық өңдеу;</w:t>
            </w:r>
            <w:r>
              <w:br/>
            </w:r>
            <w:r>
              <w:rPr>
                <w:rFonts w:ascii="Times New Roman"/>
                <w:b w:val="false"/>
                <w:i w:val="false"/>
                <w:color w:val="000000"/>
                <w:sz w:val="20"/>
              </w:rPr>
              <w:t>
- құрастыру-дәнекерлеу операциялары;</w:t>
            </w:r>
            <w:r>
              <w:br/>
            </w:r>
            <w:r>
              <w:rPr>
                <w:rFonts w:ascii="Times New Roman"/>
                <w:b w:val="false"/>
                <w:i w:val="false"/>
                <w:color w:val="000000"/>
                <w:sz w:val="20"/>
              </w:rPr>
              <w:t>
- қолда бар әдiстемелiк нұсқаулықтар бойынша және құрастыру құжаттамаларда берiлген техникалық өлшемдердi бақылау бойынша сынақтар өткiзе отырып, жалпы құрастыру</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8419 90</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Бөлiктер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барлық пайданылатын материалдардың құны түпкiлiктi өнiм бағасының 80 %-ынан аспауға тиiс, бұл ретте мынадай технологиялық операцияларды орындау шартымен:</w:t>
            </w:r>
            <w:r>
              <w:br/>
            </w:r>
            <w:r>
              <w:rPr>
                <w:rFonts w:ascii="Times New Roman"/>
                <w:b w:val="false"/>
                <w:i w:val="false"/>
                <w:color w:val="000000"/>
                <w:sz w:val="20"/>
              </w:rPr>
              <w:t>
- дайындамаларды дайындау;</w:t>
            </w:r>
            <w:r>
              <w:br/>
            </w:r>
            <w:r>
              <w:rPr>
                <w:rFonts w:ascii="Times New Roman"/>
                <w:b w:val="false"/>
                <w:i w:val="false"/>
                <w:color w:val="000000"/>
                <w:sz w:val="20"/>
              </w:rPr>
              <w:t>
- бөлшектердi механикалық өңдеу;</w:t>
            </w:r>
            <w:r>
              <w:br/>
            </w:r>
            <w:r>
              <w:rPr>
                <w:rFonts w:ascii="Times New Roman"/>
                <w:b w:val="false"/>
                <w:i w:val="false"/>
                <w:color w:val="000000"/>
                <w:sz w:val="20"/>
              </w:rPr>
              <w:t>
- құрастыру-дәнекерлеу операциялары;</w:t>
            </w:r>
            <w:r>
              <w:br/>
            </w:r>
            <w:r>
              <w:rPr>
                <w:rFonts w:ascii="Times New Roman"/>
                <w:b w:val="false"/>
                <w:i w:val="false"/>
                <w:color w:val="000000"/>
                <w:sz w:val="20"/>
              </w:rPr>
              <w:t>
- қолда бар әдiстемелiк нұсқаулықтар бойынша және құрастыру құжаттамаларда берiлген техникалық өлшемдердi бақылау бойынша сынақтар өткiзе отырып, жалпы құрастыру</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Ортадан тепкіш күшімен кептіргіштерді;</w:t>
            </w:r>
            <w:r>
              <w:br/>
            </w:r>
            <w:r>
              <w:rPr>
                <w:rFonts w:ascii="Times New Roman"/>
                <w:b w:val="false"/>
                <w:i w:val="false"/>
                <w:color w:val="000000"/>
                <w:sz w:val="20"/>
              </w:rPr>
              <w:t>
сұйықтықтарды немесе газдарды сүзгілеуге немесе тазартуға арналған жабдықтар мен құрылғыларды қоса алғанда, центрифугалар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Дайындау кезінде барлық пайдаланылатын материалдардың құны түпкілікті өнім бағасының </w:t>
            </w:r>
            <w:r>
              <w:br/>
            </w:r>
            <w:r>
              <w:rPr>
                <w:rFonts w:ascii="Times New Roman"/>
                <w:b w:val="false"/>
                <w:i w:val="false"/>
                <w:color w:val="000000"/>
                <w:sz w:val="20"/>
              </w:rPr>
              <w:t>
50 %-ынан аспауға тиіс. Жоғарыда көрсетілген шекте өнім позициясында жіктелетін материалдар түпкілікті өнім бағасының 90 %-ы шегіндегі сомаға дейін қолданыла алады</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8424 49 910 0, </w:t>
            </w:r>
            <w:r>
              <w:br/>
            </w:r>
            <w:r>
              <w:rPr>
                <w:rFonts w:ascii="Times New Roman"/>
                <w:b w:val="false"/>
                <w:i w:val="false"/>
                <w:color w:val="000000"/>
                <w:sz w:val="20"/>
              </w:rPr>
              <w:t>
8424 49 990 0</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Тракторларға орнатуға немесе тракторларды сүйреуге арналған ауыл шаруашылығына немесе бағбандыққа арналған басқа да бүріккіштер. Өздігінен жүретін бүріккіштер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технологиялық операциялар орындалған жағдайда тауардың осы түрін дайындау басталған күннен бастап бірінші және екінші жылы:</w:t>
            </w:r>
            <w:r>
              <w:br/>
            </w:r>
            <w:r>
              <w:rPr>
                <w:rFonts w:ascii="Times New Roman"/>
                <w:b w:val="false"/>
                <w:i w:val="false"/>
                <w:color w:val="000000"/>
                <w:sz w:val="20"/>
              </w:rPr>
              <w:t>
- дөңгелек осінің арқалығын құрастыру және орнату;</w:t>
            </w:r>
            <w:r>
              <w:br/>
            </w:r>
            <w:r>
              <w:rPr>
                <w:rFonts w:ascii="Times New Roman"/>
                <w:b w:val="false"/>
                <w:i w:val="false"/>
                <w:color w:val="000000"/>
                <w:sz w:val="20"/>
              </w:rPr>
              <w:t>
- дөңгелек осінің арқалығына бекіте отырып, жарты жақтауды құрастыру және орнату;</w:t>
            </w:r>
            <w:r>
              <w:br/>
            </w:r>
            <w:r>
              <w:rPr>
                <w:rFonts w:ascii="Times New Roman"/>
                <w:b w:val="false"/>
                <w:i w:val="false"/>
                <w:color w:val="000000"/>
                <w:sz w:val="20"/>
              </w:rPr>
              <w:t>
- штангаларды құрастыру және орнату, кейіннен маятник механизміне бекіту;</w:t>
            </w:r>
            <w:r>
              <w:br/>
            </w:r>
            <w:r>
              <w:rPr>
                <w:rFonts w:ascii="Times New Roman"/>
                <w:b w:val="false"/>
                <w:i w:val="false"/>
                <w:color w:val="000000"/>
                <w:sz w:val="20"/>
              </w:rPr>
              <w:t>
- маятникті механизмді құрастыру және орнату, кейіннен параллелограмм аспаға бекіту;</w:t>
            </w:r>
            <w:r>
              <w:br/>
            </w:r>
            <w:r>
              <w:rPr>
                <w:rFonts w:ascii="Times New Roman"/>
                <w:b w:val="false"/>
                <w:i w:val="false"/>
                <w:color w:val="000000"/>
                <w:sz w:val="20"/>
              </w:rPr>
              <w:t>
- дөңгелектерді орнату;</w:t>
            </w:r>
            <w:r>
              <w:br/>
            </w:r>
            <w:r>
              <w:rPr>
                <w:rFonts w:ascii="Times New Roman"/>
                <w:b w:val="false"/>
                <w:i w:val="false"/>
                <w:color w:val="000000"/>
                <w:sz w:val="20"/>
              </w:rPr>
              <w:t>
- тыныштандырғышты және ажыратқышты орната отырып сыйымдылықты құрастыру;</w:t>
            </w:r>
            <w:r>
              <w:br/>
            </w:r>
            <w:r>
              <w:rPr>
                <w:rFonts w:ascii="Times New Roman"/>
                <w:b w:val="false"/>
                <w:i w:val="false"/>
                <w:color w:val="000000"/>
                <w:sz w:val="20"/>
              </w:rPr>
              <w:t>
- сорғы жетегінің гидромоторын орнату;</w:t>
            </w:r>
            <w:r>
              <w:br/>
            </w:r>
            <w:r>
              <w:rPr>
                <w:rFonts w:ascii="Times New Roman"/>
                <w:b w:val="false"/>
                <w:i w:val="false"/>
                <w:color w:val="000000"/>
                <w:sz w:val="20"/>
              </w:rPr>
              <w:t>
- жоғары қысымды сорғыны құрастыру және орнату;</w:t>
            </w:r>
            <w:r>
              <w:br/>
            </w:r>
            <w:r>
              <w:rPr>
                <w:rFonts w:ascii="Times New Roman"/>
                <w:b w:val="false"/>
                <w:i w:val="false"/>
                <w:color w:val="000000"/>
                <w:sz w:val="20"/>
              </w:rPr>
              <w:t>
- болған жағдайда қозғалтқышты орнату;</w:t>
            </w:r>
            <w:r>
              <w:br/>
            </w:r>
            <w:r>
              <w:rPr>
                <w:rFonts w:ascii="Times New Roman"/>
                <w:b w:val="false"/>
                <w:i w:val="false"/>
                <w:color w:val="000000"/>
                <w:sz w:val="20"/>
              </w:rPr>
              <w:t>
- болған жағдайда кабинаны орнату;</w:t>
            </w:r>
            <w:r>
              <w:br/>
            </w:r>
            <w:r>
              <w:rPr>
                <w:rFonts w:ascii="Times New Roman"/>
                <w:b w:val="false"/>
                <w:i w:val="false"/>
                <w:color w:val="000000"/>
                <w:sz w:val="20"/>
              </w:rPr>
              <w:t>
- гидротаратқышты, жоғары қысымды жеңдерді орнатып гидрожүйені құрастыру және параллелограмм аспаның гидроцилиндрлерімен қосу;</w:t>
            </w:r>
            <w:r>
              <w:br/>
            </w:r>
            <w:r>
              <w:rPr>
                <w:rFonts w:ascii="Times New Roman"/>
                <w:b w:val="false"/>
                <w:i w:val="false"/>
                <w:color w:val="000000"/>
                <w:sz w:val="20"/>
              </w:rPr>
              <w:t>
- басқару пультін құрастыру және орнату;</w:t>
            </w:r>
            <w:r>
              <w:br/>
            </w:r>
            <w:r>
              <w:rPr>
                <w:rFonts w:ascii="Times New Roman"/>
                <w:b w:val="false"/>
                <w:i w:val="false"/>
                <w:color w:val="000000"/>
                <w:sz w:val="20"/>
              </w:rPr>
              <w:t>
- жарты жақтауда электр жабдықтарының бұрауларын монтаждау;</w:t>
            </w:r>
            <w:r>
              <w:br/>
            </w:r>
            <w:r>
              <w:rPr>
                <w:rFonts w:ascii="Times New Roman"/>
                <w:b w:val="false"/>
                <w:i w:val="false"/>
                <w:color w:val="000000"/>
                <w:sz w:val="20"/>
              </w:rPr>
              <w:t>
- маятник механизмінің жұмыс қабілеттілігін, тербелістерді сөндірудің гидромеханикалық жүйесінің жұмыс қабілеттілігін, штангаларды жаю жетегін, гидрожүйенің герметикалығын, басқару пультін және электр жабдықтарын тексеру.</w:t>
            </w:r>
            <w:r>
              <w:br/>
            </w:r>
            <w:r>
              <w:rPr>
                <w:rFonts w:ascii="Times New Roman"/>
                <w:b w:val="false"/>
                <w:i w:val="false"/>
                <w:color w:val="000000"/>
                <w:sz w:val="20"/>
              </w:rPr>
              <w:t>
Тауардың осы түрін дайындау басталған күннен бастап үшінші және одан кейінгі жылдары бірінші және екінші жылдың технологиялық операцияларын, сондай-ақ мынадай технологиялық операциялардың кемінде 3-ін, төртінші жылы кемінде 5-ін, бесінші жылы кемінде 7-ін орындау:</w:t>
            </w:r>
            <w:r>
              <w:br/>
            </w:r>
            <w:r>
              <w:rPr>
                <w:rFonts w:ascii="Times New Roman"/>
                <w:b w:val="false"/>
                <w:i w:val="false"/>
                <w:color w:val="000000"/>
                <w:sz w:val="20"/>
              </w:rPr>
              <w:t>
- жарты жақтау дайындау;</w:t>
            </w:r>
            <w:r>
              <w:br/>
            </w:r>
            <w:r>
              <w:rPr>
                <w:rFonts w:ascii="Times New Roman"/>
                <w:b w:val="false"/>
                <w:i w:val="false"/>
                <w:color w:val="000000"/>
                <w:sz w:val="20"/>
              </w:rPr>
              <w:t>
- штангалар дайындау;</w:t>
            </w:r>
            <w:r>
              <w:br/>
            </w:r>
            <w:r>
              <w:rPr>
                <w:rFonts w:ascii="Times New Roman"/>
                <w:b w:val="false"/>
                <w:i w:val="false"/>
                <w:color w:val="000000"/>
                <w:sz w:val="20"/>
              </w:rPr>
              <w:t>
- сорғы кронштейнін дайындау;</w:t>
            </w:r>
            <w:r>
              <w:br/>
            </w:r>
            <w:r>
              <w:rPr>
                <w:rFonts w:ascii="Times New Roman"/>
                <w:b w:val="false"/>
                <w:i w:val="false"/>
                <w:color w:val="000000"/>
                <w:sz w:val="20"/>
              </w:rPr>
              <w:t>
- құрал-сайман жәшігін дайындау;</w:t>
            </w:r>
            <w:r>
              <w:br/>
            </w:r>
            <w:r>
              <w:rPr>
                <w:rFonts w:ascii="Times New Roman"/>
                <w:b w:val="false"/>
                <w:i w:val="false"/>
                <w:color w:val="000000"/>
                <w:sz w:val="20"/>
              </w:rPr>
              <w:t>
- сырғуға қарсы тіректерді дайындау;</w:t>
            </w:r>
            <w:r>
              <w:br/>
            </w:r>
            <w:r>
              <w:rPr>
                <w:rFonts w:ascii="Times New Roman"/>
                <w:b w:val="false"/>
                <w:i w:val="false"/>
                <w:color w:val="000000"/>
                <w:sz w:val="20"/>
              </w:rPr>
              <w:t>
- дөңгелектің қанаттарын дайындау;</w:t>
            </w:r>
            <w:r>
              <w:br/>
            </w:r>
            <w:r>
              <w:rPr>
                <w:rFonts w:ascii="Times New Roman"/>
                <w:b w:val="false"/>
                <w:i w:val="false"/>
                <w:color w:val="000000"/>
                <w:sz w:val="20"/>
              </w:rPr>
              <w:t>
- бояу.</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8425-8428</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8425 42 000 0, 8425 49 000 0 тауар позициясынан басқа, машиналар, көтергiш, тиеу немесе түсiру жабдықтары мен құрал-жабдықтары</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барлық пайдаланылатын материалдардың құны түпкiлiктi өнiм бағасының 50%-ынан аспауға тиiс</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8425 42 000 0</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гидравликалық домкраттар мен көтергiштер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пайдаланылатын барлық материалдардың құны түпкiлiктi өнiм бағасының 80%-ынан аспауы тиiс, сондай-ақ мынадай технологиялық операцияларды орындау шартымен:</w:t>
            </w:r>
            <w:r>
              <w:br/>
            </w:r>
            <w:r>
              <w:rPr>
                <w:rFonts w:ascii="Times New Roman"/>
                <w:b w:val="false"/>
                <w:i w:val="false"/>
                <w:color w:val="000000"/>
                <w:sz w:val="20"/>
              </w:rPr>
              <w:t>
- дайындама жасау;</w:t>
            </w:r>
            <w:r>
              <w:br/>
            </w:r>
            <w:r>
              <w:rPr>
                <w:rFonts w:ascii="Times New Roman"/>
                <w:b w:val="false"/>
                <w:i w:val="false"/>
                <w:color w:val="000000"/>
                <w:sz w:val="20"/>
              </w:rPr>
              <w:t>
- бөлшектерді механикалық өңдеу;</w:t>
            </w:r>
            <w:r>
              <w:br/>
            </w:r>
            <w:r>
              <w:rPr>
                <w:rFonts w:ascii="Times New Roman"/>
                <w:b w:val="false"/>
                <w:i w:val="false"/>
                <w:color w:val="000000"/>
                <w:sz w:val="20"/>
              </w:rPr>
              <w:t>
- құрастыру-дәнекерлеу операциялары;</w:t>
            </w:r>
            <w:r>
              <w:br/>
            </w:r>
            <w:r>
              <w:rPr>
                <w:rFonts w:ascii="Times New Roman"/>
                <w:b w:val="false"/>
                <w:i w:val="false"/>
                <w:color w:val="000000"/>
                <w:sz w:val="20"/>
              </w:rPr>
              <w:t>
- күштік гидравликалық сынаулар</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8425 49 000 0</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домкраттар мен көтергiштер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пайдаланылатын барлық материалдардың құны түпкiлiктi өнiм бағасының 80%-ынан аспауы тиiс, сондай-ақ мынадай технологиялық операцияларды орындау шарты кезінде:</w:t>
            </w:r>
            <w:r>
              <w:br/>
            </w:r>
            <w:r>
              <w:rPr>
                <w:rFonts w:ascii="Times New Roman"/>
                <w:b w:val="false"/>
                <w:i w:val="false"/>
                <w:color w:val="000000"/>
                <w:sz w:val="20"/>
              </w:rPr>
              <w:t>
- дайындама жасау;</w:t>
            </w:r>
            <w:r>
              <w:br/>
            </w:r>
            <w:r>
              <w:rPr>
                <w:rFonts w:ascii="Times New Roman"/>
                <w:b w:val="false"/>
                <w:i w:val="false"/>
                <w:color w:val="000000"/>
                <w:sz w:val="20"/>
              </w:rPr>
              <w:t>
- бөлшектерді механикалық өңдеу;</w:t>
            </w:r>
            <w:r>
              <w:br/>
            </w:r>
            <w:r>
              <w:rPr>
                <w:rFonts w:ascii="Times New Roman"/>
                <w:b w:val="false"/>
                <w:i w:val="false"/>
                <w:color w:val="000000"/>
                <w:sz w:val="20"/>
              </w:rPr>
              <w:t>
- құрастыру-дәнекерлеу операциялары;</w:t>
            </w:r>
            <w:r>
              <w:br/>
            </w:r>
            <w:r>
              <w:rPr>
                <w:rFonts w:ascii="Times New Roman"/>
                <w:b w:val="false"/>
                <w:i w:val="false"/>
                <w:color w:val="000000"/>
                <w:sz w:val="20"/>
              </w:rPr>
              <w:t>
- күштік гидравликалық сынау</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Бұрылмайтын және бұрылатын опырмасы бар бульдозерлер, грейдерлер, жобалаушылар, бекiткiштер, механикалық күректер, экскаваторлар, бiр шөмiштi тиегiштер, таптайтын машиналар және өздiгiнен жүретiн жол аунақтары</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пайдаланылатын топтар мен бөлшектер құны бірінші жылы тауардың осы түрін дайындау басталған күннен бастап түпкілікті өнім бағасының 95%-ынан аспауға тиіс; екінші жылы түпкілікті өнім бағасының 90%-ынан аспауға тиіс; үшінші жылы түпкілікті өнім бағасының 85%-ынан аспауға тиіс, мынадай технологиялық операцияларды орындау шартымен:</w:t>
            </w:r>
            <w:r>
              <w:br/>
            </w:r>
            <w:r>
              <w:rPr>
                <w:rFonts w:ascii="Times New Roman"/>
                <w:b w:val="false"/>
                <w:i w:val="false"/>
                <w:color w:val="000000"/>
                <w:sz w:val="20"/>
              </w:rPr>
              <w:t>
- қозғалтқышқа, артқы иінге және гидробакқа май құю;</w:t>
            </w:r>
            <w:r>
              <w:br/>
            </w:r>
            <w:r>
              <w:rPr>
                <w:rFonts w:ascii="Times New Roman"/>
                <w:b w:val="false"/>
                <w:i w:val="false"/>
                <w:color w:val="000000"/>
                <w:sz w:val="20"/>
              </w:rPr>
              <w:t>
- айналарды және күнге қарсы күнқағарды орнату;</w:t>
            </w:r>
            <w:r>
              <w:br/>
            </w:r>
            <w:r>
              <w:rPr>
                <w:rFonts w:ascii="Times New Roman"/>
                <w:b w:val="false"/>
                <w:i w:val="false"/>
                <w:color w:val="000000"/>
                <w:sz w:val="20"/>
              </w:rPr>
              <w:t>
- Қазақстан Республикасында өндірілген аккумуляторлы батареяны орнату;</w:t>
            </w:r>
            <w:r>
              <w:br/>
            </w:r>
            <w:r>
              <w:rPr>
                <w:rFonts w:ascii="Times New Roman"/>
                <w:b w:val="false"/>
                <w:i w:val="false"/>
                <w:color w:val="000000"/>
                <w:sz w:val="20"/>
              </w:rPr>
              <w:t>
- Қазақстан Республикасында өндірілген қозғалтқыштың ауа фильтрін орнату;</w:t>
            </w:r>
            <w:r>
              <w:br/>
            </w:r>
            <w:r>
              <w:rPr>
                <w:rFonts w:ascii="Times New Roman"/>
                <w:b w:val="false"/>
                <w:i w:val="false"/>
                <w:color w:val="000000"/>
                <w:sz w:val="20"/>
              </w:rPr>
              <w:t>
- маңдайшаларды, тұтқаларды және чехолдарды орнату;</w:t>
            </w:r>
            <w:r>
              <w:br/>
            </w:r>
            <w:r>
              <w:rPr>
                <w:rFonts w:ascii="Times New Roman"/>
                <w:b w:val="false"/>
                <w:i w:val="false"/>
                <w:color w:val="000000"/>
                <w:sz w:val="20"/>
              </w:rPr>
              <w:t>
- поликтерді және бүйірлі панельдерді орнату;</w:t>
            </w:r>
            <w:r>
              <w:br/>
            </w:r>
            <w:r>
              <w:rPr>
                <w:rFonts w:ascii="Times New Roman"/>
                <w:b w:val="false"/>
                <w:i w:val="false"/>
                <w:color w:val="000000"/>
                <w:sz w:val="20"/>
              </w:rPr>
              <w:t>
төртінші жылы – түпкілікті өнім бағасының 80%-ынаң асауға тиіс, сондай-ақ мынадай технологиялық операцияларды орындау шарты кезінде:</w:t>
            </w:r>
            <w:r>
              <w:br/>
            </w:r>
            <w:r>
              <w:rPr>
                <w:rFonts w:ascii="Times New Roman"/>
                <w:b w:val="false"/>
                <w:i w:val="false"/>
                <w:color w:val="000000"/>
                <w:sz w:val="20"/>
              </w:rPr>
              <w:t>
- қозғалтқышқа, артқы иінге және гидробакқа май құю,;</w:t>
            </w:r>
            <w:r>
              <w:br/>
            </w:r>
            <w:r>
              <w:rPr>
                <w:rFonts w:ascii="Times New Roman"/>
                <w:b w:val="false"/>
                <w:i w:val="false"/>
                <w:color w:val="000000"/>
                <w:sz w:val="20"/>
              </w:rPr>
              <w:t>
- айналарды және күнге қарсы күнқағарды орнату;</w:t>
            </w:r>
            <w:r>
              <w:br/>
            </w:r>
            <w:r>
              <w:rPr>
                <w:rFonts w:ascii="Times New Roman"/>
                <w:b w:val="false"/>
                <w:i w:val="false"/>
                <w:color w:val="000000"/>
                <w:sz w:val="20"/>
              </w:rPr>
              <w:t>
- Қазақстан Республикасында өндірілген аккумуляторлы батареяны орнату;</w:t>
            </w:r>
            <w:r>
              <w:br/>
            </w:r>
            <w:r>
              <w:rPr>
                <w:rFonts w:ascii="Times New Roman"/>
                <w:b w:val="false"/>
                <w:i w:val="false"/>
                <w:color w:val="000000"/>
                <w:sz w:val="20"/>
              </w:rPr>
              <w:t>
- Қазақстан Республикасында өндірілген қозғалтқыштың ауа фильтірін орнату;</w:t>
            </w:r>
            <w:r>
              <w:br/>
            </w:r>
            <w:r>
              <w:rPr>
                <w:rFonts w:ascii="Times New Roman"/>
                <w:b w:val="false"/>
                <w:i w:val="false"/>
                <w:color w:val="000000"/>
                <w:sz w:val="20"/>
              </w:rPr>
              <w:t>
- маңдайшаларды, тұтқаларды және чехолдарды орнату;</w:t>
            </w:r>
            <w:r>
              <w:br/>
            </w:r>
            <w:r>
              <w:rPr>
                <w:rFonts w:ascii="Times New Roman"/>
                <w:b w:val="false"/>
                <w:i w:val="false"/>
                <w:color w:val="000000"/>
                <w:sz w:val="20"/>
              </w:rPr>
              <w:t>
- поликтерді және бүйірлі панельдерді орнату;</w:t>
            </w:r>
            <w:r>
              <w:br/>
            </w:r>
            <w:r>
              <w:rPr>
                <w:rFonts w:ascii="Times New Roman"/>
                <w:b w:val="false"/>
                <w:i w:val="false"/>
                <w:color w:val="000000"/>
                <w:sz w:val="20"/>
              </w:rPr>
              <w:t>
- дыбыстық белгілерді орнату;</w:t>
            </w:r>
            <w:r>
              <w:br/>
            </w:r>
            <w:r>
              <w:rPr>
                <w:rFonts w:ascii="Times New Roman"/>
                <w:b w:val="false"/>
                <w:i w:val="false"/>
                <w:color w:val="000000"/>
                <w:sz w:val="20"/>
              </w:rPr>
              <w:t>
- гидрожүйе мен қозғалтқышты сынау және тексеру;</w:t>
            </w:r>
            <w:r>
              <w:br/>
            </w:r>
            <w:r>
              <w:rPr>
                <w:rFonts w:ascii="Times New Roman"/>
                <w:b w:val="false"/>
                <w:i w:val="false"/>
                <w:color w:val="000000"/>
                <w:sz w:val="20"/>
              </w:rPr>
              <w:t>
- шыны тазартқыштарды орнату;</w:t>
            </w:r>
            <w:r>
              <w:br/>
            </w:r>
            <w:r>
              <w:rPr>
                <w:rFonts w:ascii="Times New Roman"/>
                <w:b w:val="false"/>
                <w:i w:val="false"/>
                <w:color w:val="000000"/>
                <w:sz w:val="20"/>
              </w:rPr>
              <w:t>
- приборлар қалқандарын және электрөткізгіштерің таспаларын орнату;</w:t>
            </w:r>
            <w:r>
              <w:br/>
            </w:r>
            <w:r>
              <w:rPr>
                <w:rFonts w:ascii="Times New Roman"/>
                <w:b w:val="false"/>
                <w:i w:val="false"/>
                <w:color w:val="000000"/>
                <w:sz w:val="20"/>
              </w:rPr>
              <w:t>
бесінші жылы – түпкiлiктi өнiм бағасының 75%-ынан аспауға тиiс, мынадай технологиялық операцияларды орындау шартымен:</w:t>
            </w:r>
            <w:r>
              <w:br/>
            </w:r>
            <w:r>
              <w:rPr>
                <w:rFonts w:ascii="Times New Roman"/>
                <w:b w:val="false"/>
                <w:i w:val="false"/>
                <w:color w:val="000000"/>
                <w:sz w:val="20"/>
              </w:rPr>
              <w:t>
- қозғалтқышқа, артқы иiнге және гидробаққа май құю;</w:t>
            </w:r>
            <w:r>
              <w:br/>
            </w:r>
            <w:r>
              <w:rPr>
                <w:rFonts w:ascii="Times New Roman"/>
                <w:b w:val="false"/>
                <w:i w:val="false"/>
                <w:color w:val="000000"/>
                <w:sz w:val="20"/>
              </w:rPr>
              <w:t>
- айналарды және күнге қарсы күнқағарды орнату;</w:t>
            </w:r>
            <w:r>
              <w:br/>
            </w:r>
            <w:r>
              <w:rPr>
                <w:rFonts w:ascii="Times New Roman"/>
                <w:b w:val="false"/>
                <w:i w:val="false"/>
                <w:color w:val="000000"/>
                <w:sz w:val="20"/>
              </w:rPr>
              <w:t>
- Қазақстан Республикасында өндірілген аккумуляторлық батареяны орнату;</w:t>
            </w:r>
            <w:r>
              <w:br/>
            </w:r>
            <w:r>
              <w:rPr>
                <w:rFonts w:ascii="Times New Roman"/>
                <w:b w:val="false"/>
                <w:i w:val="false"/>
                <w:color w:val="000000"/>
                <w:sz w:val="20"/>
              </w:rPr>
              <w:t>
- Қазақстан Республикасында өндірілген қозғалтқыштың ауа фильтірін орнату;</w:t>
            </w:r>
            <w:r>
              <w:br/>
            </w:r>
            <w:r>
              <w:rPr>
                <w:rFonts w:ascii="Times New Roman"/>
                <w:b w:val="false"/>
                <w:i w:val="false"/>
                <w:color w:val="000000"/>
                <w:sz w:val="20"/>
              </w:rPr>
              <w:t>
- маңдайшаларды, тұтқаларды және чехолдарды орнату;</w:t>
            </w:r>
            <w:r>
              <w:br/>
            </w:r>
            <w:r>
              <w:rPr>
                <w:rFonts w:ascii="Times New Roman"/>
                <w:b w:val="false"/>
                <w:i w:val="false"/>
                <w:color w:val="000000"/>
                <w:sz w:val="20"/>
              </w:rPr>
              <w:t>
- поликтердi және бүйiрлi панельдердi орнату;</w:t>
            </w:r>
            <w:r>
              <w:br/>
            </w:r>
            <w:r>
              <w:rPr>
                <w:rFonts w:ascii="Times New Roman"/>
                <w:b w:val="false"/>
                <w:i w:val="false"/>
                <w:color w:val="000000"/>
                <w:sz w:val="20"/>
              </w:rPr>
              <w:t>
- дыбыстық белгілерді орнату;</w:t>
            </w:r>
            <w:r>
              <w:br/>
            </w:r>
            <w:r>
              <w:rPr>
                <w:rFonts w:ascii="Times New Roman"/>
                <w:b w:val="false"/>
                <w:i w:val="false"/>
                <w:color w:val="000000"/>
                <w:sz w:val="20"/>
              </w:rPr>
              <w:t>
- гидрожүйе және қозғалтқышты сынау және тексеру;</w:t>
            </w:r>
            <w:r>
              <w:br/>
            </w:r>
            <w:r>
              <w:rPr>
                <w:rFonts w:ascii="Times New Roman"/>
                <w:b w:val="false"/>
                <w:i w:val="false"/>
                <w:color w:val="000000"/>
                <w:sz w:val="20"/>
              </w:rPr>
              <w:t>
- шыны тазартқыштарды орнату;</w:t>
            </w:r>
            <w:r>
              <w:br/>
            </w:r>
            <w:r>
              <w:rPr>
                <w:rFonts w:ascii="Times New Roman"/>
                <w:b w:val="false"/>
                <w:i w:val="false"/>
                <w:color w:val="000000"/>
                <w:sz w:val="20"/>
              </w:rPr>
              <w:t>
- приборлар қалқанын және электрөткiзгiштердiң таспаларын орнату;</w:t>
            </w:r>
            <w:r>
              <w:br/>
            </w:r>
            <w:r>
              <w:rPr>
                <w:rFonts w:ascii="Times New Roman"/>
                <w:b w:val="false"/>
                <w:i w:val="false"/>
                <w:color w:val="000000"/>
                <w:sz w:val="20"/>
              </w:rPr>
              <w:t>
- қозғалтқышты орнату;</w:t>
            </w:r>
            <w:r>
              <w:br/>
            </w:r>
            <w:r>
              <w:rPr>
                <w:rFonts w:ascii="Times New Roman"/>
                <w:b w:val="false"/>
                <w:i w:val="false"/>
                <w:color w:val="000000"/>
                <w:sz w:val="20"/>
              </w:rPr>
              <w:t>
- артқы иінді орнату;</w:t>
            </w:r>
            <w:r>
              <w:br/>
            </w:r>
            <w:r>
              <w:rPr>
                <w:rFonts w:ascii="Times New Roman"/>
                <w:b w:val="false"/>
                <w:i w:val="false"/>
                <w:color w:val="000000"/>
                <w:sz w:val="20"/>
              </w:rPr>
              <w:t>
- гидробакты орнату;</w:t>
            </w:r>
            <w:r>
              <w:br/>
            </w:r>
            <w:r>
              <w:rPr>
                <w:rFonts w:ascii="Times New Roman"/>
                <w:b w:val="false"/>
                <w:i w:val="false"/>
                <w:color w:val="000000"/>
                <w:sz w:val="20"/>
              </w:rPr>
              <w:t>
- гидрожүйе май өткізгіштерін орнату;</w:t>
            </w:r>
            <w:r>
              <w:br/>
            </w:r>
            <w:r>
              <w:rPr>
                <w:rFonts w:ascii="Times New Roman"/>
                <w:b w:val="false"/>
                <w:i w:val="false"/>
                <w:color w:val="000000"/>
                <w:sz w:val="20"/>
              </w:rPr>
              <w:t>
- отын бактарын құрастыру және орнату;</w:t>
            </w:r>
            <w:r>
              <w:br/>
            </w:r>
            <w:r>
              <w:rPr>
                <w:rFonts w:ascii="Times New Roman"/>
                <w:b w:val="false"/>
                <w:i w:val="false"/>
                <w:color w:val="000000"/>
                <w:sz w:val="20"/>
              </w:rPr>
              <w:t>
- рульдік колонкаларды және блоктау кранын құрастыру және орнату;</w:t>
            </w:r>
            <w:r>
              <w:br/>
            </w:r>
            <w:r>
              <w:rPr>
                <w:rFonts w:ascii="Times New Roman"/>
                <w:b w:val="false"/>
                <w:i w:val="false"/>
                <w:color w:val="000000"/>
                <w:sz w:val="20"/>
              </w:rPr>
              <w:t>
- алдыңғы қанаттың кронштейндерін орнату;</w:t>
            </w:r>
            <w:r>
              <w:br/>
            </w:r>
            <w:r>
              <w:rPr>
                <w:rFonts w:ascii="Times New Roman"/>
                <w:b w:val="false"/>
                <w:i w:val="false"/>
                <w:color w:val="000000"/>
                <w:sz w:val="20"/>
              </w:rPr>
              <w:t>
- май және су радиаторын орнату;</w:t>
            </w:r>
            <w:r>
              <w:br/>
            </w:r>
            <w:r>
              <w:rPr>
                <w:rFonts w:ascii="Times New Roman"/>
                <w:b w:val="false"/>
                <w:i w:val="false"/>
                <w:color w:val="000000"/>
                <w:sz w:val="20"/>
              </w:rPr>
              <w:t>
- гидрожүйені орнату;</w:t>
            </w:r>
            <w:r>
              <w:br/>
            </w:r>
            <w:r>
              <w:rPr>
                <w:rFonts w:ascii="Times New Roman"/>
                <w:b w:val="false"/>
                <w:i w:val="false"/>
                <w:color w:val="000000"/>
                <w:sz w:val="20"/>
              </w:rPr>
              <w:t>
- гидрожүйе мен қозғалтқышты сынау және тексеру;</w:t>
            </w:r>
            <w:r>
              <w:br/>
            </w:r>
            <w:r>
              <w:rPr>
                <w:rFonts w:ascii="Times New Roman"/>
                <w:b w:val="false"/>
                <w:i w:val="false"/>
                <w:color w:val="000000"/>
                <w:sz w:val="20"/>
              </w:rPr>
              <w:t>
- тұрақты тежегішінің тартқышын, тартқыларды, ілінісу муфталарын орнату;</w:t>
            </w:r>
            <w:r>
              <w:br/>
            </w:r>
            <w:r>
              <w:rPr>
                <w:rFonts w:ascii="Times New Roman"/>
                <w:b w:val="false"/>
                <w:i w:val="false"/>
                <w:color w:val="000000"/>
                <w:sz w:val="20"/>
              </w:rPr>
              <w:t>
- алдыңғы және артқы дөңгелекті орнату;</w:t>
            </w:r>
            <w:r>
              <w:br/>
            </w:r>
            <w:r>
              <w:rPr>
                <w:rFonts w:ascii="Times New Roman"/>
                <w:b w:val="false"/>
                <w:i w:val="false"/>
                <w:color w:val="000000"/>
                <w:sz w:val="20"/>
              </w:rPr>
              <w:t>
- шлангтерді, жылуды қосу және рульдік дөңгелекті орнату;</w:t>
            </w:r>
            <w:r>
              <w:br/>
            </w:r>
            <w:r>
              <w:rPr>
                <w:rFonts w:ascii="Times New Roman"/>
                <w:b w:val="false"/>
                <w:i w:val="false"/>
                <w:color w:val="000000"/>
                <w:sz w:val="20"/>
              </w:rPr>
              <w:t>
- әрлегішті құрастыру және орнату</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 41 000, 8430 49 000, 8430 50 000 тауар позицияларын қоспағанда, топырақты, пайдалы қазбаларды немесе кендi араластыруға, жоспарлауға, профильдеуге, игеруге, нығыздауға, тығыздауға, қазып алуға немесе бұрғылауға арналған машиналар мен өзге де тетiктер; тiреуiштер қағуға және суырып алуға арналған жабдықтар; соқалы және роторлы қар тазартқыштар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барлық пайдаланылатын материалдардың құны түпкiлiктi өнiм бағасының 50%-ынан аспауы тиiс. Жоғарыда көрсетiлген шектеуде 8431 позициясындағы материалдар түпкiлiктi өнiм бағасының 5%-ы шегiндегi сомаға дейiн ғана пайдаланылуы мүмкiн</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8430 41 000</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Өздiгiнен жүретiн бұрғылау немесе ұңғылау машиналары</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барлық пайданылатын материалдардың құны түпкiлiктi өнiм бағасының 80 %-ынан аспауға тиiс, мынадай технологиялық операцияларды орындау шартымен:</w:t>
            </w:r>
            <w:r>
              <w:br/>
            </w:r>
            <w:r>
              <w:rPr>
                <w:rFonts w:ascii="Times New Roman"/>
                <w:b w:val="false"/>
                <w:i w:val="false"/>
                <w:color w:val="000000"/>
                <w:sz w:val="20"/>
              </w:rPr>
              <w:t>
- дайындамаларды дайындау (таспа кесетiн машинада кесу, газ-плазмалық машинада пiшу, соғу);</w:t>
            </w:r>
            <w:r>
              <w:br/>
            </w:r>
            <w:r>
              <w:rPr>
                <w:rFonts w:ascii="Times New Roman"/>
                <w:b w:val="false"/>
                <w:i w:val="false"/>
                <w:color w:val="000000"/>
                <w:sz w:val="20"/>
              </w:rPr>
              <w:t>
- бөлшектердi механикалық өңдеу;</w:t>
            </w:r>
            <w:r>
              <w:br/>
            </w:r>
            <w:r>
              <w:rPr>
                <w:rFonts w:ascii="Times New Roman"/>
                <w:b w:val="false"/>
                <w:i w:val="false"/>
                <w:color w:val="000000"/>
                <w:sz w:val="20"/>
              </w:rPr>
              <w:t>
- бөлшектердi термиялық өңдеу;</w:t>
            </w:r>
            <w:r>
              <w:br/>
            </w:r>
            <w:r>
              <w:rPr>
                <w:rFonts w:ascii="Times New Roman"/>
                <w:b w:val="false"/>
                <w:i w:val="false"/>
                <w:color w:val="000000"/>
                <w:sz w:val="20"/>
              </w:rPr>
              <w:t>
- корпустық бөлшектердi дайындау және оларды механикалық өңдеу бойынша құрастыру-дәнекерлеу операциялары;</w:t>
            </w:r>
            <w:r>
              <w:br/>
            </w:r>
            <w:r>
              <w:rPr>
                <w:rFonts w:ascii="Times New Roman"/>
                <w:b w:val="false"/>
                <w:i w:val="false"/>
                <w:color w:val="000000"/>
                <w:sz w:val="20"/>
              </w:rPr>
              <w:t>
- жекелеген тораптарды (көтеру қондырғыларының шығырлары, цилиндрлi конусты тегершiктер бар редукторлар, гидродомкраттар және гидроцилиндрлер, көтерiп тұратын металл конструкциялары) құрастыру және сынау;</w:t>
            </w:r>
            <w:r>
              <w:br/>
            </w:r>
            <w:r>
              <w:rPr>
                <w:rFonts w:ascii="Times New Roman"/>
                <w:b w:val="false"/>
                <w:i w:val="false"/>
                <w:color w:val="000000"/>
                <w:sz w:val="20"/>
              </w:rPr>
              <w:t>
- қолда бар әдістемелік нұсқаулықтар бойынша күштік сынаулар өткізіп, конструкторлық кұжаттамада берілген техникалық өлшемдерді бақылап, қондырғыларды жалпы құрастыру</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8430 49 000</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бұрғылау немесе ұңғылау машиналары</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барлық пайданылатын материалдардың құны түпкiлiктi өнiм бағасының 80 %-ынан аспауға тиiс, мынадай технологиялық операцияларды орындау шартымен:</w:t>
            </w:r>
            <w:r>
              <w:br/>
            </w:r>
            <w:r>
              <w:rPr>
                <w:rFonts w:ascii="Times New Roman"/>
                <w:b w:val="false"/>
                <w:i w:val="false"/>
                <w:color w:val="000000"/>
                <w:sz w:val="20"/>
              </w:rPr>
              <w:t>
- дайындамаларды дайындау (таспа кесетiн машинада кесу, газ-плазмалық машинада пiшу, соғу);</w:t>
            </w:r>
            <w:r>
              <w:br/>
            </w:r>
            <w:r>
              <w:rPr>
                <w:rFonts w:ascii="Times New Roman"/>
                <w:b w:val="false"/>
                <w:i w:val="false"/>
                <w:color w:val="000000"/>
                <w:sz w:val="20"/>
              </w:rPr>
              <w:t>
- бөлшектердi механикалық өңдеу;</w:t>
            </w:r>
            <w:r>
              <w:br/>
            </w:r>
            <w:r>
              <w:rPr>
                <w:rFonts w:ascii="Times New Roman"/>
                <w:b w:val="false"/>
                <w:i w:val="false"/>
                <w:color w:val="000000"/>
                <w:sz w:val="20"/>
              </w:rPr>
              <w:t>
- бөлшектердi термиялық өңдеу;</w:t>
            </w:r>
            <w:r>
              <w:br/>
            </w:r>
            <w:r>
              <w:rPr>
                <w:rFonts w:ascii="Times New Roman"/>
                <w:b w:val="false"/>
                <w:i w:val="false"/>
                <w:color w:val="000000"/>
                <w:sz w:val="20"/>
              </w:rPr>
              <w:t>
- корпустық бөлшектердi дайындау және оларды механикалық өңдеу бойынша құрастыру-дәнекерлеу операциялары;</w:t>
            </w:r>
            <w:r>
              <w:br/>
            </w:r>
            <w:r>
              <w:rPr>
                <w:rFonts w:ascii="Times New Roman"/>
                <w:b w:val="false"/>
                <w:i w:val="false"/>
                <w:color w:val="000000"/>
                <w:sz w:val="20"/>
              </w:rPr>
              <w:t>
- жекелеген тораптарды (көтеру қондырғыларының шығырлары, цилиндрлi конусты тегершiктер бар редукторлар, гидродомкраттар және гидроцилиндрлер, көтерiп тұратын металл конструкциялары) құрастыру және сынау;</w:t>
            </w:r>
            <w:r>
              <w:br/>
            </w:r>
            <w:r>
              <w:rPr>
                <w:rFonts w:ascii="Times New Roman"/>
                <w:b w:val="false"/>
                <w:i w:val="false"/>
                <w:color w:val="000000"/>
                <w:sz w:val="20"/>
              </w:rPr>
              <w:t>
- қолда бар әдістемелік нұсқаулықтар бойынша күштік сынаулар өткізіп, конструкторлық кұжаттамада берілген техникалық өлшемдерді бақылап, қондырғыларды жалпы құрастыру</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8430 50 000</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өздiгiнен жүретiн машиналар мен тетiктер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барлық пайданылатын материалдардың құны түпкiлiктi өнiм бағасының 80 %-ынан аспауға тиiс, сондай-ақ мынадай технологиялық операцияларды орындау шартымен:</w:t>
            </w:r>
            <w:r>
              <w:br/>
            </w:r>
            <w:r>
              <w:rPr>
                <w:rFonts w:ascii="Times New Roman"/>
                <w:b w:val="false"/>
                <w:i w:val="false"/>
                <w:color w:val="000000"/>
                <w:sz w:val="20"/>
              </w:rPr>
              <w:t>
- дайындамаларды дайындау (таспа кесетiн машинада кесу, газ-плазмалық машинада пiшу, соғу);</w:t>
            </w:r>
            <w:r>
              <w:br/>
            </w:r>
            <w:r>
              <w:rPr>
                <w:rFonts w:ascii="Times New Roman"/>
                <w:b w:val="false"/>
                <w:i w:val="false"/>
                <w:color w:val="000000"/>
                <w:sz w:val="20"/>
              </w:rPr>
              <w:t>
- бөлшектердi механикалық өңдеу;</w:t>
            </w:r>
            <w:r>
              <w:br/>
            </w:r>
            <w:r>
              <w:rPr>
                <w:rFonts w:ascii="Times New Roman"/>
                <w:b w:val="false"/>
                <w:i w:val="false"/>
                <w:color w:val="000000"/>
                <w:sz w:val="20"/>
              </w:rPr>
              <w:t>
- бөлшектердi термиялық өңдеу;</w:t>
            </w:r>
            <w:r>
              <w:br/>
            </w:r>
            <w:r>
              <w:rPr>
                <w:rFonts w:ascii="Times New Roman"/>
                <w:b w:val="false"/>
                <w:i w:val="false"/>
                <w:color w:val="000000"/>
                <w:sz w:val="20"/>
              </w:rPr>
              <w:t>
- корпустық бөлшектердi дайындау және оларды механикалық өңдеу бойынша құрастыру-дәнекерлеу операциялары;</w:t>
            </w:r>
            <w:r>
              <w:br/>
            </w:r>
            <w:r>
              <w:rPr>
                <w:rFonts w:ascii="Times New Roman"/>
                <w:b w:val="false"/>
                <w:i w:val="false"/>
                <w:color w:val="000000"/>
                <w:sz w:val="20"/>
              </w:rPr>
              <w:t>
- жекелеген тораптарды (көтеру қондырғыларының шығырлары, цилиндрлi конусты тегершiктер бар редукторлар, гидродомкраттар және гидроцилиндрлер, көтерiп тұратын металл конструкциялары) құрастыру және сынау;</w:t>
            </w:r>
            <w:r>
              <w:br/>
            </w:r>
            <w:r>
              <w:rPr>
                <w:rFonts w:ascii="Times New Roman"/>
                <w:b w:val="false"/>
                <w:i w:val="false"/>
                <w:color w:val="000000"/>
                <w:sz w:val="20"/>
              </w:rPr>
              <w:t>
- қолда бар әдістемелік нұсқаулықтар бойынша күштік сынаулар өткізіп, конструкторлық кұжаттамада берілген техникалық өлшемдерді бақылап, қондырғыларды жалпы құрастыру</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8431</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қана немесе негiзiнен 8425-8430 тауар позицияларының жабдықтарына арналған бөлiктер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барлық пайдаланылатын материалдардың құны түпкiлiктi өнiм бағасының 50%-ынан аспауға тиiс</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8431 43 000 0</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 41 немесе 8430 49 қосалқы позицияларының бұрғылау немесе үңгiлеу машиналарының бөлiктерi</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позициялардың материалдарынан дайындау. Алайда дайын өнімдікіндей позицияның пайдаланылатын материалдарының құны түпкілікті өнім бағасының 50%-ынан аспауға тиіс.</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8432 3</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ережелер төменде келтірілген 8432 31 110 0 және 8432 39 110 0 дәл егу қондырғыларынан басқа сепкіштер, екпелер мен трансплантациялар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қондырғылар мен бөлшектердің құны өндіріс басталған күннен бастап бірінші жылы аспауы керек өндіріс</w:t>
            </w:r>
            <w:r>
              <w:br/>
            </w:r>
            <w:r>
              <w:rPr>
                <w:rFonts w:ascii="Times New Roman"/>
                <w:b w:val="false"/>
                <w:i w:val="false"/>
                <w:color w:val="000000"/>
                <w:sz w:val="20"/>
              </w:rPr>
              <w:t>
соңғы өнім бағасының 75% -ы, сондай-ақ технологиялық операцияларды орындауға жататын тауарлардың түрі:</w:t>
            </w:r>
            <w:r>
              <w:br/>
            </w:r>
            <w:r>
              <w:rPr>
                <w:rFonts w:ascii="Times New Roman"/>
                <w:b w:val="false"/>
                <w:i w:val="false"/>
                <w:color w:val="000000"/>
                <w:sz w:val="20"/>
              </w:rPr>
              <w:t>
- роликті аккумуляторларды орнату; сеялканы бояу; сепкіштің жұмыс сынағы;</w:t>
            </w:r>
            <w:r>
              <w:br/>
            </w:r>
            <w:r>
              <w:rPr>
                <w:rFonts w:ascii="Times New Roman"/>
                <w:b w:val="false"/>
                <w:i w:val="false"/>
                <w:color w:val="000000"/>
                <w:sz w:val="20"/>
              </w:rPr>
              <w:t>
- парақты кесу машинасында тұқым бункеріне арналған керек-жарақтарды өндіру, дәнекерлеу және тұқым бункерін құрастыру;</w:t>
            </w:r>
            <w:r>
              <w:br/>
            </w:r>
            <w:r>
              <w:rPr>
                <w:rFonts w:ascii="Times New Roman"/>
                <w:b w:val="false"/>
                <w:i w:val="false"/>
                <w:color w:val="000000"/>
                <w:sz w:val="20"/>
              </w:rPr>
              <w:t>
- бункер шассиін құрастыру;</w:t>
            </w:r>
            <w:r>
              <w:br/>
            </w:r>
            <w:r>
              <w:rPr>
                <w:rFonts w:ascii="Times New Roman"/>
                <w:b w:val="false"/>
                <w:i w:val="false"/>
                <w:color w:val="000000"/>
                <w:sz w:val="20"/>
              </w:rPr>
              <w:t>
- егер бар болса, тежегіш жүйесін орнату және құрастыру;</w:t>
            </w:r>
            <w:r>
              <w:br/>
            </w:r>
            <w:r>
              <w:rPr>
                <w:rFonts w:ascii="Times New Roman"/>
                <w:b w:val="false"/>
                <w:i w:val="false"/>
                <w:color w:val="000000"/>
                <w:sz w:val="20"/>
              </w:rPr>
              <w:t>
- гидравликалық жүйені орнату;</w:t>
            </w:r>
            <w:r>
              <w:br/>
            </w:r>
            <w:r>
              <w:rPr>
                <w:rFonts w:ascii="Times New Roman"/>
                <w:b w:val="false"/>
                <w:i w:val="false"/>
                <w:color w:val="000000"/>
                <w:sz w:val="20"/>
              </w:rPr>
              <w:t>
- егер бар болса, пневматикалық жүйені орнату;</w:t>
            </w:r>
            <w:r>
              <w:br/>
            </w:r>
            <w:r>
              <w:rPr>
                <w:rFonts w:ascii="Times New Roman"/>
                <w:b w:val="false"/>
                <w:i w:val="false"/>
                <w:color w:val="000000"/>
                <w:sz w:val="20"/>
              </w:rPr>
              <w:t>
- егер бар болса, бағдарламалық жасақтаманы орнату және конфигурациялау;</w:t>
            </w:r>
            <w:r>
              <w:br/>
            </w:r>
            <w:r>
              <w:rPr>
                <w:rFonts w:ascii="Times New Roman"/>
                <w:b w:val="false"/>
                <w:i w:val="false"/>
                <w:color w:val="000000"/>
                <w:sz w:val="20"/>
              </w:rPr>
              <w:t>
- рамалық компоненттерді және (егер бар болса, қанаттар) дайындау;</w:t>
            </w:r>
            <w:r>
              <w:br/>
            </w:r>
            <w:r>
              <w:rPr>
                <w:rFonts w:ascii="Times New Roman"/>
                <w:b w:val="false"/>
                <w:i w:val="false"/>
                <w:color w:val="000000"/>
                <w:sz w:val="20"/>
              </w:rPr>
              <w:t>
- дөңгелектерді орнату;</w:t>
            </w:r>
            <w:r>
              <w:br/>
            </w:r>
            <w:r>
              <w:rPr>
                <w:rFonts w:ascii="Times New Roman"/>
                <w:b w:val="false"/>
                <w:i w:val="false"/>
                <w:color w:val="000000"/>
                <w:sz w:val="20"/>
              </w:rPr>
              <w:t>
- домалақ дөңгелектерді орнату;</w:t>
            </w:r>
            <w:r>
              <w:br/>
            </w:r>
            <w:r>
              <w:rPr>
                <w:rFonts w:ascii="Times New Roman"/>
                <w:b w:val="false"/>
                <w:i w:val="false"/>
                <w:color w:val="000000"/>
                <w:sz w:val="20"/>
              </w:rPr>
              <w:t>
- жұмыс органдарын орнату;</w:t>
            </w:r>
            <w:r>
              <w:br/>
            </w:r>
            <w:r>
              <w:rPr>
                <w:rFonts w:ascii="Times New Roman"/>
                <w:b w:val="false"/>
                <w:i w:val="false"/>
                <w:color w:val="000000"/>
                <w:sz w:val="20"/>
              </w:rPr>
              <w:t>
- тұқым түтіктерін орнату;</w:t>
            </w:r>
            <w:r>
              <w:br/>
            </w:r>
            <w:r>
              <w:rPr>
                <w:rFonts w:ascii="Times New Roman"/>
                <w:b w:val="false"/>
                <w:i w:val="false"/>
                <w:color w:val="000000"/>
                <w:sz w:val="20"/>
              </w:rPr>
              <w:t>
- пневматикалық құбырларды орнату;</w:t>
            </w:r>
            <w:r>
              <w:br/>
            </w:r>
            <w:r>
              <w:rPr>
                <w:rFonts w:ascii="Times New Roman"/>
                <w:b w:val="false"/>
                <w:i w:val="false"/>
                <w:color w:val="000000"/>
                <w:sz w:val="20"/>
              </w:rPr>
              <w:t>
- электр әбзелдерін орнату;</w:t>
            </w:r>
            <w:r>
              <w:br/>
            </w:r>
            <w:r>
              <w:rPr>
                <w:rFonts w:ascii="Times New Roman"/>
                <w:b w:val="false"/>
                <w:i w:val="false"/>
                <w:color w:val="000000"/>
                <w:sz w:val="20"/>
              </w:rPr>
              <w:t>
- жағармай материалдарын толтыру;</w:t>
            </w:r>
            <w:r>
              <w:br/>
            </w:r>
            <w:r>
              <w:rPr>
                <w:rFonts w:ascii="Times New Roman"/>
                <w:b w:val="false"/>
                <w:i w:val="false"/>
                <w:color w:val="000000"/>
                <w:sz w:val="20"/>
              </w:rPr>
              <w:t>
- логотиптер мен тақтайшаларды шығару және таңбалау;</w:t>
            </w:r>
            <w:r>
              <w:br/>
            </w:r>
            <w:r>
              <w:rPr>
                <w:rFonts w:ascii="Times New Roman"/>
                <w:b w:val="false"/>
                <w:i w:val="false"/>
                <w:color w:val="000000"/>
                <w:sz w:val="20"/>
              </w:rPr>
              <w:t>
- сынақ процедурасына сәйкес сынақтарды өткізу.</w:t>
            </w:r>
            <w:r>
              <w:br/>
            </w:r>
            <w:r>
              <w:rPr>
                <w:rFonts w:ascii="Times New Roman"/>
                <w:b w:val="false"/>
                <w:i w:val="false"/>
                <w:color w:val="000000"/>
                <w:sz w:val="20"/>
              </w:rPr>
              <w:t>
екінші жылы - түпкілікті өнім бағасының 65% -ы, сонымен қатар технологиялық операциялардың орындалуына байланысты:</w:t>
            </w:r>
            <w:r>
              <w:br/>
            </w:r>
            <w:r>
              <w:rPr>
                <w:rFonts w:ascii="Times New Roman"/>
                <w:b w:val="false"/>
                <w:i w:val="false"/>
                <w:color w:val="000000"/>
                <w:sz w:val="20"/>
              </w:rPr>
              <w:t>
- бірінші жылдағы технологиялық операциялар;</w:t>
            </w:r>
            <w:r>
              <w:br/>
            </w:r>
            <w:r>
              <w:rPr>
                <w:rFonts w:ascii="Times New Roman"/>
                <w:b w:val="false"/>
                <w:i w:val="false"/>
                <w:color w:val="000000"/>
                <w:sz w:val="20"/>
              </w:rPr>
              <w:t>
- роликті батареяларды өндіру және роликті батареяларды орнату;</w:t>
            </w:r>
            <w:r>
              <w:br/>
            </w:r>
            <w:r>
              <w:rPr>
                <w:rFonts w:ascii="Times New Roman"/>
                <w:b w:val="false"/>
                <w:i w:val="false"/>
                <w:color w:val="000000"/>
                <w:sz w:val="20"/>
              </w:rPr>
              <w:t>
- сепкіштің қаңқасын өндіру,</w:t>
            </w:r>
            <w:r>
              <w:br/>
            </w:r>
            <w:r>
              <w:rPr>
                <w:rFonts w:ascii="Times New Roman"/>
                <w:b w:val="false"/>
                <w:i w:val="false"/>
                <w:color w:val="000000"/>
                <w:sz w:val="20"/>
              </w:rPr>
              <w:t>
сеялканы бояу; сепкіштің жұмыс сынағы;</w:t>
            </w:r>
            <w:r>
              <w:br/>
            </w:r>
            <w:r>
              <w:rPr>
                <w:rFonts w:ascii="Times New Roman"/>
                <w:b w:val="false"/>
                <w:i w:val="false"/>
                <w:color w:val="000000"/>
                <w:sz w:val="20"/>
              </w:rPr>
              <w:t>
үшінші және одан кейінгі жылдары - түпкілікті өнім бағасының 50% -ы, сондай-ақ технологиялық операцияларды орындау кезінде:</w:t>
            </w:r>
            <w:r>
              <w:br/>
            </w:r>
            <w:r>
              <w:rPr>
                <w:rFonts w:ascii="Times New Roman"/>
                <w:b w:val="false"/>
                <w:i w:val="false"/>
                <w:color w:val="000000"/>
                <w:sz w:val="20"/>
              </w:rPr>
              <w:t>
- бірінші және екінші курстардағы технологиялық операциялар;</w:t>
            </w:r>
            <w:r>
              <w:br/>
            </w:r>
            <w:r>
              <w:rPr>
                <w:rFonts w:ascii="Times New Roman"/>
                <w:b w:val="false"/>
                <w:i w:val="false"/>
                <w:color w:val="000000"/>
                <w:sz w:val="20"/>
              </w:rPr>
              <w:t>
- роликті батареяларды өндіру және роликті батареяларды монтаждау; - алдыңғы шанышқыны жасау сепкіштер, роликті жақтаулар, сеялкалар: - доңғалақ хабын жасау; астық қорапшасының өндірісі; - сепкіштің қаңқасын өндіру, сеялканы бояу; - сепкіштің жұмыс сынағы</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8432 31 110 0, </w:t>
            </w:r>
            <w:r>
              <w:br/>
            </w:r>
            <w:r>
              <w:rPr>
                <w:rFonts w:ascii="Times New Roman"/>
                <w:b w:val="false"/>
                <w:i w:val="false"/>
                <w:color w:val="000000"/>
                <w:sz w:val="20"/>
              </w:rPr>
              <w:t>
8432 39 110 0</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жетектерді дәл отырғызу</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операцияларды орындау кезінде өнімнің осы түрі жасалынған күннен бастап бірінші және екінші жылдары:</w:t>
            </w:r>
            <w:r>
              <w:br/>
            </w:r>
            <w:r>
              <w:rPr>
                <w:rFonts w:ascii="Times New Roman"/>
                <w:b w:val="false"/>
                <w:i w:val="false"/>
                <w:color w:val="000000"/>
                <w:sz w:val="20"/>
              </w:rPr>
              <w:t>
- бункер шассиін құрастыру;</w:t>
            </w:r>
            <w:r>
              <w:br/>
            </w:r>
            <w:r>
              <w:rPr>
                <w:rFonts w:ascii="Times New Roman"/>
                <w:b w:val="false"/>
                <w:i w:val="false"/>
                <w:color w:val="000000"/>
                <w:sz w:val="20"/>
              </w:rPr>
              <w:t>
- гидравликалық, пневматикалық жүйені орнату;</w:t>
            </w:r>
            <w:r>
              <w:br/>
            </w:r>
            <w:r>
              <w:rPr>
                <w:rFonts w:ascii="Times New Roman"/>
                <w:b w:val="false"/>
                <w:i w:val="false"/>
                <w:color w:val="000000"/>
                <w:sz w:val="20"/>
              </w:rPr>
              <w:t>
- сепкіштің қаңқасы мен қанаттарын құрастыру;</w:t>
            </w:r>
            <w:r>
              <w:br/>
            </w:r>
            <w:r>
              <w:rPr>
                <w:rFonts w:ascii="Times New Roman"/>
                <w:b w:val="false"/>
                <w:i w:val="false"/>
                <w:color w:val="000000"/>
                <w:sz w:val="20"/>
              </w:rPr>
              <w:t>
- айналмалы және көлік дөңгелектерін, жұмыс органдарын орнату;</w:t>
            </w:r>
            <w:r>
              <w:br/>
            </w:r>
            <w:r>
              <w:rPr>
                <w:rFonts w:ascii="Times New Roman"/>
                <w:b w:val="false"/>
                <w:i w:val="false"/>
                <w:color w:val="000000"/>
                <w:sz w:val="20"/>
              </w:rPr>
              <w:t>
- жағармай құю, сыртқы элементтерін орнату;</w:t>
            </w:r>
            <w:r>
              <w:br/>
            </w:r>
            <w:r>
              <w:rPr>
                <w:rFonts w:ascii="Times New Roman"/>
                <w:b w:val="false"/>
                <w:i w:val="false"/>
                <w:color w:val="000000"/>
                <w:sz w:val="20"/>
              </w:rPr>
              <w:t>
- теңіз сынақтарын өткізу.</w:t>
            </w:r>
            <w:r>
              <w:br/>
            </w:r>
            <w:r>
              <w:rPr>
                <w:rFonts w:ascii="Times New Roman"/>
                <w:b w:val="false"/>
                <w:i w:val="false"/>
                <w:color w:val="000000"/>
                <w:sz w:val="20"/>
              </w:rPr>
              <w:t>
Өнімнің осы түрін жасау басталған күннен бастап үшінші және одан кейінгі жылдары бірінші және екінші жылдардың технологиялық операциялары, сондай-ақ кемінде 3 және бесінші жылы келесі технологиялық операциялардың кем дегенде 7-сі:</w:t>
            </w:r>
            <w:r>
              <w:br/>
            </w:r>
            <w:r>
              <w:rPr>
                <w:rFonts w:ascii="Times New Roman"/>
                <w:b w:val="false"/>
                <w:i w:val="false"/>
                <w:color w:val="000000"/>
                <w:sz w:val="20"/>
              </w:rPr>
              <w:t>
- тұқым бункерін дайындау немесе дәнекерлеу;</w:t>
            </w:r>
            <w:r>
              <w:br/>
            </w:r>
            <w:r>
              <w:rPr>
                <w:rFonts w:ascii="Times New Roman"/>
                <w:b w:val="false"/>
                <w:i w:val="false"/>
                <w:color w:val="000000"/>
                <w:sz w:val="20"/>
              </w:rPr>
              <w:t>
- бункер қаңқасын дайындау, дәнекерлеу;</w:t>
            </w:r>
            <w:r>
              <w:br/>
            </w:r>
            <w:r>
              <w:rPr>
                <w:rFonts w:ascii="Times New Roman"/>
                <w:b w:val="false"/>
                <w:i w:val="false"/>
                <w:color w:val="000000"/>
                <w:sz w:val="20"/>
              </w:rPr>
              <w:t>
- бункер шассиін дайындау, дәнекерлеу;</w:t>
            </w:r>
            <w:r>
              <w:br/>
            </w:r>
            <w:r>
              <w:rPr>
                <w:rFonts w:ascii="Times New Roman"/>
                <w:b w:val="false"/>
                <w:i w:val="false"/>
                <w:color w:val="000000"/>
                <w:sz w:val="20"/>
              </w:rPr>
              <w:t>
- гидравликалық шлангтарды дайындау;</w:t>
            </w:r>
            <w:r>
              <w:br/>
            </w:r>
            <w:r>
              <w:rPr>
                <w:rFonts w:ascii="Times New Roman"/>
                <w:b w:val="false"/>
                <w:i w:val="false"/>
                <w:color w:val="000000"/>
                <w:sz w:val="20"/>
              </w:rPr>
              <w:t>
- тіреу рамасы мен рамалық құрылымдарды, корпустарды сырлау;</w:t>
            </w:r>
            <w:r>
              <w:br/>
            </w:r>
            <w:r>
              <w:rPr>
                <w:rFonts w:ascii="Times New Roman"/>
                <w:b w:val="false"/>
                <w:i w:val="false"/>
                <w:color w:val="000000"/>
                <w:sz w:val="20"/>
              </w:rPr>
              <w:t>
- бункерлерді (егер жобалық құжаттамада көзделген болса), жұмыс органдары мен сыртқы элементтерді бояу;</w:t>
            </w:r>
            <w:r>
              <w:br/>
            </w:r>
            <w:r>
              <w:rPr>
                <w:rFonts w:ascii="Times New Roman"/>
                <w:b w:val="false"/>
                <w:i w:val="false"/>
                <w:color w:val="000000"/>
                <w:sz w:val="20"/>
              </w:rPr>
              <w:t>
- илектеу және тасымалдау дөңгелектерін орнату, жұмыс органдарын монтаждау.</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Теріп алғыш престерді, сабанды немесе пiшендi дестелерге буып-түюге арналған баспақтарды қоса алғанда, ауыл шаруашылығы дақылдарын жинауға немесе бастыруға арналған машиналар немесе механизмдер; пiшен шапқыштар немесе көгал шапқыштар; 8433 51 000 9, 8433 59 110 9, 8433 59 850 9 тауар позициясындағы машиналардан басқа жұмыртқаларды, жемiстерді немесе басқа да ауыл шаруашылығы өнiмдерiн тазалауға, сорттауға немесе калибрлеуге арналған машиналар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шарттардың бірі орындалады: барлық материалдардың құны түпкілікті өнім бағасының 50% -нан аспауы керек өндіріс. Жоғарыда аталған шегінде өніммен бірдей тауар позициясында жіктелген материалдар тек соңғы өнім бағасының 5% шегінде болатын мөлшерге дейін пайдаланылуы мүмкін; 8433 51 000 9, 8433 59 110 9, 8433 59 110 9, 8433 59 110 9, 8433 59 110 9, 8433 51 000 9 тауар позицияларын қоспағанда, сыртқы экономикалық қызмет тауар номенклатурасының 8433 тармағын "өнеркәсіптік құрастыру туралы" тиісті келісімге сәйкес, Кеден одағының сыртқы экономикалық қызмет тауар номенклатурасының материалдарынан дайындау.</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8433 51 000 9</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жинайтын комбайндар: өзгелері</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шарттардың бірі орындалады:</w:t>
            </w:r>
            <w:r>
              <w:br/>
            </w:r>
            <w:r>
              <w:rPr>
                <w:rFonts w:ascii="Times New Roman"/>
                <w:b w:val="false"/>
                <w:i w:val="false"/>
                <w:color w:val="000000"/>
                <w:sz w:val="20"/>
              </w:rPr>
              <w:t>
8433 51 000 9 тауар позициясының "өнеркәсіптік құрастыру туралы" тиісті келісіміне сәйкес ТН ВЭД КС кез-келген тауарлық заттарынан материалдар жасау;</w:t>
            </w:r>
            <w:r>
              <w:br/>
            </w:r>
            <w:r>
              <w:rPr>
                <w:rFonts w:ascii="Times New Roman"/>
                <w:b w:val="false"/>
                <w:i w:val="false"/>
                <w:color w:val="000000"/>
                <w:sz w:val="20"/>
              </w:rPr>
              <w:t>
пайдаланылатын қондырғылардың құны келесі технологиялық операцияларды ескере отырып, өнімнің осы түрін шығарған күннен бастап бірінші жылы соңғы өнім бағасының 90% -нан аспауы керек өндіріс:</w:t>
            </w:r>
            <w:r>
              <w:br/>
            </w:r>
            <w:r>
              <w:rPr>
                <w:rFonts w:ascii="Times New Roman"/>
                <w:b w:val="false"/>
                <w:i w:val="false"/>
                <w:color w:val="000000"/>
                <w:sz w:val="20"/>
              </w:rPr>
              <w:t>
қозғалтқышты орнату;</w:t>
            </w:r>
            <w:r>
              <w:br/>
            </w:r>
            <w:r>
              <w:rPr>
                <w:rFonts w:ascii="Times New Roman"/>
                <w:b w:val="false"/>
                <w:i w:val="false"/>
                <w:color w:val="000000"/>
                <w:sz w:val="20"/>
              </w:rPr>
              <w:t>
бекітілген тақырыпты жасау (оқшаулау коэффициенті кемінде 50%) немесе Қазақстан Республикасында шығарылған монтаждалған тақырыпты орнату;</w:t>
            </w:r>
            <w:r>
              <w:br/>
            </w:r>
            <w:r>
              <w:rPr>
                <w:rFonts w:ascii="Times New Roman"/>
                <w:b w:val="false"/>
                <w:i w:val="false"/>
                <w:color w:val="000000"/>
                <w:sz w:val="20"/>
              </w:rPr>
              <w:t>
тақырыпты тасымалдауға арналған арбаны жасау немесе Қазақстан Республикасында шығарылған колонкамен тасымалдау;</w:t>
            </w:r>
            <w:r>
              <w:br/>
            </w:r>
            <w:r>
              <w:rPr>
                <w:rFonts w:ascii="Times New Roman"/>
                <w:b w:val="false"/>
                <w:i w:val="false"/>
                <w:color w:val="000000"/>
                <w:sz w:val="20"/>
              </w:rPr>
              <w:t>
Қазақстан Республикасында шығарылған қозғалтқыштың ауа сүзгісін орнату;</w:t>
            </w:r>
            <w:r>
              <w:br/>
            </w:r>
            <w:r>
              <w:rPr>
                <w:rFonts w:ascii="Times New Roman"/>
                <w:b w:val="false"/>
                <w:i w:val="false"/>
                <w:color w:val="000000"/>
                <w:sz w:val="20"/>
              </w:rPr>
              <w:t>
Қазақстан Республикасында өндірілген аккумуляторды орнату;</w:t>
            </w:r>
            <w:r>
              <w:br/>
            </w:r>
            <w:r>
              <w:rPr>
                <w:rFonts w:ascii="Times New Roman"/>
                <w:b w:val="false"/>
                <w:i w:val="false"/>
                <w:color w:val="000000"/>
                <w:sz w:val="20"/>
              </w:rPr>
              <w:t>
сүрткішті орнату, фараларды орнату;</w:t>
            </w:r>
            <w:r>
              <w:br/>
            </w:r>
            <w:r>
              <w:rPr>
                <w:rFonts w:ascii="Times New Roman"/>
                <w:b w:val="false"/>
                <w:i w:val="false"/>
                <w:color w:val="000000"/>
                <w:sz w:val="20"/>
              </w:rPr>
              <w:t>
бүйір шамдарды орнату;</w:t>
            </w:r>
            <w:r>
              <w:br/>
            </w:r>
            <w:r>
              <w:rPr>
                <w:rFonts w:ascii="Times New Roman"/>
                <w:b w:val="false"/>
                <w:i w:val="false"/>
                <w:color w:val="000000"/>
                <w:sz w:val="20"/>
              </w:rPr>
              <w:t>
жыпылықтайтын шамдарды орнату;</w:t>
            </w:r>
            <w:r>
              <w:br/>
            </w:r>
            <w:r>
              <w:rPr>
                <w:rFonts w:ascii="Times New Roman"/>
                <w:b w:val="false"/>
                <w:i w:val="false"/>
                <w:color w:val="000000"/>
                <w:sz w:val="20"/>
              </w:rPr>
              <w:t>
дыбыстық сигналдарды орнату;</w:t>
            </w:r>
            <w:r>
              <w:br/>
            </w:r>
            <w:r>
              <w:rPr>
                <w:rFonts w:ascii="Times New Roman"/>
                <w:b w:val="false"/>
                <w:i w:val="false"/>
                <w:color w:val="000000"/>
                <w:sz w:val="20"/>
              </w:rPr>
              <w:t>
рефлекторларды орнату;</w:t>
            </w:r>
            <w:r>
              <w:br/>
            </w:r>
            <w:r>
              <w:rPr>
                <w:rFonts w:ascii="Times New Roman"/>
                <w:b w:val="false"/>
                <w:i w:val="false"/>
                <w:color w:val="000000"/>
                <w:sz w:val="20"/>
              </w:rPr>
              <w:t>
қозғалтқыш байламын орнату;</w:t>
            </w:r>
            <w:r>
              <w:br/>
            </w:r>
            <w:r>
              <w:rPr>
                <w:rFonts w:ascii="Times New Roman"/>
                <w:b w:val="false"/>
                <w:i w:val="false"/>
                <w:color w:val="000000"/>
                <w:sz w:val="20"/>
              </w:rPr>
              <w:t>
көлбеу камераны орнату;</w:t>
            </w:r>
            <w:r>
              <w:br/>
            </w:r>
            <w:r>
              <w:rPr>
                <w:rFonts w:ascii="Times New Roman"/>
                <w:b w:val="false"/>
                <w:i w:val="false"/>
                <w:color w:val="000000"/>
                <w:sz w:val="20"/>
              </w:rPr>
              <w:t>
баспалдақтар мен қоршаулар орнату;</w:t>
            </w:r>
            <w:r>
              <w:br/>
            </w:r>
            <w:r>
              <w:rPr>
                <w:rFonts w:ascii="Times New Roman"/>
                <w:b w:val="false"/>
                <w:i w:val="false"/>
                <w:color w:val="000000"/>
                <w:sz w:val="20"/>
              </w:rPr>
              <w:t>
белдіктерді орнату;</w:t>
            </w:r>
            <w:r>
              <w:br/>
            </w:r>
            <w:r>
              <w:rPr>
                <w:rFonts w:ascii="Times New Roman"/>
                <w:b w:val="false"/>
                <w:i w:val="false"/>
                <w:color w:val="000000"/>
                <w:sz w:val="20"/>
              </w:rPr>
              <w:t>
жетекші және басқарылатын дөңгелектерді орнату;</w:t>
            </w:r>
            <w:r>
              <w:br/>
            </w:r>
            <w:r>
              <w:rPr>
                <w:rFonts w:ascii="Times New Roman"/>
                <w:b w:val="false"/>
                <w:i w:val="false"/>
                <w:color w:val="000000"/>
                <w:sz w:val="20"/>
              </w:rPr>
              <w:t>
гидравликалық цилиндрлерді басқару;</w:t>
            </w:r>
            <w:r>
              <w:br/>
            </w:r>
            <w:r>
              <w:rPr>
                <w:rFonts w:ascii="Times New Roman"/>
                <w:b w:val="false"/>
                <w:i w:val="false"/>
                <w:color w:val="000000"/>
                <w:sz w:val="20"/>
              </w:rPr>
              <w:t>
кондиционерді орнату және жанармай құю;</w:t>
            </w:r>
            <w:r>
              <w:br/>
            </w:r>
            <w:r>
              <w:rPr>
                <w:rFonts w:ascii="Times New Roman"/>
                <w:b w:val="false"/>
                <w:i w:val="false"/>
                <w:color w:val="000000"/>
                <w:sz w:val="20"/>
              </w:rPr>
              <w:t>
басқару панелін орнату (компьютерлер);</w:t>
            </w:r>
            <w:r>
              <w:br/>
            </w:r>
            <w:r>
              <w:rPr>
                <w:rFonts w:ascii="Times New Roman"/>
                <w:b w:val="false"/>
                <w:i w:val="false"/>
                <w:color w:val="000000"/>
                <w:sz w:val="20"/>
              </w:rPr>
              <w:t>
жабысқақ қосымшаларды қолдану;</w:t>
            </w:r>
            <w:r>
              <w:br/>
            </w:r>
            <w:r>
              <w:rPr>
                <w:rFonts w:ascii="Times New Roman"/>
                <w:b w:val="false"/>
                <w:i w:val="false"/>
                <w:color w:val="000000"/>
                <w:sz w:val="20"/>
              </w:rPr>
              <w:t>
плитаны орнату;</w:t>
            </w:r>
            <w:r>
              <w:br/>
            </w:r>
            <w:r>
              <w:rPr>
                <w:rFonts w:ascii="Times New Roman"/>
                <w:b w:val="false"/>
                <w:i w:val="false"/>
                <w:color w:val="000000"/>
                <w:sz w:val="20"/>
              </w:rPr>
              <w:t>
жанармай құю, комбайнды сынау;</w:t>
            </w:r>
            <w:r>
              <w:br/>
            </w:r>
            <w:r>
              <w:rPr>
                <w:rFonts w:ascii="Times New Roman"/>
                <w:b w:val="false"/>
                <w:i w:val="false"/>
                <w:color w:val="000000"/>
                <w:sz w:val="20"/>
              </w:rPr>
              <w:t>
қосалқы бөлшектерді жинау және орау;</w:t>
            </w:r>
            <w:r>
              <w:br/>
            </w:r>
            <w:r>
              <w:rPr>
                <w:rFonts w:ascii="Times New Roman"/>
                <w:b w:val="false"/>
                <w:i w:val="false"/>
                <w:color w:val="000000"/>
                <w:sz w:val="20"/>
              </w:rPr>
              <w:t>
екінші жылы - келесі технологиялық операцияларды ескере отырып, соңғы өнім бағасының 85%:</w:t>
            </w:r>
            <w:r>
              <w:br/>
            </w:r>
            <w:r>
              <w:rPr>
                <w:rFonts w:ascii="Times New Roman"/>
                <w:b w:val="false"/>
                <w:i w:val="false"/>
                <w:color w:val="000000"/>
                <w:sz w:val="20"/>
              </w:rPr>
              <w:t>
қозғалтқышты орнату;</w:t>
            </w:r>
            <w:r>
              <w:br/>
            </w:r>
            <w:r>
              <w:rPr>
                <w:rFonts w:ascii="Times New Roman"/>
                <w:b w:val="false"/>
                <w:i w:val="false"/>
                <w:color w:val="000000"/>
                <w:sz w:val="20"/>
              </w:rPr>
              <w:t>
бекітілген тақырыпты жасау (оқшаулау коэффициенті кемінде 50%) немесе Қазақстан Республикасында шығарылған монтаждалған тақырыпты орнату;</w:t>
            </w:r>
            <w:r>
              <w:br/>
            </w:r>
            <w:r>
              <w:rPr>
                <w:rFonts w:ascii="Times New Roman"/>
                <w:b w:val="false"/>
                <w:i w:val="false"/>
                <w:color w:val="000000"/>
                <w:sz w:val="20"/>
              </w:rPr>
              <w:t>
тақырыпты тасымалдауға арналған арбаны жасау немесе Қазақстан Республикасында шығарылған колонкамен тасымалдау;</w:t>
            </w:r>
            <w:r>
              <w:br/>
            </w:r>
            <w:r>
              <w:rPr>
                <w:rFonts w:ascii="Times New Roman"/>
                <w:b w:val="false"/>
                <w:i w:val="false"/>
                <w:color w:val="000000"/>
                <w:sz w:val="20"/>
              </w:rPr>
              <w:t>
Қазақстан Республикасында шығарылған қозғалтқыштың ауа сүзгісін орнату;</w:t>
            </w:r>
            <w:r>
              <w:br/>
            </w:r>
            <w:r>
              <w:rPr>
                <w:rFonts w:ascii="Times New Roman"/>
                <w:b w:val="false"/>
                <w:i w:val="false"/>
                <w:color w:val="000000"/>
                <w:sz w:val="20"/>
              </w:rPr>
              <w:t>
Қазақстан Республикасында өндірілген аккумуляторды орнату;</w:t>
            </w:r>
            <w:r>
              <w:br/>
            </w:r>
            <w:r>
              <w:rPr>
                <w:rFonts w:ascii="Times New Roman"/>
                <w:b w:val="false"/>
                <w:i w:val="false"/>
                <w:color w:val="000000"/>
                <w:sz w:val="20"/>
              </w:rPr>
              <w:t>
сүрткішті орнату, фараларды орнату;</w:t>
            </w:r>
            <w:r>
              <w:br/>
            </w:r>
            <w:r>
              <w:rPr>
                <w:rFonts w:ascii="Times New Roman"/>
                <w:b w:val="false"/>
                <w:i w:val="false"/>
                <w:color w:val="000000"/>
                <w:sz w:val="20"/>
              </w:rPr>
              <w:t>
бүйір шамдарды орнату;</w:t>
            </w:r>
            <w:r>
              <w:br/>
            </w:r>
            <w:r>
              <w:rPr>
                <w:rFonts w:ascii="Times New Roman"/>
                <w:b w:val="false"/>
                <w:i w:val="false"/>
                <w:color w:val="000000"/>
                <w:sz w:val="20"/>
              </w:rPr>
              <w:t>
жыпылықтайтын шамдарды орнату;</w:t>
            </w:r>
            <w:r>
              <w:br/>
            </w:r>
            <w:r>
              <w:rPr>
                <w:rFonts w:ascii="Times New Roman"/>
                <w:b w:val="false"/>
                <w:i w:val="false"/>
                <w:color w:val="000000"/>
                <w:sz w:val="20"/>
              </w:rPr>
              <w:t>
дыбыстық сигналдарды орнату;</w:t>
            </w:r>
            <w:r>
              <w:br/>
            </w:r>
            <w:r>
              <w:rPr>
                <w:rFonts w:ascii="Times New Roman"/>
                <w:b w:val="false"/>
                <w:i w:val="false"/>
                <w:color w:val="000000"/>
                <w:sz w:val="20"/>
              </w:rPr>
              <w:t>
рефлекторларды орнату;</w:t>
            </w:r>
            <w:r>
              <w:br/>
            </w:r>
            <w:r>
              <w:rPr>
                <w:rFonts w:ascii="Times New Roman"/>
                <w:b w:val="false"/>
                <w:i w:val="false"/>
                <w:color w:val="000000"/>
                <w:sz w:val="20"/>
              </w:rPr>
              <w:t>
қозғалтқыш байламын орнату;</w:t>
            </w:r>
            <w:r>
              <w:br/>
            </w:r>
            <w:r>
              <w:rPr>
                <w:rFonts w:ascii="Times New Roman"/>
                <w:b w:val="false"/>
                <w:i w:val="false"/>
                <w:color w:val="000000"/>
                <w:sz w:val="20"/>
              </w:rPr>
              <w:t>
көлбеу камераны орнату;</w:t>
            </w:r>
            <w:r>
              <w:br/>
            </w:r>
            <w:r>
              <w:rPr>
                <w:rFonts w:ascii="Times New Roman"/>
                <w:b w:val="false"/>
                <w:i w:val="false"/>
                <w:color w:val="000000"/>
                <w:sz w:val="20"/>
              </w:rPr>
              <w:t>
баспалдақтар мен қоршаулар орнату;</w:t>
            </w:r>
            <w:r>
              <w:br/>
            </w:r>
            <w:r>
              <w:rPr>
                <w:rFonts w:ascii="Times New Roman"/>
                <w:b w:val="false"/>
                <w:i w:val="false"/>
                <w:color w:val="000000"/>
                <w:sz w:val="20"/>
              </w:rPr>
              <w:t>
белдіктерді орнату;</w:t>
            </w:r>
            <w:r>
              <w:br/>
            </w:r>
            <w:r>
              <w:rPr>
                <w:rFonts w:ascii="Times New Roman"/>
                <w:b w:val="false"/>
                <w:i w:val="false"/>
                <w:color w:val="000000"/>
                <w:sz w:val="20"/>
              </w:rPr>
              <w:t>
жетекші және басқарылатын дөңгелектерді орнату;</w:t>
            </w:r>
            <w:r>
              <w:br/>
            </w:r>
            <w:r>
              <w:rPr>
                <w:rFonts w:ascii="Times New Roman"/>
                <w:b w:val="false"/>
                <w:i w:val="false"/>
                <w:color w:val="000000"/>
                <w:sz w:val="20"/>
              </w:rPr>
              <w:t>
гидравликалық цилиндрлерді басқару;</w:t>
            </w:r>
            <w:r>
              <w:br/>
            </w:r>
            <w:r>
              <w:rPr>
                <w:rFonts w:ascii="Times New Roman"/>
                <w:b w:val="false"/>
                <w:i w:val="false"/>
                <w:color w:val="000000"/>
                <w:sz w:val="20"/>
              </w:rPr>
              <w:t>
кондиционерді орнату және жанармай құю;</w:t>
            </w:r>
            <w:r>
              <w:br/>
            </w:r>
            <w:r>
              <w:rPr>
                <w:rFonts w:ascii="Times New Roman"/>
                <w:b w:val="false"/>
                <w:i w:val="false"/>
                <w:color w:val="000000"/>
                <w:sz w:val="20"/>
              </w:rPr>
              <w:t>
басқару панелін орнату (компьютерлер);</w:t>
            </w:r>
            <w:r>
              <w:br/>
            </w:r>
            <w:r>
              <w:rPr>
                <w:rFonts w:ascii="Times New Roman"/>
                <w:b w:val="false"/>
                <w:i w:val="false"/>
                <w:color w:val="000000"/>
                <w:sz w:val="20"/>
              </w:rPr>
              <w:t>
жабысқақ қосымшаларды қолдану;</w:t>
            </w:r>
            <w:r>
              <w:br/>
            </w:r>
            <w:r>
              <w:rPr>
                <w:rFonts w:ascii="Times New Roman"/>
                <w:b w:val="false"/>
                <w:i w:val="false"/>
                <w:color w:val="000000"/>
                <w:sz w:val="20"/>
              </w:rPr>
              <w:t>
плитаны орнату;</w:t>
            </w:r>
            <w:r>
              <w:br/>
            </w:r>
            <w:r>
              <w:rPr>
                <w:rFonts w:ascii="Times New Roman"/>
                <w:b w:val="false"/>
                <w:i w:val="false"/>
                <w:color w:val="000000"/>
                <w:sz w:val="20"/>
              </w:rPr>
              <w:t>
жанармай құю, комбайнды сынау;</w:t>
            </w:r>
            <w:r>
              <w:br/>
            </w:r>
            <w:r>
              <w:rPr>
                <w:rFonts w:ascii="Times New Roman"/>
                <w:b w:val="false"/>
                <w:i w:val="false"/>
                <w:color w:val="000000"/>
                <w:sz w:val="20"/>
              </w:rPr>
              <w:t>
қосалқы бөлшектерді жинау және орау;</w:t>
            </w:r>
            <w:r>
              <w:br/>
            </w:r>
            <w:r>
              <w:rPr>
                <w:rFonts w:ascii="Times New Roman"/>
                <w:b w:val="false"/>
                <w:i w:val="false"/>
                <w:color w:val="000000"/>
                <w:sz w:val="20"/>
              </w:rPr>
              <w:t>
ұсақтағыш - жайғыш немесе стекер орнату.</w:t>
            </w:r>
            <w:r>
              <w:br/>
            </w:r>
            <w:r>
              <w:rPr>
                <w:rFonts w:ascii="Times New Roman"/>
                <w:b w:val="false"/>
                <w:i w:val="false"/>
                <w:color w:val="000000"/>
                <w:sz w:val="20"/>
              </w:rPr>
              <w:t>
Үшінші жылы - келесі технологиялық операцияларды ескере отырып, соңғы өнім бағасының 80% -ы:</w:t>
            </w:r>
            <w:r>
              <w:br/>
            </w:r>
            <w:r>
              <w:rPr>
                <w:rFonts w:ascii="Times New Roman"/>
                <w:b w:val="false"/>
                <w:i w:val="false"/>
                <w:color w:val="000000"/>
                <w:sz w:val="20"/>
              </w:rPr>
              <w:t>
қозғалтқышты орнату;</w:t>
            </w:r>
            <w:r>
              <w:br/>
            </w:r>
            <w:r>
              <w:rPr>
                <w:rFonts w:ascii="Times New Roman"/>
                <w:b w:val="false"/>
                <w:i w:val="false"/>
                <w:color w:val="000000"/>
                <w:sz w:val="20"/>
              </w:rPr>
              <w:t>
бекітілген тақырыпты жасау (оқшаулау коэффициенті кемінде 50%) немесе Қазақстан Республикасында шығарылған монтаждалған тақырыпты орнату;</w:t>
            </w:r>
            <w:r>
              <w:br/>
            </w:r>
            <w:r>
              <w:rPr>
                <w:rFonts w:ascii="Times New Roman"/>
                <w:b w:val="false"/>
                <w:i w:val="false"/>
                <w:color w:val="000000"/>
                <w:sz w:val="20"/>
              </w:rPr>
              <w:t>
тақырыпты тасымалдауға арналған арбаны жасау немесе Қазақстан Республикасында өндірілген колонканы тасымалдау.</w:t>
            </w:r>
            <w:r>
              <w:br/>
            </w:r>
            <w:r>
              <w:rPr>
                <w:rFonts w:ascii="Times New Roman"/>
                <w:b w:val="false"/>
                <w:i w:val="false"/>
                <w:color w:val="000000"/>
                <w:sz w:val="20"/>
              </w:rPr>
              <w:t>
Қазақстан Республикасында шығарылған қозғалтқыштың ауа сүзгісін орнату;</w:t>
            </w:r>
            <w:r>
              <w:br/>
            </w:r>
            <w:r>
              <w:rPr>
                <w:rFonts w:ascii="Times New Roman"/>
                <w:b w:val="false"/>
                <w:i w:val="false"/>
                <w:color w:val="000000"/>
                <w:sz w:val="20"/>
              </w:rPr>
              <w:t>
Қазақстан Республикасында өндірілген аккумуляторды орнату;</w:t>
            </w:r>
            <w:r>
              <w:br/>
            </w:r>
            <w:r>
              <w:rPr>
                <w:rFonts w:ascii="Times New Roman"/>
                <w:b w:val="false"/>
                <w:i w:val="false"/>
                <w:color w:val="000000"/>
                <w:sz w:val="20"/>
              </w:rPr>
              <w:t>
сүрткішті орнату, фараларды орнату;</w:t>
            </w:r>
            <w:r>
              <w:br/>
            </w:r>
            <w:r>
              <w:rPr>
                <w:rFonts w:ascii="Times New Roman"/>
                <w:b w:val="false"/>
                <w:i w:val="false"/>
                <w:color w:val="000000"/>
                <w:sz w:val="20"/>
              </w:rPr>
              <w:t>
бүйір шамдарды орнату;</w:t>
            </w:r>
            <w:r>
              <w:br/>
            </w:r>
            <w:r>
              <w:rPr>
                <w:rFonts w:ascii="Times New Roman"/>
                <w:b w:val="false"/>
                <w:i w:val="false"/>
                <w:color w:val="000000"/>
                <w:sz w:val="20"/>
              </w:rPr>
              <w:t>
жыпылықтайтын шамдарды орнату;</w:t>
            </w:r>
            <w:r>
              <w:br/>
            </w:r>
            <w:r>
              <w:rPr>
                <w:rFonts w:ascii="Times New Roman"/>
                <w:b w:val="false"/>
                <w:i w:val="false"/>
                <w:color w:val="000000"/>
                <w:sz w:val="20"/>
              </w:rPr>
              <w:t>
дыбыстық сигналдарды орнату;</w:t>
            </w:r>
            <w:r>
              <w:br/>
            </w:r>
            <w:r>
              <w:rPr>
                <w:rFonts w:ascii="Times New Roman"/>
                <w:b w:val="false"/>
                <w:i w:val="false"/>
                <w:color w:val="000000"/>
                <w:sz w:val="20"/>
              </w:rPr>
              <w:t>
рефлекторларды орнату;</w:t>
            </w:r>
            <w:r>
              <w:br/>
            </w:r>
            <w:r>
              <w:rPr>
                <w:rFonts w:ascii="Times New Roman"/>
                <w:b w:val="false"/>
                <w:i w:val="false"/>
                <w:color w:val="000000"/>
                <w:sz w:val="20"/>
              </w:rPr>
              <w:t>
қозғалтқыш байламын орнату;</w:t>
            </w:r>
            <w:r>
              <w:br/>
            </w:r>
            <w:r>
              <w:rPr>
                <w:rFonts w:ascii="Times New Roman"/>
                <w:b w:val="false"/>
                <w:i w:val="false"/>
                <w:color w:val="000000"/>
                <w:sz w:val="20"/>
              </w:rPr>
              <w:t>
көлбеу камераны орнату;</w:t>
            </w:r>
            <w:r>
              <w:br/>
            </w:r>
            <w:r>
              <w:rPr>
                <w:rFonts w:ascii="Times New Roman"/>
                <w:b w:val="false"/>
                <w:i w:val="false"/>
                <w:color w:val="000000"/>
                <w:sz w:val="20"/>
              </w:rPr>
              <w:t>
баспалдақтар мен қоршаулар орнату;</w:t>
            </w:r>
            <w:r>
              <w:br/>
            </w:r>
            <w:r>
              <w:rPr>
                <w:rFonts w:ascii="Times New Roman"/>
                <w:b w:val="false"/>
                <w:i w:val="false"/>
                <w:color w:val="000000"/>
                <w:sz w:val="20"/>
              </w:rPr>
              <w:t>
белдіктерді орнату;</w:t>
            </w:r>
            <w:r>
              <w:br/>
            </w:r>
            <w:r>
              <w:rPr>
                <w:rFonts w:ascii="Times New Roman"/>
                <w:b w:val="false"/>
                <w:i w:val="false"/>
                <w:color w:val="000000"/>
                <w:sz w:val="20"/>
              </w:rPr>
              <w:t>
жетекші және басқарылатын дөңгелектерді орнату;</w:t>
            </w:r>
            <w:r>
              <w:br/>
            </w:r>
            <w:r>
              <w:rPr>
                <w:rFonts w:ascii="Times New Roman"/>
                <w:b w:val="false"/>
                <w:i w:val="false"/>
                <w:color w:val="000000"/>
                <w:sz w:val="20"/>
              </w:rPr>
              <w:t>
гидравликалық цилиндрлерді басқару;</w:t>
            </w:r>
            <w:r>
              <w:br/>
            </w:r>
            <w:r>
              <w:rPr>
                <w:rFonts w:ascii="Times New Roman"/>
                <w:b w:val="false"/>
                <w:i w:val="false"/>
                <w:color w:val="000000"/>
                <w:sz w:val="20"/>
              </w:rPr>
              <w:t>
кондиционерді орнату және жанармай құю;</w:t>
            </w:r>
            <w:r>
              <w:br/>
            </w:r>
            <w:r>
              <w:rPr>
                <w:rFonts w:ascii="Times New Roman"/>
                <w:b w:val="false"/>
                <w:i w:val="false"/>
                <w:color w:val="000000"/>
                <w:sz w:val="20"/>
              </w:rPr>
              <w:t>
басқару панелін орнату (компьютерлер);</w:t>
            </w:r>
            <w:r>
              <w:br/>
            </w:r>
            <w:r>
              <w:rPr>
                <w:rFonts w:ascii="Times New Roman"/>
                <w:b w:val="false"/>
                <w:i w:val="false"/>
                <w:color w:val="000000"/>
                <w:sz w:val="20"/>
              </w:rPr>
              <w:t>
жабысқақ қосымшаларды қолдану;</w:t>
            </w:r>
            <w:r>
              <w:br/>
            </w:r>
            <w:r>
              <w:rPr>
                <w:rFonts w:ascii="Times New Roman"/>
                <w:b w:val="false"/>
                <w:i w:val="false"/>
                <w:color w:val="000000"/>
                <w:sz w:val="20"/>
              </w:rPr>
              <w:t>
плитаны орнату;</w:t>
            </w:r>
            <w:r>
              <w:br/>
            </w:r>
            <w:r>
              <w:rPr>
                <w:rFonts w:ascii="Times New Roman"/>
                <w:b w:val="false"/>
                <w:i w:val="false"/>
                <w:color w:val="000000"/>
                <w:sz w:val="20"/>
              </w:rPr>
              <w:t>
жанармай құю, комбайнды сынау;</w:t>
            </w:r>
            <w:r>
              <w:br/>
            </w:r>
            <w:r>
              <w:rPr>
                <w:rFonts w:ascii="Times New Roman"/>
                <w:b w:val="false"/>
                <w:i w:val="false"/>
                <w:color w:val="000000"/>
                <w:sz w:val="20"/>
              </w:rPr>
              <w:t>
қосалқы бөлшектерді жинау және орау;</w:t>
            </w:r>
            <w:r>
              <w:br/>
            </w:r>
            <w:r>
              <w:rPr>
                <w:rFonts w:ascii="Times New Roman"/>
                <w:b w:val="false"/>
                <w:i w:val="false"/>
                <w:color w:val="000000"/>
                <w:sz w:val="20"/>
              </w:rPr>
              <w:t>
ұсақтағышты - жайғышты немесе стакерді дайындау және орнату.</w:t>
            </w:r>
            <w:r>
              <w:br/>
            </w:r>
            <w:r>
              <w:rPr>
                <w:rFonts w:ascii="Times New Roman"/>
                <w:b w:val="false"/>
                <w:i w:val="false"/>
                <w:color w:val="000000"/>
                <w:sz w:val="20"/>
              </w:rPr>
              <w:t>
Төртінші жылы - келесі технологиялық операцияларды ескере отырып, соңғы өнім бағасының 70% -ы:</w:t>
            </w:r>
            <w:r>
              <w:br/>
            </w:r>
            <w:r>
              <w:rPr>
                <w:rFonts w:ascii="Times New Roman"/>
                <w:b w:val="false"/>
                <w:i w:val="false"/>
                <w:color w:val="000000"/>
                <w:sz w:val="20"/>
              </w:rPr>
              <w:t>
қозғалтқышты орнату;</w:t>
            </w:r>
            <w:r>
              <w:br/>
            </w:r>
            <w:r>
              <w:rPr>
                <w:rFonts w:ascii="Times New Roman"/>
                <w:b w:val="false"/>
                <w:i w:val="false"/>
                <w:color w:val="000000"/>
                <w:sz w:val="20"/>
              </w:rPr>
              <w:t>
бекітілген тақырыпты жасау (оқшаулау коэффициенті кемінде 50%) немесе Қазақстан Республикасында шығарылған монтаждалған тақырыпты орнату;</w:t>
            </w:r>
            <w:r>
              <w:br/>
            </w:r>
            <w:r>
              <w:rPr>
                <w:rFonts w:ascii="Times New Roman"/>
                <w:b w:val="false"/>
                <w:i w:val="false"/>
                <w:color w:val="000000"/>
                <w:sz w:val="20"/>
              </w:rPr>
              <w:t>
тақырыпты тасымалдауға арналған арбаны жасау немесе Қазақстан Республикасында жасалған тақырыпты тасымалдауға арналған арбаны аяқтау;</w:t>
            </w:r>
            <w:r>
              <w:br/>
            </w:r>
            <w:r>
              <w:rPr>
                <w:rFonts w:ascii="Times New Roman"/>
                <w:b w:val="false"/>
                <w:i w:val="false"/>
                <w:color w:val="000000"/>
                <w:sz w:val="20"/>
              </w:rPr>
              <w:t>
Қазақстан Республикасында шығарылған қозғалтқыштың ауа сүзгісін орнату;</w:t>
            </w:r>
            <w:r>
              <w:br/>
            </w:r>
            <w:r>
              <w:rPr>
                <w:rFonts w:ascii="Times New Roman"/>
                <w:b w:val="false"/>
                <w:i w:val="false"/>
                <w:color w:val="000000"/>
                <w:sz w:val="20"/>
              </w:rPr>
              <w:t>
Қазақстан Республикасында өндірілген аккумуляторды орнату;</w:t>
            </w:r>
            <w:r>
              <w:br/>
            </w:r>
            <w:r>
              <w:rPr>
                <w:rFonts w:ascii="Times New Roman"/>
                <w:b w:val="false"/>
                <w:i w:val="false"/>
                <w:color w:val="000000"/>
                <w:sz w:val="20"/>
              </w:rPr>
              <w:t>
сүрткішті орнату, фараларды орнату;</w:t>
            </w:r>
            <w:r>
              <w:br/>
            </w:r>
            <w:r>
              <w:rPr>
                <w:rFonts w:ascii="Times New Roman"/>
                <w:b w:val="false"/>
                <w:i w:val="false"/>
                <w:color w:val="000000"/>
                <w:sz w:val="20"/>
              </w:rPr>
              <w:t>
бүйір шамдарды орнату;</w:t>
            </w:r>
            <w:r>
              <w:br/>
            </w:r>
            <w:r>
              <w:rPr>
                <w:rFonts w:ascii="Times New Roman"/>
                <w:b w:val="false"/>
                <w:i w:val="false"/>
                <w:color w:val="000000"/>
                <w:sz w:val="20"/>
              </w:rPr>
              <w:t>
жыпылықтайтын шамдарды орнату;</w:t>
            </w:r>
            <w:r>
              <w:br/>
            </w:r>
            <w:r>
              <w:rPr>
                <w:rFonts w:ascii="Times New Roman"/>
                <w:b w:val="false"/>
                <w:i w:val="false"/>
                <w:color w:val="000000"/>
                <w:sz w:val="20"/>
              </w:rPr>
              <w:t>
дыбыстық сигналдарды орнату;</w:t>
            </w:r>
            <w:r>
              <w:br/>
            </w:r>
            <w:r>
              <w:rPr>
                <w:rFonts w:ascii="Times New Roman"/>
                <w:b w:val="false"/>
                <w:i w:val="false"/>
                <w:color w:val="000000"/>
                <w:sz w:val="20"/>
              </w:rPr>
              <w:t>
рефлекторларды орнату;</w:t>
            </w:r>
            <w:r>
              <w:br/>
            </w:r>
            <w:r>
              <w:rPr>
                <w:rFonts w:ascii="Times New Roman"/>
                <w:b w:val="false"/>
                <w:i w:val="false"/>
                <w:color w:val="000000"/>
                <w:sz w:val="20"/>
              </w:rPr>
              <w:t>
қозғалтқыш байламын орнату;</w:t>
            </w:r>
            <w:r>
              <w:br/>
            </w:r>
            <w:r>
              <w:rPr>
                <w:rFonts w:ascii="Times New Roman"/>
                <w:b w:val="false"/>
                <w:i w:val="false"/>
                <w:color w:val="000000"/>
                <w:sz w:val="20"/>
              </w:rPr>
              <w:t>
көлбеу камераны орнату;</w:t>
            </w:r>
            <w:r>
              <w:br/>
            </w:r>
            <w:r>
              <w:rPr>
                <w:rFonts w:ascii="Times New Roman"/>
                <w:b w:val="false"/>
                <w:i w:val="false"/>
                <w:color w:val="000000"/>
                <w:sz w:val="20"/>
              </w:rPr>
              <w:t>
баспалдақтар мен қоршаулар орнату;</w:t>
            </w:r>
            <w:r>
              <w:br/>
            </w:r>
            <w:r>
              <w:rPr>
                <w:rFonts w:ascii="Times New Roman"/>
                <w:b w:val="false"/>
                <w:i w:val="false"/>
                <w:color w:val="000000"/>
                <w:sz w:val="20"/>
              </w:rPr>
              <w:t>
белдіктерді орнату;</w:t>
            </w:r>
            <w:r>
              <w:br/>
            </w:r>
            <w:r>
              <w:rPr>
                <w:rFonts w:ascii="Times New Roman"/>
                <w:b w:val="false"/>
                <w:i w:val="false"/>
                <w:color w:val="000000"/>
                <w:sz w:val="20"/>
              </w:rPr>
              <w:t>
жетекші және басқарылатын дөңгелектерді орнату;</w:t>
            </w:r>
            <w:r>
              <w:br/>
            </w:r>
            <w:r>
              <w:rPr>
                <w:rFonts w:ascii="Times New Roman"/>
                <w:b w:val="false"/>
                <w:i w:val="false"/>
                <w:color w:val="000000"/>
                <w:sz w:val="20"/>
              </w:rPr>
              <w:t>
гидравликалық цилиндрлерді басқару;</w:t>
            </w:r>
            <w:r>
              <w:br/>
            </w:r>
            <w:r>
              <w:rPr>
                <w:rFonts w:ascii="Times New Roman"/>
                <w:b w:val="false"/>
                <w:i w:val="false"/>
                <w:color w:val="000000"/>
                <w:sz w:val="20"/>
              </w:rPr>
              <w:t>
кондиционерді орнату және жанармай құю;</w:t>
            </w:r>
            <w:r>
              <w:br/>
            </w:r>
            <w:r>
              <w:rPr>
                <w:rFonts w:ascii="Times New Roman"/>
                <w:b w:val="false"/>
                <w:i w:val="false"/>
                <w:color w:val="000000"/>
                <w:sz w:val="20"/>
              </w:rPr>
              <w:t>
басқару панелін орнату (компьютерлер);</w:t>
            </w:r>
            <w:r>
              <w:br/>
            </w:r>
            <w:r>
              <w:rPr>
                <w:rFonts w:ascii="Times New Roman"/>
                <w:b w:val="false"/>
                <w:i w:val="false"/>
                <w:color w:val="000000"/>
                <w:sz w:val="20"/>
              </w:rPr>
              <w:t>
жабысқақ қосымшаларды қолдану;</w:t>
            </w:r>
            <w:r>
              <w:br/>
            </w:r>
            <w:r>
              <w:rPr>
                <w:rFonts w:ascii="Times New Roman"/>
                <w:b w:val="false"/>
                <w:i w:val="false"/>
                <w:color w:val="000000"/>
                <w:sz w:val="20"/>
              </w:rPr>
              <w:t>
плитаны орнату;</w:t>
            </w:r>
            <w:r>
              <w:br/>
            </w:r>
            <w:r>
              <w:rPr>
                <w:rFonts w:ascii="Times New Roman"/>
                <w:b w:val="false"/>
                <w:i w:val="false"/>
                <w:color w:val="000000"/>
                <w:sz w:val="20"/>
              </w:rPr>
              <w:t>
жанармай құю, комбайнды сынау;</w:t>
            </w:r>
            <w:r>
              <w:br/>
            </w:r>
            <w:r>
              <w:rPr>
                <w:rFonts w:ascii="Times New Roman"/>
                <w:b w:val="false"/>
                <w:i w:val="false"/>
                <w:color w:val="000000"/>
                <w:sz w:val="20"/>
              </w:rPr>
              <w:t>
қосалқы бөлшектерді жинау және орау;</w:t>
            </w:r>
            <w:r>
              <w:br/>
            </w:r>
            <w:r>
              <w:rPr>
                <w:rFonts w:ascii="Times New Roman"/>
                <w:b w:val="false"/>
                <w:i w:val="false"/>
                <w:color w:val="000000"/>
                <w:sz w:val="20"/>
              </w:rPr>
              <w:t>
ұсақтағышты - жайғышты немесе стакерді дайындау және орнату;</w:t>
            </w:r>
            <w:r>
              <w:br/>
            </w:r>
            <w:r>
              <w:rPr>
                <w:rFonts w:ascii="Times New Roman"/>
                <w:b w:val="false"/>
                <w:i w:val="false"/>
                <w:color w:val="000000"/>
                <w:sz w:val="20"/>
              </w:rPr>
              <w:t>
қосалқы қозғалтқыштың жақтауын жасау;</w:t>
            </w:r>
            <w:r>
              <w:br/>
            </w:r>
            <w:r>
              <w:rPr>
                <w:rFonts w:ascii="Times New Roman"/>
                <w:b w:val="false"/>
                <w:i w:val="false"/>
                <w:color w:val="000000"/>
                <w:sz w:val="20"/>
              </w:rPr>
              <w:t>
қозғалтқышты іске қосу және ішкі жақтауға орнату;</w:t>
            </w:r>
            <w:r>
              <w:br/>
            </w:r>
            <w:r>
              <w:rPr>
                <w:rFonts w:ascii="Times New Roman"/>
                <w:b w:val="false"/>
                <w:i w:val="false"/>
                <w:color w:val="000000"/>
                <w:sz w:val="20"/>
              </w:rPr>
              <w:t>
гидравликалық қозғалтқышты, тазалағыш сүзгіні, шасси жетегінің гидравликалық жүйесіне арналған жоғары және төмен қысымды шлангтарды орнату;</w:t>
            </w:r>
            <w:r>
              <w:br/>
            </w:r>
            <w:r>
              <w:rPr>
                <w:rFonts w:ascii="Times New Roman"/>
                <w:b w:val="false"/>
                <w:i w:val="false"/>
                <w:color w:val="000000"/>
                <w:sz w:val="20"/>
              </w:rPr>
              <w:t>
тақырыпты көтеруге арналған гидравликалық цилиндрлерді орнату;</w:t>
            </w:r>
            <w:r>
              <w:br/>
            </w:r>
            <w:r>
              <w:rPr>
                <w:rFonts w:ascii="Times New Roman"/>
                <w:b w:val="false"/>
                <w:i w:val="false"/>
                <w:color w:val="000000"/>
                <w:sz w:val="20"/>
              </w:rPr>
              <w:t>
автоматты басқару жүйесінің басқару панелін орнату және жұмыс істеуін тексеру;</w:t>
            </w:r>
            <w:r>
              <w:br/>
            </w:r>
            <w:r>
              <w:rPr>
                <w:rFonts w:ascii="Times New Roman"/>
                <w:b w:val="false"/>
                <w:i w:val="false"/>
                <w:color w:val="000000"/>
                <w:sz w:val="20"/>
              </w:rPr>
              <w:t>
фидер камерасының кері айналдыру жүйесін орнату;</w:t>
            </w:r>
            <w:r>
              <w:br/>
            </w:r>
            <w:r>
              <w:rPr>
                <w:rFonts w:ascii="Times New Roman"/>
                <w:b w:val="false"/>
                <w:i w:val="false"/>
                <w:color w:val="000000"/>
                <w:sz w:val="20"/>
              </w:rPr>
              <w:t>
қоректендіру камерасын және оған конвейерді дайындау, қоректендіру камерасын іске қосу, комбайнға орнату;</w:t>
            </w:r>
            <w:r>
              <w:br/>
            </w:r>
            <w:r>
              <w:rPr>
                <w:rFonts w:ascii="Times New Roman"/>
                <w:b w:val="false"/>
                <w:i w:val="false"/>
                <w:color w:val="000000"/>
                <w:sz w:val="20"/>
              </w:rPr>
              <w:t>
орталықтандырылған майлау жүйесін орнату және сынау.</w:t>
            </w:r>
            <w:r>
              <w:br/>
            </w:r>
            <w:r>
              <w:rPr>
                <w:rFonts w:ascii="Times New Roman"/>
                <w:b w:val="false"/>
                <w:i w:val="false"/>
                <w:color w:val="000000"/>
                <w:sz w:val="20"/>
              </w:rPr>
              <w:t>
Бесінші жылы және одан кейінгі жылдары - келесі технологиялық операцияларды ескере отырып, соңғы өнім бағасының 60% -ы:</w:t>
            </w:r>
            <w:r>
              <w:br/>
            </w:r>
            <w:r>
              <w:rPr>
                <w:rFonts w:ascii="Times New Roman"/>
                <w:b w:val="false"/>
                <w:i w:val="false"/>
                <w:color w:val="000000"/>
                <w:sz w:val="20"/>
              </w:rPr>
              <w:t>
қозғалтқышты орнату;</w:t>
            </w:r>
            <w:r>
              <w:br/>
            </w:r>
            <w:r>
              <w:rPr>
                <w:rFonts w:ascii="Times New Roman"/>
                <w:b w:val="false"/>
                <w:i w:val="false"/>
                <w:color w:val="000000"/>
                <w:sz w:val="20"/>
              </w:rPr>
              <w:t>
бекітілген тақырыпты жасау (оқшаулау коэффициенті кемінде 50%) немесе Қазақстан Республикасында шығарылған монтаждалған тақырыпты орнату;</w:t>
            </w:r>
            <w:r>
              <w:br/>
            </w:r>
            <w:r>
              <w:rPr>
                <w:rFonts w:ascii="Times New Roman"/>
                <w:b w:val="false"/>
                <w:i w:val="false"/>
                <w:color w:val="000000"/>
                <w:sz w:val="20"/>
              </w:rPr>
              <w:t>
тақырыпты тасымалдауға арналған арбаны жасау немесе Қазақстан Республикасында жасалған тақырыпты тасымалдауға арналған арбаны аяқтау.</w:t>
            </w:r>
            <w:r>
              <w:br/>
            </w:r>
            <w:r>
              <w:rPr>
                <w:rFonts w:ascii="Times New Roman"/>
                <w:b w:val="false"/>
                <w:i w:val="false"/>
                <w:color w:val="000000"/>
                <w:sz w:val="20"/>
              </w:rPr>
              <w:t>
Қазақстан Республикасында шығарылған қозғалтқыштың ауа сүзгісін орнату;</w:t>
            </w:r>
            <w:r>
              <w:br/>
            </w:r>
            <w:r>
              <w:rPr>
                <w:rFonts w:ascii="Times New Roman"/>
                <w:b w:val="false"/>
                <w:i w:val="false"/>
                <w:color w:val="000000"/>
                <w:sz w:val="20"/>
              </w:rPr>
              <w:t>
Қазақстан Республикасында өндірілген аккумуляторды орнату;</w:t>
            </w:r>
            <w:r>
              <w:br/>
            </w:r>
            <w:r>
              <w:rPr>
                <w:rFonts w:ascii="Times New Roman"/>
                <w:b w:val="false"/>
                <w:i w:val="false"/>
                <w:color w:val="000000"/>
                <w:sz w:val="20"/>
              </w:rPr>
              <w:t>
сүрткішті орнату, фараларды орнату;</w:t>
            </w:r>
            <w:r>
              <w:br/>
            </w:r>
            <w:r>
              <w:rPr>
                <w:rFonts w:ascii="Times New Roman"/>
                <w:b w:val="false"/>
                <w:i w:val="false"/>
                <w:color w:val="000000"/>
                <w:sz w:val="20"/>
              </w:rPr>
              <w:t>
бүйір шамдарды орнату;</w:t>
            </w:r>
            <w:r>
              <w:br/>
            </w:r>
            <w:r>
              <w:rPr>
                <w:rFonts w:ascii="Times New Roman"/>
                <w:b w:val="false"/>
                <w:i w:val="false"/>
                <w:color w:val="000000"/>
                <w:sz w:val="20"/>
              </w:rPr>
              <w:t>
жыпылықтайтын шамдарды орнату;</w:t>
            </w:r>
            <w:r>
              <w:br/>
            </w:r>
            <w:r>
              <w:rPr>
                <w:rFonts w:ascii="Times New Roman"/>
                <w:b w:val="false"/>
                <w:i w:val="false"/>
                <w:color w:val="000000"/>
                <w:sz w:val="20"/>
              </w:rPr>
              <w:t>
дыбыстық сигналдарды орнату;</w:t>
            </w:r>
            <w:r>
              <w:br/>
            </w:r>
            <w:r>
              <w:rPr>
                <w:rFonts w:ascii="Times New Roman"/>
                <w:b w:val="false"/>
                <w:i w:val="false"/>
                <w:color w:val="000000"/>
                <w:sz w:val="20"/>
              </w:rPr>
              <w:t>
рефлекторларды орнату;</w:t>
            </w:r>
            <w:r>
              <w:br/>
            </w:r>
            <w:r>
              <w:rPr>
                <w:rFonts w:ascii="Times New Roman"/>
                <w:b w:val="false"/>
                <w:i w:val="false"/>
                <w:color w:val="000000"/>
                <w:sz w:val="20"/>
              </w:rPr>
              <w:t>
қозғалтқыш байламын орнату;</w:t>
            </w:r>
            <w:r>
              <w:br/>
            </w:r>
            <w:r>
              <w:rPr>
                <w:rFonts w:ascii="Times New Roman"/>
                <w:b w:val="false"/>
                <w:i w:val="false"/>
                <w:color w:val="000000"/>
                <w:sz w:val="20"/>
              </w:rPr>
              <w:t>
көлбеу камераны орнату;</w:t>
            </w:r>
            <w:r>
              <w:br/>
            </w:r>
            <w:r>
              <w:rPr>
                <w:rFonts w:ascii="Times New Roman"/>
                <w:b w:val="false"/>
                <w:i w:val="false"/>
                <w:color w:val="000000"/>
                <w:sz w:val="20"/>
              </w:rPr>
              <w:t>
баспалдақтар мен қоршаулар орнату;</w:t>
            </w:r>
            <w:r>
              <w:br/>
            </w:r>
            <w:r>
              <w:rPr>
                <w:rFonts w:ascii="Times New Roman"/>
                <w:b w:val="false"/>
                <w:i w:val="false"/>
                <w:color w:val="000000"/>
                <w:sz w:val="20"/>
              </w:rPr>
              <w:t>
белдіктерді орнату;</w:t>
            </w:r>
            <w:r>
              <w:br/>
            </w:r>
            <w:r>
              <w:rPr>
                <w:rFonts w:ascii="Times New Roman"/>
                <w:b w:val="false"/>
                <w:i w:val="false"/>
                <w:color w:val="000000"/>
                <w:sz w:val="20"/>
              </w:rPr>
              <w:t>
жетекші және басқарылатын дөңгелектерді орнату;</w:t>
            </w:r>
            <w:r>
              <w:br/>
            </w:r>
            <w:r>
              <w:rPr>
                <w:rFonts w:ascii="Times New Roman"/>
                <w:b w:val="false"/>
                <w:i w:val="false"/>
                <w:color w:val="000000"/>
                <w:sz w:val="20"/>
              </w:rPr>
              <w:t>
гидравликалық цилиндрлерді басқару;</w:t>
            </w:r>
            <w:r>
              <w:br/>
            </w:r>
            <w:r>
              <w:rPr>
                <w:rFonts w:ascii="Times New Roman"/>
                <w:b w:val="false"/>
                <w:i w:val="false"/>
                <w:color w:val="000000"/>
                <w:sz w:val="20"/>
              </w:rPr>
              <w:t>
кондиционерді орнату және жанармай құю;</w:t>
            </w:r>
            <w:r>
              <w:br/>
            </w:r>
            <w:r>
              <w:rPr>
                <w:rFonts w:ascii="Times New Roman"/>
                <w:b w:val="false"/>
                <w:i w:val="false"/>
                <w:color w:val="000000"/>
                <w:sz w:val="20"/>
              </w:rPr>
              <w:t>
басқару панелін орнату (компьютерлер);</w:t>
            </w:r>
            <w:r>
              <w:br/>
            </w:r>
            <w:r>
              <w:rPr>
                <w:rFonts w:ascii="Times New Roman"/>
                <w:b w:val="false"/>
                <w:i w:val="false"/>
                <w:color w:val="000000"/>
                <w:sz w:val="20"/>
              </w:rPr>
              <w:t>
жабысқақ қосымшаларды қолдану;</w:t>
            </w:r>
            <w:r>
              <w:br/>
            </w:r>
            <w:r>
              <w:rPr>
                <w:rFonts w:ascii="Times New Roman"/>
                <w:b w:val="false"/>
                <w:i w:val="false"/>
                <w:color w:val="000000"/>
                <w:sz w:val="20"/>
              </w:rPr>
              <w:t>
плитаны орнату;</w:t>
            </w:r>
            <w:r>
              <w:br/>
            </w:r>
            <w:r>
              <w:rPr>
                <w:rFonts w:ascii="Times New Roman"/>
                <w:b w:val="false"/>
                <w:i w:val="false"/>
                <w:color w:val="000000"/>
                <w:sz w:val="20"/>
              </w:rPr>
              <w:t>
жанармай құю, комбайнды сынау;</w:t>
            </w:r>
            <w:r>
              <w:br/>
            </w:r>
            <w:r>
              <w:rPr>
                <w:rFonts w:ascii="Times New Roman"/>
                <w:b w:val="false"/>
                <w:i w:val="false"/>
                <w:color w:val="000000"/>
                <w:sz w:val="20"/>
              </w:rPr>
              <w:t>
қосалқы бөлшектерді жинау және орау;</w:t>
            </w:r>
            <w:r>
              <w:br/>
            </w:r>
            <w:r>
              <w:rPr>
                <w:rFonts w:ascii="Times New Roman"/>
                <w:b w:val="false"/>
                <w:i w:val="false"/>
                <w:color w:val="000000"/>
                <w:sz w:val="20"/>
              </w:rPr>
              <w:t>
ұсақтағышты - жайғышты немесе стакерді дайындау және орнату;</w:t>
            </w:r>
            <w:r>
              <w:br/>
            </w:r>
            <w:r>
              <w:rPr>
                <w:rFonts w:ascii="Times New Roman"/>
                <w:b w:val="false"/>
                <w:i w:val="false"/>
                <w:color w:val="000000"/>
                <w:sz w:val="20"/>
              </w:rPr>
              <w:t>
қосалқы қозғалтқыштың жақтауын жасау;</w:t>
            </w:r>
            <w:r>
              <w:br/>
            </w:r>
            <w:r>
              <w:rPr>
                <w:rFonts w:ascii="Times New Roman"/>
                <w:b w:val="false"/>
                <w:i w:val="false"/>
                <w:color w:val="000000"/>
                <w:sz w:val="20"/>
              </w:rPr>
              <w:t>
қозғалтқышты іске қосу және ішкі жақтауға орнату;</w:t>
            </w:r>
            <w:r>
              <w:br/>
            </w:r>
            <w:r>
              <w:rPr>
                <w:rFonts w:ascii="Times New Roman"/>
                <w:b w:val="false"/>
                <w:i w:val="false"/>
                <w:color w:val="000000"/>
                <w:sz w:val="20"/>
              </w:rPr>
              <w:t>
гидравликалық қозғалтқышты, тазалағыш сүзгіні, шасси жетегінің гидравликалық жүйесіне арналған жоғары және төмен қысымды шлангтарды орнату;</w:t>
            </w:r>
            <w:r>
              <w:br/>
            </w:r>
            <w:r>
              <w:rPr>
                <w:rFonts w:ascii="Times New Roman"/>
                <w:b w:val="false"/>
                <w:i w:val="false"/>
                <w:color w:val="000000"/>
                <w:sz w:val="20"/>
              </w:rPr>
              <w:t>
тақырыпты көтеруге арналған гидравликалық цилиндрлерді орнату;</w:t>
            </w:r>
            <w:r>
              <w:br/>
            </w:r>
            <w:r>
              <w:rPr>
                <w:rFonts w:ascii="Times New Roman"/>
                <w:b w:val="false"/>
                <w:i w:val="false"/>
                <w:color w:val="000000"/>
                <w:sz w:val="20"/>
              </w:rPr>
              <w:t>
автоматты басқару жүйесінің басқару панелін орнату және жұмыс істеуін тексеру;</w:t>
            </w:r>
            <w:r>
              <w:br/>
            </w:r>
            <w:r>
              <w:rPr>
                <w:rFonts w:ascii="Times New Roman"/>
                <w:b w:val="false"/>
                <w:i w:val="false"/>
                <w:color w:val="000000"/>
                <w:sz w:val="20"/>
              </w:rPr>
              <w:t>
фидер камерасының кері айналдыру жүйесін орнату;</w:t>
            </w:r>
            <w:r>
              <w:br/>
            </w:r>
            <w:r>
              <w:rPr>
                <w:rFonts w:ascii="Times New Roman"/>
                <w:b w:val="false"/>
                <w:i w:val="false"/>
                <w:color w:val="000000"/>
                <w:sz w:val="20"/>
              </w:rPr>
              <w:t>
қоректендіргіш камерасын және оған жеткізгішті дайындау, қоректендіру камерасын іске қосу, комбайнға орнату;</w:t>
            </w:r>
            <w:r>
              <w:br/>
            </w:r>
            <w:r>
              <w:rPr>
                <w:rFonts w:ascii="Times New Roman"/>
                <w:b w:val="false"/>
                <w:i w:val="false"/>
                <w:color w:val="000000"/>
                <w:sz w:val="20"/>
              </w:rPr>
              <w:t>
орталықтандырылған майлау жүйесін орнату және сынау;</w:t>
            </w:r>
            <w:r>
              <w:br/>
            </w:r>
            <w:r>
              <w:rPr>
                <w:rFonts w:ascii="Times New Roman"/>
                <w:b w:val="false"/>
                <w:i w:val="false"/>
                <w:color w:val="000000"/>
                <w:sz w:val="20"/>
              </w:rPr>
              <w:t>
баспалдақтарды, сорғыштар мен қоршауларды дайындау және орнату</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8433 59 110 9</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Сүрлем жинайтын комбайндар: өздігінен жүретін: өзгелері</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шарттардың бірі орындалады:</w:t>
            </w:r>
            <w:r>
              <w:br/>
            </w:r>
            <w:r>
              <w:rPr>
                <w:rFonts w:ascii="Times New Roman"/>
                <w:b w:val="false"/>
                <w:i w:val="false"/>
                <w:color w:val="000000"/>
                <w:sz w:val="20"/>
              </w:rPr>
              <w:t>
8433 59 1109 тауар позициясының "өнеркәсіптік құрастыру туралы" тиісті келісімі болған жағдайда, ТН ВЭД КС кез-келген тауарлық заттарынан материалдар жасау;</w:t>
            </w:r>
            <w:r>
              <w:br/>
            </w:r>
            <w:r>
              <w:rPr>
                <w:rFonts w:ascii="Times New Roman"/>
                <w:b w:val="false"/>
                <w:i w:val="false"/>
                <w:color w:val="000000"/>
                <w:sz w:val="20"/>
              </w:rPr>
              <w:t>
пайдаланылатын қондырғылардың құны келесі технологиялық операцияларды ескере отырып, өнімнің осы түрін шығарған күннен бастап бірінші жылы соңғы өнім бағасының 90% -нан аспауы керек өндіріс:</w:t>
            </w:r>
            <w:r>
              <w:br/>
            </w:r>
            <w:r>
              <w:rPr>
                <w:rFonts w:ascii="Times New Roman"/>
                <w:b w:val="false"/>
                <w:i w:val="false"/>
                <w:color w:val="000000"/>
                <w:sz w:val="20"/>
              </w:rPr>
              <w:t>
- қозғалтқышты орнату;</w:t>
            </w:r>
            <w:r>
              <w:br/>
            </w:r>
            <w:r>
              <w:rPr>
                <w:rFonts w:ascii="Times New Roman"/>
                <w:b w:val="false"/>
                <w:i w:val="false"/>
                <w:color w:val="000000"/>
                <w:sz w:val="20"/>
              </w:rPr>
              <w:t>
- сүрткішті орнату, фараларды орнату;</w:t>
            </w:r>
            <w:r>
              <w:br/>
            </w:r>
            <w:r>
              <w:rPr>
                <w:rFonts w:ascii="Times New Roman"/>
                <w:b w:val="false"/>
                <w:i w:val="false"/>
                <w:color w:val="000000"/>
                <w:sz w:val="20"/>
              </w:rPr>
              <w:t>
- бүйір шамдарды орнату;</w:t>
            </w:r>
            <w:r>
              <w:br/>
            </w:r>
            <w:r>
              <w:rPr>
                <w:rFonts w:ascii="Times New Roman"/>
                <w:b w:val="false"/>
                <w:i w:val="false"/>
                <w:color w:val="000000"/>
                <w:sz w:val="20"/>
              </w:rPr>
              <w:t>
- жыпылықтайтын шамдарды орнату;</w:t>
            </w:r>
            <w:r>
              <w:br/>
            </w:r>
            <w:r>
              <w:rPr>
                <w:rFonts w:ascii="Times New Roman"/>
                <w:b w:val="false"/>
                <w:i w:val="false"/>
                <w:color w:val="000000"/>
                <w:sz w:val="20"/>
              </w:rPr>
              <w:t>
- дыбыстық сигналдарды орнату;</w:t>
            </w:r>
            <w:r>
              <w:br/>
            </w:r>
            <w:r>
              <w:rPr>
                <w:rFonts w:ascii="Times New Roman"/>
                <w:b w:val="false"/>
                <w:i w:val="false"/>
                <w:color w:val="000000"/>
                <w:sz w:val="20"/>
              </w:rPr>
              <w:t>
- рефлекторларды орнату;</w:t>
            </w:r>
            <w:r>
              <w:br/>
            </w:r>
            <w:r>
              <w:rPr>
                <w:rFonts w:ascii="Times New Roman"/>
                <w:b w:val="false"/>
                <w:i w:val="false"/>
                <w:color w:val="000000"/>
                <w:sz w:val="20"/>
              </w:rPr>
              <w:t>
- қозғалтқыш байламын орнату;</w:t>
            </w:r>
            <w:r>
              <w:br/>
            </w:r>
            <w:r>
              <w:rPr>
                <w:rFonts w:ascii="Times New Roman"/>
                <w:b w:val="false"/>
                <w:i w:val="false"/>
                <w:color w:val="000000"/>
                <w:sz w:val="20"/>
              </w:rPr>
              <w:t>
- Қазақстан Республикасында өндірілген аккумуляторды орнату;</w:t>
            </w:r>
            <w:r>
              <w:br/>
            </w:r>
            <w:r>
              <w:rPr>
                <w:rFonts w:ascii="Times New Roman"/>
                <w:b w:val="false"/>
                <w:i w:val="false"/>
                <w:color w:val="000000"/>
                <w:sz w:val="20"/>
              </w:rPr>
              <w:t>
- Қазақстан Республикасында шығарылатын қозғалтқыштың ауа сүзгісін орнату;</w:t>
            </w:r>
            <w:r>
              <w:br/>
            </w:r>
            <w:r>
              <w:rPr>
                <w:rFonts w:ascii="Times New Roman"/>
                <w:b w:val="false"/>
                <w:i w:val="false"/>
                <w:color w:val="000000"/>
                <w:sz w:val="20"/>
              </w:rPr>
              <w:t>
- баспалдақтар мен қоршаулар орнату;</w:t>
            </w:r>
            <w:r>
              <w:br/>
            </w:r>
            <w:r>
              <w:rPr>
                <w:rFonts w:ascii="Times New Roman"/>
                <w:b w:val="false"/>
                <w:i w:val="false"/>
                <w:color w:val="000000"/>
                <w:sz w:val="20"/>
              </w:rPr>
              <w:t>
- белдіктерді орнату;</w:t>
            </w:r>
            <w:r>
              <w:br/>
            </w:r>
            <w:r>
              <w:rPr>
                <w:rFonts w:ascii="Times New Roman"/>
                <w:b w:val="false"/>
                <w:i w:val="false"/>
                <w:color w:val="000000"/>
                <w:sz w:val="20"/>
              </w:rPr>
              <w:t>
- гидравликалық цилиндрлерді басқару;</w:t>
            </w:r>
            <w:r>
              <w:br/>
            </w:r>
            <w:r>
              <w:rPr>
                <w:rFonts w:ascii="Times New Roman"/>
                <w:b w:val="false"/>
                <w:i w:val="false"/>
                <w:color w:val="000000"/>
                <w:sz w:val="20"/>
              </w:rPr>
              <w:t>
- кондиционерді орнату және жанармай құю;</w:t>
            </w:r>
            <w:r>
              <w:br/>
            </w:r>
            <w:r>
              <w:rPr>
                <w:rFonts w:ascii="Times New Roman"/>
                <w:b w:val="false"/>
                <w:i w:val="false"/>
                <w:color w:val="000000"/>
                <w:sz w:val="20"/>
              </w:rPr>
              <w:t>
- басқару панелін орнату (компьютерлер);</w:t>
            </w:r>
            <w:r>
              <w:br/>
            </w:r>
            <w:r>
              <w:rPr>
                <w:rFonts w:ascii="Times New Roman"/>
                <w:b w:val="false"/>
                <w:i w:val="false"/>
                <w:color w:val="000000"/>
                <w:sz w:val="20"/>
              </w:rPr>
              <w:t>
- жабысқақ қосымшаларды қолдану;</w:t>
            </w:r>
            <w:r>
              <w:br/>
            </w:r>
            <w:r>
              <w:rPr>
                <w:rFonts w:ascii="Times New Roman"/>
                <w:b w:val="false"/>
                <w:i w:val="false"/>
                <w:color w:val="000000"/>
                <w:sz w:val="20"/>
              </w:rPr>
              <w:t>
- тәрелкені орнату;</w:t>
            </w:r>
            <w:r>
              <w:br/>
            </w:r>
            <w:r>
              <w:rPr>
                <w:rFonts w:ascii="Times New Roman"/>
                <w:b w:val="false"/>
                <w:i w:val="false"/>
                <w:color w:val="000000"/>
                <w:sz w:val="20"/>
              </w:rPr>
              <w:t>
- жанармай құю, комбайнды сынау;</w:t>
            </w:r>
            <w:r>
              <w:br/>
            </w:r>
            <w:r>
              <w:rPr>
                <w:rFonts w:ascii="Times New Roman"/>
                <w:b w:val="false"/>
                <w:i w:val="false"/>
                <w:color w:val="000000"/>
                <w:sz w:val="20"/>
              </w:rPr>
              <w:t>
- қосалқы бөлшектерді жинау және орау; - қозғалтқышты іске қосу және ішкі жақтауға орнату; - отын сүзгісін және отын беру жүйелерін, қозғалтқыштың шығатын газдарын орнату. Екінші жылы келесі технологиялық операцияларды ескере отырып, соңғы өнім бағасының 85% -ы: - қозғалтқышты орнату; - сүрткішті орнату, фараларды орнату; - бүйір шамдарды орнату; - жыпылықтайтын шамдарды орнату; - дыбыстық сигналдарды орнату; - рефлекторларды орнату; - қозғалтқыш байламын орнату; - Қазақстан Республикасында өндірілген аккумуляторды орнату; - Қазақстан Республикасында шығарылатын қозғалтқыштың ауа сүзгісін орнату;</w:t>
            </w:r>
            <w:r>
              <w:br/>
            </w:r>
            <w:r>
              <w:rPr>
                <w:rFonts w:ascii="Times New Roman"/>
                <w:b w:val="false"/>
                <w:i w:val="false"/>
                <w:color w:val="000000"/>
                <w:sz w:val="20"/>
              </w:rPr>
              <w:t>
- баспалдақтар мен қоршаулар орнату;</w:t>
            </w:r>
            <w:r>
              <w:br/>
            </w:r>
            <w:r>
              <w:rPr>
                <w:rFonts w:ascii="Times New Roman"/>
                <w:b w:val="false"/>
                <w:i w:val="false"/>
                <w:color w:val="000000"/>
                <w:sz w:val="20"/>
              </w:rPr>
              <w:t>
- белдіктерді орнату;</w:t>
            </w:r>
            <w:r>
              <w:br/>
            </w:r>
            <w:r>
              <w:rPr>
                <w:rFonts w:ascii="Times New Roman"/>
                <w:b w:val="false"/>
                <w:i w:val="false"/>
                <w:color w:val="000000"/>
                <w:sz w:val="20"/>
              </w:rPr>
              <w:t>
- гидравликалық цилиндрлерді басқару;</w:t>
            </w:r>
            <w:r>
              <w:br/>
            </w:r>
            <w:r>
              <w:rPr>
                <w:rFonts w:ascii="Times New Roman"/>
                <w:b w:val="false"/>
                <w:i w:val="false"/>
                <w:color w:val="000000"/>
                <w:sz w:val="20"/>
              </w:rPr>
              <w:t>
- кондиционерді орнату және жанармай құю;</w:t>
            </w:r>
            <w:r>
              <w:br/>
            </w:r>
            <w:r>
              <w:rPr>
                <w:rFonts w:ascii="Times New Roman"/>
                <w:b w:val="false"/>
                <w:i w:val="false"/>
                <w:color w:val="000000"/>
                <w:sz w:val="20"/>
              </w:rPr>
              <w:t>
- басқару панелін орнату (компьютерлер);</w:t>
            </w:r>
            <w:r>
              <w:br/>
            </w:r>
            <w:r>
              <w:rPr>
                <w:rFonts w:ascii="Times New Roman"/>
                <w:b w:val="false"/>
                <w:i w:val="false"/>
                <w:color w:val="000000"/>
                <w:sz w:val="20"/>
              </w:rPr>
              <w:t>
- жабысқақ қосымшаларды қолдану;</w:t>
            </w:r>
            <w:r>
              <w:br/>
            </w:r>
            <w:r>
              <w:rPr>
                <w:rFonts w:ascii="Times New Roman"/>
                <w:b w:val="false"/>
                <w:i w:val="false"/>
                <w:color w:val="000000"/>
                <w:sz w:val="20"/>
              </w:rPr>
              <w:t>
- тәрелкені орнату;</w:t>
            </w:r>
            <w:r>
              <w:br/>
            </w:r>
            <w:r>
              <w:rPr>
                <w:rFonts w:ascii="Times New Roman"/>
                <w:b w:val="false"/>
                <w:i w:val="false"/>
                <w:color w:val="000000"/>
                <w:sz w:val="20"/>
              </w:rPr>
              <w:t>
- жанармай құю, комбайнды сынау;</w:t>
            </w:r>
            <w:r>
              <w:br/>
            </w:r>
            <w:r>
              <w:rPr>
                <w:rFonts w:ascii="Times New Roman"/>
                <w:b w:val="false"/>
                <w:i w:val="false"/>
                <w:color w:val="000000"/>
                <w:sz w:val="20"/>
              </w:rPr>
              <w:t>
- қосалқы бөлшектерді жинау және орау;</w:t>
            </w:r>
            <w:r>
              <w:br/>
            </w:r>
            <w:r>
              <w:rPr>
                <w:rFonts w:ascii="Times New Roman"/>
                <w:b w:val="false"/>
                <w:i w:val="false"/>
                <w:color w:val="000000"/>
                <w:sz w:val="20"/>
              </w:rPr>
              <w:t>
- қозғалтқышты іске қосу және ішкі жақтауға орнату;</w:t>
            </w:r>
            <w:r>
              <w:br/>
            </w:r>
            <w:r>
              <w:rPr>
                <w:rFonts w:ascii="Times New Roman"/>
                <w:b w:val="false"/>
                <w:i w:val="false"/>
                <w:color w:val="000000"/>
                <w:sz w:val="20"/>
              </w:rPr>
              <w:t>
- отын сүзгісін және отын беру жүйелерін, қозғалтқыштың пайдаланылған газдарын орнату;</w:t>
            </w:r>
            <w:r>
              <w:br/>
            </w:r>
            <w:r>
              <w:rPr>
                <w:rFonts w:ascii="Times New Roman"/>
                <w:b w:val="false"/>
                <w:i w:val="false"/>
                <w:color w:val="000000"/>
                <w:sz w:val="20"/>
              </w:rPr>
              <w:t>
- шасси жетегінің гидравликалық жүйесіне арналған гидравликалық қозғалтқышты, гидравликалық сорғыны, тазартқыш сүзгіні, жоғары және төмен қысымды шлангтарды орнату;</w:t>
            </w:r>
            <w:r>
              <w:br/>
            </w:r>
            <w:r>
              <w:rPr>
                <w:rFonts w:ascii="Times New Roman"/>
                <w:b w:val="false"/>
                <w:i w:val="false"/>
                <w:color w:val="000000"/>
                <w:sz w:val="20"/>
              </w:rPr>
              <w:t>
- автоматты басқару жүйесінің басқару панелін орнату және жұмыс істеуін тексеру;</w:t>
            </w:r>
            <w:r>
              <w:br/>
            </w:r>
            <w:r>
              <w:rPr>
                <w:rFonts w:ascii="Times New Roman"/>
                <w:b w:val="false"/>
                <w:i w:val="false"/>
                <w:color w:val="000000"/>
                <w:sz w:val="20"/>
              </w:rPr>
              <w:t>
- жаппай ұсақтағыштың артқа айналдыру жүйесін орнату.</w:t>
            </w:r>
            <w:r>
              <w:br/>
            </w:r>
            <w:r>
              <w:rPr>
                <w:rFonts w:ascii="Times New Roman"/>
                <w:b w:val="false"/>
                <w:i w:val="false"/>
                <w:color w:val="000000"/>
                <w:sz w:val="20"/>
              </w:rPr>
              <w:t>
Үшінші жылы келесі технологиялық операцияларды ескере отырып, түпкілікті өнім бағасының 80% құрайды:</w:t>
            </w:r>
            <w:r>
              <w:br/>
            </w:r>
            <w:r>
              <w:rPr>
                <w:rFonts w:ascii="Times New Roman"/>
                <w:b w:val="false"/>
                <w:i w:val="false"/>
                <w:color w:val="000000"/>
                <w:sz w:val="20"/>
              </w:rPr>
              <w:t>
- қозғалтқышты орнату;</w:t>
            </w:r>
            <w:r>
              <w:br/>
            </w:r>
            <w:r>
              <w:rPr>
                <w:rFonts w:ascii="Times New Roman"/>
                <w:b w:val="false"/>
                <w:i w:val="false"/>
                <w:color w:val="000000"/>
                <w:sz w:val="20"/>
              </w:rPr>
              <w:t>
- сүрткішті орнату, фараларды орнату;</w:t>
            </w:r>
            <w:r>
              <w:br/>
            </w:r>
            <w:r>
              <w:rPr>
                <w:rFonts w:ascii="Times New Roman"/>
                <w:b w:val="false"/>
                <w:i w:val="false"/>
                <w:color w:val="000000"/>
                <w:sz w:val="20"/>
              </w:rPr>
              <w:t>
- бүйір шамдарды орнату;</w:t>
            </w:r>
            <w:r>
              <w:br/>
            </w:r>
            <w:r>
              <w:rPr>
                <w:rFonts w:ascii="Times New Roman"/>
                <w:b w:val="false"/>
                <w:i w:val="false"/>
                <w:color w:val="000000"/>
                <w:sz w:val="20"/>
              </w:rPr>
              <w:t>
- жыпылықтайтын шамдарды орнату;</w:t>
            </w:r>
            <w:r>
              <w:br/>
            </w:r>
            <w:r>
              <w:rPr>
                <w:rFonts w:ascii="Times New Roman"/>
                <w:b w:val="false"/>
                <w:i w:val="false"/>
                <w:color w:val="000000"/>
                <w:sz w:val="20"/>
              </w:rPr>
              <w:t>
- дыбыстық сигналдарды орнату;</w:t>
            </w:r>
            <w:r>
              <w:br/>
            </w:r>
            <w:r>
              <w:rPr>
                <w:rFonts w:ascii="Times New Roman"/>
                <w:b w:val="false"/>
                <w:i w:val="false"/>
                <w:color w:val="000000"/>
                <w:sz w:val="20"/>
              </w:rPr>
              <w:t>
- рефлекторларды орнату;</w:t>
            </w:r>
            <w:r>
              <w:br/>
            </w:r>
            <w:r>
              <w:rPr>
                <w:rFonts w:ascii="Times New Roman"/>
                <w:b w:val="false"/>
                <w:i w:val="false"/>
                <w:color w:val="000000"/>
                <w:sz w:val="20"/>
              </w:rPr>
              <w:t>
- қозғалтқыш байламын орнату;</w:t>
            </w:r>
            <w:r>
              <w:br/>
            </w:r>
            <w:r>
              <w:rPr>
                <w:rFonts w:ascii="Times New Roman"/>
                <w:b w:val="false"/>
                <w:i w:val="false"/>
                <w:color w:val="000000"/>
                <w:sz w:val="20"/>
              </w:rPr>
              <w:t>
- Қазақстан Республикасында өндірілген аккумуляторды орнату;</w:t>
            </w:r>
            <w:r>
              <w:br/>
            </w:r>
            <w:r>
              <w:rPr>
                <w:rFonts w:ascii="Times New Roman"/>
                <w:b w:val="false"/>
                <w:i w:val="false"/>
                <w:color w:val="000000"/>
                <w:sz w:val="20"/>
              </w:rPr>
              <w:t>
- Қазақстан Республикасында шығарылатын қозғалтқыштың ауа сүзгісін орнату;</w:t>
            </w:r>
            <w:r>
              <w:br/>
            </w:r>
            <w:r>
              <w:rPr>
                <w:rFonts w:ascii="Times New Roman"/>
                <w:b w:val="false"/>
                <w:i w:val="false"/>
                <w:color w:val="000000"/>
                <w:sz w:val="20"/>
              </w:rPr>
              <w:t>
- баспалдақтар мен қоршаулар орнату;</w:t>
            </w:r>
            <w:r>
              <w:br/>
            </w:r>
            <w:r>
              <w:rPr>
                <w:rFonts w:ascii="Times New Roman"/>
                <w:b w:val="false"/>
                <w:i w:val="false"/>
                <w:color w:val="000000"/>
                <w:sz w:val="20"/>
              </w:rPr>
              <w:t>
- белдіктерді орнату;</w:t>
            </w:r>
            <w:r>
              <w:br/>
            </w:r>
            <w:r>
              <w:rPr>
                <w:rFonts w:ascii="Times New Roman"/>
                <w:b w:val="false"/>
                <w:i w:val="false"/>
                <w:color w:val="000000"/>
                <w:sz w:val="20"/>
              </w:rPr>
              <w:t>
- гидравликалық цилиндрлерді басқару;</w:t>
            </w:r>
            <w:r>
              <w:br/>
            </w:r>
            <w:r>
              <w:rPr>
                <w:rFonts w:ascii="Times New Roman"/>
                <w:b w:val="false"/>
                <w:i w:val="false"/>
                <w:color w:val="000000"/>
                <w:sz w:val="20"/>
              </w:rPr>
              <w:t>
- кондиционерді орнату және жанармай құю;</w:t>
            </w:r>
            <w:r>
              <w:br/>
            </w:r>
            <w:r>
              <w:rPr>
                <w:rFonts w:ascii="Times New Roman"/>
                <w:b w:val="false"/>
                <w:i w:val="false"/>
                <w:color w:val="000000"/>
                <w:sz w:val="20"/>
              </w:rPr>
              <w:t>
- басқару панелін орнату (компьютерлер);</w:t>
            </w:r>
            <w:r>
              <w:br/>
            </w:r>
            <w:r>
              <w:rPr>
                <w:rFonts w:ascii="Times New Roman"/>
                <w:b w:val="false"/>
                <w:i w:val="false"/>
                <w:color w:val="000000"/>
                <w:sz w:val="20"/>
              </w:rPr>
              <w:t>
- жабысқақ қосымшаларды қолдану;</w:t>
            </w:r>
            <w:r>
              <w:br/>
            </w:r>
            <w:r>
              <w:rPr>
                <w:rFonts w:ascii="Times New Roman"/>
                <w:b w:val="false"/>
                <w:i w:val="false"/>
                <w:color w:val="000000"/>
                <w:sz w:val="20"/>
              </w:rPr>
              <w:t>
- тәрелкені орнату;</w:t>
            </w:r>
            <w:r>
              <w:br/>
            </w:r>
            <w:r>
              <w:rPr>
                <w:rFonts w:ascii="Times New Roman"/>
                <w:b w:val="false"/>
                <w:i w:val="false"/>
                <w:color w:val="000000"/>
                <w:sz w:val="20"/>
              </w:rPr>
              <w:t>
- жанармай құю, комбайнды сынау;</w:t>
            </w:r>
            <w:r>
              <w:br/>
            </w:r>
            <w:r>
              <w:rPr>
                <w:rFonts w:ascii="Times New Roman"/>
                <w:b w:val="false"/>
                <w:i w:val="false"/>
                <w:color w:val="000000"/>
                <w:sz w:val="20"/>
              </w:rPr>
              <w:t>
- қосалқы бөлшектерді жинау және орау;</w:t>
            </w:r>
            <w:r>
              <w:br/>
            </w:r>
            <w:r>
              <w:rPr>
                <w:rFonts w:ascii="Times New Roman"/>
                <w:b w:val="false"/>
                <w:i w:val="false"/>
                <w:color w:val="000000"/>
                <w:sz w:val="20"/>
              </w:rPr>
              <w:t>
- қозғалтқышты іске қосу және ішкі жақтауға орнату;</w:t>
            </w:r>
            <w:r>
              <w:br/>
            </w:r>
            <w:r>
              <w:rPr>
                <w:rFonts w:ascii="Times New Roman"/>
                <w:b w:val="false"/>
                <w:i w:val="false"/>
                <w:color w:val="000000"/>
                <w:sz w:val="20"/>
              </w:rPr>
              <w:t>
- отын сүзгісін және отын беру жүйелерін, қозғалтқыштың пайдаланылған газдарын орнату;</w:t>
            </w:r>
            <w:r>
              <w:br/>
            </w:r>
            <w:r>
              <w:rPr>
                <w:rFonts w:ascii="Times New Roman"/>
                <w:b w:val="false"/>
                <w:i w:val="false"/>
                <w:color w:val="000000"/>
                <w:sz w:val="20"/>
              </w:rPr>
              <w:t>
- шасси жетегінің гидравликалық жүйесіне арналған гидравликалық қозғалтқышты, гидравликалық сорғыны, тазартқыш сүзгіні, жоғары және төмен қысымды шлангтарды орнату;</w:t>
            </w:r>
            <w:r>
              <w:br/>
            </w:r>
            <w:r>
              <w:rPr>
                <w:rFonts w:ascii="Times New Roman"/>
                <w:b w:val="false"/>
                <w:i w:val="false"/>
                <w:color w:val="000000"/>
                <w:sz w:val="20"/>
              </w:rPr>
              <w:t>
- автоматты басқару жүйесінің басқару панелін орнату және жұмыс істеуін тексеру;</w:t>
            </w:r>
            <w:r>
              <w:br/>
            </w:r>
            <w:r>
              <w:rPr>
                <w:rFonts w:ascii="Times New Roman"/>
                <w:b w:val="false"/>
                <w:i w:val="false"/>
                <w:color w:val="000000"/>
                <w:sz w:val="20"/>
              </w:rPr>
              <w:t>
- жаппай ұсақтағыштың артқа айналдыру жүйесін орнату;</w:t>
            </w:r>
            <w:r>
              <w:br/>
            </w:r>
            <w:r>
              <w:rPr>
                <w:rFonts w:ascii="Times New Roman"/>
                <w:b w:val="false"/>
                <w:i w:val="false"/>
                <w:color w:val="000000"/>
                <w:sz w:val="20"/>
              </w:rPr>
              <w:t>
- тұтқалар, қоршаулар жасау, комбайнға орнату.</w:t>
            </w:r>
            <w:r>
              <w:br/>
            </w:r>
            <w:r>
              <w:rPr>
                <w:rFonts w:ascii="Times New Roman"/>
                <w:b w:val="false"/>
                <w:i w:val="false"/>
                <w:color w:val="000000"/>
                <w:sz w:val="20"/>
              </w:rPr>
              <w:t>
Төртінші жылы келесі технологиялық операцияларды ескере отырып, соңғы өнім бағасының 75% -ы:</w:t>
            </w:r>
            <w:r>
              <w:br/>
            </w:r>
            <w:r>
              <w:rPr>
                <w:rFonts w:ascii="Times New Roman"/>
                <w:b w:val="false"/>
                <w:i w:val="false"/>
                <w:color w:val="000000"/>
                <w:sz w:val="20"/>
              </w:rPr>
              <w:t>
- қозғалтқышты орнату;</w:t>
            </w:r>
            <w:r>
              <w:br/>
            </w:r>
            <w:r>
              <w:rPr>
                <w:rFonts w:ascii="Times New Roman"/>
                <w:b w:val="false"/>
                <w:i w:val="false"/>
                <w:color w:val="000000"/>
                <w:sz w:val="20"/>
              </w:rPr>
              <w:t>
- сүрткішті орнату, фараларды орнату;</w:t>
            </w:r>
            <w:r>
              <w:br/>
            </w:r>
            <w:r>
              <w:rPr>
                <w:rFonts w:ascii="Times New Roman"/>
                <w:b w:val="false"/>
                <w:i w:val="false"/>
                <w:color w:val="000000"/>
                <w:sz w:val="20"/>
              </w:rPr>
              <w:t>
- бүйір шамдарды орнату;</w:t>
            </w:r>
            <w:r>
              <w:br/>
            </w:r>
            <w:r>
              <w:rPr>
                <w:rFonts w:ascii="Times New Roman"/>
                <w:b w:val="false"/>
                <w:i w:val="false"/>
                <w:color w:val="000000"/>
                <w:sz w:val="20"/>
              </w:rPr>
              <w:t>
- жыпылықтайтын шамдарды орнату;</w:t>
            </w:r>
            <w:r>
              <w:br/>
            </w:r>
            <w:r>
              <w:rPr>
                <w:rFonts w:ascii="Times New Roman"/>
                <w:b w:val="false"/>
                <w:i w:val="false"/>
                <w:color w:val="000000"/>
                <w:sz w:val="20"/>
              </w:rPr>
              <w:t>
- дыбыстық сигналдарды орнату;</w:t>
            </w:r>
            <w:r>
              <w:br/>
            </w:r>
            <w:r>
              <w:rPr>
                <w:rFonts w:ascii="Times New Roman"/>
                <w:b w:val="false"/>
                <w:i w:val="false"/>
                <w:color w:val="000000"/>
                <w:sz w:val="20"/>
              </w:rPr>
              <w:t>
- рефлекторларды орнату;</w:t>
            </w:r>
            <w:r>
              <w:br/>
            </w:r>
            <w:r>
              <w:rPr>
                <w:rFonts w:ascii="Times New Roman"/>
                <w:b w:val="false"/>
                <w:i w:val="false"/>
                <w:color w:val="000000"/>
                <w:sz w:val="20"/>
              </w:rPr>
              <w:t>
- қозғалтқыш байламын орнату;</w:t>
            </w:r>
            <w:r>
              <w:br/>
            </w:r>
            <w:r>
              <w:rPr>
                <w:rFonts w:ascii="Times New Roman"/>
                <w:b w:val="false"/>
                <w:i w:val="false"/>
                <w:color w:val="000000"/>
                <w:sz w:val="20"/>
              </w:rPr>
              <w:t>
- Қазақстан Республикасында өндірілген аккумуляторды орнату;</w:t>
            </w:r>
            <w:r>
              <w:br/>
            </w:r>
            <w:r>
              <w:rPr>
                <w:rFonts w:ascii="Times New Roman"/>
                <w:b w:val="false"/>
                <w:i w:val="false"/>
                <w:color w:val="000000"/>
                <w:sz w:val="20"/>
              </w:rPr>
              <w:t>
- Қазақстан Республикасында шығарылатын қозғалтқыштың ауа сүзгісін орнату;</w:t>
            </w:r>
            <w:r>
              <w:br/>
            </w:r>
            <w:r>
              <w:rPr>
                <w:rFonts w:ascii="Times New Roman"/>
                <w:b w:val="false"/>
                <w:i w:val="false"/>
                <w:color w:val="000000"/>
                <w:sz w:val="20"/>
              </w:rPr>
              <w:t>
- баспалдақтар мен қоршаулар орнату;</w:t>
            </w:r>
            <w:r>
              <w:br/>
            </w:r>
            <w:r>
              <w:rPr>
                <w:rFonts w:ascii="Times New Roman"/>
                <w:b w:val="false"/>
                <w:i w:val="false"/>
                <w:color w:val="000000"/>
                <w:sz w:val="20"/>
              </w:rPr>
              <w:t>
- белдіктерді орнату;</w:t>
            </w:r>
            <w:r>
              <w:br/>
            </w:r>
            <w:r>
              <w:rPr>
                <w:rFonts w:ascii="Times New Roman"/>
                <w:b w:val="false"/>
                <w:i w:val="false"/>
                <w:color w:val="000000"/>
                <w:sz w:val="20"/>
              </w:rPr>
              <w:t>
- гидравликалық цилиндрлерді басқару;</w:t>
            </w:r>
            <w:r>
              <w:br/>
            </w:r>
            <w:r>
              <w:rPr>
                <w:rFonts w:ascii="Times New Roman"/>
                <w:b w:val="false"/>
                <w:i w:val="false"/>
                <w:color w:val="000000"/>
                <w:sz w:val="20"/>
              </w:rPr>
              <w:t>
- кондиционерді орнату және жанармай құю;</w:t>
            </w:r>
            <w:r>
              <w:br/>
            </w:r>
            <w:r>
              <w:rPr>
                <w:rFonts w:ascii="Times New Roman"/>
                <w:b w:val="false"/>
                <w:i w:val="false"/>
                <w:color w:val="000000"/>
                <w:sz w:val="20"/>
              </w:rPr>
              <w:t>
- басқару панелін орнату (компьютерлер);</w:t>
            </w:r>
            <w:r>
              <w:br/>
            </w:r>
            <w:r>
              <w:rPr>
                <w:rFonts w:ascii="Times New Roman"/>
                <w:b w:val="false"/>
                <w:i w:val="false"/>
                <w:color w:val="000000"/>
                <w:sz w:val="20"/>
              </w:rPr>
              <w:t>
- жабысқақ қосымшаларды қолдану;</w:t>
            </w:r>
            <w:r>
              <w:br/>
            </w:r>
            <w:r>
              <w:rPr>
                <w:rFonts w:ascii="Times New Roman"/>
                <w:b w:val="false"/>
                <w:i w:val="false"/>
                <w:color w:val="000000"/>
                <w:sz w:val="20"/>
              </w:rPr>
              <w:t>
- тәрелкені орнату;</w:t>
            </w:r>
            <w:r>
              <w:br/>
            </w:r>
            <w:r>
              <w:rPr>
                <w:rFonts w:ascii="Times New Roman"/>
                <w:b w:val="false"/>
                <w:i w:val="false"/>
                <w:color w:val="000000"/>
                <w:sz w:val="20"/>
              </w:rPr>
              <w:t>
- жанармай құю, комбайнды сынау;</w:t>
            </w:r>
            <w:r>
              <w:br/>
            </w:r>
            <w:r>
              <w:rPr>
                <w:rFonts w:ascii="Times New Roman"/>
                <w:b w:val="false"/>
                <w:i w:val="false"/>
                <w:color w:val="000000"/>
                <w:sz w:val="20"/>
              </w:rPr>
              <w:t>
- қосалқы бөлшектерді жинау және орау;</w:t>
            </w:r>
            <w:r>
              <w:br/>
            </w:r>
            <w:r>
              <w:rPr>
                <w:rFonts w:ascii="Times New Roman"/>
                <w:b w:val="false"/>
                <w:i w:val="false"/>
                <w:color w:val="000000"/>
                <w:sz w:val="20"/>
              </w:rPr>
              <w:t>
- қозғалтқышты іске қосу және ішкі жақтауға орнату;</w:t>
            </w:r>
            <w:r>
              <w:br/>
            </w:r>
            <w:r>
              <w:rPr>
                <w:rFonts w:ascii="Times New Roman"/>
                <w:b w:val="false"/>
                <w:i w:val="false"/>
                <w:color w:val="000000"/>
                <w:sz w:val="20"/>
              </w:rPr>
              <w:t>
- отын сүзгісін және отын беру жүйелерін, қозғалтқыштың пайдаланылған газдарын орнату;</w:t>
            </w:r>
            <w:r>
              <w:br/>
            </w:r>
            <w:r>
              <w:rPr>
                <w:rFonts w:ascii="Times New Roman"/>
                <w:b w:val="false"/>
                <w:i w:val="false"/>
                <w:color w:val="000000"/>
                <w:sz w:val="20"/>
              </w:rPr>
              <w:t>
- шасси жетегінің гидравликалық жүйесіне арналған гидравликалық қозғалтқышты, гидравликалық сорғыны, тазартқыш сүзгіні, жоғары және төмен қысымды шлангтарды орнату;</w:t>
            </w:r>
            <w:r>
              <w:br/>
            </w:r>
            <w:r>
              <w:rPr>
                <w:rFonts w:ascii="Times New Roman"/>
                <w:b w:val="false"/>
                <w:i w:val="false"/>
                <w:color w:val="000000"/>
                <w:sz w:val="20"/>
              </w:rPr>
              <w:t>
- автоматты басқару жүйесінің басқару панелін орнату және жұмыс істеуін тексеру;</w:t>
            </w:r>
            <w:r>
              <w:br/>
            </w:r>
            <w:r>
              <w:rPr>
                <w:rFonts w:ascii="Times New Roman"/>
                <w:b w:val="false"/>
                <w:i w:val="false"/>
                <w:color w:val="000000"/>
                <w:sz w:val="20"/>
              </w:rPr>
              <w:t>
- жаппай ұсақтағыштың артқа айналдыру жүйесін орнату;</w:t>
            </w:r>
            <w:r>
              <w:br/>
            </w:r>
            <w:r>
              <w:rPr>
                <w:rFonts w:ascii="Times New Roman"/>
                <w:b w:val="false"/>
                <w:i w:val="false"/>
                <w:color w:val="000000"/>
                <w:sz w:val="20"/>
              </w:rPr>
              <w:t>
- тұтқалар, қоршаулар жасау, комбайнға орнату;</w:t>
            </w:r>
            <w:r>
              <w:br/>
            </w:r>
            <w:r>
              <w:rPr>
                <w:rFonts w:ascii="Times New Roman"/>
                <w:b w:val="false"/>
                <w:i w:val="false"/>
                <w:color w:val="000000"/>
                <w:sz w:val="20"/>
              </w:rPr>
              <w:t>
- сорғышты дайындау. Бесінші жылы және одан кейінгі жылдары келесі технологиялық операцияларды ескере отырып, соңғы өнім бағасының 60% -ы:</w:t>
            </w:r>
            <w:r>
              <w:br/>
            </w:r>
            <w:r>
              <w:rPr>
                <w:rFonts w:ascii="Times New Roman"/>
                <w:b w:val="false"/>
                <w:i w:val="false"/>
                <w:color w:val="000000"/>
                <w:sz w:val="20"/>
              </w:rPr>
              <w:t>
- қозғалтқышты орнату;</w:t>
            </w:r>
            <w:r>
              <w:br/>
            </w:r>
            <w:r>
              <w:rPr>
                <w:rFonts w:ascii="Times New Roman"/>
                <w:b w:val="false"/>
                <w:i w:val="false"/>
                <w:color w:val="000000"/>
                <w:sz w:val="20"/>
              </w:rPr>
              <w:t>
- сүрткішті орнату, фараларды орнату;</w:t>
            </w:r>
            <w:r>
              <w:br/>
            </w:r>
            <w:r>
              <w:rPr>
                <w:rFonts w:ascii="Times New Roman"/>
                <w:b w:val="false"/>
                <w:i w:val="false"/>
                <w:color w:val="000000"/>
                <w:sz w:val="20"/>
              </w:rPr>
              <w:t>
- бүйір шамдарды орнату;</w:t>
            </w:r>
            <w:r>
              <w:br/>
            </w:r>
            <w:r>
              <w:rPr>
                <w:rFonts w:ascii="Times New Roman"/>
                <w:b w:val="false"/>
                <w:i w:val="false"/>
                <w:color w:val="000000"/>
                <w:sz w:val="20"/>
              </w:rPr>
              <w:t>
- жыпылықтайтын шамдарды орнату;</w:t>
            </w:r>
            <w:r>
              <w:br/>
            </w:r>
            <w:r>
              <w:rPr>
                <w:rFonts w:ascii="Times New Roman"/>
                <w:b w:val="false"/>
                <w:i w:val="false"/>
                <w:color w:val="000000"/>
                <w:sz w:val="20"/>
              </w:rPr>
              <w:t>
- дыбыстық сигналдарды орнату;</w:t>
            </w:r>
            <w:r>
              <w:br/>
            </w:r>
            <w:r>
              <w:rPr>
                <w:rFonts w:ascii="Times New Roman"/>
                <w:b w:val="false"/>
                <w:i w:val="false"/>
                <w:color w:val="000000"/>
                <w:sz w:val="20"/>
              </w:rPr>
              <w:t>
- рефлекторларды орнату;</w:t>
            </w:r>
            <w:r>
              <w:br/>
            </w:r>
            <w:r>
              <w:rPr>
                <w:rFonts w:ascii="Times New Roman"/>
                <w:b w:val="false"/>
                <w:i w:val="false"/>
                <w:color w:val="000000"/>
                <w:sz w:val="20"/>
              </w:rPr>
              <w:t>
- қозғалтқыш байламын орнату;</w:t>
            </w:r>
            <w:r>
              <w:br/>
            </w:r>
            <w:r>
              <w:rPr>
                <w:rFonts w:ascii="Times New Roman"/>
                <w:b w:val="false"/>
                <w:i w:val="false"/>
                <w:color w:val="000000"/>
                <w:sz w:val="20"/>
              </w:rPr>
              <w:t>
- Қазақстан Республикасында өндірілген аккумуляторды орнату;</w:t>
            </w:r>
            <w:r>
              <w:br/>
            </w:r>
            <w:r>
              <w:rPr>
                <w:rFonts w:ascii="Times New Roman"/>
                <w:b w:val="false"/>
                <w:i w:val="false"/>
                <w:color w:val="000000"/>
                <w:sz w:val="20"/>
              </w:rPr>
              <w:t>
- Қазақстан Республикасында шығарылатын қозғалтқыштың ауа сүзгісін орнату;</w:t>
            </w:r>
            <w:r>
              <w:br/>
            </w:r>
            <w:r>
              <w:rPr>
                <w:rFonts w:ascii="Times New Roman"/>
                <w:b w:val="false"/>
                <w:i w:val="false"/>
                <w:color w:val="000000"/>
                <w:sz w:val="20"/>
              </w:rPr>
              <w:t>
- баспалдақтар мен қоршаулар орнату;</w:t>
            </w:r>
            <w:r>
              <w:br/>
            </w:r>
            <w:r>
              <w:rPr>
                <w:rFonts w:ascii="Times New Roman"/>
                <w:b w:val="false"/>
                <w:i w:val="false"/>
                <w:color w:val="000000"/>
                <w:sz w:val="20"/>
              </w:rPr>
              <w:t>
- белдіктерді орнату;</w:t>
            </w:r>
            <w:r>
              <w:br/>
            </w:r>
            <w:r>
              <w:rPr>
                <w:rFonts w:ascii="Times New Roman"/>
                <w:b w:val="false"/>
                <w:i w:val="false"/>
                <w:color w:val="000000"/>
                <w:sz w:val="20"/>
              </w:rPr>
              <w:t>
- гидравликалық цилиндрлерді басқару;</w:t>
            </w:r>
            <w:r>
              <w:br/>
            </w:r>
            <w:r>
              <w:rPr>
                <w:rFonts w:ascii="Times New Roman"/>
                <w:b w:val="false"/>
                <w:i w:val="false"/>
                <w:color w:val="000000"/>
                <w:sz w:val="20"/>
              </w:rPr>
              <w:t>
- кондиционерді орнату және жанармай құю;</w:t>
            </w:r>
            <w:r>
              <w:br/>
            </w:r>
            <w:r>
              <w:rPr>
                <w:rFonts w:ascii="Times New Roman"/>
                <w:b w:val="false"/>
                <w:i w:val="false"/>
                <w:color w:val="000000"/>
                <w:sz w:val="20"/>
              </w:rPr>
              <w:t>
- басқару панелін орнату (компьютерлер);</w:t>
            </w:r>
            <w:r>
              <w:br/>
            </w:r>
            <w:r>
              <w:rPr>
                <w:rFonts w:ascii="Times New Roman"/>
                <w:b w:val="false"/>
                <w:i w:val="false"/>
                <w:color w:val="000000"/>
                <w:sz w:val="20"/>
              </w:rPr>
              <w:t>
- жабысқақ қосымшаларды қолдану;</w:t>
            </w:r>
            <w:r>
              <w:br/>
            </w:r>
            <w:r>
              <w:rPr>
                <w:rFonts w:ascii="Times New Roman"/>
                <w:b w:val="false"/>
                <w:i w:val="false"/>
                <w:color w:val="000000"/>
                <w:sz w:val="20"/>
              </w:rPr>
              <w:t>
- тәрелкені орнату;</w:t>
            </w:r>
            <w:r>
              <w:br/>
            </w:r>
            <w:r>
              <w:rPr>
                <w:rFonts w:ascii="Times New Roman"/>
                <w:b w:val="false"/>
                <w:i w:val="false"/>
                <w:color w:val="000000"/>
                <w:sz w:val="20"/>
              </w:rPr>
              <w:t>
- жанармай құю, комбайнды сынау;</w:t>
            </w:r>
            <w:r>
              <w:br/>
            </w:r>
            <w:r>
              <w:rPr>
                <w:rFonts w:ascii="Times New Roman"/>
                <w:b w:val="false"/>
                <w:i w:val="false"/>
                <w:color w:val="000000"/>
                <w:sz w:val="20"/>
              </w:rPr>
              <w:t>
- қосалқы бөлшектерді жинау және орау;</w:t>
            </w:r>
            <w:r>
              <w:br/>
            </w:r>
            <w:r>
              <w:rPr>
                <w:rFonts w:ascii="Times New Roman"/>
                <w:b w:val="false"/>
                <w:i w:val="false"/>
                <w:color w:val="000000"/>
                <w:sz w:val="20"/>
              </w:rPr>
              <w:t>
- қозғалтқышты іске қосу және ішкі жақтауға орнату;</w:t>
            </w:r>
            <w:r>
              <w:br/>
            </w:r>
            <w:r>
              <w:rPr>
                <w:rFonts w:ascii="Times New Roman"/>
                <w:b w:val="false"/>
                <w:i w:val="false"/>
                <w:color w:val="000000"/>
                <w:sz w:val="20"/>
              </w:rPr>
              <w:t>
- отын сүзгісін және отын беру жүйелерін, қозғалтқыштың пайдаланылған газдарын орнату;</w:t>
            </w:r>
            <w:r>
              <w:br/>
            </w:r>
            <w:r>
              <w:rPr>
                <w:rFonts w:ascii="Times New Roman"/>
                <w:b w:val="false"/>
                <w:i w:val="false"/>
                <w:color w:val="000000"/>
                <w:sz w:val="20"/>
              </w:rPr>
              <w:t>
- шасси жетегінің гидравликалық жүйесіне арналған гидравликалық қозғалтқышты, гидравликалық сорғыны, тазартқыш сүзгіні, жоғары және төмен қысымды шлангтарды орнату;</w:t>
            </w:r>
            <w:r>
              <w:br/>
            </w:r>
            <w:r>
              <w:rPr>
                <w:rFonts w:ascii="Times New Roman"/>
                <w:b w:val="false"/>
                <w:i w:val="false"/>
                <w:color w:val="000000"/>
                <w:sz w:val="20"/>
              </w:rPr>
              <w:t>
- автоматты басқару жүйесінің басқару панелін орнату және жұмыс істеуін тексеру;</w:t>
            </w:r>
            <w:r>
              <w:br/>
            </w:r>
            <w:r>
              <w:rPr>
                <w:rFonts w:ascii="Times New Roman"/>
                <w:b w:val="false"/>
                <w:i w:val="false"/>
                <w:color w:val="000000"/>
                <w:sz w:val="20"/>
              </w:rPr>
              <w:t>
- жаппай ұсақтағыштың артқа айналдыру жүйесін орнату;</w:t>
            </w:r>
            <w:r>
              <w:br/>
            </w:r>
            <w:r>
              <w:rPr>
                <w:rFonts w:ascii="Times New Roman"/>
                <w:b w:val="false"/>
                <w:i w:val="false"/>
                <w:color w:val="000000"/>
                <w:sz w:val="20"/>
              </w:rPr>
              <w:t>
- тұтқалар, қоршаулар жасау, комбайнға орнату;</w:t>
            </w:r>
            <w:r>
              <w:br/>
            </w:r>
            <w:r>
              <w:rPr>
                <w:rFonts w:ascii="Times New Roman"/>
                <w:b w:val="false"/>
                <w:i w:val="false"/>
                <w:color w:val="000000"/>
                <w:sz w:val="20"/>
              </w:rPr>
              <w:t>
- сорғыштар мен аккумулятор қораптарын жасау.</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8433 59 850 9</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Егін жинауға арналған өзге де машиналар; бастыруға арналған машиналар немесе механизмдер:өзгелері</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шарттардың бірі орындалады:</w:t>
            </w:r>
            <w:r>
              <w:br/>
            </w:r>
            <w:r>
              <w:rPr>
                <w:rFonts w:ascii="Times New Roman"/>
                <w:b w:val="false"/>
                <w:i w:val="false"/>
                <w:color w:val="000000"/>
                <w:sz w:val="20"/>
              </w:rPr>
              <w:t>
8433 59 8509 тауар позициясының "өнеркәсіптік жинақтау туралы" тиісті келісіміне сәйкес ТН ВЭД КС кез-келген тауарлық заттарынан материалдар жасау;</w:t>
            </w:r>
            <w:r>
              <w:br/>
            </w:r>
            <w:r>
              <w:rPr>
                <w:rFonts w:ascii="Times New Roman"/>
                <w:b w:val="false"/>
                <w:i w:val="false"/>
                <w:color w:val="000000"/>
                <w:sz w:val="20"/>
              </w:rPr>
              <w:t>
пайдаланылатын бөлшектер мен тораптардың құны келесі технологиялық операцияларды ескере отырып, өнімнің осы түрін шығарған күннен бастап бірінші жылы соңғы өнім бағасының 80% -нан аспауы керек өндіріс:</w:t>
            </w:r>
            <w:r>
              <w:br/>
            </w:r>
            <w:r>
              <w:rPr>
                <w:rFonts w:ascii="Times New Roman"/>
                <w:b w:val="false"/>
                <w:i w:val="false"/>
                <w:color w:val="000000"/>
                <w:sz w:val="20"/>
              </w:rPr>
              <w:t>
- көтергішті немесе катушканы орнату;</w:t>
            </w:r>
            <w:r>
              <w:br/>
            </w:r>
            <w:r>
              <w:rPr>
                <w:rFonts w:ascii="Times New Roman"/>
                <w:b w:val="false"/>
                <w:i w:val="false"/>
                <w:color w:val="000000"/>
                <w:sz w:val="20"/>
              </w:rPr>
              <w:t>
- платформада жүгіру - көтергіш немесе тіреуіште орнатылған бас;</w:t>
            </w:r>
            <w:r>
              <w:br/>
            </w:r>
            <w:r>
              <w:rPr>
                <w:rFonts w:ascii="Times New Roman"/>
                <w:b w:val="false"/>
                <w:i w:val="false"/>
                <w:color w:val="000000"/>
                <w:sz w:val="20"/>
              </w:rPr>
              <w:t>
- платформаны алу немесе орнатылған тақырыпты бояу; - шағылыстыратын жапсырмалар мен қауіпсіздік белгілерін орнату;</w:t>
            </w:r>
            <w:r>
              <w:br/>
            </w:r>
            <w:r>
              <w:rPr>
                <w:rFonts w:ascii="Times New Roman"/>
                <w:b w:val="false"/>
                <w:i w:val="false"/>
                <w:color w:val="000000"/>
                <w:sz w:val="20"/>
              </w:rPr>
              <w:t>
- тақтайшаны орнату.</w:t>
            </w:r>
            <w:r>
              <w:br/>
            </w:r>
            <w:r>
              <w:rPr>
                <w:rFonts w:ascii="Times New Roman"/>
                <w:b w:val="false"/>
                <w:i w:val="false"/>
                <w:color w:val="000000"/>
                <w:sz w:val="20"/>
              </w:rPr>
              <w:t>
Екінші жылы - келесі технологиялық операцияларды ескере отырып, түпкілікті өнім бағасының 70% -ы:</w:t>
            </w:r>
            <w:r>
              <w:br/>
            </w:r>
            <w:r>
              <w:rPr>
                <w:rFonts w:ascii="Times New Roman"/>
                <w:b w:val="false"/>
                <w:i w:val="false"/>
                <w:color w:val="000000"/>
                <w:sz w:val="20"/>
              </w:rPr>
              <w:t>
- көтергішті немесе катушканы орнату;</w:t>
            </w:r>
            <w:r>
              <w:br/>
            </w:r>
            <w:r>
              <w:rPr>
                <w:rFonts w:ascii="Times New Roman"/>
                <w:b w:val="false"/>
                <w:i w:val="false"/>
                <w:color w:val="000000"/>
                <w:sz w:val="20"/>
              </w:rPr>
              <w:t>
- платформада жүгіру</w:t>
            </w:r>
            <w:r>
              <w:br/>
            </w:r>
            <w:r>
              <w:rPr>
                <w:rFonts w:ascii="Times New Roman"/>
                <w:b w:val="false"/>
                <w:i w:val="false"/>
                <w:color w:val="000000"/>
                <w:sz w:val="20"/>
              </w:rPr>
              <w:t>
- көтергіш немесе тіреуіште орнатылған бас;</w:t>
            </w:r>
            <w:r>
              <w:br/>
            </w:r>
            <w:r>
              <w:rPr>
                <w:rFonts w:ascii="Times New Roman"/>
                <w:b w:val="false"/>
                <w:i w:val="false"/>
                <w:color w:val="000000"/>
                <w:sz w:val="20"/>
              </w:rPr>
              <w:t>
- платформаны алу немесе орнатылған тақырыпты бояу; - шағылыстыратын жапсырмалар мен қауіпсіздік белгілерін орнату;</w:t>
            </w:r>
            <w:r>
              <w:br/>
            </w:r>
            <w:r>
              <w:rPr>
                <w:rFonts w:ascii="Times New Roman"/>
                <w:b w:val="false"/>
                <w:i w:val="false"/>
                <w:color w:val="000000"/>
                <w:sz w:val="20"/>
              </w:rPr>
              <w:t>
- тақтайшаны орнату; - вариаторды немесе гидравликалық қозғалтқышты орнату; - вариаторлық гидравликалық жүйені немесе гидравликалық жабдықты орнату; - консоль немесе конвейерлі ленталы шнекті орнату; - шнек жетек консолін немесе кардалық тізбек пен белдік жетектерін орнату. Үшінші жылы және одан кейінгі жылдары - келесі технологиялық операцияларды ескере отырып, соңғы өнім бағасының 60% -ы: - көтергішті немесе катушканы орнату; - тіреуіште көтеру платформасын немесе орнатылған тақырыпты іске қосу; - платформаны алу немесе орнатылған тақырыпты бояу;</w:t>
            </w:r>
            <w:r>
              <w:br/>
            </w:r>
            <w:r>
              <w:rPr>
                <w:rFonts w:ascii="Times New Roman"/>
                <w:b w:val="false"/>
                <w:i w:val="false"/>
                <w:color w:val="000000"/>
                <w:sz w:val="20"/>
              </w:rPr>
              <w:t>
- шағылыстыратын жапсырмалар мен қауіпсіздік белгілерін орнату;</w:t>
            </w:r>
            <w:r>
              <w:br/>
            </w:r>
            <w:r>
              <w:rPr>
                <w:rFonts w:ascii="Times New Roman"/>
                <w:b w:val="false"/>
                <w:i w:val="false"/>
                <w:color w:val="000000"/>
                <w:sz w:val="20"/>
              </w:rPr>
              <w:t>
- тақтайшаны орнату;</w:t>
            </w:r>
            <w:r>
              <w:br/>
            </w:r>
            <w:r>
              <w:rPr>
                <w:rFonts w:ascii="Times New Roman"/>
                <w:b w:val="false"/>
                <w:i w:val="false"/>
                <w:color w:val="000000"/>
                <w:sz w:val="20"/>
              </w:rPr>
              <w:t>
- вариаторды немесе гидравликалық қозғалтқышты орнату;</w:t>
            </w:r>
            <w:r>
              <w:br/>
            </w:r>
            <w:r>
              <w:rPr>
                <w:rFonts w:ascii="Times New Roman"/>
                <w:b w:val="false"/>
                <w:i w:val="false"/>
                <w:color w:val="000000"/>
                <w:sz w:val="20"/>
              </w:rPr>
              <w:t>
- вариаторлық гидравликалық жүйені немесе гидравликалық жабдықты орнату;</w:t>
            </w:r>
            <w:r>
              <w:br/>
            </w:r>
            <w:r>
              <w:rPr>
                <w:rFonts w:ascii="Times New Roman"/>
                <w:b w:val="false"/>
                <w:i w:val="false"/>
                <w:color w:val="000000"/>
                <w:sz w:val="20"/>
              </w:rPr>
              <w:t>
- консольді немесе конвейерлі ленталы шнекті орнату;</w:t>
            </w:r>
            <w:r>
              <w:br/>
            </w:r>
            <w:r>
              <w:rPr>
                <w:rFonts w:ascii="Times New Roman"/>
                <w:b w:val="false"/>
                <w:i w:val="false"/>
                <w:color w:val="000000"/>
                <w:sz w:val="20"/>
              </w:rPr>
              <w:t>
- шнек жетек консолін немесе кардан тізбегі мен белдік жетектерін орнату;</w:t>
            </w:r>
            <w:r>
              <w:br/>
            </w:r>
            <w:r>
              <w:rPr>
                <w:rFonts w:ascii="Times New Roman"/>
                <w:b w:val="false"/>
                <w:i w:val="false"/>
                <w:color w:val="000000"/>
                <w:sz w:val="20"/>
              </w:rPr>
              <w:t>
- жақтау-платформаны немесе бекітілген үстіңгі корпусты құрастыру-дәнекерлеу.</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8443 99 900 0</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 жабдықтарына арналған картридж</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қолданылатын материалдардың құны түпкілікті өнім бағасының 50% -нан аспауы керек өндіріс. Жоғарыда көрсетілген шектерде өніммен бірдей позицияда жіктелген материалдар тек түпкілікті өнім бағасының 5% мөлшерінде қолданыла алады,</w:t>
            </w:r>
            <w:r>
              <w:br/>
            </w:r>
            <w:r>
              <w:rPr>
                <w:rFonts w:ascii="Times New Roman"/>
                <w:b w:val="false"/>
                <w:i w:val="false"/>
                <w:color w:val="000000"/>
                <w:sz w:val="20"/>
              </w:rPr>
              <w:t>
және келесі технологиялық операцияларды орындау қажет:</w:t>
            </w:r>
            <w:r>
              <w:br/>
            </w:r>
            <w:r>
              <w:rPr>
                <w:rFonts w:ascii="Times New Roman"/>
                <w:b w:val="false"/>
                <w:i w:val="false"/>
                <w:color w:val="000000"/>
                <w:sz w:val="20"/>
              </w:rPr>
              <w:t>
- бұйым корпусын және / немесе фото-барабанды және / немесе магнитті роликті және / немесе өлшеуіш пышағын және / немесе тазартқыш пышақты және / немесе тонерді және / немесе чипті жасау;</w:t>
            </w:r>
            <w:r>
              <w:br/>
            </w:r>
            <w:r>
              <w:rPr>
                <w:rFonts w:ascii="Times New Roman"/>
                <w:b w:val="false"/>
                <w:i w:val="false"/>
                <w:color w:val="000000"/>
                <w:sz w:val="20"/>
              </w:rPr>
              <w:t>
- бұйым корпусының бөлшектерін дәнекерлеу ультрадыбыстық аппаратты және басқа да арнайы құрылғылар мен жабдықтарды қолдану арқылы жүзеге асырылуы керек;</w:t>
            </w:r>
            <w:r>
              <w:br/>
            </w:r>
            <w:r>
              <w:rPr>
                <w:rFonts w:ascii="Times New Roman"/>
                <w:b w:val="false"/>
                <w:i w:val="false"/>
                <w:color w:val="000000"/>
                <w:sz w:val="20"/>
              </w:rPr>
              <w:t>
-Денситометрде, климаттық камерада, вакуумдық аппаратта, діріл үстелінде және басқа арнайы жабдықта дайын өнімді сынау.</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8444 -8447</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тоқыма материалдарды кесу немесе экструдирлеу, тарту, текстурирлеуге арналған машиналар - зерлі жіптерді, тюльдерді, шілтерлерді, кестелеуді, бауды немесе торларды өруді алуға арналған тоқыма, тоқыма-қобылау машиналары және тафтингтік машиналар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барлық пайдаланылатын материалдардың құны түпкiлiктi өнiм бағасының 50%-ынан аспауға тиiс</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8448</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8444, 8445, 8446 немесе 8447 тауар позицияларының машиналарымен бiрге пайдалануға арналған қосалқы жабдықтар (мысалы, ремизо көтергiш күймешелер, жаккард машиналары, автоматты түрде тоқтату тетiктерi, қайықшаларды ауыстыру тетiктерi); тек қана немесе негiзiнен аталған тауар позициялардың немесе 8444, 8445, 8446 немесе 8447 тауар позицияларының машиналарына арналған бөлiктер мен керек-жарақтар (мысалы, ұршықтар мен мүйiзшелер, инелi гарнитура, тарақтар, фильерлер, қайықшалар, ремизгалар немесе ремиздiк рамалар, трикотаж инелерi)</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барлық пайдаланылатын материалдардың құны түпкiлiктi өнiм бағасының 50%-ынан аспауға тиiс</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8450</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 жуатын машиналар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технологиялық операцияларды орындау шарты кезінде кез келген позиция материалдарынан дайындау:</w:t>
            </w:r>
            <w:r>
              <w:br/>
            </w:r>
            <w:r>
              <w:rPr>
                <w:rFonts w:ascii="Times New Roman"/>
                <w:b w:val="false"/>
                <w:i w:val="false"/>
                <w:color w:val="000000"/>
                <w:sz w:val="20"/>
              </w:rPr>
              <w:t>
корпус элементтерін дайындау;</w:t>
            </w:r>
            <w:r>
              <w:br/>
            </w:r>
            <w:r>
              <w:rPr>
                <w:rFonts w:ascii="Times New Roman"/>
                <w:b w:val="false"/>
                <w:i w:val="false"/>
                <w:color w:val="000000"/>
                <w:sz w:val="20"/>
              </w:rPr>
              <w:t>
басқару платасын дайындау;</w:t>
            </w:r>
            <w:r>
              <w:br/>
            </w:r>
            <w:r>
              <w:rPr>
                <w:rFonts w:ascii="Times New Roman"/>
                <w:b w:val="false"/>
                <w:i w:val="false"/>
                <w:color w:val="000000"/>
                <w:sz w:val="20"/>
              </w:rPr>
              <w:t>
электр сымы элементтерін дайындау;</w:t>
            </w:r>
            <w:r>
              <w:br/>
            </w:r>
            <w:r>
              <w:rPr>
                <w:rFonts w:ascii="Times New Roman"/>
                <w:b w:val="false"/>
                <w:i w:val="false"/>
                <w:color w:val="000000"/>
                <w:sz w:val="20"/>
              </w:rPr>
              <w:t>
блоктарын жинау және құрастыру;</w:t>
            </w:r>
            <w:r>
              <w:br/>
            </w:r>
            <w:r>
              <w:rPr>
                <w:rFonts w:ascii="Times New Roman"/>
                <w:b w:val="false"/>
                <w:i w:val="false"/>
                <w:color w:val="000000"/>
                <w:sz w:val="20"/>
              </w:rPr>
              <w:t>
параметрлерін реттеу және бақылау.</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8452</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8440 тауар позициясындағы кiтап блоктарын тiгуге арналған кiтаптардан басқа тiгiн машиналары; тiгiн машиналарына арналған жиhаз, негiз және құтылар; тiгiн машиналарына арналған инелер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барлық пайдаланылатын материалдардың құны түпкiлiктi өнiм бағасының 50%-ынан аспауы тиiс</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8456-8466</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Лазер немесе басқа да жарық немесе фотонды сәуленiң, ультрадыбыстық, электро-разрядтық, электро-химиялық, электронды-сәулелiк, ионды-сәулелiк немесе плазмалық-доғалық процестер арқылы материалды алып тастау жолымен кез келген материалдарды өңдеуге арналған станоктар - құралдарды немесе бөлшектердi бекiтуге арналған керек- жарақтарды, өздiгiнен ашылатын бұранда кесу бастиектерiн, бөлу бас тиектерiн және станоктардың басқа да арнайы керек-жарақтарын қоса алғанда, тек қана немесе негiзiнен 8456-8465 тауар позицияларының жабдықтарына арналған бөлiктер мен керек-жарақтар; қол құралдарының барлық түрлерiне арналған жұмыс құралдарын бекiту керек – жарақтары</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барлық пайдаланылатын материалдардың құны түпкiлiктi өнiм бағасының 50%-ынан аспауға тиiс</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8469-8472</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 тауарлық позициясындағы принтерлерден басқа жазу машинкалары; мәтіндерді өңдеуге арналған қондырғы</w:t>
            </w:r>
            <w:r>
              <w:br/>
            </w:r>
            <w:r>
              <w:rPr>
                <w:rFonts w:ascii="Times New Roman"/>
                <w:b w:val="false"/>
                <w:i w:val="false"/>
                <w:color w:val="000000"/>
                <w:sz w:val="20"/>
              </w:rPr>
              <w:t xml:space="preserve">
- кеңсе жабдығы (мысалы, гектографикалық немесе трафареттік көбейткіш аппараттар, жіберу машиналары, банкнотты беруге арналған автоматты қондырғы, тиындарды сұрыптау, есептеу немесе буып-түюге арналған машиналар, қарындаштарды ұштауға арналған машинкалар, тескіш машиналар немесе қапсырмамен қыстыруға арналған машиналар) өзгелері.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технологиялық операциялар орындалған жағдайда, кез келген позициялардағы материалдардан дайындау:</w:t>
            </w:r>
            <w:r>
              <w:br/>
            </w:r>
            <w:r>
              <w:rPr>
                <w:rFonts w:ascii="Times New Roman"/>
                <w:b w:val="false"/>
                <w:i w:val="false"/>
                <w:color w:val="000000"/>
                <w:sz w:val="20"/>
              </w:rPr>
              <w:t>
электрондық модульдердің дайындалуы (радиоэлементтерді әзірлеу, SMD-монтаж, мөрлік тақшаларға барлық радиоэлементтерді орнату, дәнекерлеу, диагностика, реттелім, бақылау);</w:t>
            </w:r>
            <w:r>
              <w:br/>
            </w:r>
            <w:r>
              <w:rPr>
                <w:rFonts w:ascii="Times New Roman"/>
                <w:b w:val="false"/>
                <w:i w:val="false"/>
                <w:color w:val="000000"/>
                <w:sz w:val="20"/>
              </w:rPr>
              <w:t>
электрондық модульді бағдарламалау;</w:t>
            </w:r>
            <w:r>
              <w:br/>
            </w:r>
            <w:r>
              <w:rPr>
                <w:rFonts w:ascii="Times New Roman"/>
                <w:b w:val="false"/>
                <w:i w:val="false"/>
                <w:color w:val="000000"/>
                <w:sz w:val="20"/>
              </w:rPr>
              <w:t xml:space="preserve">
мәрелік құрастыру және реттеу (құрастыру, монтаж, реттелім, бақылау, түпкілікті өнім сынанақтарының кешені </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машиналары және олардың блоктары;</w:t>
            </w:r>
            <w:r>
              <w:br/>
            </w:r>
            <w:r>
              <w:rPr>
                <w:rFonts w:ascii="Times New Roman"/>
                <w:b w:val="false"/>
                <w:i w:val="false"/>
                <w:color w:val="000000"/>
                <w:sz w:val="20"/>
              </w:rPr>
              <w:t>
магниттiк немесе оптикалық санағыш құрылғылар, деректердi кодталған нысанда ақпарат тасымалдағыштарына және осыған ұқсас ақпаратты өңдеуге арналған машиналарға тасымалдауға арналған, басқа жерде аталмаған және енгiзiлмеген машиналар</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кезінде барлық пайдаланылатын материалдар құны мынадай технологиялық операцияларды орындау жағдайында түпкiлiктi өнiм бағасының 80 %-ынан аспауға тиiс:</w:t>
            </w:r>
            <w:r>
              <w:br/>
            </w:r>
            <w:r>
              <w:rPr>
                <w:rFonts w:ascii="Times New Roman"/>
                <w:b w:val="false"/>
                <w:i w:val="false"/>
                <w:color w:val="000000"/>
                <w:sz w:val="20"/>
              </w:rPr>
              <w:t>
- есептеуiш техниканы конфигурациялау және реттеу;</w:t>
            </w:r>
            <w:r>
              <w:br/>
            </w:r>
            <w:r>
              <w:rPr>
                <w:rFonts w:ascii="Times New Roman"/>
                <w:b w:val="false"/>
                <w:i w:val="false"/>
                <w:color w:val="000000"/>
                <w:sz w:val="20"/>
              </w:rPr>
              <w:t>
- корпуста мынадай функционалды тораптарды: жүйелiк тақшаны, қоректендiру блогын және есептеуiш техникасының конфигурациясына кiретiн басқа құрамдауыштарды құрастыру;</w:t>
            </w:r>
            <w:r>
              <w:br/>
            </w:r>
            <w:r>
              <w:rPr>
                <w:rFonts w:ascii="Times New Roman"/>
                <w:b w:val="false"/>
                <w:i w:val="false"/>
                <w:color w:val="000000"/>
                <w:sz w:val="20"/>
              </w:rPr>
              <w:t>
- құрастырушы элементтердiң кiрiсiн бақылау;</w:t>
            </w:r>
            <w:r>
              <w:br/>
            </w:r>
            <w:r>
              <w:rPr>
                <w:rFonts w:ascii="Times New Roman"/>
                <w:b w:val="false"/>
                <w:i w:val="false"/>
                <w:color w:val="000000"/>
                <w:sz w:val="20"/>
              </w:rPr>
              <w:t>
- БҚ орнату және есептеуiш техниканы тестiлеу, оның iшiнде алынған нәтижелердi сақтай отырып, компьютердiң жұмысқа қабiлеттiлiгiн тексерудiң кешендi тестiн орындау</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8474 32 000 </w:t>
            </w:r>
            <w:r>
              <w:br/>
            </w:r>
            <w:r>
              <w:rPr>
                <w:rFonts w:ascii="Times New Roman"/>
                <w:b w:val="false"/>
                <w:i w:val="false"/>
                <w:color w:val="000000"/>
                <w:sz w:val="20"/>
              </w:rPr>
              <w:t>
0</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заттарды битуммен араластыруға арналған машина (асфальтбетон зауыттары)</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кезінде барлық пайдаланылатын материалдар құны түпкілікті өнім бағасының 80 % -ынан аспауға тиіс, сондай – ақ мынадай технологиялық операцияларды орындау шартымен: дайындамаларды жасау (таспалы кескіш машиналарда кесу, газды - плазмалық машинада пішу); бөлшектерді механикалық өңдеу; корпусты бөлшектерді жасау және оларды механикалық өңдеу бойынша құрастырушы-дәнекерлегіш операциялар; жеке тораптарды құрастыру және сынау;</w:t>
            </w:r>
            <w:r>
              <w:br/>
            </w:r>
            <w:r>
              <w:rPr>
                <w:rFonts w:ascii="Times New Roman"/>
                <w:b w:val="false"/>
                <w:i w:val="false"/>
                <w:color w:val="000000"/>
                <w:sz w:val="20"/>
              </w:rPr>
              <w:t xml:space="preserve">
қолда бар әдістемелік нұсқаулар бойынша күштік сынақтар өткізе отырып, конструкторлық құжаттамада берілген техникалық параметрлерді бақылай отырып, қондырғыларды жалпы құрастыружәне пайдалануға енгізу </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8480</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құю өндiрiсiне арналған oпoктap; құю табандықтары; құю модельдерi; металдарды, металдардың карбидтерiн, шыныны, минералдық материалдарды, резеңке мен пластмассаны құюға арналған нысандар (құйма қалыптардан басқа)</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барлық пайдаланылатын материалдардың құны түпкiлiктi өнiм бағасының 50%-ынан аспауға тиiс</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8481 80 81 10</w:t>
            </w:r>
            <w:r>
              <w:br/>
            </w:r>
            <w:r>
              <w:rPr>
                <w:rFonts w:ascii="Times New Roman"/>
                <w:b w:val="false"/>
                <w:i w:val="false"/>
                <w:color w:val="000000"/>
                <w:sz w:val="20"/>
              </w:rPr>
              <w:t>
8481 80 81 20</w:t>
            </w:r>
            <w:r>
              <w:br/>
            </w:r>
            <w:r>
              <w:rPr>
                <w:rFonts w:ascii="Times New Roman"/>
                <w:b w:val="false"/>
                <w:i w:val="false"/>
                <w:color w:val="000000"/>
                <w:sz w:val="20"/>
              </w:rPr>
              <w:t>
8481 80 81 99</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Құбыржолдарға, қазандықтарға, резервуаларға, цистерналарға, бактарға немесе құрамында күкіртсутегі (H2S) бар ортада қоршаған ауаның ˗ 40 °С температурасында және 16 Мпа қысымнан төмен кезде жұмыс істеуге арналған басқа ыдыстарға арналған крандар. </w:t>
            </w:r>
            <w:r>
              <w:br/>
            </w:r>
            <w:r>
              <w:rPr>
                <w:rFonts w:ascii="Times New Roman"/>
                <w:b w:val="false"/>
                <w:i w:val="false"/>
                <w:color w:val="000000"/>
                <w:sz w:val="20"/>
              </w:rPr>
              <w:t xml:space="preserve">
Құбыржолдарға, қазандықтарға, резервуаларға, цистерналарға, бактарға немесе қоршаған ауаның - 55 °С температурасында және 80 Мпа және одан жоғары қысымнан төмен кезде жұмыс істеуге арналған басқа ыдыстарға арналған крандар. </w:t>
            </w:r>
            <w:r>
              <w:br/>
            </w:r>
            <w:r>
              <w:rPr>
                <w:rFonts w:ascii="Times New Roman"/>
                <w:b w:val="false"/>
                <w:i w:val="false"/>
                <w:color w:val="000000"/>
                <w:sz w:val="20"/>
              </w:rPr>
              <w:t>
Құбыржолдарға, қазандықтарға, сұйыққоймаларға, цистерналарға, бактарға немесе соған ұқсас ыдыстарға арналған басқа да крандар.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 технологиялық операциялар:</w:t>
            </w:r>
            <w:r>
              <w:br/>
            </w:r>
            <w:r>
              <w:rPr>
                <w:rFonts w:ascii="Times New Roman"/>
                <w:b w:val="false"/>
                <w:i w:val="false"/>
                <w:color w:val="000000"/>
                <w:sz w:val="20"/>
              </w:rPr>
              <w:t>
механикалық өңдеу;</w:t>
            </w:r>
            <w:r>
              <w:br/>
            </w:r>
            <w:r>
              <w:rPr>
                <w:rFonts w:ascii="Times New Roman"/>
                <w:b w:val="false"/>
                <w:i w:val="false"/>
                <w:color w:val="000000"/>
                <w:sz w:val="20"/>
              </w:rPr>
              <w:t>
жинау;</w:t>
            </w:r>
            <w:r>
              <w:br/>
            </w:r>
            <w:r>
              <w:rPr>
                <w:rFonts w:ascii="Times New Roman"/>
                <w:b w:val="false"/>
                <w:i w:val="false"/>
                <w:color w:val="000000"/>
                <w:sz w:val="20"/>
              </w:rPr>
              <w:t>
жиналған түйіндерді дәнекерлеу, дәнекерлеу қосылыстарын бұзбай бақылау (егер құрастырылымдық құжаттамада көзделсе);</w:t>
            </w:r>
            <w:r>
              <w:br/>
            </w:r>
            <w:r>
              <w:rPr>
                <w:rFonts w:ascii="Times New Roman"/>
                <w:b w:val="false"/>
                <w:i w:val="false"/>
                <w:color w:val="000000"/>
                <w:sz w:val="20"/>
              </w:rPr>
              <w:t>
қысыммен сынау;</w:t>
            </w:r>
            <w:r>
              <w:br/>
            </w:r>
            <w:r>
              <w:rPr>
                <w:rFonts w:ascii="Times New Roman"/>
                <w:b w:val="false"/>
                <w:i w:val="false"/>
                <w:color w:val="000000"/>
                <w:sz w:val="20"/>
              </w:rPr>
              <w:t>
кранды басқару жетегін орнату және баптау (егер конструкторлық құжаттамада көзделсе);</w:t>
            </w:r>
            <w:r>
              <w:br/>
            </w:r>
            <w:r>
              <w:rPr>
                <w:rFonts w:ascii="Times New Roman"/>
                <w:b w:val="false"/>
                <w:i w:val="false"/>
                <w:color w:val="000000"/>
                <w:sz w:val="20"/>
              </w:rPr>
              <w:t>
жабынды жағуға беттерді дайындау;</w:t>
            </w:r>
            <w:r>
              <w:br/>
            </w:r>
            <w:r>
              <w:rPr>
                <w:rFonts w:ascii="Times New Roman"/>
                <w:b w:val="false"/>
                <w:i w:val="false"/>
                <w:color w:val="000000"/>
                <w:sz w:val="20"/>
              </w:rPr>
              <w:t>
жабын жағу орындалған жағдайда дайындау, ол кезде барлық пайдаланылатын материалдардың құны түпкiлiктi өнiм бағасының 70%-ынан аспауға тиiс.</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8481 80 850</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Дискілі бұру ысырмалары</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барлық пайдаланылатын материалдардың құны түпкiлiктi өнiм бағасының 50%-ынан аспауға тиiс.</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8484</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материалмен қосылған немесе металдың екi немесе одан да көп қабаттарынан тұратын жаймалық металдан жасалған төсемдер мен осыған ұқсас бiрiктiргiш элементтер; төсемдердiң және пакеттерге, конверттерге немесе осыған ұқсас бумаларға салынған ұқсас бiрiктiру элементтерiнің жинақтары немесе жиынтықтары; механикалық нығыздағыштар: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барлық пайдаланылатын материалдардың құны түпкiлiктi өнiм бағасының 50%-ынан аспауы тиiс</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8485</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Жабдықтардың электрлiк қосылыстары, түйiспелердiң, орауыштардың, сымдар мен басқа электр бөлшектерiнiң оқшаулауыштары жоқ басқа жерде аталмаған бөлшектерi</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барлық пайдаланылатын материалдардың құны түпкiлiктi өнiм бағасының 50%-ынан аспауға тиiс</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85-топ</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машиналары мен жабдықтар, олардың бөлшектері; дыбыс жазғыш және дыбыс шығарғыш аппаратура, телевизиялық бейне мен дыбысты жазуға және шығаруға арналған аппаратура, олардың бөлшектері мен керек-жарақтары, олар үшін пайданылатын қағидалар төменде баяндалған мына позициялардың тауарларынан басқа: 8501, 8501 51-8501 53, 8502, 8507, 8508, 8515, 8516, 50 000 0, 8517, 8518-ден, 8519, 8521, 8521 90 000 1, 8523, 8525, 8526, 8527, 8528, 8528-ден, 8529-ден, 8530, 8535, 8536, 8537, 8539, 8541 40 900 9, 8542, 8544, 8545</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қолданылатын материалдардың құны түпкілікті өнім бағасының 50% -нан аспауы керек өндіріс. Жоғарыда аталған шегінде өніммен бірдей тауар позициясында жіктелген материалдар тек соңғы өнім бағасынан 10% дейінгі мөлшерде қолданыла алады.</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51 - 8501 53 тауар позициясындағы машиналарынан басқа электрлi қозғалтқыштар мен генераторлар (электргенераторлық қондырғылардан басқа)</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пайдаланылатын барлық материалдардың құны түпкiлiктi өнiм бағасының 50 %-ынан аспауға тиiс. Жоғарыда көрсетiлген шектеуде 8503 позициясындағы материалдар түпкiлiктi өнiм бағасының 10 %-ы шегiндегi сомаға дейiн ғана пайдаланылуы мүмкiн</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51 - 8501 53</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Ауыспалы токтың көпфазалы өзге қозғалтқыштары</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пайдаланылатын материалдар мен құрауыштардың құны, мынадай технологиялық операцияларды орындау:</w:t>
            </w:r>
            <w:r>
              <w:br/>
            </w:r>
            <w:r>
              <w:rPr>
                <w:rFonts w:ascii="Times New Roman"/>
                <w:b w:val="false"/>
                <w:i w:val="false"/>
                <w:color w:val="000000"/>
                <w:sz w:val="20"/>
              </w:rPr>
              <w:t>
- тұғырмен жиынтықта статор топтамасының сапасын кірістік бақылауға арналған тест сынақтарын жүргізу;</w:t>
            </w:r>
            <w:r>
              <w:br/>
            </w:r>
            <w:r>
              <w:rPr>
                <w:rFonts w:ascii="Times New Roman"/>
                <w:b w:val="false"/>
                <w:i w:val="false"/>
                <w:color w:val="000000"/>
                <w:sz w:val="20"/>
              </w:rPr>
              <w:t>
- жағармайды салу;</w:t>
            </w:r>
            <w:r>
              <w:br/>
            </w:r>
            <w:r>
              <w:rPr>
                <w:rFonts w:ascii="Times New Roman"/>
                <w:b w:val="false"/>
                <w:i w:val="false"/>
                <w:color w:val="000000"/>
                <w:sz w:val="20"/>
              </w:rPr>
              <w:t>
- жинақтағы роторды қозғалтқышқа орнату;</w:t>
            </w:r>
            <w:r>
              <w:br/>
            </w:r>
            <w:r>
              <w:rPr>
                <w:rFonts w:ascii="Times New Roman"/>
                <w:b w:val="false"/>
                <w:i w:val="false"/>
                <w:color w:val="000000"/>
                <w:sz w:val="20"/>
              </w:rPr>
              <w:t>
- мойынтірек қалқандарын қозғалтқышқа орнату;</w:t>
            </w:r>
            <w:r>
              <w:br/>
            </w:r>
            <w:r>
              <w:rPr>
                <w:rFonts w:ascii="Times New Roman"/>
                <w:b w:val="false"/>
                <w:i w:val="false"/>
                <w:color w:val="000000"/>
                <w:sz w:val="20"/>
              </w:rPr>
              <w:t>
- желдеткіш қалақшасын орнату;</w:t>
            </w:r>
            <w:r>
              <w:br/>
            </w:r>
            <w:r>
              <w:rPr>
                <w:rFonts w:ascii="Times New Roman"/>
                <w:b w:val="false"/>
                <w:i w:val="false"/>
                <w:color w:val="000000"/>
                <w:sz w:val="20"/>
              </w:rPr>
              <w:t>
- желдеткіш дефлекторын орнату;</w:t>
            </w:r>
            <w:r>
              <w:br/>
            </w:r>
            <w:r>
              <w:rPr>
                <w:rFonts w:ascii="Times New Roman"/>
                <w:b w:val="false"/>
                <w:i w:val="false"/>
                <w:color w:val="000000"/>
                <w:sz w:val="20"/>
              </w:rPr>
              <w:t>
- шығыстар қорабын қозғалтқышқа орнату;</w:t>
            </w:r>
            <w:r>
              <w:br/>
            </w:r>
            <w:r>
              <w:rPr>
                <w:rFonts w:ascii="Times New Roman"/>
                <w:b w:val="false"/>
                <w:i w:val="false"/>
                <w:color w:val="000000"/>
                <w:sz w:val="20"/>
              </w:rPr>
              <w:t>
- регламент бойынша сынақ стендінде шығыс тестін жүргізу;</w:t>
            </w:r>
            <w:r>
              <w:br/>
            </w:r>
            <w:r>
              <w:rPr>
                <w:rFonts w:ascii="Times New Roman"/>
                <w:b w:val="false"/>
                <w:i w:val="false"/>
                <w:color w:val="000000"/>
                <w:sz w:val="20"/>
              </w:rPr>
              <w:t>
- шильдаларды жасау;</w:t>
            </w:r>
            <w:r>
              <w:br/>
            </w:r>
            <w:r>
              <w:rPr>
                <w:rFonts w:ascii="Times New Roman"/>
                <w:b w:val="false"/>
                <w:i w:val="false"/>
                <w:color w:val="000000"/>
                <w:sz w:val="20"/>
              </w:rPr>
              <w:t>
- шильдаларды орнату;</w:t>
            </w:r>
            <w:r>
              <w:br/>
            </w:r>
            <w:r>
              <w:rPr>
                <w:rFonts w:ascii="Times New Roman"/>
                <w:b w:val="false"/>
                <w:i w:val="false"/>
                <w:color w:val="000000"/>
                <w:sz w:val="20"/>
              </w:rPr>
              <w:t>
- қаптаманы дайындау және дайын өнімді қаптау;</w:t>
            </w:r>
            <w:r>
              <w:br/>
            </w:r>
            <w:r>
              <w:rPr>
                <w:rFonts w:ascii="Times New Roman"/>
                <w:b w:val="false"/>
                <w:i w:val="false"/>
                <w:color w:val="000000"/>
                <w:sz w:val="20"/>
              </w:rPr>
              <w:t>
- өндіріс қалдықтарын өңдеу, айыру және кәдеге жарату бойынша операциялар шартымен тауардың осы түрін жасау басталған күнінен бастап бірінші жылы түпкiлiктi өнiм бағасының 95 %-ынан аспауға тиiс.</w:t>
            </w:r>
            <w:r>
              <w:br/>
            </w:r>
            <w:r>
              <w:rPr>
                <w:rFonts w:ascii="Times New Roman"/>
                <w:b w:val="false"/>
                <w:i w:val="false"/>
                <w:color w:val="000000"/>
                <w:sz w:val="20"/>
              </w:rPr>
              <w:t>
Екінші жылы – мынадай технологиялық операцияларды орындау:</w:t>
            </w:r>
            <w:r>
              <w:br/>
            </w:r>
            <w:r>
              <w:rPr>
                <w:rFonts w:ascii="Times New Roman"/>
                <w:b w:val="false"/>
                <w:i w:val="false"/>
                <w:color w:val="000000"/>
                <w:sz w:val="20"/>
              </w:rPr>
              <w:t>
- тұғырмен жиынтықта статор топтамасының сапасын кірістік бақылауға арналған тест сынақтарын жүргізу;</w:t>
            </w:r>
            <w:r>
              <w:br/>
            </w:r>
            <w:r>
              <w:rPr>
                <w:rFonts w:ascii="Times New Roman"/>
                <w:b w:val="false"/>
                <w:i w:val="false"/>
                <w:color w:val="000000"/>
                <w:sz w:val="20"/>
              </w:rPr>
              <w:t>
- жағармайды салу;</w:t>
            </w:r>
            <w:r>
              <w:br/>
            </w:r>
            <w:r>
              <w:rPr>
                <w:rFonts w:ascii="Times New Roman"/>
                <w:b w:val="false"/>
                <w:i w:val="false"/>
                <w:color w:val="000000"/>
                <w:sz w:val="20"/>
              </w:rPr>
              <w:t>
- жинақтағы роторды қозғалтқышқа орнату;</w:t>
            </w:r>
            <w:r>
              <w:br/>
            </w:r>
            <w:r>
              <w:rPr>
                <w:rFonts w:ascii="Times New Roman"/>
                <w:b w:val="false"/>
                <w:i w:val="false"/>
                <w:color w:val="000000"/>
                <w:sz w:val="20"/>
              </w:rPr>
              <w:t>
- мойынтірек қалқандарын қозғалтқышқа орнату;</w:t>
            </w:r>
            <w:r>
              <w:br/>
            </w:r>
            <w:r>
              <w:rPr>
                <w:rFonts w:ascii="Times New Roman"/>
                <w:b w:val="false"/>
                <w:i w:val="false"/>
                <w:color w:val="000000"/>
                <w:sz w:val="20"/>
              </w:rPr>
              <w:t>
- желдеткіш қалақшасын орнату;</w:t>
            </w:r>
            <w:r>
              <w:br/>
            </w:r>
            <w:r>
              <w:rPr>
                <w:rFonts w:ascii="Times New Roman"/>
                <w:b w:val="false"/>
                <w:i w:val="false"/>
                <w:color w:val="000000"/>
                <w:sz w:val="20"/>
              </w:rPr>
              <w:t>
- желдеткіш дефлекторын орнату;</w:t>
            </w:r>
            <w:r>
              <w:br/>
            </w:r>
            <w:r>
              <w:rPr>
                <w:rFonts w:ascii="Times New Roman"/>
                <w:b w:val="false"/>
                <w:i w:val="false"/>
                <w:color w:val="000000"/>
                <w:sz w:val="20"/>
              </w:rPr>
              <w:t>
- шығыстар қорабын қозғалтқышқа орнату;</w:t>
            </w:r>
            <w:r>
              <w:br/>
            </w:r>
            <w:r>
              <w:rPr>
                <w:rFonts w:ascii="Times New Roman"/>
                <w:b w:val="false"/>
                <w:i w:val="false"/>
                <w:color w:val="000000"/>
                <w:sz w:val="20"/>
              </w:rPr>
              <w:t>
- регламент бойынша сынақ стендінде шығыс тестін жүргізу;</w:t>
            </w:r>
            <w:r>
              <w:br/>
            </w:r>
            <w:r>
              <w:rPr>
                <w:rFonts w:ascii="Times New Roman"/>
                <w:b w:val="false"/>
                <w:i w:val="false"/>
                <w:color w:val="000000"/>
                <w:sz w:val="20"/>
              </w:rPr>
              <w:t>
- шильдаларды жасау;</w:t>
            </w:r>
            <w:r>
              <w:br/>
            </w:r>
            <w:r>
              <w:rPr>
                <w:rFonts w:ascii="Times New Roman"/>
                <w:b w:val="false"/>
                <w:i w:val="false"/>
                <w:color w:val="000000"/>
                <w:sz w:val="20"/>
              </w:rPr>
              <w:t>
- шильдаларды орнату;</w:t>
            </w:r>
            <w:r>
              <w:br/>
            </w:r>
            <w:r>
              <w:rPr>
                <w:rFonts w:ascii="Times New Roman"/>
                <w:b w:val="false"/>
                <w:i w:val="false"/>
                <w:color w:val="000000"/>
                <w:sz w:val="20"/>
              </w:rPr>
              <w:t>
- қаптаманы дайындау және дайын өнімді қаптау;</w:t>
            </w:r>
            <w:r>
              <w:br/>
            </w:r>
            <w:r>
              <w:rPr>
                <w:rFonts w:ascii="Times New Roman"/>
                <w:b w:val="false"/>
                <w:i w:val="false"/>
                <w:color w:val="000000"/>
                <w:sz w:val="20"/>
              </w:rPr>
              <w:t>
- өндіріс қалдықтарын өңдеу, айыру және кәдеге жарату бойынша операциялар;</w:t>
            </w:r>
            <w:r>
              <w:br/>
            </w:r>
            <w:r>
              <w:rPr>
                <w:rFonts w:ascii="Times New Roman"/>
                <w:b w:val="false"/>
                <w:i w:val="false"/>
                <w:color w:val="000000"/>
                <w:sz w:val="20"/>
              </w:rPr>
              <w:t>
- шығыс каналдарының тығыздағыштарын орнату;</w:t>
            </w:r>
            <w:r>
              <w:br/>
            </w:r>
            <w:r>
              <w:rPr>
                <w:rFonts w:ascii="Times New Roman"/>
                <w:b w:val="false"/>
                <w:i w:val="false"/>
                <w:color w:val="000000"/>
                <w:sz w:val="20"/>
              </w:rPr>
              <w:t>
- клемма қалыбын құрастыру шартымен түпкiлiктi өнiм бағасының 90 %-ынан аспауға тиіс.</w:t>
            </w:r>
            <w:r>
              <w:br/>
            </w:r>
            <w:r>
              <w:rPr>
                <w:rFonts w:ascii="Times New Roman"/>
                <w:b w:val="false"/>
                <w:i w:val="false"/>
                <w:color w:val="000000"/>
                <w:sz w:val="20"/>
              </w:rPr>
              <w:t>
Үшiншi жылы – мынадай технологиялық операцияларды орындау:</w:t>
            </w:r>
            <w:r>
              <w:br/>
            </w:r>
            <w:r>
              <w:rPr>
                <w:rFonts w:ascii="Times New Roman"/>
                <w:b w:val="false"/>
                <w:i w:val="false"/>
                <w:color w:val="000000"/>
                <w:sz w:val="20"/>
              </w:rPr>
              <w:t>
- тұғырмен жиынтықта статор топтамасының сапасын кірістік бақылауға арналған тест сынақтарын жүргізу;</w:t>
            </w:r>
            <w:r>
              <w:br/>
            </w:r>
            <w:r>
              <w:rPr>
                <w:rFonts w:ascii="Times New Roman"/>
                <w:b w:val="false"/>
                <w:i w:val="false"/>
                <w:color w:val="000000"/>
                <w:sz w:val="20"/>
              </w:rPr>
              <w:t>
- жағармайды салу;</w:t>
            </w:r>
            <w:r>
              <w:br/>
            </w:r>
            <w:r>
              <w:rPr>
                <w:rFonts w:ascii="Times New Roman"/>
                <w:b w:val="false"/>
                <w:i w:val="false"/>
                <w:color w:val="000000"/>
                <w:sz w:val="20"/>
              </w:rPr>
              <w:t>
- жинақтағы роторды қозғалтқышқа орнату;</w:t>
            </w:r>
            <w:r>
              <w:br/>
            </w:r>
            <w:r>
              <w:rPr>
                <w:rFonts w:ascii="Times New Roman"/>
                <w:b w:val="false"/>
                <w:i w:val="false"/>
                <w:color w:val="000000"/>
                <w:sz w:val="20"/>
              </w:rPr>
              <w:t>
- мойынтірек қалқандарын қозғалтқышқа орнату;</w:t>
            </w:r>
            <w:r>
              <w:br/>
            </w:r>
            <w:r>
              <w:rPr>
                <w:rFonts w:ascii="Times New Roman"/>
                <w:b w:val="false"/>
                <w:i w:val="false"/>
                <w:color w:val="000000"/>
                <w:sz w:val="20"/>
              </w:rPr>
              <w:t>
- желдеткіш қалақшасын орнату;</w:t>
            </w:r>
            <w:r>
              <w:br/>
            </w:r>
            <w:r>
              <w:rPr>
                <w:rFonts w:ascii="Times New Roman"/>
                <w:b w:val="false"/>
                <w:i w:val="false"/>
                <w:color w:val="000000"/>
                <w:sz w:val="20"/>
              </w:rPr>
              <w:t>
- желдеткіш дефлекторын орнату;</w:t>
            </w:r>
            <w:r>
              <w:br/>
            </w:r>
            <w:r>
              <w:rPr>
                <w:rFonts w:ascii="Times New Roman"/>
                <w:b w:val="false"/>
                <w:i w:val="false"/>
                <w:color w:val="000000"/>
                <w:sz w:val="20"/>
              </w:rPr>
              <w:t>
- шығыстар қорабын қозғалтқышқа орнату;</w:t>
            </w:r>
            <w:r>
              <w:br/>
            </w:r>
            <w:r>
              <w:rPr>
                <w:rFonts w:ascii="Times New Roman"/>
                <w:b w:val="false"/>
                <w:i w:val="false"/>
                <w:color w:val="000000"/>
                <w:sz w:val="20"/>
              </w:rPr>
              <w:t>
- регламент бойынша сынақ стендінде шығыс тестін жүргізу;</w:t>
            </w:r>
            <w:r>
              <w:br/>
            </w:r>
            <w:r>
              <w:rPr>
                <w:rFonts w:ascii="Times New Roman"/>
                <w:b w:val="false"/>
                <w:i w:val="false"/>
                <w:color w:val="000000"/>
                <w:sz w:val="20"/>
              </w:rPr>
              <w:t>
- шильдаларды жасау;</w:t>
            </w:r>
            <w:r>
              <w:br/>
            </w:r>
            <w:r>
              <w:rPr>
                <w:rFonts w:ascii="Times New Roman"/>
                <w:b w:val="false"/>
                <w:i w:val="false"/>
                <w:color w:val="000000"/>
                <w:sz w:val="20"/>
              </w:rPr>
              <w:t>
- шильдаларды орнату;</w:t>
            </w:r>
            <w:r>
              <w:br/>
            </w:r>
            <w:r>
              <w:rPr>
                <w:rFonts w:ascii="Times New Roman"/>
                <w:b w:val="false"/>
                <w:i w:val="false"/>
                <w:color w:val="000000"/>
                <w:sz w:val="20"/>
              </w:rPr>
              <w:t>
- қаптаманы дайындау және дайын өнімді қаптау;</w:t>
            </w:r>
            <w:r>
              <w:br/>
            </w:r>
            <w:r>
              <w:rPr>
                <w:rFonts w:ascii="Times New Roman"/>
                <w:b w:val="false"/>
                <w:i w:val="false"/>
                <w:color w:val="000000"/>
                <w:sz w:val="20"/>
              </w:rPr>
              <w:t>
- өндіріс қалдықтарын өңдеу, айыру және кәдеге жарату бойынша операциялар;</w:t>
            </w:r>
            <w:r>
              <w:br/>
            </w:r>
            <w:r>
              <w:rPr>
                <w:rFonts w:ascii="Times New Roman"/>
                <w:b w:val="false"/>
                <w:i w:val="false"/>
                <w:color w:val="000000"/>
                <w:sz w:val="20"/>
              </w:rPr>
              <w:t>
- шығыс каналдарының тығыздағыштарын орнату;</w:t>
            </w:r>
            <w:r>
              <w:br/>
            </w:r>
            <w:r>
              <w:rPr>
                <w:rFonts w:ascii="Times New Roman"/>
                <w:b w:val="false"/>
                <w:i w:val="false"/>
                <w:color w:val="000000"/>
                <w:sz w:val="20"/>
              </w:rPr>
              <w:t>
- клемма қалыбын құрастыру;</w:t>
            </w:r>
            <w:r>
              <w:br/>
            </w:r>
            <w:r>
              <w:rPr>
                <w:rFonts w:ascii="Times New Roman"/>
                <w:b w:val="false"/>
                <w:i w:val="false"/>
                <w:color w:val="000000"/>
                <w:sz w:val="20"/>
              </w:rPr>
              <w:t>
- мойынтіректерді білікке орнату;</w:t>
            </w:r>
            <w:r>
              <w:br/>
            </w:r>
            <w:r>
              <w:rPr>
                <w:rFonts w:ascii="Times New Roman"/>
                <w:b w:val="false"/>
                <w:i w:val="false"/>
                <w:color w:val="000000"/>
                <w:sz w:val="20"/>
              </w:rPr>
              <w:t>
- мойынтірек тораптарын мойынтірек қалқандарына (ернемектік қалқандарда) құрастыру;</w:t>
            </w:r>
            <w:r>
              <w:br/>
            </w:r>
            <w:r>
              <w:rPr>
                <w:rFonts w:ascii="Times New Roman"/>
                <w:b w:val="false"/>
                <w:i w:val="false"/>
                <w:color w:val="000000"/>
                <w:sz w:val="20"/>
              </w:rPr>
              <w:t>
- қосымша аксессуарлар үшін шығыстар қорабында қосымша клеммалар орнату;</w:t>
            </w:r>
            <w:r>
              <w:br/>
            </w:r>
            <w:r>
              <w:rPr>
                <w:rFonts w:ascii="Times New Roman"/>
                <w:b w:val="false"/>
                <w:i w:val="false"/>
                <w:color w:val="000000"/>
                <w:sz w:val="20"/>
              </w:rPr>
              <w:t>
- өткелдік оқшаулағыштарды және клемма қалыбының бүрлі шегесін орнату;</w:t>
            </w:r>
            <w:r>
              <w:br/>
            </w:r>
            <w:r>
              <w:rPr>
                <w:rFonts w:ascii="Times New Roman"/>
                <w:b w:val="false"/>
                <w:i w:val="false"/>
                <w:color w:val="000000"/>
                <w:sz w:val="20"/>
              </w:rPr>
              <w:t>
- шығыстар қорабының бітеуіштерін орнату;</w:t>
            </w:r>
            <w:r>
              <w:br/>
            </w:r>
            <w:r>
              <w:rPr>
                <w:rFonts w:ascii="Times New Roman"/>
                <w:b w:val="false"/>
                <w:i w:val="false"/>
                <w:color w:val="000000"/>
                <w:sz w:val="20"/>
              </w:rPr>
              <w:t>
- кіріс құрылғысын құрастыру;</w:t>
            </w:r>
            <w:r>
              <w:br/>
            </w:r>
            <w:r>
              <w:rPr>
                <w:rFonts w:ascii="Times New Roman"/>
                <w:b w:val="false"/>
                <w:i w:val="false"/>
                <w:color w:val="000000"/>
                <w:sz w:val="20"/>
              </w:rPr>
              <w:t>
- тұғыр корпусына жерге тұйықтау клеммаларын орнату;</w:t>
            </w:r>
            <w:r>
              <w:br/>
            </w:r>
            <w:r>
              <w:rPr>
                <w:rFonts w:ascii="Times New Roman"/>
                <w:b w:val="false"/>
                <w:i w:val="false"/>
                <w:color w:val="000000"/>
                <w:sz w:val="20"/>
              </w:rPr>
              <w:t>
- шығыстар қорабында жерге тұйықтау клеммаларын орнату;</w:t>
            </w:r>
            <w:r>
              <w:br/>
            </w:r>
            <w:r>
              <w:rPr>
                <w:rFonts w:ascii="Times New Roman"/>
                <w:b w:val="false"/>
                <w:i w:val="false"/>
                <w:color w:val="000000"/>
                <w:sz w:val="20"/>
              </w:rPr>
              <w:t>
- сыртқы беттерді тегістеу;</w:t>
            </w:r>
            <w:r>
              <w:br/>
            </w:r>
            <w:r>
              <w:rPr>
                <w:rFonts w:ascii="Times New Roman"/>
                <w:b w:val="false"/>
                <w:i w:val="false"/>
                <w:color w:val="000000"/>
                <w:sz w:val="20"/>
              </w:rPr>
              <w:t>
- сыртқы беттерді сырлау шартымен түпкiлiктi өнiм бағасының 85 %-ынан аспауға тиіс.</w:t>
            </w:r>
            <w:r>
              <w:br/>
            </w:r>
            <w:r>
              <w:rPr>
                <w:rFonts w:ascii="Times New Roman"/>
                <w:b w:val="false"/>
                <w:i w:val="false"/>
                <w:color w:val="000000"/>
                <w:sz w:val="20"/>
              </w:rPr>
              <w:t>
Төртінші жылы – мынадай технологиялық операцияларды орындау:</w:t>
            </w:r>
            <w:r>
              <w:br/>
            </w:r>
            <w:r>
              <w:rPr>
                <w:rFonts w:ascii="Times New Roman"/>
                <w:b w:val="false"/>
                <w:i w:val="false"/>
                <w:color w:val="000000"/>
                <w:sz w:val="20"/>
              </w:rPr>
              <w:t>
- тұғырмен жиынтықта статор топтамасының сапасын кірістік бақылауға арналған тест сынақтарын жүргізу;</w:t>
            </w:r>
            <w:r>
              <w:br/>
            </w:r>
            <w:r>
              <w:rPr>
                <w:rFonts w:ascii="Times New Roman"/>
                <w:b w:val="false"/>
                <w:i w:val="false"/>
                <w:color w:val="000000"/>
                <w:sz w:val="20"/>
              </w:rPr>
              <w:t>
- жағармайды салу;</w:t>
            </w:r>
            <w:r>
              <w:br/>
            </w:r>
            <w:r>
              <w:rPr>
                <w:rFonts w:ascii="Times New Roman"/>
                <w:b w:val="false"/>
                <w:i w:val="false"/>
                <w:color w:val="000000"/>
                <w:sz w:val="20"/>
              </w:rPr>
              <w:t>
- жинақтағы роторды қозғалтқышқа орнату;</w:t>
            </w:r>
            <w:r>
              <w:br/>
            </w:r>
            <w:r>
              <w:rPr>
                <w:rFonts w:ascii="Times New Roman"/>
                <w:b w:val="false"/>
                <w:i w:val="false"/>
                <w:color w:val="000000"/>
                <w:sz w:val="20"/>
              </w:rPr>
              <w:t>
- мойынтірек қалқандарын қозғалтқышқа орнату;</w:t>
            </w:r>
            <w:r>
              <w:br/>
            </w:r>
            <w:r>
              <w:rPr>
                <w:rFonts w:ascii="Times New Roman"/>
                <w:b w:val="false"/>
                <w:i w:val="false"/>
                <w:color w:val="000000"/>
                <w:sz w:val="20"/>
              </w:rPr>
              <w:t>
- желдеткіш қалақшасын орнату;</w:t>
            </w:r>
            <w:r>
              <w:br/>
            </w:r>
            <w:r>
              <w:rPr>
                <w:rFonts w:ascii="Times New Roman"/>
                <w:b w:val="false"/>
                <w:i w:val="false"/>
                <w:color w:val="000000"/>
                <w:sz w:val="20"/>
              </w:rPr>
              <w:t>
- желдеткіш дефлекторын орнату;</w:t>
            </w:r>
            <w:r>
              <w:br/>
            </w:r>
            <w:r>
              <w:rPr>
                <w:rFonts w:ascii="Times New Roman"/>
                <w:b w:val="false"/>
                <w:i w:val="false"/>
                <w:color w:val="000000"/>
                <w:sz w:val="20"/>
              </w:rPr>
              <w:t>
- шығыстар қорабын қозғалтқышқа орнату;</w:t>
            </w:r>
            <w:r>
              <w:br/>
            </w:r>
            <w:r>
              <w:rPr>
                <w:rFonts w:ascii="Times New Roman"/>
                <w:b w:val="false"/>
                <w:i w:val="false"/>
                <w:color w:val="000000"/>
                <w:sz w:val="20"/>
              </w:rPr>
              <w:t>
- регламент бойынша сынақ стендінде шығыс тестін жүргізу;</w:t>
            </w:r>
            <w:r>
              <w:br/>
            </w:r>
            <w:r>
              <w:rPr>
                <w:rFonts w:ascii="Times New Roman"/>
                <w:b w:val="false"/>
                <w:i w:val="false"/>
                <w:color w:val="000000"/>
                <w:sz w:val="20"/>
              </w:rPr>
              <w:t>
- шильдаларды жасау;</w:t>
            </w:r>
            <w:r>
              <w:br/>
            </w:r>
            <w:r>
              <w:rPr>
                <w:rFonts w:ascii="Times New Roman"/>
                <w:b w:val="false"/>
                <w:i w:val="false"/>
                <w:color w:val="000000"/>
                <w:sz w:val="20"/>
              </w:rPr>
              <w:t>
- шильдаларды орнату;</w:t>
            </w:r>
            <w:r>
              <w:br/>
            </w:r>
            <w:r>
              <w:rPr>
                <w:rFonts w:ascii="Times New Roman"/>
                <w:b w:val="false"/>
                <w:i w:val="false"/>
                <w:color w:val="000000"/>
                <w:sz w:val="20"/>
              </w:rPr>
              <w:t>
- қаптаманы дайындау және дайын өнімді қаптау;</w:t>
            </w:r>
            <w:r>
              <w:br/>
            </w:r>
            <w:r>
              <w:rPr>
                <w:rFonts w:ascii="Times New Roman"/>
                <w:b w:val="false"/>
                <w:i w:val="false"/>
                <w:color w:val="000000"/>
                <w:sz w:val="20"/>
              </w:rPr>
              <w:t>
- өндіріс қалдықтарын өңдеу, айыру және кәдеге жарату бойынша операциялар;</w:t>
            </w:r>
            <w:r>
              <w:br/>
            </w:r>
            <w:r>
              <w:rPr>
                <w:rFonts w:ascii="Times New Roman"/>
                <w:b w:val="false"/>
                <w:i w:val="false"/>
                <w:color w:val="000000"/>
                <w:sz w:val="20"/>
              </w:rPr>
              <w:t>
- шығыс каналдарының тығыздағыштарын орнату;</w:t>
            </w:r>
            <w:r>
              <w:br/>
            </w:r>
            <w:r>
              <w:rPr>
                <w:rFonts w:ascii="Times New Roman"/>
                <w:b w:val="false"/>
                <w:i w:val="false"/>
                <w:color w:val="000000"/>
                <w:sz w:val="20"/>
              </w:rPr>
              <w:t>
- клемма қалыбын құрастыру;</w:t>
            </w:r>
            <w:r>
              <w:br/>
            </w:r>
            <w:r>
              <w:rPr>
                <w:rFonts w:ascii="Times New Roman"/>
                <w:b w:val="false"/>
                <w:i w:val="false"/>
                <w:color w:val="000000"/>
                <w:sz w:val="20"/>
              </w:rPr>
              <w:t>
- мойынтіректерді білікке орнату;</w:t>
            </w:r>
            <w:r>
              <w:br/>
            </w:r>
            <w:r>
              <w:rPr>
                <w:rFonts w:ascii="Times New Roman"/>
                <w:b w:val="false"/>
                <w:i w:val="false"/>
                <w:color w:val="000000"/>
                <w:sz w:val="20"/>
              </w:rPr>
              <w:t>
- мойынтірек тораптарын мойынтірек қалқандарына (ернемектік қалқандарда) құрастыру;</w:t>
            </w:r>
            <w:r>
              <w:br/>
            </w:r>
            <w:r>
              <w:rPr>
                <w:rFonts w:ascii="Times New Roman"/>
                <w:b w:val="false"/>
                <w:i w:val="false"/>
                <w:color w:val="000000"/>
                <w:sz w:val="20"/>
              </w:rPr>
              <w:t>
- қосымша аксессуарлар үшін шығыстар қорабында қосымша клеммалар орнату;</w:t>
            </w:r>
            <w:r>
              <w:br/>
            </w:r>
            <w:r>
              <w:rPr>
                <w:rFonts w:ascii="Times New Roman"/>
                <w:b w:val="false"/>
                <w:i w:val="false"/>
                <w:color w:val="000000"/>
                <w:sz w:val="20"/>
              </w:rPr>
              <w:t>
- өткелдік оқшаулағыштарды және клемма қалыбының бүрлі шегесін орнату;</w:t>
            </w:r>
            <w:r>
              <w:br/>
            </w:r>
            <w:r>
              <w:rPr>
                <w:rFonts w:ascii="Times New Roman"/>
                <w:b w:val="false"/>
                <w:i w:val="false"/>
                <w:color w:val="000000"/>
                <w:sz w:val="20"/>
              </w:rPr>
              <w:t>
- шығыстар қорабының бітеуіштерін орнату;</w:t>
            </w:r>
            <w:r>
              <w:br/>
            </w:r>
            <w:r>
              <w:rPr>
                <w:rFonts w:ascii="Times New Roman"/>
                <w:b w:val="false"/>
                <w:i w:val="false"/>
                <w:color w:val="000000"/>
                <w:sz w:val="20"/>
              </w:rPr>
              <w:t>
- кіріс құрылғысын құрастыру;</w:t>
            </w:r>
            <w:r>
              <w:br/>
            </w:r>
            <w:r>
              <w:rPr>
                <w:rFonts w:ascii="Times New Roman"/>
                <w:b w:val="false"/>
                <w:i w:val="false"/>
                <w:color w:val="000000"/>
                <w:sz w:val="20"/>
              </w:rPr>
              <w:t>
- тұғыр корпусына жерге тұйықтау клеммаларын орнату;</w:t>
            </w:r>
            <w:r>
              <w:br/>
            </w:r>
            <w:r>
              <w:rPr>
                <w:rFonts w:ascii="Times New Roman"/>
                <w:b w:val="false"/>
                <w:i w:val="false"/>
                <w:color w:val="000000"/>
                <w:sz w:val="20"/>
              </w:rPr>
              <w:t>
- шығыстар қорабында жерге тұйықтау клеммаларын орнату;</w:t>
            </w:r>
            <w:r>
              <w:br/>
            </w:r>
            <w:r>
              <w:rPr>
                <w:rFonts w:ascii="Times New Roman"/>
                <w:b w:val="false"/>
                <w:i w:val="false"/>
                <w:color w:val="000000"/>
                <w:sz w:val="20"/>
              </w:rPr>
              <w:t>
- сыртқы беттерді тегістеу;</w:t>
            </w:r>
            <w:r>
              <w:br/>
            </w:r>
            <w:r>
              <w:rPr>
                <w:rFonts w:ascii="Times New Roman"/>
                <w:b w:val="false"/>
                <w:i w:val="false"/>
                <w:color w:val="000000"/>
                <w:sz w:val="20"/>
              </w:rPr>
              <w:t>
- сыртқы беттерді сырлау;</w:t>
            </w:r>
            <w:r>
              <w:br/>
            </w:r>
            <w:r>
              <w:rPr>
                <w:rFonts w:ascii="Times New Roman"/>
                <w:b w:val="false"/>
                <w:i w:val="false"/>
                <w:color w:val="000000"/>
                <w:sz w:val="20"/>
              </w:rPr>
              <w:t>
- біліктерді механикалық өңдеу;</w:t>
            </w:r>
            <w:r>
              <w:br/>
            </w:r>
            <w:r>
              <w:rPr>
                <w:rFonts w:ascii="Times New Roman"/>
                <w:b w:val="false"/>
                <w:i w:val="false"/>
                <w:color w:val="000000"/>
                <w:sz w:val="20"/>
              </w:rPr>
              <w:t>
- тұғыр корпусын механикалық түрлендіру;</w:t>
            </w:r>
            <w:r>
              <w:br/>
            </w:r>
            <w:r>
              <w:rPr>
                <w:rFonts w:ascii="Times New Roman"/>
                <w:b w:val="false"/>
                <w:i w:val="false"/>
                <w:color w:val="000000"/>
                <w:sz w:val="20"/>
              </w:rPr>
              <w:t>
- тұғырдың қорғандық сыртқы беттерін механикалық өңдеу;</w:t>
            </w:r>
            <w:r>
              <w:br/>
            </w:r>
            <w:r>
              <w:rPr>
                <w:rFonts w:ascii="Times New Roman"/>
                <w:b w:val="false"/>
                <w:i w:val="false"/>
                <w:color w:val="000000"/>
                <w:sz w:val="20"/>
              </w:rPr>
              <w:t>
- мойынтірек қалқанының қорғандық сыртқы беттерін механикалық өңдеу;</w:t>
            </w:r>
            <w:r>
              <w:br/>
            </w:r>
            <w:r>
              <w:rPr>
                <w:rFonts w:ascii="Times New Roman"/>
                <w:b w:val="false"/>
                <w:i w:val="false"/>
                <w:color w:val="000000"/>
                <w:sz w:val="20"/>
              </w:rPr>
              <w:t>
- өзге де сыртқы беттерді механикалық өңдеу;</w:t>
            </w:r>
            <w:r>
              <w:br/>
            </w:r>
            <w:r>
              <w:rPr>
                <w:rFonts w:ascii="Times New Roman"/>
                <w:b w:val="false"/>
                <w:i w:val="false"/>
                <w:color w:val="000000"/>
                <w:sz w:val="20"/>
              </w:rPr>
              <w:t>
- орнату-қосу тесіктерін бұрғылау;</w:t>
            </w:r>
            <w:r>
              <w:br/>
            </w:r>
            <w:r>
              <w:rPr>
                <w:rFonts w:ascii="Times New Roman"/>
                <w:b w:val="false"/>
                <w:i w:val="false"/>
                <w:color w:val="000000"/>
                <w:sz w:val="20"/>
              </w:rPr>
              <w:t>
- орамаларда қосымша датчиктер орнату;</w:t>
            </w:r>
            <w:r>
              <w:br/>
            </w:r>
            <w:r>
              <w:rPr>
                <w:rFonts w:ascii="Times New Roman"/>
                <w:b w:val="false"/>
                <w:i w:val="false"/>
                <w:color w:val="000000"/>
                <w:sz w:val="20"/>
              </w:rPr>
              <w:t>
- мойынтіректерде қосымша датчиктер орнату;</w:t>
            </w:r>
            <w:r>
              <w:br/>
            </w:r>
            <w:r>
              <w:rPr>
                <w:rFonts w:ascii="Times New Roman"/>
                <w:b w:val="false"/>
                <w:i w:val="false"/>
                <w:color w:val="000000"/>
                <w:sz w:val="20"/>
              </w:rPr>
              <w:t>
- білікке ток алу щеткасын орнату шартымен түпкiлiктi өнiм бағасының 80 %-ынан аспауға тиіс.</w:t>
            </w:r>
            <w:r>
              <w:br/>
            </w:r>
            <w:r>
              <w:rPr>
                <w:rFonts w:ascii="Times New Roman"/>
                <w:b w:val="false"/>
                <w:i w:val="false"/>
                <w:color w:val="000000"/>
                <w:sz w:val="20"/>
              </w:rPr>
              <w:t>
Бесінші жылы – мынадай технологиялық операцияларды орындау:</w:t>
            </w:r>
            <w:r>
              <w:br/>
            </w:r>
            <w:r>
              <w:rPr>
                <w:rFonts w:ascii="Times New Roman"/>
                <w:b w:val="false"/>
                <w:i w:val="false"/>
                <w:color w:val="000000"/>
                <w:sz w:val="20"/>
              </w:rPr>
              <w:t>
- тұғырмен жиынтықта статор топтамасының сапасын кірістік бақылауға арналған тест сынақтарын жүргізу;</w:t>
            </w:r>
            <w:r>
              <w:br/>
            </w:r>
            <w:r>
              <w:rPr>
                <w:rFonts w:ascii="Times New Roman"/>
                <w:b w:val="false"/>
                <w:i w:val="false"/>
                <w:color w:val="000000"/>
                <w:sz w:val="20"/>
              </w:rPr>
              <w:t>
- жағармайды салу;</w:t>
            </w:r>
            <w:r>
              <w:br/>
            </w:r>
            <w:r>
              <w:rPr>
                <w:rFonts w:ascii="Times New Roman"/>
                <w:b w:val="false"/>
                <w:i w:val="false"/>
                <w:color w:val="000000"/>
                <w:sz w:val="20"/>
              </w:rPr>
              <w:t>
- жинақтағы роторды қозғалтқышқа орнату;</w:t>
            </w:r>
            <w:r>
              <w:br/>
            </w:r>
            <w:r>
              <w:rPr>
                <w:rFonts w:ascii="Times New Roman"/>
                <w:b w:val="false"/>
                <w:i w:val="false"/>
                <w:color w:val="000000"/>
                <w:sz w:val="20"/>
              </w:rPr>
              <w:t>
- мойынтірек қалқандарын қозғалтқышқа орнату;</w:t>
            </w:r>
            <w:r>
              <w:br/>
            </w:r>
            <w:r>
              <w:rPr>
                <w:rFonts w:ascii="Times New Roman"/>
                <w:b w:val="false"/>
                <w:i w:val="false"/>
                <w:color w:val="000000"/>
                <w:sz w:val="20"/>
              </w:rPr>
              <w:t>
- желдеткіш қалақшасын орнату;</w:t>
            </w:r>
            <w:r>
              <w:br/>
            </w:r>
            <w:r>
              <w:rPr>
                <w:rFonts w:ascii="Times New Roman"/>
                <w:b w:val="false"/>
                <w:i w:val="false"/>
                <w:color w:val="000000"/>
                <w:sz w:val="20"/>
              </w:rPr>
              <w:t>
- желдеткіш дефлекторын орнату;</w:t>
            </w:r>
            <w:r>
              <w:br/>
            </w:r>
            <w:r>
              <w:rPr>
                <w:rFonts w:ascii="Times New Roman"/>
                <w:b w:val="false"/>
                <w:i w:val="false"/>
                <w:color w:val="000000"/>
                <w:sz w:val="20"/>
              </w:rPr>
              <w:t>
- шығыстар қорабын қозғалтқышқа орнату;</w:t>
            </w:r>
            <w:r>
              <w:br/>
            </w:r>
            <w:r>
              <w:rPr>
                <w:rFonts w:ascii="Times New Roman"/>
                <w:b w:val="false"/>
                <w:i w:val="false"/>
                <w:color w:val="000000"/>
                <w:sz w:val="20"/>
              </w:rPr>
              <w:t>
- регламент бойынша сынақ стендінде шығыс тестін жүргізу;</w:t>
            </w:r>
            <w:r>
              <w:br/>
            </w:r>
            <w:r>
              <w:rPr>
                <w:rFonts w:ascii="Times New Roman"/>
                <w:b w:val="false"/>
                <w:i w:val="false"/>
                <w:color w:val="000000"/>
                <w:sz w:val="20"/>
              </w:rPr>
              <w:t>
- шильдаларды жасау;</w:t>
            </w:r>
            <w:r>
              <w:br/>
            </w:r>
            <w:r>
              <w:rPr>
                <w:rFonts w:ascii="Times New Roman"/>
                <w:b w:val="false"/>
                <w:i w:val="false"/>
                <w:color w:val="000000"/>
                <w:sz w:val="20"/>
              </w:rPr>
              <w:t>
- шильдаларды орнату;</w:t>
            </w:r>
            <w:r>
              <w:br/>
            </w:r>
            <w:r>
              <w:rPr>
                <w:rFonts w:ascii="Times New Roman"/>
                <w:b w:val="false"/>
                <w:i w:val="false"/>
                <w:color w:val="000000"/>
                <w:sz w:val="20"/>
              </w:rPr>
              <w:t>
- қаптаманы дайындау және дайын өнімді қаптау;</w:t>
            </w:r>
            <w:r>
              <w:br/>
            </w:r>
            <w:r>
              <w:rPr>
                <w:rFonts w:ascii="Times New Roman"/>
                <w:b w:val="false"/>
                <w:i w:val="false"/>
                <w:color w:val="000000"/>
                <w:sz w:val="20"/>
              </w:rPr>
              <w:t>
- өндіріс қалдықтарын өңдеу, айыру және кәдеге жарату бойынша операциялар;</w:t>
            </w:r>
            <w:r>
              <w:br/>
            </w:r>
            <w:r>
              <w:rPr>
                <w:rFonts w:ascii="Times New Roman"/>
                <w:b w:val="false"/>
                <w:i w:val="false"/>
                <w:color w:val="000000"/>
                <w:sz w:val="20"/>
              </w:rPr>
              <w:t>
- шығыс каналдарының тығыздағыштарын орнату;</w:t>
            </w:r>
            <w:r>
              <w:br/>
            </w:r>
            <w:r>
              <w:rPr>
                <w:rFonts w:ascii="Times New Roman"/>
                <w:b w:val="false"/>
                <w:i w:val="false"/>
                <w:color w:val="000000"/>
                <w:sz w:val="20"/>
              </w:rPr>
              <w:t>
- клемма қалыбын құрастыру;</w:t>
            </w:r>
            <w:r>
              <w:br/>
            </w:r>
            <w:r>
              <w:rPr>
                <w:rFonts w:ascii="Times New Roman"/>
                <w:b w:val="false"/>
                <w:i w:val="false"/>
                <w:color w:val="000000"/>
                <w:sz w:val="20"/>
              </w:rPr>
              <w:t>
- мойынтіректерді білікке орнату;</w:t>
            </w:r>
            <w:r>
              <w:br/>
            </w:r>
            <w:r>
              <w:rPr>
                <w:rFonts w:ascii="Times New Roman"/>
                <w:b w:val="false"/>
                <w:i w:val="false"/>
                <w:color w:val="000000"/>
                <w:sz w:val="20"/>
              </w:rPr>
              <w:t>
- мойынтірек тораптарын мойынтірек қалқандарына (ернемектік қалқандарда) құрастыру;</w:t>
            </w:r>
            <w:r>
              <w:br/>
            </w:r>
            <w:r>
              <w:rPr>
                <w:rFonts w:ascii="Times New Roman"/>
                <w:b w:val="false"/>
                <w:i w:val="false"/>
                <w:color w:val="000000"/>
                <w:sz w:val="20"/>
              </w:rPr>
              <w:t>
- қосымша аксессуарлар үшін шығыстар қорабында қосымша клеммалар орнату;</w:t>
            </w:r>
            <w:r>
              <w:br/>
            </w:r>
            <w:r>
              <w:rPr>
                <w:rFonts w:ascii="Times New Roman"/>
                <w:b w:val="false"/>
                <w:i w:val="false"/>
                <w:color w:val="000000"/>
                <w:sz w:val="20"/>
              </w:rPr>
              <w:t>
- өткелдік оқшаулағыштарды және клемма қалыбының бүрлі шегесін орнату;</w:t>
            </w:r>
            <w:r>
              <w:br/>
            </w:r>
            <w:r>
              <w:rPr>
                <w:rFonts w:ascii="Times New Roman"/>
                <w:b w:val="false"/>
                <w:i w:val="false"/>
                <w:color w:val="000000"/>
                <w:sz w:val="20"/>
              </w:rPr>
              <w:t>
- шығыстар қорабының бітеуіштерін орнату;</w:t>
            </w:r>
            <w:r>
              <w:br/>
            </w:r>
            <w:r>
              <w:rPr>
                <w:rFonts w:ascii="Times New Roman"/>
                <w:b w:val="false"/>
                <w:i w:val="false"/>
                <w:color w:val="000000"/>
                <w:sz w:val="20"/>
              </w:rPr>
              <w:t>
- кіріс құрылғысын құрастыру;</w:t>
            </w:r>
            <w:r>
              <w:br/>
            </w:r>
            <w:r>
              <w:rPr>
                <w:rFonts w:ascii="Times New Roman"/>
                <w:b w:val="false"/>
                <w:i w:val="false"/>
                <w:color w:val="000000"/>
                <w:sz w:val="20"/>
              </w:rPr>
              <w:t>
- тұғыр корпусына жерге тұйықтау клеммаларын орнату;</w:t>
            </w:r>
            <w:r>
              <w:br/>
            </w:r>
            <w:r>
              <w:rPr>
                <w:rFonts w:ascii="Times New Roman"/>
                <w:b w:val="false"/>
                <w:i w:val="false"/>
                <w:color w:val="000000"/>
                <w:sz w:val="20"/>
              </w:rPr>
              <w:t>
- шығыстар қорабында жерге тұйықтау клеммаларын орнату;</w:t>
            </w:r>
            <w:r>
              <w:br/>
            </w:r>
            <w:r>
              <w:rPr>
                <w:rFonts w:ascii="Times New Roman"/>
                <w:b w:val="false"/>
                <w:i w:val="false"/>
                <w:color w:val="000000"/>
                <w:sz w:val="20"/>
              </w:rPr>
              <w:t>
- сыртқы беттерді тегістеу;</w:t>
            </w:r>
            <w:r>
              <w:br/>
            </w:r>
            <w:r>
              <w:rPr>
                <w:rFonts w:ascii="Times New Roman"/>
                <w:b w:val="false"/>
                <w:i w:val="false"/>
                <w:color w:val="000000"/>
                <w:sz w:val="20"/>
              </w:rPr>
              <w:t>
- сыртқы беттерді сырлау;</w:t>
            </w:r>
            <w:r>
              <w:br/>
            </w:r>
            <w:r>
              <w:rPr>
                <w:rFonts w:ascii="Times New Roman"/>
                <w:b w:val="false"/>
                <w:i w:val="false"/>
                <w:color w:val="000000"/>
                <w:sz w:val="20"/>
              </w:rPr>
              <w:t>
- біліктерді механикалық өңдеу;</w:t>
            </w:r>
            <w:r>
              <w:br/>
            </w:r>
            <w:r>
              <w:rPr>
                <w:rFonts w:ascii="Times New Roman"/>
                <w:b w:val="false"/>
                <w:i w:val="false"/>
                <w:color w:val="000000"/>
                <w:sz w:val="20"/>
              </w:rPr>
              <w:t>
- тұғыр корпусын механикалық түрлендіру;</w:t>
            </w:r>
            <w:r>
              <w:br/>
            </w:r>
            <w:r>
              <w:rPr>
                <w:rFonts w:ascii="Times New Roman"/>
                <w:b w:val="false"/>
                <w:i w:val="false"/>
                <w:color w:val="000000"/>
                <w:sz w:val="20"/>
              </w:rPr>
              <w:t>
- тұғырдың қорғандық сыртқы беттерін механикалық өңдеу;</w:t>
            </w:r>
            <w:r>
              <w:br/>
            </w:r>
            <w:r>
              <w:rPr>
                <w:rFonts w:ascii="Times New Roman"/>
                <w:b w:val="false"/>
                <w:i w:val="false"/>
                <w:color w:val="000000"/>
                <w:sz w:val="20"/>
              </w:rPr>
              <w:t>
- мойынтірек қалқанының қорғандық сыртқы беттерін механикалық өңдеу;</w:t>
            </w:r>
            <w:r>
              <w:br/>
            </w:r>
            <w:r>
              <w:rPr>
                <w:rFonts w:ascii="Times New Roman"/>
                <w:b w:val="false"/>
                <w:i w:val="false"/>
                <w:color w:val="000000"/>
                <w:sz w:val="20"/>
              </w:rPr>
              <w:t>
- өзге де сыртқы беттерді механикалық өңдеу;</w:t>
            </w:r>
            <w:r>
              <w:br/>
            </w:r>
            <w:r>
              <w:rPr>
                <w:rFonts w:ascii="Times New Roman"/>
                <w:b w:val="false"/>
                <w:i w:val="false"/>
                <w:color w:val="000000"/>
                <w:sz w:val="20"/>
              </w:rPr>
              <w:t>
- орнату-қосу тесіктерін бұрғылау;</w:t>
            </w:r>
            <w:r>
              <w:br/>
            </w:r>
            <w:r>
              <w:rPr>
                <w:rFonts w:ascii="Times New Roman"/>
                <w:b w:val="false"/>
                <w:i w:val="false"/>
                <w:color w:val="000000"/>
                <w:sz w:val="20"/>
              </w:rPr>
              <w:t>
- орамаларда қосымша датчиктер орнату;</w:t>
            </w:r>
            <w:r>
              <w:br/>
            </w:r>
            <w:r>
              <w:rPr>
                <w:rFonts w:ascii="Times New Roman"/>
                <w:b w:val="false"/>
                <w:i w:val="false"/>
                <w:color w:val="000000"/>
                <w:sz w:val="20"/>
              </w:rPr>
              <w:t>
- мойынтіректерде қосымша датчиктер орнату;</w:t>
            </w:r>
            <w:r>
              <w:br/>
            </w:r>
            <w:r>
              <w:rPr>
                <w:rFonts w:ascii="Times New Roman"/>
                <w:b w:val="false"/>
                <w:i w:val="false"/>
                <w:color w:val="000000"/>
                <w:sz w:val="20"/>
              </w:rPr>
              <w:t>
- білікке ток алу щеткасын орнату;</w:t>
            </w:r>
            <w:r>
              <w:br/>
            </w:r>
            <w:r>
              <w:rPr>
                <w:rFonts w:ascii="Times New Roman"/>
                <w:b w:val="false"/>
                <w:i w:val="false"/>
                <w:color w:val="000000"/>
                <w:sz w:val="20"/>
              </w:rPr>
              <w:t>
- жинақтағы роторды теңгерімдеу;</w:t>
            </w:r>
            <w:r>
              <w:br/>
            </w:r>
            <w:r>
              <w:rPr>
                <w:rFonts w:ascii="Times New Roman"/>
                <w:b w:val="false"/>
                <w:i w:val="false"/>
                <w:color w:val="000000"/>
                <w:sz w:val="20"/>
              </w:rPr>
              <w:t>
- кері байланыс датчиктерін орнату;</w:t>
            </w:r>
            <w:r>
              <w:br/>
            </w:r>
            <w:r>
              <w:rPr>
                <w:rFonts w:ascii="Times New Roman"/>
                <w:b w:val="false"/>
                <w:i w:val="false"/>
                <w:color w:val="000000"/>
                <w:sz w:val="20"/>
              </w:rPr>
              <w:t>
- электрмагнитті тежегіш жиынтығын орнату;</w:t>
            </w:r>
            <w:r>
              <w:br/>
            </w:r>
            <w:r>
              <w:rPr>
                <w:rFonts w:ascii="Times New Roman"/>
                <w:b w:val="false"/>
                <w:i w:val="false"/>
                <w:color w:val="000000"/>
                <w:sz w:val="20"/>
              </w:rPr>
              <w:t>
- тәуелсіз желдеткіш жиынтығын орнату шартымен түпкiлiктi өнiм бағасының 75 %-ынан аспауға тиіс.</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8502</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Электргенераторлық қондырғылар және айналып тұратын электрлi түрлендiргiштер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барлық пайдаланылатын материалдардың құны түпкiлiктi өнiм бағасының 50%-ынан аспауға тиiс. Жоғарыда көрсетiлген шектерде 8501 немесе 8503 позициясындағы материалдары түпкiлiктi өнiм бағасының 10%-ы шегiндегi сомаға дейiн ғана пайдаланылуы мүмкiн</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Айырғыштарын қоса алғанда, тiкбұрышты (оның iшiнде шаршы) немесе өзге пiшiндi электрлі аккумуляторлар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позициялардың материалдарынан дайындау. Алайда дайын өнiмдiкiндей позицияның пайдаланылатын материалдарының құны түпкiлiктi өнiм бағасының 50%-ынан аспауға тиiс</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8508</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Шаңсорғыштар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технологиялық операцияларды орындау шарттары кезiнде кез келген позиция материалдарынан дайындау:</w:t>
            </w:r>
            <w:r>
              <w:br/>
            </w:r>
            <w:r>
              <w:rPr>
                <w:rFonts w:ascii="Times New Roman"/>
                <w:b w:val="false"/>
                <w:i w:val="false"/>
                <w:color w:val="000000"/>
                <w:sz w:val="20"/>
              </w:rPr>
              <w:t>
- корпусты дайындау, электр өткiзгiш элементтерiн дайындау;</w:t>
            </w:r>
            <w:r>
              <w:br/>
            </w:r>
            <w:r>
              <w:rPr>
                <w:rFonts w:ascii="Times New Roman"/>
                <w:b w:val="false"/>
                <w:i w:val="false"/>
                <w:color w:val="000000"/>
                <w:sz w:val="20"/>
              </w:rPr>
              <w:t>
- блоктарды құрастыру және монтаждау;</w:t>
            </w:r>
            <w:r>
              <w:br/>
            </w:r>
            <w:r>
              <w:rPr>
                <w:rFonts w:ascii="Times New Roman"/>
                <w:b w:val="false"/>
                <w:i w:val="false"/>
                <w:color w:val="000000"/>
                <w:sz w:val="20"/>
              </w:rPr>
              <w:t>
- параметрлерiн реттеу және бақылау</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8515</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Электрлік (оның ішінде электрлік газбен қыздырылатын), лазерлік немесе басқа да жарық түсіретін немесе фотонды, ультрадыбысты, электронды-сәулелі, магнитті-импульсті немесе плазмалы-доғалы төменгi температурада дәнекерлеуге, жоғары температурада дәнекерлеуге немесе пiсiруге арналған, кесу үшiн жарамды немесе жарамсыз машиналар мен аппараттар; металл немесе металл керамикаларын ыстықпен жалатуға арналған электрлік машиналар мен аппараттар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кезінде барлық пайдаланылатын материалдардың құны түпкiлiктi өнiм бағасының 50 %-ынан аспауға тиiс. Жоғарыда көрсетілген шекте өнім позициясында жіктелетін материалдар құны түпкiлiктi өнiм бағасының 85 %-ына дейінгі шегінде қолданыла алады</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8516 50 000 0</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Қысқатолқынды пештер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технологиялық операцияларды орындау шарттары кезiнде кез келген позиция материалдарынан дайындау:</w:t>
            </w:r>
            <w:r>
              <w:br/>
            </w:r>
            <w:r>
              <w:rPr>
                <w:rFonts w:ascii="Times New Roman"/>
                <w:b w:val="false"/>
                <w:i w:val="false"/>
                <w:color w:val="000000"/>
                <w:sz w:val="20"/>
              </w:rPr>
              <w:t>
- корпусты дайындау, электр өткiзгiш элементтерiн дайындау;</w:t>
            </w:r>
            <w:r>
              <w:br/>
            </w:r>
            <w:r>
              <w:rPr>
                <w:rFonts w:ascii="Times New Roman"/>
                <w:b w:val="false"/>
                <w:i w:val="false"/>
                <w:color w:val="000000"/>
                <w:sz w:val="20"/>
              </w:rPr>
              <w:t>
- блоктарды құрастыру және монтаждау;</w:t>
            </w:r>
            <w:r>
              <w:br/>
            </w:r>
            <w:r>
              <w:rPr>
                <w:rFonts w:ascii="Times New Roman"/>
                <w:b w:val="false"/>
                <w:i w:val="false"/>
                <w:color w:val="000000"/>
                <w:sz w:val="20"/>
              </w:rPr>
              <w:t>
- параметрлерiн реттеу және бақылау</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 байланыс желiлерiне немесе басқа сымсыз байланыс желiлерiне арналған телефон аппараттарын қоса алғанда телефон аппараттары; басқа сымды немесе сымсыз байланыс желiсiне арналған коммуникацияға арналған аппаратураны қоса алғанда дауысты, бейненi немесе басқа деректердi таратуға немесе қабылдауға арналған басқа аппаратура (мысалы, жергiлiктi немесе ғаламдық байланыс желiсiнде), 8443, 8525, 8527 немесе 8528 тауар позицияларының таратқыш және қабылдағыш аппаратурасынан басқа.</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 технологиялық операциялар орындалған жағдайда, кез келген позициялардағы материалдардан дайындау:</w:t>
            </w:r>
            <w:r>
              <w:br/>
            </w:r>
            <w:r>
              <w:rPr>
                <w:rFonts w:ascii="Times New Roman"/>
                <w:b w:val="false"/>
                <w:i w:val="false"/>
                <w:color w:val="000000"/>
                <w:sz w:val="20"/>
              </w:rPr>
              <w:t>
электрондық құрауыштарды құрастыру және монтаждау;</w:t>
            </w:r>
            <w:r>
              <w:br/>
            </w:r>
            <w:r>
              <w:rPr>
                <w:rFonts w:ascii="Times New Roman"/>
                <w:b w:val="false"/>
                <w:i w:val="false"/>
                <w:color w:val="000000"/>
                <w:sz w:val="20"/>
              </w:rPr>
              <w:t>
бұйымды механикалық құрастыру;</w:t>
            </w:r>
            <w:r>
              <w:br/>
            </w:r>
            <w:r>
              <w:rPr>
                <w:rFonts w:ascii="Times New Roman"/>
                <w:b w:val="false"/>
                <w:i w:val="false"/>
                <w:color w:val="000000"/>
                <w:sz w:val="20"/>
              </w:rPr>
              <w:t>
бағдарламалық қамтамасыз ету жазбасы;</w:t>
            </w:r>
            <w:r>
              <w:br/>
            </w:r>
            <w:r>
              <w:rPr>
                <w:rFonts w:ascii="Times New Roman"/>
                <w:b w:val="false"/>
                <w:i w:val="false"/>
                <w:color w:val="000000"/>
                <w:sz w:val="20"/>
              </w:rPr>
              <w:t>
параметрлердi реттеу және бақылау;</w:t>
            </w:r>
            <w:r>
              <w:br/>
            </w:r>
            <w:r>
              <w:rPr>
                <w:rFonts w:ascii="Times New Roman"/>
                <w:b w:val="false"/>
                <w:i w:val="false"/>
                <w:color w:val="000000"/>
                <w:sz w:val="20"/>
              </w:rPr>
              <w:t>
кешендi тестiлеу.</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8518-ден</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Микрофондар мен олардың тағандары; корпусына орнатылған немесе орнатылмаған дауыс зорайтқыштар; микрофонымен бiрiктiрiлген немесе бiрiктiрiлмеген, басқа киетiн құлақшалар мен телефондар және микрофон мен бiр немесе одан көп дауыс зорайтқыштан тұратын жинақталымдар; дыбыс жиiлiгiн электр күшейткiштер; электр дыбыс күшейткiш жинақталымдар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барлық пайдаланылатын материалдардың құны түпкiлiктi өнiм бағасының 50%-ынан аспауға тиiс. Жоғарыда көрсетiлген шектеуде өнiмдiкiндей позицияда жiктелетiн материалдар түпкiлiктi өнiм құнының 5%-ы шегiндегi сомаға дейiн ғана пайдаланылуы мүмкiн</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8519</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 жазатын немесе дыбыс шығаратын аппаратура</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барлық пайдаланылатын материалдардың құны түпкiлiктi өнiм бағасының 50%-ынан аспауға тиiс</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8521</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Бейнетюнер орнатылған немесе орнатылмаған бейнежазғыш немесе бейнекөрсеткiш аппаратура</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барлық пайдаланылатын материалдардың құны түпкiлiктi өнiм бағасының 50%-ынан аспауға тиiс</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8521 90 000 1</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DVD-ойнатқыштары</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технологиялық операцияларды орындау шарттары кезiнде кез келген позиция материалдарынан дайындау: корпусты дайындау, электр өткiзгiш элементтерiн құрастыру және монтаждау; параметрлерiн реттеу және бақылау</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8523</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37-топ бұйымдарынан өзге, дискiлердi дайындауға арналған матрицалар мен мастер-дискiлердi қоса алғанда жазылған немесе жазылмаған дискiлер, таспалар, қатты энергияға тәуелсiз деректердi сақтау құрылғылары, "зияткерлiк карточкалары" және дыбысты немесе басқа да құбылыстарды жазуға арналған басқа да тасығыштар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барлық пайдаланылатын материалдардың құны түпкiлiктi өнiм бағасының 50%-ынан аспауға тиiс</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8525</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Радиохабарға немесе телевидениеге арналған, өзiнiң құрамында енгiзетiн немесе енгiзбейтiн қабылдағыш, дыбыс жазғыш немесе дыбыс шығарғыш құрылғысы бар таратқыш аппаратура; теледидар камералары, цифрлық камералар және жазғыш бейнекамералар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барлық пайдаланылатын материалдардың құны түпкiлiктi өнiм бағасының 50%-ынан аспауға тиiс</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8526</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Радиолокациялық, радионавигациялық аппаратура және қашықтан басқаратын радиоаппаратура</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барлық, пайдаланылатын материалдардың құны түпкiлiктi өнiм бағасының 50%-ынан аспауға тиiс</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8527</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 корпуста дыбыс жазғыш немесе дыбыс шығарғыш аппаратурамен немесе сағатпен бiрге орнатылған немесе орнатылмаған, радиохабар таратуға арналған қабылдағыш аппаратура</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барлық пайдаланылатын материалдардың құны түпкiлiктi өнiм бағасының 50%-ынан аспауға тиiс.</w:t>
            </w:r>
            <w:r>
              <w:br/>
            </w:r>
            <w:r>
              <w:rPr>
                <w:rFonts w:ascii="Times New Roman"/>
                <w:b w:val="false"/>
                <w:i w:val="false"/>
                <w:color w:val="000000"/>
                <w:sz w:val="20"/>
              </w:rPr>
              <w:t>
Жоғарыда көрсетiлген шектеуде 8529 позициясындағы материалдары түпкiлiктi өнiм бағасының 10%-ы шегiндегi сомаға дейiн ғана пайдаланылуы мүмкiн</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w:t>
            </w:r>
            <w:r>
              <w:br/>
            </w:r>
            <w:r>
              <w:rPr>
                <w:rFonts w:ascii="Times New Roman"/>
                <w:b w:val="false"/>
                <w:i w:val="false"/>
                <w:color w:val="000000"/>
                <w:sz w:val="20"/>
              </w:rPr>
              <w:t>
(8528 71 1900 басқа)</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қабылдағыш телевизиялық аппаратура енгізілмеген мониторлар және проекторлар; радиохабар қабылдағышы немесе дыбыс, бейне жазып алатын немесе шығаратын аппаратурасын қамтитын немесе қамтымайтын теледидар байланысына арналған қабылдағыш аппаратура</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технологиялық операцияларды орындау шартымен кез келген позиция материалдарынан дайындау:</w:t>
            </w:r>
            <w:r>
              <w:br/>
            </w:r>
            <w:r>
              <w:rPr>
                <w:rFonts w:ascii="Times New Roman"/>
                <w:b w:val="false"/>
                <w:i w:val="false"/>
                <w:color w:val="000000"/>
                <w:sz w:val="20"/>
              </w:rPr>
              <w:t>
- электрондық модульдерді дайындау (радио-элементтердiң дайындамасы, SMD-құрастыру, барлық радиоэлементтердi баспалық платаларға орнату, дәнекерлеу, диагностика, бұрау, бақылау);</w:t>
            </w:r>
            <w:r>
              <w:br/>
            </w:r>
            <w:r>
              <w:rPr>
                <w:rFonts w:ascii="Times New Roman"/>
                <w:b w:val="false"/>
                <w:i w:val="false"/>
                <w:color w:val="000000"/>
                <w:sz w:val="20"/>
              </w:rPr>
              <w:t>
- корпустық бөлшектерді дайындау;</w:t>
            </w:r>
            <w:r>
              <w:br/>
            </w:r>
            <w:r>
              <w:rPr>
                <w:rFonts w:ascii="Times New Roman"/>
                <w:b w:val="false"/>
                <w:i w:val="false"/>
                <w:color w:val="000000"/>
                <w:sz w:val="20"/>
              </w:rPr>
              <w:t>
- фиништiк құрастыру және бұрау (түпкiлiктi өнiмдердi (регламенттердi) құрастыру, монтаждау, бұрау, бақылау, сынау кешенi</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8528 71 1900</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Құрамына теледидар қабылдағыш аппаратура енілмеген мониторлар мен проекторлар; құрамында кең ауқымды радиоқабылдағыш немесе құрамына бейнедисплейді немесе экранды бейнетюнерлер және өзгелерін енгізуге арналмаған бейне жазатын немесе дыбыс шығаратын аппаратураны енгізетін немесе енгізбейтін теледидар байланысына арналған қабылдағыш аппаратура;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2018 жылдан кейін өндірістің бірінші жылы (өндірістің басталған күніне қарамастан): </w:t>
            </w:r>
            <w:r>
              <w:br/>
            </w:r>
            <w:r>
              <w:rPr>
                <w:rFonts w:ascii="Times New Roman"/>
                <w:b w:val="false"/>
                <w:i w:val="false"/>
                <w:color w:val="000000"/>
                <w:sz w:val="20"/>
              </w:rPr>
              <w:t>
Мынадай технологиялық операцияларды орындау шарты кезінде кез келген позиция материалдарынан дайындау:</w:t>
            </w:r>
            <w:r>
              <w:br/>
            </w:r>
            <w:r>
              <w:rPr>
                <w:rFonts w:ascii="Times New Roman"/>
                <w:b w:val="false"/>
                <w:i w:val="false"/>
                <w:color w:val="000000"/>
                <w:sz w:val="20"/>
              </w:rPr>
              <w:t>
- электрондық модульдерді дайындау (радио-элементтердiң дайындамасы, SMD-құрастыру, барлық радиоэлементтердi баспалық платаларға орнату, дәнекерлеу, диагностика, бұрау, бақылау);</w:t>
            </w:r>
            <w:r>
              <w:br/>
            </w:r>
            <w:r>
              <w:rPr>
                <w:rFonts w:ascii="Times New Roman"/>
                <w:b w:val="false"/>
                <w:i w:val="false"/>
                <w:color w:val="000000"/>
                <w:sz w:val="20"/>
              </w:rPr>
              <w:t>
- фиништiк құрастыру және бұрау (түпкiлiктi өнiмдердi (регламенттердi) құрастыру, монтаждау, бұрау, бақылау, сынау кешенi.</w:t>
            </w:r>
            <w:r>
              <w:br/>
            </w:r>
            <w:r>
              <w:rPr>
                <w:rFonts w:ascii="Times New Roman"/>
                <w:b w:val="false"/>
                <w:i w:val="false"/>
                <w:color w:val="000000"/>
                <w:sz w:val="20"/>
              </w:rPr>
              <w:t xml:space="preserve">
2018 жылдан кейін өндірістің екінші жылынан бастап (өндірістің басталған күніне қарамастан): </w:t>
            </w:r>
            <w:r>
              <w:br/>
            </w:r>
            <w:r>
              <w:rPr>
                <w:rFonts w:ascii="Times New Roman"/>
                <w:b w:val="false"/>
                <w:i w:val="false"/>
                <w:color w:val="000000"/>
                <w:sz w:val="20"/>
              </w:rPr>
              <w:t>
Мынадай технологиялық операцияларды орындау шартымен кез келген позиция материалдарынан дайындау:</w:t>
            </w:r>
            <w:r>
              <w:br/>
            </w:r>
            <w:r>
              <w:rPr>
                <w:rFonts w:ascii="Times New Roman"/>
                <w:b w:val="false"/>
                <w:i w:val="false"/>
                <w:color w:val="000000"/>
                <w:sz w:val="20"/>
              </w:rPr>
              <w:t>
- электрондық модульдерді дайындау (радио-элементтердiң дайындамасы, SMD-құрастыру, барлық радиоэлементтердi баспалық платаларға орнату, дәнекерлеу, диагностика, бұрау, бақылау);</w:t>
            </w:r>
            <w:r>
              <w:br/>
            </w:r>
            <w:r>
              <w:rPr>
                <w:rFonts w:ascii="Times New Roman"/>
                <w:b w:val="false"/>
                <w:i w:val="false"/>
                <w:color w:val="000000"/>
                <w:sz w:val="20"/>
              </w:rPr>
              <w:t>
- бағдарламалық қамтылымды әзірлеу немесе қазақстандық бағдарламалық қамтылымды қолдану;</w:t>
            </w:r>
            <w:r>
              <w:br/>
            </w:r>
            <w:r>
              <w:rPr>
                <w:rFonts w:ascii="Times New Roman"/>
                <w:b w:val="false"/>
                <w:i w:val="false"/>
                <w:color w:val="000000"/>
                <w:sz w:val="20"/>
              </w:rPr>
              <w:t>
- фиништiк құрастыру және бұрау (түпкiлiктi өнiмдердi (регламенттердi) құрастыру, монтаждау, бұрау, бақылау, сынау кешенi.</w:t>
            </w:r>
            <w:r>
              <w:br/>
            </w:r>
            <w:r>
              <w:rPr>
                <w:rFonts w:ascii="Times New Roman"/>
                <w:b w:val="false"/>
                <w:i w:val="false"/>
                <w:color w:val="000000"/>
                <w:sz w:val="20"/>
              </w:rPr>
              <w:t xml:space="preserve">
2018 жылдан кейін өндірістің төртінші жылынан бастап (өндірістің басталған күніне қарамастан): </w:t>
            </w:r>
            <w:r>
              <w:br/>
            </w:r>
            <w:r>
              <w:rPr>
                <w:rFonts w:ascii="Times New Roman"/>
                <w:b w:val="false"/>
                <w:i w:val="false"/>
                <w:color w:val="000000"/>
                <w:sz w:val="20"/>
              </w:rPr>
              <w:t>
Мынадай технологиялық операцияларды орындау шарты кезінде кез келген позиция материалдарынан дайындау:</w:t>
            </w:r>
            <w:r>
              <w:br/>
            </w:r>
            <w:r>
              <w:rPr>
                <w:rFonts w:ascii="Times New Roman"/>
                <w:b w:val="false"/>
                <w:i w:val="false"/>
                <w:color w:val="000000"/>
                <w:sz w:val="20"/>
              </w:rPr>
              <w:t>
- электрондық модульдерді дайындау (радио-элементтердiң дайындамасы, SMD-құрастыру, барлық радиоэлементтердi баспалық платаларға орнату, дәнекерлеу, диагностика, бұрау, бақылау);</w:t>
            </w:r>
            <w:r>
              <w:br/>
            </w:r>
            <w:r>
              <w:rPr>
                <w:rFonts w:ascii="Times New Roman"/>
                <w:b w:val="false"/>
                <w:i w:val="false"/>
                <w:color w:val="000000"/>
                <w:sz w:val="20"/>
              </w:rPr>
              <w:t>
- бағдарламалық қамтылымды әзірлеу немесе қазақстандық бағдарламалық қамтылымды қолдану;</w:t>
            </w:r>
            <w:r>
              <w:br/>
            </w:r>
            <w:r>
              <w:rPr>
                <w:rFonts w:ascii="Times New Roman"/>
                <w:b w:val="false"/>
                <w:i w:val="false"/>
                <w:color w:val="000000"/>
                <w:sz w:val="20"/>
              </w:rPr>
              <w:t>
- корпустық бөлшектерді дайындау немесе қазақстандық өндірістегі корпустық бөлшектерді пайдалану;</w:t>
            </w:r>
            <w:r>
              <w:br/>
            </w:r>
            <w:r>
              <w:rPr>
                <w:rFonts w:ascii="Times New Roman"/>
                <w:b w:val="false"/>
                <w:i w:val="false"/>
                <w:color w:val="000000"/>
                <w:sz w:val="20"/>
              </w:rPr>
              <w:t>
- фиништiк құрастыру және бұрау (түпкiлiктi өнiмдердi (регламенттердi) құрастыру, монтаждау, бұрау, бақылау, сынау кешенi</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8529-дан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Алып тасталды - ҚР Инвестициялар және даму министрінің 29.08.2016 </w:t>
            </w:r>
            <w:r>
              <w:rPr>
                <w:rFonts w:ascii="Times New Roman"/>
                <w:b w:val="false"/>
                <w:i w:val="false"/>
                <w:color w:val="000000"/>
                <w:sz w:val="20"/>
              </w:rPr>
              <w:t>№ 632</w:t>
            </w:r>
            <w:r>
              <w:rPr>
                <w:rFonts w:ascii="Times New Roman"/>
                <w:b w:val="false"/>
                <w:i w:val="false"/>
                <w:color w:val="000000"/>
                <w:sz w:val="20"/>
              </w:rPr>
              <w:t xml:space="preserve"> (алғашқы ресми жарияланған күнінен кейін күнтізбелік он күн өткен соң қолданысқа енгізіледі) бұйрығымен.</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Алып тасталды - ҚР Инвестициялар және даму министрінің 29.08.2016 </w:t>
            </w:r>
            <w:r>
              <w:rPr>
                <w:rFonts w:ascii="Times New Roman"/>
                <w:b w:val="false"/>
                <w:i w:val="false"/>
                <w:color w:val="000000"/>
                <w:sz w:val="20"/>
              </w:rPr>
              <w:t>№ 632</w:t>
            </w:r>
            <w:r>
              <w:rPr>
                <w:rFonts w:ascii="Times New Roman"/>
                <w:b w:val="false"/>
                <w:i w:val="false"/>
                <w:color w:val="000000"/>
                <w:sz w:val="20"/>
              </w:rPr>
              <w:t xml:space="preserve"> (алғашқы ресми жарияланған күнінен кейін күнтізбелік он күн өткен соң қолданысқа енгізіледі) бұйрығымен.</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8535, 8536</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В-дан асатын кернеуге арналған жалғауға немесе электр тiзбектерiн қорғауға арналған немесе электр тiзбектерiне қосуға арналған немесе электр тiзбектерiндегi электр аппаратурасы (мысалы, ажыратқыштар, ауыстырып-қосқыштар, үзгiштер, жатық сақтағыштар, жайтартқыштар, кернеу шектегiштер, кернеу секiрiсiн сөндiрушiлер, қосқыш қорапшалар, ток қабылдағыштар, ток алғыштар және өзге де қосқыштар, қосқыш қорапшалар); 1000 В-дан аспайтын кернеуге арналған жалғауға немесе электр тiзбектерiн қорғауға арналған немесе электр тiзбектерiне қосуға арналған немесе электр тiзбектерiндегi электр аппаратурасы (мысалы, ажыратқыштар, ауыстырып-қосқыштар, үзгiштер, реле, жатық сақтағыштар, кернеу секірісін сөндiрушiлер, ашамайлы ашалар мен розеткалар, электр шамдарына арналған патрондар, қосқыштар, қосқыш қорапшалар): талшықты-оптикалық, талшықты-оптикалық бұраулар немесе кәбiлдерге арналған қосқыштар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барлық пайдаланылатын материалдардың құны түпкiлiктi өнiм бағасының 50%-ынан аспауға тиiс.</w:t>
            </w:r>
            <w:r>
              <w:br/>
            </w:r>
            <w:r>
              <w:rPr>
                <w:rFonts w:ascii="Times New Roman"/>
                <w:b w:val="false"/>
                <w:i w:val="false"/>
                <w:color w:val="000000"/>
                <w:sz w:val="20"/>
              </w:rPr>
              <w:t>
Жоғарыда көрсетiлген шектеуде 8538 позициясындағы материалдары түпкiлiктi өнiм бағасының 5%-ы шегiндегi сомаға дейiн ғана пайдаланылуы мүмкiн</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8537</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 тауар позициясындағы жалғау құрылғыларынан өзге, электр тогын басқаруға немесе бөлуге арналған 8535 немесе 8536 тауар позициясындағы екi немесе одан көп, оның iшiнде 90-топтың аспаптарын немесе құрылғыларын және цифрлы басқару аппараттарын қамтитын құрылғыларымен жабдықталған пульттер, панельдер, консольдар, үстелдер, бөлу қалқандары мен басқа да электр аппаратурасына арналған тұғырықтар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барлық пайдаланылатын материалдардың құны түпкiлiктi өнiм бағасының 50%-ынан аспауға тиiс. Жоғарыда көрсетiлген шектеуде 8538 позициясындағы материалдары түпкiлiктi өнiм бағасының 5%-ы шегiндегi сомаға дейiн ғана пайдаланылуы мүмкiн</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Герметикалық бағытталған жарығы бар шамдарды, сондай-ақ ультракүлгiн немесе инфрақызыл шамдарды қоса алғанда, электр немесе газ разрядты қыздыру шамдары; доғалық шамдар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Дайындау кезінде пайдаланылатын материалдар (бөлшектер) құны, тауардың осы түрiн дайындау басталған күннен бастап бiрiншi жылы түпкiлiктi өнiм бағасының </w:t>
            </w:r>
            <w:r>
              <w:br/>
            </w:r>
            <w:r>
              <w:rPr>
                <w:rFonts w:ascii="Times New Roman"/>
                <w:b w:val="false"/>
                <w:i w:val="false"/>
                <w:color w:val="000000"/>
                <w:sz w:val="20"/>
              </w:rPr>
              <w:t>
70 %-ынан аспауға тиiс, екiншi жылы және кейiнгi жылдары - түпкiлiктi өнiм бағасының 60 %-ынан аспауға тиiс, сондай-ақ мынадай технологиялық операцияларды орындау жағдайында:</w:t>
            </w:r>
            <w:r>
              <w:br/>
            </w:r>
            <w:r>
              <w:rPr>
                <w:rFonts w:ascii="Times New Roman"/>
                <w:b w:val="false"/>
                <w:i w:val="false"/>
                <w:color w:val="000000"/>
                <w:sz w:val="20"/>
              </w:rPr>
              <w:t>
- конвейерде жинақтау;</w:t>
            </w:r>
            <w:r>
              <w:br/>
            </w:r>
            <w:r>
              <w:rPr>
                <w:rFonts w:ascii="Times New Roman"/>
                <w:b w:val="false"/>
                <w:i w:val="false"/>
                <w:color w:val="000000"/>
                <w:sz w:val="20"/>
              </w:rPr>
              <w:t>
- орнату машинасына табанын бекiту;</w:t>
            </w:r>
            <w:r>
              <w:br/>
            </w:r>
            <w:r>
              <w:rPr>
                <w:rFonts w:ascii="Times New Roman"/>
                <w:b w:val="false"/>
                <w:i w:val="false"/>
                <w:color w:val="000000"/>
                <w:sz w:val="20"/>
              </w:rPr>
              <w:t>
- конвейерде пiсiру;</w:t>
            </w:r>
            <w:r>
              <w:br/>
            </w:r>
            <w:r>
              <w:rPr>
                <w:rFonts w:ascii="Times New Roman"/>
                <w:b w:val="false"/>
                <w:i w:val="false"/>
                <w:color w:val="000000"/>
                <w:sz w:val="20"/>
              </w:rPr>
              <w:t>
- тексеру конвейерiнде тестiлеу;</w:t>
            </w:r>
            <w:r>
              <w:br/>
            </w:r>
            <w:r>
              <w:rPr>
                <w:rFonts w:ascii="Times New Roman"/>
                <w:b w:val="false"/>
                <w:i w:val="false"/>
                <w:color w:val="000000"/>
                <w:sz w:val="20"/>
              </w:rPr>
              <w:t>
- электронды балласт әзiрлеу;</w:t>
            </w:r>
            <w:r>
              <w:br/>
            </w:r>
            <w:r>
              <w:rPr>
                <w:rFonts w:ascii="Times New Roman"/>
                <w:b w:val="false"/>
                <w:i w:val="false"/>
                <w:color w:val="000000"/>
                <w:sz w:val="20"/>
              </w:rPr>
              <w:t>
- тампонды мөрдi машинада таңбалау;</w:t>
            </w:r>
            <w:r>
              <w:br/>
            </w:r>
            <w:r>
              <w:rPr>
                <w:rFonts w:ascii="Times New Roman"/>
                <w:b w:val="false"/>
                <w:i w:val="false"/>
                <w:color w:val="000000"/>
                <w:sz w:val="20"/>
              </w:rPr>
              <w:t>
- конвейерде буып-түю</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8541 40 900 0</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Фотоэлектрлік модуль (күн батареялары)</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барлық пайдаланылатын материалдардың құны мынадай технологиялық операциялар орындалған жағдайда, түпкілікті өнім бағасының 80%-ынан аспауға тиіс:</w:t>
            </w:r>
            <w:r>
              <w:br/>
            </w:r>
            <w:r>
              <w:rPr>
                <w:rFonts w:ascii="Times New Roman"/>
                <w:b w:val="false"/>
                <w:i w:val="false"/>
                <w:color w:val="000000"/>
                <w:sz w:val="20"/>
              </w:rPr>
              <w:t>
поликристалды немесе (немесе) монокристалды ұяшықтардан (күн элементтерінен) тізбек жасау;</w:t>
            </w:r>
            <w:r>
              <w:br/>
            </w:r>
            <w:r>
              <w:rPr>
                <w:rFonts w:ascii="Times New Roman"/>
                <w:b w:val="false"/>
                <w:i w:val="false"/>
                <w:color w:val="000000"/>
                <w:sz w:val="20"/>
              </w:rPr>
              <w:t>
тізбек сапасын бақылау;</w:t>
            </w:r>
            <w:r>
              <w:br/>
            </w:r>
            <w:r>
              <w:rPr>
                <w:rFonts w:ascii="Times New Roman"/>
                <w:b w:val="false"/>
                <w:i w:val="false"/>
                <w:color w:val="000000"/>
                <w:sz w:val="20"/>
              </w:rPr>
              <w:t>
бақылау барысында ақауы анықталған тізбекті жөндеу;</w:t>
            </w:r>
            <w:r>
              <w:br/>
            </w:r>
            <w:r>
              <w:rPr>
                <w:rFonts w:ascii="Times New Roman"/>
                <w:b w:val="false"/>
                <w:i w:val="false"/>
                <w:color w:val="000000"/>
                <w:sz w:val="20"/>
              </w:rPr>
              <w:t>
мыс шиналарын қарау, дайындау және қалау;</w:t>
            </w:r>
            <w:r>
              <w:br/>
            </w:r>
            <w:r>
              <w:rPr>
                <w:rFonts w:ascii="Times New Roman"/>
                <w:b w:val="false"/>
                <w:i w:val="false"/>
                <w:color w:val="000000"/>
                <w:sz w:val="20"/>
              </w:rPr>
              <w:t>
мыс шиналарын өзара қосу;</w:t>
            </w:r>
            <w:r>
              <w:br/>
            </w:r>
            <w:r>
              <w:rPr>
                <w:rFonts w:ascii="Times New Roman"/>
                <w:b w:val="false"/>
                <w:i w:val="false"/>
                <w:color w:val="000000"/>
                <w:sz w:val="20"/>
              </w:rPr>
              <w:t>
алғашқы электролюминесценттік бақылау;</w:t>
            </w:r>
            <w:r>
              <w:br/>
            </w:r>
            <w:r>
              <w:rPr>
                <w:rFonts w:ascii="Times New Roman"/>
                <w:b w:val="false"/>
                <w:i w:val="false"/>
                <w:color w:val="000000"/>
                <w:sz w:val="20"/>
              </w:rPr>
              <w:t>
шыныталшық мат, этиленвинилацетат үлдірді және полимер қабаттың табағын төсеу;</w:t>
            </w:r>
            <w:r>
              <w:br/>
            </w:r>
            <w:r>
              <w:rPr>
                <w:rFonts w:ascii="Times New Roman"/>
                <w:b w:val="false"/>
                <w:i w:val="false"/>
                <w:color w:val="000000"/>
                <w:sz w:val="20"/>
              </w:rPr>
              <w:t>
ламинаттау (термиялық жымдастыру);</w:t>
            </w:r>
            <w:r>
              <w:br/>
            </w:r>
            <w:r>
              <w:rPr>
                <w:rFonts w:ascii="Times New Roman"/>
                <w:b w:val="false"/>
                <w:i w:val="false"/>
                <w:color w:val="000000"/>
                <w:sz w:val="20"/>
              </w:rPr>
              <w:t>
шеттерін кесу;</w:t>
            </w:r>
            <w:r>
              <w:br/>
            </w:r>
            <w:r>
              <w:rPr>
                <w:rFonts w:ascii="Times New Roman"/>
                <w:b w:val="false"/>
                <w:i w:val="false"/>
                <w:color w:val="000000"/>
                <w:sz w:val="20"/>
              </w:rPr>
              <w:t>
таратқыш қорапты орнату;</w:t>
            </w:r>
            <w:r>
              <w:br/>
            </w:r>
            <w:r>
              <w:rPr>
                <w:rFonts w:ascii="Times New Roman"/>
                <w:b w:val="false"/>
                <w:i w:val="false"/>
                <w:color w:val="000000"/>
                <w:sz w:val="20"/>
              </w:rPr>
              <w:t>
күннің сәулелену симуляторымен бақылау;</w:t>
            </w:r>
            <w:r>
              <w:br/>
            </w:r>
            <w:r>
              <w:rPr>
                <w:rFonts w:ascii="Times New Roman"/>
                <w:b w:val="false"/>
                <w:i w:val="false"/>
                <w:color w:val="000000"/>
                <w:sz w:val="20"/>
              </w:rPr>
              <w:t>
раманы жартылай автоматты орнату;</w:t>
            </w:r>
            <w:r>
              <w:br/>
            </w:r>
            <w:r>
              <w:rPr>
                <w:rFonts w:ascii="Times New Roman"/>
                <w:b w:val="false"/>
                <w:i w:val="false"/>
                <w:color w:val="000000"/>
                <w:sz w:val="20"/>
              </w:rPr>
              <w:t>
оқшаулау кедергісін сынау;</w:t>
            </w:r>
            <w:r>
              <w:br/>
            </w:r>
            <w:r>
              <w:rPr>
                <w:rFonts w:ascii="Times New Roman"/>
                <w:b w:val="false"/>
                <w:i w:val="false"/>
                <w:color w:val="000000"/>
                <w:sz w:val="20"/>
              </w:rPr>
              <w:t>
соңғы электролюминесценттік бақылау;</w:t>
            </w:r>
            <w:r>
              <w:br/>
            </w:r>
            <w:r>
              <w:rPr>
                <w:rFonts w:ascii="Times New Roman"/>
                <w:b w:val="false"/>
                <w:i w:val="false"/>
                <w:color w:val="000000"/>
                <w:sz w:val="20"/>
              </w:rPr>
              <w:t>
дайын модульді қарау және түсіру. немесе:</w:t>
            </w:r>
            <w:r>
              <w:br/>
            </w:r>
            <w:r>
              <w:rPr>
                <w:rFonts w:ascii="Times New Roman"/>
                <w:b w:val="false"/>
                <w:i w:val="false"/>
                <w:color w:val="000000"/>
                <w:sz w:val="20"/>
              </w:rPr>
              <w:t>
ламинатты конвейерге беру;</w:t>
            </w:r>
            <w:r>
              <w:br/>
            </w:r>
            <w:r>
              <w:rPr>
                <w:rFonts w:ascii="Times New Roman"/>
                <w:b w:val="false"/>
                <w:i w:val="false"/>
                <w:color w:val="000000"/>
                <w:sz w:val="20"/>
              </w:rPr>
              <w:t>
шеттерін кесу;</w:t>
            </w:r>
            <w:r>
              <w:br/>
            </w:r>
            <w:r>
              <w:rPr>
                <w:rFonts w:ascii="Times New Roman"/>
                <w:b w:val="false"/>
                <w:i w:val="false"/>
                <w:color w:val="000000"/>
                <w:sz w:val="20"/>
              </w:rPr>
              <w:t>
таратқыш қорапты орнату;</w:t>
            </w:r>
            <w:r>
              <w:br/>
            </w:r>
            <w:r>
              <w:rPr>
                <w:rFonts w:ascii="Times New Roman"/>
                <w:b w:val="false"/>
                <w:i w:val="false"/>
                <w:color w:val="000000"/>
                <w:sz w:val="20"/>
              </w:rPr>
              <w:t>
күннің сәулелену симуляторымен бақылау;</w:t>
            </w:r>
            <w:r>
              <w:br/>
            </w:r>
            <w:r>
              <w:rPr>
                <w:rFonts w:ascii="Times New Roman"/>
                <w:b w:val="false"/>
                <w:i w:val="false"/>
                <w:color w:val="000000"/>
                <w:sz w:val="20"/>
              </w:rPr>
              <w:t>
раманы жартылай автоматты орнату;</w:t>
            </w:r>
            <w:r>
              <w:br/>
            </w:r>
            <w:r>
              <w:rPr>
                <w:rFonts w:ascii="Times New Roman"/>
                <w:b w:val="false"/>
                <w:i w:val="false"/>
                <w:color w:val="000000"/>
                <w:sz w:val="20"/>
              </w:rPr>
              <w:t>
оқшаулау кедергісін сынау;</w:t>
            </w:r>
            <w:r>
              <w:br/>
            </w:r>
            <w:r>
              <w:rPr>
                <w:rFonts w:ascii="Times New Roman"/>
                <w:b w:val="false"/>
                <w:i w:val="false"/>
                <w:color w:val="000000"/>
                <w:sz w:val="20"/>
              </w:rPr>
              <w:t>
соңғы электролюминесценттік бақылау;</w:t>
            </w:r>
            <w:r>
              <w:br/>
            </w:r>
            <w:r>
              <w:rPr>
                <w:rFonts w:ascii="Times New Roman"/>
                <w:b w:val="false"/>
                <w:i w:val="false"/>
                <w:color w:val="000000"/>
                <w:sz w:val="20"/>
              </w:rPr>
              <w:t>
дайын модульді қарау және түсіру.</w:t>
            </w:r>
            <w:r>
              <w:br/>
            </w:r>
            <w:r>
              <w:rPr>
                <w:rFonts w:ascii="Times New Roman"/>
                <w:b w:val="false"/>
                <w:i w:val="false"/>
                <w:color w:val="000000"/>
                <w:sz w:val="20"/>
              </w:rPr>
              <w:t>
фотоэлектрлік модульдерді буып-түю.</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8542</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интегралды сызбалар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барлық пайдаланылатын материалдардың құны түпкiлiктi өнiм бағасының 50%-ынан аспауға тиiс. Жоғарыда көрсетiлген шектеуде 8541 және 8542 позициясындағы материалдар түпкiлiктi өнiм бағасының 5%-ы шегiндегi сомаға дейiн ғана пайдаланылуы мүмкiн</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Оқшауланған сымдар (эмальданғандарын немесе анодталғандарын қоса алғанда), кәбiлдер (коаксиалды кәбілдерін қоса алғанда) мен басқа да жалғағыш тетiктерi бар немесе жоқ оқшауланған электр өткізгіштер; олардың электр өткiзгiштермен немесе жалғағыш тетiктермен бiрге болғанына немесе болмағанына қарамастан, жеке қабыршағы бар талшықтардан құралған талшықты-оптикалық кәбiлдер.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Дайындау, ол кезде барлық пайдаланылатын материалдардың құны түпкiлiктi өнiм бағасының </w:t>
            </w:r>
            <w:r>
              <w:br/>
            </w:r>
            <w:r>
              <w:rPr>
                <w:rFonts w:ascii="Times New Roman"/>
                <w:b w:val="false"/>
                <w:i w:val="false"/>
                <w:color w:val="000000"/>
                <w:sz w:val="20"/>
              </w:rPr>
              <w:t>
50%-ынан, ал оптикалық талшық кәбілі үшін түпкілікті өнім құнының 80 %-ынан аспауға тиiс.</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8545</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Көмiр электродтары, көмiр щеткалары, шамдарға немесе батареяларға арналған көмiрлер және графиттен немесе көмiртегiнiң басқа түрлерiнен металмен немесе металсыз жасалған бұйымдар, өзге де электр техникасында пайданылатындар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барлық, пайдаланылатын материалдардың құны түпкiлiктi өнiм бағасының 50%-ынан аспауға тиiс</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8601</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энергиясының сыртқы көзiнен қоректенетiн немесе аккумуляторлық темiржол локомотивтерi</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тауар түрін дайындау, ол кезде пайдаланылатын тораптар мен бөлшектер құны мынадай технологиялық операцияларды орындау:</w:t>
            </w:r>
            <w:r>
              <w:br/>
            </w:r>
            <w:r>
              <w:rPr>
                <w:rFonts w:ascii="Times New Roman"/>
                <w:b w:val="false"/>
                <w:i w:val="false"/>
                <w:color w:val="000000"/>
                <w:sz w:val="20"/>
              </w:rPr>
              <w:t>
- электровозды стационарлық сынау;</w:t>
            </w:r>
            <w:r>
              <w:br/>
            </w:r>
            <w:r>
              <w:rPr>
                <w:rFonts w:ascii="Times New Roman"/>
                <w:b w:val="false"/>
                <w:i w:val="false"/>
                <w:color w:val="000000"/>
                <w:sz w:val="20"/>
              </w:rPr>
              <w:t>
- электровозды серпінді сынау шартымен тауардың осы түрі өндірілетін бірінші жылы түпкiлiктi өнiм бағасының 99 %-ынан аспауға тиiс.</w:t>
            </w:r>
            <w:r>
              <w:br/>
            </w:r>
            <w:r>
              <w:rPr>
                <w:rFonts w:ascii="Times New Roman"/>
                <w:b w:val="false"/>
                <w:i w:val="false"/>
                <w:color w:val="000000"/>
                <w:sz w:val="20"/>
              </w:rPr>
              <w:t>
Екінші жылы – мынадай технологиялық операцияларды орындау:</w:t>
            </w:r>
            <w:r>
              <w:br/>
            </w:r>
            <w:r>
              <w:rPr>
                <w:rFonts w:ascii="Times New Roman"/>
                <w:b w:val="false"/>
                <w:i w:val="false"/>
                <w:color w:val="000000"/>
                <w:sz w:val="20"/>
              </w:rPr>
              <w:t>
- электровозды стационарлық сынау;</w:t>
            </w:r>
            <w:r>
              <w:br/>
            </w:r>
            <w:r>
              <w:rPr>
                <w:rFonts w:ascii="Times New Roman"/>
                <w:b w:val="false"/>
                <w:i w:val="false"/>
                <w:color w:val="000000"/>
                <w:sz w:val="20"/>
              </w:rPr>
              <w:t>
- электровозды серпінді сынау;</w:t>
            </w:r>
            <w:r>
              <w:br/>
            </w:r>
            <w:r>
              <w:rPr>
                <w:rFonts w:ascii="Times New Roman"/>
                <w:b w:val="false"/>
                <w:i w:val="false"/>
                <w:color w:val="000000"/>
                <w:sz w:val="20"/>
              </w:rPr>
              <w:t>
- өрт сөндіргіштерді орнату;</w:t>
            </w:r>
            <w:r>
              <w:br/>
            </w:r>
            <w:r>
              <w:rPr>
                <w:rFonts w:ascii="Times New Roman"/>
                <w:b w:val="false"/>
                <w:i w:val="false"/>
                <w:color w:val="000000"/>
                <w:sz w:val="20"/>
              </w:rPr>
              <w:t>
- ауа компрессорларын, желдеткіштерді қосу;</w:t>
            </w:r>
            <w:r>
              <w:br/>
            </w:r>
            <w:r>
              <w:rPr>
                <w:rFonts w:ascii="Times New Roman"/>
                <w:b w:val="false"/>
                <w:i w:val="false"/>
                <w:color w:val="000000"/>
                <w:sz w:val="20"/>
              </w:rPr>
              <w:t>
- аккумулятор батареяларын орнату және қосу;</w:t>
            </w:r>
            <w:r>
              <w:br/>
            </w:r>
            <w:r>
              <w:rPr>
                <w:rFonts w:ascii="Times New Roman"/>
                <w:b w:val="false"/>
                <w:i w:val="false"/>
                <w:color w:val="000000"/>
                <w:sz w:val="20"/>
              </w:rPr>
              <w:t>
- құбыржолдарды монтаждау;</w:t>
            </w:r>
            <w:r>
              <w:br/>
            </w:r>
            <w:r>
              <w:rPr>
                <w:rFonts w:ascii="Times New Roman"/>
                <w:b w:val="false"/>
                <w:i w:val="false"/>
                <w:color w:val="000000"/>
                <w:sz w:val="20"/>
              </w:rPr>
              <w:t>
- электровоз шанағының астына арбаларды әкелу;</w:t>
            </w:r>
            <w:r>
              <w:br/>
            </w:r>
            <w:r>
              <w:rPr>
                <w:rFonts w:ascii="Times New Roman"/>
                <w:b w:val="false"/>
                <w:i w:val="false"/>
                <w:color w:val="000000"/>
                <w:sz w:val="20"/>
              </w:rPr>
              <w:t>
- электровоз рамасына күш трансформаторын орнату;</w:t>
            </w:r>
            <w:r>
              <w:br/>
            </w:r>
            <w:r>
              <w:rPr>
                <w:rFonts w:ascii="Times New Roman"/>
                <w:b w:val="false"/>
                <w:i w:val="false"/>
                <w:color w:val="000000"/>
                <w:sz w:val="20"/>
              </w:rPr>
              <w:t>
- түрлендіргішті орнату шартымен түпкiлiктi өнiм бағасының 95 %-ынан аспауға тиіс.</w:t>
            </w:r>
            <w:r>
              <w:br/>
            </w:r>
            <w:r>
              <w:rPr>
                <w:rFonts w:ascii="Times New Roman"/>
                <w:b w:val="false"/>
                <w:i w:val="false"/>
                <w:color w:val="000000"/>
                <w:sz w:val="20"/>
              </w:rPr>
              <w:t>
Үшiншi жылы – мынадай технологиялық операцияларды орындау:</w:t>
            </w:r>
            <w:r>
              <w:br/>
            </w:r>
            <w:r>
              <w:rPr>
                <w:rFonts w:ascii="Times New Roman"/>
                <w:b w:val="false"/>
                <w:i w:val="false"/>
                <w:color w:val="000000"/>
                <w:sz w:val="20"/>
              </w:rPr>
              <w:t>
- электровозды стационарлық сынау;</w:t>
            </w:r>
            <w:r>
              <w:br/>
            </w:r>
            <w:r>
              <w:rPr>
                <w:rFonts w:ascii="Times New Roman"/>
                <w:b w:val="false"/>
                <w:i w:val="false"/>
                <w:color w:val="000000"/>
                <w:sz w:val="20"/>
              </w:rPr>
              <w:t>
- электровозды серпінді сынау;</w:t>
            </w:r>
            <w:r>
              <w:br/>
            </w:r>
            <w:r>
              <w:rPr>
                <w:rFonts w:ascii="Times New Roman"/>
                <w:b w:val="false"/>
                <w:i w:val="false"/>
                <w:color w:val="000000"/>
                <w:sz w:val="20"/>
              </w:rPr>
              <w:t>
- өрт сөндіргіштерді орнату;</w:t>
            </w:r>
            <w:r>
              <w:br/>
            </w:r>
            <w:r>
              <w:rPr>
                <w:rFonts w:ascii="Times New Roman"/>
                <w:b w:val="false"/>
                <w:i w:val="false"/>
                <w:color w:val="000000"/>
                <w:sz w:val="20"/>
              </w:rPr>
              <w:t>
- ауа компрессорларын, желдеткіштерді қосу;</w:t>
            </w:r>
            <w:r>
              <w:br/>
            </w:r>
            <w:r>
              <w:rPr>
                <w:rFonts w:ascii="Times New Roman"/>
                <w:b w:val="false"/>
                <w:i w:val="false"/>
                <w:color w:val="000000"/>
                <w:sz w:val="20"/>
              </w:rPr>
              <w:t>
- аккумулятор батареяларын орнату және қосу;</w:t>
            </w:r>
            <w:r>
              <w:br/>
            </w:r>
            <w:r>
              <w:rPr>
                <w:rFonts w:ascii="Times New Roman"/>
                <w:b w:val="false"/>
                <w:i w:val="false"/>
                <w:color w:val="000000"/>
                <w:sz w:val="20"/>
              </w:rPr>
              <w:t>
- құбыржолдарды монтаждау;</w:t>
            </w:r>
            <w:r>
              <w:br/>
            </w:r>
            <w:r>
              <w:rPr>
                <w:rFonts w:ascii="Times New Roman"/>
                <w:b w:val="false"/>
                <w:i w:val="false"/>
                <w:color w:val="000000"/>
                <w:sz w:val="20"/>
              </w:rPr>
              <w:t>
- электровоз шанағының астына арбаларды әкелу;</w:t>
            </w:r>
            <w:r>
              <w:br/>
            </w:r>
            <w:r>
              <w:rPr>
                <w:rFonts w:ascii="Times New Roman"/>
                <w:b w:val="false"/>
                <w:i w:val="false"/>
                <w:color w:val="000000"/>
                <w:sz w:val="20"/>
              </w:rPr>
              <w:t>
- электровоз рамасына күш трансформаторын орнату;</w:t>
            </w:r>
            <w:r>
              <w:br/>
            </w:r>
            <w:r>
              <w:rPr>
                <w:rFonts w:ascii="Times New Roman"/>
                <w:b w:val="false"/>
                <w:i w:val="false"/>
                <w:color w:val="000000"/>
                <w:sz w:val="20"/>
              </w:rPr>
              <w:t>
- түрлендіргішті орнату;</w:t>
            </w:r>
            <w:r>
              <w:br/>
            </w:r>
            <w:r>
              <w:rPr>
                <w:rFonts w:ascii="Times New Roman"/>
                <w:b w:val="false"/>
                <w:i w:val="false"/>
                <w:color w:val="000000"/>
                <w:sz w:val="20"/>
              </w:rPr>
              <w:t>
- шанақтың алдыңғы білігін жасау;</w:t>
            </w:r>
            <w:r>
              <w:br/>
            </w:r>
            <w:r>
              <w:rPr>
                <w:rFonts w:ascii="Times New Roman"/>
                <w:b w:val="false"/>
                <w:i w:val="false"/>
                <w:color w:val="000000"/>
                <w:sz w:val="20"/>
              </w:rPr>
              <w:t>
- шанақтың артқы білігін жасау;</w:t>
            </w:r>
            <w:r>
              <w:br/>
            </w:r>
            <w:r>
              <w:rPr>
                <w:rFonts w:ascii="Times New Roman"/>
                <w:b w:val="false"/>
                <w:i w:val="false"/>
                <w:color w:val="000000"/>
                <w:sz w:val="20"/>
              </w:rPr>
              <w:t>
- шанақ рамасының бүйірін жасау;</w:t>
            </w:r>
            <w:r>
              <w:br/>
            </w:r>
            <w:r>
              <w:rPr>
                <w:rFonts w:ascii="Times New Roman"/>
                <w:b w:val="false"/>
                <w:i w:val="false"/>
                <w:color w:val="000000"/>
                <w:sz w:val="20"/>
              </w:rPr>
              <w:t>
- шанақтың көлденең білігін жасау;</w:t>
            </w:r>
            <w:r>
              <w:br/>
            </w:r>
            <w:r>
              <w:rPr>
                <w:rFonts w:ascii="Times New Roman"/>
                <w:b w:val="false"/>
                <w:i w:val="false"/>
                <w:color w:val="000000"/>
                <w:sz w:val="20"/>
              </w:rPr>
              <w:t>
- электровоз рамасының орталық бөлігін жасау және құрастыру, және рамасының орталық бөлігі мен рамасының соңғы екі бөлігін біріктіру;</w:t>
            </w:r>
            <w:r>
              <w:br/>
            </w:r>
            <w:r>
              <w:rPr>
                <w:rFonts w:ascii="Times New Roman"/>
                <w:b w:val="false"/>
                <w:i w:val="false"/>
                <w:color w:val="000000"/>
                <w:sz w:val="20"/>
              </w:rPr>
              <w:t>
- шанақтың негізгі құрамдас бөліктерін құрастыру және дәнекерлеу шартымен түпкiлiктi өнiм бағасының 90 %-ынан аспауға тиіс.</w:t>
            </w:r>
            <w:r>
              <w:br/>
            </w:r>
            <w:r>
              <w:rPr>
                <w:rFonts w:ascii="Times New Roman"/>
                <w:b w:val="false"/>
                <w:i w:val="false"/>
                <w:color w:val="000000"/>
                <w:sz w:val="20"/>
              </w:rPr>
              <w:t>
Төртінші жылы – мынадай технологиялық операцияларды орындау:</w:t>
            </w:r>
            <w:r>
              <w:br/>
            </w:r>
            <w:r>
              <w:rPr>
                <w:rFonts w:ascii="Times New Roman"/>
                <w:b w:val="false"/>
                <w:i w:val="false"/>
                <w:color w:val="000000"/>
                <w:sz w:val="20"/>
              </w:rPr>
              <w:t>
- электровозды стационарлық сынау;</w:t>
            </w:r>
            <w:r>
              <w:br/>
            </w:r>
            <w:r>
              <w:rPr>
                <w:rFonts w:ascii="Times New Roman"/>
                <w:b w:val="false"/>
                <w:i w:val="false"/>
                <w:color w:val="000000"/>
                <w:sz w:val="20"/>
              </w:rPr>
              <w:t>
- электровозды серпінді сынау;</w:t>
            </w:r>
            <w:r>
              <w:br/>
            </w:r>
            <w:r>
              <w:rPr>
                <w:rFonts w:ascii="Times New Roman"/>
                <w:b w:val="false"/>
                <w:i w:val="false"/>
                <w:color w:val="000000"/>
                <w:sz w:val="20"/>
              </w:rPr>
              <w:t>
- өрт сөндіргіштерді орнату;</w:t>
            </w:r>
            <w:r>
              <w:br/>
            </w:r>
            <w:r>
              <w:rPr>
                <w:rFonts w:ascii="Times New Roman"/>
                <w:b w:val="false"/>
                <w:i w:val="false"/>
                <w:color w:val="000000"/>
                <w:sz w:val="20"/>
              </w:rPr>
              <w:t>
- ауа компрессорларын, желдеткіштерді қосу;</w:t>
            </w:r>
            <w:r>
              <w:br/>
            </w:r>
            <w:r>
              <w:rPr>
                <w:rFonts w:ascii="Times New Roman"/>
                <w:b w:val="false"/>
                <w:i w:val="false"/>
                <w:color w:val="000000"/>
                <w:sz w:val="20"/>
              </w:rPr>
              <w:t>
- аккумулятор батареяларын орнату және қосу;</w:t>
            </w:r>
            <w:r>
              <w:br/>
            </w:r>
            <w:r>
              <w:rPr>
                <w:rFonts w:ascii="Times New Roman"/>
                <w:b w:val="false"/>
                <w:i w:val="false"/>
                <w:color w:val="000000"/>
                <w:sz w:val="20"/>
              </w:rPr>
              <w:t>
- құбыржолдарды монтаждау;</w:t>
            </w:r>
            <w:r>
              <w:br/>
            </w:r>
            <w:r>
              <w:rPr>
                <w:rFonts w:ascii="Times New Roman"/>
                <w:b w:val="false"/>
                <w:i w:val="false"/>
                <w:color w:val="000000"/>
                <w:sz w:val="20"/>
              </w:rPr>
              <w:t>
- электровоз шанағының астына арбаларды әкелу;</w:t>
            </w:r>
            <w:r>
              <w:br/>
            </w:r>
            <w:r>
              <w:rPr>
                <w:rFonts w:ascii="Times New Roman"/>
                <w:b w:val="false"/>
                <w:i w:val="false"/>
                <w:color w:val="000000"/>
                <w:sz w:val="20"/>
              </w:rPr>
              <w:t>
- электровоз рамасына күш трансформаторын орнату;</w:t>
            </w:r>
            <w:r>
              <w:br/>
            </w:r>
            <w:r>
              <w:rPr>
                <w:rFonts w:ascii="Times New Roman"/>
                <w:b w:val="false"/>
                <w:i w:val="false"/>
                <w:color w:val="000000"/>
                <w:sz w:val="20"/>
              </w:rPr>
              <w:t>
- түрлендіргішті орнату;</w:t>
            </w:r>
            <w:r>
              <w:br/>
            </w:r>
            <w:r>
              <w:rPr>
                <w:rFonts w:ascii="Times New Roman"/>
                <w:b w:val="false"/>
                <w:i w:val="false"/>
                <w:color w:val="000000"/>
                <w:sz w:val="20"/>
              </w:rPr>
              <w:t>
- шанақтың алдыңғы білігін жасау;</w:t>
            </w:r>
            <w:r>
              <w:br/>
            </w:r>
            <w:r>
              <w:rPr>
                <w:rFonts w:ascii="Times New Roman"/>
                <w:b w:val="false"/>
                <w:i w:val="false"/>
                <w:color w:val="000000"/>
                <w:sz w:val="20"/>
              </w:rPr>
              <w:t>
- шанақтың артқы білігін жасау;</w:t>
            </w:r>
            <w:r>
              <w:br/>
            </w:r>
            <w:r>
              <w:rPr>
                <w:rFonts w:ascii="Times New Roman"/>
                <w:b w:val="false"/>
                <w:i w:val="false"/>
                <w:color w:val="000000"/>
                <w:sz w:val="20"/>
              </w:rPr>
              <w:t>
- шанақ рамасының бүйірін жасау;</w:t>
            </w:r>
            <w:r>
              <w:br/>
            </w:r>
            <w:r>
              <w:rPr>
                <w:rFonts w:ascii="Times New Roman"/>
                <w:b w:val="false"/>
                <w:i w:val="false"/>
                <w:color w:val="000000"/>
                <w:sz w:val="20"/>
              </w:rPr>
              <w:t>
- шанақтың көлденең білігін жасау;</w:t>
            </w:r>
            <w:r>
              <w:br/>
            </w:r>
            <w:r>
              <w:rPr>
                <w:rFonts w:ascii="Times New Roman"/>
                <w:b w:val="false"/>
                <w:i w:val="false"/>
                <w:color w:val="000000"/>
                <w:sz w:val="20"/>
              </w:rPr>
              <w:t>
- электровоз рамасының орталық бөлігін жасау және құрастыру, және рамасының орталық бөлігі мен рамасының соңғы екі бөлігін біріктіру;</w:t>
            </w:r>
            <w:r>
              <w:br/>
            </w:r>
            <w:r>
              <w:rPr>
                <w:rFonts w:ascii="Times New Roman"/>
                <w:b w:val="false"/>
                <w:i w:val="false"/>
                <w:color w:val="000000"/>
                <w:sz w:val="20"/>
              </w:rPr>
              <w:t>
- шанақтың негізгі құрамдас бөліктерін құрастыру және дәнекерлеу;</w:t>
            </w:r>
            <w:r>
              <w:br/>
            </w:r>
            <w:r>
              <w:rPr>
                <w:rFonts w:ascii="Times New Roman"/>
                <w:b w:val="false"/>
                <w:i w:val="false"/>
                <w:color w:val="000000"/>
                <w:sz w:val="20"/>
              </w:rPr>
              <w:t>
- шанақты бояу;</w:t>
            </w:r>
            <w:r>
              <w:br/>
            </w:r>
            <w:r>
              <w:rPr>
                <w:rFonts w:ascii="Times New Roman"/>
                <w:b w:val="false"/>
                <w:i w:val="false"/>
                <w:color w:val="000000"/>
                <w:sz w:val="20"/>
              </w:rPr>
              <w:t>
- сіңіру аппараты қорабын құрастыру және өздігінен тіркеуді орнату;</w:t>
            </w:r>
            <w:r>
              <w:br/>
            </w:r>
            <w:r>
              <w:rPr>
                <w:rFonts w:ascii="Times New Roman"/>
                <w:b w:val="false"/>
                <w:i w:val="false"/>
                <w:color w:val="000000"/>
                <w:sz w:val="20"/>
              </w:rPr>
              <w:t>
- қар тазартқышты, сатыларды, тұтқаны құрастыру, орнату;</w:t>
            </w:r>
            <w:r>
              <w:br/>
            </w:r>
            <w:r>
              <w:rPr>
                <w:rFonts w:ascii="Times New Roman"/>
                <w:b w:val="false"/>
                <w:i w:val="false"/>
                <w:color w:val="000000"/>
                <w:sz w:val="20"/>
              </w:rPr>
              <w:t>
- құбыржолдар жасау, құрастыру және орнату;</w:t>
            </w:r>
            <w:r>
              <w:br/>
            </w:r>
            <w:r>
              <w:rPr>
                <w:rFonts w:ascii="Times New Roman"/>
                <w:b w:val="false"/>
                <w:i w:val="false"/>
                <w:color w:val="000000"/>
                <w:sz w:val="20"/>
              </w:rPr>
              <w:t>
- маңдай және бүйір терезелерін орнату;</w:t>
            </w:r>
            <w:r>
              <w:br/>
            </w:r>
            <w:r>
              <w:rPr>
                <w:rFonts w:ascii="Times New Roman"/>
                <w:b w:val="false"/>
                <w:i w:val="false"/>
                <w:color w:val="000000"/>
                <w:sz w:val="20"/>
              </w:rPr>
              <w:t>
- машинист және машинист көмекшісі пультін орнату;</w:t>
            </w:r>
            <w:r>
              <w:br/>
            </w:r>
            <w:r>
              <w:rPr>
                <w:rFonts w:ascii="Times New Roman"/>
                <w:b w:val="false"/>
                <w:i w:val="false"/>
                <w:color w:val="000000"/>
                <w:sz w:val="20"/>
              </w:rPr>
              <w:t>
- қауіпсіздік аспаптарын орнату;</w:t>
            </w:r>
            <w:r>
              <w:br/>
            </w:r>
            <w:r>
              <w:rPr>
                <w:rFonts w:ascii="Times New Roman"/>
                <w:b w:val="false"/>
                <w:i w:val="false"/>
                <w:color w:val="000000"/>
                <w:sz w:val="20"/>
              </w:rPr>
              <w:t>
- кабинада дисплейді орнату, тоңазытқышты, қысқатолқынды пеш орнату;</w:t>
            </w:r>
            <w:r>
              <w:br/>
            </w:r>
            <w:r>
              <w:rPr>
                <w:rFonts w:ascii="Times New Roman"/>
                <w:b w:val="false"/>
                <w:i w:val="false"/>
                <w:color w:val="000000"/>
                <w:sz w:val="20"/>
              </w:rPr>
              <w:t>
- пантографты орнату;</w:t>
            </w:r>
            <w:r>
              <w:br/>
            </w:r>
            <w:r>
              <w:rPr>
                <w:rFonts w:ascii="Times New Roman"/>
                <w:b w:val="false"/>
                <w:i w:val="false"/>
                <w:color w:val="000000"/>
                <w:sz w:val="20"/>
              </w:rPr>
              <w:t>
- ауа резервуарларын орнату;</w:t>
            </w:r>
            <w:r>
              <w:br/>
            </w:r>
            <w:r>
              <w:rPr>
                <w:rFonts w:ascii="Times New Roman"/>
                <w:b w:val="false"/>
                <w:i w:val="false"/>
                <w:color w:val="000000"/>
                <w:sz w:val="20"/>
              </w:rPr>
              <w:t>
- жарықтандыру аспаптарын орнату шартымен түпкiлiктi өнiм бағасының 85 %-ынан аспауға тиіс.</w:t>
            </w:r>
            <w:r>
              <w:br/>
            </w:r>
            <w:r>
              <w:rPr>
                <w:rFonts w:ascii="Times New Roman"/>
                <w:b w:val="false"/>
                <w:i w:val="false"/>
                <w:color w:val="000000"/>
                <w:sz w:val="20"/>
              </w:rPr>
              <w:t>
Бесінші жылы – мынадай технологиялық операцияларды орындау:</w:t>
            </w:r>
            <w:r>
              <w:br/>
            </w:r>
            <w:r>
              <w:rPr>
                <w:rFonts w:ascii="Times New Roman"/>
                <w:b w:val="false"/>
                <w:i w:val="false"/>
                <w:color w:val="000000"/>
                <w:sz w:val="20"/>
              </w:rPr>
              <w:t>
- электровозды стационарлық сынау;</w:t>
            </w:r>
            <w:r>
              <w:br/>
            </w:r>
            <w:r>
              <w:rPr>
                <w:rFonts w:ascii="Times New Roman"/>
                <w:b w:val="false"/>
                <w:i w:val="false"/>
                <w:color w:val="000000"/>
                <w:sz w:val="20"/>
              </w:rPr>
              <w:t>
- электровозды серпінді сынау;</w:t>
            </w:r>
            <w:r>
              <w:br/>
            </w:r>
            <w:r>
              <w:rPr>
                <w:rFonts w:ascii="Times New Roman"/>
                <w:b w:val="false"/>
                <w:i w:val="false"/>
                <w:color w:val="000000"/>
                <w:sz w:val="20"/>
              </w:rPr>
              <w:t>
- өрт сөндіргіштерді орнату;</w:t>
            </w:r>
            <w:r>
              <w:br/>
            </w:r>
            <w:r>
              <w:rPr>
                <w:rFonts w:ascii="Times New Roman"/>
                <w:b w:val="false"/>
                <w:i w:val="false"/>
                <w:color w:val="000000"/>
                <w:sz w:val="20"/>
              </w:rPr>
              <w:t>
- ауа компрессорларын, желдеткіштерді қосу;</w:t>
            </w:r>
            <w:r>
              <w:br/>
            </w:r>
            <w:r>
              <w:rPr>
                <w:rFonts w:ascii="Times New Roman"/>
                <w:b w:val="false"/>
                <w:i w:val="false"/>
                <w:color w:val="000000"/>
                <w:sz w:val="20"/>
              </w:rPr>
              <w:t>
- аккумулятор батареяларын орнату және қосу;</w:t>
            </w:r>
            <w:r>
              <w:br/>
            </w:r>
            <w:r>
              <w:rPr>
                <w:rFonts w:ascii="Times New Roman"/>
                <w:b w:val="false"/>
                <w:i w:val="false"/>
                <w:color w:val="000000"/>
                <w:sz w:val="20"/>
              </w:rPr>
              <w:t>
- құбыржолдарды монтаждау;</w:t>
            </w:r>
            <w:r>
              <w:br/>
            </w:r>
            <w:r>
              <w:rPr>
                <w:rFonts w:ascii="Times New Roman"/>
                <w:b w:val="false"/>
                <w:i w:val="false"/>
                <w:color w:val="000000"/>
                <w:sz w:val="20"/>
              </w:rPr>
              <w:t>
- электровоз шанағының астына арбаларды әкелу;</w:t>
            </w:r>
            <w:r>
              <w:br/>
            </w:r>
            <w:r>
              <w:rPr>
                <w:rFonts w:ascii="Times New Roman"/>
                <w:b w:val="false"/>
                <w:i w:val="false"/>
                <w:color w:val="000000"/>
                <w:sz w:val="20"/>
              </w:rPr>
              <w:t>
- электровоз рамасына күш трансформаторын орнату;</w:t>
            </w:r>
            <w:r>
              <w:br/>
            </w:r>
            <w:r>
              <w:rPr>
                <w:rFonts w:ascii="Times New Roman"/>
                <w:b w:val="false"/>
                <w:i w:val="false"/>
                <w:color w:val="000000"/>
                <w:sz w:val="20"/>
              </w:rPr>
              <w:t>
- түрлендіргішті орнату;</w:t>
            </w:r>
            <w:r>
              <w:br/>
            </w:r>
            <w:r>
              <w:rPr>
                <w:rFonts w:ascii="Times New Roman"/>
                <w:b w:val="false"/>
                <w:i w:val="false"/>
                <w:color w:val="000000"/>
                <w:sz w:val="20"/>
              </w:rPr>
              <w:t>
- шанақтың алдыңғы білігін жасау;</w:t>
            </w:r>
            <w:r>
              <w:br/>
            </w:r>
            <w:r>
              <w:rPr>
                <w:rFonts w:ascii="Times New Roman"/>
                <w:b w:val="false"/>
                <w:i w:val="false"/>
                <w:color w:val="000000"/>
                <w:sz w:val="20"/>
              </w:rPr>
              <w:t>
- шанақтың артқы білігін жасау;</w:t>
            </w:r>
            <w:r>
              <w:br/>
            </w:r>
            <w:r>
              <w:rPr>
                <w:rFonts w:ascii="Times New Roman"/>
                <w:b w:val="false"/>
                <w:i w:val="false"/>
                <w:color w:val="000000"/>
                <w:sz w:val="20"/>
              </w:rPr>
              <w:t>
- шанақ рамасының бүйірін жасау;</w:t>
            </w:r>
            <w:r>
              <w:br/>
            </w:r>
            <w:r>
              <w:rPr>
                <w:rFonts w:ascii="Times New Roman"/>
                <w:b w:val="false"/>
                <w:i w:val="false"/>
                <w:color w:val="000000"/>
                <w:sz w:val="20"/>
              </w:rPr>
              <w:t>
- шанақтың көлденең білігін жасау;</w:t>
            </w:r>
            <w:r>
              <w:br/>
            </w:r>
            <w:r>
              <w:rPr>
                <w:rFonts w:ascii="Times New Roman"/>
                <w:b w:val="false"/>
                <w:i w:val="false"/>
                <w:color w:val="000000"/>
                <w:sz w:val="20"/>
              </w:rPr>
              <w:t>
- электровоз рамасының орталық бөлігін жасау және құрастыру, және рамасының орталық бөлігі мен рамасының соңғы екі бөлігін біріктіру;</w:t>
            </w:r>
            <w:r>
              <w:br/>
            </w:r>
            <w:r>
              <w:rPr>
                <w:rFonts w:ascii="Times New Roman"/>
                <w:b w:val="false"/>
                <w:i w:val="false"/>
                <w:color w:val="000000"/>
                <w:sz w:val="20"/>
              </w:rPr>
              <w:t>
- шанақтың негізгі құрамдас бөліктерін құрастыру және дәнекерлеу;</w:t>
            </w:r>
            <w:r>
              <w:br/>
            </w:r>
            <w:r>
              <w:rPr>
                <w:rFonts w:ascii="Times New Roman"/>
                <w:b w:val="false"/>
                <w:i w:val="false"/>
                <w:color w:val="000000"/>
                <w:sz w:val="20"/>
              </w:rPr>
              <w:t>
- шанақты бояу;</w:t>
            </w:r>
            <w:r>
              <w:br/>
            </w:r>
            <w:r>
              <w:rPr>
                <w:rFonts w:ascii="Times New Roman"/>
                <w:b w:val="false"/>
                <w:i w:val="false"/>
                <w:color w:val="000000"/>
                <w:sz w:val="20"/>
              </w:rPr>
              <w:t>
- сіңіру аппараты қорабын құрастыру және өздігінен тіркеуді орнату;</w:t>
            </w:r>
            <w:r>
              <w:br/>
            </w:r>
            <w:r>
              <w:rPr>
                <w:rFonts w:ascii="Times New Roman"/>
                <w:b w:val="false"/>
                <w:i w:val="false"/>
                <w:color w:val="000000"/>
                <w:sz w:val="20"/>
              </w:rPr>
              <w:t>
- қар тазартқышты, сатыларды, тұтқаны құрастыру, орнату;</w:t>
            </w:r>
            <w:r>
              <w:br/>
            </w:r>
            <w:r>
              <w:rPr>
                <w:rFonts w:ascii="Times New Roman"/>
                <w:b w:val="false"/>
                <w:i w:val="false"/>
                <w:color w:val="000000"/>
                <w:sz w:val="20"/>
              </w:rPr>
              <w:t>
- құбыржолдар жасау, құрастыру және орнату;</w:t>
            </w:r>
            <w:r>
              <w:br/>
            </w:r>
            <w:r>
              <w:rPr>
                <w:rFonts w:ascii="Times New Roman"/>
                <w:b w:val="false"/>
                <w:i w:val="false"/>
                <w:color w:val="000000"/>
                <w:sz w:val="20"/>
              </w:rPr>
              <w:t>
- маңдай және бүйір терезелерін орнату;</w:t>
            </w:r>
            <w:r>
              <w:br/>
            </w:r>
            <w:r>
              <w:rPr>
                <w:rFonts w:ascii="Times New Roman"/>
                <w:b w:val="false"/>
                <w:i w:val="false"/>
                <w:color w:val="000000"/>
                <w:sz w:val="20"/>
              </w:rPr>
              <w:t>
- машинист және машинист көмекшісі пультін орнату;</w:t>
            </w:r>
            <w:r>
              <w:br/>
            </w:r>
            <w:r>
              <w:rPr>
                <w:rFonts w:ascii="Times New Roman"/>
                <w:b w:val="false"/>
                <w:i w:val="false"/>
                <w:color w:val="000000"/>
                <w:sz w:val="20"/>
              </w:rPr>
              <w:t>
- қауіпсіздік аспаптарын орнату;</w:t>
            </w:r>
            <w:r>
              <w:br/>
            </w:r>
            <w:r>
              <w:rPr>
                <w:rFonts w:ascii="Times New Roman"/>
                <w:b w:val="false"/>
                <w:i w:val="false"/>
                <w:color w:val="000000"/>
                <w:sz w:val="20"/>
              </w:rPr>
              <w:t>
- кабинада дисплейді орнату, тоңазытқышты, қысқатолқынды пеш орнату;</w:t>
            </w:r>
            <w:r>
              <w:br/>
            </w:r>
            <w:r>
              <w:rPr>
                <w:rFonts w:ascii="Times New Roman"/>
                <w:b w:val="false"/>
                <w:i w:val="false"/>
                <w:color w:val="000000"/>
                <w:sz w:val="20"/>
              </w:rPr>
              <w:t>
- пантографты орнату;</w:t>
            </w:r>
            <w:r>
              <w:br/>
            </w:r>
            <w:r>
              <w:rPr>
                <w:rFonts w:ascii="Times New Roman"/>
                <w:b w:val="false"/>
                <w:i w:val="false"/>
                <w:color w:val="000000"/>
                <w:sz w:val="20"/>
              </w:rPr>
              <w:t>
- ауа резервуарларын орнату;</w:t>
            </w:r>
            <w:r>
              <w:br/>
            </w:r>
            <w:r>
              <w:rPr>
                <w:rFonts w:ascii="Times New Roman"/>
                <w:b w:val="false"/>
                <w:i w:val="false"/>
                <w:color w:val="000000"/>
                <w:sz w:val="20"/>
              </w:rPr>
              <w:t>
- жарықтандыру аспаптарын орнату;</w:t>
            </w:r>
            <w:r>
              <w:br/>
            </w:r>
            <w:r>
              <w:rPr>
                <w:rFonts w:ascii="Times New Roman"/>
                <w:b w:val="false"/>
                <w:i w:val="false"/>
                <w:color w:val="000000"/>
                <w:sz w:val="20"/>
              </w:rPr>
              <w:t>
- машинист крандарын орнату;</w:t>
            </w:r>
            <w:r>
              <w:br/>
            </w:r>
            <w:r>
              <w:rPr>
                <w:rFonts w:ascii="Times New Roman"/>
                <w:b w:val="false"/>
                <w:i w:val="false"/>
                <w:color w:val="000000"/>
                <w:sz w:val="20"/>
              </w:rPr>
              <w:t>
- тартқышты басқарудың микропроцессорлық жүйесі блогын және өзге де электрондық жабдықты орнату шартымен түпкiлiктi өнiм бағасының 80 %-ынан аспауы тиіс.</w:t>
            </w:r>
            <w:r>
              <w:br/>
            </w:r>
            <w:r>
              <w:rPr>
                <w:rFonts w:ascii="Times New Roman"/>
                <w:b w:val="false"/>
                <w:i w:val="false"/>
                <w:color w:val="000000"/>
                <w:sz w:val="20"/>
              </w:rPr>
              <w:t>
Алтыншы жылы және одан кейінгі жылдары – мынадай технологиялық операцияларды орындау:</w:t>
            </w:r>
            <w:r>
              <w:br/>
            </w:r>
            <w:r>
              <w:rPr>
                <w:rFonts w:ascii="Times New Roman"/>
                <w:b w:val="false"/>
                <w:i w:val="false"/>
                <w:color w:val="000000"/>
                <w:sz w:val="20"/>
              </w:rPr>
              <w:t>
- электровозды стационарлық сынау;</w:t>
            </w:r>
            <w:r>
              <w:br/>
            </w:r>
            <w:r>
              <w:rPr>
                <w:rFonts w:ascii="Times New Roman"/>
                <w:b w:val="false"/>
                <w:i w:val="false"/>
                <w:color w:val="000000"/>
                <w:sz w:val="20"/>
              </w:rPr>
              <w:t>
- электровозды серпінді сынау;</w:t>
            </w:r>
            <w:r>
              <w:br/>
            </w:r>
            <w:r>
              <w:rPr>
                <w:rFonts w:ascii="Times New Roman"/>
                <w:b w:val="false"/>
                <w:i w:val="false"/>
                <w:color w:val="000000"/>
                <w:sz w:val="20"/>
              </w:rPr>
              <w:t>
- өрт сөндіргіштерді орнату;</w:t>
            </w:r>
            <w:r>
              <w:br/>
            </w:r>
            <w:r>
              <w:rPr>
                <w:rFonts w:ascii="Times New Roman"/>
                <w:b w:val="false"/>
                <w:i w:val="false"/>
                <w:color w:val="000000"/>
                <w:sz w:val="20"/>
              </w:rPr>
              <w:t>
- ауа компрессорларын, желдеткіштерді қосу;</w:t>
            </w:r>
            <w:r>
              <w:br/>
            </w:r>
            <w:r>
              <w:rPr>
                <w:rFonts w:ascii="Times New Roman"/>
                <w:b w:val="false"/>
                <w:i w:val="false"/>
                <w:color w:val="000000"/>
                <w:sz w:val="20"/>
              </w:rPr>
              <w:t>
- аккумулятор батареяларын орнату және қосу;</w:t>
            </w:r>
            <w:r>
              <w:br/>
            </w:r>
            <w:r>
              <w:rPr>
                <w:rFonts w:ascii="Times New Roman"/>
                <w:b w:val="false"/>
                <w:i w:val="false"/>
                <w:color w:val="000000"/>
                <w:sz w:val="20"/>
              </w:rPr>
              <w:t>
- құбыржолдарды монтаждау;</w:t>
            </w:r>
            <w:r>
              <w:br/>
            </w:r>
            <w:r>
              <w:rPr>
                <w:rFonts w:ascii="Times New Roman"/>
                <w:b w:val="false"/>
                <w:i w:val="false"/>
                <w:color w:val="000000"/>
                <w:sz w:val="20"/>
              </w:rPr>
              <w:t>
- электровоз шанағының астына арбаларды әкелу;</w:t>
            </w:r>
            <w:r>
              <w:br/>
            </w:r>
            <w:r>
              <w:rPr>
                <w:rFonts w:ascii="Times New Roman"/>
                <w:b w:val="false"/>
                <w:i w:val="false"/>
                <w:color w:val="000000"/>
                <w:sz w:val="20"/>
              </w:rPr>
              <w:t>
- электровоз рамасына күш трансформаторын орнату;</w:t>
            </w:r>
            <w:r>
              <w:br/>
            </w:r>
            <w:r>
              <w:rPr>
                <w:rFonts w:ascii="Times New Roman"/>
                <w:b w:val="false"/>
                <w:i w:val="false"/>
                <w:color w:val="000000"/>
                <w:sz w:val="20"/>
              </w:rPr>
              <w:t>
- түрлендіргішті орнату;</w:t>
            </w:r>
            <w:r>
              <w:br/>
            </w:r>
            <w:r>
              <w:rPr>
                <w:rFonts w:ascii="Times New Roman"/>
                <w:b w:val="false"/>
                <w:i w:val="false"/>
                <w:color w:val="000000"/>
                <w:sz w:val="20"/>
              </w:rPr>
              <w:t>
- шанақтың алдыңғы білігін жасау;</w:t>
            </w:r>
            <w:r>
              <w:br/>
            </w:r>
            <w:r>
              <w:rPr>
                <w:rFonts w:ascii="Times New Roman"/>
                <w:b w:val="false"/>
                <w:i w:val="false"/>
                <w:color w:val="000000"/>
                <w:sz w:val="20"/>
              </w:rPr>
              <w:t>
- шанақтың артқы білігін жасау;</w:t>
            </w:r>
            <w:r>
              <w:br/>
            </w:r>
            <w:r>
              <w:rPr>
                <w:rFonts w:ascii="Times New Roman"/>
                <w:b w:val="false"/>
                <w:i w:val="false"/>
                <w:color w:val="000000"/>
                <w:sz w:val="20"/>
              </w:rPr>
              <w:t>
- шанақ рамасының бүйірін жасау;</w:t>
            </w:r>
            <w:r>
              <w:br/>
            </w:r>
            <w:r>
              <w:rPr>
                <w:rFonts w:ascii="Times New Roman"/>
                <w:b w:val="false"/>
                <w:i w:val="false"/>
                <w:color w:val="000000"/>
                <w:sz w:val="20"/>
              </w:rPr>
              <w:t>
- шанақтың көлденең білігін жасау;</w:t>
            </w:r>
            <w:r>
              <w:br/>
            </w:r>
            <w:r>
              <w:rPr>
                <w:rFonts w:ascii="Times New Roman"/>
                <w:b w:val="false"/>
                <w:i w:val="false"/>
                <w:color w:val="000000"/>
                <w:sz w:val="20"/>
              </w:rPr>
              <w:t>
- электровоз рамасының орталық бөлігін жасау және құрастыру, және рамасының орталық бөлігі мен рамасының соңғы екі бөлігін біріктіру;</w:t>
            </w:r>
            <w:r>
              <w:br/>
            </w:r>
            <w:r>
              <w:rPr>
                <w:rFonts w:ascii="Times New Roman"/>
                <w:b w:val="false"/>
                <w:i w:val="false"/>
                <w:color w:val="000000"/>
                <w:sz w:val="20"/>
              </w:rPr>
              <w:t>
- шанақтың негізгі құрамдас бөліктерін құрастыру және дәнекерлеу;</w:t>
            </w:r>
            <w:r>
              <w:br/>
            </w:r>
            <w:r>
              <w:rPr>
                <w:rFonts w:ascii="Times New Roman"/>
                <w:b w:val="false"/>
                <w:i w:val="false"/>
                <w:color w:val="000000"/>
                <w:sz w:val="20"/>
              </w:rPr>
              <w:t>
- шанақты бояу;</w:t>
            </w:r>
            <w:r>
              <w:br/>
            </w:r>
            <w:r>
              <w:rPr>
                <w:rFonts w:ascii="Times New Roman"/>
                <w:b w:val="false"/>
                <w:i w:val="false"/>
                <w:color w:val="000000"/>
                <w:sz w:val="20"/>
              </w:rPr>
              <w:t>
- сіңіру аппараты қорабын құрастыру және өздігінен тіркеуді орнату;</w:t>
            </w:r>
            <w:r>
              <w:br/>
            </w:r>
            <w:r>
              <w:rPr>
                <w:rFonts w:ascii="Times New Roman"/>
                <w:b w:val="false"/>
                <w:i w:val="false"/>
                <w:color w:val="000000"/>
                <w:sz w:val="20"/>
              </w:rPr>
              <w:t>
- қар тазартқышты, сатыларды, тұтқаны құрастыру, орнату;</w:t>
            </w:r>
            <w:r>
              <w:br/>
            </w:r>
            <w:r>
              <w:rPr>
                <w:rFonts w:ascii="Times New Roman"/>
                <w:b w:val="false"/>
                <w:i w:val="false"/>
                <w:color w:val="000000"/>
                <w:sz w:val="20"/>
              </w:rPr>
              <w:t>
- құбыржолдар жасау, құрастыру және орнату;</w:t>
            </w:r>
            <w:r>
              <w:br/>
            </w:r>
            <w:r>
              <w:rPr>
                <w:rFonts w:ascii="Times New Roman"/>
                <w:b w:val="false"/>
                <w:i w:val="false"/>
                <w:color w:val="000000"/>
                <w:sz w:val="20"/>
              </w:rPr>
              <w:t>
- маңдай және бүйір терезелерін орнату;</w:t>
            </w:r>
            <w:r>
              <w:br/>
            </w:r>
            <w:r>
              <w:rPr>
                <w:rFonts w:ascii="Times New Roman"/>
                <w:b w:val="false"/>
                <w:i w:val="false"/>
                <w:color w:val="000000"/>
                <w:sz w:val="20"/>
              </w:rPr>
              <w:t>
- машинист және машинист көмекшісі пультін орнату;</w:t>
            </w:r>
            <w:r>
              <w:br/>
            </w:r>
            <w:r>
              <w:rPr>
                <w:rFonts w:ascii="Times New Roman"/>
                <w:b w:val="false"/>
                <w:i w:val="false"/>
                <w:color w:val="000000"/>
                <w:sz w:val="20"/>
              </w:rPr>
              <w:t>
- қауіпсіздік аспаптарын орнату;</w:t>
            </w:r>
            <w:r>
              <w:br/>
            </w:r>
            <w:r>
              <w:rPr>
                <w:rFonts w:ascii="Times New Roman"/>
                <w:b w:val="false"/>
                <w:i w:val="false"/>
                <w:color w:val="000000"/>
                <w:sz w:val="20"/>
              </w:rPr>
              <w:t>
- кабинада дисплейді орнату, тоңазытқышты, қысқатолқынды пеш орнату;</w:t>
            </w:r>
            <w:r>
              <w:br/>
            </w:r>
            <w:r>
              <w:rPr>
                <w:rFonts w:ascii="Times New Roman"/>
                <w:b w:val="false"/>
                <w:i w:val="false"/>
                <w:color w:val="000000"/>
                <w:sz w:val="20"/>
              </w:rPr>
              <w:t>
- пантографты орнату;</w:t>
            </w:r>
            <w:r>
              <w:br/>
            </w:r>
            <w:r>
              <w:rPr>
                <w:rFonts w:ascii="Times New Roman"/>
                <w:b w:val="false"/>
                <w:i w:val="false"/>
                <w:color w:val="000000"/>
                <w:sz w:val="20"/>
              </w:rPr>
              <w:t>
- ауа резервуарларын орнату;</w:t>
            </w:r>
            <w:r>
              <w:br/>
            </w:r>
            <w:r>
              <w:rPr>
                <w:rFonts w:ascii="Times New Roman"/>
                <w:b w:val="false"/>
                <w:i w:val="false"/>
                <w:color w:val="000000"/>
                <w:sz w:val="20"/>
              </w:rPr>
              <w:t>
- жарықтандыру аспаптарын орнату;</w:t>
            </w:r>
            <w:r>
              <w:br/>
            </w:r>
            <w:r>
              <w:rPr>
                <w:rFonts w:ascii="Times New Roman"/>
                <w:b w:val="false"/>
                <w:i w:val="false"/>
                <w:color w:val="000000"/>
                <w:sz w:val="20"/>
              </w:rPr>
              <w:t>
- машинист крандарын орнату;</w:t>
            </w:r>
            <w:r>
              <w:br/>
            </w:r>
            <w:r>
              <w:rPr>
                <w:rFonts w:ascii="Times New Roman"/>
                <w:b w:val="false"/>
                <w:i w:val="false"/>
                <w:color w:val="000000"/>
                <w:sz w:val="20"/>
              </w:rPr>
              <w:t>
- тартқышты басқарудың микропроцессорлық жүйесі блогын және өзге де электрондық жабдықты орнату;</w:t>
            </w:r>
            <w:r>
              <w:br/>
            </w:r>
            <w:r>
              <w:rPr>
                <w:rFonts w:ascii="Times New Roman"/>
                <w:b w:val="false"/>
                <w:i w:val="false"/>
                <w:color w:val="000000"/>
                <w:sz w:val="20"/>
              </w:rPr>
              <w:t>
- түрлендіргіш және жоғары вольтты жабдықтар бөліктерін орнату;</w:t>
            </w:r>
            <w:r>
              <w:br/>
            </w:r>
            <w:r>
              <w:rPr>
                <w:rFonts w:ascii="Times New Roman"/>
                <w:b w:val="false"/>
                <w:i w:val="false"/>
                <w:color w:val="000000"/>
                <w:sz w:val="20"/>
              </w:rPr>
              <w:t>
- шатыр электр жабдықтарын монтаждау, электр тізбектері мен басқару, қуат беру, тежеу жүйесі схемаларын құрастыру және тексеру;</w:t>
            </w:r>
            <w:r>
              <w:br/>
            </w:r>
            <w:r>
              <w:rPr>
                <w:rFonts w:ascii="Times New Roman"/>
                <w:b w:val="false"/>
                <w:i w:val="false"/>
                <w:color w:val="000000"/>
                <w:sz w:val="20"/>
              </w:rPr>
              <w:t>
- реостатты тежеуіш жабдығын орнату шартымен түпкiлiктi өнiм бағасының 75 %-ынан аспауға тиіс.</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8602</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темiр жол локомотивтерi; локомотивтiк тендерлер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пайдаланылатын тораптар мен бөлшектердiң құны алғашқы жылы осы тауар түрiн дайындау басталатын күннен бастап түпкiлiктi өнiм бағасының 95%-ынан аспауға тиiс;</w:t>
            </w:r>
            <w:r>
              <w:br/>
            </w:r>
            <w:r>
              <w:rPr>
                <w:rFonts w:ascii="Times New Roman"/>
                <w:b w:val="false"/>
                <w:i w:val="false"/>
                <w:color w:val="000000"/>
                <w:sz w:val="20"/>
              </w:rPr>
              <w:t>
екiншi жылы - түпкiлiктi өнiм бағасының 90 %-ы;</w:t>
            </w:r>
            <w:r>
              <w:br/>
            </w:r>
            <w:r>
              <w:rPr>
                <w:rFonts w:ascii="Times New Roman"/>
                <w:b w:val="false"/>
                <w:i w:val="false"/>
                <w:color w:val="000000"/>
                <w:sz w:val="20"/>
              </w:rPr>
              <w:t>
үшiншi жылы - түпкiлiктi өнiм бағасының 85 %-ы;</w:t>
            </w:r>
            <w:r>
              <w:br/>
            </w:r>
            <w:r>
              <w:rPr>
                <w:rFonts w:ascii="Times New Roman"/>
                <w:b w:val="false"/>
                <w:i w:val="false"/>
                <w:color w:val="000000"/>
                <w:sz w:val="20"/>
              </w:rPr>
              <w:t>
төртiншi жылы - түпкiлiктi өнiм бағасының 80 %-ы;</w:t>
            </w:r>
            <w:r>
              <w:br/>
            </w:r>
            <w:r>
              <w:rPr>
                <w:rFonts w:ascii="Times New Roman"/>
                <w:b w:val="false"/>
                <w:i w:val="false"/>
                <w:color w:val="000000"/>
                <w:sz w:val="20"/>
              </w:rPr>
              <w:t>
бесiншi жылы түпкiлiктi өнiм бағасының 75 %-ы;</w:t>
            </w:r>
            <w:r>
              <w:br/>
            </w:r>
            <w:r>
              <w:rPr>
                <w:rFonts w:ascii="Times New Roman"/>
                <w:b w:val="false"/>
                <w:i w:val="false"/>
                <w:color w:val="000000"/>
                <w:sz w:val="20"/>
              </w:rPr>
              <w:t>
алтыншы жылы түпкiлiктi өнiм бағасының 70 %-ы, мынадай технологиялық операцияларды орындау шартымен:</w:t>
            </w:r>
            <w:r>
              <w:br/>
            </w:r>
            <w:r>
              <w:rPr>
                <w:rFonts w:ascii="Times New Roman"/>
                <w:b w:val="false"/>
                <w:i w:val="false"/>
                <w:color w:val="000000"/>
                <w:sz w:val="20"/>
              </w:rPr>
              <w:t xml:space="preserve">
тепловоз арбасының рамасын жасау, жинақтау, құрастыру; бастапқы және екінші аспаларды жасау, жинақтау, құрастыру, тежегiш жабдығын дайындау, жинақтау, құрастыру және орнату; тепловоз қаңқасының соңғы бөлiктерiн, шеткi пластинасын, автоқармау ұясын дайындау және құрастыру; шкворлық торапты, қорапты қима белдiктi дайындау және құрастыру; тепловоз қаңқасының орталық бөлiгi мен отын багын дайындау және құрастыру, отын багын герметикалығына сынау және тепловоздың орталық бөлiгiн отын багымен және электровоздың екi соңғы бөлiгiмен бiрiктiру; қар тазалағышты, сатыларды, ұстағыштарды дайындау, құрастыру, орнату; автоқармау орнату; құбыржолдар, кәбiл өткiзгiштер, ауа арнасын, аккумулятор жәшiгiн дайындау, құрастыру және орнату; машинист кабинасын, машинистiң және машинист көмекшiсiнiң пультiн дайындау, құрастыру орнату; есiктердi, жалюздердi, еден төсемiн дайындау, құрастыру, орнату; дизель қуысжайларын, генератор және салқындату желдеткішінің бөліктерін дайындау,құрастыру, орнату; түрлендіргіш және жоғары вольтті жабдықтар бөліктерін дайындау, құрастыру, орнату; ауа, қосымша, радиатор бөліктерін, динамикалық тежегіш бөліктерін дайындау, құрастыру, орнату; ұлғайтқыш багын дайындау, құрастыру, орнату; тепловоздың осін және доңғалақ жұптарын өңдеу; доңғалақ-мотор блоктарын құрастыру; арба құрастыру; арбаны тепловоз қаңқасына енгізу; тепловоз қаңқасын геометрияға тексеру; ауа резервуарларын орнату; кабинада дисплей, қозғалыс қауіпсіздігін қамтамасыз ету жүйесін орнату, тоңазытқыш, ауа баптағыш орнату; машинист крандарын орнату; электронды жабдықтарды, басқару тосқаулын орнату; жылу, желдеткіш, салқындату жүйелерін орнату; өрт сөндіргіштерді, дәретхана, </w:t>
            </w:r>
            <w:r>
              <w:br/>
            </w:r>
            <w:r>
              <w:rPr>
                <w:rFonts w:ascii="Times New Roman"/>
                <w:b w:val="false"/>
                <w:i w:val="false"/>
                <w:color w:val="000000"/>
                <w:sz w:val="20"/>
              </w:rPr>
              <w:t xml:space="preserve">
машинист креслосын орнату; жарықтандыру аспаптарын, радиатордың үстіне қорғау экрандарын орнату; ауа </w:t>
            </w:r>
            <w:r>
              <w:br/>
            </w:r>
            <w:r>
              <w:rPr>
                <w:rFonts w:ascii="Times New Roman"/>
                <w:b w:val="false"/>
                <w:i w:val="false"/>
                <w:color w:val="000000"/>
                <w:sz w:val="20"/>
              </w:rPr>
              <w:t xml:space="preserve">
компрессорларын, желдеткіштерін, </w:t>
            </w:r>
            <w:r>
              <w:br/>
            </w:r>
            <w:r>
              <w:rPr>
                <w:rFonts w:ascii="Times New Roman"/>
                <w:b w:val="false"/>
                <w:i w:val="false"/>
                <w:color w:val="000000"/>
                <w:sz w:val="20"/>
              </w:rPr>
              <w:t xml:space="preserve">
отын, май, ауа сүзгілерін орнату; </w:t>
            </w:r>
            <w:r>
              <w:br/>
            </w:r>
            <w:r>
              <w:rPr>
                <w:rFonts w:ascii="Times New Roman"/>
                <w:b w:val="false"/>
                <w:i w:val="false"/>
                <w:color w:val="000000"/>
                <w:sz w:val="20"/>
              </w:rPr>
              <w:t xml:space="preserve">
радиатор, майлы жылу ауыстырғыш </w:t>
            </w:r>
            <w:r>
              <w:br/>
            </w:r>
            <w:r>
              <w:rPr>
                <w:rFonts w:ascii="Times New Roman"/>
                <w:b w:val="false"/>
                <w:i w:val="false"/>
                <w:color w:val="000000"/>
                <w:sz w:val="20"/>
              </w:rPr>
              <w:t xml:space="preserve">
орнату; басқару панельдерін, диффузорларды, резисторларды, </w:t>
            </w:r>
            <w:r>
              <w:br/>
            </w:r>
            <w:r>
              <w:rPr>
                <w:rFonts w:ascii="Times New Roman"/>
                <w:b w:val="false"/>
                <w:i w:val="false"/>
                <w:color w:val="000000"/>
                <w:sz w:val="20"/>
              </w:rPr>
              <w:t xml:space="preserve">
электронды жабдықтарды орнату; </w:t>
            </w:r>
            <w:r>
              <w:br/>
            </w:r>
            <w:r>
              <w:rPr>
                <w:rFonts w:ascii="Times New Roman"/>
                <w:b w:val="false"/>
                <w:i w:val="false"/>
                <w:color w:val="000000"/>
                <w:sz w:val="20"/>
              </w:rPr>
              <w:t xml:space="preserve">
оқшаулағыштарды, кәбілдерді орнату; отын шлангасын, құбыржолдарды, отын </w:t>
            </w:r>
            <w:r>
              <w:br/>
            </w:r>
            <w:r>
              <w:rPr>
                <w:rFonts w:ascii="Times New Roman"/>
                <w:b w:val="false"/>
                <w:i w:val="false"/>
                <w:color w:val="000000"/>
                <w:sz w:val="20"/>
              </w:rPr>
              <w:t xml:space="preserve">
сорғыларын орнату; өрт сөндіру </w:t>
            </w:r>
            <w:r>
              <w:br/>
            </w:r>
            <w:r>
              <w:rPr>
                <w:rFonts w:ascii="Times New Roman"/>
                <w:b w:val="false"/>
                <w:i w:val="false"/>
                <w:color w:val="000000"/>
                <w:sz w:val="20"/>
              </w:rPr>
              <w:t xml:space="preserve">
жүйесін құрастыру және орнату; </w:t>
            </w:r>
            <w:r>
              <w:br/>
            </w:r>
            <w:r>
              <w:rPr>
                <w:rFonts w:ascii="Times New Roman"/>
                <w:b w:val="false"/>
                <w:i w:val="false"/>
                <w:color w:val="000000"/>
                <w:sz w:val="20"/>
              </w:rPr>
              <w:t xml:space="preserve">
желдеткіштің, салқындату </w:t>
            </w:r>
            <w:r>
              <w:br/>
            </w:r>
            <w:r>
              <w:rPr>
                <w:rFonts w:ascii="Times New Roman"/>
                <w:b w:val="false"/>
                <w:i w:val="false"/>
                <w:color w:val="000000"/>
                <w:sz w:val="20"/>
              </w:rPr>
              <w:t xml:space="preserve">
желдеткіштерінің, түрлендіргіштің, сүзгілердің тірегін орнату; тепловоз қаңқасына дизел- </w:t>
            </w:r>
            <w:r>
              <w:br/>
            </w:r>
            <w:r>
              <w:rPr>
                <w:rFonts w:ascii="Times New Roman"/>
                <w:b w:val="false"/>
                <w:i w:val="false"/>
                <w:color w:val="000000"/>
                <w:sz w:val="20"/>
              </w:rPr>
              <w:t xml:space="preserve">
генераторды біріктіру және орнату; </w:t>
            </w:r>
            <w:r>
              <w:br/>
            </w:r>
            <w:r>
              <w:rPr>
                <w:rFonts w:ascii="Times New Roman"/>
                <w:b w:val="false"/>
                <w:i w:val="false"/>
                <w:color w:val="000000"/>
                <w:sz w:val="20"/>
              </w:rPr>
              <w:t xml:space="preserve">
аккумулятор батареяларын орнату; электр шынжырларын және басқару, қоректендіру, тежеу схемаларын құрастыру және тексеру; қауіпсіздік құралдарын орнату; тепловоздың тораптарын, агрегаттарын және жол </w:t>
            </w:r>
            <w:r>
              <w:br/>
            </w:r>
            <w:r>
              <w:rPr>
                <w:rFonts w:ascii="Times New Roman"/>
                <w:b w:val="false"/>
                <w:i w:val="false"/>
                <w:color w:val="000000"/>
                <w:sz w:val="20"/>
              </w:rPr>
              <w:t xml:space="preserve">
жабдықтарын сырлау; тепловозды отынмен, маймен, сумен, құммен жабдықтау; тепловозды сынау </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8603</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8604 тауар позициясына енгізілгендерден басқа, жолаушы, тауар немесе багаж таситын моторлы теміржол немесе трамвай вагондары, ашық платформалар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пайдаланылатын материалдар мен жиынтықтауыштар құны тауардың осы түрін дайындау басталған күннен бастап бірінші жылы түпкiлiктi өнiм бағасының 90 %-ынан аспауы тиiс;</w:t>
            </w:r>
            <w:r>
              <w:br/>
            </w:r>
            <w:r>
              <w:rPr>
                <w:rFonts w:ascii="Times New Roman"/>
                <w:b w:val="false"/>
                <w:i w:val="false"/>
                <w:color w:val="000000"/>
                <w:sz w:val="20"/>
              </w:rPr>
              <w:t>
екiншi жылы – түпкiлiктi өнiм бағасының 85 %-ынан аспауы тиіс;</w:t>
            </w:r>
            <w:r>
              <w:br/>
            </w:r>
            <w:r>
              <w:rPr>
                <w:rFonts w:ascii="Times New Roman"/>
                <w:b w:val="false"/>
                <w:i w:val="false"/>
                <w:color w:val="000000"/>
                <w:sz w:val="20"/>
              </w:rPr>
              <w:t>
үшiншi жылы – түпкiлiктi өнiм бағасының 80 %-ынан аспауға тиіс;</w:t>
            </w:r>
            <w:r>
              <w:br/>
            </w:r>
            <w:r>
              <w:rPr>
                <w:rFonts w:ascii="Times New Roman"/>
                <w:b w:val="false"/>
                <w:i w:val="false"/>
                <w:color w:val="000000"/>
                <w:sz w:val="20"/>
              </w:rPr>
              <w:t>
төртiншi жылы – түпкiлiктi өнiм бағасының 75 %-ынан аспауға тиіс;</w:t>
            </w:r>
            <w:r>
              <w:br/>
            </w:r>
            <w:r>
              <w:rPr>
                <w:rFonts w:ascii="Times New Roman"/>
                <w:b w:val="false"/>
                <w:i w:val="false"/>
                <w:color w:val="000000"/>
                <w:sz w:val="20"/>
              </w:rPr>
              <w:t>
бесiншi жылы – түпкiлiктi өнiм бағасының 70 %-ынан аспауға тиіс;</w:t>
            </w:r>
            <w:r>
              <w:br/>
            </w:r>
            <w:r>
              <w:rPr>
                <w:rFonts w:ascii="Times New Roman"/>
                <w:b w:val="false"/>
                <w:i w:val="false"/>
                <w:color w:val="000000"/>
                <w:sz w:val="20"/>
              </w:rPr>
              <w:t>
алтыншы жылы – мынадай технологиялық операцияларды орындау:</w:t>
            </w:r>
            <w:r>
              <w:br/>
            </w:r>
            <w:r>
              <w:rPr>
                <w:rFonts w:ascii="Times New Roman"/>
                <w:b w:val="false"/>
                <w:i w:val="false"/>
                <w:color w:val="000000"/>
                <w:sz w:val="20"/>
              </w:rPr>
              <w:t>
- темiр жол пiшiмдерiн, оның iшiнде Z - арқалық бiлiктерiнiң, екi тавр, аралық бiлiктердiң жоғарғы табақтарының, вагонды тiректерiнiң, шанақ бортының жоғарғы және төменгi байламаларының пiшiмiн қию;</w:t>
            </w:r>
            <w:r>
              <w:br/>
            </w:r>
            <w:r>
              <w:rPr>
                <w:rFonts w:ascii="Times New Roman"/>
                <w:b w:val="false"/>
                <w:i w:val="false"/>
                <w:color w:val="000000"/>
                <w:sz w:val="20"/>
              </w:rPr>
              <w:t>
- табақты бөлшектердің плазмалық құрылғыларында ойық және табақты иiлгiште және гидравликалық бастырмалардағы ию;</w:t>
            </w:r>
            <w:r>
              <w:br/>
            </w:r>
            <w:r>
              <w:rPr>
                <w:rFonts w:ascii="Times New Roman"/>
                <w:b w:val="false"/>
                <w:i w:val="false"/>
                <w:color w:val="000000"/>
                <w:sz w:val="20"/>
              </w:rPr>
              <w:t>
- өздігінен тіркеудің алдыңғы және артқы тiректерiн бұрғылау мен тойтаруды орындай отырып, арқалық бiлiктi құрастыру;</w:t>
            </w:r>
            <w:r>
              <w:br/>
            </w:r>
            <w:r>
              <w:rPr>
                <w:rFonts w:ascii="Times New Roman"/>
                <w:b w:val="false"/>
                <w:i w:val="false"/>
                <w:color w:val="000000"/>
                <w:sz w:val="20"/>
              </w:rPr>
              <w:t>
- арқалық бiлiктiң Z - пiшiмiнiң дәнекерленген жiгiнің флюсi қабатының астында автоматтандырылған дәнекерлеу;</w:t>
            </w:r>
            <w:r>
              <w:br/>
            </w:r>
            <w:r>
              <w:rPr>
                <w:rFonts w:ascii="Times New Roman"/>
                <w:b w:val="false"/>
                <w:i w:val="false"/>
                <w:color w:val="000000"/>
                <w:sz w:val="20"/>
              </w:rPr>
              <w:t>
- белдiктi, ұштық және аралық бiлiктердi құрастыру-дәнекерлеу;</w:t>
            </w:r>
            <w:r>
              <w:br/>
            </w:r>
            <w:r>
              <w:rPr>
                <w:rFonts w:ascii="Times New Roman"/>
                <w:b w:val="false"/>
                <w:i w:val="false"/>
                <w:color w:val="000000"/>
                <w:sz w:val="20"/>
              </w:rPr>
              <w:t>
- жартылай вагон рамасын құрастыру-дәнекерлеу;</w:t>
            </w:r>
            <w:r>
              <w:br/>
            </w:r>
            <w:r>
              <w:rPr>
                <w:rFonts w:ascii="Times New Roman"/>
                <w:b w:val="false"/>
                <w:i w:val="false"/>
                <w:color w:val="000000"/>
                <w:sz w:val="20"/>
              </w:rPr>
              <w:t>
- борттардың панельдерiн жасай отырып, бүйiрлiк және шетжақтық борттарды құрастыру-дәнекерлеу;</w:t>
            </w:r>
            <w:r>
              <w:br/>
            </w:r>
            <w:r>
              <w:rPr>
                <w:rFonts w:ascii="Times New Roman"/>
                <w:b w:val="false"/>
                <w:i w:val="false"/>
                <w:color w:val="000000"/>
                <w:sz w:val="20"/>
              </w:rPr>
              <w:t>
- аударғышта шанақты құрастыру-дәнекерлеу;</w:t>
            </w:r>
            <w:r>
              <w:br/>
            </w:r>
            <w:r>
              <w:rPr>
                <w:rFonts w:ascii="Times New Roman"/>
                <w:b w:val="false"/>
                <w:i w:val="false"/>
                <w:color w:val="000000"/>
                <w:sz w:val="20"/>
              </w:rPr>
              <w:t>
- дөңгелек жұптарын қалыптастыру және сүйреу тораптарын құрастыру;</w:t>
            </w:r>
            <w:r>
              <w:br/>
            </w:r>
            <w:r>
              <w:rPr>
                <w:rFonts w:ascii="Times New Roman"/>
                <w:b w:val="false"/>
                <w:i w:val="false"/>
                <w:color w:val="000000"/>
                <w:sz w:val="20"/>
              </w:rPr>
              <w:t>
- авторежим тораптарын және тiрек бағандарын және авторежимнiң тiрек бағандарының тежегiштiк тартқышты бөлшектерiнiң жиынтығын және тозуға төзiмдi бөлшектерiн дайындай отырып, арбаларды құрастыру;</w:t>
            </w:r>
            <w:r>
              <w:br/>
            </w:r>
            <w:r>
              <w:rPr>
                <w:rFonts w:ascii="Times New Roman"/>
                <w:b w:val="false"/>
                <w:i w:val="false"/>
                <w:color w:val="000000"/>
                <w:sz w:val="20"/>
              </w:rPr>
              <w:t>
- арбаларды вагон астына әкелу;</w:t>
            </w:r>
            <w:r>
              <w:br/>
            </w:r>
            <w:r>
              <w:rPr>
                <w:rFonts w:ascii="Times New Roman"/>
                <w:b w:val="false"/>
                <w:i w:val="false"/>
                <w:color w:val="000000"/>
                <w:sz w:val="20"/>
              </w:rPr>
              <w:t>
- аппараттарды, тарту қамыттарын, өздігінен тіркеудің, ағытушы иінтіректерді өзiне тартатын соққылы-тартқышты құрылғыны құрастыру;</w:t>
            </w:r>
            <w:r>
              <w:br/>
            </w:r>
            <w:r>
              <w:rPr>
                <w:rFonts w:ascii="Times New Roman"/>
                <w:b w:val="false"/>
                <w:i w:val="false"/>
                <w:color w:val="000000"/>
                <w:sz w:val="20"/>
              </w:rPr>
              <w:t>
- автоматты және тұрақтағыш тежегiштердi монтаждау, ретке келтіру және сынау;</w:t>
            </w:r>
            <w:r>
              <w:br/>
            </w:r>
            <w:r>
              <w:rPr>
                <w:rFonts w:ascii="Times New Roman"/>
                <w:b w:val="false"/>
                <w:i w:val="false"/>
                <w:color w:val="000000"/>
                <w:sz w:val="20"/>
              </w:rPr>
              <w:t>
- люк қақпақтарын және тиек құрылғыларын монтаждау және белгiлеу секторларын, таратқыштар, торсиондар жапсыру;</w:t>
            </w:r>
            <w:r>
              <w:br/>
            </w:r>
            <w:r>
              <w:rPr>
                <w:rFonts w:ascii="Times New Roman"/>
                <w:b w:val="false"/>
                <w:i w:val="false"/>
                <w:color w:val="000000"/>
                <w:sz w:val="20"/>
              </w:rPr>
              <w:t>
- жазулар мен трафареттердi бояу;</w:t>
            </w:r>
            <w:r>
              <w:br/>
            </w:r>
            <w:r>
              <w:rPr>
                <w:rFonts w:ascii="Times New Roman"/>
                <w:b w:val="false"/>
                <w:i w:val="false"/>
                <w:color w:val="000000"/>
                <w:sz w:val="20"/>
              </w:rPr>
              <w:t>
- ыдыс салмағын өлшеу және жазу шартымен түпкiлiктi өнiм бағасының 65 %-ынан аспауға тиіс.</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8604</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немесе трамвай жолдарын жөндеуге немесе техникалық қызмет көрсетуге арналған өздігінен жүретін немесе өздігінен жүрмейтін көлік құралдары</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пайдаланылатын шетелдік материалдар мен жиынтықтауыштардың құны тауардың осы түрін жасау басталған күннен бастап бірінші жылы түпкілікті өнім бағасының 90 %-ынан;</w:t>
            </w:r>
            <w:r>
              <w:br/>
            </w:r>
            <w:r>
              <w:rPr>
                <w:rFonts w:ascii="Times New Roman"/>
                <w:b w:val="false"/>
                <w:i w:val="false"/>
                <w:color w:val="000000"/>
                <w:sz w:val="20"/>
              </w:rPr>
              <w:t>
екінші жылы – түпкілікті өнім бағасының 85 %-ынан;</w:t>
            </w:r>
            <w:r>
              <w:br/>
            </w:r>
            <w:r>
              <w:rPr>
                <w:rFonts w:ascii="Times New Roman"/>
                <w:b w:val="false"/>
                <w:i w:val="false"/>
                <w:color w:val="000000"/>
                <w:sz w:val="20"/>
              </w:rPr>
              <w:t>
үшінші жылы – түпкілікті өнім бағасының 80 %-ынан;</w:t>
            </w:r>
            <w:r>
              <w:br/>
            </w:r>
            <w:r>
              <w:rPr>
                <w:rFonts w:ascii="Times New Roman"/>
                <w:b w:val="false"/>
                <w:i w:val="false"/>
                <w:color w:val="000000"/>
                <w:sz w:val="20"/>
              </w:rPr>
              <w:t>
төртінші жылы – түпкілікті өнім бағасының 75 %-ынан;</w:t>
            </w:r>
            <w:r>
              <w:br/>
            </w:r>
            <w:r>
              <w:rPr>
                <w:rFonts w:ascii="Times New Roman"/>
                <w:b w:val="false"/>
                <w:i w:val="false"/>
                <w:color w:val="000000"/>
                <w:sz w:val="20"/>
              </w:rPr>
              <w:t>
бесінші жылы – түпкілікті өнім бағасының 70 %-ынан;</w:t>
            </w:r>
            <w:r>
              <w:br/>
            </w:r>
            <w:r>
              <w:rPr>
                <w:rFonts w:ascii="Times New Roman"/>
                <w:b w:val="false"/>
                <w:i w:val="false"/>
                <w:color w:val="000000"/>
                <w:sz w:val="20"/>
              </w:rPr>
              <w:t>
алтыншы жылы – көлік құралдарының жартылай фабрикаттарын пысықтауға бекітілген технологиялық процеске сәйкес келетін технологиялық операцияларды орындау шартымен түпкілікті өнім бағасының 65 %-ынан аспауға тиіс.</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8605</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немесе трамвай, өздігінен жүрмейтін жолаушылар вагондары; өздігінен жүрмейтін жүк, пошта және өзге де арнайы теміржол немесе трамвай вагондары (8604 тауар позициясына енгізілгендерден басқа)</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технологиясына сәйкес мамандандырылған өндіріс жағдайында кез-келген позициядағы материалдардан дайындау, онда пайдаланылатын материалдардың құны келесі технологиялық операцияларды ескере отырып, өнімнің үлгісін немесе түрін жасау басталған күннен бастап бірінші және екінші жылдары соңғы өнім бағасының 97% -нан аспауы керек:</w:t>
            </w:r>
            <w:r>
              <w:br/>
            </w:r>
            <w:r>
              <w:rPr>
                <w:rFonts w:ascii="Times New Roman"/>
                <w:b w:val="false"/>
                <w:i w:val="false"/>
                <w:color w:val="000000"/>
                <w:sz w:val="20"/>
              </w:rPr>
              <w:t>
- теміржол көлігімен жолаушыларды тасымалдау жағдайларын қамтамасыз ететін теміржол жолаушылар вагондарының техникалық сипаттамаларына және оларды құрастыру технологиясына сәйкес вагонның ішкі бөлігін аяқтау; - макет пен стандарттарға сәйкес арнайы ішкі және сыртқы белгілерді, плиталар мен пиктограммаларды орнату, автомобильді таңбалау. - стационарлық және жүгіру сынақтарын өткізу.</w:t>
            </w:r>
            <w:r>
              <w:br/>
            </w:r>
            <w:r>
              <w:rPr>
                <w:rFonts w:ascii="Times New Roman"/>
                <w:b w:val="false"/>
                <w:i w:val="false"/>
                <w:color w:val="000000"/>
                <w:sz w:val="20"/>
              </w:rPr>
              <w:t>
Үшінші жылы - келесі технологиялық операцияларды ескере отырып, соңғы өнім бағасының 93%:</w:t>
            </w:r>
            <w:r>
              <w:br/>
            </w:r>
            <w:r>
              <w:rPr>
                <w:rFonts w:ascii="Times New Roman"/>
                <w:b w:val="false"/>
                <w:i w:val="false"/>
                <w:color w:val="000000"/>
                <w:sz w:val="20"/>
              </w:rPr>
              <w:t>
- теміржол көлігімен жолаушыларды тасымалдау жағдайларын қамтамасыз ететін теміржол жолаушылар вагондарының техникалық сипаттамаларына және оларды құрастыру технологиясына сәйкес вагонның ішкі бөлігін аяқтау;</w:t>
            </w:r>
            <w:r>
              <w:br/>
            </w:r>
            <w:r>
              <w:rPr>
                <w:rFonts w:ascii="Times New Roman"/>
                <w:b w:val="false"/>
                <w:i w:val="false"/>
                <w:color w:val="000000"/>
                <w:sz w:val="20"/>
              </w:rPr>
              <w:t>
- жолаушылар креслолары мен вагондарға қызмет көрсету бөлімдері үшін жабдықтар мен интерьер элементтерін орнату;</w:t>
            </w:r>
            <w:r>
              <w:br/>
            </w:r>
            <w:r>
              <w:rPr>
                <w:rFonts w:ascii="Times New Roman"/>
                <w:b w:val="false"/>
                <w:i w:val="false"/>
                <w:color w:val="000000"/>
                <w:sz w:val="20"/>
              </w:rPr>
              <w:t>
- автомобильдің ішкі электрлік және электрондық жабдықтарын орнату және реттеу;</w:t>
            </w:r>
            <w:r>
              <w:br/>
            </w:r>
            <w:r>
              <w:rPr>
                <w:rFonts w:ascii="Times New Roman"/>
                <w:b w:val="false"/>
                <w:i w:val="false"/>
                <w:color w:val="000000"/>
                <w:sz w:val="20"/>
              </w:rPr>
              <w:t>
- макет пен стандарттарға сәйкес арнайы ішкі және сыртқы белгілерді, плиталар мен пиктограммаларды орнату, автомобильді таңбалау;</w:t>
            </w:r>
            <w:r>
              <w:br/>
            </w:r>
            <w:r>
              <w:rPr>
                <w:rFonts w:ascii="Times New Roman"/>
                <w:b w:val="false"/>
                <w:i w:val="false"/>
                <w:color w:val="000000"/>
                <w:sz w:val="20"/>
              </w:rPr>
              <w:t>
- стационарлық және жүгіру сынақтарын өткізу.</w:t>
            </w:r>
            <w:r>
              <w:br/>
            </w:r>
            <w:r>
              <w:rPr>
                <w:rFonts w:ascii="Times New Roman"/>
                <w:b w:val="false"/>
                <w:i w:val="false"/>
                <w:color w:val="000000"/>
                <w:sz w:val="20"/>
              </w:rPr>
              <w:t>
Төртінші жылы - келесі технологиялық операцияларды ескере отырып, соңғы өнім бағасының 88%:</w:t>
            </w:r>
            <w:r>
              <w:br/>
            </w:r>
            <w:r>
              <w:rPr>
                <w:rFonts w:ascii="Times New Roman"/>
                <w:b w:val="false"/>
                <w:i w:val="false"/>
                <w:color w:val="000000"/>
                <w:sz w:val="20"/>
              </w:rPr>
              <w:t>
- теміржол көлігімен жолаушыларды тасымалдау жағдайларын қамтамасыз ететін теміржол жолаушылар вагондарының техникалық сипаттамаларына және оларды құрастыру технологиясына сәйкес вагонның ішкі бөлігін аяқтау;</w:t>
            </w:r>
            <w:r>
              <w:br/>
            </w:r>
            <w:r>
              <w:rPr>
                <w:rFonts w:ascii="Times New Roman"/>
                <w:b w:val="false"/>
                <w:i w:val="false"/>
                <w:color w:val="000000"/>
                <w:sz w:val="20"/>
              </w:rPr>
              <w:t>
- жолаушылар креслолары мен вагондарға қызмет көрсету бөлімдері үшін жабдықтар мен интерьер элементтерін орнату;</w:t>
            </w:r>
            <w:r>
              <w:br/>
            </w:r>
            <w:r>
              <w:rPr>
                <w:rFonts w:ascii="Times New Roman"/>
                <w:b w:val="false"/>
                <w:i w:val="false"/>
                <w:color w:val="000000"/>
                <w:sz w:val="20"/>
              </w:rPr>
              <w:t>
- автомобильдің ішкі электрлік және электрондық жабдықтарын орнату және реттеу;</w:t>
            </w:r>
            <w:r>
              <w:br/>
            </w:r>
            <w:r>
              <w:rPr>
                <w:rFonts w:ascii="Times New Roman"/>
                <w:b w:val="false"/>
                <w:i w:val="false"/>
                <w:color w:val="000000"/>
                <w:sz w:val="20"/>
              </w:rPr>
              <w:t>
- автомобильдің тұрмыстық техникалық құрылғыларын орнату және реттеу;</w:t>
            </w:r>
            <w:r>
              <w:br/>
            </w:r>
            <w:r>
              <w:rPr>
                <w:rFonts w:ascii="Times New Roman"/>
                <w:b w:val="false"/>
                <w:i w:val="false"/>
                <w:color w:val="000000"/>
                <w:sz w:val="20"/>
              </w:rPr>
              <w:t>
- макет пен стандарттарға сәйкес арнайы ішкі және сыртқы белгілерді, плиталар мен пиктограммаларды орнату, автомобильді таңбалау;</w:t>
            </w:r>
            <w:r>
              <w:br/>
            </w:r>
            <w:r>
              <w:rPr>
                <w:rFonts w:ascii="Times New Roman"/>
                <w:b w:val="false"/>
                <w:i w:val="false"/>
                <w:color w:val="000000"/>
                <w:sz w:val="20"/>
              </w:rPr>
              <w:t>
- стационарлық және жүгіру сынақтарын өткізу.</w:t>
            </w:r>
            <w:r>
              <w:br/>
            </w:r>
            <w:r>
              <w:rPr>
                <w:rFonts w:ascii="Times New Roman"/>
                <w:b w:val="false"/>
                <w:i w:val="false"/>
                <w:color w:val="000000"/>
                <w:sz w:val="20"/>
              </w:rPr>
              <w:t>
Бесінші жылы - келесі технологиялық операцияларды ескере отырып, соңғы өнім бағасының 83%:</w:t>
            </w:r>
            <w:r>
              <w:br/>
            </w:r>
            <w:r>
              <w:rPr>
                <w:rFonts w:ascii="Times New Roman"/>
                <w:b w:val="false"/>
                <w:i w:val="false"/>
                <w:color w:val="000000"/>
                <w:sz w:val="20"/>
              </w:rPr>
              <w:t>
- теміржол көлігімен жолаушыларды тасымалдау жағдайларын қамтамасыз ететін теміржол жолаушылар вагондарының техникалық сипаттамаларына және оларды құрастыру технологиясына сәйкес вагонның ішкі бөлігін аяқтау;</w:t>
            </w:r>
            <w:r>
              <w:br/>
            </w:r>
            <w:r>
              <w:rPr>
                <w:rFonts w:ascii="Times New Roman"/>
                <w:b w:val="false"/>
                <w:i w:val="false"/>
                <w:color w:val="000000"/>
                <w:sz w:val="20"/>
              </w:rPr>
              <w:t>
- жолаушылар креслолары мен вагондарға қызмет көрсету бөлімдері үшін жабдықтар мен интерьер элементтерін орнату;</w:t>
            </w:r>
            <w:r>
              <w:br/>
            </w:r>
            <w:r>
              <w:rPr>
                <w:rFonts w:ascii="Times New Roman"/>
                <w:b w:val="false"/>
                <w:i w:val="false"/>
                <w:color w:val="000000"/>
                <w:sz w:val="20"/>
              </w:rPr>
              <w:t>
- автомобильдің ішкі электрлік және электрондық жабдықтарын орнату және реттеу;</w:t>
            </w:r>
            <w:r>
              <w:br/>
            </w:r>
            <w:r>
              <w:rPr>
                <w:rFonts w:ascii="Times New Roman"/>
                <w:b w:val="false"/>
                <w:i w:val="false"/>
                <w:color w:val="000000"/>
                <w:sz w:val="20"/>
              </w:rPr>
              <w:t>
- автомобильдің тұрмыстық техникалық құрылғыларын орнату және реттеу;</w:t>
            </w:r>
            <w:r>
              <w:br/>
            </w:r>
            <w:r>
              <w:rPr>
                <w:rFonts w:ascii="Times New Roman"/>
                <w:b w:val="false"/>
                <w:i w:val="false"/>
                <w:color w:val="000000"/>
                <w:sz w:val="20"/>
              </w:rPr>
              <w:t>
- вагондардың құрамдас бөліктерін теміржол көлігінде пайдалануды қамтамасыз ету үшін орнату және реттеу;</w:t>
            </w:r>
            <w:r>
              <w:br/>
            </w:r>
            <w:r>
              <w:rPr>
                <w:rFonts w:ascii="Times New Roman"/>
                <w:b w:val="false"/>
                <w:i w:val="false"/>
                <w:color w:val="000000"/>
                <w:sz w:val="20"/>
              </w:rPr>
              <w:t>
- автомобильдің санитарлық-техникалық жабдықтау элементтерін орнату және реттеу;</w:t>
            </w:r>
            <w:r>
              <w:br/>
            </w:r>
            <w:r>
              <w:rPr>
                <w:rFonts w:ascii="Times New Roman"/>
                <w:b w:val="false"/>
                <w:i w:val="false"/>
                <w:color w:val="000000"/>
                <w:sz w:val="20"/>
              </w:rPr>
              <w:t>
- макет пен стандарттарға сәйкес арнайы ішкі және сыртқы белгілерді, плиталар мен пиктограммаларды орнату, автомобильді таңбалау;</w:t>
            </w:r>
            <w:r>
              <w:br/>
            </w:r>
            <w:r>
              <w:rPr>
                <w:rFonts w:ascii="Times New Roman"/>
                <w:b w:val="false"/>
                <w:i w:val="false"/>
                <w:color w:val="000000"/>
                <w:sz w:val="20"/>
              </w:rPr>
              <w:t>
- стационарлық және жүгіру сынақтарын өткізу.</w:t>
            </w:r>
            <w:r>
              <w:br/>
            </w:r>
            <w:r>
              <w:rPr>
                <w:rFonts w:ascii="Times New Roman"/>
                <w:b w:val="false"/>
                <w:i w:val="false"/>
                <w:color w:val="000000"/>
                <w:sz w:val="20"/>
              </w:rPr>
              <w:t>
Алтыншы және одан кейінгі жылдары - технологиялық операцияларды орындау кезінде соңғы өнім бағасының 78%:</w:t>
            </w:r>
            <w:r>
              <w:br/>
            </w:r>
            <w:r>
              <w:rPr>
                <w:rFonts w:ascii="Times New Roman"/>
                <w:b w:val="false"/>
                <w:i w:val="false"/>
                <w:color w:val="000000"/>
                <w:sz w:val="20"/>
              </w:rPr>
              <w:t>
- теміржол көлігімен жолаушыларды тасымалдау жағдайларын қамтамасыз ететін теміржол жолаушылар вагондарының техникалық сипаттамаларына және оларды құрастыру технологиясына сәйкес вагонның ішкі бөлігін аяқтау;</w:t>
            </w:r>
            <w:r>
              <w:br/>
            </w:r>
            <w:r>
              <w:rPr>
                <w:rFonts w:ascii="Times New Roman"/>
                <w:b w:val="false"/>
                <w:i w:val="false"/>
                <w:color w:val="000000"/>
                <w:sz w:val="20"/>
              </w:rPr>
              <w:t>
- жолаушылар креслолары мен вагондарға қызмет көрсету бөлімдері үшін жабдықтар мен интерьер элементтерін орнату;</w:t>
            </w:r>
            <w:r>
              <w:br/>
            </w:r>
            <w:r>
              <w:rPr>
                <w:rFonts w:ascii="Times New Roman"/>
                <w:b w:val="false"/>
                <w:i w:val="false"/>
                <w:color w:val="000000"/>
                <w:sz w:val="20"/>
              </w:rPr>
              <w:t>
- автомобильдің электр және электронды жабдықтарын орнату және реттеу;</w:t>
            </w:r>
            <w:r>
              <w:br/>
            </w:r>
            <w:r>
              <w:rPr>
                <w:rFonts w:ascii="Times New Roman"/>
                <w:b w:val="false"/>
                <w:i w:val="false"/>
                <w:color w:val="000000"/>
                <w:sz w:val="20"/>
              </w:rPr>
              <w:t>
- автомобильдің тұрмыстық техникалық құрылғыларын орнату және реттеу;</w:t>
            </w:r>
            <w:r>
              <w:br/>
            </w:r>
            <w:r>
              <w:rPr>
                <w:rFonts w:ascii="Times New Roman"/>
                <w:b w:val="false"/>
                <w:i w:val="false"/>
                <w:color w:val="000000"/>
                <w:sz w:val="20"/>
              </w:rPr>
              <w:t>
- өңдеу технологиясына сәйкес вагонға көлденең және бойлық бөлімдерді, қабырға қаптау элементтерін, еден панельдері мен вагон жабындарын орнатуды және таратуды қоса алғанда, теміржол көлігінде пайдалануды қамтамасыз ету үшін вагонның компоненттерін орнату және реттеу;</w:t>
            </w:r>
            <w:r>
              <w:br/>
            </w:r>
            <w:r>
              <w:rPr>
                <w:rFonts w:ascii="Times New Roman"/>
                <w:b w:val="false"/>
                <w:i w:val="false"/>
                <w:color w:val="000000"/>
                <w:sz w:val="20"/>
              </w:rPr>
              <w:t>
- электр тораптары мен шкафтарды орнату және реттеу;</w:t>
            </w:r>
            <w:r>
              <w:br/>
            </w:r>
            <w:r>
              <w:rPr>
                <w:rFonts w:ascii="Times New Roman"/>
                <w:b w:val="false"/>
                <w:i w:val="false"/>
                <w:color w:val="000000"/>
                <w:sz w:val="20"/>
              </w:rPr>
              <w:t>
- автомобильдің санитарлық-техникалық жабдықтау элементтерін орнату және реттеу;</w:t>
            </w:r>
            <w:r>
              <w:br/>
            </w:r>
            <w:r>
              <w:rPr>
                <w:rFonts w:ascii="Times New Roman"/>
                <w:b w:val="false"/>
                <w:i w:val="false"/>
                <w:color w:val="000000"/>
                <w:sz w:val="20"/>
              </w:rPr>
              <w:t>
- макет пен стандарттарға сәйкес арнайы ішкі және сыртқы белгілерді, плиталар мен пиктограммаларды орнату, автомобильді таңбалау;</w:t>
            </w:r>
            <w:r>
              <w:br/>
            </w:r>
            <w:r>
              <w:rPr>
                <w:rFonts w:ascii="Times New Roman"/>
                <w:b w:val="false"/>
                <w:i w:val="false"/>
                <w:color w:val="000000"/>
                <w:sz w:val="20"/>
              </w:rPr>
              <w:t>
- стационарлық және жүгіру сынақтарын өткізу.</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8606</w:t>
            </w:r>
            <w:r>
              <w:br/>
            </w:r>
            <w:r>
              <w:rPr>
                <w:rFonts w:ascii="Times New Roman"/>
                <w:b w:val="false"/>
                <w:i w:val="false"/>
                <w:color w:val="000000"/>
                <w:sz w:val="20"/>
              </w:rPr>
              <w:t>
8607</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таситын өздігінен жүрмейтін теміржол немесе трамвай вагондары</w:t>
            </w:r>
            <w:r>
              <w:br/>
            </w:r>
            <w:r>
              <w:rPr>
                <w:rFonts w:ascii="Times New Roman"/>
                <w:b w:val="false"/>
                <w:i w:val="false"/>
                <w:color w:val="000000"/>
                <w:sz w:val="20"/>
              </w:rPr>
              <w:t>
Теміржол локомотивтерінің немесе трамвайдың моторлы вагондарының немесе жылжымалы құрамның бөлшектері</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пайдаланылатын материалдар мен жиынтықтауыштардың құны тауардың осы түрін дайындау басталған күннен бастап бірінші жылы түпкiлiктi өнiм бағасының 90 %-ынан аспауға тиiс.</w:t>
            </w:r>
            <w:r>
              <w:br/>
            </w:r>
            <w:r>
              <w:rPr>
                <w:rFonts w:ascii="Times New Roman"/>
                <w:b w:val="false"/>
                <w:i w:val="false"/>
                <w:color w:val="000000"/>
                <w:sz w:val="20"/>
              </w:rPr>
              <w:t>
Екiншi жылы – түпкiлiктi өнiм бағасының 85 %-ынан аспауға тиіс.</w:t>
            </w:r>
            <w:r>
              <w:br/>
            </w:r>
            <w:r>
              <w:rPr>
                <w:rFonts w:ascii="Times New Roman"/>
                <w:b w:val="false"/>
                <w:i w:val="false"/>
                <w:color w:val="000000"/>
                <w:sz w:val="20"/>
              </w:rPr>
              <w:t>
Үшiншi жылы – түпкiлiктi өнiм бағасының 80 %-ынан аспауға тиіс.</w:t>
            </w:r>
            <w:r>
              <w:br/>
            </w:r>
            <w:r>
              <w:rPr>
                <w:rFonts w:ascii="Times New Roman"/>
                <w:b w:val="false"/>
                <w:i w:val="false"/>
                <w:color w:val="000000"/>
                <w:sz w:val="20"/>
              </w:rPr>
              <w:t>
Төртiншi жылы – түпкiлiктi өнiм бағасының 75 %-ынан аспауға тиіс.</w:t>
            </w:r>
            <w:r>
              <w:br/>
            </w:r>
            <w:r>
              <w:rPr>
                <w:rFonts w:ascii="Times New Roman"/>
                <w:b w:val="false"/>
                <w:i w:val="false"/>
                <w:color w:val="000000"/>
                <w:sz w:val="20"/>
              </w:rPr>
              <w:t>
Бесiншi жылы – түпкiлiктi өнiм бағасының 70 %-ынан аспауға тиіс.</w:t>
            </w:r>
            <w:r>
              <w:br/>
            </w:r>
            <w:r>
              <w:rPr>
                <w:rFonts w:ascii="Times New Roman"/>
                <w:b w:val="false"/>
                <w:i w:val="false"/>
                <w:color w:val="000000"/>
                <w:sz w:val="20"/>
              </w:rPr>
              <w:t>
Алтыншы жылы – мынадай технологиялық операцияларды орындау:</w:t>
            </w:r>
            <w:r>
              <w:br/>
            </w:r>
            <w:r>
              <w:rPr>
                <w:rFonts w:ascii="Times New Roman"/>
                <w:b w:val="false"/>
                <w:i w:val="false"/>
                <w:color w:val="000000"/>
                <w:sz w:val="20"/>
              </w:rPr>
              <w:t>
- темiр жол пiшiмдерiн, оның iшiнде Z - арқалық бiлiктерiнiң, екi тавр, аралық бiлiктердiң жоғарғы табақтарының, вагон тiректерiнiң, шанақ бортының жоғарғы және төменгi байламаларының пiшiмiн қию;</w:t>
            </w:r>
            <w:r>
              <w:br/>
            </w:r>
            <w:r>
              <w:rPr>
                <w:rFonts w:ascii="Times New Roman"/>
                <w:b w:val="false"/>
                <w:i w:val="false"/>
                <w:color w:val="000000"/>
                <w:sz w:val="20"/>
              </w:rPr>
              <w:t>
- табақты бөлшектердің плазмалық құрылғыларында ойық және табақты иiлгiште және гидравликалық бастырмалардағы ию;</w:t>
            </w:r>
            <w:r>
              <w:br/>
            </w:r>
            <w:r>
              <w:rPr>
                <w:rFonts w:ascii="Times New Roman"/>
                <w:b w:val="false"/>
                <w:i w:val="false"/>
                <w:color w:val="000000"/>
                <w:sz w:val="20"/>
              </w:rPr>
              <w:t>
- өздігінен тіркеудің алдыңғы және артқы тiректерiн бұрғылау мен тойтаруды орындай отырып, арқалық бiлiктi құрастыру;</w:t>
            </w:r>
            <w:r>
              <w:br/>
            </w:r>
            <w:r>
              <w:rPr>
                <w:rFonts w:ascii="Times New Roman"/>
                <w:b w:val="false"/>
                <w:i w:val="false"/>
                <w:color w:val="000000"/>
                <w:sz w:val="20"/>
              </w:rPr>
              <w:t>
- арқалық бiлiктiң Z - пiшiмiнiң дәнекерленген жiгiнің флюсi қабатының астында автоматтандырылған дәнекерлеу;</w:t>
            </w:r>
            <w:r>
              <w:br/>
            </w:r>
            <w:r>
              <w:rPr>
                <w:rFonts w:ascii="Times New Roman"/>
                <w:b w:val="false"/>
                <w:i w:val="false"/>
                <w:color w:val="000000"/>
                <w:sz w:val="20"/>
              </w:rPr>
              <w:t>
- белдiктi, ұштық және аралық бiлiктердi құрастыру-дәнекерлеу;</w:t>
            </w:r>
            <w:r>
              <w:br/>
            </w:r>
            <w:r>
              <w:rPr>
                <w:rFonts w:ascii="Times New Roman"/>
                <w:b w:val="false"/>
                <w:i w:val="false"/>
                <w:color w:val="000000"/>
                <w:sz w:val="20"/>
              </w:rPr>
              <w:t>
- жартылай вагон рамасын құрастыру-дәнекерлеу;</w:t>
            </w:r>
            <w:r>
              <w:br/>
            </w:r>
            <w:r>
              <w:rPr>
                <w:rFonts w:ascii="Times New Roman"/>
                <w:b w:val="false"/>
                <w:i w:val="false"/>
                <w:color w:val="000000"/>
                <w:sz w:val="20"/>
              </w:rPr>
              <w:t>
- борттардың панельдерiн жасай отырып, бүйiрлiк және шетжақтық борттарды құрастыру-дәнекерлеу;</w:t>
            </w:r>
            <w:r>
              <w:br/>
            </w:r>
            <w:r>
              <w:rPr>
                <w:rFonts w:ascii="Times New Roman"/>
                <w:b w:val="false"/>
                <w:i w:val="false"/>
                <w:color w:val="000000"/>
                <w:sz w:val="20"/>
              </w:rPr>
              <w:t>
- аударғышта шанақты құрастыру-дәнекерлеу;</w:t>
            </w:r>
            <w:r>
              <w:br/>
            </w:r>
            <w:r>
              <w:rPr>
                <w:rFonts w:ascii="Times New Roman"/>
                <w:b w:val="false"/>
                <w:i w:val="false"/>
                <w:color w:val="000000"/>
                <w:sz w:val="20"/>
              </w:rPr>
              <w:t>
- дөңгелек жұптарын қалыптастыру және сүйреу тораптарын құрастыру;</w:t>
            </w:r>
            <w:r>
              <w:br/>
            </w:r>
            <w:r>
              <w:rPr>
                <w:rFonts w:ascii="Times New Roman"/>
                <w:b w:val="false"/>
                <w:i w:val="false"/>
                <w:color w:val="000000"/>
                <w:sz w:val="20"/>
              </w:rPr>
              <w:t>
- авторежим тораптарын және тiрек бағандарын және авторежимнiң тiрек бағандарының тежегiштiк тартқышты бөлшектерiнiң жиынтығын және тозуға төзiмдi бөлшектерiн дайындай отырып, арбаларды құрастыру;</w:t>
            </w:r>
            <w:r>
              <w:br/>
            </w:r>
            <w:r>
              <w:rPr>
                <w:rFonts w:ascii="Times New Roman"/>
                <w:b w:val="false"/>
                <w:i w:val="false"/>
                <w:color w:val="000000"/>
                <w:sz w:val="20"/>
              </w:rPr>
              <w:t>
- арбаларды вагон астына әкелу;</w:t>
            </w:r>
            <w:r>
              <w:br/>
            </w:r>
            <w:r>
              <w:rPr>
                <w:rFonts w:ascii="Times New Roman"/>
                <w:b w:val="false"/>
                <w:i w:val="false"/>
                <w:color w:val="000000"/>
                <w:sz w:val="20"/>
              </w:rPr>
              <w:t>
- аппараттарды, тарту қамыттарын, өздігінен тіркеудің, ағытушы иінтіректерді өзiне тартатын соққылы-тартқышты құрылғыны құрастыру;</w:t>
            </w:r>
            <w:r>
              <w:br/>
            </w:r>
            <w:r>
              <w:rPr>
                <w:rFonts w:ascii="Times New Roman"/>
                <w:b w:val="false"/>
                <w:i w:val="false"/>
                <w:color w:val="000000"/>
                <w:sz w:val="20"/>
              </w:rPr>
              <w:t>
- автоматты және тұрақтағыш тежегiштердi монтаждау, ретке келтіру және сынау;</w:t>
            </w:r>
            <w:r>
              <w:br/>
            </w:r>
            <w:r>
              <w:rPr>
                <w:rFonts w:ascii="Times New Roman"/>
                <w:b w:val="false"/>
                <w:i w:val="false"/>
                <w:color w:val="000000"/>
                <w:sz w:val="20"/>
              </w:rPr>
              <w:t>
- люк қақпақтарын және тиек құрылғыларын монтаждау және белгiленген секторлар, таратқыштар, торсиондар жапсыру;</w:t>
            </w:r>
            <w:r>
              <w:br/>
            </w:r>
            <w:r>
              <w:rPr>
                <w:rFonts w:ascii="Times New Roman"/>
                <w:b w:val="false"/>
                <w:i w:val="false"/>
                <w:color w:val="000000"/>
                <w:sz w:val="20"/>
              </w:rPr>
              <w:t>
- жазулар мен трафареттердi бояу;</w:t>
            </w:r>
            <w:r>
              <w:br/>
            </w:r>
            <w:r>
              <w:rPr>
                <w:rFonts w:ascii="Times New Roman"/>
                <w:b w:val="false"/>
                <w:i w:val="false"/>
                <w:color w:val="000000"/>
                <w:sz w:val="20"/>
              </w:rPr>
              <w:t>
- ыдыс салмағын өлшеу және жазу шартымен түпкiлiктi өнiм бағасының 65 %-ынан аспауға тиіс.</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8607 19</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 19 1 009 қоспағанда, темiр жол локомотивтерiнiң немесе трамвайдың моторлы вагондарының немесе жылжымалы құрамының бөлiктерi</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Дайындау,ол кезде барлық пайдаланылатын материалдардың құны түпкiлiктi өнiм бағасының 80 %-ынан аспауы тиiс, сондай-ақ мынадай технологиялық операцияларды орындау жағдайында:</w:t>
            </w:r>
            <w:r>
              <w:br/>
            </w:r>
            <w:r>
              <w:rPr>
                <w:rFonts w:ascii="Times New Roman"/>
                <w:b w:val="false"/>
                <w:i w:val="false"/>
                <w:color w:val="000000"/>
                <w:sz w:val="20"/>
              </w:rPr>
              <w:t>
- дайындамаларды дайындау;</w:t>
            </w:r>
            <w:r>
              <w:br/>
            </w:r>
            <w:r>
              <w:rPr>
                <w:rFonts w:ascii="Times New Roman"/>
                <w:b w:val="false"/>
                <w:i w:val="false"/>
                <w:color w:val="000000"/>
                <w:sz w:val="20"/>
              </w:rPr>
              <w:t>
- бөлшектердi механикалық өңдеу;</w:t>
            </w:r>
            <w:r>
              <w:br/>
            </w:r>
            <w:r>
              <w:rPr>
                <w:rFonts w:ascii="Times New Roman"/>
                <w:b w:val="false"/>
                <w:i w:val="false"/>
                <w:color w:val="000000"/>
                <w:sz w:val="20"/>
              </w:rPr>
              <w:t>
- құрастыру-дәнекерлеу операциялары</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8607 19 1 009 </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Жиналған не жиналмаған түрдегі осьтеp; дөңгелектер және олардың бөліктерi: өзгелері.</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Дайындау, ол кезде, сондай-ақ мынадай технологиялық операциялар орындалған жағдайда, барлық пайдаланылатын материалдардың құны түпкiлiктi өнiм бағасының </w:t>
            </w:r>
            <w:r>
              <w:br/>
            </w:r>
            <w:r>
              <w:rPr>
                <w:rFonts w:ascii="Times New Roman"/>
                <w:b w:val="false"/>
                <w:i w:val="false"/>
                <w:color w:val="000000"/>
                <w:sz w:val="20"/>
              </w:rPr>
              <w:t>
80 %-ынан аспауға тиiс:</w:t>
            </w:r>
            <w:r>
              <w:br/>
            </w:r>
            <w:r>
              <w:rPr>
                <w:rFonts w:ascii="Times New Roman"/>
                <w:b w:val="false"/>
                <w:i w:val="false"/>
                <w:color w:val="000000"/>
                <w:sz w:val="20"/>
              </w:rPr>
              <w:t>
бөлшектердi механикалық өңдеу;</w:t>
            </w:r>
            <w:r>
              <w:br/>
            </w:r>
            <w:r>
              <w:rPr>
                <w:rFonts w:ascii="Times New Roman"/>
                <w:b w:val="false"/>
                <w:i w:val="false"/>
                <w:color w:val="000000"/>
                <w:sz w:val="20"/>
              </w:rPr>
              <w:t>
ультрадыбыстық бақылау;</w:t>
            </w:r>
            <w:r>
              <w:br/>
            </w:r>
            <w:r>
              <w:rPr>
                <w:rFonts w:ascii="Times New Roman"/>
                <w:b w:val="false"/>
                <w:i w:val="false"/>
                <w:color w:val="000000"/>
                <w:sz w:val="20"/>
              </w:rPr>
              <w:t>
магнитті ұнтақты бақылау;</w:t>
            </w:r>
            <w:r>
              <w:br/>
            </w:r>
            <w:r>
              <w:rPr>
                <w:rFonts w:ascii="Times New Roman"/>
                <w:b w:val="false"/>
                <w:i w:val="false"/>
                <w:color w:val="000000"/>
                <w:sz w:val="20"/>
              </w:rPr>
              <w:t>
өнімге қойылатын нормативтік құжаттамаға сәйкес бекіту;</w:t>
            </w:r>
            <w:r>
              <w:br/>
            </w:r>
            <w:r>
              <w:rPr>
                <w:rFonts w:ascii="Times New Roman"/>
                <w:b w:val="false"/>
                <w:i w:val="false"/>
                <w:color w:val="000000"/>
                <w:sz w:val="20"/>
              </w:rPr>
              <w:t>
мықтылығын өлшеу.</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8607 21</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Пневматикалық тежегiштер және олардың бөлшектерi</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барлық пайданылатын материалдардың құны түпкiлiктi өнiм бағасының 80 %-ынан аспауға тиiс, сондай-ақ технологиялық операцияларды орындау жағдайында:</w:t>
            </w:r>
            <w:r>
              <w:br/>
            </w:r>
            <w:r>
              <w:rPr>
                <w:rFonts w:ascii="Times New Roman"/>
                <w:b w:val="false"/>
                <w:i w:val="false"/>
                <w:color w:val="000000"/>
                <w:sz w:val="20"/>
              </w:rPr>
              <w:t>
- дайындамаларды дайындау;</w:t>
            </w:r>
            <w:r>
              <w:br/>
            </w:r>
            <w:r>
              <w:rPr>
                <w:rFonts w:ascii="Times New Roman"/>
                <w:b w:val="false"/>
                <w:i w:val="false"/>
                <w:color w:val="000000"/>
                <w:sz w:val="20"/>
              </w:rPr>
              <w:t>
- бөлшектердi механикалық өңдеу;</w:t>
            </w:r>
            <w:r>
              <w:br/>
            </w:r>
            <w:r>
              <w:rPr>
                <w:rFonts w:ascii="Times New Roman"/>
                <w:b w:val="false"/>
                <w:i w:val="false"/>
                <w:color w:val="000000"/>
                <w:sz w:val="20"/>
              </w:rPr>
              <w:t>
- құрастыру-дәнекерлеу операциялары;</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8607 30</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Iлмектер және өзге де тiркесетiн құрылғылар, буферлар, олардың бөлшектерi</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барлық пайданылатын материалдардың құны түпкiлiктi өнiм бағасының 80 %-ынан аспауға тиiс, сондай-ақ технологиялық операцияларды орындау жағдайында:</w:t>
            </w:r>
            <w:r>
              <w:br/>
            </w:r>
            <w:r>
              <w:rPr>
                <w:rFonts w:ascii="Times New Roman"/>
                <w:b w:val="false"/>
                <w:i w:val="false"/>
                <w:color w:val="000000"/>
                <w:sz w:val="20"/>
              </w:rPr>
              <w:t>
- дайындамаларды дайындау;</w:t>
            </w:r>
            <w:r>
              <w:br/>
            </w:r>
            <w:r>
              <w:rPr>
                <w:rFonts w:ascii="Times New Roman"/>
                <w:b w:val="false"/>
                <w:i w:val="false"/>
                <w:color w:val="000000"/>
                <w:sz w:val="20"/>
              </w:rPr>
              <w:t>
- бөлшектердi механикалық өңдеу;</w:t>
            </w:r>
            <w:r>
              <w:br/>
            </w:r>
            <w:r>
              <w:rPr>
                <w:rFonts w:ascii="Times New Roman"/>
                <w:b w:val="false"/>
                <w:i w:val="false"/>
                <w:color w:val="000000"/>
                <w:sz w:val="20"/>
              </w:rPr>
              <w:t>
- құрастыру-дәнекерлеу операциялары;</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8608 00</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8608 00 0 001 қоспағанда, темiр жол немесе трамвай жолдарына арналған жол жабдықтары мен құрылғылары; механикалық (электр механикалықты қоса алғанда) сигнал беру жабдықтары, темiр жолдарға, трамвай жолдарына, автомобиль жолдарына, iшкi су жолдарына, көлiк тұрақтарына, кемежайларға немесе аэроалаңдарға арналған қауiпсiздiкті қамтамасыз ету немесе қозғалысты басқару құрылғылары; келтiрiлген құрылғылардың және жабдықтардың бөлшектерi</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кезінде барлық пайдаланылатын материалдардың құны түпкiлiктi өнiм бағасының 50 %-ынан аспауға тиiс. Жоғарыда көрсетiлген шектеуде өнiм жiктелетiн позициядағы материалдар түпкiлiктi өнiм құнының 5 %-ы шегiндегi сомаға дейiн ғана пайдаланылуы мүмкiн</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8608 00 001</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Темiр жол немесе трамвай жолдарына арналған жабдықтар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барлық пайдаланылатын материалдардың құны түпкiлiктi өнiм бағасының 75 %-ынан аспауға тиiс</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8609 00</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Көлiктiң бiр немесе бiрнеше түрiмен тасымалдауға арналған арнайы жабдықталған контейнерлер (сұйық жүктердi немесе газдарды тасымалдауға арналған ыдыстарды қоса алғанда)</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барлық пайдаланылатын материалдардың құны түпкiлiктi өнiм бағасының 50%-ынан аспауға тиiс</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87-топ</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Темiржол немесе трамвайлық жылжымалы құрамды қоспағанда, жердегi көлiк құралдары, олардың бөлшектерi мен барлық жабдықтары, олар үшiн пайданылатын ережелер бұдан әрi жазылатын 8701, 8701 20 101, 8702-8705, 8705 20 000 1, 8705 30 000 1, 8705 90, 8706 00-8707**, 8708, 8710 00 000 0, 8711, 8711 2098 00, 8716, 8716 31, 8716 39, 8716 40, 8716 80, 8716 90 позицияларындағы тауарлардан басқа</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кезінде пайдаланылатын барлық материалдардың құны түпкілікті өнім бағасының 50 %-ынан аспауға тиіс</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 (8709 тауар позициялы және 870120 101 тауар позициялы адам отыратын тартқыштардан басқа)</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шарттардың бірі орындалады: 8701 тауар позициясының ("8709 тауар позициясы тракторлары" және 8701 20 101 тауар позициясының жүк тракторларын қоспағанда) "өнеркәсіптік жинақтау туралы" тиісті келісімге сәйкес, ТН ВЭД КС кез-келген тауарлық заттарынан материалдар жасау; қолданылатын қондырғылар мен бөлшектердің құны өнімнің осы түрін жасау басталған күннен бастап бірінші жылдағы түпкілікті өнім бағасының 95% -нан аспауы тиіс өндіріс;</w:t>
            </w:r>
            <w:r>
              <w:br/>
            </w:r>
            <w:r>
              <w:rPr>
                <w:rFonts w:ascii="Times New Roman"/>
                <w:b w:val="false"/>
                <w:i w:val="false"/>
                <w:color w:val="000000"/>
                <w:sz w:val="20"/>
              </w:rPr>
              <w:t>
екінші жылы - соңғы өнім бағасының 90%;</w:t>
            </w:r>
            <w:r>
              <w:br/>
            </w:r>
            <w:r>
              <w:rPr>
                <w:rFonts w:ascii="Times New Roman"/>
                <w:b w:val="false"/>
                <w:i w:val="false"/>
                <w:color w:val="000000"/>
                <w:sz w:val="20"/>
              </w:rPr>
              <w:t>
үшінші жылы - соңғы өнім бағасының 85%;</w:t>
            </w:r>
            <w:r>
              <w:br/>
            </w:r>
            <w:r>
              <w:rPr>
                <w:rFonts w:ascii="Times New Roman"/>
                <w:b w:val="false"/>
                <w:i w:val="false"/>
                <w:color w:val="000000"/>
                <w:sz w:val="20"/>
              </w:rPr>
              <w:t>
төртінші жылы - соңғы өнім бағасының 80 пайызы;</w:t>
            </w:r>
            <w:r>
              <w:br/>
            </w:r>
            <w:r>
              <w:rPr>
                <w:rFonts w:ascii="Times New Roman"/>
                <w:b w:val="false"/>
                <w:i w:val="false"/>
                <w:color w:val="000000"/>
                <w:sz w:val="20"/>
              </w:rPr>
              <w:t>
бесінші жылы - соңғы өнім бағасының 75%;</w:t>
            </w:r>
            <w:r>
              <w:br/>
            </w:r>
            <w:r>
              <w:rPr>
                <w:rFonts w:ascii="Times New Roman"/>
                <w:b w:val="false"/>
                <w:i w:val="false"/>
                <w:color w:val="000000"/>
                <w:sz w:val="20"/>
              </w:rPr>
              <w:t>
алтыншы жылы - соңғы өнім бағасынан 70% және келесі технологиялық операциялар:</w:t>
            </w:r>
            <w:r>
              <w:br/>
            </w:r>
            <w:r>
              <w:rPr>
                <w:rFonts w:ascii="Times New Roman"/>
                <w:b w:val="false"/>
                <w:i w:val="false"/>
                <w:color w:val="000000"/>
                <w:sz w:val="20"/>
              </w:rPr>
              <w:t>
- жартылай рамамен алдыңғы осьті орнату;</w:t>
            </w:r>
            <w:r>
              <w:br/>
            </w:r>
            <w:r>
              <w:rPr>
                <w:rFonts w:ascii="Times New Roman"/>
                <w:b w:val="false"/>
                <w:i w:val="false"/>
                <w:color w:val="000000"/>
                <w:sz w:val="20"/>
              </w:rPr>
              <w:t>
- қозғалтқышты орнату; артқы осьті орнату;</w:t>
            </w:r>
            <w:r>
              <w:br/>
            </w:r>
            <w:r>
              <w:rPr>
                <w:rFonts w:ascii="Times New Roman"/>
                <w:b w:val="false"/>
                <w:i w:val="false"/>
                <w:color w:val="000000"/>
                <w:sz w:val="20"/>
              </w:rPr>
              <w:t>
- гидравликалық сыйымдылықты орнату;</w:t>
            </w:r>
            <w:r>
              <w:br/>
            </w:r>
            <w:r>
              <w:rPr>
                <w:rFonts w:ascii="Times New Roman"/>
                <w:b w:val="false"/>
                <w:i w:val="false"/>
                <w:color w:val="000000"/>
                <w:sz w:val="20"/>
              </w:rPr>
              <w:t>
- гидравликалық қондырмаларды құрастыру және орнату;</w:t>
            </w:r>
            <w:r>
              <w:br/>
            </w:r>
            <w:r>
              <w:rPr>
                <w:rFonts w:ascii="Times New Roman"/>
                <w:b w:val="false"/>
                <w:i w:val="false"/>
                <w:color w:val="000000"/>
                <w:sz w:val="20"/>
              </w:rPr>
              <w:t>
- кардан білігімен тіреуді құрастыру және орнату;</w:t>
            </w:r>
            <w:r>
              <w:br/>
            </w:r>
            <w:r>
              <w:rPr>
                <w:rFonts w:ascii="Times New Roman"/>
                <w:b w:val="false"/>
                <w:i w:val="false"/>
                <w:color w:val="000000"/>
                <w:sz w:val="20"/>
              </w:rPr>
              <w:t>
- ауа баллондарын құрастыру және орнату;</w:t>
            </w:r>
            <w:r>
              <w:br/>
            </w:r>
            <w:r>
              <w:rPr>
                <w:rFonts w:ascii="Times New Roman"/>
                <w:b w:val="false"/>
                <w:i w:val="false"/>
                <w:color w:val="000000"/>
                <w:sz w:val="20"/>
              </w:rPr>
              <w:t>
- гидравликалық мұнай құбырларын монтаждау;</w:t>
            </w:r>
            <w:r>
              <w:br/>
            </w:r>
            <w:r>
              <w:rPr>
                <w:rFonts w:ascii="Times New Roman"/>
                <w:b w:val="false"/>
                <w:i w:val="false"/>
                <w:color w:val="000000"/>
                <w:sz w:val="20"/>
              </w:rPr>
              <w:t>
- отын багтарын жинау және монтаждау;</w:t>
            </w:r>
            <w:r>
              <w:br/>
            </w:r>
            <w:r>
              <w:rPr>
                <w:rFonts w:ascii="Times New Roman"/>
                <w:b w:val="false"/>
                <w:i w:val="false"/>
                <w:color w:val="000000"/>
                <w:sz w:val="20"/>
              </w:rPr>
              <w:t>
- цилиндрі бар рульдік штанганы орнату;</w:t>
            </w:r>
            <w:r>
              <w:br/>
            </w:r>
            <w:r>
              <w:rPr>
                <w:rFonts w:ascii="Times New Roman"/>
                <w:b w:val="false"/>
                <w:i w:val="false"/>
                <w:color w:val="000000"/>
                <w:sz w:val="20"/>
              </w:rPr>
              <w:t>
- рульдік баған мен құлыптау клапанын құрастыру және орнату;</w:t>
            </w:r>
            <w:r>
              <w:br/>
            </w:r>
            <w:r>
              <w:rPr>
                <w:rFonts w:ascii="Times New Roman"/>
                <w:b w:val="false"/>
                <w:i w:val="false"/>
                <w:color w:val="000000"/>
                <w:sz w:val="20"/>
              </w:rPr>
              <w:t>
- Алдыңғы қорғаныс кронштейндерін орнату;</w:t>
            </w:r>
            <w:r>
              <w:br/>
            </w:r>
            <w:r>
              <w:rPr>
                <w:rFonts w:ascii="Times New Roman"/>
                <w:b w:val="false"/>
                <w:i w:val="false"/>
                <w:color w:val="000000"/>
                <w:sz w:val="20"/>
              </w:rPr>
              <w:t>
- майлы және су радиаторларын құрастыру және монтаждау;</w:t>
            </w:r>
            <w:r>
              <w:br/>
            </w:r>
            <w:r>
              <w:rPr>
                <w:rFonts w:ascii="Times New Roman"/>
                <w:b w:val="false"/>
                <w:i w:val="false"/>
                <w:color w:val="000000"/>
                <w:sz w:val="20"/>
              </w:rPr>
              <w:t>
- гидравликалық жүйені және гидростатикалық рульді орнату;</w:t>
            </w:r>
            <w:r>
              <w:br/>
            </w:r>
            <w:r>
              <w:rPr>
                <w:rFonts w:ascii="Times New Roman"/>
                <w:b w:val="false"/>
                <w:i w:val="false"/>
                <w:color w:val="000000"/>
                <w:sz w:val="20"/>
              </w:rPr>
              <w:t>
- дыбыстық сигналды орнату;</w:t>
            </w:r>
            <w:r>
              <w:br/>
            </w:r>
            <w:r>
              <w:rPr>
                <w:rFonts w:ascii="Times New Roman"/>
                <w:b w:val="false"/>
                <w:i w:val="false"/>
                <w:color w:val="000000"/>
                <w:sz w:val="20"/>
              </w:rPr>
              <w:t>
- глушительді орнату;</w:t>
            </w:r>
            <w:r>
              <w:br/>
            </w:r>
            <w:r>
              <w:rPr>
                <w:rFonts w:ascii="Times New Roman"/>
                <w:b w:val="false"/>
                <w:i w:val="false"/>
                <w:color w:val="000000"/>
                <w:sz w:val="20"/>
              </w:rPr>
              <w:t>
- қозғалтқышқа, артқы оське және гидравликалық бакқа май құю;</w:t>
            </w:r>
            <w:r>
              <w:br/>
            </w:r>
            <w:r>
              <w:rPr>
                <w:rFonts w:ascii="Times New Roman"/>
                <w:b w:val="false"/>
                <w:i w:val="false"/>
                <w:color w:val="000000"/>
                <w:sz w:val="20"/>
              </w:rPr>
              <w:t>
- гидравликалық жүйені және қозғалтқышты тексеру және тексеру;</w:t>
            </w:r>
            <w:r>
              <w:br/>
            </w:r>
            <w:r>
              <w:rPr>
                <w:rFonts w:ascii="Times New Roman"/>
                <w:b w:val="false"/>
                <w:i w:val="false"/>
                <w:color w:val="000000"/>
                <w:sz w:val="20"/>
              </w:rPr>
              <w:t>
- газ көздерін, айналарды және күн көзілдірігін орнату;</w:t>
            </w:r>
            <w:r>
              <w:br/>
            </w:r>
            <w:r>
              <w:rPr>
                <w:rFonts w:ascii="Times New Roman"/>
                <w:b w:val="false"/>
                <w:i w:val="false"/>
                <w:color w:val="000000"/>
                <w:sz w:val="20"/>
              </w:rPr>
              <w:t>
- алдыңғы және артқы шамдар мен бүйір шамдарды орнату;</w:t>
            </w:r>
            <w:r>
              <w:br/>
            </w:r>
            <w:r>
              <w:rPr>
                <w:rFonts w:ascii="Times New Roman"/>
                <w:b w:val="false"/>
                <w:i w:val="false"/>
                <w:color w:val="000000"/>
                <w:sz w:val="20"/>
              </w:rPr>
              <w:t>
- аккумуляторлық экран сүрткіштерін орнату;</w:t>
            </w:r>
            <w:r>
              <w:br/>
            </w:r>
            <w:r>
              <w:rPr>
                <w:rFonts w:ascii="Times New Roman"/>
                <w:b w:val="false"/>
                <w:i w:val="false"/>
                <w:color w:val="000000"/>
                <w:sz w:val="20"/>
              </w:rPr>
              <w:t>
- артқы қоршауларды құрастыру және орнату;</w:t>
            </w:r>
            <w:r>
              <w:br/>
            </w:r>
            <w:r>
              <w:rPr>
                <w:rFonts w:ascii="Times New Roman"/>
                <w:b w:val="false"/>
                <w:i w:val="false"/>
                <w:color w:val="000000"/>
                <w:sz w:val="20"/>
              </w:rPr>
              <w:t>
- кабинаны тракторға орнату;</w:t>
            </w:r>
            <w:r>
              <w:br/>
            </w:r>
            <w:r>
              <w:rPr>
                <w:rFonts w:ascii="Times New Roman"/>
                <w:b w:val="false"/>
                <w:i w:val="false"/>
                <w:color w:val="000000"/>
                <w:sz w:val="20"/>
              </w:rPr>
              <w:t>
- аспаптық панельді және сымдарды жинау және монтаждау;</w:t>
            </w:r>
            <w:r>
              <w:br/>
            </w:r>
            <w:r>
              <w:rPr>
                <w:rFonts w:ascii="Times New Roman"/>
                <w:b w:val="false"/>
                <w:i w:val="false"/>
                <w:color w:val="000000"/>
                <w:sz w:val="20"/>
              </w:rPr>
              <w:t>
- рульдік блокты орнату, алдыңғы жетек білігін бұруға, аялдамаларды өшіруге арналған итергіш;</w:t>
            </w:r>
            <w:r>
              <w:br/>
            </w:r>
            <w:r>
              <w:rPr>
                <w:rFonts w:ascii="Times New Roman"/>
                <w:b w:val="false"/>
                <w:i w:val="false"/>
                <w:color w:val="000000"/>
                <w:sz w:val="20"/>
              </w:rPr>
              <w:t>
- ысырманы, тұрақ тежегішінің рычагын, штанганы, іліністі орнату;</w:t>
            </w:r>
            <w:r>
              <w:br/>
            </w:r>
            <w:r>
              <w:rPr>
                <w:rFonts w:ascii="Times New Roman"/>
                <w:b w:val="false"/>
                <w:i w:val="false"/>
                <w:color w:val="000000"/>
                <w:sz w:val="20"/>
              </w:rPr>
              <w:t>
- алдыңғы және артқы дөңгелектерді орнату;</w:t>
            </w:r>
            <w:r>
              <w:br/>
            </w:r>
            <w:r>
              <w:rPr>
                <w:rFonts w:ascii="Times New Roman"/>
                <w:b w:val="false"/>
                <w:i w:val="false"/>
                <w:color w:val="000000"/>
                <w:sz w:val="20"/>
              </w:rPr>
              <w:t>
- шлангтарды қосу, рульді жылыту және орнату;</w:t>
            </w:r>
            <w:r>
              <w:br/>
            </w:r>
            <w:r>
              <w:rPr>
                <w:rFonts w:ascii="Times New Roman"/>
                <w:b w:val="false"/>
                <w:i w:val="false"/>
                <w:color w:val="000000"/>
                <w:sz w:val="20"/>
              </w:rPr>
              <w:t>
- қаптаманы құрастыру және орнату;</w:t>
            </w:r>
            <w:r>
              <w:br/>
            </w:r>
            <w:r>
              <w:rPr>
                <w:rFonts w:ascii="Times New Roman"/>
                <w:b w:val="false"/>
                <w:i w:val="false"/>
                <w:color w:val="000000"/>
                <w:sz w:val="20"/>
              </w:rPr>
              <w:t>
- плиталар, тұтқалар мен қақпақтар орнату;</w:t>
            </w:r>
            <w:r>
              <w:br/>
            </w:r>
            <w:r>
              <w:rPr>
                <w:rFonts w:ascii="Times New Roman"/>
                <w:b w:val="false"/>
                <w:i w:val="false"/>
                <w:color w:val="000000"/>
                <w:sz w:val="20"/>
              </w:rPr>
              <w:t>
- еден тақталарын және бүйірлік панельдерді орнату.</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20 101, 8702-8705 жолдарда көрсетілген тауарлардан басқа 8704 10 102 9 ішінен, 8703 ішінен, 8705 20 000 1, 8705 30 000 1, 8705 90</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Жүргізушіні қоса алғанда 10 немесе одан да көп адамды тасымалдауға арналған адам отыратын тартқыштар, мотор көлік құралдары, жүк тасымалдауға арналған жүкжолаушы фургон-автомобильдерін және жарыс автомобильдерін, мотор көлік құралдарын, жолаушыларды немесе жүктерді тасымалдауға пайдаланатындардан (мысалы, жүк авариялық автомобильдер, автокрандар, өрт көлік құралдары, автобетонараластырғыш, жол жинауға арналған автомобильдер, су шашатын автомобильдер, автошеберханалар, рентген қондырғылары бар автомобильдер) басқа арнайы мотор көлік құралдарын қоса алғанда бастапқы күйде адамдарды тасымалдауға арналған басқа да мотор көлік құралдары.</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құралдары келесі шарттардың бірінде шығарылады:</w:t>
            </w:r>
            <w:r>
              <w:br/>
            </w:r>
            <w:r>
              <w:rPr>
                <w:rFonts w:ascii="Times New Roman"/>
                <w:b w:val="false"/>
                <w:i w:val="false"/>
                <w:color w:val="000000"/>
                <w:sz w:val="20"/>
              </w:rPr>
              <w:t>
пайдаланылатын тетіктер мен бөлшектердің құны түпкілікті өнім бағасының 50% -нан аспауы керек, сондай-ақ корпусты дәнекерлеу мен сырлау, көлік құралын құрастыру және сынау жөніндегі технологиялық операцияларды орындау кезінде өндірісті;</w:t>
            </w:r>
            <w:r>
              <w:br/>
            </w:r>
            <w:r>
              <w:rPr>
                <w:rFonts w:ascii="Times New Roman"/>
                <w:b w:val="false"/>
                <w:i w:val="false"/>
                <w:color w:val="000000"/>
                <w:sz w:val="20"/>
              </w:rPr>
              <w:t>
8701, 8702, 8703, 8704, 8705 ТН ВЭД КС тауар позициялары бар автокөлік құралдарын "өндірістік құрастыру туралы" тиісті келісім болған жағдайда, ТН ВЭД КС кез-келген тауарлық заттарынан материалдар жасау.</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8703-тен</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медициналық мақсат үшін арналған автомобильдер.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 шарттардың бірін орындау:</w:t>
            </w:r>
            <w:r>
              <w:br/>
            </w:r>
            <w:r>
              <w:rPr>
                <w:rFonts w:ascii="Times New Roman"/>
                <w:b w:val="false"/>
                <w:i w:val="false"/>
                <w:color w:val="000000"/>
                <w:sz w:val="20"/>
              </w:rPr>
              <w:t>
Қазақстанда шығарылған көлік құралдары базасында дайындау және мына операцияларды орындау:</w:t>
            </w:r>
            <w:r>
              <w:br/>
            </w:r>
            <w:r>
              <w:rPr>
                <w:rFonts w:ascii="Times New Roman"/>
                <w:b w:val="false"/>
                <w:i w:val="false"/>
                <w:color w:val="000000"/>
                <w:sz w:val="20"/>
              </w:rPr>
              <w:t>
автомобиль салонын медициналық мақсатқа арналған мүлікпен жиынтықтау</w:t>
            </w:r>
            <w:r>
              <w:br/>
            </w:r>
            <w:r>
              <w:rPr>
                <w:rFonts w:ascii="Times New Roman"/>
                <w:b w:val="false"/>
                <w:i w:val="false"/>
                <w:color w:val="000000"/>
                <w:sz w:val="20"/>
              </w:rPr>
              <w:t>
 (пациенттерді тасымалдауға және/немесе жедел медициналық көмек берудің емдік шараларын жүргізуге арналған көлік құралдары бөлігін медициналық жиһазбен және/немесе медициналық жабдықпен және/немесе медициналық мүлікпен және/немесе типтік санитариялық жабдықпен жиынтықтау);</w:t>
            </w:r>
            <w:r>
              <w:br/>
            </w:r>
            <w:r>
              <w:rPr>
                <w:rFonts w:ascii="Times New Roman"/>
                <w:b w:val="false"/>
                <w:i w:val="false"/>
                <w:color w:val="000000"/>
                <w:sz w:val="20"/>
              </w:rPr>
              <w:t>
арнайы айырым белгілерін, медициналық арналған дыбыстық және жарық сигнал беру жабдығын орнату;</w:t>
            </w:r>
            <w:r>
              <w:br/>
            </w:r>
            <w:r>
              <w:rPr>
                <w:rFonts w:ascii="Times New Roman"/>
                <w:b w:val="false"/>
                <w:i w:val="false"/>
                <w:color w:val="000000"/>
                <w:sz w:val="20"/>
              </w:rPr>
              <w:t>
КО СЭҚ ТН 8701, 8702, 8703, 8704, 8705 тауарлық позициясының моторлы көлік құралдарын "өнеркәсіптік жинау туралы" келісім болған жағдайда, КО СЭҚ ТН кез келген тауарлық позициясындағы материалдарды дайындау.</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10 102 9-дан</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Жолсыздық жағдайында пайдалану үшін арналған өзі аударатын автомобильдер: қысудан тұтануы бар іштен жанатын піспекті қозғалтқышты (дизельді немесе жартылай дизельді) және цилиндрінің жұмыстық көлемі </w:t>
            </w:r>
            <w:r>
              <w:br/>
            </w:r>
            <w:r>
              <w:rPr>
                <w:rFonts w:ascii="Times New Roman"/>
                <w:b w:val="false"/>
                <w:i w:val="false"/>
                <w:color w:val="000000"/>
                <w:sz w:val="20"/>
              </w:rPr>
              <w:t>
2500 см3 артық немесе ұшқынды тұтануы бар іштен жанатын және қозғалтқыш цилиндрінің 2800 см3 артық жұмыстық көлемі бар піспекті қозғалтқышты және басқалар.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 өлшемшарттардың бірі орындалған жағдайда, жасап шығарылған моторлы көлік құралдары:</w:t>
            </w:r>
            <w:r>
              <w:br/>
            </w:r>
            <w:r>
              <w:rPr>
                <w:rFonts w:ascii="Times New Roman"/>
                <w:b w:val="false"/>
                <w:i w:val="false"/>
                <w:color w:val="000000"/>
                <w:sz w:val="20"/>
              </w:rPr>
              <w:t>
дайындау, ол кезде, сондай-ақ көлік құралын жинау және сынау бойынша мынадай технологиялық операциялар орындалған жағдайда, барлық пайданылатын материалдардың құны түпкiлiктi өнiм бағасының 50 %-ынан аспауға тиiс;</w:t>
            </w:r>
            <w:r>
              <w:br/>
            </w:r>
            <w:r>
              <w:rPr>
                <w:rFonts w:ascii="Times New Roman"/>
                <w:b w:val="false"/>
                <w:i w:val="false"/>
                <w:color w:val="000000"/>
                <w:sz w:val="20"/>
              </w:rPr>
              <w:t>
КО СЭҚ ТН 8701, 8702, 8703, 8704, 8705 тауарлық позициясындағы моторлы көлік құралдарын "өнеркәсіптік жинау туралы" келісім болған жағдайда, КО СЭҚ ТН кез келген тауарлық позициясындағы материалдарды дайындау.</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8705 20 000 1</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Автобұрғылау.</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сондай-ақ мынадай технологиялық операциялар орындалған жағдайда, барлық пайданылатын материалдардың құны түпкiлiктi өнiм бағасының 80 %-ынан аспауға тиiс:</w:t>
            </w:r>
            <w:r>
              <w:br/>
            </w:r>
            <w:r>
              <w:rPr>
                <w:rFonts w:ascii="Times New Roman"/>
                <w:b w:val="false"/>
                <w:i w:val="false"/>
                <w:color w:val="000000"/>
                <w:sz w:val="20"/>
              </w:rPr>
              <w:t>
дайындамаларды дайындау;</w:t>
            </w:r>
            <w:r>
              <w:br/>
            </w:r>
            <w:r>
              <w:rPr>
                <w:rFonts w:ascii="Times New Roman"/>
                <w:b w:val="false"/>
                <w:i w:val="false"/>
                <w:color w:val="000000"/>
                <w:sz w:val="20"/>
              </w:rPr>
              <w:t>
бөлшектердi механикалық өңдеу;</w:t>
            </w:r>
            <w:r>
              <w:br/>
            </w:r>
            <w:r>
              <w:rPr>
                <w:rFonts w:ascii="Times New Roman"/>
                <w:b w:val="false"/>
                <w:i w:val="false"/>
                <w:color w:val="000000"/>
                <w:sz w:val="20"/>
              </w:rPr>
              <w:t>
бөлшектердi термиялық өңдеу;</w:t>
            </w:r>
            <w:r>
              <w:br/>
            </w:r>
            <w:r>
              <w:rPr>
                <w:rFonts w:ascii="Times New Roman"/>
                <w:b w:val="false"/>
                <w:i w:val="false"/>
                <w:color w:val="000000"/>
                <w:sz w:val="20"/>
              </w:rPr>
              <w:t>
корпустық бөлшектердi дайындау және оларды механикалық өңдеу бойынша құрастыру-дәнекерлеу операциялары;</w:t>
            </w:r>
            <w:r>
              <w:br/>
            </w:r>
            <w:r>
              <w:rPr>
                <w:rFonts w:ascii="Times New Roman"/>
                <w:b w:val="false"/>
                <w:i w:val="false"/>
                <w:color w:val="000000"/>
                <w:sz w:val="20"/>
              </w:rPr>
              <w:t>
жекелеген тораптарды құрастыру және сынау;</w:t>
            </w:r>
            <w:r>
              <w:br/>
            </w:r>
            <w:r>
              <w:rPr>
                <w:rFonts w:ascii="Times New Roman"/>
                <w:b w:val="false"/>
                <w:i w:val="false"/>
                <w:color w:val="000000"/>
                <w:sz w:val="20"/>
              </w:rPr>
              <w:t>
конструкторлық құжаттамаларда берiлген қолда бар әдiстемелiк нұсқаулықтар мен техникалық өлшемдердi бақылау бойынша қуаттылық сынақтарын өткiзе отырып, қондырғыларды жалпы монтаждау.</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8705 30 000 1</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моторлы өрт сөндiру көлiк құралдары.</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сондай-ақ мынадай технологиялық операциялар орындалған жағдайда, барлық пайданылатын материалдардың құны түпкiлiктi өнiм бағасының 80 %-ынан аспауға тиiс:</w:t>
            </w:r>
            <w:r>
              <w:br/>
            </w:r>
            <w:r>
              <w:rPr>
                <w:rFonts w:ascii="Times New Roman"/>
                <w:b w:val="false"/>
                <w:i w:val="false"/>
                <w:color w:val="000000"/>
                <w:sz w:val="20"/>
              </w:rPr>
              <w:t>
дайындамаларды дайындау;</w:t>
            </w:r>
            <w:r>
              <w:br/>
            </w:r>
            <w:r>
              <w:rPr>
                <w:rFonts w:ascii="Times New Roman"/>
                <w:b w:val="false"/>
                <w:i w:val="false"/>
                <w:color w:val="000000"/>
                <w:sz w:val="20"/>
              </w:rPr>
              <w:t>
бөлшектердi механикалық өңдеу;</w:t>
            </w:r>
            <w:r>
              <w:br/>
            </w:r>
            <w:r>
              <w:rPr>
                <w:rFonts w:ascii="Times New Roman"/>
                <w:b w:val="false"/>
                <w:i w:val="false"/>
                <w:color w:val="000000"/>
                <w:sz w:val="20"/>
              </w:rPr>
              <w:t>
бөлшектердi термиялық өңдеу;</w:t>
            </w:r>
            <w:r>
              <w:br/>
            </w:r>
            <w:r>
              <w:rPr>
                <w:rFonts w:ascii="Times New Roman"/>
                <w:b w:val="false"/>
                <w:i w:val="false"/>
                <w:color w:val="000000"/>
                <w:sz w:val="20"/>
              </w:rPr>
              <w:t>
корпустық бөлшектердi дайындау және оларды механикалық өңдеу бойынша құрастыру-дәнекерлеу операциялары;</w:t>
            </w:r>
            <w:r>
              <w:br/>
            </w:r>
            <w:r>
              <w:rPr>
                <w:rFonts w:ascii="Times New Roman"/>
                <w:b w:val="false"/>
                <w:i w:val="false"/>
                <w:color w:val="000000"/>
                <w:sz w:val="20"/>
              </w:rPr>
              <w:t>
жекелеген тораптарды құрастыру және сынау;</w:t>
            </w:r>
            <w:r>
              <w:br/>
            </w:r>
            <w:r>
              <w:rPr>
                <w:rFonts w:ascii="Times New Roman"/>
                <w:b w:val="false"/>
                <w:i w:val="false"/>
                <w:color w:val="000000"/>
                <w:sz w:val="20"/>
              </w:rPr>
              <w:t>
конструкторлық құжаттамаларда берiлген қолда бар әдiстемелiк нұсқаулықтар мен техникалық өлшемдердi бақылау бойынша қуаттылық сынақтарын өткiзе отырып, қондырғыларды жалпы монтаждау.</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8705 90</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мақсаттағы моторлы көлiк құралдары, жолаушыларды немесе жүктердi тасымалдау үшiн пайдаланылатындардан басқа (мысалы, авариялық жүк автомобильдерi, автокрандар, өрт сөндiру көлiк құралдары, автобетон-араластырғыштар, жол тазалауға арналған автомобильдер, су себетiн және жуатын машиналар, автошеберханалар, рентген қондырғылары бар автомобильдер).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сондай-ақ мынадай технологиялық операциялар орындалған жағдайда, барлық пайданылатын материалдардың құны түпкiлiктi өнiм бағасының 80 %-ынан аспауға тиiс:</w:t>
            </w:r>
            <w:r>
              <w:br/>
            </w:r>
            <w:r>
              <w:rPr>
                <w:rFonts w:ascii="Times New Roman"/>
                <w:b w:val="false"/>
                <w:i w:val="false"/>
                <w:color w:val="000000"/>
                <w:sz w:val="20"/>
              </w:rPr>
              <w:t>
дайындамаларды дайындау;</w:t>
            </w:r>
            <w:r>
              <w:br/>
            </w:r>
            <w:r>
              <w:rPr>
                <w:rFonts w:ascii="Times New Roman"/>
                <w:b w:val="false"/>
                <w:i w:val="false"/>
                <w:color w:val="000000"/>
                <w:sz w:val="20"/>
              </w:rPr>
              <w:t>
бөлшектердi механикалық өңдеу;</w:t>
            </w:r>
            <w:r>
              <w:br/>
            </w:r>
            <w:r>
              <w:rPr>
                <w:rFonts w:ascii="Times New Roman"/>
                <w:b w:val="false"/>
                <w:i w:val="false"/>
                <w:color w:val="000000"/>
                <w:sz w:val="20"/>
              </w:rPr>
              <w:t>
бөлшектердi термиялық өңдеу;</w:t>
            </w:r>
            <w:r>
              <w:br/>
            </w:r>
            <w:r>
              <w:rPr>
                <w:rFonts w:ascii="Times New Roman"/>
                <w:b w:val="false"/>
                <w:i w:val="false"/>
                <w:color w:val="000000"/>
                <w:sz w:val="20"/>
              </w:rPr>
              <w:t>
корпустық бөлшектердi дайындау және оларды механикалық өңдеу бойынша құрастыру-дәнекерлеу операциялары;</w:t>
            </w:r>
            <w:r>
              <w:br/>
            </w:r>
            <w:r>
              <w:rPr>
                <w:rFonts w:ascii="Times New Roman"/>
                <w:b w:val="false"/>
                <w:i w:val="false"/>
                <w:color w:val="000000"/>
                <w:sz w:val="20"/>
              </w:rPr>
              <w:t>
жекелеген тораптарды құрастыру және сынау;</w:t>
            </w:r>
            <w:r>
              <w:br/>
            </w:r>
            <w:r>
              <w:rPr>
                <w:rFonts w:ascii="Times New Roman"/>
                <w:b w:val="false"/>
                <w:i w:val="false"/>
                <w:color w:val="000000"/>
                <w:sz w:val="20"/>
              </w:rPr>
              <w:t>
конструкторлық құжаттамаларда берiлген қолда бар әдiстемелiк нұсқаулықтар мен техникалық өлшемдердi бақылау бойынша қуаттылық сынақтарын өткiзе отырып, қондырғыларды жалпы монтаждау.</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8706-8707 **</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8701-8705 тауарлық позициясындағы моторлы көлік құралдарына арналған қозғалтқыштар орнатылған шассилер - 8701-8705 тауар позициясындағы моторлы көлік құралдарына арналған шанақтар (кабиналарды қоса алғанда)</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пайдаланылатын тораптар мен бөлшектердің құны алғашқы жылы осы тауар түрiн дайындау басталатын күннен бастап түпкiлiктi өнiм бағасының 90%-ынан; екiншi жылы - құны түпкiлiктi өнiм бағасының 85%-ынан, үшiншi жылы - құны түпкiлiктi өнiм бағасының 80%-ынан, төртiншi жылы - құны түпкiлiктi өнiм бағасының 75%-ынан; бесінші жылы - құны түпкілікті өнім бағасының 70 %-ынан аспауы тиiс</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8701-8705 тауарлық позициясындағы моторлы көлiк құралдарының бөлiктерi және керек-жарақтары</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пайдаланылатын тораптар мен бөлшектердің құны алғашқы жылы осы тауар түрiн дайындау басталатын күннен бастап түпкiлiктi өнiм бағасының 90%-ынан; екiншi жылы - құны түпкiлiктi өнiм бағасының 85%-ынан, үшiншi жылы - құны түпкiлiктi өнiм бағасының 80%-ынан аспауы тиiс</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8710 00 000 0</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Танкілер және басқа да қару-жарақтарымен немесе қару-жарақтарсыз жауынгерлік өзі жүретін броньдалған көлік құралдары және оның бөліктері</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пайдаланылатын барлық материалдар құны түпкілікті өнімінің 80 %-нан аспауға тиіс, сондай-ақ мынадай технологиялық операцияларды орындау шартымен:</w:t>
            </w:r>
            <w:r>
              <w:br/>
            </w:r>
            <w:r>
              <w:rPr>
                <w:rFonts w:ascii="Times New Roman"/>
                <w:b w:val="false"/>
                <w:i w:val="false"/>
                <w:color w:val="000000"/>
                <w:sz w:val="20"/>
              </w:rPr>
              <w:t>
- дайындамаларды (таспа кесетін машиналарда кесу, газды –плазмалық машиналарда пішу, соғу);</w:t>
            </w:r>
            <w:r>
              <w:br/>
            </w:r>
            <w:r>
              <w:rPr>
                <w:rFonts w:ascii="Times New Roman"/>
                <w:b w:val="false"/>
                <w:i w:val="false"/>
                <w:color w:val="000000"/>
                <w:sz w:val="20"/>
              </w:rPr>
              <w:t xml:space="preserve">
- бөлшектерді механикалық өңдеу; </w:t>
            </w:r>
            <w:r>
              <w:br/>
            </w:r>
            <w:r>
              <w:rPr>
                <w:rFonts w:ascii="Times New Roman"/>
                <w:b w:val="false"/>
                <w:i w:val="false"/>
                <w:color w:val="000000"/>
                <w:sz w:val="20"/>
              </w:rPr>
              <w:t xml:space="preserve">
- бөлшектерді термиялық өңдеу; </w:t>
            </w:r>
            <w:r>
              <w:br/>
            </w:r>
            <w:r>
              <w:rPr>
                <w:rFonts w:ascii="Times New Roman"/>
                <w:b w:val="false"/>
                <w:i w:val="false"/>
                <w:color w:val="000000"/>
                <w:sz w:val="20"/>
              </w:rPr>
              <w:t>
- корпустық бөлшектер жасаудан және олардың механикалық өңдеуде жинақтық – балқытып біріктіру операциялары;</w:t>
            </w:r>
            <w:r>
              <w:br/>
            </w:r>
            <w:r>
              <w:rPr>
                <w:rFonts w:ascii="Times New Roman"/>
                <w:b w:val="false"/>
                <w:i w:val="false"/>
                <w:color w:val="000000"/>
                <w:sz w:val="20"/>
              </w:rPr>
              <w:t>
- жеке бөлшектерді жинақтау және сынақтан өткізу;</w:t>
            </w:r>
            <w:r>
              <w:br/>
            </w:r>
            <w:r>
              <w:rPr>
                <w:rFonts w:ascii="Times New Roman"/>
                <w:b w:val="false"/>
                <w:i w:val="false"/>
                <w:color w:val="000000"/>
                <w:sz w:val="20"/>
              </w:rPr>
              <w:t>
- жинақтау және жеке ілмектердің сынақтары;</w:t>
            </w:r>
            <w:r>
              <w:br/>
            </w:r>
            <w:r>
              <w:rPr>
                <w:rFonts w:ascii="Times New Roman"/>
                <w:b w:val="false"/>
                <w:i w:val="false"/>
                <w:color w:val="000000"/>
                <w:sz w:val="20"/>
              </w:rPr>
              <w:t>
- тапсырыс берушіден алынған әдістемелік нұсқаулықтар бойынша күштік сынақтар өткізіп, конструкторлық құжаттамаларда берілген техникалық параметрлерді бақылауды өткізіп жалпы монтаждау.</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8711</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қозғалтқыштар орнатылған, арбалары бар немесе арбаларсыз мотоциклдер (мопедтерді қоса алғанда) және велосипедтер: арбалар, 8711 2098 00 тауар позициясынан басқа</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кезінде барлық пайдаланылатын материалдардың құны түпкілікті өнім бағасының 50 %-ынан аспауға тиіс</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8711 2098 00</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қозғалтқыш орнатылған, арбалары бар немесе арбасыз мотоциклдер (мопедтерді қоса алғанда) және велосипедтер; қозғалтқыш цилиндрлерінің жұмыс көлемі 125 смі артық, бірақ 250 смі артық емес, піспегінің қайтымды-ілгерлемелі қозғалысымен, іштен жану қозғалтқышы бар арбалар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кезінде пайдаланылатын тораптар және бөлшектердің құны берілген тауар түрінің дайындау күнінен бастап бірінші жылы түпкілікті өнім бағасының 90 %-ынан аспауы тиіс, сондай-ақ мынадай технологиялық операцияларды орындау шарты кезінде:</w:t>
            </w:r>
            <w:r>
              <w:br/>
            </w:r>
            <w:r>
              <w:rPr>
                <w:rFonts w:ascii="Times New Roman"/>
                <w:b w:val="false"/>
                <w:i w:val="false"/>
                <w:color w:val="000000"/>
                <w:sz w:val="20"/>
              </w:rPr>
              <w:t>
- артқы белдікті құрастыру;</w:t>
            </w:r>
            <w:r>
              <w:br/>
            </w:r>
            <w:r>
              <w:rPr>
                <w:rFonts w:ascii="Times New Roman"/>
                <w:b w:val="false"/>
                <w:i w:val="false"/>
                <w:color w:val="000000"/>
                <w:sz w:val="20"/>
              </w:rPr>
              <w:t>
- қозғалтқышты құрастыру;</w:t>
            </w:r>
            <w:r>
              <w:br/>
            </w:r>
            <w:r>
              <w:rPr>
                <w:rFonts w:ascii="Times New Roman"/>
                <w:b w:val="false"/>
                <w:i w:val="false"/>
                <w:color w:val="000000"/>
                <w:sz w:val="20"/>
              </w:rPr>
              <w:t>
- кардан берілістерін орнату;</w:t>
            </w:r>
            <w:r>
              <w:br/>
            </w:r>
            <w:r>
              <w:rPr>
                <w:rFonts w:ascii="Times New Roman"/>
                <w:b w:val="false"/>
                <w:i w:val="false"/>
                <w:color w:val="000000"/>
                <w:sz w:val="20"/>
              </w:rPr>
              <w:t>
- қозғалтқыштың бәсеңдеткішін және пайдаланған газдарды шығару жүйесін орнату;</w:t>
            </w:r>
            <w:r>
              <w:br/>
            </w:r>
            <w:r>
              <w:rPr>
                <w:rFonts w:ascii="Times New Roman"/>
                <w:b w:val="false"/>
                <w:i w:val="false"/>
                <w:color w:val="000000"/>
                <w:sz w:val="20"/>
              </w:rPr>
              <w:t>
- рамаға алдыңғы ашаны орнату;</w:t>
            </w:r>
            <w:r>
              <w:br/>
            </w:r>
            <w:r>
              <w:rPr>
                <w:rFonts w:ascii="Times New Roman"/>
                <w:b w:val="false"/>
                <w:i w:val="false"/>
                <w:color w:val="000000"/>
                <w:sz w:val="20"/>
              </w:rPr>
              <w:t>
- алдыңғы балшықтан қорғаушы қалқаншаны орнату;</w:t>
            </w:r>
            <w:r>
              <w:br/>
            </w:r>
            <w:r>
              <w:rPr>
                <w:rFonts w:ascii="Times New Roman"/>
                <w:b w:val="false"/>
                <w:i w:val="false"/>
                <w:color w:val="000000"/>
                <w:sz w:val="20"/>
              </w:rPr>
              <w:t>
- дөңгелектерді орнату;</w:t>
            </w:r>
            <w:r>
              <w:br/>
            </w:r>
            <w:r>
              <w:rPr>
                <w:rFonts w:ascii="Times New Roman"/>
                <w:b w:val="false"/>
                <w:i w:val="false"/>
                <w:color w:val="000000"/>
                <w:sz w:val="20"/>
              </w:rPr>
              <w:t xml:space="preserve">
- руль мен айналарды орнату; </w:t>
            </w:r>
            <w:r>
              <w:br/>
            </w:r>
            <w:r>
              <w:rPr>
                <w:rFonts w:ascii="Times New Roman"/>
                <w:b w:val="false"/>
                <w:i w:val="false"/>
                <w:color w:val="000000"/>
                <w:sz w:val="20"/>
              </w:rPr>
              <w:t>
- қозғалтқыштың ауа сүзгісін және енгізу жүйесін орнату;</w:t>
            </w:r>
            <w:r>
              <w:br/>
            </w:r>
            <w:r>
              <w:rPr>
                <w:rFonts w:ascii="Times New Roman"/>
                <w:b w:val="false"/>
                <w:i w:val="false"/>
                <w:color w:val="000000"/>
                <w:sz w:val="20"/>
              </w:rPr>
              <w:t>
- электр ширақтарын құрастыру;</w:t>
            </w:r>
            <w:r>
              <w:br/>
            </w:r>
            <w:r>
              <w:rPr>
                <w:rFonts w:ascii="Times New Roman"/>
                <w:b w:val="false"/>
                <w:i w:val="false"/>
                <w:color w:val="000000"/>
                <w:sz w:val="20"/>
              </w:rPr>
              <w:t>
- рамаға жүк платформасын құрастыру;</w:t>
            </w:r>
            <w:r>
              <w:br/>
            </w:r>
            <w:r>
              <w:rPr>
                <w:rFonts w:ascii="Times New Roman"/>
                <w:b w:val="false"/>
                <w:i w:val="false"/>
                <w:color w:val="000000"/>
                <w:sz w:val="20"/>
              </w:rPr>
              <w:t xml:space="preserve">
- отын багын орнату; </w:t>
            </w:r>
            <w:r>
              <w:br/>
            </w:r>
            <w:r>
              <w:rPr>
                <w:rFonts w:ascii="Times New Roman"/>
                <w:b w:val="false"/>
                <w:i w:val="false"/>
                <w:color w:val="000000"/>
                <w:sz w:val="20"/>
              </w:rPr>
              <w:t>
- фараларды, артқы фонарьларды, жарық қайтарғыштарды орнату және қосу;</w:t>
            </w:r>
            <w:r>
              <w:br/>
            </w:r>
            <w:r>
              <w:rPr>
                <w:rFonts w:ascii="Times New Roman"/>
                <w:b w:val="false"/>
                <w:i w:val="false"/>
                <w:color w:val="000000"/>
                <w:sz w:val="20"/>
              </w:rPr>
              <w:t>
- аккумуляторлық батареяларды орнату;</w:t>
            </w:r>
            <w:r>
              <w:br/>
            </w:r>
            <w:r>
              <w:rPr>
                <w:rFonts w:ascii="Times New Roman"/>
                <w:b w:val="false"/>
                <w:i w:val="false"/>
                <w:color w:val="000000"/>
                <w:sz w:val="20"/>
              </w:rPr>
              <w:t>
- қауіпсіз пайдалану бойынша маңдайшалар мен ескерту жазуларды орнату;</w:t>
            </w:r>
            <w:r>
              <w:br/>
            </w:r>
            <w:r>
              <w:rPr>
                <w:rFonts w:ascii="Times New Roman"/>
                <w:b w:val="false"/>
                <w:i w:val="false"/>
                <w:color w:val="000000"/>
                <w:sz w:val="20"/>
              </w:rPr>
              <w:t>
- отын багына жанармай құю;</w:t>
            </w:r>
            <w:r>
              <w:br/>
            </w:r>
            <w:r>
              <w:rPr>
                <w:rFonts w:ascii="Times New Roman"/>
                <w:b w:val="false"/>
                <w:i w:val="false"/>
                <w:color w:val="000000"/>
                <w:sz w:val="20"/>
              </w:rPr>
              <w:t xml:space="preserve">
- сынақтан өткізу және қабылдау сынақтары; </w:t>
            </w:r>
            <w:r>
              <w:br/>
            </w:r>
            <w:r>
              <w:rPr>
                <w:rFonts w:ascii="Times New Roman"/>
                <w:b w:val="false"/>
                <w:i w:val="false"/>
                <w:color w:val="000000"/>
                <w:sz w:val="20"/>
              </w:rPr>
              <w:t>
- екінші және кейінгі жылдары -түпкілікті өнім бағасының 80 %-ынан, сондай-ақ мынадай технологиялық операцияларды орындау шартымен:</w:t>
            </w:r>
            <w:r>
              <w:br/>
            </w:r>
            <w:r>
              <w:rPr>
                <w:rFonts w:ascii="Times New Roman"/>
                <w:b w:val="false"/>
                <w:i w:val="false"/>
                <w:color w:val="000000"/>
                <w:sz w:val="20"/>
              </w:rPr>
              <w:t>
- раманы дайындау-дәнекерлеу;</w:t>
            </w:r>
            <w:r>
              <w:br/>
            </w:r>
            <w:r>
              <w:rPr>
                <w:rFonts w:ascii="Times New Roman"/>
                <w:b w:val="false"/>
                <w:i w:val="false"/>
                <w:color w:val="000000"/>
                <w:sz w:val="20"/>
              </w:rPr>
              <w:t>
- жүк платформасын дайындау;</w:t>
            </w:r>
            <w:r>
              <w:br/>
            </w:r>
            <w:r>
              <w:rPr>
                <w:rFonts w:ascii="Times New Roman"/>
                <w:b w:val="false"/>
                <w:i w:val="false"/>
                <w:color w:val="000000"/>
                <w:sz w:val="20"/>
              </w:rPr>
              <w:t>
- артқы белдікті құрастыру;</w:t>
            </w:r>
            <w:r>
              <w:br/>
            </w:r>
            <w:r>
              <w:rPr>
                <w:rFonts w:ascii="Times New Roman"/>
                <w:b w:val="false"/>
                <w:i w:val="false"/>
                <w:color w:val="000000"/>
                <w:sz w:val="20"/>
              </w:rPr>
              <w:t>
- қозғалтқышты құрастыру;</w:t>
            </w:r>
            <w:r>
              <w:br/>
            </w:r>
            <w:r>
              <w:rPr>
                <w:rFonts w:ascii="Times New Roman"/>
                <w:b w:val="false"/>
                <w:i w:val="false"/>
                <w:color w:val="000000"/>
                <w:sz w:val="20"/>
              </w:rPr>
              <w:t>
- кардан берілістерін орнату;</w:t>
            </w:r>
            <w:r>
              <w:br/>
            </w:r>
            <w:r>
              <w:rPr>
                <w:rFonts w:ascii="Times New Roman"/>
                <w:b w:val="false"/>
                <w:i w:val="false"/>
                <w:color w:val="000000"/>
                <w:sz w:val="20"/>
              </w:rPr>
              <w:t>
- қозғалтқыштың бәсеңдеткішін және пайдаланған газдарды шығару жүйесін орнату;</w:t>
            </w:r>
            <w:r>
              <w:br/>
            </w:r>
            <w:r>
              <w:rPr>
                <w:rFonts w:ascii="Times New Roman"/>
                <w:b w:val="false"/>
                <w:i w:val="false"/>
                <w:color w:val="000000"/>
                <w:sz w:val="20"/>
              </w:rPr>
              <w:t>
- рамаға алдыңғы ашаны орнату;</w:t>
            </w:r>
            <w:r>
              <w:br/>
            </w:r>
            <w:r>
              <w:rPr>
                <w:rFonts w:ascii="Times New Roman"/>
                <w:b w:val="false"/>
                <w:i w:val="false"/>
                <w:color w:val="000000"/>
                <w:sz w:val="20"/>
              </w:rPr>
              <w:t>
- алдыңғы балшықтан қорғаушы қалқаншаны орнату;</w:t>
            </w:r>
            <w:r>
              <w:br/>
            </w:r>
            <w:r>
              <w:rPr>
                <w:rFonts w:ascii="Times New Roman"/>
                <w:b w:val="false"/>
                <w:i w:val="false"/>
                <w:color w:val="000000"/>
                <w:sz w:val="20"/>
              </w:rPr>
              <w:t>
- дөңгелектерді орнату;</w:t>
            </w:r>
            <w:r>
              <w:br/>
            </w:r>
            <w:r>
              <w:rPr>
                <w:rFonts w:ascii="Times New Roman"/>
                <w:b w:val="false"/>
                <w:i w:val="false"/>
                <w:color w:val="000000"/>
                <w:sz w:val="20"/>
              </w:rPr>
              <w:t>
- руль мен айналарды орнату;</w:t>
            </w:r>
            <w:r>
              <w:br/>
            </w:r>
            <w:r>
              <w:rPr>
                <w:rFonts w:ascii="Times New Roman"/>
                <w:b w:val="false"/>
                <w:i w:val="false"/>
                <w:color w:val="000000"/>
                <w:sz w:val="20"/>
              </w:rPr>
              <w:t>
- қозғалтқыштың ауа сүзгісін және енгізу жүйесін орнату;</w:t>
            </w:r>
            <w:r>
              <w:br/>
            </w:r>
            <w:r>
              <w:rPr>
                <w:rFonts w:ascii="Times New Roman"/>
                <w:b w:val="false"/>
                <w:i w:val="false"/>
                <w:color w:val="000000"/>
                <w:sz w:val="20"/>
              </w:rPr>
              <w:t>
- электр ширақтарын құрастыру;</w:t>
            </w:r>
            <w:r>
              <w:br/>
            </w:r>
            <w:r>
              <w:rPr>
                <w:rFonts w:ascii="Times New Roman"/>
                <w:b w:val="false"/>
                <w:i w:val="false"/>
                <w:color w:val="000000"/>
                <w:sz w:val="20"/>
              </w:rPr>
              <w:t>
- рамаға жүк платформасын құрастыру;</w:t>
            </w:r>
            <w:r>
              <w:br/>
            </w:r>
            <w:r>
              <w:rPr>
                <w:rFonts w:ascii="Times New Roman"/>
                <w:b w:val="false"/>
                <w:i w:val="false"/>
                <w:color w:val="000000"/>
                <w:sz w:val="20"/>
              </w:rPr>
              <w:t xml:space="preserve">
- отын багын орнату; </w:t>
            </w:r>
            <w:r>
              <w:br/>
            </w:r>
            <w:r>
              <w:rPr>
                <w:rFonts w:ascii="Times New Roman"/>
                <w:b w:val="false"/>
                <w:i w:val="false"/>
                <w:color w:val="000000"/>
                <w:sz w:val="20"/>
              </w:rPr>
              <w:t>
- фараларды, артқы фонарьларды, жарық қайтарғыштарды орнату және қосу;</w:t>
            </w:r>
            <w:r>
              <w:br/>
            </w:r>
            <w:r>
              <w:rPr>
                <w:rFonts w:ascii="Times New Roman"/>
                <w:b w:val="false"/>
                <w:i w:val="false"/>
                <w:color w:val="000000"/>
                <w:sz w:val="20"/>
              </w:rPr>
              <w:t>
- аккумуляторлық батареяны орнату;</w:t>
            </w:r>
            <w:r>
              <w:br/>
            </w:r>
            <w:r>
              <w:rPr>
                <w:rFonts w:ascii="Times New Roman"/>
                <w:b w:val="false"/>
                <w:i w:val="false"/>
                <w:color w:val="000000"/>
                <w:sz w:val="20"/>
              </w:rPr>
              <w:t>
- қауіпсіз пайдалану бойынша маңдайшалар мен ескерту жазуларды орнату;</w:t>
            </w:r>
            <w:r>
              <w:br/>
            </w:r>
            <w:r>
              <w:rPr>
                <w:rFonts w:ascii="Times New Roman"/>
                <w:b w:val="false"/>
                <w:i w:val="false"/>
                <w:color w:val="000000"/>
                <w:sz w:val="20"/>
              </w:rPr>
              <w:t>
- отын багына жанармай құю;</w:t>
            </w:r>
            <w:r>
              <w:br/>
            </w:r>
            <w:r>
              <w:rPr>
                <w:rFonts w:ascii="Times New Roman"/>
                <w:b w:val="false"/>
                <w:i w:val="false"/>
                <w:color w:val="000000"/>
                <w:sz w:val="20"/>
              </w:rPr>
              <w:t>
- сынақтан өткізу және қабылдау сынақтары</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 31, 8716 39, 8716 39 800, 8716 40, 8716 80, 8716 90 тауар позицияларынан басқа тiркемелер мен жартылай тiркемелер; өзге де өздiгiнен жүрмейтiн көлiк құралдары; олардың бөлшектері</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пайдаланылатын тораптар мен бөлшектердiң құны осы тауар түрiн жасау басталған күннен бастап бірінші жылы түпкiлiктi өнiм бағасының 90 %-ынан аспауға тиiс;</w:t>
            </w:r>
            <w:r>
              <w:br/>
            </w:r>
            <w:r>
              <w:rPr>
                <w:rFonts w:ascii="Times New Roman"/>
                <w:b w:val="false"/>
                <w:i w:val="false"/>
                <w:color w:val="000000"/>
                <w:sz w:val="20"/>
              </w:rPr>
              <w:t>
екiншi жылы – мынадай технологиялық операцияларды орындау:</w:t>
            </w:r>
            <w:r>
              <w:br/>
            </w:r>
            <w:r>
              <w:rPr>
                <w:rFonts w:ascii="Times New Roman"/>
                <w:b w:val="false"/>
                <w:i w:val="false"/>
                <w:color w:val="000000"/>
                <w:sz w:val="20"/>
              </w:rPr>
              <w:t>
- дөңгелектер осiне рессорларды орнату, рессорларды басқыштармен бекіту;</w:t>
            </w:r>
            <w:r>
              <w:br/>
            </w:r>
            <w:r>
              <w:rPr>
                <w:rFonts w:ascii="Times New Roman"/>
                <w:b w:val="false"/>
                <w:i w:val="false"/>
                <w:color w:val="000000"/>
                <w:sz w:val="20"/>
              </w:rPr>
              <w:t>
- рамаға арба тірегін орнату;</w:t>
            </w:r>
            <w:r>
              <w:br/>
            </w:r>
            <w:r>
              <w:rPr>
                <w:rFonts w:ascii="Times New Roman"/>
                <w:b w:val="false"/>
                <w:i w:val="false"/>
                <w:color w:val="000000"/>
                <w:sz w:val="20"/>
              </w:rPr>
              <w:t xml:space="preserve">
- рамаға арбаны орнату және бекіту; </w:t>
            </w:r>
            <w:r>
              <w:br/>
            </w:r>
            <w:r>
              <w:rPr>
                <w:rFonts w:ascii="Times New Roman"/>
                <w:b w:val="false"/>
                <w:i w:val="false"/>
                <w:color w:val="000000"/>
                <w:sz w:val="20"/>
              </w:rPr>
              <w:t>
- буферлердi, бампердi, алдыңғы шамдар мен нөмiрлiк белгiнi бекiту кронштейндерiн орнату және бекiту, сақтандырғыш тiректi орнату;</w:t>
            </w:r>
            <w:r>
              <w:br/>
            </w:r>
            <w:r>
              <w:rPr>
                <w:rFonts w:ascii="Times New Roman"/>
                <w:b w:val="false"/>
                <w:i w:val="false"/>
                <w:color w:val="000000"/>
                <w:sz w:val="20"/>
              </w:rPr>
              <w:t>
- оталғышты орнату және бекiту, дөңгелектердi құрастыру және оларды арба осiне орнату;</w:t>
            </w:r>
            <w:r>
              <w:br/>
            </w:r>
            <w:r>
              <w:rPr>
                <w:rFonts w:ascii="Times New Roman"/>
                <w:b w:val="false"/>
                <w:i w:val="false"/>
                <w:color w:val="000000"/>
                <w:sz w:val="20"/>
              </w:rPr>
              <w:t>
- тұрақ тежегiшiн орнату;</w:t>
            </w:r>
            <w:r>
              <w:br/>
            </w:r>
            <w:r>
              <w:rPr>
                <w:rFonts w:ascii="Times New Roman"/>
                <w:b w:val="false"/>
                <w:i w:val="false"/>
                <w:color w:val="000000"/>
                <w:sz w:val="20"/>
              </w:rPr>
              <w:t>
- ресивердi, пневматикалық таратқышты орнату және құрастыру, құбырды қосу;</w:t>
            </w:r>
            <w:r>
              <w:br/>
            </w:r>
            <w:r>
              <w:rPr>
                <w:rFonts w:ascii="Times New Roman"/>
                <w:b w:val="false"/>
                <w:i w:val="false"/>
                <w:color w:val="000000"/>
                <w:sz w:val="20"/>
              </w:rPr>
              <w:t>
- магистралдық пневматикалық тежегiш жүйесiнiң сүзгісін орнату, пневматикалық тежегiш жүйесiн герметикалық тұрғысынан сынау, тежегiштердi реттеу, шанақты құрастыру және дәнекерлеу, рама кронштейндерiн дәнекерлеу;</w:t>
            </w:r>
            <w:r>
              <w:br/>
            </w:r>
            <w:r>
              <w:rPr>
                <w:rFonts w:ascii="Times New Roman"/>
                <w:b w:val="false"/>
                <w:i w:val="false"/>
                <w:color w:val="000000"/>
                <w:sz w:val="20"/>
              </w:rPr>
              <w:t>
- шанақты көтеретiн теңгерушi мен гидроцилиндрдi орнату және құрастыру, гидравликалық құбыржол қосу;</w:t>
            </w:r>
            <w:r>
              <w:br/>
            </w:r>
            <w:r>
              <w:rPr>
                <w:rFonts w:ascii="Times New Roman"/>
                <w:b w:val="false"/>
                <w:i w:val="false"/>
                <w:color w:val="000000"/>
                <w:sz w:val="20"/>
              </w:rPr>
              <w:t>
- шассиге шанақты орнату;</w:t>
            </w:r>
            <w:r>
              <w:br/>
            </w:r>
            <w:r>
              <w:rPr>
                <w:rFonts w:ascii="Times New Roman"/>
                <w:b w:val="false"/>
                <w:i w:val="false"/>
                <w:color w:val="000000"/>
                <w:sz w:val="20"/>
              </w:rPr>
              <w:t>
- сақтандыру арқанын орнату, шанақтың түбiне гидроцилиндр тiректерiн бекiту;</w:t>
            </w:r>
            <w:r>
              <w:br/>
            </w:r>
            <w:r>
              <w:rPr>
                <w:rFonts w:ascii="Times New Roman"/>
                <w:b w:val="false"/>
                <w:i w:val="false"/>
                <w:color w:val="000000"/>
                <w:sz w:val="20"/>
              </w:rPr>
              <w:t>
- рама тiрегiне шанақты орнату, рамаға қатысты шанақты орналастыруды реттеу, шанақ тежегiшiн дәнекерлеу, рама тiрегiне шанақты бекiту;</w:t>
            </w:r>
            <w:r>
              <w:br/>
            </w:r>
            <w:r>
              <w:rPr>
                <w:rFonts w:ascii="Times New Roman"/>
                <w:b w:val="false"/>
                <w:i w:val="false"/>
                <w:color w:val="000000"/>
                <w:sz w:val="20"/>
              </w:rPr>
              <w:t>
- оталғышқа реттелетiн тiректi орнату, гидрожүйенi герметикалық тұрғысынан сынау, жартылай тiркеменi бояу, жазуларды басу;</w:t>
            </w:r>
            <w:r>
              <w:br/>
            </w:r>
            <w:r>
              <w:rPr>
                <w:rFonts w:ascii="Times New Roman"/>
                <w:b w:val="false"/>
                <w:i w:val="false"/>
                <w:color w:val="000000"/>
                <w:sz w:val="20"/>
              </w:rPr>
              <w:t>
- маңдайшаларды орнату, ҚҚК-ні жинақтау және орау шартымен түпкiлiктi өнiм бағасының 85 %-ынан аспауға тиіс.</w:t>
            </w:r>
            <w:r>
              <w:br/>
            </w:r>
            <w:r>
              <w:rPr>
                <w:rFonts w:ascii="Times New Roman"/>
                <w:b w:val="false"/>
                <w:i w:val="false"/>
                <w:color w:val="000000"/>
                <w:sz w:val="20"/>
              </w:rPr>
              <w:t>
Үшiншi жылы – мынадай технологиялық операцияларды орындау:</w:t>
            </w:r>
            <w:r>
              <w:br/>
            </w:r>
            <w:r>
              <w:rPr>
                <w:rFonts w:ascii="Times New Roman"/>
                <w:b w:val="false"/>
                <w:i w:val="false"/>
                <w:color w:val="000000"/>
                <w:sz w:val="20"/>
              </w:rPr>
              <w:t>
- дөңгелектер осiне рессорларды орнату, рессорларды басқыштармен бекіту;</w:t>
            </w:r>
            <w:r>
              <w:br/>
            </w:r>
            <w:r>
              <w:rPr>
                <w:rFonts w:ascii="Times New Roman"/>
                <w:b w:val="false"/>
                <w:i w:val="false"/>
                <w:color w:val="000000"/>
                <w:sz w:val="20"/>
              </w:rPr>
              <w:t>
- рамаға арба тірегін орнату;</w:t>
            </w:r>
            <w:r>
              <w:br/>
            </w:r>
            <w:r>
              <w:rPr>
                <w:rFonts w:ascii="Times New Roman"/>
                <w:b w:val="false"/>
                <w:i w:val="false"/>
                <w:color w:val="000000"/>
                <w:sz w:val="20"/>
              </w:rPr>
              <w:t xml:space="preserve">
- рамаға арбаны орнату және бекіту; </w:t>
            </w:r>
            <w:r>
              <w:br/>
            </w:r>
            <w:r>
              <w:rPr>
                <w:rFonts w:ascii="Times New Roman"/>
                <w:b w:val="false"/>
                <w:i w:val="false"/>
                <w:color w:val="000000"/>
                <w:sz w:val="20"/>
              </w:rPr>
              <w:t>
- буферлердi, бампердi, алдыңғы шамдар мен нөмiрлiк белгiнi бекiту кронштейндерiн орнату және бекiту;</w:t>
            </w:r>
            <w:r>
              <w:br/>
            </w:r>
            <w:r>
              <w:rPr>
                <w:rFonts w:ascii="Times New Roman"/>
                <w:b w:val="false"/>
                <w:i w:val="false"/>
                <w:color w:val="000000"/>
                <w:sz w:val="20"/>
              </w:rPr>
              <w:t>
- сақтандырғыш тiректi орнату, оталғышты орнату және бекiту, дөңгелектердi құрастыру және оларды арба осiне орнату;</w:t>
            </w:r>
            <w:r>
              <w:br/>
            </w:r>
            <w:r>
              <w:rPr>
                <w:rFonts w:ascii="Times New Roman"/>
                <w:b w:val="false"/>
                <w:i w:val="false"/>
                <w:color w:val="000000"/>
                <w:sz w:val="20"/>
              </w:rPr>
              <w:t>
- тұрақ тежегiшiн орнату;</w:t>
            </w:r>
            <w:r>
              <w:br/>
            </w:r>
            <w:r>
              <w:rPr>
                <w:rFonts w:ascii="Times New Roman"/>
                <w:b w:val="false"/>
                <w:i w:val="false"/>
                <w:color w:val="000000"/>
                <w:sz w:val="20"/>
              </w:rPr>
              <w:t>
- ресивердi, пневматикалық таратқышты орнату және құрастыру, құбырды қосу;</w:t>
            </w:r>
            <w:r>
              <w:br/>
            </w:r>
            <w:r>
              <w:rPr>
                <w:rFonts w:ascii="Times New Roman"/>
                <w:b w:val="false"/>
                <w:i w:val="false"/>
                <w:color w:val="000000"/>
                <w:sz w:val="20"/>
              </w:rPr>
              <w:t>
- магистралдық пневматикалық тежегiш жүйесiнiң сүзгісін орнату, пневматикалық тежегiш жүйесiн герметикалық тұрғысынан сынау, тежегiштердi реттеу;</w:t>
            </w:r>
            <w:r>
              <w:br/>
            </w:r>
            <w:r>
              <w:rPr>
                <w:rFonts w:ascii="Times New Roman"/>
                <w:b w:val="false"/>
                <w:i w:val="false"/>
                <w:color w:val="000000"/>
                <w:sz w:val="20"/>
              </w:rPr>
              <w:t>
- шанақ бөлшектерін (біліктер, кронштейндер, тiрегiштер, лонжерондар, бүйірлік табақшалары, түп табақшалары, діңгектер, қырлы діңгектер, қаптамалар, күнқағарлар, баспалдақтар) жасау, шанақ торабын (бүйірлік борттар, алдыңғы борт, шанақтың рамасы, түп табақшалары, баспалдақтар), шанақты орнату және пісіру, раманың кронштейндерін пісіру;</w:t>
            </w:r>
            <w:r>
              <w:br/>
            </w:r>
            <w:r>
              <w:rPr>
                <w:rFonts w:ascii="Times New Roman"/>
                <w:b w:val="false"/>
                <w:i w:val="false"/>
                <w:color w:val="000000"/>
                <w:sz w:val="20"/>
              </w:rPr>
              <w:t>
- шанақты көтеретiн теңгерушi мен гидроцилиндрдi орнату және құрастыру, гидравликалық құбыржол қосу;</w:t>
            </w:r>
            <w:r>
              <w:br/>
            </w:r>
            <w:r>
              <w:rPr>
                <w:rFonts w:ascii="Times New Roman"/>
                <w:b w:val="false"/>
                <w:i w:val="false"/>
                <w:color w:val="000000"/>
                <w:sz w:val="20"/>
              </w:rPr>
              <w:t>
- шассиге шанақты орнату;</w:t>
            </w:r>
            <w:r>
              <w:br/>
            </w:r>
            <w:r>
              <w:rPr>
                <w:rFonts w:ascii="Times New Roman"/>
                <w:b w:val="false"/>
                <w:i w:val="false"/>
                <w:color w:val="000000"/>
                <w:sz w:val="20"/>
              </w:rPr>
              <w:t>
- сақтандыру арқанын орнату, шанақтың түбiне гидроцилиндр тiректерiн бекiту;</w:t>
            </w:r>
            <w:r>
              <w:br/>
            </w:r>
            <w:r>
              <w:rPr>
                <w:rFonts w:ascii="Times New Roman"/>
                <w:b w:val="false"/>
                <w:i w:val="false"/>
                <w:color w:val="000000"/>
                <w:sz w:val="20"/>
              </w:rPr>
              <w:t>
- рама тiрегiне шанақты орнату, рамаға қатысты шанақты орналастыруды реттеу, шанақ тежегiшiн дәнекерлеу, рама тiрегiне шанақты бекiту;</w:t>
            </w:r>
            <w:r>
              <w:br/>
            </w:r>
            <w:r>
              <w:rPr>
                <w:rFonts w:ascii="Times New Roman"/>
                <w:b w:val="false"/>
                <w:i w:val="false"/>
                <w:color w:val="000000"/>
                <w:sz w:val="20"/>
              </w:rPr>
              <w:t>
- оталғышқа реттелетiн тiректi орнату, гидрожүйенi герметикалық тұрғысынан сынау;</w:t>
            </w:r>
            <w:r>
              <w:br/>
            </w:r>
            <w:r>
              <w:rPr>
                <w:rFonts w:ascii="Times New Roman"/>
                <w:b w:val="false"/>
                <w:i w:val="false"/>
                <w:color w:val="000000"/>
                <w:sz w:val="20"/>
              </w:rPr>
              <w:t>
- жартылай тiркеменi бояу, жазуларды басу, маңдайшаларды орнату, ҚҚК-ні жинақтау және орау шартымен түпкiлiктi өнiм бағасының 80 %-ынан аспауға тиіс</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8716 31</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Жүктерді тасымалдауға арналған тіркемелер және жартылай тіркемелер,</w:t>
            </w:r>
            <w:r>
              <w:br/>
            </w:r>
            <w:r>
              <w:rPr>
                <w:rFonts w:ascii="Times New Roman"/>
                <w:b w:val="false"/>
                <w:i w:val="false"/>
                <w:color w:val="000000"/>
                <w:sz w:val="20"/>
              </w:rPr>
              <w:t>
өзгелер: тіркеме - цистерналар, жартылай тіркеме - цистерналар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барлық пайданылатын материалдар құны түпкілікті өнім бағасының 80 %-ынан аспауға тиіс</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8716 39</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Жүктерді тасымалдауға арналған тіркемелер және жартылай тіркемелер,</w:t>
            </w:r>
            <w:r>
              <w:br/>
            </w:r>
            <w:r>
              <w:rPr>
                <w:rFonts w:ascii="Times New Roman"/>
                <w:b w:val="false"/>
                <w:i w:val="false"/>
                <w:color w:val="000000"/>
                <w:sz w:val="20"/>
              </w:rPr>
              <w:t>
өзгелері</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барлық пайданылатын материалдар құны түпкілікті өнім бағасының 80 %-ынан аспауға тиіс</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8716 40</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тіркемелер және жартылай тіркемелер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барлық пайданылатын материалдар құны түпкілікті өнім бағасының 80 %-ынан аспауға тиіс</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8716 80</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көлік құралдары</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барлық пайданылатын материалдар құны түпкілікті өнім бағасының 80 %-ынан аспауға тиіс</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8716 90</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Бөлшектер: шассилер, шанақтар, осьтер, өзге бөлшектері</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барлық пайданылатын материалдар құны түпкілікті өнім бағасының 80 %-ынан аспауға тиіс</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ұшу аппараттары (мысалы, тiкұшақтар, ұшақтар); ғарыш аппараттары (жер серiктерiн қоса алғанда) және қосалқы орбиталық пен ғарыш зымыран тасығыштары</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кезінде пайдаланылатын материалдардың, тораптар мен бөлшектердiң құны осы тауар түрiн дайындау басталатын күннен бастап бірінші жылы түпкiлiктi өнiм бағасының 85 %-ынан, екiншi жылы - түпкiлiктi өнiм бағасының 80 %-ынан; үшiншi жылы - түпкiлiктi өнiм бағасының 75 %-ынан аспауға тиіс, сондай-ақ мынадай технологиялық операцияларды орындау шарты кезінде:</w:t>
            </w:r>
            <w:r>
              <w:br/>
            </w:r>
            <w:r>
              <w:rPr>
                <w:rFonts w:ascii="Times New Roman"/>
                <w:b w:val="false"/>
                <w:i w:val="false"/>
                <w:color w:val="000000"/>
                <w:sz w:val="20"/>
              </w:rPr>
              <w:t>
- ұшақтың бөлшектерiн полимерлi-композициялық материалдардан жасау, ұшақтың бөлшектерiн механикалық өңдеу;</w:t>
            </w:r>
            <w:r>
              <w:br/>
            </w:r>
            <w:r>
              <w:rPr>
                <w:rFonts w:ascii="Times New Roman"/>
                <w:b w:val="false"/>
                <w:i w:val="false"/>
                <w:color w:val="000000"/>
                <w:sz w:val="20"/>
              </w:rPr>
              <w:t>
- ұшақтың бөлшектерiн сырлау, тегiстеу және кептiру;</w:t>
            </w:r>
            <w:r>
              <w:br/>
            </w:r>
            <w:r>
              <w:rPr>
                <w:rFonts w:ascii="Times New Roman"/>
                <w:b w:val="false"/>
                <w:i w:val="false"/>
                <w:color w:val="000000"/>
                <w:sz w:val="20"/>
              </w:rPr>
              <w:t>
- құрастыру процесі: бұрғылау жұмыстары, пiсiру, электр/радио жабдықтарын құрастыру;</w:t>
            </w:r>
            <w:r>
              <w:br/>
            </w:r>
            <w:r>
              <w:rPr>
                <w:rFonts w:ascii="Times New Roman"/>
                <w:b w:val="false"/>
                <w:i w:val="false"/>
                <w:color w:val="000000"/>
                <w:sz w:val="20"/>
              </w:rPr>
              <w:t>
- конструкторлық құжаттамада берiлген қолда бар әдiстемелiк нұсқаулықтар мен техникалық өлшемдердi бақылау бойынша күштік сынақтар өткiзе отырып, қондырғыларды жалпы құрастыру</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8802 11 000 0</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Жабдықталған көліктің бос салмағы 2000 кг-нан аспайтын тікұшақтар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пайдаланылатын материалдардың құны түпкілікті өнім бағасының 95% -нан аспайтын өндіріс, сондай-ақ технологиялық операцияларды орындау кезінде: - ашық құйрықты роторлы тікұшақтар үшін: әуе кемесінің фюзеляжын (негізгі корпусын) орнату; құйрықты бумды орнату;</w:t>
            </w:r>
            <w:r>
              <w:br/>
            </w:r>
            <w:r>
              <w:rPr>
                <w:rFonts w:ascii="Times New Roman"/>
                <w:b w:val="false"/>
                <w:i w:val="false"/>
                <w:color w:val="000000"/>
                <w:sz w:val="20"/>
              </w:rPr>
              <w:t>
бумды басқару жүйелерін қосу және қосу; аэронавигациялық шамдардың функционалды сынағын орындау; маяктың функционалды сынағын орындау;</w:t>
            </w:r>
            <w:r>
              <w:br/>
            </w:r>
            <w:r>
              <w:rPr>
                <w:rFonts w:ascii="Times New Roman"/>
                <w:b w:val="false"/>
                <w:i w:val="false"/>
                <w:color w:val="000000"/>
                <w:sz w:val="20"/>
              </w:rPr>
              <w:t>
Құйрық тісті доңғалақ металының жоңқасы индикаторының функционалды сынағын орындау; артқы ротордың басқару элементтерінің функционалды сынағын орындау; соңғы сәулені және артқы аэронавигациялық шамдарды орнату; VOR / LOC антеннасын құйрықты бумға орнату; тік тұрақтандырғышты орнату; көлденең тұрақтандырғышты орнату; артқы ротордың қалақтарын орнату және реттеу; қадамды басқарудың штангаларын орнатудың дұрыстығын тексеру;</w:t>
            </w:r>
            <w:r>
              <w:br/>
            </w:r>
            <w:r>
              <w:rPr>
                <w:rFonts w:ascii="Times New Roman"/>
                <w:b w:val="false"/>
                <w:i w:val="false"/>
                <w:color w:val="000000"/>
                <w:sz w:val="20"/>
              </w:rPr>
              <w:t>
гидравликалық цистерналарды орнату (егер бар болса); гидравликалық жүйенің сынағын орындау; ротор білігін көлік рамасынан алу; негізгі ротор білігін орнату; сорғыштарды орнату; ротор қалақтарын орнату; ротор қалақтарының динамикалық теңгерімін тексеру; борттық аккумуляторды орнату; жанармай багының консервациясы; отын мен гидравликалық жүйені айдау (қажет болса); тісті майлау (қажет болса); ұшақтарды тазарту;авиация инспекциясы; құрастырудан кейін жердегі және ұшу сынақтарын орындау; - туннель құйрықты роторы бар тікұшақтар үшін (фенестрон): әуе кемесінің фюзеляжын (негізгі корпусын) орнату; құйрықты бумды орнату; аэронавигациялық шамдардың функционалды сынағын орындау; маяктың функционалды сынағын орындау; магниттік штепсельдік көрсеткіштің функционалдық сынағын орындау; VOR / LOC антеннасын құйрықты бумға орнату; фенестронды құрастыру; тік тұрақтандырғышты орнату: ақырғы қоршауды, құйрықты тіреуішті және вентральды тұрақтандырғышты орнату; көлденең тұрақтандырғышты орнату; ротордың қалақтарын консервациялаудан тазарту: әр қалақтың күйін тазарту және толық тексеру; ротор қалақтарын орнату; динамикалық теңгерімді тексеру; Қозғалтқыш тығындарын, ауа және статикалық қысым порттарын алу; борттық аккумуляторды орнату; жанармай багының консервациясы; отын мен гидравликалық жүйені айдау (қажет болса); тісті майлау (қажет болса); ұшақтарды тазарту; авиация инспекциясы; құрастырудан кейін жер және ұшу сынақтарын орындау</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 12 000 0***</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Жарақтандырылған бос құрылғының массасы 2000 кг-нан асатын тікұшақтар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қондырғылар мен бөлшектердің құны өнімнің осы түрін шығарған күннен бастап бірінші жылы соңғы өнім бағасының 95% -нан аспауы керек өндіріс. екінші жылы - түпкілікті өнім бағасының 90% -ы, сондай-ақ технологиялық операцияларды орындау кезінде:</w:t>
            </w:r>
            <w:r>
              <w:br/>
            </w:r>
            <w:r>
              <w:rPr>
                <w:rFonts w:ascii="Times New Roman"/>
                <w:b w:val="false"/>
                <w:i w:val="false"/>
                <w:color w:val="000000"/>
                <w:sz w:val="20"/>
              </w:rPr>
              <w:t>
- әуе кемесінің негізгі корпусын түпнұсқа шассиде орнату;</w:t>
            </w:r>
            <w:r>
              <w:br/>
            </w:r>
            <w:r>
              <w:rPr>
                <w:rFonts w:ascii="Times New Roman"/>
                <w:b w:val="false"/>
                <w:i w:val="false"/>
                <w:color w:val="000000"/>
                <w:sz w:val="20"/>
              </w:rPr>
              <w:t>
- ұшақтың корпусына артқы жағын (құйрықты бум) орнату;</w:t>
            </w:r>
            <w:r>
              <w:br/>
            </w:r>
            <w:r>
              <w:rPr>
                <w:rFonts w:ascii="Times New Roman"/>
                <w:b w:val="false"/>
                <w:i w:val="false"/>
                <w:color w:val="000000"/>
                <w:sz w:val="20"/>
              </w:rPr>
              <w:t>
- гидравликалық құбырларды және ұшуды басқару құрылғыларын артқы ротор жетегіне қосу;</w:t>
            </w:r>
            <w:r>
              <w:br/>
            </w:r>
            <w:r>
              <w:rPr>
                <w:rFonts w:ascii="Times New Roman"/>
                <w:b w:val="false"/>
                <w:i w:val="false"/>
                <w:color w:val="000000"/>
                <w:sz w:val="20"/>
              </w:rPr>
              <w:t>
- автопилот сымдарын құйрық роторына қосу, антенналар мен сыртқы жарық беру қондырғыларын құйрық бумына қосу; - беріліс қорабының білігін қосу; - ротор қалақтарын орнату; - негізгі беріліс қорабы мен қозғалтқыштарды орнату (солға және оңға); - қозғалтқыштың негізгі білігі мен беріліс қорабының артқы білігін орнату; - қозғалтқыштың басқару элементтерін қосу және реттеу;</w:t>
            </w:r>
            <w:r>
              <w:br/>
            </w:r>
            <w:r>
              <w:rPr>
                <w:rFonts w:ascii="Times New Roman"/>
                <w:b w:val="false"/>
                <w:i w:val="false"/>
                <w:color w:val="000000"/>
                <w:sz w:val="20"/>
              </w:rPr>
              <w:t>
- Барлық роторлы ротордың негізгі хабын орнату;</w:t>
            </w:r>
            <w:r>
              <w:br/>
            </w:r>
            <w:r>
              <w:rPr>
                <w:rFonts w:ascii="Times New Roman"/>
                <w:b w:val="false"/>
                <w:i w:val="false"/>
                <w:color w:val="000000"/>
                <w:sz w:val="20"/>
              </w:rPr>
              <w:t>
- кескіндеме;</w:t>
            </w:r>
            <w:r>
              <w:br/>
            </w:r>
            <w:r>
              <w:rPr>
                <w:rFonts w:ascii="Times New Roman"/>
                <w:b w:val="false"/>
                <w:i w:val="false"/>
                <w:color w:val="000000"/>
                <w:sz w:val="20"/>
              </w:rPr>
              <w:t>
- арнайы жабдықты орнату;</w:t>
            </w:r>
            <w:r>
              <w:br/>
            </w:r>
            <w:r>
              <w:rPr>
                <w:rFonts w:ascii="Times New Roman"/>
                <w:b w:val="false"/>
                <w:i w:val="false"/>
                <w:color w:val="000000"/>
                <w:sz w:val="20"/>
              </w:rPr>
              <w:t>
- ішкі қаптаманы орнату;</w:t>
            </w:r>
            <w:r>
              <w:br/>
            </w:r>
            <w:r>
              <w:rPr>
                <w:rFonts w:ascii="Times New Roman"/>
                <w:b w:val="false"/>
                <w:i w:val="false"/>
                <w:color w:val="000000"/>
                <w:sz w:val="20"/>
              </w:rPr>
              <w:t>
- қондырғы жабдықтарын монтаждау (механикалық және электрлік);</w:t>
            </w:r>
            <w:r>
              <w:br/>
            </w:r>
            <w:r>
              <w:rPr>
                <w:rFonts w:ascii="Times New Roman"/>
                <w:b w:val="false"/>
                <w:i w:val="false"/>
                <w:color w:val="000000"/>
                <w:sz w:val="20"/>
              </w:rPr>
              <w:t>
-борттық электр желісін ұшақтың құрамдас бөліктеріне қосу және оның жұмысын тексеру;</w:t>
            </w:r>
            <w:r>
              <w:br/>
            </w:r>
            <w:r>
              <w:rPr>
                <w:rFonts w:ascii="Times New Roman"/>
                <w:b w:val="false"/>
                <w:i w:val="false"/>
                <w:color w:val="000000"/>
                <w:sz w:val="20"/>
              </w:rPr>
              <w:t>
- борттық радиоэлектрондық жабдықты интеграциялау (кешенде функционалдылықты орнату және тексеру);</w:t>
            </w:r>
            <w:r>
              <w:br/>
            </w:r>
            <w:r>
              <w:rPr>
                <w:rFonts w:ascii="Times New Roman"/>
                <w:b w:val="false"/>
                <w:i w:val="false"/>
                <w:color w:val="000000"/>
                <w:sz w:val="20"/>
              </w:rPr>
              <w:t>
- радиоаппаратураның, навигациялық жабдықтың, антенналардың компоненттерін монтаждау;</w:t>
            </w:r>
            <w:r>
              <w:br/>
            </w:r>
            <w:r>
              <w:rPr>
                <w:rFonts w:ascii="Times New Roman"/>
                <w:b w:val="false"/>
                <w:i w:val="false"/>
                <w:color w:val="000000"/>
                <w:sz w:val="20"/>
              </w:rPr>
              <w:t>
- барлық орнатылған жүйелердің өнімділік сынақтары,</w:t>
            </w:r>
            <w:r>
              <w:br/>
            </w:r>
            <w:r>
              <w:rPr>
                <w:rFonts w:ascii="Times New Roman"/>
                <w:b w:val="false"/>
                <w:i w:val="false"/>
                <w:color w:val="000000"/>
                <w:sz w:val="20"/>
              </w:rPr>
              <w:t>
- жер және ұшу сынақтары;</w:t>
            </w:r>
            <w:r>
              <w:br/>
            </w:r>
            <w:r>
              <w:rPr>
                <w:rFonts w:ascii="Times New Roman"/>
                <w:b w:val="false"/>
                <w:i w:val="false"/>
                <w:color w:val="000000"/>
                <w:sz w:val="20"/>
              </w:rPr>
              <w:t>
үшінші жылы - түпкілікті өнім бағасының 85%, сондай-ақ технологиялық операциялардың орындалуына байланысты:</w:t>
            </w:r>
            <w:r>
              <w:br/>
            </w:r>
            <w:r>
              <w:rPr>
                <w:rFonts w:ascii="Times New Roman"/>
                <w:b w:val="false"/>
                <w:i w:val="false"/>
                <w:color w:val="000000"/>
                <w:sz w:val="20"/>
              </w:rPr>
              <w:t>
- әуе кемесінің негізгі корпусын түпнұсқа шассиде орнату;</w:t>
            </w:r>
            <w:r>
              <w:br/>
            </w:r>
            <w:r>
              <w:rPr>
                <w:rFonts w:ascii="Times New Roman"/>
                <w:b w:val="false"/>
                <w:i w:val="false"/>
                <w:color w:val="000000"/>
                <w:sz w:val="20"/>
              </w:rPr>
              <w:t>
- ұшақтың корпусына артқы жағын (құйрықты бум) орнату;</w:t>
            </w:r>
            <w:r>
              <w:br/>
            </w:r>
            <w:r>
              <w:rPr>
                <w:rFonts w:ascii="Times New Roman"/>
                <w:b w:val="false"/>
                <w:i w:val="false"/>
                <w:color w:val="000000"/>
                <w:sz w:val="20"/>
              </w:rPr>
              <w:t>
- гидравликалық құбырларды және ұшуды басқару құрылғыларын артқы ротор жетегіне қосу;</w:t>
            </w:r>
            <w:r>
              <w:br/>
            </w:r>
            <w:r>
              <w:rPr>
                <w:rFonts w:ascii="Times New Roman"/>
                <w:b w:val="false"/>
                <w:i w:val="false"/>
                <w:color w:val="000000"/>
                <w:sz w:val="20"/>
              </w:rPr>
              <w:t>
- автопилот сымдарын құйрық роторына қосу, антенналар мен сыртқы жарық беру қондырғыларын құйрық бумына қосу;</w:t>
            </w:r>
            <w:r>
              <w:br/>
            </w:r>
            <w:r>
              <w:rPr>
                <w:rFonts w:ascii="Times New Roman"/>
                <w:b w:val="false"/>
                <w:i w:val="false"/>
                <w:color w:val="000000"/>
                <w:sz w:val="20"/>
              </w:rPr>
              <w:t>
- беріліс құйрығының білігін қосу;</w:t>
            </w:r>
            <w:r>
              <w:br/>
            </w:r>
            <w:r>
              <w:rPr>
                <w:rFonts w:ascii="Times New Roman"/>
                <w:b w:val="false"/>
                <w:i w:val="false"/>
                <w:color w:val="000000"/>
                <w:sz w:val="20"/>
              </w:rPr>
              <w:t>
- ротор қалақтарын орнату;</w:t>
            </w:r>
            <w:r>
              <w:br/>
            </w:r>
            <w:r>
              <w:rPr>
                <w:rFonts w:ascii="Times New Roman"/>
                <w:b w:val="false"/>
                <w:i w:val="false"/>
                <w:color w:val="000000"/>
                <w:sz w:val="20"/>
              </w:rPr>
              <w:t>
- негізгі беріліс қорабы мен қозғалтқыштарды орнату (солға және оңға);</w:t>
            </w:r>
            <w:r>
              <w:br/>
            </w:r>
            <w:r>
              <w:rPr>
                <w:rFonts w:ascii="Times New Roman"/>
                <w:b w:val="false"/>
                <w:i w:val="false"/>
                <w:color w:val="000000"/>
                <w:sz w:val="20"/>
              </w:rPr>
              <w:t>
- қозғалтқыштың негізгі білігі мен беріліс қорабының артқы білігін орнату;</w:t>
            </w:r>
            <w:r>
              <w:br/>
            </w:r>
            <w:r>
              <w:rPr>
                <w:rFonts w:ascii="Times New Roman"/>
                <w:b w:val="false"/>
                <w:i w:val="false"/>
                <w:color w:val="000000"/>
                <w:sz w:val="20"/>
              </w:rPr>
              <w:t>
- қозғалтқыштың басқару элементтерін қосу және реттеу;</w:t>
            </w:r>
            <w:r>
              <w:br/>
            </w:r>
            <w:r>
              <w:rPr>
                <w:rFonts w:ascii="Times New Roman"/>
                <w:b w:val="false"/>
                <w:i w:val="false"/>
                <w:color w:val="000000"/>
                <w:sz w:val="20"/>
              </w:rPr>
              <w:t>
- Барлық роторлы ротордың негізгі хабын орнату;</w:t>
            </w:r>
            <w:r>
              <w:br/>
            </w:r>
            <w:r>
              <w:rPr>
                <w:rFonts w:ascii="Times New Roman"/>
                <w:b w:val="false"/>
                <w:i w:val="false"/>
                <w:color w:val="000000"/>
                <w:sz w:val="20"/>
              </w:rPr>
              <w:t>
- кескіндеме;</w:t>
            </w:r>
            <w:r>
              <w:br/>
            </w:r>
            <w:r>
              <w:rPr>
                <w:rFonts w:ascii="Times New Roman"/>
                <w:b w:val="false"/>
                <w:i w:val="false"/>
                <w:color w:val="000000"/>
                <w:sz w:val="20"/>
              </w:rPr>
              <w:t>
- арнайы жабдықты орнату;</w:t>
            </w:r>
            <w:r>
              <w:br/>
            </w:r>
            <w:r>
              <w:rPr>
                <w:rFonts w:ascii="Times New Roman"/>
                <w:b w:val="false"/>
                <w:i w:val="false"/>
                <w:color w:val="000000"/>
                <w:sz w:val="20"/>
              </w:rPr>
              <w:t>
- ішкі қаптаманы орнату;</w:t>
            </w:r>
            <w:r>
              <w:br/>
            </w:r>
            <w:r>
              <w:rPr>
                <w:rFonts w:ascii="Times New Roman"/>
                <w:b w:val="false"/>
                <w:i w:val="false"/>
                <w:color w:val="000000"/>
                <w:sz w:val="20"/>
              </w:rPr>
              <w:t>
- қондырғы жабдықтарын монтаждау (механикалық және электрлік);</w:t>
            </w:r>
            <w:r>
              <w:br/>
            </w:r>
            <w:r>
              <w:rPr>
                <w:rFonts w:ascii="Times New Roman"/>
                <w:b w:val="false"/>
                <w:i w:val="false"/>
                <w:color w:val="000000"/>
                <w:sz w:val="20"/>
              </w:rPr>
              <w:t>
- борттық электр желісін әуе кемесінің құрамдас бөліктеріне қосу және оның жұмысын тексеру;</w:t>
            </w:r>
            <w:r>
              <w:br/>
            </w:r>
            <w:r>
              <w:rPr>
                <w:rFonts w:ascii="Times New Roman"/>
                <w:b w:val="false"/>
                <w:i w:val="false"/>
                <w:color w:val="000000"/>
                <w:sz w:val="20"/>
              </w:rPr>
              <w:t>
- борттық радиоэлектрондық жабдықты интеграциялау (кешенде функционалдылықты орнату және тексеру);</w:t>
            </w:r>
            <w:r>
              <w:br/>
            </w:r>
            <w:r>
              <w:rPr>
                <w:rFonts w:ascii="Times New Roman"/>
                <w:b w:val="false"/>
                <w:i w:val="false"/>
                <w:color w:val="000000"/>
                <w:sz w:val="20"/>
              </w:rPr>
              <w:t>
- радиоаппаратураның, навигациялық жабдықтың, антенналардың компоненттерін монтаждау;</w:t>
            </w:r>
            <w:r>
              <w:br/>
            </w:r>
            <w:r>
              <w:rPr>
                <w:rFonts w:ascii="Times New Roman"/>
                <w:b w:val="false"/>
                <w:i w:val="false"/>
                <w:color w:val="000000"/>
                <w:sz w:val="20"/>
              </w:rPr>
              <w:t>
- барлық орнатылған жүйелердің өнімділік сынақтары, - жер және ұшу сынақтары; - жабдықты, консольдар мен антенналарды монтаждау үшін кронштейндерді қоса, қондырғы элементтерін монтаждау; - арнайы жабдықты, авиациялық және радиобайланыс жабдығын орнату және сынау; - сымдарды тексеруді қоса алғанда, қосымша жабдыққа (егер бар болса, навигациялық жабдықты қоса алғанда) сымдарды тарту мен қосылыстарды орнату</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8803</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8801 немесе 8802 тауар позицияларының ұшу аппараттарының бөлiктерi</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8803 позициясындағы барлық пайдаланылатын материалдарының құны түпкiлiктi өнiм бағасының 5%-ынан аспауға тиiс</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8804 00 000 0</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Парашюттар, (басқарылатын парашюттар мен парапландарды қоса алғанда) және ротошюттер; олардың бөлшектерi мен керек-жарақтары</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позицияның материалдарынан, оның iшiнде 8804 00 000 0 позициясындағы өзге де материалдарынан дайындау Дайындау, ол кезде 8804 00 000 0 позициясындағы пайдаланылатын материалдарының құны түпкiлiктi өнiм бағасының 5%-ынан аспауға тиiс</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8805</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аппараттарына арналған бастау жабдығы; палубалық тежегiш немесе ұқсас қондырғылар; ұшқыш құрамға арналған жердегi жаттығу жабдықтары; олардың бөліктерi</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8805 позициясындағы барлық пайдаланылатын материалдарының құны түпкiлiктi өнiм бағасының 5%-ынан аспауға тиiс</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8805 10</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аппараттарына арналған бастау жабдығы және олардың бөліктерi; палубалық тежегiш немесе ұқсас қондырғылар және олардың бөлiктерi</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Дайындау, ол кезде барлық пайданылатын материалдардың құны түпкiлiктi өнiм бағасының </w:t>
            </w:r>
            <w:r>
              <w:br/>
            </w:r>
            <w:r>
              <w:rPr>
                <w:rFonts w:ascii="Times New Roman"/>
                <w:b w:val="false"/>
                <w:i w:val="false"/>
                <w:color w:val="000000"/>
                <w:sz w:val="20"/>
              </w:rPr>
              <w:t>
80 %-ынан аспауға тиiс, сондай-ақ мынадай технологиялық операцияларды орындау шартымен:</w:t>
            </w:r>
            <w:r>
              <w:br/>
            </w:r>
            <w:r>
              <w:rPr>
                <w:rFonts w:ascii="Times New Roman"/>
                <w:b w:val="false"/>
                <w:i w:val="false"/>
                <w:color w:val="000000"/>
                <w:sz w:val="20"/>
              </w:rPr>
              <w:t>
- дайындамаларды дайындау (таспа кесетiн машинада кесу, газ-плазмалық машинада пiшу, соғу);</w:t>
            </w:r>
            <w:r>
              <w:br/>
            </w:r>
            <w:r>
              <w:rPr>
                <w:rFonts w:ascii="Times New Roman"/>
                <w:b w:val="false"/>
                <w:i w:val="false"/>
                <w:color w:val="000000"/>
                <w:sz w:val="20"/>
              </w:rPr>
              <w:t>
- бөлшектердi механикалық өңдеу;</w:t>
            </w:r>
            <w:r>
              <w:br/>
            </w:r>
            <w:r>
              <w:rPr>
                <w:rFonts w:ascii="Times New Roman"/>
                <w:b w:val="false"/>
                <w:i w:val="false"/>
                <w:color w:val="000000"/>
                <w:sz w:val="20"/>
              </w:rPr>
              <w:t>
- бөлшектердi термиялық өңдеу;</w:t>
            </w:r>
            <w:r>
              <w:br/>
            </w:r>
            <w:r>
              <w:rPr>
                <w:rFonts w:ascii="Times New Roman"/>
                <w:b w:val="false"/>
                <w:i w:val="false"/>
                <w:color w:val="000000"/>
                <w:sz w:val="20"/>
              </w:rPr>
              <w:t>
- корпустық бөлшектердi дайындау және оларды механикалық өңдеу бойынша құрастыру-дәнекерлеу операциялары;</w:t>
            </w:r>
            <w:r>
              <w:br/>
            </w:r>
            <w:r>
              <w:rPr>
                <w:rFonts w:ascii="Times New Roman"/>
                <w:b w:val="false"/>
                <w:i w:val="false"/>
                <w:color w:val="000000"/>
                <w:sz w:val="20"/>
              </w:rPr>
              <w:t>
- жекелеген тораптарды құрастыру және сынау;</w:t>
            </w:r>
            <w:r>
              <w:br/>
            </w:r>
            <w:r>
              <w:rPr>
                <w:rFonts w:ascii="Times New Roman"/>
                <w:b w:val="false"/>
                <w:i w:val="false"/>
                <w:color w:val="000000"/>
                <w:sz w:val="20"/>
              </w:rPr>
              <w:t>
- тапсырыс берушiден алынған әдiстемелiк нұсқаулықтар бойынша конструкторлық құжаттамаларда берiлген күштік сынақтар өткізіп, мен техникалық өлшемдердi бақылап, қондырғыларды жалпы құрастыру</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89-топ</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 қайықтар және жүзетiн конструкциялар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барлық пайдаланылатын материалдар өнiм позициясынан ерекшеленетiн позицияда жiктелуi тиiс,</w:t>
            </w:r>
            <w:r>
              <w:br/>
            </w:r>
            <w:r>
              <w:rPr>
                <w:rFonts w:ascii="Times New Roman"/>
                <w:b w:val="false"/>
                <w:i w:val="false"/>
                <w:color w:val="000000"/>
                <w:sz w:val="20"/>
              </w:rPr>
              <w:t>
алайда 8906 00 позициясы кемелерiнiң корпустары пайдаланылмайды</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90-топ</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Оптикалық, фотографиялық, кинематографиялық, өлшеу, бақылау, дәлдік, медициналық немесе хирургиялық құралдар мен аппараттар; олардың бөлшектері мен керек-жарақтары, төменде қолданылатын ережелер көрсетілген, келесі тауарлардың тауарлары қоспағанда: 9019 20 000 0, 9020 00 000 0, 9022</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барлық пайдаланылатын материалдардың құны түпкiлiктi өнiм бағасының 50%-ынан аспауға тиiс</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9019 20 000 0</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Озонды, оттекті және аэрозольді терапияға, жасанды тыныс алуға арналған аппаратура немесе өзге де терапиялық тыныс алу аппаратурасы</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кезінде пайдаланылатын тораптар мен бөлшектердің құны осы тауар түрі дайындала басталған бірінші және екінші жылы түпкілікті өнім бағасының 90%-ынан аспауға тиіс, сондай-ақ технологиялық операцияларды орындаған жағдайда:</w:t>
            </w:r>
            <w:r>
              <w:br/>
            </w:r>
            <w:r>
              <w:rPr>
                <w:rFonts w:ascii="Times New Roman"/>
                <w:b w:val="false"/>
                <w:i w:val="false"/>
                <w:color w:val="000000"/>
                <w:sz w:val="20"/>
              </w:rPr>
              <w:t>
- корпусты құрастыру операциялары;</w:t>
            </w:r>
            <w:r>
              <w:br/>
            </w:r>
            <w:r>
              <w:rPr>
                <w:rFonts w:ascii="Times New Roman"/>
                <w:b w:val="false"/>
                <w:i w:val="false"/>
                <w:color w:val="000000"/>
                <w:sz w:val="20"/>
              </w:rPr>
              <w:t>
- жоғары қысымды шлангыны кесу;</w:t>
            </w:r>
            <w:r>
              <w:br/>
            </w:r>
            <w:r>
              <w:rPr>
                <w:rFonts w:ascii="Times New Roman"/>
                <w:b w:val="false"/>
                <w:i w:val="false"/>
                <w:color w:val="000000"/>
                <w:sz w:val="20"/>
              </w:rPr>
              <w:t>
- жоғары қысымды шлангты орнату;</w:t>
            </w:r>
            <w:r>
              <w:br/>
            </w:r>
            <w:r>
              <w:rPr>
                <w:rFonts w:ascii="Times New Roman"/>
                <w:b w:val="false"/>
                <w:i w:val="false"/>
                <w:color w:val="000000"/>
                <w:sz w:val="20"/>
              </w:rPr>
              <w:t>
- ауа беру желісінің инфрақұрылымын монтаждау;</w:t>
            </w:r>
            <w:r>
              <w:br/>
            </w:r>
            <w:r>
              <w:rPr>
                <w:rFonts w:ascii="Times New Roman"/>
                <w:b w:val="false"/>
                <w:i w:val="false"/>
                <w:color w:val="000000"/>
                <w:sz w:val="20"/>
              </w:rPr>
              <w:t>
- оттегі беру желісінің инфрақұрылымын монтаждау;</w:t>
            </w:r>
            <w:r>
              <w:br/>
            </w:r>
            <w:r>
              <w:rPr>
                <w:rFonts w:ascii="Times New Roman"/>
                <w:b w:val="false"/>
                <w:i w:val="false"/>
                <w:color w:val="000000"/>
                <w:sz w:val="20"/>
              </w:rPr>
              <w:t>
- жабдықты аралық сынау;</w:t>
            </w:r>
            <w:r>
              <w:br/>
            </w:r>
            <w:r>
              <w:rPr>
                <w:rFonts w:ascii="Times New Roman"/>
                <w:b w:val="false"/>
                <w:i w:val="false"/>
                <w:color w:val="000000"/>
                <w:sz w:val="20"/>
              </w:rPr>
              <w:t>
- жабдықты баптау және калибрлеу;</w:t>
            </w:r>
            <w:r>
              <w:br/>
            </w:r>
            <w:r>
              <w:rPr>
                <w:rFonts w:ascii="Times New Roman"/>
                <w:b w:val="false"/>
                <w:i w:val="false"/>
                <w:color w:val="000000"/>
                <w:sz w:val="20"/>
              </w:rPr>
              <w:t>
- жабдықты соңғы сынау</w:t>
            </w:r>
            <w:r>
              <w:br/>
            </w:r>
            <w:r>
              <w:rPr>
                <w:rFonts w:ascii="Times New Roman"/>
                <w:b w:val="false"/>
                <w:i w:val="false"/>
                <w:color w:val="000000"/>
                <w:sz w:val="20"/>
              </w:rPr>
              <w:t>
(жоғары қысыммен сынау, нақты ағынды бақылау сынағы, электр қауіпсіздігін сынау, қызмет мерзімін сынау);</w:t>
            </w:r>
            <w:r>
              <w:br/>
            </w:r>
            <w:r>
              <w:rPr>
                <w:rFonts w:ascii="Times New Roman"/>
                <w:b w:val="false"/>
                <w:i w:val="false"/>
                <w:color w:val="000000"/>
                <w:sz w:val="20"/>
              </w:rPr>
              <w:t>
- таңбалау, орау.</w:t>
            </w:r>
            <w:r>
              <w:br/>
            </w:r>
            <w:r>
              <w:rPr>
                <w:rFonts w:ascii="Times New Roman"/>
                <w:b w:val="false"/>
                <w:i w:val="false"/>
                <w:color w:val="000000"/>
                <w:sz w:val="20"/>
              </w:rPr>
              <w:t>
Үшінші жылы - түпкілікті өнім бағасының 80%, сондай-ақ технологиялық операцияларды орындаған жағдайда:</w:t>
            </w:r>
            <w:r>
              <w:br/>
            </w:r>
            <w:r>
              <w:rPr>
                <w:rFonts w:ascii="Times New Roman"/>
                <w:b w:val="false"/>
                <w:i w:val="false"/>
                <w:color w:val="000000"/>
                <w:sz w:val="20"/>
              </w:rPr>
              <w:t>
- корпусты құрастыру операциялары;</w:t>
            </w:r>
            <w:r>
              <w:br/>
            </w:r>
            <w:r>
              <w:rPr>
                <w:rFonts w:ascii="Times New Roman"/>
                <w:b w:val="false"/>
                <w:i w:val="false"/>
                <w:color w:val="000000"/>
                <w:sz w:val="20"/>
              </w:rPr>
              <w:t>
- электрондық платаны жасау;</w:t>
            </w:r>
            <w:r>
              <w:br/>
            </w:r>
            <w:r>
              <w:rPr>
                <w:rFonts w:ascii="Times New Roman"/>
                <w:b w:val="false"/>
                <w:i w:val="false"/>
                <w:color w:val="000000"/>
                <w:sz w:val="20"/>
              </w:rPr>
              <w:t>
- жабдықты механикалық монтаждау;</w:t>
            </w:r>
            <w:r>
              <w:br/>
            </w:r>
            <w:r>
              <w:rPr>
                <w:rFonts w:ascii="Times New Roman"/>
                <w:b w:val="false"/>
                <w:i w:val="false"/>
                <w:color w:val="000000"/>
                <w:sz w:val="20"/>
              </w:rPr>
              <w:t>
- жоғары қысымды шлангыны кесу;</w:t>
            </w:r>
            <w:r>
              <w:br/>
            </w:r>
            <w:r>
              <w:rPr>
                <w:rFonts w:ascii="Times New Roman"/>
                <w:b w:val="false"/>
                <w:i w:val="false"/>
                <w:color w:val="000000"/>
                <w:sz w:val="20"/>
              </w:rPr>
              <w:t>
- жоғары қысымды шлангыны орнату;</w:t>
            </w:r>
            <w:r>
              <w:br/>
            </w:r>
            <w:r>
              <w:rPr>
                <w:rFonts w:ascii="Times New Roman"/>
                <w:b w:val="false"/>
                <w:i w:val="false"/>
                <w:color w:val="000000"/>
                <w:sz w:val="20"/>
              </w:rPr>
              <w:t>
- ауа беру желісінің инфрақұрылымын монтаждау;</w:t>
            </w:r>
            <w:r>
              <w:br/>
            </w:r>
            <w:r>
              <w:rPr>
                <w:rFonts w:ascii="Times New Roman"/>
                <w:b w:val="false"/>
                <w:i w:val="false"/>
                <w:color w:val="000000"/>
                <w:sz w:val="20"/>
              </w:rPr>
              <w:t>
- оттегі беру желісінің инфрақұрылымын монтаждау;</w:t>
            </w:r>
            <w:r>
              <w:br/>
            </w:r>
            <w:r>
              <w:rPr>
                <w:rFonts w:ascii="Times New Roman"/>
                <w:b w:val="false"/>
                <w:i w:val="false"/>
                <w:color w:val="000000"/>
                <w:sz w:val="20"/>
              </w:rPr>
              <w:t>
- жабдықты аралық сынау;</w:t>
            </w:r>
            <w:r>
              <w:br/>
            </w:r>
            <w:r>
              <w:rPr>
                <w:rFonts w:ascii="Times New Roman"/>
                <w:b w:val="false"/>
                <w:i w:val="false"/>
                <w:color w:val="000000"/>
                <w:sz w:val="20"/>
              </w:rPr>
              <w:t>
- жабдықты баптау және калибрлеу;</w:t>
            </w:r>
            <w:r>
              <w:br/>
            </w:r>
            <w:r>
              <w:rPr>
                <w:rFonts w:ascii="Times New Roman"/>
                <w:b w:val="false"/>
                <w:i w:val="false"/>
                <w:color w:val="000000"/>
                <w:sz w:val="20"/>
              </w:rPr>
              <w:t>
- жабдықты соңғы сынау</w:t>
            </w:r>
            <w:r>
              <w:br/>
            </w:r>
            <w:r>
              <w:rPr>
                <w:rFonts w:ascii="Times New Roman"/>
                <w:b w:val="false"/>
                <w:i w:val="false"/>
                <w:color w:val="000000"/>
                <w:sz w:val="20"/>
              </w:rPr>
              <w:t>
(жоғары қысыммен сынау, ағынды дәл бақылау сынағы, электр қауіпсіздігін сынау, қызмет мерзімін сынау);</w:t>
            </w:r>
            <w:r>
              <w:br/>
            </w:r>
            <w:r>
              <w:rPr>
                <w:rFonts w:ascii="Times New Roman"/>
                <w:b w:val="false"/>
                <w:i w:val="false"/>
                <w:color w:val="000000"/>
                <w:sz w:val="20"/>
              </w:rPr>
              <w:t>
- таңбалау, орау.</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9020</w:t>
            </w:r>
            <w:r>
              <w:br/>
            </w:r>
            <w:r>
              <w:rPr>
                <w:rFonts w:ascii="Times New Roman"/>
                <w:b w:val="false"/>
                <w:i w:val="false"/>
                <w:color w:val="000000"/>
                <w:sz w:val="20"/>
              </w:rPr>
              <w:t xml:space="preserve">
000000 ішінен </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бөлшектер мен ауыстыратын сүзгілерсіз қорғаныш маскаларынан басқа, өзге де тыныс алу жабдығы мен газ маскалары.</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 технологиясына сәйкес мамандандырылған өндіріс жағдайында кез келген позициядағы материалдардан жасау, алайда сондай-ақ мынадай технологиялық операциялар орындалған жағдайда, барлық пайдаланылатын материалдар құны түпкілікті өнім бағасының </w:t>
            </w:r>
            <w:r>
              <w:br/>
            </w:r>
            <w:r>
              <w:rPr>
                <w:rFonts w:ascii="Times New Roman"/>
                <w:b w:val="false"/>
                <w:i w:val="false"/>
                <w:color w:val="000000"/>
                <w:sz w:val="20"/>
              </w:rPr>
              <w:t xml:space="preserve">
70%-нан аспауға тиіс: </w:t>
            </w:r>
            <w:r>
              <w:br/>
            </w:r>
            <w:r>
              <w:rPr>
                <w:rFonts w:ascii="Times New Roman"/>
                <w:b w:val="false"/>
                <w:i w:val="false"/>
                <w:color w:val="000000"/>
                <w:sz w:val="20"/>
              </w:rPr>
              <w:t xml:space="preserve">
бұйымды құрастыру және сынау; </w:t>
            </w:r>
            <w:r>
              <w:br/>
            </w:r>
            <w:r>
              <w:rPr>
                <w:rFonts w:ascii="Times New Roman"/>
                <w:b w:val="false"/>
                <w:i w:val="false"/>
                <w:color w:val="000000"/>
                <w:sz w:val="20"/>
              </w:rPr>
              <w:t>
бұйымды жалпы монтаждау және таңбалау.</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9022</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Рентгенографиялық немесе радиотерапевтiк аппаратураны, рентгендiк түтiктердi және басқа да рентгендiк сәулелену генераторларын, кернеуi жоғары қысымды генераторларды, басқару қалқандары мен пульттерiн, экрандарды, тексеруге немесе емдеуге арналған үстелдердi, креслоларды және ұқсас бұйымдарды қоса алғанда, рентгендiк, альфа-, бета- немесе гамма- сәулеленудi пайдалануға негiзделген, медициналық, хирургиялық, стоматологиялық немесе ветеринариялық пайдалану үшiн арналған немесе арналмаған аппаратура.</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Дайындау, ол кезде барлық пайданылатын материалдардың құны түпкiлiктi өнiм бағасының </w:t>
            </w:r>
            <w:r>
              <w:br/>
            </w:r>
            <w:r>
              <w:rPr>
                <w:rFonts w:ascii="Times New Roman"/>
                <w:b w:val="false"/>
                <w:i w:val="false"/>
                <w:color w:val="000000"/>
                <w:sz w:val="20"/>
              </w:rPr>
              <w:t>
70 %-ынан аспауға тиiс</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91-топ</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Сағаттардың барлық түрлерi мен олардың бөлшектерi</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барлық пайдаланылатын материалдардың құны түпкiлiктi өнiм бағасының 50%-ынан аспауға тиiс</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92-топ</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аспаптар; олардың бөлшектерi мен керек-жарақтары</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барлық пайдаланылатын материалдардың құны түпкiлiктi өнiм бағасының 50%-ынан аспауға тиiс</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93-топ</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Қарулар және оқ-дәрiлер; олардың бөлшектерi мен керек-жарақтары</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барлық пайдаланылатын материалдардың құны түпкiлiктi өнiм бағасының 50%-ынан аспауға тиiс</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9301 10 000 0</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Өздiгiнен жүретiн артиллериялық қару (мысалы, зеңбiректер, гаубицалар және минометтер)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Дайындау, ол кезде барлық пайданылатын материалдардың құны түпкiлiктi өнiм бағасының </w:t>
            </w:r>
            <w:r>
              <w:br/>
            </w:r>
            <w:r>
              <w:rPr>
                <w:rFonts w:ascii="Times New Roman"/>
                <w:b w:val="false"/>
                <w:i w:val="false"/>
                <w:color w:val="000000"/>
                <w:sz w:val="20"/>
              </w:rPr>
              <w:t>
80 %-ынан аспауға тиiс, сондай-ақ мынадай технологиялық операцияларды орындау шарты кезінде:</w:t>
            </w:r>
            <w:r>
              <w:br/>
            </w:r>
            <w:r>
              <w:rPr>
                <w:rFonts w:ascii="Times New Roman"/>
                <w:b w:val="false"/>
                <w:i w:val="false"/>
                <w:color w:val="000000"/>
                <w:sz w:val="20"/>
              </w:rPr>
              <w:t>
- дайындамаларды дайындау (таспа кесетiн машинада кесу, газ-плазмалық машинамен пiшу, соғу);</w:t>
            </w:r>
            <w:r>
              <w:br/>
            </w:r>
            <w:r>
              <w:rPr>
                <w:rFonts w:ascii="Times New Roman"/>
                <w:b w:val="false"/>
                <w:i w:val="false"/>
                <w:color w:val="000000"/>
                <w:sz w:val="20"/>
              </w:rPr>
              <w:t>
- бөлшектердi механикалық өңдеу;</w:t>
            </w:r>
            <w:r>
              <w:br/>
            </w:r>
            <w:r>
              <w:rPr>
                <w:rFonts w:ascii="Times New Roman"/>
                <w:b w:val="false"/>
                <w:i w:val="false"/>
                <w:color w:val="000000"/>
                <w:sz w:val="20"/>
              </w:rPr>
              <w:t>
- бөлшектердi термиялық өңдеу;</w:t>
            </w:r>
            <w:r>
              <w:br/>
            </w:r>
            <w:r>
              <w:rPr>
                <w:rFonts w:ascii="Times New Roman"/>
                <w:b w:val="false"/>
                <w:i w:val="false"/>
                <w:color w:val="000000"/>
                <w:sz w:val="20"/>
              </w:rPr>
              <w:t>
- корпустық бөлшектердi дайындау және оларды механикалық өңдеу бойынша құрастыру-дәнекерлеу операциялары;</w:t>
            </w:r>
            <w:r>
              <w:br/>
            </w:r>
            <w:r>
              <w:rPr>
                <w:rFonts w:ascii="Times New Roman"/>
                <w:b w:val="false"/>
                <w:i w:val="false"/>
                <w:color w:val="000000"/>
                <w:sz w:val="20"/>
              </w:rPr>
              <w:t>
- жекелеген тораптарды құрастыру және сынау;</w:t>
            </w:r>
            <w:r>
              <w:br/>
            </w:r>
            <w:r>
              <w:rPr>
                <w:rFonts w:ascii="Times New Roman"/>
                <w:b w:val="false"/>
                <w:i w:val="false"/>
                <w:color w:val="000000"/>
                <w:sz w:val="20"/>
              </w:rPr>
              <w:t>
- конструкторлық құжаттамаларда берiлген тапсырыс берушiден алынған әдiстемелiк нұсқаулықтар мен техникалық өлшемдердi бақылау бойынша қуаттылық сынақтарын өткiзе отырып, қондырғыларды жалпы құрастыру</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9301 20 000 0</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Зымырандық iске қосу қондырғылары; отты қарулар; гранатометтер; торпеда аппараттары және ұқсас iске қосу қондырғылары</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Дайындау, ол кезде барлық пайданылатын материалдардың құны түпкiлiктi өнiм бағасының </w:t>
            </w:r>
            <w:r>
              <w:br/>
            </w:r>
            <w:r>
              <w:rPr>
                <w:rFonts w:ascii="Times New Roman"/>
                <w:b w:val="false"/>
                <w:i w:val="false"/>
                <w:color w:val="000000"/>
                <w:sz w:val="20"/>
              </w:rPr>
              <w:t>
80 %-ынан аспауға тиiс, сондай-ақ, мынадай технологиялық операцияларды орындау шартымен:</w:t>
            </w:r>
            <w:r>
              <w:br/>
            </w:r>
            <w:r>
              <w:rPr>
                <w:rFonts w:ascii="Times New Roman"/>
                <w:b w:val="false"/>
                <w:i w:val="false"/>
                <w:color w:val="000000"/>
                <w:sz w:val="20"/>
              </w:rPr>
              <w:t>
- дайындамаларды дайындау (таспа кесетiн машинада кесу, газ-плазмалық машинамен пiшу, соғу);</w:t>
            </w:r>
            <w:r>
              <w:br/>
            </w:r>
            <w:r>
              <w:rPr>
                <w:rFonts w:ascii="Times New Roman"/>
                <w:b w:val="false"/>
                <w:i w:val="false"/>
                <w:color w:val="000000"/>
                <w:sz w:val="20"/>
              </w:rPr>
              <w:t>
- бөлшектердi механикалық өңдеу;</w:t>
            </w:r>
            <w:r>
              <w:br/>
            </w:r>
            <w:r>
              <w:rPr>
                <w:rFonts w:ascii="Times New Roman"/>
                <w:b w:val="false"/>
                <w:i w:val="false"/>
                <w:color w:val="000000"/>
                <w:sz w:val="20"/>
              </w:rPr>
              <w:t>
- бөлшектердi термиялық өңдеу;</w:t>
            </w:r>
            <w:r>
              <w:br/>
            </w:r>
            <w:r>
              <w:rPr>
                <w:rFonts w:ascii="Times New Roman"/>
                <w:b w:val="false"/>
                <w:i w:val="false"/>
                <w:color w:val="000000"/>
                <w:sz w:val="20"/>
              </w:rPr>
              <w:t>
- корпустық бөлшектердi дайындау және оларды механикалық өңдеу бойынша құрастыру-дәнекерлеу операциялары;</w:t>
            </w:r>
            <w:r>
              <w:br/>
            </w:r>
            <w:r>
              <w:rPr>
                <w:rFonts w:ascii="Times New Roman"/>
                <w:b w:val="false"/>
                <w:i w:val="false"/>
                <w:color w:val="000000"/>
                <w:sz w:val="20"/>
              </w:rPr>
              <w:t>
- жекелеген тораптарды құрастыру және сынау;</w:t>
            </w:r>
            <w:r>
              <w:br/>
            </w:r>
            <w:r>
              <w:rPr>
                <w:rFonts w:ascii="Times New Roman"/>
                <w:b w:val="false"/>
                <w:i w:val="false"/>
                <w:color w:val="000000"/>
                <w:sz w:val="20"/>
              </w:rPr>
              <w:t>
- конструкторлық құжаттамаларда берiлген тапсырыс берушiден алынған әдiстемелiк нұсқаулықтар мен техникалық өлшемдердi бақылау бойынша қуаттылық сынақтарын өткiзе отырып, қондырғыларды жалпы құрастыру</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9301 90 000 0</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Зымырандық iске қосу қондырғыларынан басқа өзге де әскери қару</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Дайындау, ол кезде барлық пайданылатын материалдардың құны түпкiлiктi өнiм бағасының </w:t>
            </w:r>
            <w:r>
              <w:br/>
            </w:r>
            <w:r>
              <w:rPr>
                <w:rFonts w:ascii="Times New Roman"/>
                <w:b w:val="false"/>
                <w:i w:val="false"/>
                <w:color w:val="000000"/>
                <w:sz w:val="20"/>
              </w:rPr>
              <w:t>
80 %-ынан аспауға тиiс, мынадай технологиялық операцияларды орындау шартымен:</w:t>
            </w:r>
            <w:r>
              <w:br/>
            </w:r>
            <w:r>
              <w:rPr>
                <w:rFonts w:ascii="Times New Roman"/>
                <w:b w:val="false"/>
                <w:i w:val="false"/>
                <w:color w:val="000000"/>
                <w:sz w:val="20"/>
              </w:rPr>
              <w:t>
- дайындамаларды дайындау (таспа кесетiн машинада кесу, газ-плазмалық машинамен пiшу, соғу);</w:t>
            </w:r>
            <w:r>
              <w:br/>
            </w:r>
            <w:r>
              <w:rPr>
                <w:rFonts w:ascii="Times New Roman"/>
                <w:b w:val="false"/>
                <w:i w:val="false"/>
                <w:color w:val="000000"/>
                <w:sz w:val="20"/>
              </w:rPr>
              <w:t>
- бөлшектердi механикалық өңдеу;</w:t>
            </w:r>
            <w:r>
              <w:br/>
            </w:r>
            <w:r>
              <w:rPr>
                <w:rFonts w:ascii="Times New Roman"/>
                <w:b w:val="false"/>
                <w:i w:val="false"/>
                <w:color w:val="000000"/>
                <w:sz w:val="20"/>
              </w:rPr>
              <w:t>
- бөлшектердi термиялық өңдеу;</w:t>
            </w:r>
            <w:r>
              <w:br/>
            </w:r>
            <w:r>
              <w:rPr>
                <w:rFonts w:ascii="Times New Roman"/>
                <w:b w:val="false"/>
                <w:i w:val="false"/>
                <w:color w:val="000000"/>
                <w:sz w:val="20"/>
              </w:rPr>
              <w:t>
- корпустық бөлшектердi дайындау және оларды механикалық өңдеу бойынша құрастыру-дәнекерлеу операциялары;</w:t>
            </w:r>
            <w:r>
              <w:br/>
            </w:r>
            <w:r>
              <w:rPr>
                <w:rFonts w:ascii="Times New Roman"/>
                <w:b w:val="false"/>
                <w:i w:val="false"/>
                <w:color w:val="000000"/>
                <w:sz w:val="20"/>
              </w:rPr>
              <w:t>
- жекелеген тораптарды құрастыру және сынау;</w:t>
            </w:r>
            <w:r>
              <w:br/>
            </w:r>
            <w:r>
              <w:rPr>
                <w:rFonts w:ascii="Times New Roman"/>
                <w:b w:val="false"/>
                <w:i w:val="false"/>
                <w:color w:val="000000"/>
                <w:sz w:val="20"/>
              </w:rPr>
              <w:t>
- конструкторлық құжаттамаларда берiлген тапсырыс берушiден алынған әдiстемелiк нұсқаулықтар мен техникалық өлшемдердi бақылау бойынша қуаттылық сынақтарын өткiзе отырып, қондырғыларды жалпы құрастыру</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9306 90</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Бомбалар, гранаталар, торпедалар, миналар, зымырандар және ұрыс қимылдарын жүргiзуге арналған ұқсас құралдар, олардың бөлшектері; патрондар, өзге де оқ-дәрiлер, снарядтар және олардың бөлшектерi, патрондарға арналған бытыраларды және тығындарды қоса алғанда, өзгелері</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сондай-ақ мынадай технологиялық операциялар орындалған жағдайда, пайдаланылатын барлық материалдардың құны түпкiлiктi өнiм бағасының 80 %-ынан аспауға тиiс:</w:t>
            </w:r>
            <w:r>
              <w:br/>
            </w:r>
            <w:r>
              <w:rPr>
                <w:rFonts w:ascii="Times New Roman"/>
                <w:b w:val="false"/>
                <w:i w:val="false"/>
                <w:color w:val="000000"/>
                <w:sz w:val="20"/>
              </w:rPr>
              <w:t>
бөлшектердi механикалық өңдеу;</w:t>
            </w:r>
            <w:r>
              <w:br/>
            </w:r>
            <w:r>
              <w:rPr>
                <w:rFonts w:ascii="Times New Roman"/>
                <w:b w:val="false"/>
                <w:i w:val="false"/>
                <w:color w:val="000000"/>
                <w:sz w:val="20"/>
              </w:rPr>
              <w:t>
жекелеген тораптарды құрастыру және күштік сынау;</w:t>
            </w:r>
            <w:r>
              <w:br/>
            </w:r>
            <w:r>
              <w:rPr>
                <w:rFonts w:ascii="Times New Roman"/>
                <w:b w:val="false"/>
                <w:i w:val="false"/>
                <w:color w:val="000000"/>
                <w:sz w:val="20"/>
              </w:rPr>
              <w:t>
конструкторлық құжаттамаларда берілген техникалық параметрлердi бақылау және тапсырыс берушiден алынған әдiстемелiк нұсқаулар бойынша күштік сынақтар жүргізе отырып бұйымдарды жалпы монтаждау.</w:t>
            </w:r>
            <w:r>
              <w:br/>
            </w:r>
            <w:r>
              <w:rPr>
                <w:rFonts w:ascii="Times New Roman"/>
                <w:b w:val="false"/>
                <w:i w:val="false"/>
                <w:color w:val="000000"/>
                <w:sz w:val="20"/>
              </w:rPr>
              <w:t>
Өлім-жітімге әкелмейтін граната: дайындау, ол кезде, сондай-ақ мына технологиялық операциялар орындалған жағдайда, барлық пайдаланылатын материалдың құны түпкі өнім бағасының 80 %-нан аспауға тиіс:</w:t>
            </w:r>
            <w:r>
              <w:br/>
            </w:r>
            <w:r>
              <w:rPr>
                <w:rFonts w:ascii="Times New Roman"/>
                <w:b w:val="false"/>
                <w:i w:val="false"/>
                <w:color w:val="000000"/>
                <w:sz w:val="20"/>
              </w:rPr>
              <w:t>
бұйым бөлшектерін құю;</w:t>
            </w:r>
            <w:r>
              <w:br/>
            </w:r>
            <w:r>
              <w:rPr>
                <w:rFonts w:ascii="Times New Roman"/>
                <w:b w:val="false"/>
                <w:i w:val="false"/>
                <w:color w:val="000000"/>
                <w:sz w:val="20"/>
              </w:rPr>
              <w:t>
бұйымның жекелеген бөлшектерін жинау;</w:t>
            </w:r>
            <w:r>
              <w:br/>
            </w:r>
            <w:r>
              <w:rPr>
                <w:rFonts w:ascii="Times New Roman"/>
                <w:b w:val="false"/>
                <w:i w:val="false"/>
                <w:color w:val="000000"/>
                <w:sz w:val="20"/>
              </w:rPr>
              <w:t>
бұйымды жалпы монтаждау;</w:t>
            </w:r>
            <w:r>
              <w:br/>
            </w:r>
            <w:r>
              <w:rPr>
                <w:rFonts w:ascii="Times New Roman"/>
                <w:b w:val="false"/>
                <w:i w:val="false"/>
                <w:color w:val="000000"/>
                <w:sz w:val="20"/>
              </w:rPr>
              <w:t>
бұйымды тиісті құраммен толтыру;</w:t>
            </w:r>
            <w:r>
              <w:br/>
            </w:r>
            <w:r>
              <w:rPr>
                <w:rFonts w:ascii="Times New Roman"/>
                <w:b w:val="false"/>
                <w:i w:val="false"/>
                <w:color w:val="000000"/>
                <w:sz w:val="20"/>
              </w:rPr>
              <w:t>
конструкторлық құжаттамаға салынған техникалық параметрлерді бақылау;</w:t>
            </w:r>
            <w:r>
              <w:br/>
            </w:r>
            <w:r>
              <w:rPr>
                <w:rFonts w:ascii="Times New Roman"/>
                <w:b w:val="false"/>
                <w:i w:val="false"/>
                <w:color w:val="000000"/>
                <w:sz w:val="20"/>
              </w:rPr>
              <w:t>
бұйымды таңбалау және буып-түю.</w:t>
            </w:r>
            <w:r>
              <w:br/>
            </w:r>
            <w:r>
              <w:rPr>
                <w:rFonts w:ascii="Times New Roman"/>
                <w:b w:val="false"/>
                <w:i w:val="false"/>
                <w:color w:val="000000"/>
                <w:sz w:val="20"/>
              </w:rPr>
              <w:t xml:space="preserve">
Жарылғыш пакет үшін: </w:t>
            </w:r>
            <w:r>
              <w:br/>
            </w:r>
            <w:r>
              <w:rPr>
                <w:rFonts w:ascii="Times New Roman"/>
                <w:b w:val="false"/>
                <w:i w:val="false"/>
                <w:color w:val="000000"/>
                <w:sz w:val="20"/>
              </w:rPr>
              <w:t xml:space="preserve">
Дайындау, ол кезде, сондай-ақ мынадай технологиялық операциялар орындалған жағдайда, барлық пайдаланылатын материалдардың құны түпкiлiктi өнiм бағасының </w:t>
            </w:r>
            <w:r>
              <w:br/>
            </w:r>
            <w:r>
              <w:rPr>
                <w:rFonts w:ascii="Times New Roman"/>
                <w:b w:val="false"/>
                <w:i w:val="false"/>
                <w:color w:val="000000"/>
                <w:sz w:val="20"/>
              </w:rPr>
              <w:t>
80 %-ынан аспауға тиiс:</w:t>
            </w:r>
            <w:r>
              <w:br/>
            </w:r>
            <w:r>
              <w:rPr>
                <w:rFonts w:ascii="Times New Roman"/>
                <w:b w:val="false"/>
                <w:i w:val="false"/>
                <w:color w:val="000000"/>
                <w:sz w:val="20"/>
              </w:rPr>
              <w:t>
материалды кесу және пішу;</w:t>
            </w:r>
            <w:r>
              <w:br/>
            </w:r>
            <w:r>
              <w:rPr>
                <w:rFonts w:ascii="Times New Roman"/>
                <w:b w:val="false"/>
                <w:i w:val="false"/>
                <w:color w:val="000000"/>
                <w:sz w:val="20"/>
              </w:rPr>
              <w:t>
бұйымның жекелеген бөлшектерін жинау, жапсыру және тесу;</w:t>
            </w:r>
            <w:r>
              <w:br/>
            </w:r>
            <w:r>
              <w:rPr>
                <w:rFonts w:ascii="Times New Roman"/>
                <w:b w:val="false"/>
                <w:i w:val="false"/>
                <w:color w:val="000000"/>
                <w:sz w:val="20"/>
              </w:rPr>
              <w:t>
бұйымды тиісті құраммен толтыру;</w:t>
            </w:r>
            <w:r>
              <w:br/>
            </w:r>
            <w:r>
              <w:rPr>
                <w:rFonts w:ascii="Times New Roman"/>
                <w:b w:val="false"/>
                <w:i w:val="false"/>
                <w:color w:val="000000"/>
                <w:sz w:val="20"/>
              </w:rPr>
              <w:t>
от өткізетін сымды желімдеу;</w:t>
            </w:r>
            <w:r>
              <w:br/>
            </w:r>
            <w:r>
              <w:rPr>
                <w:rFonts w:ascii="Times New Roman"/>
                <w:b w:val="false"/>
                <w:i w:val="false"/>
                <w:color w:val="000000"/>
                <w:sz w:val="20"/>
              </w:rPr>
              <w:t>
конструкторлық құжаттамаға салынған техникалық параметрлерді бақылау;</w:t>
            </w:r>
            <w:r>
              <w:br/>
            </w:r>
            <w:r>
              <w:rPr>
                <w:rFonts w:ascii="Times New Roman"/>
                <w:b w:val="false"/>
                <w:i w:val="false"/>
                <w:color w:val="000000"/>
                <w:sz w:val="20"/>
              </w:rPr>
              <w:t>
бұйымды таңбалау және буып-түю.</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Отыруға арналған, кереуетке өзгертiлетiн немесе өзгертілмейтін (9402 тауар позициясында көрсетiлгеннен басқа) жиһаз, оның бөлшектерi</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барлық пайдаланылатын материалдардың құны түпкiлiктi өнiм бағасының 50%-ынан аспауға тиiс</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жиһаз және олардың бөлшектерi</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барлық пайдаланылатын материалдардың құны түпкiлiктi өнiм бағасының 50%-ынан аспауға тиiс</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Шамдар мен жарықтандыру жабдықтары, басқа жерде аталмаған немесе қосылмаған прожекторларды, жарық беру бағыты аз шамдарды, фарлар мен олардың бөлшектерін қоса алғанда; басқа жерде аталмаған немесе қосылмаған жарықтық маңдайша жазулар, есімдермен немесе атауымен, немесе мекенжайымен және жарықтық маңдайша жазулар, ішіне жарық көзі қондырылған ұқсас өнімдер, және олардың бөліктері,</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пайдаланылатын материалдардың құны түпкілікті өнім бағасының 50% -нан аспауы керек өндіріс, сондай-ақ технологиялық операцияларды орындау кезінде:</w:t>
            </w:r>
            <w:r>
              <w:br/>
            </w:r>
            <w:r>
              <w:rPr>
                <w:rFonts w:ascii="Times New Roman"/>
                <w:b w:val="false"/>
                <w:i w:val="false"/>
                <w:color w:val="000000"/>
                <w:sz w:val="20"/>
              </w:rPr>
              <w:t>
- өндіріс жабдығын қолдана отырып, құю, немесе штамптау, немесе экструзия және / немесе басқа тәсілмен өнім корпусын жасау;</w:t>
            </w:r>
            <w:r>
              <w:br/>
            </w:r>
            <w:r>
              <w:rPr>
                <w:rFonts w:ascii="Times New Roman"/>
                <w:b w:val="false"/>
                <w:i w:val="false"/>
                <w:color w:val="000000"/>
                <w:sz w:val="20"/>
              </w:rPr>
              <w:t>
- өнім корпусын механикалық өңдеу (кескішті пайдалану, немесе токарлық өңдеу, немесе фрезерлеу, немесе ұнтақтау және / немесе басқа машиналар);</w:t>
            </w:r>
            <w:r>
              <w:br/>
            </w:r>
            <w:r>
              <w:rPr>
                <w:rFonts w:ascii="Times New Roman"/>
                <w:b w:val="false"/>
                <w:i w:val="false"/>
                <w:color w:val="000000"/>
                <w:sz w:val="20"/>
              </w:rPr>
              <w:t>
- компоненттерді SMD-монтаждау арқылы монтаждау және дәнекерлеу, құрамына: экрандық принтер, SMD компоненттерін автоматты түрде орнатушы және дәнекерлеу пеші кіреді.</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9406 </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Жинақталатын құрылыстық конструкциялар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барлық пайдаланылатын материалдардың құны түпкiлiктi өнiм бағасының 50%-ынан аспауға тиiс</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9503 00</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Үш дөңгелекті велосипедтер, өздігінен айдайтын, педальды автомобильдер және дөңгелекті ұқсас ойыншықтар, қуыршақтарға арналған бесік-арбалар; қуыршақтар; өзге де ойыншықтар; жұмыс iстейтiн немесе жұмыс iстемейтiн мөлшерi кiшiрейтiлген ("ауқымдағы") модельдер және ойын-сауыққа арналған ұқсас модельдері; жұмбақтардың барлық түрлерi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барлық пайдаланылатын материалдар өнiм позициясынан ерекшеленетiн позицияда жiктелуi тиiс, барлық пайдаланылатын материалдардың құны түпкiлiктi өнiм бағасының 50%-ынан аспауға тиiс</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9602 00 000 0-ден</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Кесу үшiн жарамды, өсiмдiктен немесе минералдан шыққан өңделген материалдар, және олардан жасалған бұйымдар; басқа жерде аталмаған немесе енгiзiлмеген балауыздан, cтeapиннан, табиғи шайырлардан немесе табиғи каучуктан немесе модельдi пасталарданқалыпқа келтiрiлген немесе оюланған бұйымдар, және өз; өңделген, қатпаған желатин (3503 тауар позициясындағы желатинінен басқа) және қатпаған желатиннен жасалған бұйымдар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позициялардың кесуге арналған өңделген материалдарынан дайындау</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9603-тен</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Едендерді жинауға арналған сыпырғыштар, щеткалар (тетіктердің бөліктері, көлік құралдары аспаптарының бөліктері болып табылатын щеткаларды қоса алғанда), қозғалтқышы жоқ қол механикалық щеткалары, тозаңды ұшыруға арналған қауырсыннан жасалған швабралар және сыпырғыштар; сыпырғыштарды немесе щеткалық өнімдерді дайындауға арналған сылақ түйіндер және шоғырлар; бояуға арналған малярлық жастықшалары және білікшелер; резеңке швабралар (ылғалды сүртуге арналған резеңке білікшелерден басқа)</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барлық пайдаланылатын материалдардың құны түпкiлiктi өнiм бағасының 50%-ынан аспауға тиiс</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9605 00 000 0</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гигиенаға, тiгу немесе киiм немесе аяқ киiмді тазалау үшiн пайдаланылатын жол жинақтары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Жинаққа енетiн әрбiр бұйым, егер ол жинаққа енбегенде пайданылатын талапты қанағаттандыруы тиiс. Алайда шығу тегi жоқ бұйымдар олардың жалпы құны түпкiлiктi өнiм бағасының 15%-ынан аспау шартымен жинаққа ене алады</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9606</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Түймелер, батырмалар, қапсырма-бекіткіштер, осы бұйымдардың өзге де бөлшектері және түймелерге арналған пішіндер; түймелерге арналған дайындамалар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барлық пайдаланылатын материалдар өнiм позициясынан ерекшеленетiн позицияда жiктелуi тиiс. Барлық пайдаланылатын материалдардың құны түпкiлiктi өнiм бағасының 50%-ынан аспауға тиiс</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9608</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Шарикті қаламдар; фетрден немесе басқа кеуектік материалдардан жасалған ұштығы бар қаламдар мен таңбалауыштар; сия автоқаламдар, өзге де стилографтар мен қаламдар; көшіргіш қаламұштар; сырғымалы немесе тартылатын өзегі бар қарындаштар; қаламұштарға арналған ұстағыштар, қарындаштарға арналған ұстағыштар және ұқсас ұстағыштар; 9609 тауар позициясындағы бұйымдарынан басқа, жоғарыда аталған бұйымдардың бір бөлігі (қалпақтар мен қысқыштарды қоса алғанда)</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 позициясынан ерекшеленетiн позицияға жататын материалдардан дайындау. Алайда, қаламұштар мен қаламұштарға арналған ұштықтар өз кезегiнде оның құны түпкiлiктi өнiм бағасының 5%-ынан аспауға шартымен ғана өнiмдiкiндей позицияның басқа да материалдары сияқты пайдаланылуы мүмкiн</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9614 00</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трубкалары (табақша тәрізді бөлшектерді қоса алғанда), сигараларға немесе темекілерге арналған ауыздық, олардың бөліктері</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Трубкалардың ірі дайындамаларынан жасау</w:t>
            </w:r>
          </w:p>
        </w:tc>
      </w:tr>
    </w:tbl>
    <w:bookmarkStart w:name="z259" w:id="129"/>
    <w:p>
      <w:pPr>
        <w:spacing w:after="0"/>
        <w:ind w:left="0"/>
        <w:jc w:val="both"/>
      </w:pPr>
      <w:r>
        <w:rPr>
          <w:rFonts w:ascii="Times New Roman"/>
          <w:b w:val="false"/>
          <w:i w:val="false"/>
          <w:color w:val="000000"/>
          <w:sz w:val="28"/>
        </w:rPr>
        <w:t>
      Ескертпелер:</w:t>
      </w:r>
    </w:p>
    <w:bookmarkEnd w:id="129"/>
    <w:p>
      <w:pPr>
        <w:spacing w:after="0"/>
        <w:ind w:left="0"/>
        <w:jc w:val="both"/>
      </w:pPr>
      <w:r>
        <w:rPr>
          <w:rFonts w:ascii="Times New Roman"/>
          <w:b w:val="false"/>
          <w:i w:val="false"/>
          <w:color w:val="000000"/>
          <w:sz w:val="28"/>
        </w:rPr>
        <w:t>
      * Егер өнiм бiр мезгiлде 3901-3906 позицияларға және 3907-3911 позицияларға жататын материалдардан дайындалған жағдайда, осы ереже тек дайындалған тауардағы салмақтық қатынасы артық өнiм санатына ғана пайданылады.</w:t>
      </w:r>
    </w:p>
    <w:p>
      <w:pPr>
        <w:spacing w:after="0"/>
        <w:ind w:left="0"/>
        <w:jc w:val="both"/>
      </w:pPr>
      <w:r>
        <w:rPr>
          <w:rFonts w:ascii="Times New Roman"/>
          <w:b w:val="false"/>
          <w:i w:val="false"/>
          <w:color w:val="000000"/>
          <w:sz w:val="28"/>
        </w:rPr>
        <w:t>
      ** Осы тауарларды жеткiлiктi дәрежеде қайта өңдеу өлшемдерi тек iрi көлемдi инвестициялық жобаларды iске асыру шеңберiнде өндiрiлген 8707 тауар позицияларына ғана пайданылады. Бұл ретте iрi ауқымды инвестициялық жоба деп тауар өндiрiсiнiң басталатын күнiне негiзгi капиталға кемiнде 2 млрд. теңге инвестициялаған заңды тұлға жүзеге асыратын қазiргi заманғы автомобиль көлiгi құралдары мен автомобиль құрамдас бөліктерiн шығару үшiн өндiрiс қуаттарын құру немесе дамыту жөнiндегi жоба ұғынылады. Инвестициялардың көлемiн аудиторлық есеппен растау қажет.</w:t>
      </w:r>
    </w:p>
    <w:p>
      <w:pPr>
        <w:spacing w:after="0"/>
        <w:ind w:left="0"/>
        <w:jc w:val="both"/>
      </w:pPr>
      <w:r>
        <w:rPr>
          <w:rFonts w:ascii="Times New Roman"/>
          <w:b w:val="false"/>
          <w:i w:val="false"/>
          <w:color w:val="000000"/>
          <w:sz w:val="28"/>
        </w:rPr>
        <w:t>
      ***Осы тауарларды жеткілікті дәрежеде қайта өңдеу өлшемшарттары тауар өндірісі басталған күні негізгі капиталға кемінде 0,5 млрд. теңге инвестициялаған заңды тұлға өндірген 8802 12 000 0 позициясының тауарларына қолданылады. Инвестиция көлемін аудиторлық есеппен растау қажет.</w:t>
      </w:r>
    </w:p>
    <w:bookmarkStart w:name="z260" w:id="130"/>
    <w:p>
      <w:pPr>
        <w:spacing w:after="0"/>
        <w:ind w:left="0"/>
        <w:jc w:val="both"/>
      </w:pPr>
      <w:r>
        <w:rPr>
          <w:rFonts w:ascii="Times New Roman"/>
          <w:b w:val="false"/>
          <w:i w:val="false"/>
          <w:color w:val="000000"/>
          <w:sz w:val="28"/>
        </w:rPr>
        <w:t>
      1-ескертпе:</w:t>
      </w:r>
    </w:p>
    <w:bookmarkEnd w:id="130"/>
    <w:p>
      <w:pPr>
        <w:spacing w:after="0"/>
        <w:ind w:left="0"/>
        <w:jc w:val="both"/>
      </w:pPr>
      <w:r>
        <w:rPr>
          <w:rFonts w:ascii="Times New Roman"/>
          <w:b w:val="false"/>
          <w:i w:val="false"/>
          <w:color w:val="000000"/>
          <w:sz w:val="28"/>
        </w:rPr>
        <w:t>
      1.1. Осы тауарларды жеткiлiктi дәрежеде қайта өңдеу өлшемдерiнiң алғашқы екi бағанасында шикiзатты немесе материалдарды қайта өңдеу нәтижесiнде алынған өнiм туралы деректер көрсетiледi. Тауарларды жеткiлiктi дәрежеде қайта өңдеу өлшемдерiнiң бiрiншi бағанасында КО СЭҚ ТН бойынша өнiм коды, екiншi бағанада - бiрiншi бағанада көрсетiлген кодқа сәйкес өнiм сипаттамасы берiледi. Алғашқы екi бағанада сипатталған әрбiр нақты өнiм үшiн оның шығу тегiн айқындайтын шарттар, өндiрiстiк немесе технологиялық операциялар (бұдан әрi – шарттар мен операциялар) үшiншi бағанада көрсетiлген.</w:t>
      </w:r>
    </w:p>
    <w:p>
      <w:pPr>
        <w:spacing w:after="0"/>
        <w:ind w:left="0"/>
        <w:jc w:val="both"/>
      </w:pPr>
      <w:r>
        <w:rPr>
          <w:rFonts w:ascii="Times New Roman"/>
          <w:b w:val="false"/>
          <w:i w:val="false"/>
          <w:color w:val="000000"/>
          <w:sz w:val="28"/>
        </w:rPr>
        <w:t>
      Тауарларды жеткiлiктi дәрежеде қайта өңдеу өлшемдерiндегi тауарлар тек КО СЭҚ ТН бойынша тауар коды мен айқындалады, тауар атауы пайдалану қолайлылығы үшiн ғана берiлген.</w:t>
      </w:r>
    </w:p>
    <w:p>
      <w:pPr>
        <w:spacing w:after="0"/>
        <w:ind w:left="0"/>
        <w:jc w:val="both"/>
      </w:pPr>
      <w:r>
        <w:rPr>
          <w:rFonts w:ascii="Times New Roman"/>
          <w:b w:val="false"/>
          <w:i w:val="false"/>
          <w:color w:val="000000"/>
          <w:sz w:val="28"/>
        </w:rPr>
        <w:t>
      Егер тауардың КО СЭҚ ТН бойынша кодына "-дан/-ден" деген жалғау жалғанған болса, бұл үшiншi бағанадағы шарттармен операциялар осы тауар позициясында жiктелгенiн және екiншi бағанада көрсетiлген тауарларға ғана пайданылатынын көрсетедi. Бұл жағдайда да тауар атауын басшылыққа алу керек.</w:t>
      </w:r>
    </w:p>
    <w:p>
      <w:pPr>
        <w:spacing w:after="0"/>
        <w:ind w:left="0"/>
        <w:jc w:val="both"/>
      </w:pPr>
      <w:r>
        <w:rPr>
          <w:rFonts w:ascii="Times New Roman"/>
          <w:b w:val="false"/>
          <w:i w:val="false"/>
          <w:color w:val="000000"/>
          <w:sz w:val="28"/>
        </w:rPr>
        <w:t>
      1.2. Егер бiрiншi бағанада бiрнеше тауар позицияларының нөмiрлерi немесе топ нөмiрi берiлсе, сонымен бiрге екiншi бағанада өнiмдердiң жалпы сипаттамасы берiлсе, онда үшiншi бағанада көрсетiлген тиiстi шарттармен операциялар КО СЭҚ ТН-ге сәйкес бiрiншi бағанада көрсетiлген тауар позицияларында жiктелетiн барлық өнiмдерге немесе бiрiншi бағанада көрсетiлген тауар позицияларының кез келгенiне пайданылады.</w:t>
      </w:r>
    </w:p>
    <w:p>
      <w:pPr>
        <w:spacing w:after="0"/>
        <w:ind w:left="0"/>
        <w:jc w:val="both"/>
      </w:pPr>
      <w:r>
        <w:rPr>
          <w:rFonts w:ascii="Times New Roman"/>
          <w:b w:val="false"/>
          <w:i w:val="false"/>
          <w:color w:val="000000"/>
          <w:sz w:val="28"/>
        </w:rPr>
        <w:t>
      1.3. Егер бiрдей тауар позициясында жiктелетiн тауарлардың бiр бөлiгiне қатысты бiр шарттармен операциялар қолданылып, ал басқа бөлiгiне (бөлiктерiне) қатысты өзге шарттармен операциялар қолданылса, онда екiншi бағанада абзацтардың тиiстi саны болады, олардың әр қайсысында тауарлардың нақты сипаты берiледi және тиiсiнше үшiншi бағанада сипаты екiншi бағанның қандайда бiр абзацында берiлген тауарларға қатысты шарттармен операциялар көрсетiледi.</w:t>
      </w:r>
    </w:p>
    <w:bookmarkStart w:name="z261" w:id="131"/>
    <w:p>
      <w:pPr>
        <w:spacing w:after="0"/>
        <w:ind w:left="0"/>
        <w:jc w:val="both"/>
      </w:pPr>
      <w:r>
        <w:rPr>
          <w:rFonts w:ascii="Times New Roman"/>
          <w:b w:val="false"/>
          <w:i w:val="false"/>
          <w:color w:val="000000"/>
          <w:sz w:val="28"/>
        </w:rPr>
        <w:t>
      2-ескертпе:</w:t>
      </w:r>
    </w:p>
    <w:bookmarkEnd w:id="131"/>
    <w:p>
      <w:pPr>
        <w:spacing w:after="0"/>
        <w:ind w:left="0"/>
        <w:jc w:val="both"/>
      </w:pPr>
      <w:r>
        <w:rPr>
          <w:rFonts w:ascii="Times New Roman"/>
          <w:b w:val="false"/>
          <w:i w:val="false"/>
          <w:color w:val="000000"/>
          <w:sz w:val="28"/>
        </w:rPr>
        <w:t>
      2.1."Дайындау" деген термин құрастыруды немесе қандай да бiр ерекше операцияларды қоса алғанда, өндiрiстiк немесе технологиялық операциялардың кез келген түрiн орындауды бiлдiредi. Бұл ретте 3.4-ескертпенiң ережелерiн назарға алған жөн.</w:t>
      </w:r>
    </w:p>
    <w:p>
      <w:pPr>
        <w:spacing w:after="0"/>
        <w:ind w:left="0"/>
        <w:jc w:val="both"/>
      </w:pPr>
      <w:r>
        <w:rPr>
          <w:rFonts w:ascii="Times New Roman"/>
          <w:b w:val="false"/>
          <w:i w:val="false"/>
          <w:color w:val="000000"/>
          <w:sz w:val="28"/>
        </w:rPr>
        <w:t>
      2.2. "Материал" деген термин өнiм дайындау үшiн пайдаланылатын кез келген ингредиенттердi, шикiзатты, құрамдас элементтердi, бөлiктердi жәнет.с.с. бiлдiредi.</w:t>
      </w:r>
    </w:p>
    <w:p>
      <w:pPr>
        <w:spacing w:after="0"/>
        <w:ind w:left="0"/>
        <w:jc w:val="both"/>
      </w:pPr>
      <w:r>
        <w:rPr>
          <w:rFonts w:ascii="Times New Roman"/>
          <w:b w:val="false"/>
          <w:i w:val="false"/>
          <w:color w:val="000000"/>
          <w:sz w:val="28"/>
        </w:rPr>
        <w:t>
      2.3. "Өнiм" деген термин, тiптi ол басқа өндiрiстiк операцияларда одан әрi пайдалануға арналса да, дайындалған өнiмдi бiлдiредi.</w:t>
      </w:r>
    </w:p>
    <w:p>
      <w:pPr>
        <w:spacing w:after="0"/>
        <w:ind w:left="0"/>
        <w:jc w:val="both"/>
      </w:pPr>
      <w:r>
        <w:rPr>
          <w:rFonts w:ascii="Times New Roman"/>
          <w:b w:val="false"/>
          <w:i w:val="false"/>
          <w:color w:val="000000"/>
          <w:sz w:val="28"/>
        </w:rPr>
        <w:t>
      2.4. "Тауар" деген термин материалдарды да, өнiмдердi де бiлдiредi.</w:t>
      </w:r>
    </w:p>
    <w:p>
      <w:pPr>
        <w:spacing w:after="0"/>
        <w:ind w:left="0"/>
        <w:jc w:val="both"/>
      </w:pPr>
      <w:r>
        <w:rPr>
          <w:rFonts w:ascii="Times New Roman"/>
          <w:b w:val="false"/>
          <w:i w:val="false"/>
          <w:color w:val="000000"/>
          <w:sz w:val="28"/>
        </w:rPr>
        <w:t>
      2.5. "Келiсiмге қатысушы мемлекет" деген термин 1994 жылғы 15 сәуiрдегi Еркiн сауда аймағын құру туралы келiсiмге және 1999 жылғы 2 сәуiрдегi осы Келiсiмге өзгерiстер мен толықтырулар енгiзу туралы хаттамаға немесе 2009 жылғы 20 қарашадағы Тәуелсіз Мемлекеттер Достастығында тауарлардың шығарылған елін айқындау ережесі туралы келісімге қатысушы мемлекетті білдіреді.</w:t>
      </w:r>
    </w:p>
    <w:p>
      <w:pPr>
        <w:spacing w:after="0"/>
        <w:ind w:left="0"/>
        <w:jc w:val="both"/>
      </w:pPr>
      <w:r>
        <w:rPr>
          <w:rFonts w:ascii="Times New Roman"/>
          <w:b w:val="false"/>
          <w:i w:val="false"/>
          <w:color w:val="000000"/>
          <w:sz w:val="28"/>
        </w:rPr>
        <w:t>
      2.6. "Үшiншi елдер" деген термин 1994 жылғы 15 сәуiрдегi Еркiн сауда аймағын құру туралы келiсiмге және 1999 жылғы 2 сәуiрдегi осы Келiсiмге өзгерiстер мен толықтырулар енгiзу туралы хаттамаға немесе 2009 жылғы 20 қарашадағы Тәуелсіз Мемлекеттер Достастығында тауарлардың шығарылған елін айқындау ережесі туралы келісімге қатысушы болып табылмайтын мемлекеттерді білдіреді.</w:t>
      </w:r>
    </w:p>
    <w:bookmarkStart w:name="z262" w:id="132"/>
    <w:p>
      <w:pPr>
        <w:spacing w:after="0"/>
        <w:ind w:left="0"/>
        <w:jc w:val="both"/>
      </w:pPr>
      <w:r>
        <w:rPr>
          <w:rFonts w:ascii="Times New Roman"/>
          <w:b w:val="false"/>
          <w:i w:val="false"/>
          <w:color w:val="000000"/>
          <w:sz w:val="28"/>
        </w:rPr>
        <w:t>
      3-ескертпе:</w:t>
      </w:r>
    </w:p>
    <w:bookmarkEnd w:id="132"/>
    <w:p>
      <w:pPr>
        <w:spacing w:after="0"/>
        <w:ind w:left="0"/>
        <w:jc w:val="both"/>
      </w:pPr>
      <w:r>
        <w:rPr>
          <w:rFonts w:ascii="Times New Roman"/>
          <w:b w:val="false"/>
          <w:i w:val="false"/>
          <w:color w:val="000000"/>
          <w:sz w:val="28"/>
        </w:rPr>
        <w:t>
      3.1. Осы тауарларды жеткілікті дәрежеде қайта өңдеу өлшемдерiнің үшiншi бағанында көрсетiлген шарттар мен операциялар өнiм дайындау үшiн пайдаланылатын, Келiсiмге қатысушы мемлекеттердiң аумағында шығарылмайтын материалдарға (бұдан әрi - шетелде шығарылған материалдар) қатысты ғана жүзеге асырылуға тиiс. Үшiншi бағанадағы шарттармен және операциялармен айқындалған шектеулер, сондай-ақ өнiм дайындау үшiн пайдаланылатын, шетелде шығарылған материалдарға ғана пайданылады.</w:t>
      </w:r>
    </w:p>
    <w:p>
      <w:pPr>
        <w:spacing w:after="0"/>
        <w:ind w:left="0"/>
        <w:jc w:val="both"/>
      </w:pPr>
      <w:r>
        <w:rPr>
          <w:rFonts w:ascii="Times New Roman"/>
          <w:b w:val="false"/>
          <w:i w:val="false"/>
          <w:color w:val="000000"/>
          <w:sz w:val="28"/>
        </w:rPr>
        <w:t>
      3.2. Егер шарттармен және операциялармен өнiм өндiруде кез келген тауар позицияларының материалдары пайдаланылуы мүмкiн деп белгiленген жағдайда, бұл өнiм сияқты сол тауар позициясында жiктелетiн материалдарды шарттармен және операциялармен айқындалуы мүмкiн ерекше шектеулер сақталған жағдайда ғана пайдалануға болатындығын бiлдiредi.</w:t>
      </w:r>
    </w:p>
    <w:p>
      <w:pPr>
        <w:spacing w:after="0"/>
        <w:ind w:left="0"/>
        <w:jc w:val="both"/>
      </w:pPr>
      <w:r>
        <w:rPr>
          <w:rFonts w:ascii="Times New Roman"/>
          <w:b w:val="false"/>
          <w:i w:val="false"/>
          <w:color w:val="000000"/>
          <w:sz w:val="28"/>
        </w:rPr>
        <w:t>
      3.3. Егер шетелде шығарылған материалдардан дайындалған өнiм тауар позициясындағы өзгеруiне орай немесе өлшемдерге сәйкес оған қатысты ерекше шартқа немесе операцияларға орай қайта өңдеу жүзеге асырылатын және содан соң басқа өнiм өндiру үшiн материал ретiнде пайдаланылатын Келiсiмге қатысушы мемлекеттен шыққан мәртебеге ие болатын жағдайда, оны дайындау кезiнде пайдаланылатын өнiмге қатысты пайданылатын шарттар мен операциялар оған қолданылмайды.</w:t>
      </w:r>
    </w:p>
    <w:p>
      <w:pPr>
        <w:spacing w:after="0"/>
        <w:ind w:left="0"/>
        <w:jc w:val="both"/>
      </w:pPr>
      <w:r>
        <w:rPr>
          <w:rFonts w:ascii="Times New Roman"/>
          <w:b w:val="false"/>
          <w:i w:val="false"/>
          <w:color w:val="000000"/>
          <w:sz w:val="28"/>
        </w:rPr>
        <w:t>
      3.4. Егер сол не өзге өнiмге қатысты тауарларды жеткiлiктi қайта өңдеу өлшемдерiне жауап бермейтiн операциялар жүргiзу нәтижесiнде тауарлардың жеткiлiктi қайта өңдеу өлшемдерiн орындауға қол жеткiзiлсе (адвалорлық үлес қағидасы қолданылса), онда осы өнiм бұл операциялар орын алған елден шықты депсаналмайтын болады.</w:t>
      </w:r>
    </w:p>
    <w:p>
      <w:pPr>
        <w:spacing w:after="0"/>
        <w:ind w:left="0"/>
        <w:jc w:val="both"/>
      </w:pPr>
      <w:r>
        <w:rPr>
          <w:rFonts w:ascii="Times New Roman"/>
          <w:b w:val="false"/>
          <w:i w:val="false"/>
          <w:color w:val="000000"/>
          <w:sz w:val="28"/>
        </w:rPr>
        <w:t>
      3.5. Тауарларды КО СЭҚ ТН бойынша жiктеу ережелерiне сәйкес жiктеудiң дербес объектiсi ретiнде айқындалатын сол немесе басқа өнiм шарттар мен операцияларды қолдану объектiсi болып табылады. КО СЭҚ ТН-дi түсiндiрудiң үшiншi негiзгi қағидасына орай жiктелетiн өнiмдер жиынтығының шығу тегi айқындалған жағдайда, жиынтық құрамына кiретiн әрбiр жеке элемент шарттар мен операцияларды қолдану объектiсi ретiнде қарастырылады.</w:t>
      </w:r>
    </w:p>
    <w:bookmarkStart w:name="z263" w:id="133"/>
    <w:p>
      <w:pPr>
        <w:spacing w:after="0"/>
        <w:ind w:left="0"/>
        <w:jc w:val="both"/>
      </w:pPr>
      <w:r>
        <w:rPr>
          <w:rFonts w:ascii="Times New Roman"/>
          <w:b w:val="false"/>
          <w:i w:val="false"/>
          <w:color w:val="000000"/>
          <w:sz w:val="28"/>
        </w:rPr>
        <w:t>
      Тиісінше:</w:t>
      </w:r>
    </w:p>
    <w:bookmarkEnd w:id="133"/>
    <w:p>
      <w:pPr>
        <w:spacing w:after="0"/>
        <w:ind w:left="0"/>
        <w:jc w:val="both"/>
      </w:pPr>
      <w:r>
        <w:rPr>
          <w:rFonts w:ascii="Times New Roman"/>
          <w:b w:val="false"/>
          <w:i w:val="false"/>
          <w:color w:val="000000"/>
          <w:sz w:val="28"/>
        </w:rPr>
        <w:t>
      элементтер тобынан тұратын немесе бiрқатар бөлiктерден жиналған және КО СЭҚ ТН ережелерiне сәйкес біртұтас тауар ретiнде жiктелетiн өнiм тұтастай алғанда, шарттар мен операцияларды қолдану объектiсi ретiнде қарастырылады;</w:t>
      </w:r>
    </w:p>
    <w:p>
      <w:pPr>
        <w:spacing w:after="0"/>
        <w:ind w:left="0"/>
        <w:jc w:val="both"/>
      </w:pPr>
      <w:r>
        <w:rPr>
          <w:rFonts w:ascii="Times New Roman"/>
          <w:b w:val="false"/>
          <w:i w:val="false"/>
          <w:color w:val="000000"/>
          <w:sz w:val="28"/>
        </w:rPr>
        <w:t>
      егер тауарлар партиясы КО СЭҚ ТН-нiң бiр тауар позициясында жiктелетiн ұқсас өнiмдерден тұрса, онда әрбiр өнiм шарттар мен операциялардың қолдану мақсаты үшiн жеке қарастырылуға тиiс;</w:t>
      </w:r>
    </w:p>
    <w:p>
      <w:pPr>
        <w:spacing w:after="0"/>
        <w:ind w:left="0"/>
        <w:jc w:val="both"/>
      </w:pPr>
      <w:r>
        <w:rPr>
          <w:rFonts w:ascii="Times New Roman"/>
          <w:b w:val="false"/>
          <w:i w:val="false"/>
          <w:color w:val="000000"/>
          <w:sz w:val="28"/>
        </w:rPr>
        <w:t>
      егер КО СЭҚ ТН-дi түсiндiрудiң бесiншi негiзгi қағидасына орай орам оған салынған өнiмдермен бiрге жiктелсе, онда осы тауардың шығу тегiн айқындау кезiнде орам тауардың құрамдас бөлiгi ретiнде қарастырылуға тиiс.</w:t>
      </w:r>
    </w:p>
    <w:p>
      <w:pPr>
        <w:spacing w:after="0"/>
        <w:ind w:left="0"/>
        <w:jc w:val="both"/>
      </w:pPr>
      <w:r>
        <w:rPr>
          <w:rFonts w:ascii="Times New Roman"/>
          <w:b w:val="false"/>
          <w:i w:val="false"/>
          <w:color w:val="000000"/>
          <w:sz w:val="28"/>
        </w:rPr>
        <w:t>
      3.6. Элементтер тобынан тұратын немесе бiрқатар бөлiктерден жиналған және тауарларды КО СЭҚ ТН бойынша жiктеу қағидасына сәйкес жеке тауар ретiнде жiктелетiн өнiм, егер оның барлық құрауыштары осы шарттар мен операцияларды қанағаттандырса, шарттар мен операцияларды қанағаттандыратын ретiнде қарастырылуға тиiс.</w:t>
      </w:r>
    </w:p>
    <w:p>
      <w:pPr>
        <w:spacing w:after="0"/>
        <w:ind w:left="0"/>
        <w:jc w:val="both"/>
      </w:pPr>
      <w:r>
        <w:rPr>
          <w:rFonts w:ascii="Times New Roman"/>
          <w:b w:val="false"/>
          <w:i w:val="false"/>
          <w:color w:val="000000"/>
          <w:sz w:val="28"/>
        </w:rPr>
        <w:t>
      Егер осы өнiм құрауыштарының бiр бөлiгi шарттар мен операцияларды қанағаттандырса, ал бiр бөлiгi қанағаттандырмаса немесе дайын өнiммен бiрдей тауар позициясына ие болса, онда, егер шарттар мен операцияларды қанағаттандырмайтын немесе тауар позициясы түпкi өнiммен бiрдей құрауыштардың құны түпкi өнiмнiң франко-зауыттық бағасының 15 %-ынан аспаған жағдайда, осы өнiм шарттар мен операцияларды қанағаттандыратын болып саналады.</w:t>
      </w:r>
    </w:p>
    <w:p>
      <w:pPr>
        <w:spacing w:after="0"/>
        <w:ind w:left="0"/>
        <w:jc w:val="both"/>
      </w:pPr>
      <w:r>
        <w:rPr>
          <w:rFonts w:ascii="Times New Roman"/>
          <w:b w:val="false"/>
          <w:i w:val="false"/>
          <w:color w:val="000000"/>
          <w:sz w:val="28"/>
        </w:rPr>
        <w:t>
      Бұл қағида өлшемдерде олар үшiн өзге шарт көрсетiлген тауарлардан басқа барлық жағдайларда қолданылуы мүмкiн.</w:t>
      </w:r>
    </w:p>
    <w:bookmarkStart w:name="z264" w:id="134"/>
    <w:p>
      <w:pPr>
        <w:spacing w:after="0"/>
        <w:ind w:left="0"/>
        <w:jc w:val="both"/>
      </w:pPr>
      <w:r>
        <w:rPr>
          <w:rFonts w:ascii="Times New Roman"/>
          <w:b w:val="false"/>
          <w:i w:val="false"/>
          <w:color w:val="000000"/>
          <w:sz w:val="28"/>
        </w:rPr>
        <w:t>
      4-ескертпе:</w:t>
      </w:r>
    </w:p>
    <w:bookmarkEnd w:id="134"/>
    <w:p>
      <w:pPr>
        <w:spacing w:after="0"/>
        <w:ind w:left="0"/>
        <w:jc w:val="both"/>
      </w:pPr>
      <w:r>
        <w:rPr>
          <w:rFonts w:ascii="Times New Roman"/>
          <w:b w:val="false"/>
          <w:i w:val="false"/>
          <w:color w:val="000000"/>
          <w:sz w:val="28"/>
        </w:rPr>
        <w:t>
      4.1. Осы өлшемдердiң үшiншi бағанында келтiрiлген шарттар мен операциялар өндiрiстiк немесе технологиялық операцияларды орындаудың ең аз көлемiн белгiлейдi. Белгiленген өндiрiстiк немесе технологиялық операциялардың ең аз көлемде орындалуы өнiмнiң шығу тегiн айқындамайды.</w:t>
      </w:r>
    </w:p>
    <w:p>
      <w:pPr>
        <w:spacing w:after="0"/>
        <w:ind w:left="0"/>
        <w:jc w:val="both"/>
      </w:pPr>
      <w:r>
        <w:rPr>
          <w:rFonts w:ascii="Times New Roman"/>
          <w:b w:val="false"/>
          <w:i w:val="false"/>
          <w:color w:val="000000"/>
          <w:sz w:val="28"/>
        </w:rPr>
        <w:t>
      4.2. Егер өлшемдерде келтiрiлген шарттар мен операцияларда өнiм бiрден артық материалдан дайындалуы мүмкiн екендiгi белгiленген жағдайда, бұл бiр немесе одан көп материал пайдаланылуы мүмкiн екендiгiн бiлдiредi. Бұл ретте барлық материалдардың пайдаланылуы мiндеттi емес.</w:t>
      </w:r>
    </w:p>
    <w:p>
      <w:pPr>
        <w:spacing w:after="0"/>
        <w:ind w:left="0"/>
        <w:jc w:val="both"/>
      </w:pPr>
      <w:r>
        <w:rPr>
          <w:rFonts w:ascii="Times New Roman"/>
          <w:b w:val="false"/>
          <w:i w:val="false"/>
          <w:color w:val="000000"/>
          <w:sz w:val="28"/>
        </w:rPr>
        <w:t>
      Алайда, егер бiр шарт немесе операция шеңберiнде бiр материалға қатысты белгiленген қандай да бiр шектеу белгiленсе және сонымен бiрге өзге материалдарға қатысты белгiленген өзге шектеулер болса, онда бұл шектеулер өнiмдi дайындау кезiнде нақты пайдаланылған материалдарға қатысты ғана пайданылады.</w:t>
      </w:r>
    </w:p>
    <w:p>
      <w:pPr>
        <w:spacing w:after="0"/>
        <w:ind w:left="0"/>
        <w:jc w:val="both"/>
      </w:pPr>
      <w:r>
        <w:rPr>
          <w:rFonts w:ascii="Times New Roman"/>
          <w:b w:val="false"/>
          <w:i w:val="false"/>
          <w:color w:val="000000"/>
          <w:sz w:val="28"/>
        </w:rPr>
        <w:t>
      4.3. Егер тiзiмде келтiрiлген шарттар мен операцияларда өнiм белгiлi материалдан дайындалуға тиiс екендiгi белгiленген жағдайда, бұл табиғатына қарай осы шарт немесе операция ережесiн бұза алмайтын басқа материалдарды пайдалану үшiн осы шарт кедергi болып табылмайтындығын бiлдiредi. (Мысалы: егер шарттар мен операцияларда дәндi дақылдарын немесе олардан өндiрiлгендердi пайдалану айрықша ескерiлетiн болса, бұл дәнді дақылдарынан өндiрiлмейтiн минералды тұздарды, химиялық және басқа қоспаларды пайдалануға кедергi болмайды).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Тауардың шығарылған елін айқындау, </w:t>
            </w:r>
            <w:r>
              <w:br/>
            </w:r>
            <w:r>
              <w:rPr>
                <w:rFonts w:ascii="Times New Roman"/>
                <w:b w:val="false"/>
                <w:i w:val="false"/>
                <w:color w:val="000000"/>
                <w:sz w:val="20"/>
              </w:rPr>
              <w:t>тауардың шығарылуы туралы сертификат</w:t>
            </w:r>
            <w:r>
              <w:br/>
            </w:r>
            <w:r>
              <w:rPr>
                <w:rFonts w:ascii="Times New Roman"/>
                <w:b w:val="false"/>
                <w:i w:val="false"/>
                <w:color w:val="000000"/>
                <w:sz w:val="20"/>
              </w:rPr>
              <w:t>беру және оның күшін жою жөніндегі</w:t>
            </w:r>
            <w:r>
              <w:br/>
            </w:r>
            <w:r>
              <w:rPr>
                <w:rFonts w:ascii="Times New Roman"/>
                <w:b w:val="false"/>
                <w:i w:val="false"/>
                <w:color w:val="000000"/>
                <w:sz w:val="20"/>
              </w:rPr>
              <w:t>қағидаларға 5-қосымша</w:t>
            </w:r>
          </w:p>
        </w:tc>
      </w:tr>
    </w:tbl>
    <w:bookmarkStart w:name="z266" w:id="135"/>
    <w:p>
      <w:pPr>
        <w:spacing w:after="0"/>
        <w:ind w:left="0"/>
        <w:jc w:val="left"/>
      </w:pPr>
      <w:r>
        <w:rPr>
          <w:rFonts w:ascii="Times New Roman"/>
          <w:b/>
          <w:i w:val="false"/>
          <w:color w:val="000000"/>
        </w:rPr>
        <w:t xml:space="preserve"> Тауар өндірісіндегі адвалорлық үлес есептемесі</w:t>
      </w:r>
    </w:p>
    <w:bookmarkEnd w:id="135"/>
    <w:p>
      <w:pPr>
        <w:spacing w:after="0"/>
        <w:ind w:left="0"/>
        <w:jc w:val="both"/>
      </w:pPr>
      <w:r>
        <w:rPr>
          <w:rFonts w:ascii="Times New Roman"/>
          <w:b w:val="false"/>
          <w:i w:val="false"/>
          <w:color w:val="000000"/>
          <w:sz w:val="28"/>
        </w:rPr>
        <w:t>
                               Қ шет.мат.</w:t>
      </w:r>
    </w:p>
    <w:p>
      <w:pPr>
        <w:spacing w:after="0"/>
        <w:ind w:left="0"/>
        <w:jc w:val="both"/>
      </w:pPr>
      <w:r>
        <w:rPr>
          <w:rFonts w:ascii="Times New Roman"/>
          <w:b w:val="false"/>
          <w:i w:val="false"/>
          <w:color w:val="000000"/>
          <w:sz w:val="28"/>
        </w:rPr>
        <w:t>
             Ү.ад.үлесі = ----------------- х 100%,</w:t>
      </w:r>
    </w:p>
    <w:p>
      <w:pPr>
        <w:spacing w:after="0"/>
        <w:ind w:left="0"/>
        <w:jc w:val="both"/>
      </w:pPr>
      <w:r>
        <w:rPr>
          <w:rFonts w:ascii="Times New Roman"/>
          <w:b w:val="false"/>
          <w:i w:val="false"/>
          <w:color w:val="000000"/>
          <w:sz w:val="28"/>
        </w:rPr>
        <w:t>
                              Қ дайын өнім</w:t>
      </w:r>
    </w:p>
    <w:p>
      <w:pPr>
        <w:spacing w:after="0"/>
        <w:ind w:left="0"/>
        <w:jc w:val="both"/>
      </w:pPr>
      <w:r>
        <w:rPr>
          <w:rFonts w:ascii="Times New Roman"/>
          <w:b w:val="false"/>
          <w:i w:val="false"/>
          <w:color w:val="000000"/>
          <w:sz w:val="28"/>
        </w:rPr>
        <w:t>
      мұндағы, Ү.ад.үлес – тауар өндірісіндегі адвалорлық үлес, %;</w:t>
      </w:r>
    </w:p>
    <w:p>
      <w:pPr>
        <w:spacing w:after="0"/>
        <w:ind w:left="0"/>
        <w:jc w:val="both"/>
      </w:pPr>
      <w:r>
        <w:rPr>
          <w:rFonts w:ascii="Times New Roman"/>
          <w:b w:val="false"/>
          <w:i w:val="false"/>
          <w:color w:val="000000"/>
          <w:sz w:val="28"/>
        </w:rPr>
        <w:t>
      Қ шет.мат. – шетелде шығарылған шикізат пен материалдардың құны;</w:t>
      </w:r>
    </w:p>
    <w:p>
      <w:pPr>
        <w:spacing w:after="0"/>
        <w:ind w:left="0"/>
        <w:jc w:val="both"/>
      </w:pPr>
      <w:r>
        <w:rPr>
          <w:rFonts w:ascii="Times New Roman"/>
          <w:b w:val="false"/>
          <w:i w:val="false"/>
          <w:color w:val="000000"/>
          <w:sz w:val="28"/>
        </w:rPr>
        <w:t>
      Қ дайын өнім – "франко-зауыт" бағасы бойынша дайын өнімнің құны.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Тауардың шығарылған елін</w:t>
            </w:r>
            <w:r>
              <w:br/>
            </w:r>
            <w:r>
              <w:rPr>
                <w:rFonts w:ascii="Times New Roman"/>
                <w:b w:val="false"/>
                <w:i w:val="false"/>
                <w:color w:val="000000"/>
                <w:sz w:val="20"/>
              </w:rPr>
              <w:t>айқындау, тауардың шығарылуы</w:t>
            </w:r>
            <w:r>
              <w:br/>
            </w:r>
            <w:r>
              <w:rPr>
                <w:rFonts w:ascii="Times New Roman"/>
                <w:b w:val="false"/>
                <w:i w:val="false"/>
                <w:color w:val="000000"/>
                <w:sz w:val="20"/>
              </w:rPr>
              <w:t>туралы сертификат беру және</w:t>
            </w:r>
            <w:r>
              <w:br/>
            </w:r>
            <w:r>
              <w:rPr>
                <w:rFonts w:ascii="Times New Roman"/>
                <w:b w:val="false"/>
                <w:i w:val="false"/>
                <w:color w:val="000000"/>
                <w:sz w:val="20"/>
              </w:rPr>
              <w:t>оның күшін жою жөніндегі</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68" w:id="136"/>
    <w:p>
      <w:pPr>
        <w:spacing w:after="0"/>
        <w:ind w:left="0"/>
        <w:jc w:val="left"/>
      </w:pPr>
      <w:r>
        <w:rPr>
          <w:rFonts w:ascii="Times New Roman"/>
          <w:b/>
          <w:i w:val="false"/>
          <w:color w:val="000000"/>
        </w:rPr>
        <w:t xml:space="preserve"> Ішкі айналысқа арналған тауардың шығарылуына сараптама жүргізуге арналған өтінім</w:t>
      </w:r>
      <w:r>
        <w:br/>
      </w:r>
      <w:r>
        <w:rPr>
          <w:rFonts w:ascii="Times New Roman"/>
          <w:b/>
          <w:i w:val="false"/>
          <w:color w:val="000000"/>
        </w:rPr>
        <w:t xml:space="preserve"> _______________________________________________ </w:t>
      </w:r>
      <w:r>
        <w:br/>
      </w:r>
      <w:r>
        <w:rPr>
          <w:rFonts w:ascii="Times New Roman"/>
          <w:b/>
          <w:i w:val="false"/>
          <w:color w:val="000000"/>
        </w:rPr>
        <w:t xml:space="preserve">(сараптамалық ұйым) </w:t>
      </w:r>
      <w:r>
        <w:br/>
      </w:r>
      <w:r>
        <w:rPr>
          <w:rFonts w:ascii="Times New Roman"/>
          <w:b/>
          <w:i w:val="false"/>
          <w:color w:val="000000"/>
        </w:rPr>
        <w:t xml:space="preserve">________________________________________________ </w:t>
      </w:r>
      <w:r>
        <w:br/>
      </w:r>
      <w:r>
        <w:rPr>
          <w:rFonts w:ascii="Times New Roman"/>
          <w:b/>
          <w:i w:val="false"/>
          <w:color w:val="000000"/>
        </w:rPr>
        <w:t xml:space="preserve">(Тегі, аты, әкесінің аты (бар болған жағдайда)   </w:t>
      </w:r>
      <w:r>
        <w:br/>
      </w:r>
      <w:r>
        <w:rPr>
          <w:rFonts w:ascii="Times New Roman"/>
          <w:b/>
          <w:i w:val="false"/>
          <w:color w:val="000000"/>
        </w:rPr>
        <w:t xml:space="preserve">№ __өтінім </w:t>
      </w:r>
      <w:r>
        <w:br/>
      </w:r>
      <w:r>
        <w:rPr>
          <w:rFonts w:ascii="Times New Roman"/>
          <w:b/>
          <w:i w:val="false"/>
          <w:color w:val="000000"/>
        </w:rPr>
        <w:t>20__ жылғы "___" ____________________</w:t>
      </w:r>
    </w:p>
    <w:bookmarkEnd w:id="136"/>
    <w:p>
      <w:pPr>
        <w:spacing w:after="0"/>
        <w:ind w:left="0"/>
        <w:jc w:val="both"/>
      </w:pPr>
      <w:r>
        <w:rPr>
          <w:rFonts w:ascii="Times New Roman"/>
          <w:b w:val="false"/>
          <w:i w:val="false"/>
          <w:color w:val="ff0000"/>
          <w:sz w:val="28"/>
        </w:rPr>
        <w:t xml:space="preserve">
      Ескерту. 6-қосымша жаңа редакцияда – ҚР Сауда және интеграция министрінің м.а. 02.04.2021 </w:t>
      </w:r>
      <w:r>
        <w:rPr>
          <w:rFonts w:ascii="Times New Roman"/>
          <w:b w:val="false"/>
          <w:i w:val="false"/>
          <w:color w:val="ff0000"/>
          <w:sz w:val="28"/>
        </w:rPr>
        <w:t>№ 249-НҚ</w:t>
      </w:r>
      <w:r>
        <w:rPr>
          <w:rFonts w:ascii="Times New Roman"/>
          <w:b w:val="false"/>
          <w:i w:val="false"/>
          <w:color w:val="ff0000"/>
          <w:sz w:val="28"/>
        </w:rPr>
        <w:t xml:space="preserve"> (алғашқы ресми жарияланған күннен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Мынадай деректемелер негізінде _________ тілінде тауардың шығарылуына сараптама жүргізуді сұраймыз:</w:t>
      </w:r>
    </w:p>
    <w:p>
      <w:pPr>
        <w:spacing w:after="0"/>
        <w:ind w:left="0"/>
        <w:jc w:val="both"/>
      </w:pPr>
      <w:r>
        <w:rPr>
          <w:rFonts w:ascii="Times New Roman"/>
          <w:b w:val="false"/>
          <w:i w:val="false"/>
          <w:color w:val="000000"/>
          <w:sz w:val="28"/>
        </w:rPr>
        <w:t>
      1. Тауарды өндіруші, оның мекенжайы, телефоны, факсы ________________</w:t>
      </w:r>
    </w:p>
    <w:p>
      <w:pPr>
        <w:spacing w:after="0"/>
        <w:ind w:left="0"/>
        <w:jc w:val="both"/>
      </w:pPr>
      <w:r>
        <w:rPr>
          <w:rFonts w:ascii="Times New Roman"/>
          <w:b w:val="false"/>
          <w:i w:val="false"/>
          <w:color w:val="000000"/>
          <w:sz w:val="28"/>
        </w:rPr>
        <w:t>
      2. Тауарды алушы, оның мекенжайы, елі _______________________________</w:t>
      </w:r>
    </w:p>
    <w:p>
      <w:pPr>
        <w:spacing w:after="0"/>
        <w:ind w:left="0"/>
        <w:jc w:val="both"/>
      </w:pPr>
      <w:r>
        <w:rPr>
          <w:rFonts w:ascii="Times New Roman"/>
          <w:b w:val="false"/>
          <w:i w:val="false"/>
          <w:color w:val="000000"/>
          <w:sz w:val="28"/>
        </w:rPr>
        <w:t>
      3. Тауардың нақты атауы ____________________________________________</w:t>
      </w:r>
    </w:p>
    <w:p>
      <w:pPr>
        <w:spacing w:after="0"/>
        <w:ind w:left="0"/>
        <w:jc w:val="both"/>
      </w:pPr>
      <w:r>
        <w:rPr>
          <w:rFonts w:ascii="Times New Roman"/>
          <w:b w:val="false"/>
          <w:i w:val="false"/>
          <w:color w:val="000000"/>
          <w:sz w:val="28"/>
        </w:rPr>
        <w:t>
      СЭҚ ТН коды ___________________________________________________</w:t>
      </w:r>
    </w:p>
    <w:p>
      <w:pPr>
        <w:spacing w:after="0"/>
        <w:ind w:left="0"/>
        <w:jc w:val="both"/>
      </w:pPr>
      <w:r>
        <w:rPr>
          <w:rFonts w:ascii="Times New Roman"/>
          <w:b w:val="false"/>
          <w:i w:val="false"/>
          <w:color w:val="000000"/>
          <w:sz w:val="28"/>
        </w:rPr>
        <w:t>
      СЭҚ ӨЖ коды ___________________________________________________</w:t>
      </w:r>
    </w:p>
    <w:p>
      <w:pPr>
        <w:spacing w:after="0"/>
        <w:ind w:left="0"/>
        <w:jc w:val="both"/>
      </w:pPr>
      <w:r>
        <w:rPr>
          <w:rFonts w:ascii="Times New Roman"/>
          <w:b w:val="false"/>
          <w:i w:val="false"/>
          <w:color w:val="000000"/>
          <w:sz w:val="28"/>
        </w:rPr>
        <w:t>
      4. Жалпы/таза салмағы, кг _________________________________________</w:t>
      </w:r>
    </w:p>
    <w:p>
      <w:pPr>
        <w:spacing w:after="0"/>
        <w:ind w:left="0"/>
        <w:jc w:val="both"/>
      </w:pPr>
      <w:r>
        <w:rPr>
          <w:rFonts w:ascii="Times New Roman"/>
          <w:b w:val="false"/>
          <w:i w:val="false"/>
          <w:color w:val="000000"/>
          <w:sz w:val="28"/>
        </w:rPr>
        <w:t>
      5. Тауар орнының саны және орама түрі _____________________________</w:t>
      </w:r>
    </w:p>
    <w:p>
      <w:pPr>
        <w:spacing w:after="0"/>
        <w:ind w:left="0"/>
        <w:jc w:val="both"/>
      </w:pPr>
      <w:r>
        <w:rPr>
          <w:rFonts w:ascii="Times New Roman"/>
          <w:b w:val="false"/>
          <w:i w:val="false"/>
          <w:color w:val="000000"/>
          <w:sz w:val="28"/>
        </w:rPr>
        <w:t>
      6. Тауардағы және тауар орамасындағы таңбалау _____________________</w:t>
      </w:r>
    </w:p>
    <w:p>
      <w:pPr>
        <w:spacing w:after="0"/>
        <w:ind w:left="0"/>
        <w:jc w:val="both"/>
      </w:pPr>
      <w:r>
        <w:rPr>
          <w:rFonts w:ascii="Times New Roman"/>
          <w:b w:val="false"/>
          <w:i w:val="false"/>
          <w:color w:val="000000"/>
          <w:sz w:val="28"/>
        </w:rPr>
        <w:t>
      7. Тауардың теңгемен құны _______________________________________</w:t>
      </w:r>
    </w:p>
    <w:p>
      <w:pPr>
        <w:spacing w:after="0"/>
        <w:ind w:left="0"/>
        <w:jc w:val="both"/>
      </w:pPr>
      <w:r>
        <w:rPr>
          <w:rFonts w:ascii="Times New Roman"/>
          <w:b w:val="false"/>
          <w:i w:val="false"/>
          <w:color w:val="000000"/>
          <w:sz w:val="28"/>
        </w:rPr>
        <w:t>
      8. Есеп айырысу шоты, банк бөлімшесі _____________________________</w:t>
      </w:r>
    </w:p>
    <w:p>
      <w:pPr>
        <w:spacing w:after="0"/>
        <w:ind w:left="0"/>
        <w:jc w:val="both"/>
      </w:pPr>
      <w:r>
        <w:rPr>
          <w:rFonts w:ascii="Times New Roman"/>
          <w:b w:val="false"/>
          <w:i w:val="false"/>
          <w:color w:val="000000"/>
          <w:sz w:val="28"/>
        </w:rPr>
        <w:t>
      9. Жеке тұлғалар үшін – жеке сәйкестендіру нөмірі/заңды тұлғалар үшін –бизнес-сәйкестендіру нөмірі ________________________________________________</w:t>
      </w:r>
    </w:p>
    <w:p>
      <w:pPr>
        <w:spacing w:after="0"/>
        <w:ind w:left="0"/>
        <w:jc w:val="both"/>
      </w:pPr>
      <w:r>
        <w:rPr>
          <w:rFonts w:ascii="Times New Roman"/>
          <w:b w:val="false"/>
          <w:i w:val="false"/>
          <w:color w:val="000000"/>
          <w:sz w:val="28"/>
        </w:rPr>
        <w:t>
      10. Басшының тегі, аты, әкесінің аты (бар болған жағдайда), телефоны ________________________________________________________________________</w:t>
      </w:r>
    </w:p>
    <w:p>
      <w:pPr>
        <w:spacing w:after="0"/>
        <w:ind w:left="0"/>
        <w:jc w:val="both"/>
      </w:pPr>
      <w:r>
        <w:rPr>
          <w:rFonts w:ascii="Times New Roman"/>
          <w:b w:val="false"/>
          <w:i w:val="false"/>
          <w:color w:val="000000"/>
          <w:sz w:val="28"/>
        </w:rPr>
        <w:t>
      Ақысын төлеуге кепілдік береміз.</w:t>
      </w:r>
    </w:p>
    <w:p>
      <w:pPr>
        <w:spacing w:after="0"/>
        <w:ind w:left="0"/>
        <w:jc w:val="both"/>
      </w:pPr>
      <w:r>
        <w:rPr>
          <w:rFonts w:ascii="Times New Roman"/>
          <w:b w:val="false"/>
          <w:i w:val="false"/>
          <w:color w:val="000000"/>
          <w:sz w:val="28"/>
        </w:rPr>
        <w:t>
      Осы өтінімде және ұсынылған құжаттарда қамтылған мәліметтердің анықтығы үшін Қазақстан Республикасы Әкімшілік құқық бұзушылық туралы Кодексінің 417-бабына сәйкес жауапты боламыз.</w:t>
      </w:r>
    </w:p>
    <w:p>
      <w:pPr>
        <w:spacing w:after="0"/>
        <w:ind w:left="0"/>
        <w:jc w:val="both"/>
      </w:pPr>
      <w:r>
        <w:rPr>
          <w:rFonts w:ascii="Times New Roman"/>
          <w:b w:val="false"/>
          <w:i w:val="false"/>
          <w:color w:val="000000"/>
          <w:sz w:val="28"/>
        </w:rPr>
        <w:t>
      Басшының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Тауардың шығарылған елін айқындау, </w:t>
            </w:r>
            <w:r>
              <w:br/>
            </w:r>
            <w:r>
              <w:rPr>
                <w:rFonts w:ascii="Times New Roman"/>
                <w:b w:val="false"/>
                <w:i w:val="false"/>
                <w:color w:val="000000"/>
                <w:sz w:val="20"/>
              </w:rPr>
              <w:t>тауардың шығарылуы туралы сертификат</w:t>
            </w:r>
            <w:r>
              <w:br/>
            </w:r>
            <w:r>
              <w:rPr>
                <w:rFonts w:ascii="Times New Roman"/>
                <w:b w:val="false"/>
                <w:i w:val="false"/>
                <w:color w:val="000000"/>
                <w:sz w:val="20"/>
              </w:rPr>
              <w:t>беру және оның күшін жою жөніндегі</w:t>
            </w:r>
            <w:r>
              <w:br/>
            </w:r>
            <w:r>
              <w:rPr>
                <w:rFonts w:ascii="Times New Roman"/>
                <w:b w:val="false"/>
                <w:i w:val="false"/>
                <w:color w:val="000000"/>
                <w:sz w:val="20"/>
              </w:rPr>
              <w:t>қағидаларға 7-қосымша</w:t>
            </w:r>
          </w:p>
        </w:tc>
      </w:tr>
    </w:tbl>
    <w:bookmarkStart w:name="z270" w:id="137"/>
    <w:p>
      <w:pPr>
        <w:spacing w:after="0"/>
        <w:ind w:left="0"/>
        <w:jc w:val="left"/>
      </w:pPr>
      <w:r>
        <w:rPr>
          <w:rFonts w:ascii="Times New Roman"/>
          <w:b/>
          <w:i w:val="false"/>
          <w:color w:val="000000"/>
        </w:rPr>
        <w:t xml:space="preserve"> Тауар өндіру ісіндегі жергілікті қамту үлесін есептеу</w:t>
      </w:r>
    </w:p>
    <w:bookmarkEnd w:id="137"/>
    <w:p>
      <w:pPr>
        <w:spacing w:after="0"/>
        <w:ind w:left="0"/>
        <w:jc w:val="both"/>
      </w:pPr>
      <w:r>
        <w:rPr>
          <w:rFonts w:ascii="Times New Roman"/>
          <w:b w:val="false"/>
          <w:i w:val="false"/>
          <w:color w:val="000000"/>
          <w:sz w:val="28"/>
        </w:rPr>
        <w:t>
      Қ шет.мат.</w:t>
      </w:r>
    </w:p>
    <w:p>
      <w:pPr>
        <w:spacing w:after="0"/>
        <w:ind w:left="0"/>
        <w:jc w:val="both"/>
      </w:pPr>
      <w:r>
        <w:rPr>
          <w:rFonts w:ascii="Times New Roman"/>
          <w:b w:val="false"/>
          <w:i w:val="false"/>
          <w:color w:val="000000"/>
          <w:sz w:val="28"/>
        </w:rPr>
        <w:t>
      ЖҚҮ = 100% -------------------- Х 100%,</w:t>
      </w:r>
    </w:p>
    <w:p>
      <w:pPr>
        <w:spacing w:after="0"/>
        <w:ind w:left="0"/>
        <w:jc w:val="both"/>
      </w:pPr>
      <w:r>
        <w:rPr>
          <w:rFonts w:ascii="Times New Roman"/>
          <w:b w:val="false"/>
          <w:i w:val="false"/>
          <w:color w:val="000000"/>
          <w:sz w:val="28"/>
        </w:rPr>
        <w:t>
      Қ дайын өнім</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ЖҚҮ – түпкі өнім бағасындағы жергілікті қамту үлесі, %;</w:t>
      </w:r>
    </w:p>
    <w:p>
      <w:pPr>
        <w:spacing w:after="0"/>
        <w:ind w:left="0"/>
        <w:jc w:val="both"/>
      </w:pPr>
      <w:r>
        <w:rPr>
          <w:rFonts w:ascii="Times New Roman"/>
          <w:b w:val="false"/>
          <w:i w:val="false"/>
          <w:color w:val="000000"/>
          <w:sz w:val="28"/>
        </w:rPr>
        <w:t>
      Қ шет.мат. – шетелде шығарылған шикізат пен материалдардың құны;</w:t>
      </w:r>
    </w:p>
    <w:p>
      <w:pPr>
        <w:spacing w:after="0"/>
        <w:ind w:left="0"/>
        <w:jc w:val="both"/>
      </w:pPr>
      <w:r>
        <w:rPr>
          <w:rFonts w:ascii="Times New Roman"/>
          <w:b w:val="false"/>
          <w:i w:val="false"/>
          <w:color w:val="000000"/>
          <w:sz w:val="28"/>
        </w:rPr>
        <w:t>
      Қ дайын өнім – "франко-зауыт" бағасы бойынша дайын өнімнің құны.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Тауардың шығарылуы туралы сертификат</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беру және оның күшін жою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жөніндегі қағидаларға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71" w:id="138"/>
    <w:p>
      <w:pPr>
        <w:spacing w:after="0"/>
        <w:ind w:left="0"/>
        <w:jc w:val="left"/>
      </w:pPr>
      <w:r>
        <w:rPr>
          <w:rFonts w:ascii="Times New Roman"/>
          <w:b/>
          <w:i w:val="false"/>
          <w:color w:val="000000"/>
        </w:rPr>
        <w:t xml:space="preserve"> </w:t>
      </w:r>
      <w:r>
        <w:rPr>
          <w:rFonts w:ascii="Times New Roman"/>
          <w:b/>
          <w:i w:val="false"/>
          <w:color w:val="000000"/>
        </w:rPr>
        <w:t xml:space="preserve">___________________________________________ </w:t>
      </w:r>
      <w:r>
        <w:br/>
      </w:r>
      <w:r>
        <w:rPr>
          <w:rFonts w:ascii="Times New Roman"/>
          <w:b/>
          <w:i w:val="false"/>
          <w:color w:val="000000"/>
        </w:rPr>
        <w:t>(ұйымның атауы және БСН)</w:t>
      </w:r>
      <w:r>
        <w:br/>
      </w:r>
      <w:r>
        <w:rPr>
          <w:rFonts w:ascii="Times New Roman"/>
          <w:b/>
          <w:i w:val="false"/>
          <w:color w:val="000000"/>
        </w:rPr>
        <w:t xml:space="preserve"> Ішкі айналысқа арналған тауардың шығарылуы туралы </w:t>
      </w:r>
      <w:r>
        <w:br/>
      </w:r>
      <w:r>
        <w:rPr>
          <w:rFonts w:ascii="Times New Roman"/>
          <w:b/>
          <w:i w:val="false"/>
          <w:color w:val="000000"/>
        </w:rPr>
        <w:t>№ _____ сараптама актісі</w:t>
      </w:r>
    </w:p>
    <w:bookmarkEnd w:id="138"/>
    <w:p>
      <w:pPr>
        <w:spacing w:after="0"/>
        <w:ind w:left="0"/>
        <w:jc w:val="both"/>
      </w:pPr>
      <w:r>
        <w:rPr>
          <w:rFonts w:ascii="Times New Roman"/>
          <w:b w:val="false"/>
          <w:i w:val="false"/>
          <w:color w:val="ff0000"/>
          <w:sz w:val="28"/>
        </w:rPr>
        <w:t xml:space="preserve">
      Ескерту. 8-қосымша жаңа редакцияда – ҚР Сауда және интеграция министрінің м.а. 02.04.2021 </w:t>
      </w:r>
      <w:r>
        <w:rPr>
          <w:rFonts w:ascii="Times New Roman"/>
          <w:b w:val="false"/>
          <w:i w:val="false"/>
          <w:color w:val="ff0000"/>
          <w:sz w:val="28"/>
        </w:rPr>
        <w:t>№ 249-НҚ</w:t>
      </w:r>
      <w:r>
        <w:rPr>
          <w:rFonts w:ascii="Times New Roman"/>
          <w:b w:val="false"/>
          <w:i w:val="false"/>
          <w:color w:val="ff0000"/>
          <w:sz w:val="28"/>
        </w:rPr>
        <w:t xml:space="preserve"> (алғашқы ресми жарияланған күннен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1. Тауарды өндіруші ________________________________________________</w:t>
      </w:r>
    </w:p>
    <w:p>
      <w:pPr>
        <w:spacing w:after="0"/>
        <w:ind w:left="0"/>
        <w:jc w:val="both"/>
      </w:pPr>
      <w:r>
        <w:rPr>
          <w:rFonts w:ascii="Times New Roman"/>
          <w:b w:val="false"/>
          <w:i w:val="false"/>
          <w:color w:val="000000"/>
          <w:sz w:val="28"/>
        </w:rPr>
        <w:t>
      2. Акт жасалған күні ________________________________________________</w:t>
      </w:r>
    </w:p>
    <w:p>
      <w:pPr>
        <w:spacing w:after="0"/>
        <w:ind w:left="0"/>
        <w:jc w:val="both"/>
      </w:pPr>
      <w:r>
        <w:rPr>
          <w:rFonts w:ascii="Times New Roman"/>
          <w:b w:val="false"/>
          <w:i w:val="false"/>
          <w:color w:val="000000"/>
          <w:sz w:val="28"/>
        </w:rPr>
        <w:t>
      3. Сараптама жасау үшін негіздеме ____________________________________</w:t>
      </w:r>
    </w:p>
    <w:p>
      <w:pPr>
        <w:spacing w:after="0"/>
        <w:ind w:left="0"/>
        <w:jc w:val="both"/>
      </w:pPr>
      <w:r>
        <w:rPr>
          <w:rFonts w:ascii="Times New Roman"/>
          <w:b w:val="false"/>
          <w:i w:val="false"/>
          <w:color w:val="000000"/>
          <w:sz w:val="28"/>
        </w:rPr>
        <w:t>
      4. Тауардың атауы (тауардың коммерциялық атауы және тауарды бірмәнді сәйкестендіруге мүмкіндік беретін басқа да мәліметтер) ____________________</w:t>
      </w:r>
    </w:p>
    <w:p>
      <w:pPr>
        <w:spacing w:after="0"/>
        <w:ind w:left="0"/>
        <w:jc w:val="both"/>
      </w:pPr>
      <w:r>
        <w:rPr>
          <w:rFonts w:ascii="Times New Roman"/>
          <w:b w:val="false"/>
          <w:i w:val="false"/>
          <w:color w:val="000000"/>
          <w:sz w:val="28"/>
        </w:rPr>
        <w:t>
      5. Саны ___________________________________________________________</w:t>
      </w:r>
    </w:p>
    <w:p>
      <w:pPr>
        <w:spacing w:after="0"/>
        <w:ind w:left="0"/>
        <w:jc w:val="both"/>
      </w:pPr>
      <w:r>
        <w:rPr>
          <w:rFonts w:ascii="Times New Roman"/>
          <w:b w:val="false"/>
          <w:i w:val="false"/>
          <w:color w:val="000000"/>
          <w:sz w:val="28"/>
        </w:rPr>
        <w:t>
       (орны, жалпы және таза салмағы, дана, жиынтық, м., көлемі)</w:t>
      </w:r>
    </w:p>
    <w:p>
      <w:pPr>
        <w:spacing w:after="0"/>
        <w:ind w:left="0"/>
        <w:jc w:val="both"/>
      </w:pPr>
      <w:r>
        <w:rPr>
          <w:rFonts w:ascii="Times New Roman"/>
          <w:b w:val="false"/>
          <w:i w:val="false"/>
          <w:color w:val="000000"/>
          <w:sz w:val="28"/>
        </w:rPr>
        <w:t>
      5.1. Егер сериялық өндіріс тауарларына сараптама актісі жасалса, онда сериялық өндіріс тауарларына сараптама сертификаты жасалғандығы көрсетіледі_____________</w:t>
      </w:r>
    </w:p>
    <w:p>
      <w:pPr>
        <w:spacing w:after="0"/>
        <w:ind w:left="0"/>
        <w:jc w:val="both"/>
      </w:pPr>
      <w:r>
        <w:rPr>
          <w:rFonts w:ascii="Times New Roman"/>
          <w:b w:val="false"/>
          <w:i w:val="false"/>
          <w:color w:val="000000"/>
          <w:sz w:val="28"/>
        </w:rPr>
        <w:t>
      6. Келісімшарт _______________________________________________________</w:t>
      </w:r>
    </w:p>
    <w:p>
      <w:pPr>
        <w:spacing w:after="0"/>
        <w:ind w:left="0"/>
        <w:jc w:val="both"/>
      </w:pPr>
      <w:r>
        <w:rPr>
          <w:rFonts w:ascii="Times New Roman"/>
          <w:b w:val="false"/>
          <w:i w:val="false"/>
          <w:color w:val="000000"/>
          <w:sz w:val="28"/>
        </w:rPr>
        <w:t>
      7. Тауарды алушы ____________________________________________________</w:t>
      </w:r>
    </w:p>
    <w:p>
      <w:pPr>
        <w:spacing w:after="0"/>
        <w:ind w:left="0"/>
        <w:jc w:val="both"/>
      </w:pPr>
      <w:r>
        <w:rPr>
          <w:rFonts w:ascii="Times New Roman"/>
          <w:b w:val="false"/>
          <w:i w:val="false"/>
          <w:color w:val="000000"/>
          <w:sz w:val="28"/>
        </w:rPr>
        <w:t>
      8. Орама түрі, таңбалау ________________________________________________</w:t>
      </w:r>
    </w:p>
    <w:p>
      <w:pPr>
        <w:spacing w:after="0"/>
        <w:ind w:left="0"/>
        <w:jc w:val="both"/>
      </w:pPr>
      <w:r>
        <w:rPr>
          <w:rFonts w:ascii="Times New Roman"/>
          <w:b w:val="false"/>
          <w:i w:val="false"/>
          <w:color w:val="000000"/>
          <w:sz w:val="28"/>
        </w:rPr>
        <w:t>
      9. Ұсынылған құжаттама ______________________________________________</w:t>
      </w:r>
    </w:p>
    <w:p>
      <w:pPr>
        <w:spacing w:after="0"/>
        <w:ind w:left="0"/>
        <w:jc w:val="both"/>
      </w:pPr>
      <w:r>
        <w:rPr>
          <w:rFonts w:ascii="Times New Roman"/>
          <w:b w:val="false"/>
          <w:i w:val="false"/>
          <w:color w:val="000000"/>
          <w:sz w:val="28"/>
        </w:rPr>
        <w:t>
      10. Сараптама бойынша:</w:t>
      </w:r>
    </w:p>
    <w:p>
      <w:pPr>
        <w:spacing w:after="0"/>
        <w:ind w:left="0"/>
        <w:jc w:val="both"/>
      </w:pPr>
      <w:r>
        <w:rPr>
          <w:rFonts w:ascii="Times New Roman"/>
          <w:b w:val="false"/>
          <w:i w:val="false"/>
          <w:color w:val="000000"/>
          <w:sz w:val="28"/>
        </w:rPr>
        <w:t>
      Өндірісті қарау бойынша мәліметтер толтырылады (мәлімделген тауар өндірісінің орналасқан орны туралы, негізгі және өндірістік қорлардың құрамы және керек-жарағы туралы (ғимараттар, меншіктегі, жалға алынатын жабдығы), тауар өндірген кездегі жабдық, өндірістің технологиялық өндіру процесінің орындалуы туралы, өтінім берушінің еңбек қатынасында болатын жұмыскерлер құрамы туралы, өтінім берушінің ұсынған құжаттар және тауардың (пайдаланылатын шикізаттың, материалдардың және түпкі өнімнің СЭҚ ТН кодтары) шығарылуына өткізілген сараптама негізінде мәлімделген тауардың шығу тегін анықтай отырып, жеткілікті қайта өңдеу өлшемшарттарын орындау туралы) анықталды:</w:t>
      </w:r>
    </w:p>
    <w:p>
      <w:pPr>
        <w:spacing w:after="0"/>
        <w:ind w:left="0"/>
        <w:jc w:val="both"/>
      </w:pPr>
      <w:r>
        <w:rPr>
          <w:rFonts w:ascii="Times New Roman"/>
          <w:b w:val="false"/>
          <w:i w:val="false"/>
          <w:color w:val="000000"/>
          <w:sz w:val="28"/>
        </w:rPr>
        <w:t>
      11. _________ парақтағы қосымша осы актінің ажырамас бөлігі болып табылады.</w:t>
      </w:r>
    </w:p>
    <w:p>
      <w:pPr>
        <w:spacing w:after="0"/>
        <w:ind w:left="0"/>
        <w:jc w:val="both"/>
      </w:pPr>
      <w:r>
        <w:rPr>
          <w:rFonts w:ascii="Times New Roman"/>
          <w:b w:val="false"/>
          <w:i w:val="false"/>
          <w:color w:val="000000"/>
          <w:sz w:val="28"/>
        </w:rPr>
        <w:t>
      12. Қорытынды: жоғарыда айтылғанғанның негізінде тауар осы актінің 5-тармағында көрсетілген мөлшерде ________________ ретінде айқындалуы мүмкін.</w:t>
      </w:r>
    </w:p>
    <w:p>
      <w:pPr>
        <w:spacing w:after="0"/>
        <w:ind w:left="0"/>
        <w:jc w:val="both"/>
      </w:pPr>
      <w:r>
        <w:rPr>
          <w:rFonts w:ascii="Times New Roman"/>
          <w:b w:val="false"/>
          <w:i w:val="false"/>
          <w:color w:val="000000"/>
          <w:sz w:val="28"/>
        </w:rPr>
        <w:t>
      Шығарылуының өлшемшарттары _______________________________________</w:t>
      </w:r>
    </w:p>
    <w:p>
      <w:pPr>
        <w:spacing w:after="0"/>
        <w:ind w:left="0"/>
        <w:jc w:val="both"/>
      </w:pPr>
      <w:r>
        <w:rPr>
          <w:rFonts w:ascii="Times New Roman"/>
          <w:b w:val="false"/>
          <w:i w:val="false"/>
          <w:color w:val="000000"/>
          <w:sz w:val="28"/>
        </w:rPr>
        <w:t>
      Жергілікті қамтудың үлесі _____________________________________________</w:t>
      </w:r>
    </w:p>
    <w:p>
      <w:pPr>
        <w:spacing w:after="0"/>
        <w:ind w:left="0"/>
        <w:jc w:val="both"/>
      </w:pPr>
      <w:r>
        <w:rPr>
          <w:rFonts w:ascii="Times New Roman"/>
          <w:b w:val="false"/>
          <w:i w:val="false"/>
          <w:color w:val="000000"/>
          <w:sz w:val="28"/>
        </w:rPr>
        <w:t>
      Дайын өнімнің СЭҚ ТН _______________________________________________</w:t>
      </w:r>
    </w:p>
    <w:p>
      <w:pPr>
        <w:spacing w:after="0"/>
        <w:ind w:left="0"/>
        <w:jc w:val="both"/>
      </w:pPr>
      <w:r>
        <w:rPr>
          <w:rFonts w:ascii="Times New Roman"/>
          <w:b w:val="false"/>
          <w:i w:val="false"/>
          <w:color w:val="000000"/>
          <w:sz w:val="28"/>
        </w:rPr>
        <w:t>
      Өндіріс орны мен тауардың фотосы (әр қырынан кемінде 3 фотосурет) _______</w:t>
      </w:r>
    </w:p>
    <w:p>
      <w:pPr>
        <w:spacing w:after="0"/>
        <w:ind w:left="0"/>
        <w:jc w:val="both"/>
      </w:pPr>
      <w:r>
        <w:rPr>
          <w:rFonts w:ascii="Times New Roman"/>
          <w:b w:val="false"/>
          <w:i w:val="false"/>
          <w:color w:val="000000"/>
          <w:sz w:val="28"/>
        </w:rPr>
        <w:t>
      Сарапшының қолы_____________Өкіл танысты____________</w:t>
      </w:r>
    </w:p>
    <w:p>
      <w:pPr>
        <w:spacing w:after="0"/>
        <w:ind w:left="0"/>
        <w:jc w:val="both"/>
      </w:pPr>
      <w:r>
        <w:rPr>
          <w:rFonts w:ascii="Times New Roman"/>
          <w:b w:val="false"/>
          <w:i w:val="false"/>
          <w:color w:val="000000"/>
          <w:sz w:val="28"/>
        </w:rPr>
        <w:t>
      Тегі, аты, әкесінің аты (болған жағдайда), Жеке сәйкестендіру нөмірі (сарапшының)</w:t>
      </w:r>
    </w:p>
    <w:p>
      <w:pPr>
        <w:spacing w:after="0"/>
        <w:ind w:left="0"/>
        <w:jc w:val="both"/>
      </w:pPr>
      <w:r>
        <w:rPr>
          <w:rFonts w:ascii="Times New Roman"/>
          <w:b w:val="false"/>
          <w:i w:val="false"/>
          <w:color w:val="000000"/>
          <w:sz w:val="28"/>
        </w:rPr>
        <w:t>
      Сараптама жүргізудің басталған күні __ Сараптама жүргізудің аяқталған күні __20 __ жыл.</w:t>
      </w:r>
    </w:p>
    <w:p>
      <w:pPr>
        <w:spacing w:after="0"/>
        <w:ind w:left="0"/>
        <w:jc w:val="both"/>
      </w:pPr>
      <w:r>
        <w:rPr>
          <w:rFonts w:ascii="Times New Roman"/>
          <w:b w:val="false"/>
          <w:i w:val="false"/>
          <w:color w:val="000000"/>
          <w:sz w:val="28"/>
        </w:rPr>
        <w:t>
      Дайын өнімнің СЭҚ ӨЖ ________________________________________________</w:t>
      </w:r>
    </w:p>
    <w:p>
      <w:pPr>
        <w:spacing w:after="0"/>
        <w:ind w:left="0"/>
        <w:jc w:val="both"/>
      </w:pPr>
      <w:r>
        <w:rPr>
          <w:rFonts w:ascii="Times New Roman"/>
          <w:b w:val="false"/>
          <w:i w:val="false"/>
          <w:color w:val="000000"/>
          <w:sz w:val="28"/>
        </w:rPr>
        <w:t>
      Тауардың шығарылуы туралы сараптаманың актісі және оның көшірмелері сарапшының электрондық цифрлық қолтаңбасысыз жарамсыз.</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Тауардың шығарылған елін</w:t>
            </w:r>
            <w:r>
              <w:br/>
            </w:r>
            <w:r>
              <w:rPr>
                <w:rFonts w:ascii="Times New Roman"/>
                <w:b w:val="false"/>
                <w:i w:val="false"/>
                <w:color w:val="000000"/>
                <w:sz w:val="20"/>
              </w:rPr>
              <w:t>айқындау, тауардың шығарылуы</w:t>
            </w:r>
            <w:r>
              <w:br/>
            </w:r>
            <w:r>
              <w:rPr>
                <w:rFonts w:ascii="Times New Roman"/>
                <w:b w:val="false"/>
                <w:i w:val="false"/>
                <w:color w:val="000000"/>
                <w:sz w:val="20"/>
              </w:rPr>
              <w:t>туралы сертификат беру және</w:t>
            </w:r>
            <w:r>
              <w:br/>
            </w:r>
            <w:r>
              <w:rPr>
                <w:rFonts w:ascii="Times New Roman"/>
                <w:b w:val="false"/>
                <w:i w:val="false"/>
                <w:color w:val="000000"/>
                <w:sz w:val="20"/>
              </w:rPr>
              <w:t>қолданысын жою жөніндегі</w:t>
            </w:r>
            <w:r>
              <w:br/>
            </w:r>
            <w:r>
              <w:rPr>
                <w:rFonts w:ascii="Times New Roman"/>
                <w:b w:val="false"/>
                <w:i w:val="false"/>
                <w:color w:val="000000"/>
                <w:sz w:val="20"/>
              </w:rPr>
              <w:t>қағидаларға 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74" w:id="139"/>
    <w:p>
      <w:pPr>
        <w:spacing w:after="0"/>
        <w:ind w:left="0"/>
        <w:jc w:val="left"/>
      </w:pPr>
      <w:r>
        <w:rPr>
          <w:rFonts w:ascii="Times New Roman"/>
          <w:b/>
          <w:i w:val="false"/>
          <w:color w:val="000000"/>
        </w:rPr>
        <w:t xml:space="preserve"> Ішкі айналым үшін тауардың шығу тегі туралы сертификатты алуға арналған өтінім</w:t>
      </w:r>
    </w:p>
    <w:bookmarkEnd w:id="139"/>
    <w:p>
      <w:pPr>
        <w:spacing w:after="0"/>
        <w:ind w:left="0"/>
        <w:jc w:val="both"/>
      </w:pPr>
      <w:r>
        <w:rPr>
          <w:rFonts w:ascii="Times New Roman"/>
          <w:b w:val="false"/>
          <w:i w:val="false"/>
          <w:color w:val="ff0000"/>
          <w:sz w:val="28"/>
        </w:rPr>
        <w:t xml:space="preserve">
      Ескерту. 9-қосымша жаңа редакцияда – ҚР Инвестициялар және даму министрінің 12.10.2018 </w:t>
      </w:r>
      <w:r>
        <w:rPr>
          <w:rFonts w:ascii="Times New Roman"/>
          <w:b w:val="false"/>
          <w:i w:val="false"/>
          <w:color w:val="ff0000"/>
          <w:sz w:val="28"/>
        </w:rPr>
        <w:t>№ 711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Уәкілетті ұйымның басшысы _______________________________________________________</w:t>
      </w:r>
    </w:p>
    <w:p>
      <w:pPr>
        <w:spacing w:after="0"/>
        <w:ind w:left="0"/>
        <w:jc w:val="both"/>
      </w:pPr>
      <w:r>
        <w:rPr>
          <w:rFonts w:ascii="Times New Roman"/>
          <w:b w:val="false"/>
          <w:i w:val="false"/>
          <w:color w:val="000000"/>
          <w:sz w:val="28"/>
        </w:rPr>
        <w:t>
      (Т.А.Ә.) (болған жағдайда)</w:t>
      </w:r>
    </w:p>
    <w:p>
      <w:pPr>
        <w:spacing w:after="0"/>
        <w:ind w:left="0"/>
        <w:jc w:val="both"/>
      </w:pPr>
      <w:r>
        <w:rPr>
          <w:rFonts w:ascii="Times New Roman"/>
          <w:b w:val="false"/>
          <w:i w:val="false"/>
          <w:color w:val="000000"/>
          <w:sz w:val="28"/>
        </w:rPr>
        <w:t>
      20 __ жылғы "__" ___________</w:t>
      </w:r>
    </w:p>
    <w:p>
      <w:pPr>
        <w:spacing w:after="0"/>
        <w:ind w:left="0"/>
        <w:jc w:val="left"/>
      </w:pPr>
      <w:r>
        <w:rPr>
          <w:rFonts w:ascii="Times New Roman"/>
          <w:b/>
          <w:i w:val="false"/>
          <w:color w:val="000000"/>
        </w:rPr>
        <w:t xml:space="preserve"> № __ өтінім</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(тауардың шығу тегіне сараптама жүргізуге уәкілетті ұйымның атауы)</w:t>
      </w:r>
    </w:p>
    <w:p>
      <w:pPr>
        <w:spacing w:after="0"/>
        <w:ind w:left="0"/>
        <w:jc w:val="both"/>
      </w:pPr>
      <w:r>
        <w:rPr>
          <w:rFonts w:ascii="Times New Roman"/>
          <w:b w:val="false"/>
          <w:i w:val="false"/>
          <w:color w:val="000000"/>
          <w:sz w:val="28"/>
        </w:rPr>
        <w:t xml:space="preserve">
      20__ жылғы "__" _______________ берген тауардың шығу тегі туралы № _________ сараптама </w:t>
      </w:r>
    </w:p>
    <w:p>
      <w:pPr>
        <w:spacing w:after="0"/>
        <w:ind w:left="0"/>
        <w:jc w:val="both"/>
      </w:pPr>
      <w:r>
        <w:rPr>
          <w:rFonts w:ascii="Times New Roman"/>
          <w:b w:val="false"/>
          <w:i w:val="false"/>
          <w:color w:val="000000"/>
          <w:sz w:val="28"/>
        </w:rPr>
        <w:t xml:space="preserve">
      актісінің және мынадай деректемелердің негізінде____________ тілінде тауардың шығу тегі </w:t>
      </w:r>
    </w:p>
    <w:p>
      <w:pPr>
        <w:spacing w:after="0"/>
        <w:ind w:left="0"/>
        <w:jc w:val="both"/>
      </w:pPr>
      <w:r>
        <w:rPr>
          <w:rFonts w:ascii="Times New Roman"/>
          <w:b w:val="false"/>
          <w:i w:val="false"/>
          <w:color w:val="000000"/>
          <w:sz w:val="28"/>
        </w:rPr>
        <w:t>
      туралы сертификат беруді сұраймыз: ________________________________________________</w:t>
      </w:r>
    </w:p>
    <w:p>
      <w:pPr>
        <w:spacing w:after="0"/>
        <w:ind w:left="0"/>
        <w:jc w:val="both"/>
      </w:pPr>
      <w:r>
        <w:rPr>
          <w:rFonts w:ascii="Times New Roman"/>
          <w:b w:val="false"/>
          <w:i w:val="false"/>
          <w:color w:val="000000"/>
          <w:sz w:val="28"/>
        </w:rPr>
        <w:t>
      1. Тауарды өндіруші, оның мекенжайы, телефоны, факсы _______________________________</w:t>
      </w:r>
    </w:p>
    <w:p>
      <w:pPr>
        <w:spacing w:after="0"/>
        <w:ind w:left="0"/>
        <w:jc w:val="both"/>
      </w:pPr>
      <w:r>
        <w:rPr>
          <w:rFonts w:ascii="Times New Roman"/>
          <w:b w:val="false"/>
          <w:i w:val="false"/>
          <w:color w:val="000000"/>
          <w:sz w:val="28"/>
        </w:rPr>
        <w:t>
      2. Тауарды алушы, мекенжайы, елі__________________________________________________</w:t>
      </w:r>
    </w:p>
    <w:p>
      <w:pPr>
        <w:spacing w:after="0"/>
        <w:ind w:left="0"/>
        <w:jc w:val="both"/>
      </w:pPr>
      <w:r>
        <w:rPr>
          <w:rFonts w:ascii="Times New Roman"/>
          <w:b w:val="false"/>
          <w:i w:val="false"/>
          <w:color w:val="000000"/>
          <w:sz w:val="28"/>
        </w:rPr>
        <w:t>
      3. Тауар туралы мәлімет: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4"/>
        <w:gridCol w:w="850"/>
        <w:gridCol w:w="850"/>
        <w:gridCol w:w="2274"/>
        <w:gridCol w:w="1325"/>
        <w:gridCol w:w="850"/>
        <w:gridCol w:w="1325"/>
        <w:gridCol w:w="1325"/>
        <w:gridCol w:w="1801"/>
        <w:gridCol w:w="376"/>
      </w:tblGrid>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Тауардың нақты атауы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Тауарлардың саны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 бірлігі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Масса брутто нетто, кг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Тауар орнының саны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Қаптама түрі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СЭҚ ТН коды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СЭҚ ӨЖ коды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Тауардың шығу тегіне өлшемшарттар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ЖҚҮ
</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4. Теңгедегі тауарлардың құны _____________________________________________________</w:t>
      </w:r>
    </w:p>
    <w:p>
      <w:pPr>
        <w:spacing w:after="0"/>
        <w:ind w:left="0"/>
        <w:jc w:val="both"/>
      </w:pPr>
      <w:r>
        <w:rPr>
          <w:rFonts w:ascii="Times New Roman"/>
          <w:b w:val="false"/>
          <w:i w:val="false"/>
          <w:color w:val="000000"/>
          <w:sz w:val="28"/>
        </w:rPr>
        <w:t xml:space="preserve">
      5. Жеке тұлғалар үшін - жеке сәйкестендіру нөмірі/заңды тұлғалар үшін - бизнес сәйкестендіру </w:t>
      </w:r>
    </w:p>
    <w:p>
      <w:pPr>
        <w:spacing w:after="0"/>
        <w:ind w:left="0"/>
        <w:jc w:val="both"/>
      </w:pPr>
      <w:r>
        <w:rPr>
          <w:rFonts w:ascii="Times New Roman"/>
          <w:b w:val="false"/>
          <w:i w:val="false"/>
          <w:color w:val="000000"/>
          <w:sz w:val="28"/>
        </w:rPr>
        <w:t>
      нөмірі __________________________________________________________________________</w:t>
      </w:r>
    </w:p>
    <w:p>
      <w:pPr>
        <w:spacing w:after="0"/>
        <w:ind w:left="0"/>
        <w:jc w:val="both"/>
      </w:pPr>
      <w:r>
        <w:rPr>
          <w:rFonts w:ascii="Times New Roman"/>
          <w:b w:val="false"/>
          <w:i w:val="false"/>
          <w:color w:val="000000"/>
          <w:sz w:val="28"/>
        </w:rPr>
        <w:t>
      6. есеп айырысу шоты, банк бөлімшесі _______________________________________________</w:t>
      </w:r>
    </w:p>
    <w:p>
      <w:pPr>
        <w:spacing w:after="0"/>
        <w:ind w:left="0"/>
        <w:jc w:val="both"/>
      </w:pPr>
      <w:r>
        <w:rPr>
          <w:rFonts w:ascii="Times New Roman"/>
          <w:b w:val="false"/>
          <w:i w:val="false"/>
          <w:color w:val="000000"/>
          <w:sz w:val="28"/>
        </w:rPr>
        <w:t>
      7. Басшының Т.А.Ә.(болған жағдайда), телефоны ______________________________________</w:t>
      </w:r>
    </w:p>
    <w:p>
      <w:pPr>
        <w:spacing w:after="0"/>
        <w:ind w:left="0"/>
        <w:jc w:val="both"/>
      </w:pPr>
      <w:r>
        <w:rPr>
          <w:rFonts w:ascii="Times New Roman"/>
          <w:b w:val="false"/>
          <w:i w:val="false"/>
          <w:color w:val="000000"/>
          <w:sz w:val="28"/>
        </w:rPr>
        <w:t xml:space="preserve">
      Осы өтінімде және ұсынылған құжаттарда қамтылған мәліметтердің анықтылығы үшін </w:t>
      </w:r>
    </w:p>
    <w:p>
      <w:pPr>
        <w:spacing w:after="0"/>
        <w:ind w:left="0"/>
        <w:jc w:val="both"/>
      </w:pPr>
      <w:r>
        <w:rPr>
          <w:rFonts w:ascii="Times New Roman"/>
          <w:b w:val="false"/>
          <w:i w:val="false"/>
          <w:color w:val="000000"/>
          <w:sz w:val="28"/>
        </w:rPr>
        <w:t>
      Қазақстан Республикасының қолданыстағы заңнамасына сәйкес жауапты боламыз.</w:t>
      </w:r>
    </w:p>
    <w:p>
      <w:pPr>
        <w:spacing w:after="0"/>
        <w:ind w:left="0"/>
        <w:jc w:val="left"/>
      </w:pPr>
      <w:r>
        <w:rPr>
          <w:rFonts w:ascii="Times New Roman"/>
          <w:b w:val="false"/>
          <w:i w:val="false"/>
          <w:color w:val="000000"/>
          <w:sz w:val="28"/>
        </w:rPr>
        <w:t>
      Басшының қолы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Тауардың шығарылған елін</w:t>
            </w:r>
            <w:r>
              <w:br/>
            </w:r>
            <w:r>
              <w:rPr>
                <w:rFonts w:ascii="Times New Roman"/>
                <w:b w:val="false"/>
                <w:i w:val="false"/>
                <w:color w:val="000000"/>
                <w:sz w:val="20"/>
              </w:rPr>
              <w:t>айқындау, тауардың шығарылуы</w:t>
            </w:r>
            <w:r>
              <w:br/>
            </w:r>
            <w:r>
              <w:rPr>
                <w:rFonts w:ascii="Times New Roman"/>
                <w:b w:val="false"/>
                <w:i w:val="false"/>
                <w:color w:val="000000"/>
                <w:sz w:val="20"/>
              </w:rPr>
              <w:t>туралы сертификат беру және</w:t>
            </w:r>
            <w:r>
              <w:br/>
            </w:r>
            <w:r>
              <w:rPr>
                <w:rFonts w:ascii="Times New Roman"/>
                <w:b w:val="false"/>
                <w:i w:val="false"/>
                <w:color w:val="000000"/>
                <w:sz w:val="20"/>
              </w:rPr>
              <w:t>қолданысын жою жөніндегі</w:t>
            </w:r>
            <w:r>
              <w:br/>
            </w:r>
            <w:r>
              <w:rPr>
                <w:rFonts w:ascii="Times New Roman"/>
                <w:b w:val="false"/>
                <w:i w:val="false"/>
                <w:color w:val="000000"/>
                <w:sz w:val="20"/>
              </w:rPr>
              <w:t>қағидаларға 10-қосымша</w:t>
            </w:r>
          </w:p>
        </w:tc>
      </w:tr>
    </w:tbl>
    <w:bookmarkStart w:name="z277" w:id="140"/>
    <w:p>
      <w:pPr>
        <w:spacing w:after="0"/>
        <w:ind w:left="0"/>
        <w:jc w:val="left"/>
      </w:pPr>
      <w:r>
        <w:rPr>
          <w:rFonts w:ascii="Times New Roman"/>
          <w:b/>
          <w:i w:val="false"/>
          <w:color w:val="000000"/>
        </w:rPr>
        <w:t xml:space="preserve"> "СТ-КZ" нысанындағы тауардың шығу тегі туралы сертификат толтыру тәртібі</w:t>
      </w:r>
    </w:p>
    <w:bookmarkEnd w:id="140"/>
    <w:p>
      <w:pPr>
        <w:spacing w:after="0"/>
        <w:ind w:left="0"/>
        <w:jc w:val="both"/>
      </w:pPr>
      <w:r>
        <w:rPr>
          <w:rFonts w:ascii="Times New Roman"/>
          <w:b w:val="false"/>
          <w:i w:val="false"/>
          <w:color w:val="ff0000"/>
          <w:sz w:val="28"/>
        </w:rPr>
        <w:t xml:space="preserve">
      Ескерту. 10-қосымша жаңа редакцияда – ҚР Инвестициялар және даму министрінің 12.10.2018 </w:t>
      </w:r>
      <w:r>
        <w:rPr>
          <w:rFonts w:ascii="Times New Roman"/>
          <w:b w:val="false"/>
          <w:i w:val="false"/>
          <w:color w:val="ff0000"/>
          <w:sz w:val="28"/>
        </w:rPr>
        <w:t>№ 711</w:t>
      </w:r>
      <w:r>
        <w:rPr>
          <w:rFonts w:ascii="Times New Roman"/>
          <w:b w:val="false"/>
          <w:i w:val="false"/>
          <w:color w:val="ff0000"/>
          <w:sz w:val="28"/>
        </w:rPr>
        <w:t xml:space="preserve"> (01.04.2019 бастап күшіне енеді); өзгеріс енгізілді – ҚР Сауда және интеграция министрінің м.а. 02.04.2021 </w:t>
      </w:r>
      <w:r>
        <w:rPr>
          <w:rFonts w:ascii="Times New Roman"/>
          <w:b w:val="false"/>
          <w:i w:val="false"/>
          <w:color w:val="ff0000"/>
          <w:sz w:val="28"/>
        </w:rPr>
        <w:t>№ 249-НҚ</w:t>
      </w:r>
      <w:r>
        <w:rPr>
          <w:rFonts w:ascii="Times New Roman"/>
          <w:b w:val="false"/>
          <w:i w:val="false"/>
          <w:color w:val="ff0000"/>
          <w:sz w:val="28"/>
        </w:rPr>
        <w:t xml:space="preserve"> (алғашқы ресми жарияланған күннен кейін күнтізбелік он күн өткен соң қолданысқа енгізіледі) бұйрықтарымен.</w:t>
      </w:r>
    </w:p>
    <w:p>
      <w:pPr>
        <w:spacing w:after="0"/>
        <w:ind w:left="0"/>
        <w:jc w:val="both"/>
      </w:pPr>
      <w:r>
        <w:rPr>
          <w:rFonts w:ascii="Times New Roman"/>
          <w:b w:val="false"/>
          <w:i w:val="false"/>
          <w:color w:val="000000"/>
          <w:sz w:val="28"/>
        </w:rPr>
        <w:t>
      "СТ-КZ" нысанындағы тауардың шығу тегі туралы сертификат мемлекеттік немесе орыс тілдерінде толтырылады, берілген сертификат бағандарында тауар туралы мынадай мәліметтер көрсетіледі:</w:t>
      </w:r>
    </w:p>
    <w:p>
      <w:pPr>
        <w:spacing w:after="0"/>
        <w:ind w:left="0"/>
        <w:jc w:val="both"/>
      </w:pPr>
      <w:r>
        <w:rPr>
          <w:rFonts w:ascii="Times New Roman"/>
          <w:b w:val="false"/>
          <w:i w:val="false"/>
          <w:color w:val="000000"/>
          <w:sz w:val="28"/>
        </w:rPr>
        <w:t>
      1) 1-баған - "Тауарды өндіруші (атауы мен пошталық мекенжайы)" - тауар өндірушінің заңды мәртебесін растайтын құжаттарға сәйкес тауар өндіруші болып табылатын заңды немесе жеке тұлғаның атауы:</w:t>
      </w:r>
    </w:p>
    <w:p>
      <w:pPr>
        <w:spacing w:after="0"/>
        <w:ind w:left="0"/>
        <w:jc w:val="both"/>
      </w:pPr>
      <w:r>
        <w:rPr>
          <w:rFonts w:ascii="Times New Roman"/>
          <w:b w:val="false"/>
          <w:i w:val="false"/>
          <w:color w:val="000000"/>
          <w:sz w:val="28"/>
        </w:rPr>
        <w:t>
      заңды тұлға үшін - заңды тұлғаны мемлекеттік тіркеу (қайта тіркеу) туралы куәліктің* немесе анықтаманың, филиалдың немесе заңды тұлғаның өққілдігін мемлекеттік тіркеу туралы анықтаманың нотариалды куәландырылған көшірмесіне сәйкес;</w:t>
      </w:r>
    </w:p>
    <w:p>
      <w:pPr>
        <w:spacing w:after="0"/>
        <w:ind w:left="0"/>
        <w:jc w:val="both"/>
      </w:pPr>
      <w:r>
        <w:rPr>
          <w:rFonts w:ascii="Times New Roman"/>
          <w:b w:val="false"/>
          <w:i w:val="false"/>
          <w:color w:val="000000"/>
          <w:sz w:val="28"/>
        </w:rPr>
        <w:t>
      жеке тұлға үшін - жеке кәсіпкер ретінде мемлекеттік тіркеу туралы куәліктің нотариалды расталған көшірмесіне сәйкес.</w:t>
      </w:r>
    </w:p>
    <w:p>
      <w:pPr>
        <w:spacing w:after="0"/>
        <w:ind w:left="0"/>
        <w:jc w:val="both"/>
      </w:pPr>
      <w:r>
        <w:rPr>
          <w:rFonts w:ascii="Times New Roman"/>
          <w:b w:val="false"/>
          <w:i w:val="false"/>
          <w:color w:val="000000"/>
          <w:sz w:val="28"/>
        </w:rPr>
        <w:t>
      Бағанды толтырған кезде өндірушінің пошталық мекенжайы тауар өндірушінің нақты мекенжайын растайтын құжатына сәйкес көрсетіледі;</w:t>
      </w:r>
    </w:p>
    <w:p>
      <w:pPr>
        <w:spacing w:after="0"/>
        <w:ind w:left="0"/>
        <w:jc w:val="both"/>
      </w:pPr>
      <w:r>
        <w:rPr>
          <w:rFonts w:ascii="Times New Roman"/>
          <w:b w:val="false"/>
          <w:i w:val="false"/>
          <w:color w:val="000000"/>
          <w:sz w:val="28"/>
        </w:rPr>
        <w:t>
      2) 2-баған - "Тауарды алушы (атауы мен пошталық мекенжайы)" - тауарды алушы болып табылатын тауарды алушының заңды мәртебесін растайтын құжаттарға сәйкес заңды немесе жеке тұлғаның атауы.</w:t>
      </w:r>
    </w:p>
    <w:p>
      <w:pPr>
        <w:spacing w:after="0"/>
        <w:ind w:left="0"/>
        <w:jc w:val="both"/>
      </w:pPr>
      <w:r>
        <w:rPr>
          <w:rFonts w:ascii="Times New Roman"/>
          <w:b w:val="false"/>
          <w:i w:val="false"/>
          <w:color w:val="000000"/>
          <w:sz w:val="28"/>
        </w:rPr>
        <w:t xml:space="preserve">
      Ескертпе:* "Қазақстан Республикасының кейбір заңнамалық актілеріне заңды тұлғаларды мемлекеттік тіркеу және филиалдар мен өкілдіктерді есептік тіркеу мәселелері бойынша өзгерістер мен толықтырулар енгізу туралы" 2012 жылғы 24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қолданысқа енгізілгенге дейін берілген заңды тұлғаны (филиалды, өкілдікті) мемлекеттік (есептік) тіркеу (қайта тіркеу) туралы куәлік заңды тұлғаның қызметі тоқтатылғанға дейін жарамды болып табылады;</w:t>
      </w:r>
    </w:p>
    <w:p>
      <w:pPr>
        <w:spacing w:after="0"/>
        <w:ind w:left="0"/>
        <w:jc w:val="both"/>
      </w:pPr>
      <w:r>
        <w:rPr>
          <w:rFonts w:ascii="Times New Roman"/>
          <w:b w:val="false"/>
          <w:i w:val="false"/>
          <w:color w:val="000000"/>
          <w:sz w:val="28"/>
        </w:rPr>
        <w:t>
      жеке тұлға үшін - жеке кәсіпкер ретінде мемлекеттік тіркеу туралы куәліктің нотариалды расталған көшірмесіне сәйкес.</w:t>
      </w:r>
    </w:p>
    <w:p>
      <w:pPr>
        <w:spacing w:after="0"/>
        <w:ind w:left="0"/>
        <w:jc w:val="both"/>
      </w:pPr>
      <w:r>
        <w:rPr>
          <w:rFonts w:ascii="Times New Roman"/>
          <w:b w:val="false"/>
          <w:i w:val="false"/>
          <w:color w:val="000000"/>
          <w:sz w:val="28"/>
        </w:rPr>
        <w:t>
      Тауарды алушының нақты орналасқан жерін растайтын құжатқа сәйкес тауарды алушының пошталық мекенжайы бағанды толтырған кезде көрсетіледі.</w:t>
      </w:r>
    </w:p>
    <w:p>
      <w:pPr>
        <w:spacing w:after="0"/>
        <w:ind w:left="0"/>
        <w:jc w:val="both"/>
      </w:pPr>
      <w:r>
        <w:rPr>
          <w:rFonts w:ascii="Times New Roman"/>
          <w:b w:val="false"/>
          <w:i w:val="false"/>
          <w:color w:val="000000"/>
          <w:sz w:val="28"/>
        </w:rPr>
        <w:t>
      "Тауарды алушы" деген баған өтініш беруші осы тауарды өндірушінің өзі емес, ол уәкілеттік берген, сенімхат бойынша тауар өндірушінің мүддесін білдіретін адам немесе өндірушінің өзі осы тауарды сатқан адам болған жағдайда ғана толтырылады, "Қызметтік белгілер үшін" деген 5-бағанда тауар өндіруші мен тауарды алушы арасындағы тауарды алуға арналған жоғарыда аталған шарт көрсетіледі.</w:t>
      </w:r>
    </w:p>
    <w:p>
      <w:pPr>
        <w:spacing w:after="0"/>
        <w:ind w:left="0"/>
        <w:jc w:val="both"/>
      </w:pPr>
      <w:r>
        <w:rPr>
          <w:rFonts w:ascii="Times New Roman"/>
          <w:b w:val="false"/>
          <w:i w:val="false"/>
          <w:color w:val="000000"/>
          <w:sz w:val="28"/>
        </w:rPr>
        <w:t>
      Тауарды арнайы экономикалық аймақ аумағынан және Қазақстан Республикасының бос қоймаларынан Қазақстан Республикасының қалған аумағына шығарған жағдайда "Тауарды алушы" деген 2-баған уәкілетті тұлға (делдал) болған жағдайда ғана соған ұқсас толтырылады.</w:t>
      </w:r>
    </w:p>
    <w:p>
      <w:pPr>
        <w:spacing w:after="0"/>
        <w:ind w:left="0"/>
        <w:jc w:val="both"/>
      </w:pPr>
      <w:r>
        <w:rPr>
          <w:rFonts w:ascii="Times New Roman"/>
          <w:b w:val="false"/>
          <w:i w:val="false"/>
          <w:color w:val="000000"/>
          <w:sz w:val="28"/>
        </w:rPr>
        <w:t>
      3) "Тауардың шығу тегі туралы сертификатты алу мақсаты" деген</w:t>
      </w:r>
    </w:p>
    <w:p>
      <w:pPr>
        <w:spacing w:after="0"/>
        <w:ind w:left="0"/>
        <w:jc w:val="both"/>
      </w:pPr>
      <w:r>
        <w:rPr>
          <w:rFonts w:ascii="Times New Roman"/>
          <w:b w:val="false"/>
          <w:i w:val="false"/>
          <w:color w:val="000000"/>
          <w:sz w:val="28"/>
        </w:rPr>
        <w:t>
      3-бағанға мынадай "Тауардың шығарылған елін және жергілікті қамту үлесін растау үшін" деген жазба енгізіледі";</w:t>
      </w:r>
    </w:p>
    <w:p>
      <w:pPr>
        <w:spacing w:after="0"/>
        <w:ind w:left="0"/>
        <w:jc w:val="both"/>
      </w:pPr>
      <w:r>
        <w:rPr>
          <w:rFonts w:ascii="Times New Roman"/>
          <w:b w:val="false"/>
          <w:i w:val="false"/>
          <w:color w:val="000000"/>
          <w:sz w:val="28"/>
        </w:rPr>
        <w:t>
      4) 4-баған - тауардың шығу тегі туралы сертификаттың тіркеу нөмірі, сертификатты берген ел ("Қазақстан Республикасы");</w:t>
      </w:r>
    </w:p>
    <w:p>
      <w:pPr>
        <w:spacing w:after="0"/>
        <w:ind w:left="0"/>
        <w:jc w:val="both"/>
      </w:pPr>
      <w:r>
        <w:rPr>
          <w:rFonts w:ascii="Times New Roman"/>
          <w:b w:val="false"/>
          <w:i w:val="false"/>
          <w:color w:val="000000"/>
          <w:sz w:val="28"/>
        </w:rPr>
        <w:t>
      5) 5-баған - "Қызметтік белгілер үшін". Мемлекеттік бақылау органдарының қызметтік белгілері, сондай-ақ мынадай жазулар енгізіледі: "Кейіннен берілген", "Телнұсқа", "Сертификат орнына берілді", "Сериялық өндіріске берілді. Тауардың шығу тегі туралы сертификаттың қолданылу мерзімі берілген күнінен бастап он екі айды құрайды", "Сериялық өндіріске берілді. Тауардың шығу тегі туралы сертификаттың қолданылу мерзімі берілген күнінен бастап отыз үш айды құрайды". Тауарды алушы болған жағдайда тауарды алушы мен тауарды өндіруші арасындағы тауарды сатып алуға жасалған шарт көрсетіледі. Сертификат қайта ресімделген жағдайда, оны қайта ресімдеуге негіз болған сертификаттардың барлық нөмірлері көрсетіледі;</w:t>
      </w:r>
    </w:p>
    <w:p>
      <w:pPr>
        <w:spacing w:after="0"/>
        <w:ind w:left="0"/>
        <w:jc w:val="both"/>
      </w:pPr>
      <w:r>
        <w:rPr>
          <w:rFonts w:ascii="Times New Roman"/>
          <w:b w:val="false"/>
          <w:i w:val="false"/>
          <w:color w:val="000000"/>
          <w:sz w:val="28"/>
        </w:rPr>
        <w:t>
      6) 6-баған - "Нөмір" - тауардың реттік нөмірі жазылады;</w:t>
      </w:r>
    </w:p>
    <w:p>
      <w:pPr>
        <w:spacing w:after="0"/>
        <w:ind w:left="0"/>
        <w:jc w:val="both"/>
      </w:pPr>
      <w:r>
        <w:rPr>
          <w:rFonts w:ascii="Times New Roman"/>
          <w:b w:val="false"/>
          <w:i w:val="false"/>
          <w:color w:val="000000"/>
          <w:sz w:val="28"/>
        </w:rPr>
        <w:t>
      7) 7-баған - "Орындар саны мен қаптама түрі" тауардың (лектің) орындар саны мен қаптама түрі көрсетіледі;</w:t>
      </w:r>
    </w:p>
    <w:p>
      <w:pPr>
        <w:spacing w:after="0"/>
        <w:ind w:left="0"/>
        <w:jc w:val="both"/>
      </w:pPr>
      <w:r>
        <w:rPr>
          <w:rFonts w:ascii="Times New Roman"/>
          <w:b w:val="false"/>
          <w:i w:val="false"/>
          <w:color w:val="000000"/>
          <w:sz w:val="28"/>
        </w:rPr>
        <w:t>
      8) 8-баған - "Тауардың сипаттамасы" - тауардың коммерциялық атауы және тауарды бір белгімен сәйкестендіруді жүргізуге мүмкіндік беретін басқа мәліметтер.</w:t>
      </w:r>
    </w:p>
    <w:p>
      <w:pPr>
        <w:spacing w:after="0"/>
        <w:ind w:left="0"/>
        <w:jc w:val="both"/>
      </w:pPr>
      <w:r>
        <w:rPr>
          <w:rFonts w:ascii="Times New Roman"/>
          <w:b w:val="false"/>
          <w:i w:val="false"/>
          <w:color w:val="000000"/>
          <w:sz w:val="28"/>
        </w:rPr>
        <w:t>
      Бағанды толтырған кезде СЭҚ ТН және СЭҚ ӨЖ бойынша тауардың коды көрсетіледі;</w:t>
      </w:r>
    </w:p>
    <w:p>
      <w:pPr>
        <w:spacing w:after="0"/>
        <w:ind w:left="0"/>
        <w:jc w:val="both"/>
      </w:pPr>
      <w:r>
        <w:rPr>
          <w:rFonts w:ascii="Times New Roman"/>
          <w:b w:val="false"/>
          <w:i w:val="false"/>
          <w:color w:val="000000"/>
          <w:sz w:val="28"/>
        </w:rPr>
        <w:t>
      9) 9-баған - "Шығу тегінің критерийлері" - тауарлардың шығу тегінің мынадай критерийлері көрсетіледі:</w:t>
      </w:r>
    </w:p>
    <w:p>
      <w:pPr>
        <w:spacing w:after="0"/>
        <w:ind w:left="0"/>
        <w:jc w:val="both"/>
      </w:pPr>
      <w:r>
        <w:rPr>
          <w:rFonts w:ascii="Times New Roman"/>
          <w:b w:val="false"/>
          <w:i w:val="false"/>
          <w:color w:val="000000"/>
          <w:sz w:val="28"/>
        </w:rPr>
        <w:t>
      Т - толығымен Қазақстан Республикасында шығарылған тауар;</w:t>
      </w:r>
    </w:p>
    <w:p>
      <w:pPr>
        <w:spacing w:after="0"/>
        <w:ind w:left="0"/>
        <w:jc w:val="both"/>
      </w:pPr>
      <w:r>
        <w:rPr>
          <w:rFonts w:ascii="Times New Roman"/>
          <w:b w:val="false"/>
          <w:i w:val="false"/>
          <w:color w:val="000000"/>
          <w:sz w:val="28"/>
        </w:rPr>
        <w:t>
      Ж - түпкілікті өнімнің сыртқы экономикалық қызметтің тауар номенклатурасындағы кодының (тауарлық позициясындағы) алғашқы төрт санын көрсете отырып, жеткілікті дәрежеде қайта өңдеуге түскен тауар. Бағанды толтырған кезде тауардағы жергілікті қамтудың пайызға шаққандағы үлесі көрсетіледі.</w:t>
      </w:r>
    </w:p>
    <w:p>
      <w:pPr>
        <w:spacing w:after="0"/>
        <w:ind w:left="0"/>
        <w:jc w:val="both"/>
      </w:pPr>
      <w:r>
        <w:rPr>
          <w:rFonts w:ascii="Times New Roman"/>
          <w:b w:val="false"/>
          <w:i w:val="false"/>
          <w:color w:val="000000"/>
          <w:sz w:val="28"/>
        </w:rPr>
        <w:t>
      Егер сертификатта сыртқы экономикалық қызметтің тауар номенклатурасының әртүрлі тауар позицияларында жіктелетін және шығу тегінің критерийлері әртүрлі тауарларға өтініш берілсе, онда 9-бағанда барлық өтініш берілген тауарлар үшін шығу тегінің критерийлері сараланған түрде көрсетіледі.</w:t>
      </w:r>
    </w:p>
    <w:p>
      <w:pPr>
        <w:spacing w:after="0"/>
        <w:ind w:left="0"/>
        <w:jc w:val="both"/>
      </w:pPr>
      <w:r>
        <w:rPr>
          <w:rFonts w:ascii="Times New Roman"/>
          <w:b w:val="false"/>
          <w:i w:val="false"/>
          <w:color w:val="000000"/>
          <w:sz w:val="28"/>
        </w:rPr>
        <w:t>
      10) 10-баған - "Тауардың саны".</w:t>
      </w:r>
    </w:p>
    <w:p>
      <w:pPr>
        <w:spacing w:after="0"/>
        <w:ind w:left="0"/>
        <w:jc w:val="both"/>
      </w:pPr>
      <w:r>
        <w:rPr>
          <w:rFonts w:ascii="Times New Roman"/>
          <w:b w:val="false"/>
          <w:i w:val="false"/>
          <w:color w:val="000000"/>
          <w:sz w:val="28"/>
        </w:rPr>
        <w:t>
      Сыртқы экономикалық қызметтің тауар номенклатурасына сәйкес тауардың жалпы/таза (кг) салмағы және/немесе басқа сандық сипаттамасы көрсетіледі. Тауардың нақты саны мен сертификатта көрсетілген санының арасындағы алшақтық 5 %-дан аспауға тиіс.</w:t>
      </w:r>
    </w:p>
    <w:p>
      <w:pPr>
        <w:spacing w:after="0"/>
        <w:ind w:left="0"/>
        <w:jc w:val="both"/>
      </w:pPr>
      <w:r>
        <w:rPr>
          <w:rFonts w:ascii="Times New Roman"/>
          <w:b w:val="false"/>
          <w:i w:val="false"/>
          <w:color w:val="000000"/>
          <w:sz w:val="28"/>
        </w:rPr>
        <w:t>
      "СТ-КZ" нысанындағы сертификатты сериялық өндіріс өніміне ресімдеген жағдайда, 2, 7, 10-бағандар толтырылмайды;</w:t>
      </w:r>
    </w:p>
    <w:p>
      <w:pPr>
        <w:spacing w:after="0"/>
        <w:ind w:left="0"/>
        <w:jc w:val="both"/>
      </w:pPr>
      <w:r>
        <w:rPr>
          <w:rFonts w:ascii="Times New Roman"/>
          <w:b w:val="false"/>
          <w:i w:val="false"/>
          <w:color w:val="000000"/>
          <w:sz w:val="28"/>
        </w:rPr>
        <w:t xml:space="preserve">
      11) 11-графа - "Куәлік" уәкілетті ұйымның атауын, оның мекенжайын, сертификатта көрсетілген мәліметтерді куәландыру күнін, сондай-ақ сертификатты куәландыруға уәкілетті адамның электрондық цифрлық қолтаңбасын, тегі мен аты-жөнін қамтиды; </w:t>
      </w:r>
    </w:p>
    <w:p>
      <w:pPr>
        <w:spacing w:after="0"/>
        <w:ind w:left="0"/>
        <w:jc w:val="both"/>
      </w:pPr>
      <w:r>
        <w:rPr>
          <w:rFonts w:ascii="Times New Roman"/>
          <w:b w:val="false"/>
          <w:i w:val="false"/>
          <w:color w:val="000000"/>
          <w:sz w:val="28"/>
        </w:rPr>
        <w:t>
      Қағаз тасығышта беру кезінде уәкілетті ұйымның атауы, оның мекенжайы, мөрі, сертификатта көрсетілген мәліметтерді куәландыру күні, сондай-ақ сертификатты куәландыруға уәкілетті адамның қолы, тегі және аты-жөні қамтылады;</w:t>
      </w:r>
    </w:p>
    <w:p>
      <w:pPr>
        <w:spacing w:after="0"/>
        <w:ind w:left="0"/>
        <w:jc w:val="both"/>
      </w:pPr>
      <w:r>
        <w:rPr>
          <w:rFonts w:ascii="Times New Roman"/>
          <w:b w:val="false"/>
          <w:i w:val="false"/>
          <w:color w:val="000000"/>
          <w:sz w:val="28"/>
        </w:rPr>
        <w:t>
       "12) 12-графа – "Өтінім берушінің декларациясы" тауар шығарылған елдің атауы, тауар шығарылған ел туралы мәліметтерді декларациялау орны мен күні, өтінім берушінің уәкілетті тұлғасының тегі мен аты-жөні, өтінім берушінің электрондық цифрлық қолтаңбасы көрсетіледі;</w:t>
      </w:r>
    </w:p>
    <w:p>
      <w:pPr>
        <w:spacing w:after="0"/>
        <w:ind w:left="0"/>
        <w:jc w:val="both"/>
      </w:pPr>
      <w:r>
        <w:rPr>
          <w:rFonts w:ascii="Times New Roman"/>
          <w:b w:val="false"/>
          <w:i w:val="false"/>
          <w:color w:val="000000"/>
          <w:sz w:val="28"/>
        </w:rPr>
        <w:t>
      Қағаз тасығышта беру кезінде тауар шығарылған елдің атауы, тауар шығарылған ел туралы мәліметтерді декларациялау орны мен күні, өтінім берушінің уәкілетті тұлғасының тегі мен аты-жөні көрсетіледі.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