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3775" w14:textId="3a23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өткізу мониторингінің жүзеге асырылу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27 наурыздағы № 236 бұйрығы. Қазақстан Республикасының Әділет министрлігінде 2015 жылы 6 мамырда № 10950 тіркелді</w:t>
      </w:r>
    </w:p>
    <w:p>
      <w:pPr>
        <w:spacing w:after="0"/>
        <w:ind w:left="0"/>
        <w:jc w:val="both"/>
      </w:pPr>
      <w:bookmarkStart w:name="z1" w:id="0"/>
      <w:r>
        <w:rPr>
          <w:rFonts w:ascii="Times New Roman"/>
          <w:b w:val="false"/>
          <w:i w:val="false"/>
          <w:color w:val="000000"/>
          <w:sz w:val="28"/>
        </w:rPr>
        <w:t>
      «Мұнай өнімдерінің жекелеген түрлерін өндіруді және олардың айналымын мемлекеттік реттеу туралы» 2011 жылғы 20 шілдедегі Қазақстан Республикасының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Мұнай өнімдерін өндіру және өткізу мониторингінің жүзеге асырылу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Мұнай өнеркәсібін дамыту департаменті: </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мерзімді баспа басылымдарында және «Әділет» ақпараттық 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В.Школьник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 Б. Сұлтанов</w:t>
      </w:r>
      <w:r>
        <w:br/>
      </w:r>
      <w:r>
        <w:rPr>
          <w:rFonts w:ascii="Times New Roman"/>
          <w:b w:val="false"/>
          <w:i w:val="false"/>
          <w:color w:val="000000"/>
          <w:sz w:val="28"/>
        </w:rPr>
        <w:t>
</w:t>
      </w:r>
      <w:r>
        <w:rPr>
          <w:rFonts w:ascii="Times New Roman"/>
          <w:b w:val="false"/>
          <w:i/>
          <w:color w:val="000000"/>
          <w:sz w:val="28"/>
        </w:rPr>
        <w:t>      2015 жылғы 27 наурыз</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27 наурыздағы </w:t>
      </w:r>
      <w:r>
        <w:br/>
      </w:r>
      <w:r>
        <w:rPr>
          <w:rFonts w:ascii="Times New Roman"/>
          <w:b w:val="false"/>
          <w:i w:val="false"/>
          <w:color w:val="000000"/>
          <w:sz w:val="28"/>
        </w:rPr>
        <w:t xml:space="preserve">
№ 236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Мұнай өнімдерін өндіру және өткізу мониторингінің жүзеге асырылуы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Мұнай өнімдерін өндіру және өткізу мониторингінің жүзеге асырылуы қағидалары (бұдан әрі – Қағидалар)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мұнай өнімдерін өндіру және өткізу мониторингінің жүзеге асырылуы тәртібін анықтайды.</w:t>
      </w:r>
      <w:r>
        <w:br/>
      </w:r>
      <w:r>
        <w:rPr>
          <w:rFonts w:ascii="Times New Roman"/>
          <w:b w:val="false"/>
          <w:i w:val="false"/>
          <w:color w:val="000000"/>
          <w:sz w:val="28"/>
        </w:rPr>
        <w:t>
</w:t>
      </w:r>
      <w:r>
        <w:rPr>
          <w:rFonts w:ascii="Times New Roman"/>
          <w:b w:val="false"/>
          <w:i w:val="false"/>
          <w:color w:val="000000"/>
          <w:sz w:val="28"/>
        </w:rPr>
        <w:t xml:space="preserve">
      2. Осы Қағидаларда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1) мұнай өнімдерін өндіру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мұнай өнімдерін өндіруді мемлекеттік реттеу саласындағы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кеден ісі мәселелері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кеден ісі саласындағы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мұнай өнімдері – мұнай өнімдерінің жекелеген түрлері: бензин, авиациялық және дизельдік отын, мазут;</w:t>
      </w:r>
      <w:r>
        <w:br/>
      </w:r>
      <w:r>
        <w:rPr>
          <w:rFonts w:ascii="Times New Roman"/>
          <w:b w:val="false"/>
          <w:i w:val="false"/>
          <w:color w:val="000000"/>
          <w:sz w:val="28"/>
        </w:rPr>
        <w:t>
</w:t>
      </w:r>
      <w:r>
        <w:rPr>
          <w:rFonts w:ascii="Times New Roman"/>
          <w:b w:val="false"/>
          <w:i w:val="false"/>
          <w:color w:val="000000"/>
          <w:sz w:val="28"/>
        </w:rPr>
        <w:t>
      4)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5) қуаты аз өндіруші – жобалық қуаты жылына сегіз мың тоннадан аз болатын шикі мұнай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r>
        <w:br/>
      </w:r>
      <w:r>
        <w:rPr>
          <w:rFonts w:ascii="Times New Roman"/>
          <w:b w:val="false"/>
          <w:i w:val="false"/>
          <w:color w:val="000000"/>
          <w:sz w:val="28"/>
        </w:rPr>
        <w:t>
</w:t>
      </w:r>
      <w:r>
        <w:rPr>
          <w:rFonts w:ascii="Times New Roman"/>
          <w:b w:val="false"/>
          <w:i w:val="false"/>
          <w:color w:val="000000"/>
          <w:sz w:val="28"/>
        </w:rPr>
        <w:t>
      6) мұнай өнімдерін көтерме сауда арқылы беруші – мұнай өнімдерін өндірушілерден, мұнай берушілерден және (немесе) импорттаушылардан одан әрі өткізу мақсаттары үшін мұнай өнімдерін сатып алуды жүзеге асыратын дара кәсіпкер немесе заңды тұлға;</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27.06.2016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Мұнай өнімдерінің өндірісі мен айналымының мониторингін мұнай өнімдерін өндіру саласындағы уәкілетті орган жүзеге асырады және ол:</w:t>
      </w:r>
      <w:r>
        <w:br/>
      </w:r>
      <w:r>
        <w:rPr>
          <w:rFonts w:ascii="Times New Roman"/>
          <w:b w:val="false"/>
          <w:i w:val="false"/>
          <w:color w:val="000000"/>
          <w:sz w:val="28"/>
        </w:rPr>
        <w:t>
</w:t>
      </w:r>
      <w:r>
        <w:rPr>
          <w:rFonts w:ascii="Times New Roman"/>
          <w:b w:val="false"/>
          <w:i w:val="false"/>
          <w:color w:val="000000"/>
          <w:sz w:val="28"/>
        </w:rPr>
        <w:t>
      1) Қазақстан Республикасында олардың өндірілетін мұнай өнімдері көлемінің түрлері бойынша мониторингін;</w:t>
      </w:r>
      <w:r>
        <w:br/>
      </w:r>
      <w:r>
        <w:rPr>
          <w:rFonts w:ascii="Times New Roman"/>
          <w:b w:val="false"/>
          <w:i w:val="false"/>
          <w:color w:val="000000"/>
          <w:sz w:val="28"/>
        </w:rPr>
        <w:t>
</w:t>
      </w:r>
      <w:r>
        <w:rPr>
          <w:rFonts w:ascii="Times New Roman"/>
          <w:b w:val="false"/>
          <w:i w:val="false"/>
          <w:color w:val="000000"/>
          <w:sz w:val="28"/>
        </w:rPr>
        <w:t>
      2) Қазақстан Республикасында мұнай өнімдерін сату, оның ішінде мұнай өнімдерін экспорттау және импорттау мониторингін;</w:t>
      </w:r>
      <w:r>
        <w:br/>
      </w:r>
      <w:r>
        <w:rPr>
          <w:rFonts w:ascii="Times New Roman"/>
          <w:b w:val="false"/>
          <w:i w:val="false"/>
          <w:color w:val="000000"/>
          <w:sz w:val="28"/>
        </w:rPr>
        <w:t>
</w:t>
      </w:r>
      <w:r>
        <w:rPr>
          <w:rFonts w:ascii="Times New Roman"/>
          <w:b w:val="false"/>
          <w:i w:val="false"/>
          <w:color w:val="000000"/>
          <w:sz w:val="28"/>
        </w:rPr>
        <w:t>
      3) Қазақстан Республикасында өндірілетін мұнай өнімдерінің көтерме және бөлшек саудадағы бағаларының мониторингін;</w:t>
      </w:r>
      <w:r>
        <w:br/>
      </w:r>
      <w:r>
        <w:rPr>
          <w:rFonts w:ascii="Times New Roman"/>
          <w:b w:val="false"/>
          <w:i w:val="false"/>
          <w:color w:val="000000"/>
          <w:sz w:val="28"/>
        </w:rPr>
        <w:t>
</w:t>
      </w:r>
      <w:r>
        <w:rPr>
          <w:rFonts w:ascii="Times New Roman"/>
          <w:b w:val="false"/>
          <w:i w:val="false"/>
          <w:color w:val="000000"/>
          <w:sz w:val="28"/>
        </w:rPr>
        <w:t>
      4) мұнай өнімдерінің облыстарға, республикалық маңызы бар қала мен астанаға қажеттілігінің мониторингін қамтиды;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орналасқан мұнай базаларындағы мұнай өнімдерінің көлемін мониторингілеу.</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27.06.2016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Заңға</w:t>
      </w:r>
      <w:r>
        <w:rPr>
          <w:rFonts w:ascii="Times New Roman"/>
          <w:b w:val="false"/>
          <w:i w:val="false"/>
          <w:color w:val="000000"/>
          <w:sz w:val="28"/>
        </w:rPr>
        <w:t xml:space="preserve"> сәйкес мұнай өнімдерін өндіру мен сату мониторингі жөніндегі ақпаратты өндірушілер, қуаты аз өндірушілер, мұнай өнімдерін көтерме жеткізушілер, жергілікті атқарушы органдар, кеден ісі мәселелері жөніндегі уәкілетті орган ұсынған мәліметтер негізінде мұнай өнімдерін өндіру саласындағы уәкілетті орган қалыптастырады.</w:t>
      </w:r>
    </w:p>
    <w:bookmarkEnd w:id="4"/>
    <w:bookmarkStart w:name="z27" w:id="5"/>
    <w:p>
      <w:pPr>
        <w:spacing w:after="0"/>
        <w:ind w:left="0"/>
        <w:jc w:val="left"/>
      </w:pPr>
      <w:r>
        <w:rPr>
          <w:rFonts w:ascii="Times New Roman"/>
          <w:b/>
          <w:i w:val="false"/>
          <w:color w:val="000000"/>
        </w:rPr>
        <w:t xml:space="preserve"> 
2. Өндірілетін және сатылған мұнай өнімдері мониторингінің тәртібі</w:t>
      </w:r>
    </w:p>
    <w:bookmarkEnd w:id="5"/>
    <w:bookmarkStart w:name="z28" w:id="6"/>
    <w:p>
      <w:pPr>
        <w:spacing w:after="0"/>
        <w:ind w:left="0"/>
        <w:jc w:val="both"/>
      </w:pPr>
      <w:r>
        <w:rPr>
          <w:rFonts w:ascii="Times New Roman"/>
          <w:b w:val="false"/>
          <w:i w:val="false"/>
          <w:color w:val="000000"/>
          <w:sz w:val="28"/>
        </w:rPr>
        <w:t>
      5. Мұнай өнімдерін өндірушілер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күн сайын, есепті күннен кейінгі күні астана уақытымен сағат 04:00 дейін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формасына сәйкес мұнай және мұнай өнімдерінің қозғалысы жөніндегі тәулік сайынғы ақпаратты;</w:t>
      </w:r>
      <w:r>
        <w:br/>
      </w:r>
      <w:r>
        <w:rPr>
          <w:rFonts w:ascii="Times New Roman"/>
          <w:b w:val="false"/>
          <w:i w:val="false"/>
          <w:color w:val="000000"/>
          <w:sz w:val="28"/>
        </w:rPr>
        <w:t>
</w:t>
      </w:r>
      <w:r>
        <w:rPr>
          <w:rFonts w:ascii="Times New Roman"/>
          <w:b w:val="false"/>
          <w:i w:val="false"/>
          <w:color w:val="000000"/>
          <w:sz w:val="28"/>
        </w:rPr>
        <w:t>
      2) күн сайын, есепті күннен кейінгі күні астана уақытымен сағат 11:00 дейін,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формасына сәйкес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3) күн сайын, есепті күннен кейінгі күні астана уақытымен сағат 11:00 дейін, осы Қағидалардың </w:t>
      </w:r>
      <w:r>
        <w:rPr>
          <w:rFonts w:ascii="Times New Roman"/>
          <w:b w:val="false"/>
          <w:i w:val="false"/>
          <w:color w:val="000000"/>
          <w:sz w:val="28"/>
        </w:rPr>
        <w:t>3-қосымшасының</w:t>
      </w:r>
      <w:r>
        <w:rPr>
          <w:rFonts w:ascii="Times New Roman"/>
          <w:b w:val="false"/>
          <w:i w:val="false"/>
          <w:color w:val="000000"/>
          <w:sz w:val="28"/>
        </w:rPr>
        <w:t xml:space="preserve"> формасына сәйкес әлеуметтік маңызы бар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4) ай сайын, есепті айдан кейінгі айдың 5-күніне дейін осы Қағидалардың </w:t>
      </w:r>
      <w:r>
        <w:rPr>
          <w:rFonts w:ascii="Times New Roman"/>
          <w:b w:val="false"/>
          <w:i w:val="false"/>
          <w:color w:val="000000"/>
          <w:sz w:val="28"/>
        </w:rPr>
        <w:t>4-қосымшасының</w:t>
      </w:r>
      <w:r>
        <w:rPr>
          <w:rFonts w:ascii="Times New Roman"/>
          <w:b w:val="false"/>
          <w:i w:val="false"/>
          <w:color w:val="000000"/>
          <w:sz w:val="28"/>
        </w:rPr>
        <w:t xml:space="preserve"> формасына сәйкес мұнай өнімдерін өндіру жөніндегі ақпаратты;</w:t>
      </w:r>
      <w:r>
        <w:br/>
      </w:r>
      <w:r>
        <w:rPr>
          <w:rFonts w:ascii="Times New Roman"/>
          <w:b w:val="false"/>
          <w:i w:val="false"/>
          <w:color w:val="000000"/>
          <w:sz w:val="28"/>
        </w:rPr>
        <w:t>
</w:t>
      </w:r>
      <w:r>
        <w:rPr>
          <w:rFonts w:ascii="Times New Roman"/>
          <w:b w:val="false"/>
          <w:i w:val="false"/>
          <w:color w:val="000000"/>
          <w:sz w:val="28"/>
        </w:rPr>
        <w:t>
      5) ай сайын, есепті айдан кейінгі айдың 5-күніне дейін осы Қағидалардың </w:t>
      </w:r>
      <w:r>
        <w:rPr>
          <w:rFonts w:ascii="Times New Roman"/>
          <w:b w:val="false"/>
          <w:i w:val="false"/>
          <w:color w:val="000000"/>
          <w:sz w:val="28"/>
        </w:rPr>
        <w:t>5-қосымшасының</w:t>
      </w:r>
      <w:r>
        <w:rPr>
          <w:rFonts w:ascii="Times New Roman"/>
          <w:b w:val="false"/>
          <w:i w:val="false"/>
          <w:color w:val="000000"/>
          <w:sz w:val="28"/>
        </w:rPr>
        <w:t xml:space="preserve"> формасына сәйкес мұнай өнімдерін жөнелту жөніндегі ай сайынғы ақпаратты ұсынады.</w:t>
      </w:r>
      <w:r>
        <w:br/>
      </w:r>
      <w:r>
        <w:rPr>
          <w:rFonts w:ascii="Times New Roman"/>
          <w:b w:val="false"/>
          <w:i w:val="false"/>
          <w:color w:val="000000"/>
          <w:sz w:val="28"/>
        </w:rPr>
        <w:t>
</w:t>
      </w:r>
      <w:r>
        <w:rPr>
          <w:rFonts w:ascii="Times New Roman"/>
          <w:b w:val="false"/>
          <w:i w:val="false"/>
          <w:color w:val="000000"/>
          <w:sz w:val="28"/>
        </w:rPr>
        <w:t>
      6. Қуаты аз мұнай өнімдерін өндірушілер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5-күніне дейін осы Қағидалардың </w:t>
      </w:r>
      <w:r>
        <w:rPr>
          <w:rFonts w:ascii="Times New Roman"/>
          <w:b w:val="false"/>
          <w:i w:val="false"/>
          <w:color w:val="000000"/>
          <w:sz w:val="28"/>
        </w:rPr>
        <w:t>6-қосымшасының</w:t>
      </w:r>
      <w:r>
        <w:rPr>
          <w:rFonts w:ascii="Times New Roman"/>
          <w:b w:val="false"/>
          <w:i w:val="false"/>
          <w:color w:val="000000"/>
          <w:sz w:val="28"/>
        </w:rPr>
        <w:t xml:space="preserve"> формасына сәйкес мұнай және мұнай өнімдерінің қозғалысы жөніндегі ай сайынғы ақпаратты;</w:t>
      </w:r>
      <w:r>
        <w:br/>
      </w:r>
      <w:r>
        <w:rPr>
          <w:rFonts w:ascii="Times New Roman"/>
          <w:b w:val="false"/>
          <w:i w:val="false"/>
          <w:color w:val="000000"/>
          <w:sz w:val="28"/>
        </w:rPr>
        <w:t>
</w:t>
      </w:r>
      <w:r>
        <w:rPr>
          <w:rFonts w:ascii="Times New Roman"/>
          <w:b w:val="false"/>
          <w:i w:val="false"/>
          <w:color w:val="000000"/>
          <w:sz w:val="28"/>
        </w:rPr>
        <w:t>
      2) ай сайын, есепті айдан кейінгі айдың 5-күніне дейін, осы Қағидалардың </w:t>
      </w:r>
      <w:r>
        <w:rPr>
          <w:rFonts w:ascii="Times New Roman"/>
          <w:b w:val="false"/>
          <w:i w:val="false"/>
          <w:color w:val="000000"/>
          <w:sz w:val="28"/>
        </w:rPr>
        <w:t>7-қосымшасының</w:t>
      </w:r>
      <w:r>
        <w:rPr>
          <w:rFonts w:ascii="Times New Roman"/>
          <w:b w:val="false"/>
          <w:i w:val="false"/>
          <w:color w:val="000000"/>
          <w:sz w:val="28"/>
        </w:rPr>
        <w:t xml:space="preserve"> формасына сәйкес мұнай өнімдерін ішкі нарыққа және экспортқа жөнелту жөніндегі ақпаратты ұсынады.</w:t>
      </w:r>
      <w:r>
        <w:br/>
      </w:r>
      <w:r>
        <w:rPr>
          <w:rFonts w:ascii="Times New Roman"/>
          <w:b w:val="false"/>
          <w:i w:val="false"/>
          <w:color w:val="000000"/>
          <w:sz w:val="28"/>
        </w:rPr>
        <w:t>
</w:t>
      </w:r>
      <w:r>
        <w:rPr>
          <w:rFonts w:ascii="Times New Roman"/>
          <w:b w:val="false"/>
          <w:i w:val="false"/>
          <w:color w:val="000000"/>
          <w:sz w:val="28"/>
        </w:rPr>
        <w:t>
      7. Мұнай өнімдерін көтерме жеткізушілер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күн сайын, есепті күннен кейінгі күні астана уақытымен сағат 13:00 дейін осы Қағидалардың </w:t>
      </w:r>
      <w:r>
        <w:rPr>
          <w:rFonts w:ascii="Times New Roman"/>
          <w:b w:val="false"/>
          <w:i w:val="false"/>
          <w:color w:val="000000"/>
          <w:sz w:val="28"/>
        </w:rPr>
        <w:t>8-қосымшасының</w:t>
      </w:r>
      <w:r>
        <w:rPr>
          <w:rFonts w:ascii="Times New Roman"/>
          <w:b w:val="false"/>
          <w:i w:val="false"/>
          <w:color w:val="000000"/>
          <w:sz w:val="28"/>
        </w:rPr>
        <w:t xml:space="preserve"> формасына сәйкес мұнай өнімдерін жөнелту жөніндегі ақпаратты;</w:t>
      </w:r>
      <w:r>
        <w:br/>
      </w:r>
      <w:r>
        <w:rPr>
          <w:rFonts w:ascii="Times New Roman"/>
          <w:b w:val="false"/>
          <w:i w:val="false"/>
          <w:color w:val="000000"/>
          <w:sz w:val="28"/>
        </w:rPr>
        <w:t>
</w:t>
      </w:r>
      <w:r>
        <w:rPr>
          <w:rFonts w:ascii="Times New Roman"/>
          <w:b w:val="false"/>
          <w:i w:val="false"/>
          <w:color w:val="000000"/>
          <w:sz w:val="28"/>
        </w:rPr>
        <w:t>
      2) күн сайын, есепті күннен кейінгі күні астана уақытымен сағат 13:00 дейін осы Қағидалардың </w:t>
      </w:r>
      <w:r>
        <w:rPr>
          <w:rFonts w:ascii="Times New Roman"/>
          <w:b w:val="false"/>
          <w:i w:val="false"/>
          <w:color w:val="000000"/>
          <w:sz w:val="28"/>
        </w:rPr>
        <w:t>9-қосымшасының</w:t>
      </w:r>
      <w:r>
        <w:rPr>
          <w:rFonts w:ascii="Times New Roman"/>
          <w:b w:val="false"/>
          <w:i w:val="false"/>
          <w:color w:val="000000"/>
          <w:sz w:val="28"/>
        </w:rPr>
        <w:t xml:space="preserve"> формасына сәйкес агротехникалық жұмыстарды жүргізу кезінде ауыл шаруашылығы өнімдерін өндірушілер үшін дизельдік отын жөнелту жөніндегі ақпаратты;</w:t>
      </w:r>
      <w:r>
        <w:br/>
      </w:r>
      <w:r>
        <w:rPr>
          <w:rFonts w:ascii="Times New Roman"/>
          <w:b w:val="false"/>
          <w:i w:val="false"/>
          <w:color w:val="000000"/>
          <w:sz w:val="28"/>
        </w:rPr>
        <w:t>
</w:t>
      </w:r>
      <w:r>
        <w:rPr>
          <w:rFonts w:ascii="Times New Roman"/>
          <w:b w:val="false"/>
          <w:i w:val="false"/>
          <w:color w:val="000000"/>
          <w:sz w:val="28"/>
        </w:rPr>
        <w:t>
      3) күн сайын, есепті күннен кейінгі күні астана уақытымен сағат 13:00 дейін осы Қағидалардың </w:t>
      </w:r>
      <w:r>
        <w:rPr>
          <w:rFonts w:ascii="Times New Roman"/>
          <w:b w:val="false"/>
          <w:i w:val="false"/>
          <w:color w:val="000000"/>
          <w:sz w:val="28"/>
        </w:rPr>
        <w:t>10-қосымшасының</w:t>
      </w:r>
      <w:r>
        <w:rPr>
          <w:rFonts w:ascii="Times New Roman"/>
          <w:b w:val="false"/>
          <w:i w:val="false"/>
          <w:color w:val="000000"/>
          <w:sz w:val="28"/>
        </w:rPr>
        <w:t xml:space="preserve"> формасына сәйкес жылыту маусымы кезінде әлеуметтікөндірістік объектілер мен мекемелер үшін мазут жөнелту жөніндегі ақпаратты;</w:t>
      </w:r>
      <w:r>
        <w:br/>
      </w:r>
      <w:r>
        <w:rPr>
          <w:rFonts w:ascii="Times New Roman"/>
          <w:b w:val="false"/>
          <w:i w:val="false"/>
          <w:color w:val="000000"/>
          <w:sz w:val="28"/>
        </w:rPr>
        <w:t>
</w:t>
      </w:r>
      <w:r>
        <w:rPr>
          <w:rFonts w:ascii="Times New Roman"/>
          <w:b w:val="false"/>
          <w:i w:val="false"/>
          <w:color w:val="000000"/>
          <w:sz w:val="28"/>
        </w:rPr>
        <w:t>
      4) күн сайын, есепті күннен кейінгі күні астана уақытымен сағат 13:00 дейін осы Қағидалардың </w:t>
      </w:r>
      <w:r>
        <w:rPr>
          <w:rFonts w:ascii="Times New Roman"/>
          <w:b w:val="false"/>
          <w:i w:val="false"/>
          <w:color w:val="000000"/>
          <w:sz w:val="28"/>
        </w:rPr>
        <w:t>11-қосымшасының</w:t>
      </w:r>
      <w:r>
        <w:rPr>
          <w:rFonts w:ascii="Times New Roman"/>
          <w:b w:val="false"/>
          <w:i w:val="false"/>
          <w:color w:val="000000"/>
          <w:sz w:val="28"/>
        </w:rPr>
        <w:t xml:space="preserve"> формасына сәйкес әуежайлар үшін авиациялық отын жөнелту жөніндегі ақпаратты;</w:t>
      </w:r>
      <w:r>
        <w:br/>
      </w:r>
      <w:r>
        <w:rPr>
          <w:rFonts w:ascii="Times New Roman"/>
          <w:b w:val="false"/>
          <w:i w:val="false"/>
          <w:color w:val="000000"/>
          <w:sz w:val="28"/>
        </w:rPr>
        <w:t>
</w:t>
      </w:r>
      <w:r>
        <w:rPr>
          <w:rFonts w:ascii="Times New Roman"/>
          <w:b w:val="false"/>
          <w:i w:val="false"/>
          <w:color w:val="000000"/>
          <w:sz w:val="28"/>
        </w:rPr>
        <w:t>
      5) күн сайын, есепті күннен кейінгі күні астана уақытымен сағат 13:00 дейін осы Қағидалардың </w:t>
      </w:r>
      <w:r>
        <w:rPr>
          <w:rFonts w:ascii="Times New Roman"/>
          <w:b w:val="false"/>
          <w:i w:val="false"/>
          <w:color w:val="000000"/>
          <w:sz w:val="28"/>
        </w:rPr>
        <w:t>12-қосымшасының</w:t>
      </w:r>
      <w:r>
        <w:rPr>
          <w:rFonts w:ascii="Times New Roman"/>
          <w:b w:val="false"/>
          <w:i w:val="false"/>
          <w:color w:val="000000"/>
          <w:sz w:val="28"/>
        </w:rPr>
        <w:t xml:space="preserve"> формасына сәйкес мұнай өнімдеріне көтерме баға жөніндегі ақпаратты;</w:t>
      </w:r>
      <w:r>
        <w:br/>
      </w:r>
      <w:r>
        <w:rPr>
          <w:rFonts w:ascii="Times New Roman"/>
          <w:b w:val="false"/>
          <w:i w:val="false"/>
          <w:color w:val="000000"/>
          <w:sz w:val="28"/>
        </w:rPr>
        <w:t>
</w:t>
      </w:r>
      <w:r>
        <w:rPr>
          <w:rFonts w:ascii="Times New Roman"/>
          <w:b w:val="false"/>
          <w:i w:val="false"/>
          <w:color w:val="000000"/>
          <w:sz w:val="28"/>
        </w:rPr>
        <w:t>
      6) күн сайын, есепті күннен кейінгі күні астана уақытымен сағат 13:00 дейін осы Қағидалардың </w:t>
      </w:r>
      <w:r>
        <w:rPr>
          <w:rFonts w:ascii="Times New Roman"/>
          <w:b w:val="false"/>
          <w:i w:val="false"/>
          <w:color w:val="000000"/>
          <w:sz w:val="28"/>
        </w:rPr>
        <w:t>13-қосымшасының</w:t>
      </w:r>
      <w:r>
        <w:rPr>
          <w:rFonts w:ascii="Times New Roman"/>
          <w:b w:val="false"/>
          <w:i w:val="false"/>
          <w:color w:val="000000"/>
          <w:sz w:val="28"/>
        </w:rPr>
        <w:t xml:space="preserve"> формасына сәйкес мұнай өнімдерін импорттау жөніндегі ақпаратты ұсынады.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Заңға</w:t>
      </w:r>
      <w:r>
        <w:rPr>
          <w:rFonts w:ascii="Times New Roman"/>
          <w:b w:val="false"/>
          <w:i w:val="false"/>
          <w:color w:val="000000"/>
          <w:sz w:val="28"/>
        </w:rPr>
        <w:t xml:space="preserve"> сәйкес өңірлердің мұнай өнімдеріне деген қажеттілігінің мониторингі бойынша ақпараты жергілікті атқарушы органдар ұсынатын мәліметтер негізінде мұнай өнімдерін өндіру саласындағы уәкілетті орган қалыптастырады.</w:t>
      </w:r>
      <w:r>
        <w:br/>
      </w:r>
      <w:r>
        <w:rPr>
          <w:rFonts w:ascii="Times New Roman"/>
          <w:b w:val="false"/>
          <w:i w:val="false"/>
          <w:color w:val="000000"/>
          <w:sz w:val="28"/>
        </w:rPr>
        <w:t>
</w:t>
      </w:r>
      <w:r>
        <w:rPr>
          <w:rFonts w:ascii="Times New Roman"/>
          <w:b w:val="false"/>
          <w:i w:val="false"/>
          <w:color w:val="000000"/>
          <w:sz w:val="28"/>
        </w:rPr>
        <w:t>
      9. Облыстардың, республикалық маңызы бар қаланың және астананың жергілікті атқарушы органдары жыл сайын мұнай өнімдерін өндіру саласындағы уәкілетті органға:</w:t>
      </w:r>
      <w:r>
        <w:br/>
      </w:r>
      <w:r>
        <w:rPr>
          <w:rFonts w:ascii="Times New Roman"/>
          <w:b w:val="false"/>
          <w:i w:val="false"/>
          <w:color w:val="000000"/>
          <w:sz w:val="28"/>
        </w:rPr>
        <w:t>
</w:t>
      </w:r>
      <w:r>
        <w:rPr>
          <w:rFonts w:ascii="Times New Roman"/>
          <w:b w:val="false"/>
          <w:i w:val="false"/>
          <w:color w:val="000000"/>
          <w:sz w:val="28"/>
        </w:rPr>
        <w:t>
      1) көтерме сауда арқылы өткізу бағаларына </w:t>
      </w:r>
      <w:r>
        <w:rPr>
          <w:rFonts w:ascii="Times New Roman"/>
          <w:b w:val="false"/>
          <w:i w:val="false"/>
          <w:color w:val="000000"/>
          <w:sz w:val="28"/>
        </w:rPr>
        <w:t>мемлекеттік реттеу</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жылу беру кезеңінде жылумен қамтамасыз ететін ұйымдардың мұнай өнімдерін тұтыну жөніндегі болжамды ұсынады.</w:t>
      </w:r>
      <w:r>
        <w:br/>
      </w:r>
      <w:r>
        <w:rPr>
          <w:rFonts w:ascii="Times New Roman"/>
          <w:b w:val="false"/>
          <w:i w:val="false"/>
          <w:color w:val="000000"/>
          <w:sz w:val="28"/>
        </w:rPr>
        <w:t>
</w:t>
      </w:r>
      <w:r>
        <w:rPr>
          <w:rFonts w:ascii="Times New Roman"/>
          <w:b w:val="false"/>
          <w:i w:val="false"/>
          <w:color w:val="000000"/>
          <w:sz w:val="28"/>
        </w:rPr>
        <w:t>
      10. Өңірлердегі бөлшек сауда бағасы мониторингі бойынша ақпаратты жергілікті атқарушы органдар ұсынған деректер негізінде мұнай өнімдерін өндіру саласындағы уәкілетті орган қалыптастырады.</w:t>
      </w:r>
      <w:r>
        <w:br/>
      </w:r>
      <w:r>
        <w:rPr>
          <w:rFonts w:ascii="Times New Roman"/>
          <w:b w:val="false"/>
          <w:i w:val="false"/>
          <w:color w:val="000000"/>
          <w:sz w:val="28"/>
        </w:rPr>
        <w:t>
</w:t>
      </w:r>
      <w:r>
        <w:rPr>
          <w:rFonts w:ascii="Times New Roman"/>
          <w:b w:val="false"/>
          <w:i w:val="false"/>
          <w:color w:val="000000"/>
          <w:sz w:val="28"/>
        </w:rPr>
        <w:t>
      11. Жергілікті атқарушы органдар күн сайын, астана уақытымен сағат 13.00 дейін мұнай өнімдерін өндіру саласындағы уәкілетті органға осы Қағидалардың </w:t>
      </w:r>
      <w:r>
        <w:rPr>
          <w:rFonts w:ascii="Times New Roman"/>
          <w:b w:val="false"/>
          <w:i w:val="false"/>
          <w:color w:val="000000"/>
          <w:sz w:val="28"/>
        </w:rPr>
        <w:t>14-қосымшаға</w:t>
      </w:r>
      <w:r>
        <w:rPr>
          <w:rFonts w:ascii="Times New Roman"/>
          <w:b w:val="false"/>
          <w:i w:val="false"/>
          <w:color w:val="000000"/>
          <w:sz w:val="28"/>
        </w:rPr>
        <w:t xml:space="preserve"> сәйкес аудандар мен қалалар бөлінісіндегі бөлшек сауда бағасы жөніндегі ақпаратты және осы Қағидалардың </w:t>
      </w:r>
      <w:r>
        <w:rPr>
          <w:rFonts w:ascii="Times New Roman"/>
          <w:b w:val="false"/>
          <w:i w:val="false"/>
          <w:color w:val="000000"/>
          <w:sz w:val="28"/>
        </w:rPr>
        <w:t>15-қосымшаға</w:t>
      </w:r>
      <w:r>
        <w:rPr>
          <w:rFonts w:ascii="Times New Roman"/>
          <w:b w:val="false"/>
          <w:i w:val="false"/>
          <w:color w:val="000000"/>
          <w:sz w:val="28"/>
        </w:rPr>
        <w:t xml:space="preserve"> сәйкес автомай құю станциялары бөлінісіндегі бөлшек сауда бағасы жөніндегі ақпаратты ұсынады.</w:t>
      </w:r>
      <w:r>
        <w:br/>
      </w:r>
      <w:r>
        <w:rPr>
          <w:rFonts w:ascii="Times New Roman"/>
          <w:b w:val="false"/>
          <w:i w:val="false"/>
          <w:color w:val="000000"/>
          <w:sz w:val="28"/>
        </w:rPr>
        <w:t>
</w:t>
      </w:r>
      <w:r>
        <w:rPr>
          <w:rFonts w:ascii="Times New Roman"/>
          <w:b w:val="false"/>
          <w:i w:val="false"/>
          <w:color w:val="000000"/>
          <w:sz w:val="28"/>
        </w:rPr>
        <w:t>
      12. Мұнай өнімдерін экспорттау және импорттау мониторингі бойынша ақпаратты кеден ісі мәселелері жөніндегі уәкілетті орган әр айдың 15-күніне дейін осы Қағидалардың 16-қосымшасына сәйкес ұсынатын деректер негізінде мұнай өнімдерін өндіру саласындағы уәкілетті орган қалыптастырады.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27.06.2016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Кеден ісі мәселелері жөніндегі уәкілетті орган әр айдың 15-күніне дейін мұнай өнімдерін өндіру саласындағы уәкілетті органға кедендік ісі саласындағы уәкілетті орган белгілеген нысандарға сәйкес мұнай шығарылатын елдер және компаниялар бөлінісіндегі экспортталатын немесе импортталатын мұнай өнімдерінің фактуралық құны мен көлемі көрсетілетін мұнай өнімдерін экспорттау және импорттау жөніндегі мәліметтерді ұсынады.</w:t>
      </w:r>
      <w:r>
        <w:br/>
      </w:r>
      <w:r>
        <w:rPr>
          <w:rFonts w:ascii="Times New Roman"/>
          <w:b w:val="false"/>
          <w:i w:val="false"/>
          <w:color w:val="000000"/>
          <w:sz w:val="28"/>
        </w:rPr>
        <w:t>
</w:t>
      </w:r>
      <w:r>
        <w:rPr>
          <w:rFonts w:ascii="Times New Roman"/>
          <w:b w:val="false"/>
          <w:i w:val="false"/>
          <w:color w:val="000000"/>
          <w:sz w:val="28"/>
        </w:rPr>
        <w:t>
      14. Мұнай өнімдерін өндіру саласындағы уәкілетті орган мұнай өнімдерін өндіру және оның айналымы бойынша ұсынылған ақпаратты талдайды.</w:t>
      </w:r>
      <w:r>
        <w:br/>
      </w:r>
      <w:r>
        <w:rPr>
          <w:rFonts w:ascii="Times New Roman"/>
          <w:b w:val="false"/>
          <w:i w:val="false"/>
          <w:color w:val="000000"/>
          <w:sz w:val="28"/>
        </w:rPr>
        <w:t>
</w:t>
      </w:r>
      <w:r>
        <w:rPr>
          <w:rFonts w:ascii="Times New Roman"/>
          <w:b w:val="false"/>
          <w:i w:val="false"/>
          <w:color w:val="000000"/>
          <w:sz w:val="28"/>
        </w:rPr>
        <w:t>
      15. Талдау қорытындысы бойынша мұнай өнімдерін өндіру саласындағы уәкілетті орган ұсынылған ақпаратты жүйелейді және мыналарды:</w:t>
      </w:r>
      <w:r>
        <w:br/>
      </w:r>
      <w:r>
        <w:rPr>
          <w:rFonts w:ascii="Times New Roman"/>
          <w:b w:val="false"/>
          <w:i w:val="false"/>
          <w:color w:val="000000"/>
          <w:sz w:val="28"/>
        </w:rPr>
        <w:t>
</w:t>
      </w:r>
      <w:r>
        <w:rPr>
          <w:rFonts w:ascii="Times New Roman"/>
          <w:b w:val="false"/>
          <w:i w:val="false"/>
          <w:color w:val="000000"/>
          <w:sz w:val="28"/>
        </w:rPr>
        <w:t>
      1) күн сайын, астана уақытымен сағат 09:00 дейін мұнай өнімдерін өндірушілер бойынша мұнайдың және мұнай өнімдерінің қозғалысы жөніндегі тәулік сайынғы жиынтық ақпаратты;</w:t>
      </w:r>
      <w:r>
        <w:br/>
      </w:r>
      <w:r>
        <w:rPr>
          <w:rFonts w:ascii="Times New Roman"/>
          <w:b w:val="false"/>
          <w:i w:val="false"/>
          <w:color w:val="000000"/>
          <w:sz w:val="28"/>
        </w:rPr>
        <w:t>
</w:t>
      </w:r>
      <w:r>
        <w:rPr>
          <w:rFonts w:ascii="Times New Roman"/>
          <w:b w:val="false"/>
          <w:i w:val="false"/>
          <w:color w:val="000000"/>
          <w:sz w:val="28"/>
        </w:rPr>
        <w:t>
      2) күн сайын, астана уақытымен сағат 13:00 дейін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3) күн сайын, астана уақытымен сағат 13:00 дейін мұнай өнімдерін өндірушілер бойынша әлеуметтік маңызы бар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4) ай сайын, есепті айдан кейінгі айдың 10-күніне дейін мұнай өнімдерін өндірушілер бойынша мұнай өнімдерін өндіру жөніндегі жиынтық ақпаратты;</w:t>
      </w:r>
      <w:r>
        <w:br/>
      </w:r>
      <w:r>
        <w:rPr>
          <w:rFonts w:ascii="Times New Roman"/>
          <w:b w:val="false"/>
          <w:i w:val="false"/>
          <w:color w:val="000000"/>
          <w:sz w:val="28"/>
        </w:rPr>
        <w:t>
</w:t>
      </w:r>
      <w:r>
        <w:rPr>
          <w:rFonts w:ascii="Times New Roman"/>
          <w:b w:val="false"/>
          <w:i w:val="false"/>
          <w:color w:val="000000"/>
          <w:sz w:val="28"/>
        </w:rPr>
        <w:t>
      5) ай сайын, есепті айдан кейінгі айдың 10-күніне дейін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6) ай сайын, есепті айдан кейінгі айдың 12-күніне дейін қуаты аз мұнай өнімдерін өндірушілер бойынша мұнай және мұнай өнімдерінің қозғалысы жөніндегі жиынтық ақпаратты;</w:t>
      </w:r>
      <w:r>
        <w:br/>
      </w:r>
      <w:r>
        <w:rPr>
          <w:rFonts w:ascii="Times New Roman"/>
          <w:b w:val="false"/>
          <w:i w:val="false"/>
          <w:color w:val="000000"/>
          <w:sz w:val="28"/>
        </w:rPr>
        <w:t>
</w:t>
      </w:r>
      <w:r>
        <w:rPr>
          <w:rFonts w:ascii="Times New Roman"/>
          <w:b w:val="false"/>
          <w:i w:val="false"/>
          <w:color w:val="000000"/>
          <w:sz w:val="28"/>
        </w:rPr>
        <w:t>
      7) ай сайын, есепті айдан кейінгі айдың 12-күніне дейін қуаты аз мұнай өнімдерін өндірушілер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8) күн сайын, астана уақытымен сағат 16:00 дейін мұнай өнімдерін көтерме тасымалдаушылар бойынша мұнай өнімдерін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9) күн сайын, астана уақытымен сағат 16:00 дейін мұнай өнімдерін көтерме жеткізушілер бойынша агротехникалық жұмыстарды жүргізу кезінде ауыл шаруашылық өнімдерін өндірушілер үшін дизельдік отын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10) күн сайын, астана уақытымен сағат 16:00 дейін мұнай өнімдерін көтерме жеткізушілер бойынша жылыту маусымы кезінде әлеуметтікөндірістік объектілер мен мекемелер үшін мазут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11) апта сайын, әр жұмада мұнай өнімдерін көтерме жеткізушілер бойынша әуежайлар үшін авиациялық отын жөнелту жөніндегі жиынтық ақпаратты;</w:t>
      </w:r>
      <w:r>
        <w:br/>
      </w:r>
      <w:r>
        <w:rPr>
          <w:rFonts w:ascii="Times New Roman"/>
          <w:b w:val="false"/>
          <w:i w:val="false"/>
          <w:color w:val="000000"/>
          <w:sz w:val="28"/>
        </w:rPr>
        <w:t>
</w:t>
      </w:r>
      <w:r>
        <w:rPr>
          <w:rFonts w:ascii="Times New Roman"/>
          <w:b w:val="false"/>
          <w:i w:val="false"/>
          <w:color w:val="000000"/>
          <w:sz w:val="28"/>
        </w:rPr>
        <w:t>
      12) апта сайын, әр дүйсенбіде мұнай өнімдерін көтерме жеткізушілер бойынша көтерме сауда бағасы жөніндегі ақпаратты;</w:t>
      </w:r>
      <w:r>
        <w:br/>
      </w:r>
      <w:r>
        <w:rPr>
          <w:rFonts w:ascii="Times New Roman"/>
          <w:b w:val="false"/>
          <w:i w:val="false"/>
          <w:color w:val="000000"/>
          <w:sz w:val="28"/>
        </w:rPr>
        <w:t>
</w:t>
      </w:r>
      <w:r>
        <w:rPr>
          <w:rFonts w:ascii="Times New Roman"/>
          <w:b w:val="false"/>
          <w:i w:val="false"/>
          <w:color w:val="000000"/>
          <w:sz w:val="28"/>
        </w:rPr>
        <w:t>
      13) ай сайын, әр айдың 1-күніне дейін жергілікті атқарушы органдар бойынша өңірлердің қажеттілігі жөніндегі мәліметтерді;</w:t>
      </w:r>
      <w:r>
        <w:br/>
      </w:r>
      <w:r>
        <w:rPr>
          <w:rFonts w:ascii="Times New Roman"/>
          <w:b w:val="false"/>
          <w:i w:val="false"/>
          <w:color w:val="000000"/>
          <w:sz w:val="28"/>
        </w:rPr>
        <w:t>
</w:t>
      </w:r>
      <w:r>
        <w:rPr>
          <w:rFonts w:ascii="Times New Roman"/>
          <w:b w:val="false"/>
          <w:i w:val="false"/>
          <w:color w:val="000000"/>
          <w:sz w:val="28"/>
        </w:rPr>
        <w:t>
      14) күн сайын, астана уақытымен сағат 16:00 дейін Қазақстан Республикасындағы бөлшек сауда бағасы бойынша жиынтық мәліметтерді;</w:t>
      </w:r>
      <w:r>
        <w:br/>
      </w:r>
      <w:r>
        <w:rPr>
          <w:rFonts w:ascii="Times New Roman"/>
          <w:b w:val="false"/>
          <w:i w:val="false"/>
          <w:color w:val="000000"/>
          <w:sz w:val="28"/>
        </w:rPr>
        <w:t>
</w:t>
      </w:r>
      <w:r>
        <w:rPr>
          <w:rFonts w:ascii="Times New Roman"/>
          <w:b w:val="false"/>
          <w:i w:val="false"/>
          <w:color w:val="000000"/>
          <w:sz w:val="28"/>
        </w:rPr>
        <w:t>
      15) ай сайын, әр айдың 20-күніне дейін мұнай өнімдерін экспорттау және импорттау жөніндегі мәліметтерді қалыптастырады.</w:t>
      </w:r>
    </w:p>
    <w:bookmarkEnd w:id="6"/>
    <w:bookmarkStart w:name="z69" w:id="7"/>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Әкімшілік деректер жинауға арналған нысан</w:t>
      </w:r>
    </w:p>
    <w:bookmarkStart w:name="z71" w:id="8"/>
    <w:p>
      <w:pPr>
        <w:spacing w:after="0"/>
        <w:ind w:left="0"/>
        <w:jc w:val="left"/>
      </w:pPr>
      <w:r>
        <w:rPr>
          <w:rFonts w:ascii="Times New Roman"/>
          <w:b/>
          <w:i w:val="false"/>
          <w:color w:val="000000"/>
        </w:rPr>
        <w:t xml:space="preserve"> 
Мұнайдың және мұнай өнімдерінің қозғалысы жөніндегі</w:t>
      </w:r>
      <w:r>
        <w:br/>
      </w:r>
      <w:r>
        <w:rPr>
          <w:rFonts w:ascii="Times New Roman"/>
          <w:b/>
          <w:i w:val="false"/>
          <w:color w:val="000000"/>
        </w:rPr>
        <w:t>
тәуліктік ақпарат</w:t>
      </w:r>
    </w:p>
    <w:bookmarkEnd w:id="8"/>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 xml:space="preserve">Мерзімділігі: күніне бір рет </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04:00 дейін</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879"/>
        <w:gridCol w:w="342"/>
        <w:gridCol w:w="676"/>
        <w:gridCol w:w="695"/>
        <w:gridCol w:w="694"/>
        <w:gridCol w:w="595"/>
        <w:gridCol w:w="716"/>
        <w:gridCol w:w="699"/>
        <w:gridCol w:w="699"/>
        <w:gridCol w:w="1634"/>
        <w:gridCol w:w="474"/>
        <w:gridCol w:w="713"/>
        <w:gridCol w:w="238"/>
        <w:gridCol w:w="307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және (немесе) газ конденсаты түсімі,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 және (немесе) газ конденсатын өңдеу, тонна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қалдық (алынатын),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мұнайға және (немесе) газ конденсаты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маркалар бойынша паспорттық қалдық,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«Мұнайдың және мұнай өнімдерінің қозғалысы жөніндегі тәуліктік ақпарат» нысанын толтыру бойынша Түсініктеме осы нысанға сәйкес қосымшасында келтірілген</w:t>
      </w:r>
    </w:p>
    <w:bookmarkStart w:name="z70" w:id="9"/>
    <w:p>
      <w:pPr>
        <w:spacing w:after="0"/>
        <w:ind w:left="0"/>
        <w:jc w:val="both"/>
      </w:pPr>
      <w:r>
        <w:rPr>
          <w:rFonts w:ascii="Times New Roman"/>
          <w:b w:val="false"/>
          <w:i w:val="false"/>
          <w:color w:val="000000"/>
          <w:sz w:val="28"/>
        </w:rPr>
        <w:t xml:space="preserve">
«Мұнайдың және мұнай өнімдерінің </w:t>
      </w:r>
      <w:r>
        <w:br/>
      </w:r>
      <w:r>
        <w:rPr>
          <w:rFonts w:ascii="Times New Roman"/>
          <w:b w:val="false"/>
          <w:i w:val="false"/>
          <w:color w:val="000000"/>
          <w:sz w:val="28"/>
        </w:rPr>
        <w:t xml:space="preserve">
қозғалысы жөніндегі тәуліктік  </w:t>
      </w:r>
      <w:r>
        <w:br/>
      </w:r>
      <w:r>
        <w:rPr>
          <w:rFonts w:ascii="Times New Roman"/>
          <w:b w:val="false"/>
          <w:i w:val="false"/>
          <w:color w:val="000000"/>
          <w:sz w:val="28"/>
        </w:rPr>
        <w:t xml:space="preserve">
ақпарат»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9"/>
    <w:bookmarkStart w:name="z101" w:id="10"/>
    <w:p>
      <w:pPr>
        <w:spacing w:after="0"/>
        <w:ind w:left="0"/>
        <w:jc w:val="left"/>
      </w:pPr>
      <w:r>
        <w:rPr>
          <w:rFonts w:ascii="Times New Roman"/>
          <w:b/>
          <w:i w:val="false"/>
          <w:color w:val="000000"/>
        </w:rPr>
        <w:t xml:space="preserve"> 
«Мұнайдың және мұнай өнімдерінің қозғалысы жөніндегі тәуліктік</w:t>
      </w:r>
      <w:r>
        <w:br/>
      </w:r>
      <w:r>
        <w:rPr>
          <w:rFonts w:ascii="Times New Roman"/>
          <w:b/>
          <w:i w:val="false"/>
          <w:color w:val="000000"/>
        </w:rPr>
        <w:t>
ақпарат» нысанын толтыру бойынша түсініктеме</w:t>
      </w:r>
    </w:p>
    <w:bookmarkEnd w:id="10"/>
    <w:bookmarkStart w:name="z102" w:id="11"/>
    <w:p>
      <w:pPr>
        <w:spacing w:after="0"/>
        <w:ind w:left="0"/>
        <w:jc w:val="both"/>
      </w:pPr>
      <w:r>
        <w:rPr>
          <w:rFonts w:ascii="Times New Roman"/>
          <w:b w:val="false"/>
          <w:i w:val="false"/>
          <w:color w:val="000000"/>
          <w:sz w:val="28"/>
        </w:rPr>
        <w:t>
      1. «Мұнайдың және мұнай өнімдерінің қозғалысы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1"/>
    <w:bookmarkStart w:name="z103" w:id="12"/>
    <w:p>
      <w:pPr>
        <w:spacing w:after="0"/>
        <w:ind w:left="0"/>
        <w:jc w:val="both"/>
      </w:pPr>
      <w:r>
        <w:rPr>
          <w:rFonts w:ascii="Times New Roman"/>
          <w:b w:val="false"/>
          <w:i w:val="false"/>
          <w:color w:val="000000"/>
          <w:sz w:val="28"/>
        </w:rPr>
        <w:t xml:space="preserve">
      2. «Мұнайдың және мұнай өнімдерінің қозғалысы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04:00 дейін осы Қағидалардың 1-қосымшасына сәйкес ұсынады. </w:t>
      </w:r>
    </w:p>
    <w:bookmarkEnd w:id="12"/>
    <w:bookmarkStart w:name="z104" w:id="13"/>
    <w:p>
      <w:pPr>
        <w:spacing w:after="0"/>
        <w:ind w:left="0"/>
        <w:jc w:val="both"/>
      </w:pPr>
      <w:r>
        <w:rPr>
          <w:rFonts w:ascii="Times New Roman"/>
          <w:b w:val="false"/>
          <w:i w:val="false"/>
          <w:color w:val="000000"/>
          <w:sz w:val="28"/>
        </w:rPr>
        <w:t>
      3. Кестедегі нысан мынадай түрде толтырылады:</w:t>
      </w:r>
    </w:p>
    <w:bookmarkEnd w:id="13"/>
    <w:p>
      <w:pPr>
        <w:spacing w:after="0"/>
        <w:ind w:left="0"/>
        <w:jc w:val="both"/>
      </w:pPr>
      <w:r>
        <w:rPr>
          <w:rFonts w:ascii="Times New Roman"/>
          <w:b w:val="false"/>
          <w:i w:val="false"/>
          <w:color w:val="000000"/>
          <w:sz w:val="28"/>
        </w:rPr>
        <w:t>      1-бағанда бір тәулікте шикі мұнай және (немесе) газ конденсаты түсімі көрсетіледі (тонна);</w:t>
      </w:r>
      <w:r>
        <w:br/>
      </w:r>
      <w:r>
        <w:rPr>
          <w:rFonts w:ascii="Times New Roman"/>
          <w:b w:val="false"/>
          <w:i w:val="false"/>
          <w:color w:val="000000"/>
          <w:sz w:val="28"/>
        </w:rPr>
        <w:t>
      2-бағанда айдың басынан бастап шикі мұнай және (немесе) газ конденсаты түсімі көрсетіледі (тонна);</w:t>
      </w:r>
      <w:r>
        <w:br/>
      </w:r>
      <w:r>
        <w:rPr>
          <w:rFonts w:ascii="Times New Roman"/>
          <w:b w:val="false"/>
          <w:i w:val="false"/>
          <w:color w:val="000000"/>
          <w:sz w:val="28"/>
        </w:rPr>
        <w:t>
      3-бағанда бір тәулікте шикі мұнай және (немесе) газ конденсатын өңдеу көрсетіледі (тонна);</w:t>
      </w:r>
      <w:r>
        <w:br/>
      </w:r>
      <w:r>
        <w:rPr>
          <w:rFonts w:ascii="Times New Roman"/>
          <w:b w:val="false"/>
          <w:i w:val="false"/>
          <w:color w:val="000000"/>
          <w:sz w:val="28"/>
        </w:rPr>
        <w:t>
      4-бағанда айдың басынан бастап шикі мұнай және (немесе) газ конденсатын өңдеу көрсетіледі (тонна).</w:t>
      </w:r>
    </w:p>
    <w:bookmarkStart w:name="z72" w:id="14"/>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Әкімшілік деректер жинауға арналған нысан</w:t>
      </w:r>
    </w:p>
    <w:bookmarkStart w:name="z73" w:id="15"/>
    <w:p>
      <w:pPr>
        <w:spacing w:after="0"/>
        <w:ind w:left="0"/>
        <w:jc w:val="left"/>
      </w:pPr>
      <w:r>
        <w:rPr>
          <w:rFonts w:ascii="Times New Roman"/>
          <w:b/>
          <w:i w:val="false"/>
          <w:color w:val="000000"/>
        </w:rPr>
        <w:t xml:space="preserve"> 
Мұнай өнімдерін жөнелту жөніндегі тәуліктік ақпарат</w:t>
      </w:r>
    </w:p>
    <w:bookmarkEnd w:id="15"/>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11:00 дейін</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910"/>
        <w:gridCol w:w="789"/>
        <w:gridCol w:w="1249"/>
        <w:gridCol w:w="1008"/>
        <w:gridCol w:w="1250"/>
        <w:gridCol w:w="1247"/>
        <w:gridCol w:w="1248"/>
        <w:gridCol w:w="1247"/>
        <w:gridCol w:w="1248"/>
        <w:gridCol w:w="1251"/>
        <w:gridCol w:w="1010"/>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Диз.отын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көмірсутекті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Ескертпе: «Мұнай өнімдерін жөнелту жөніндегі тәуліктік ақпарат» нысанын толтыру бойынша Түсініктеме осы нысанға сәйкес қосымшасында келтірілген</w:t>
      </w:r>
    </w:p>
    <w:bookmarkStart w:name="z105" w:id="16"/>
    <w:p>
      <w:pPr>
        <w:spacing w:after="0"/>
        <w:ind w:left="0"/>
        <w:jc w:val="both"/>
      </w:pPr>
      <w:r>
        <w:rPr>
          <w:rFonts w:ascii="Times New Roman"/>
          <w:b w:val="false"/>
          <w:i w:val="false"/>
          <w:color w:val="000000"/>
          <w:sz w:val="28"/>
        </w:rPr>
        <w:t xml:space="preserve">
«Мұнай өнімдерін жөнелту   </w:t>
      </w:r>
      <w:r>
        <w:br/>
      </w:r>
      <w:r>
        <w:rPr>
          <w:rFonts w:ascii="Times New Roman"/>
          <w:b w:val="false"/>
          <w:i w:val="false"/>
          <w:color w:val="000000"/>
          <w:sz w:val="28"/>
        </w:rPr>
        <w:t xml:space="preserve">
жөніндегі тәуліктік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16"/>
    <w:bookmarkStart w:name="z106" w:id="17"/>
    <w:p>
      <w:pPr>
        <w:spacing w:after="0"/>
        <w:ind w:left="0"/>
        <w:jc w:val="left"/>
      </w:pPr>
      <w:r>
        <w:rPr>
          <w:rFonts w:ascii="Times New Roman"/>
          <w:b/>
          <w:i w:val="false"/>
          <w:color w:val="000000"/>
        </w:rPr>
        <w:t xml:space="preserve"> 
«Мұнай өнімдерін жөнелту жөніндегі тәуліктік ақпарат» нысанын</w:t>
      </w:r>
      <w:r>
        <w:br/>
      </w:r>
      <w:r>
        <w:rPr>
          <w:rFonts w:ascii="Times New Roman"/>
          <w:b/>
          <w:i w:val="false"/>
          <w:color w:val="000000"/>
        </w:rPr>
        <w:t>
толтыру бойынша түсініктеме</w:t>
      </w:r>
    </w:p>
    <w:bookmarkEnd w:id="17"/>
    <w:bookmarkStart w:name="z107" w:id="18"/>
    <w:p>
      <w:pPr>
        <w:spacing w:after="0"/>
        <w:ind w:left="0"/>
        <w:jc w:val="both"/>
      </w:pPr>
      <w:r>
        <w:rPr>
          <w:rFonts w:ascii="Times New Roman"/>
          <w:b w:val="false"/>
          <w:i w:val="false"/>
          <w:color w:val="000000"/>
          <w:sz w:val="28"/>
        </w:rPr>
        <w:t>
      1. «Мұнай өнімдерін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8"/>
    <w:bookmarkStart w:name="z108" w:id="19"/>
    <w:p>
      <w:pPr>
        <w:spacing w:after="0"/>
        <w:ind w:left="0"/>
        <w:jc w:val="both"/>
      </w:pPr>
      <w:r>
        <w:rPr>
          <w:rFonts w:ascii="Times New Roman"/>
          <w:b w:val="false"/>
          <w:i w:val="false"/>
          <w:color w:val="000000"/>
          <w:sz w:val="28"/>
        </w:rPr>
        <w:t>
      2. «Мұнай өнімдерін жөнелту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11:00 дейін осы Қағидалардың 2-қосымшасына сәйкес ұсынады.</w:t>
      </w:r>
    </w:p>
    <w:bookmarkEnd w:id="19"/>
    <w:bookmarkStart w:name="z109" w:id="20"/>
    <w:p>
      <w:pPr>
        <w:spacing w:after="0"/>
        <w:ind w:left="0"/>
        <w:jc w:val="both"/>
      </w:pPr>
      <w:r>
        <w:rPr>
          <w:rFonts w:ascii="Times New Roman"/>
          <w:b w:val="false"/>
          <w:i w:val="false"/>
          <w:color w:val="000000"/>
          <w:sz w:val="28"/>
        </w:rPr>
        <w:t>
      3. Кестедегі нысан мынадай түрде толтырылады:</w:t>
      </w:r>
    </w:p>
    <w:bookmarkEnd w:id="20"/>
    <w:p>
      <w:pPr>
        <w:spacing w:after="0"/>
        <w:ind w:left="0"/>
        <w:jc w:val="both"/>
      </w:pPr>
      <w:r>
        <w:rPr>
          <w:rFonts w:ascii="Times New Roman"/>
          <w:b w:val="false"/>
          <w:i w:val="false"/>
          <w:color w:val="000000"/>
          <w:sz w:val="28"/>
        </w:rPr>
        <w:t>      1-бағанда Астана, Алматы қалалары және облыстар көрсетіледі;</w:t>
      </w:r>
    </w:p>
    <w:p>
      <w:pPr>
        <w:spacing w:after="0"/>
        <w:ind w:left="0"/>
        <w:jc w:val="both"/>
      </w:pPr>
      <w:r>
        <w:rPr>
          <w:rFonts w:ascii="Times New Roman"/>
          <w:b w:val="false"/>
          <w:i w:val="false"/>
          <w:color w:val="000000"/>
          <w:sz w:val="28"/>
        </w:rPr>
        <w:t>      2-бағанда бір тәуліктегі және айдың басынан бастап бензин туралы ақпарат көрсетіледі (тонна);</w:t>
      </w:r>
    </w:p>
    <w:p>
      <w:pPr>
        <w:spacing w:after="0"/>
        <w:ind w:left="0"/>
        <w:jc w:val="both"/>
      </w:pPr>
      <w:r>
        <w:rPr>
          <w:rFonts w:ascii="Times New Roman"/>
          <w:b w:val="false"/>
          <w:i w:val="false"/>
          <w:color w:val="000000"/>
          <w:sz w:val="28"/>
        </w:rPr>
        <w:t>      3-бағанда бір тәуліктегі және айдың басынан бастап дизель отыны туралы ақпарат көрсетіледі (тонна);</w:t>
      </w:r>
    </w:p>
    <w:p>
      <w:pPr>
        <w:spacing w:after="0"/>
        <w:ind w:left="0"/>
        <w:jc w:val="both"/>
      </w:pPr>
      <w:r>
        <w:rPr>
          <w:rFonts w:ascii="Times New Roman"/>
          <w:b w:val="false"/>
          <w:i w:val="false"/>
          <w:color w:val="000000"/>
          <w:sz w:val="28"/>
        </w:rPr>
        <w:t>      4-бағанда бір тәуліктегі және айдың басынан бастап авиакеросин туралы ақпарат көрсетіледі (тонна);</w:t>
      </w:r>
    </w:p>
    <w:p>
      <w:pPr>
        <w:spacing w:after="0"/>
        <w:ind w:left="0"/>
        <w:jc w:val="both"/>
      </w:pPr>
      <w:r>
        <w:rPr>
          <w:rFonts w:ascii="Times New Roman"/>
          <w:b w:val="false"/>
          <w:i w:val="false"/>
          <w:color w:val="000000"/>
          <w:sz w:val="28"/>
        </w:rPr>
        <w:t>      5-бағанда бір тәуліктегі және айдың басынан бастап мазут туралы ақпарат көрсетіледі (тонна);</w:t>
      </w:r>
    </w:p>
    <w:p>
      <w:pPr>
        <w:spacing w:after="0"/>
        <w:ind w:left="0"/>
        <w:jc w:val="both"/>
      </w:pPr>
      <w:r>
        <w:rPr>
          <w:rFonts w:ascii="Times New Roman"/>
          <w:b w:val="false"/>
          <w:i w:val="false"/>
          <w:color w:val="000000"/>
          <w:sz w:val="28"/>
        </w:rPr>
        <w:t>      6-бағанда бір тәуліктегі және айдың басынан бастап сұйытылған көмірсутекті газ туралы ақпарат көрсетіледі (тонна).</w:t>
      </w:r>
    </w:p>
    <w:bookmarkStart w:name="z74" w:id="21"/>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Әкімшілік деректер жинауға арналған нысан</w:t>
      </w:r>
    </w:p>
    <w:bookmarkStart w:name="z75" w:id="22"/>
    <w:p>
      <w:pPr>
        <w:spacing w:after="0"/>
        <w:ind w:left="0"/>
        <w:jc w:val="left"/>
      </w:pPr>
      <w:r>
        <w:rPr>
          <w:rFonts w:ascii="Times New Roman"/>
          <w:b/>
          <w:i w:val="false"/>
          <w:color w:val="000000"/>
        </w:rPr>
        <w:t xml:space="preserve"> 
Мұнай өнімдерінің әлеуметтік маңызы бар түрлерін жөнелту</w:t>
      </w:r>
      <w:r>
        <w:br/>
      </w:r>
      <w:r>
        <w:rPr>
          <w:rFonts w:ascii="Times New Roman"/>
          <w:b/>
          <w:i w:val="false"/>
          <w:color w:val="000000"/>
        </w:rPr>
        <w:t>
жөніндегі тәуліктік ақпарат</w:t>
      </w:r>
    </w:p>
    <w:bookmarkEnd w:id="22"/>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11:00 дейін</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(мұнай өнімдерін өндіруші атауы)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828"/>
        <w:gridCol w:w="1096"/>
        <w:gridCol w:w="1169"/>
        <w:gridCol w:w="1277"/>
        <w:gridCol w:w="1155"/>
        <w:gridCol w:w="1253"/>
        <w:gridCol w:w="1156"/>
        <w:gridCol w:w="1714"/>
        <w:gridCol w:w="1568"/>
        <w:gridCol w:w="1303"/>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Аи-80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Аи-92/93 бензині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 өндіруші үшін дизель отыны</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тәулікте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басынан бері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и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жеткізуші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бойынша барлығы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«Мұнай өнімдерінің әлеуметтік маңызы бар түрлерін жөнелту жөніндегі тәуліктік ақпарат» нысанын толтыру бойынша Түсініктеме осы нысанға сәйкес қосымшасында келтірілген </w:t>
      </w:r>
    </w:p>
    <w:bookmarkStart w:name="z110" w:id="23"/>
    <w:p>
      <w:pPr>
        <w:spacing w:after="0"/>
        <w:ind w:left="0"/>
        <w:jc w:val="both"/>
      </w:pPr>
      <w:r>
        <w:rPr>
          <w:rFonts w:ascii="Times New Roman"/>
          <w:b w:val="false"/>
          <w:i w:val="false"/>
          <w:color w:val="000000"/>
          <w:sz w:val="28"/>
        </w:rPr>
        <w:t xml:space="preserve">
«Мұнай өнімдерінің әлеуметтік </w:t>
      </w:r>
      <w:r>
        <w:br/>
      </w:r>
      <w:r>
        <w:rPr>
          <w:rFonts w:ascii="Times New Roman"/>
          <w:b w:val="false"/>
          <w:i w:val="false"/>
          <w:color w:val="000000"/>
          <w:sz w:val="28"/>
        </w:rPr>
        <w:t xml:space="preserve">
маңызы бар түрлерін жөнелту  </w:t>
      </w:r>
      <w:r>
        <w:br/>
      </w:r>
      <w:r>
        <w:rPr>
          <w:rFonts w:ascii="Times New Roman"/>
          <w:b w:val="false"/>
          <w:i w:val="false"/>
          <w:color w:val="000000"/>
          <w:sz w:val="28"/>
        </w:rPr>
        <w:t xml:space="preserve">
жөніндегі тәуліктік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23"/>
    <w:bookmarkStart w:name="z111" w:id="24"/>
    <w:p>
      <w:pPr>
        <w:spacing w:after="0"/>
        <w:ind w:left="0"/>
        <w:jc w:val="left"/>
      </w:pPr>
      <w:r>
        <w:rPr>
          <w:rFonts w:ascii="Times New Roman"/>
          <w:b/>
          <w:i w:val="false"/>
          <w:color w:val="000000"/>
        </w:rPr>
        <w:t xml:space="preserve"> 
«Мұнай өнімдерінің әлеуметтік маңызы бар түрлерін жөнелту</w:t>
      </w:r>
      <w:r>
        <w:br/>
      </w:r>
      <w:r>
        <w:rPr>
          <w:rFonts w:ascii="Times New Roman"/>
          <w:b/>
          <w:i w:val="false"/>
          <w:color w:val="000000"/>
        </w:rPr>
        <w:t>
жөніндегі тәуліктік ақпарат» нысанын толтыру бойынша</w:t>
      </w:r>
      <w:r>
        <w:br/>
      </w:r>
      <w:r>
        <w:rPr>
          <w:rFonts w:ascii="Times New Roman"/>
          <w:b/>
          <w:i w:val="false"/>
          <w:color w:val="000000"/>
        </w:rPr>
        <w:t>
түсініктеме</w:t>
      </w:r>
    </w:p>
    <w:bookmarkEnd w:id="24"/>
    <w:bookmarkStart w:name="z112" w:id="25"/>
    <w:p>
      <w:pPr>
        <w:spacing w:after="0"/>
        <w:ind w:left="0"/>
        <w:jc w:val="both"/>
      </w:pPr>
      <w:r>
        <w:rPr>
          <w:rFonts w:ascii="Times New Roman"/>
          <w:b w:val="false"/>
          <w:i w:val="false"/>
          <w:color w:val="000000"/>
          <w:sz w:val="28"/>
        </w:rPr>
        <w:t>
      1. «Мұнай өнімдерінің әлеуметтік маңызы бар түрлерін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25"/>
    <w:bookmarkStart w:name="z113" w:id="26"/>
    <w:p>
      <w:pPr>
        <w:spacing w:after="0"/>
        <w:ind w:left="0"/>
        <w:jc w:val="both"/>
      </w:pPr>
      <w:r>
        <w:rPr>
          <w:rFonts w:ascii="Times New Roman"/>
          <w:b w:val="false"/>
          <w:i w:val="false"/>
          <w:color w:val="000000"/>
          <w:sz w:val="28"/>
        </w:rPr>
        <w:t>
      2. «Мұнай өнімдерінің әлеуметтік маңызы бар түрлерін жөнелту жөніндегі тәуліктік ақпарат» нысанын орналасқан жері бойынша мұнай өнімдерін өндіруші болып табылатын заңды тұлғалар күн сайын, астана уақытымен сағат 11:00 дейін осы Қағидалардың 3-қосымшасына сәйкес ұсынады.</w:t>
      </w:r>
    </w:p>
    <w:bookmarkEnd w:id="26"/>
    <w:bookmarkStart w:name="z114" w:id="27"/>
    <w:p>
      <w:pPr>
        <w:spacing w:after="0"/>
        <w:ind w:left="0"/>
        <w:jc w:val="both"/>
      </w:pPr>
      <w:r>
        <w:rPr>
          <w:rFonts w:ascii="Times New Roman"/>
          <w:b w:val="false"/>
          <w:i w:val="false"/>
          <w:color w:val="000000"/>
          <w:sz w:val="28"/>
        </w:rPr>
        <w:t>
      3. Кестедегі нысан мынадай түрде толтырылады:</w:t>
      </w:r>
    </w:p>
    <w:bookmarkEnd w:id="27"/>
    <w:p>
      <w:pPr>
        <w:spacing w:after="0"/>
        <w:ind w:left="0"/>
        <w:jc w:val="both"/>
      </w:pPr>
      <w:r>
        <w:rPr>
          <w:rFonts w:ascii="Times New Roman"/>
          <w:b w:val="false"/>
          <w:i w:val="false"/>
          <w:color w:val="000000"/>
          <w:sz w:val="28"/>
        </w:rPr>
        <w:t>      1-бағанда Астана, Алматы қалалары және облыстар көрсетіледі;</w:t>
      </w:r>
    </w:p>
    <w:p>
      <w:pPr>
        <w:spacing w:after="0"/>
        <w:ind w:left="0"/>
        <w:jc w:val="both"/>
      </w:pPr>
      <w:r>
        <w:rPr>
          <w:rFonts w:ascii="Times New Roman"/>
          <w:b w:val="false"/>
          <w:i w:val="false"/>
          <w:color w:val="000000"/>
          <w:sz w:val="28"/>
        </w:rPr>
        <w:t>      2-бағанда бір тәуліктегі және айдың басынан бастап Аи-80 бензині туралы ақпарат көрсетіледі (тонна);</w:t>
      </w:r>
    </w:p>
    <w:p>
      <w:pPr>
        <w:spacing w:after="0"/>
        <w:ind w:left="0"/>
        <w:jc w:val="both"/>
      </w:pPr>
      <w:r>
        <w:rPr>
          <w:rFonts w:ascii="Times New Roman"/>
          <w:b w:val="false"/>
          <w:i w:val="false"/>
          <w:color w:val="000000"/>
          <w:sz w:val="28"/>
        </w:rPr>
        <w:t>      3-бағанда бір тәуліктегі және айдың басынан бастап Аи-92/93 отыны туралы ақпарат көрсетіледі (тонна);</w:t>
      </w:r>
    </w:p>
    <w:p>
      <w:pPr>
        <w:spacing w:after="0"/>
        <w:ind w:left="0"/>
        <w:jc w:val="both"/>
      </w:pPr>
      <w:r>
        <w:rPr>
          <w:rFonts w:ascii="Times New Roman"/>
          <w:b w:val="false"/>
          <w:i w:val="false"/>
          <w:color w:val="000000"/>
          <w:sz w:val="28"/>
        </w:rPr>
        <w:t>      4-бағанда бір тәуліктегі және айдың басынан бастап дизель отыны туралы ақпарат көрсетіледі (тонна);</w:t>
      </w:r>
    </w:p>
    <w:p>
      <w:pPr>
        <w:spacing w:after="0"/>
        <w:ind w:left="0"/>
        <w:jc w:val="both"/>
      </w:pPr>
      <w:r>
        <w:rPr>
          <w:rFonts w:ascii="Times New Roman"/>
          <w:b w:val="false"/>
          <w:i w:val="false"/>
          <w:color w:val="000000"/>
          <w:sz w:val="28"/>
        </w:rPr>
        <w:t>      5-бағанда бір тәуліктегі және айдың басынан бастап ауыл шаруашылық тауар өндіруші үшін дизель туралы ақпарат көрсетіледі (тонна);</w:t>
      </w:r>
    </w:p>
    <w:p>
      <w:pPr>
        <w:spacing w:after="0"/>
        <w:ind w:left="0"/>
        <w:jc w:val="both"/>
      </w:pPr>
      <w:r>
        <w:rPr>
          <w:rFonts w:ascii="Times New Roman"/>
          <w:b w:val="false"/>
          <w:i w:val="false"/>
          <w:color w:val="000000"/>
          <w:sz w:val="28"/>
        </w:rPr>
        <w:t>      6-бағанда ескертпе көрсетіледі.</w:t>
      </w:r>
    </w:p>
    <w:bookmarkStart w:name="z76" w:id="28"/>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4-қосымша          </w:t>
      </w:r>
    </w:p>
    <w:bookmarkEnd w:id="28"/>
    <w:p>
      <w:pPr>
        <w:spacing w:after="0"/>
        <w:ind w:left="0"/>
        <w:jc w:val="both"/>
      </w:pPr>
      <w:r>
        <w:rPr>
          <w:rFonts w:ascii="Times New Roman"/>
          <w:b w:val="false"/>
          <w:i w:val="false"/>
          <w:color w:val="000000"/>
          <w:sz w:val="28"/>
        </w:rPr>
        <w:t>Әкімшілік деректер жинауға арналған нысан</w:t>
      </w:r>
    </w:p>
    <w:bookmarkStart w:name="z77" w:id="29"/>
    <w:p>
      <w:pPr>
        <w:spacing w:after="0"/>
        <w:ind w:left="0"/>
        <w:jc w:val="left"/>
      </w:pPr>
      <w:r>
        <w:rPr>
          <w:rFonts w:ascii="Times New Roman"/>
          <w:b/>
          <w:i w:val="false"/>
          <w:color w:val="000000"/>
        </w:rPr>
        <w:t xml:space="preserve"> 
Мұнай өнімдерін өндіру жөніндегі ай сайынғы ақпарат</w:t>
      </w:r>
    </w:p>
    <w:bookmarkEnd w:id="29"/>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әр айда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дейін</w:t>
      </w:r>
      <w:r>
        <w:br/>
      </w:r>
      <w:r>
        <w:rPr>
          <w:rFonts w:ascii="Times New Roman"/>
          <w:b w:val="false"/>
          <w:i w:val="false"/>
          <w:color w:val="000000"/>
          <w:sz w:val="28"/>
        </w:rPr>
        <w:t>
_____________________________________</w:t>
      </w:r>
      <w:r>
        <w:br/>
      </w:r>
      <w:r>
        <w:rPr>
          <w:rFonts w:ascii="Times New Roman"/>
          <w:b w:val="false"/>
          <w:i w:val="false"/>
          <w:color w:val="000000"/>
          <w:sz w:val="28"/>
        </w:rPr>
        <w:t>
(мұнай өнімдерін өндірушінің атауы)</w:t>
      </w:r>
    </w:p>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02"/>
        <w:gridCol w:w="2684"/>
        <w:gridCol w:w="3960"/>
        <w:gridCol w:w="3683"/>
      </w:tblGrid>
      <w:tr>
        <w:trPr>
          <w:trHeight w:val="30" w:hRule="atLeast"/>
        </w:trPr>
        <w:tc>
          <w:tcPr>
            <w:tcW w:w="1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түрі </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шикі мұнай және (немесе) газ конденсаты</w:t>
            </w:r>
          </w:p>
        </w:tc>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vMerge/>
            <w:tcBorders>
              <w:top w:val="nil"/>
              <w:left w:val="single" w:color="cfcfcf" w:sz="5"/>
              <w:bottom w:val="single" w:color="cfcfcf" w:sz="5"/>
              <w:right w:val="single" w:color="cfcfcf" w:sz="5"/>
            </w:tcBorders>
          </w:tcPr>
          <w:p/>
        </w:tc>
      </w:tr>
      <w:tr>
        <w:trPr>
          <w:trHeight w:val="27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1, оның ішінде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2, оның ішінде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3, оның ішінде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марка</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марка</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791"/>
        <w:gridCol w:w="2563"/>
        <w:gridCol w:w="1862"/>
        <w:gridCol w:w="2610"/>
        <w:gridCol w:w="3126"/>
      </w:tblGrid>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өндіріс</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 өнімдерін өндіру жөніндегі ай сайынғы ақпарат» нысанын толтыру бойынша Түсініктеме осы нысанға сәйкес қосымшасында келтірілген</w:t>
      </w:r>
    </w:p>
    <w:bookmarkStart w:name="z115" w:id="30"/>
    <w:p>
      <w:pPr>
        <w:spacing w:after="0"/>
        <w:ind w:left="0"/>
        <w:jc w:val="both"/>
      </w:pPr>
      <w:r>
        <w:rPr>
          <w:rFonts w:ascii="Times New Roman"/>
          <w:b w:val="false"/>
          <w:i w:val="false"/>
          <w:color w:val="000000"/>
          <w:sz w:val="28"/>
        </w:rPr>
        <w:t xml:space="preserve">
«Мұнай өнімдерін өндіру    </w:t>
      </w:r>
      <w:r>
        <w:br/>
      </w:r>
      <w:r>
        <w:rPr>
          <w:rFonts w:ascii="Times New Roman"/>
          <w:b w:val="false"/>
          <w:i w:val="false"/>
          <w:color w:val="000000"/>
          <w:sz w:val="28"/>
        </w:rPr>
        <w:t xml:space="preserve">
жөніндегі ай сайынғы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30"/>
    <w:bookmarkStart w:name="z116" w:id="31"/>
    <w:p>
      <w:pPr>
        <w:spacing w:after="0"/>
        <w:ind w:left="0"/>
        <w:jc w:val="left"/>
      </w:pPr>
      <w:r>
        <w:rPr>
          <w:rFonts w:ascii="Times New Roman"/>
          <w:b/>
          <w:i w:val="false"/>
          <w:color w:val="000000"/>
        </w:rPr>
        <w:t xml:space="preserve"> 
«Мұнай өнімдерін өндіру жөніндегі ай сайынғы ақпарат» нысанын</w:t>
      </w:r>
      <w:r>
        <w:br/>
      </w:r>
      <w:r>
        <w:rPr>
          <w:rFonts w:ascii="Times New Roman"/>
          <w:b/>
          <w:i w:val="false"/>
          <w:color w:val="000000"/>
        </w:rPr>
        <w:t>
толтыру бойынша түсініктеме</w:t>
      </w:r>
    </w:p>
    <w:bookmarkEnd w:id="31"/>
    <w:bookmarkStart w:name="z117" w:id="32"/>
    <w:p>
      <w:pPr>
        <w:spacing w:after="0"/>
        <w:ind w:left="0"/>
        <w:jc w:val="both"/>
      </w:pPr>
      <w:r>
        <w:rPr>
          <w:rFonts w:ascii="Times New Roman"/>
          <w:b w:val="false"/>
          <w:i w:val="false"/>
          <w:color w:val="000000"/>
          <w:sz w:val="28"/>
        </w:rPr>
        <w:t>
      1. «Мұнай өнімдерін өндіру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32"/>
    <w:bookmarkStart w:name="z118" w:id="33"/>
    <w:p>
      <w:pPr>
        <w:spacing w:after="0"/>
        <w:ind w:left="0"/>
        <w:jc w:val="both"/>
      </w:pPr>
      <w:r>
        <w:rPr>
          <w:rFonts w:ascii="Times New Roman"/>
          <w:b w:val="false"/>
          <w:i w:val="false"/>
          <w:color w:val="000000"/>
          <w:sz w:val="28"/>
        </w:rPr>
        <w:t xml:space="preserve">
      2. «Мұнай өнімдерін өндіру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4-қосымшасына сәйкес ұсынады. </w:t>
      </w:r>
    </w:p>
    <w:bookmarkEnd w:id="33"/>
    <w:bookmarkStart w:name="z119" w:id="34"/>
    <w:p>
      <w:pPr>
        <w:spacing w:after="0"/>
        <w:ind w:left="0"/>
        <w:jc w:val="both"/>
      </w:pPr>
      <w:r>
        <w:rPr>
          <w:rFonts w:ascii="Times New Roman"/>
          <w:b w:val="false"/>
          <w:i w:val="false"/>
          <w:color w:val="000000"/>
          <w:sz w:val="28"/>
        </w:rPr>
        <w:t>
      3. 1-ші кестедегі нысан мынадай түрде толтырылады:</w:t>
      </w:r>
    </w:p>
    <w:bookmarkEnd w:id="34"/>
    <w:p>
      <w:pPr>
        <w:spacing w:after="0"/>
        <w:ind w:left="0"/>
        <w:jc w:val="both"/>
      </w:pPr>
      <w:r>
        <w:rPr>
          <w:rFonts w:ascii="Times New Roman"/>
          <w:b w:val="false"/>
          <w:i w:val="false"/>
          <w:color w:val="000000"/>
          <w:sz w:val="28"/>
        </w:rPr>
        <w:t>      1-бағанда шикізат түрі көрсетіледі;</w:t>
      </w:r>
      <w:r>
        <w:br/>
      </w:r>
      <w:r>
        <w:rPr>
          <w:rFonts w:ascii="Times New Roman"/>
          <w:b w:val="false"/>
          <w:i w:val="false"/>
          <w:color w:val="000000"/>
          <w:sz w:val="28"/>
        </w:rPr>
        <w:t>
      2-бағанда өлшем бірлігі көрсетіледі (тонна);</w:t>
      </w:r>
      <w:r>
        <w:br/>
      </w:r>
      <w:r>
        <w:rPr>
          <w:rFonts w:ascii="Times New Roman"/>
          <w:b w:val="false"/>
          <w:i w:val="false"/>
          <w:color w:val="000000"/>
          <w:sz w:val="28"/>
        </w:rPr>
        <w:t>
      3-бағанда бір айда өңделген шикі мұнай және (немесе) газ конденсаты көрсетіледі (тонна);</w:t>
      </w:r>
      <w:r>
        <w:br/>
      </w:r>
      <w:r>
        <w:rPr>
          <w:rFonts w:ascii="Times New Roman"/>
          <w:b w:val="false"/>
          <w:i w:val="false"/>
          <w:color w:val="000000"/>
          <w:sz w:val="28"/>
        </w:rPr>
        <w:t>
      4-бағанда жыл басынан бастап шикі мұнай және (немесе) газ конденсатының көлемі көрсетіледі (тонна);</w:t>
      </w:r>
      <w:r>
        <w:br/>
      </w:r>
      <w:r>
        <w:rPr>
          <w:rFonts w:ascii="Times New Roman"/>
          <w:b w:val="false"/>
          <w:i w:val="false"/>
          <w:color w:val="000000"/>
          <w:sz w:val="28"/>
        </w:rPr>
        <w:t>
      5-бағанда – мұнай өнімдерінің маркасы және түрі көрсетіледі.</w:t>
      </w:r>
    </w:p>
    <w:p>
      <w:pPr>
        <w:spacing w:after="0"/>
        <w:ind w:left="0"/>
        <w:jc w:val="both"/>
      </w:pPr>
      <w:r>
        <w:rPr>
          <w:rFonts w:ascii="Times New Roman"/>
          <w:b w:val="false"/>
          <w:i w:val="false"/>
          <w:color w:val="000000"/>
          <w:sz w:val="28"/>
        </w:rPr>
        <w:t>      4. 2-ші кестедегі нысан мынадай түрде толтырылады:</w:t>
      </w:r>
    </w:p>
    <w:p>
      <w:pPr>
        <w:spacing w:after="0"/>
        <w:ind w:left="0"/>
        <w:jc w:val="both"/>
      </w:pPr>
      <w:r>
        <w:rPr>
          <w:rFonts w:ascii="Times New Roman"/>
          <w:b w:val="false"/>
          <w:i w:val="false"/>
          <w:color w:val="000000"/>
          <w:sz w:val="28"/>
        </w:rPr>
        <w:t>      1-бағанда өлшем бірлігі (тонна) көрсетіледі;</w:t>
      </w:r>
      <w:r>
        <w:br/>
      </w:r>
      <w:r>
        <w:rPr>
          <w:rFonts w:ascii="Times New Roman"/>
          <w:b w:val="false"/>
          <w:i w:val="false"/>
          <w:color w:val="000000"/>
          <w:sz w:val="28"/>
        </w:rPr>
        <w:t>
      2-бағанда бір айдағы жалпы өндіріс көрсетіледі (тонна);</w:t>
      </w:r>
      <w:r>
        <w:br/>
      </w:r>
      <w:r>
        <w:rPr>
          <w:rFonts w:ascii="Times New Roman"/>
          <w:b w:val="false"/>
          <w:i w:val="false"/>
          <w:color w:val="000000"/>
          <w:sz w:val="28"/>
        </w:rPr>
        <w:t>
      3-бағанда жыл басынан бастап жалпы өндіріс көрсетіледі (тонна);</w:t>
      </w:r>
      <w:r>
        <w:br/>
      </w:r>
      <w:r>
        <w:rPr>
          <w:rFonts w:ascii="Times New Roman"/>
          <w:b w:val="false"/>
          <w:i w:val="false"/>
          <w:color w:val="000000"/>
          <w:sz w:val="28"/>
        </w:rPr>
        <w:t>
      4-бағанда бір айдағы тауарлық өндіріс көрсетіледі (тонна);</w:t>
      </w:r>
      <w:r>
        <w:br/>
      </w:r>
      <w:r>
        <w:rPr>
          <w:rFonts w:ascii="Times New Roman"/>
          <w:b w:val="false"/>
          <w:i w:val="false"/>
          <w:color w:val="000000"/>
          <w:sz w:val="28"/>
        </w:rPr>
        <w:t>
      5-бағанда жыл басынан бастап тауарлық өндіріс көрсетіледі (тонна).</w:t>
      </w:r>
    </w:p>
    <w:bookmarkStart w:name="z78" w:id="35"/>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5-қосымша           </w:t>
      </w:r>
    </w:p>
    <w:bookmarkEnd w:id="35"/>
    <w:p>
      <w:pPr>
        <w:spacing w:after="0"/>
        <w:ind w:left="0"/>
        <w:jc w:val="both"/>
      </w:pPr>
      <w:r>
        <w:rPr>
          <w:rFonts w:ascii="Times New Roman"/>
          <w:b w:val="false"/>
          <w:i w:val="false"/>
          <w:color w:val="000000"/>
          <w:sz w:val="28"/>
        </w:rPr>
        <w:t>Әкімшілік деректер жинауға арналған нысан</w:t>
      </w:r>
    </w:p>
    <w:bookmarkStart w:name="z79" w:id="36"/>
    <w:p>
      <w:pPr>
        <w:spacing w:after="0"/>
        <w:ind w:left="0"/>
        <w:jc w:val="left"/>
      </w:pPr>
      <w:r>
        <w:rPr>
          <w:rFonts w:ascii="Times New Roman"/>
          <w:b/>
          <w:i w:val="false"/>
          <w:color w:val="000000"/>
        </w:rPr>
        <w:t xml:space="preserve"> 
Мұнай өнiмдерiн жөнелту жөніндегі ай сайынғы ақпарат </w:t>
      </w:r>
    </w:p>
    <w:bookmarkEnd w:id="36"/>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 xml:space="preserve">Мерзімділігі: әр айда бір рет </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дейін</w:t>
      </w:r>
      <w:r>
        <w:br/>
      </w:r>
      <w:r>
        <w:rPr>
          <w:rFonts w:ascii="Times New Roman"/>
          <w:b w:val="false"/>
          <w:i w:val="false"/>
          <w:color w:val="000000"/>
          <w:sz w:val="28"/>
        </w:rPr>
        <w:t>
_________________________________</w:t>
      </w:r>
      <w:r>
        <w:br/>
      </w:r>
      <w:r>
        <w:rPr>
          <w:rFonts w:ascii="Times New Roman"/>
          <w:b w:val="false"/>
          <w:i w:val="false"/>
          <w:color w:val="000000"/>
          <w:sz w:val="28"/>
        </w:rPr>
        <w:t>
(мұнай өнiмдерiн өндiрушiнiң аты)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306"/>
        <w:gridCol w:w="1613"/>
        <w:gridCol w:w="1500"/>
        <w:gridCol w:w="1645"/>
        <w:gridCol w:w="1436"/>
        <w:gridCol w:w="1807"/>
        <w:gridCol w:w="1549"/>
        <w:gridCol w:w="2001"/>
      </w:tblGrid>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 1,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918"/>
        <w:gridCol w:w="1494"/>
        <w:gridCol w:w="1852"/>
        <w:gridCol w:w="1614"/>
        <w:gridCol w:w="1901"/>
        <w:gridCol w:w="1686"/>
        <w:gridCol w:w="211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өнімі 2,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 өнiмдерiн жөнелту жөніндегі ай сайынғы ақпарат» нысанын толтыру бойынша Түсініктеме осы нысанға сәйкес қосымшасында келтірілген</w:t>
      </w:r>
    </w:p>
    <w:bookmarkStart w:name="z120" w:id="37"/>
    <w:p>
      <w:pPr>
        <w:spacing w:after="0"/>
        <w:ind w:left="0"/>
        <w:jc w:val="both"/>
      </w:pPr>
      <w:r>
        <w:rPr>
          <w:rFonts w:ascii="Times New Roman"/>
          <w:b w:val="false"/>
          <w:i w:val="false"/>
          <w:color w:val="000000"/>
          <w:sz w:val="28"/>
        </w:rPr>
        <w:t xml:space="preserve">
«Мұнай өнiмдерiн жөнелту   </w:t>
      </w:r>
      <w:r>
        <w:br/>
      </w:r>
      <w:r>
        <w:rPr>
          <w:rFonts w:ascii="Times New Roman"/>
          <w:b w:val="false"/>
          <w:i w:val="false"/>
          <w:color w:val="000000"/>
          <w:sz w:val="28"/>
        </w:rPr>
        <w:t xml:space="preserve">
жөніндегі ай сайынғы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37"/>
    <w:bookmarkStart w:name="z121" w:id="38"/>
    <w:p>
      <w:pPr>
        <w:spacing w:after="0"/>
        <w:ind w:left="0"/>
        <w:jc w:val="left"/>
      </w:pPr>
      <w:r>
        <w:rPr>
          <w:rFonts w:ascii="Times New Roman"/>
          <w:b/>
          <w:i w:val="false"/>
          <w:color w:val="000000"/>
        </w:rPr>
        <w:t xml:space="preserve"> 
«Мұнай өнiмдерiн жөнелту жөніндегі ай сайынғы ақпарат»</w:t>
      </w:r>
      <w:r>
        <w:br/>
      </w:r>
      <w:r>
        <w:rPr>
          <w:rFonts w:ascii="Times New Roman"/>
          <w:b/>
          <w:i w:val="false"/>
          <w:color w:val="000000"/>
        </w:rPr>
        <w:t>
нысанын толтыру бойынша түсініктеме</w:t>
      </w:r>
    </w:p>
    <w:bookmarkEnd w:id="38"/>
    <w:bookmarkStart w:name="z122" w:id="39"/>
    <w:p>
      <w:pPr>
        <w:spacing w:after="0"/>
        <w:ind w:left="0"/>
        <w:jc w:val="both"/>
      </w:pPr>
      <w:r>
        <w:rPr>
          <w:rFonts w:ascii="Times New Roman"/>
          <w:b w:val="false"/>
          <w:i w:val="false"/>
          <w:color w:val="000000"/>
          <w:sz w:val="28"/>
        </w:rPr>
        <w:t>
      1. «Мұнай өнiмдерiн жөнелту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39"/>
    <w:bookmarkStart w:name="z123" w:id="40"/>
    <w:p>
      <w:pPr>
        <w:spacing w:after="0"/>
        <w:ind w:left="0"/>
        <w:jc w:val="both"/>
      </w:pPr>
      <w:r>
        <w:rPr>
          <w:rFonts w:ascii="Times New Roman"/>
          <w:b w:val="false"/>
          <w:i w:val="false"/>
          <w:color w:val="000000"/>
          <w:sz w:val="28"/>
        </w:rPr>
        <w:t xml:space="preserve">
      2. «Мұнай өнiмдерiн жөнелту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5-қосымшасына сәйкес ұсынады. </w:t>
      </w:r>
    </w:p>
    <w:bookmarkEnd w:id="40"/>
    <w:bookmarkStart w:name="z124" w:id="41"/>
    <w:p>
      <w:pPr>
        <w:spacing w:after="0"/>
        <w:ind w:left="0"/>
        <w:jc w:val="both"/>
      </w:pPr>
      <w:r>
        <w:rPr>
          <w:rFonts w:ascii="Times New Roman"/>
          <w:b w:val="false"/>
          <w:i w:val="false"/>
          <w:color w:val="000000"/>
          <w:sz w:val="28"/>
        </w:rPr>
        <w:t>
      3. 1-ші кестедегі нысан мынадай түрде толтырылады:</w:t>
      </w:r>
    </w:p>
    <w:bookmarkEnd w:id="41"/>
    <w:p>
      <w:pPr>
        <w:spacing w:after="0"/>
        <w:ind w:left="0"/>
        <w:jc w:val="both"/>
      </w:pPr>
      <w:r>
        <w:rPr>
          <w:rFonts w:ascii="Times New Roman"/>
          <w:b w:val="false"/>
          <w:i w:val="false"/>
          <w:color w:val="000000"/>
          <w:sz w:val="28"/>
        </w:rPr>
        <w:t>      1-бағанда аймақ (облыстар), экспортқа шығарылатын және жалпы жөнелтілген мұнай өнімдерінің көлемдері көрсетіледі;</w:t>
      </w:r>
      <w:r>
        <w:br/>
      </w:r>
      <w:r>
        <w:rPr>
          <w:rFonts w:ascii="Times New Roman"/>
          <w:b w:val="false"/>
          <w:i w:val="false"/>
          <w:color w:val="000000"/>
          <w:sz w:val="28"/>
        </w:rPr>
        <w:t>
      2-бағанда – мұнай өнімдерінің бір айдағы жалпы көлемі тоннада;</w:t>
      </w:r>
      <w:r>
        <w:br/>
      </w:r>
      <w:r>
        <w:rPr>
          <w:rFonts w:ascii="Times New Roman"/>
          <w:b w:val="false"/>
          <w:i w:val="false"/>
          <w:color w:val="000000"/>
          <w:sz w:val="28"/>
        </w:rPr>
        <w:t>
      3-бағанда – мұнай өнімдерінің жыл басынан бастап жалпы көлемі тоннада;</w:t>
      </w:r>
      <w:r>
        <w:br/>
      </w:r>
      <w:r>
        <w:rPr>
          <w:rFonts w:ascii="Times New Roman"/>
          <w:b w:val="false"/>
          <w:i w:val="false"/>
          <w:color w:val="000000"/>
          <w:sz w:val="28"/>
        </w:rPr>
        <w:t>
      4-бағанда – бір айдағы мұнай өнімдерінің көлемі маркалары бойынша (тонна);</w:t>
      </w:r>
      <w:r>
        <w:br/>
      </w:r>
      <w:r>
        <w:rPr>
          <w:rFonts w:ascii="Times New Roman"/>
          <w:b w:val="false"/>
          <w:i w:val="false"/>
          <w:color w:val="000000"/>
          <w:sz w:val="28"/>
        </w:rPr>
        <w:t>
      5-бағанда – жыл басынан мұнай өнімдерінің көлемі маркалары бойынша (тонна);</w:t>
      </w:r>
    </w:p>
    <w:bookmarkStart w:name="z125" w:id="42"/>
    <w:p>
      <w:pPr>
        <w:spacing w:after="0"/>
        <w:ind w:left="0"/>
        <w:jc w:val="both"/>
      </w:pPr>
      <w:r>
        <w:rPr>
          <w:rFonts w:ascii="Times New Roman"/>
          <w:b w:val="false"/>
          <w:i w:val="false"/>
          <w:color w:val="000000"/>
          <w:sz w:val="28"/>
        </w:rPr>
        <w:t>
      4. 2-ші кестедегі нысан мынадай түрде толтырылады:</w:t>
      </w:r>
    </w:p>
    <w:bookmarkEnd w:id="42"/>
    <w:p>
      <w:pPr>
        <w:spacing w:after="0"/>
        <w:ind w:left="0"/>
        <w:jc w:val="both"/>
      </w:pPr>
      <w:r>
        <w:rPr>
          <w:rFonts w:ascii="Times New Roman"/>
          <w:b w:val="false"/>
          <w:i w:val="false"/>
          <w:color w:val="000000"/>
          <w:sz w:val="28"/>
        </w:rPr>
        <w:t>      1-бағанда – мұнай өнімдерінің бір айдағы жалпы көлемі тоннада;</w:t>
      </w:r>
      <w:r>
        <w:br/>
      </w:r>
      <w:r>
        <w:rPr>
          <w:rFonts w:ascii="Times New Roman"/>
          <w:b w:val="false"/>
          <w:i w:val="false"/>
          <w:color w:val="000000"/>
          <w:sz w:val="28"/>
        </w:rPr>
        <w:t>
      2-бағанда – мұнай өнімдерінің жыл басынан бастап жалпы көлемі тоннада;</w:t>
      </w:r>
      <w:r>
        <w:br/>
      </w:r>
      <w:r>
        <w:rPr>
          <w:rFonts w:ascii="Times New Roman"/>
          <w:b w:val="false"/>
          <w:i w:val="false"/>
          <w:color w:val="000000"/>
          <w:sz w:val="28"/>
        </w:rPr>
        <w:t>
      3-бағанда – бір айдағы мұнай өнімдерінің көлемі маркалары бойынша (тонна);</w:t>
      </w:r>
      <w:r>
        <w:br/>
      </w:r>
      <w:r>
        <w:rPr>
          <w:rFonts w:ascii="Times New Roman"/>
          <w:b w:val="false"/>
          <w:i w:val="false"/>
          <w:color w:val="000000"/>
          <w:sz w:val="28"/>
        </w:rPr>
        <w:t>
      4-бағанда – жыл басынан мұнай өнімдерінің көлемі маркалары бойынша (тонна).</w:t>
      </w:r>
    </w:p>
    <w:bookmarkStart w:name="z80" w:id="43"/>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6-қосымша            </w:t>
      </w:r>
    </w:p>
    <w:bookmarkEnd w:id="43"/>
    <w:p>
      <w:pPr>
        <w:spacing w:after="0"/>
        <w:ind w:left="0"/>
        <w:jc w:val="both"/>
      </w:pPr>
      <w:r>
        <w:rPr>
          <w:rFonts w:ascii="Times New Roman"/>
          <w:b w:val="false"/>
          <w:i w:val="false"/>
          <w:color w:val="000000"/>
          <w:sz w:val="28"/>
        </w:rPr>
        <w:t>Әкімшілік деректер жинауға арналған нысан</w:t>
      </w:r>
    </w:p>
    <w:bookmarkStart w:name="z81" w:id="44"/>
    <w:p>
      <w:pPr>
        <w:spacing w:after="0"/>
        <w:ind w:left="0"/>
        <w:jc w:val="left"/>
      </w:pPr>
      <w:r>
        <w:rPr>
          <w:rFonts w:ascii="Times New Roman"/>
          <w:b/>
          <w:i w:val="false"/>
          <w:color w:val="000000"/>
        </w:rPr>
        <w:t xml:space="preserve"> 
Мұнайдың және мұнай өнiмдерiнің қозғалысы жөніндегі</w:t>
      </w:r>
      <w:r>
        <w:br/>
      </w:r>
      <w:r>
        <w:rPr>
          <w:rFonts w:ascii="Times New Roman"/>
          <w:b/>
          <w:i w:val="false"/>
          <w:color w:val="000000"/>
        </w:rPr>
        <w:t>
ай сайынғы ақпарат</w:t>
      </w:r>
    </w:p>
    <w:bookmarkEnd w:id="44"/>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 xml:space="preserve">Мерзімділігі: әр айда бір рет </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w:t>
      </w:r>
      <w:r>
        <w:br/>
      </w:r>
      <w:r>
        <w:rPr>
          <w:rFonts w:ascii="Times New Roman"/>
          <w:b w:val="false"/>
          <w:i w:val="false"/>
          <w:color w:val="000000"/>
          <w:sz w:val="28"/>
        </w:rPr>
        <w:t>
_________________________________________</w:t>
      </w:r>
      <w:r>
        <w:br/>
      </w:r>
      <w:r>
        <w:rPr>
          <w:rFonts w:ascii="Times New Roman"/>
          <w:b w:val="false"/>
          <w:i w:val="false"/>
          <w:color w:val="000000"/>
          <w:sz w:val="28"/>
        </w:rPr>
        <w:t>
(қуаты аз мұнай өнiмдерiн өндiрушiнiң аты)</w:t>
      </w:r>
    </w:p>
    <w:p>
      <w:pPr>
        <w:spacing w:after="0"/>
        <w:ind w:left="0"/>
        <w:jc w:val="both"/>
      </w:pPr>
      <w:r>
        <w:rPr>
          <w:rFonts w:ascii="Times New Roman"/>
          <w:b w:val="false"/>
          <w:i w:val="false"/>
          <w:color w:val="000000"/>
          <w:sz w:val="28"/>
        </w:rPr>
        <w:t>20 __ жылғы ___________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648"/>
        <w:gridCol w:w="1151"/>
        <w:gridCol w:w="2098"/>
        <w:gridCol w:w="2737"/>
        <w:gridCol w:w="2074"/>
        <w:gridCol w:w="2549"/>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беруші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компания</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мұнайдың және (немесе) газ конденсатының түсуi,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шикі мұнай және (немесе) газ конденсаты,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2832"/>
        <w:gridCol w:w="1663"/>
        <w:gridCol w:w="1663"/>
        <w:gridCol w:w="1017"/>
        <w:gridCol w:w="1644"/>
        <w:gridCol w:w="1142"/>
        <w:gridCol w:w="16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2832"/>
        <w:gridCol w:w="1663"/>
        <w:gridCol w:w="1663"/>
        <w:gridCol w:w="1017"/>
        <w:gridCol w:w="1644"/>
        <w:gridCol w:w="1142"/>
        <w:gridCol w:w="16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7"/>
        <w:gridCol w:w="1632"/>
        <w:gridCol w:w="2718"/>
        <w:gridCol w:w="2821"/>
        <w:gridCol w:w="1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(мұнай өнiмдерінің маркаларын көрсетумен), тонна</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және (немесе) газ конденсаты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«Мұнайдың және мұнай өнiмдерiнің қозғалысы жөніндегі ай сайынғы ақпарат» нысанын толтыру бойынша Түсініктеме осы нысанға сәйкес қосымшасында келтірілген </w:t>
      </w:r>
    </w:p>
    <w:bookmarkStart w:name="z126" w:id="45"/>
    <w:p>
      <w:pPr>
        <w:spacing w:after="0"/>
        <w:ind w:left="0"/>
        <w:jc w:val="both"/>
      </w:pPr>
      <w:r>
        <w:rPr>
          <w:rFonts w:ascii="Times New Roman"/>
          <w:b w:val="false"/>
          <w:i w:val="false"/>
          <w:color w:val="000000"/>
          <w:sz w:val="28"/>
        </w:rPr>
        <w:t xml:space="preserve">
«Мұнайдың және мұнай өнiмдерiнің </w:t>
      </w:r>
      <w:r>
        <w:br/>
      </w:r>
      <w:r>
        <w:rPr>
          <w:rFonts w:ascii="Times New Roman"/>
          <w:b w:val="false"/>
          <w:i w:val="false"/>
          <w:color w:val="000000"/>
          <w:sz w:val="28"/>
        </w:rPr>
        <w:t xml:space="preserve">
қозғалысы жөніндегі ай сайынғы  </w:t>
      </w:r>
      <w:r>
        <w:br/>
      </w:r>
      <w:r>
        <w:rPr>
          <w:rFonts w:ascii="Times New Roman"/>
          <w:b w:val="false"/>
          <w:i w:val="false"/>
          <w:color w:val="000000"/>
          <w:sz w:val="28"/>
        </w:rPr>
        <w:t xml:space="preserve">
ақпарат»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45"/>
    <w:bookmarkStart w:name="z127" w:id="46"/>
    <w:p>
      <w:pPr>
        <w:spacing w:after="0"/>
        <w:ind w:left="0"/>
        <w:jc w:val="left"/>
      </w:pPr>
      <w:r>
        <w:rPr>
          <w:rFonts w:ascii="Times New Roman"/>
          <w:b/>
          <w:i w:val="false"/>
          <w:color w:val="000000"/>
        </w:rPr>
        <w:t xml:space="preserve"> 
«Мұнайдың және мұнай өнiмдерiнің қозғалысы жөніндегі </w:t>
      </w:r>
      <w:r>
        <w:br/>
      </w:r>
      <w:r>
        <w:rPr>
          <w:rFonts w:ascii="Times New Roman"/>
          <w:b/>
          <w:i w:val="false"/>
          <w:color w:val="000000"/>
        </w:rPr>
        <w:t xml:space="preserve">
ай сайынғы ақпарат» </w:t>
      </w:r>
      <w:r>
        <w:br/>
      </w:r>
      <w:r>
        <w:rPr>
          <w:rFonts w:ascii="Times New Roman"/>
          <w:b/>
          <w:i w:val="false"/>
          <w:color w:val="000000"/>
        </w:rPr>
        <w:t>
нысанын толтыру бойынша түсініктеме</w:t>
      </w:r>
    </w:p>
    <w:bookmarkEnd w:id="46"/>
    <w:bookmarkStart w:name="z128" w:id="47"/>
    <w:p>
      <w:pPr>
        <w:spacing w:after="0"/>
        <w:ind w:left="0"/>
        <w:jc w:val="both"/>
      </w:pPr>
      <w:r>
        <w:rPr>
          <w:rFonts w:ascii="Times New Roman"/>
          <w:b w:val="false"/>
          <w:i w:val="false"/>
          <w:color w:val="000000"/>
          <w:sz w:val="28"/>
        </w:rPr>
        <w:t>
      1. «Мұнайдың және мұнай өнiмдерiнің қозғалысы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47"/>
    <w:bookmarkStart w:name="z129" w:id="48"/>
    <w:p>
      <w:pPr>
        <w:spacing w:after="0"/>
        <w:ind w:left="0"/>
        <w:jc w:val="both"/>
      </w:pPr>
      <w:r>
        <w:rPr>
          <w:rFonts w:ascii="Times New Roman"/>
          <w:b w:val="false"/>
          <w:i w:val="false"/>
          <w:color w:val="000000"/>
          <w:sz w:val="28"/>
        </w:rPr>
        <w:t xml:space="preserve">
      2. «Мұнайдың және мұнай өнiмдерiнің қозғалысы жөніндегі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6-қосымшасына сәйкес ұсынады. </w:t>
      </w:r>
    </w:p>
    <w:bookmarkEnd w:id="48"/>
    <w:bookmarkStart w:name="z130" w:id="49"/>
    <w:p>
      <w:pPr>
        <w:spacing w:after="0"/>
        <w:ind w:left="0"/>
        <w:jc w:val="both"/>
      </w:pPr>
      <w:r>
        <w:rPr>
          <w:rFonts w:ascii="Times New Roman"/>
          <w:b w:val="false"/>
          <w:i w:val="false"/>
          <w:color w:val="000000"/>
          <w:sz w:val="28"/>
        </w:rPr>
        <w:t>
      3. 1-ші кестедегі нысан мынадай түрде толтырылады:</w:t>
      </w:r>
    </w:p>
    <w:bookmarkEnd w:id="49"/>
    <w:p>
      <w:pPr>
        <w:spacing w:after="0"/>
        <w:ind w:left="0"/>
        <w:jc w:val="both"/>
      </w:pPr>
      <w:r>
        <w:rPr>
          <w:rFonts w:ascii="Times New Roman"/>
          <w:b w:val="false"/>
          <w:i w:val="false"/>
          <w:color w:val="000000"/>
          <w:sz w:val="28"/>
        </w:rPr>
        <w:t>      1-бағанда мұнай берушілер тізімі көрсетіледі;</w:t>
      </w:r>
      <w:r>
        <w:br/>
      </w:r>
      <w:r>
        <w:rPr>
          <w:rFonts w:ascii="Times New Roman"/>
          <w:b w:val="false"/>
          <w:i w:val="false"/>
          <w:color w:val="000000"/>
          <w:sz w:val="28"/>
        </w:rPr>
        <w:t>
      2-бағанда – өндіруші компаниялар;</w:t>
      </w:r>
      <w:r>
        <w:br/>
      </w:r>
      <w:r>
        <w:rPr>
          <w:rFonts w:ascii="Times New Roman"/>
          <w:b w:val="false"/>
          <w:i w:val="false"/>
          <w:color w:val="000000"/>
          <w:sz w:val="28"/>
        </w:rPr>
        <w:t>
      3-бағанда – мұнай кен орны;</w:t>
      </w:r>
      <w:r>
        <w:br/>
      </w:r>
      <w:r>
        <w:rPr>
          <w:rFonts w:ascii="Times New Roman"/>
          <w:b w:val="false"/>
          <w:i w:val="false"/>
          <w:color w:val="000000"/>
          <w:sz w:val="28"/>
        </w:rPr>
        <w:t>
      4-бағанда – бір айдағы шикі мұнайдың және (немесе) газ конденсатының көлемі (тонна);</w:t>
      </w:r>
      <w:r>
        <w:br/>
      </w:r>
      <w:r>
        <w:rPr>
          <w:rFonts w:ascii="Times New Roman"/>
          <w:b w:val="false"/>
          <w:i w:val="false"/>
          <w:color w:val="000000"/>
          <w:sz w:val="28"/>
        </w:rPr>
        <w:t>
      5-бағанда – жыл басынан бастап шикі мұнайдың және (немесе) газ конденсатының қөлемі (тонна);</w:t>
      </w:r>
      <w:r>
        <w:br/>
      </w:r>
      <w:r>
        <w:rPr>
          <w:rFonts w:ascii="Times New Roman"/>
          <w:b w:val="false"/>
          <w:i w:val="false"/>
          <w:color w:val="000000"/>
          <w:sz w:val="28"/>
        </w:rPr>
        <w:t>
      6-бағанда – бір айдағы өңделген шикі мұнай және (немесе) газ конденсатының көлемі (тонна);</w:t>
      </w:r>
      <w:r>
        <w:br/>
      </w:r>
      <w:r>
        <w:rPr>
          <w:rFonts w:ascii="Times New Roman"/>
          <w:b w:val="false"/>
          <w:i w:val="false"/>
          <w:color w:val="000000"/>
          <w:sz w:val="28"/>
        </w:rPr>
        <w:t>
      7-бағанда жыл басынан бастап өңделген шикі мұнай және (немесе) газ конденсатының көлемі (тонна).</w:t>
      </w:r>
    </w:p>
    <w:bookmarkStart w:name="z131" w:id="50"/>
    <w:p>
      <w:pPr>
        <w:spacing w:after="0"/>
        <w:ind w:left="0"/>
        <w:jc w:val="both"/>
      </w:pPr>
      <w:r>
        <w:rPr>
          <w:rFonts w:ascii="Times New Roman"/>
          <w:b w:val="false"/>
          <w:i w:val="false"/>
          <w:color w:val="000000"/>
          <w:sz w:val="28"/>
        </w:rPr>
        <w:t>
      4. 2-ші кестедегі нысан әр тауар түрі бойынша жеке және бірінші екі бағанда көрсетіліп, мынадай түрде толтырылады:</w:t>
      </w:r>
    </w:p>
    <w:bookmarkEnd w:id="50"/>
    <w:p>
      <w:pPr>
        <w:spacing w:after="0"/>
        <w:ind w:left="0"/>
        <w:jc w:val="both"/>
      </w:pPr>
      <w:r>
        <w:rPr>
          <w:rFonts w:ascii="Times New Roman"/>
          <w:b w:val="false"/>
          <w:i w:val="false"/>
          <w:color w:val="000000"/>
          <w:sz w:val="28"/>
        </w:rPr>
        <w:t>      1-бағанда – бір айда өндірілген мұнай өнiмдерінің көлемі (маркаларын көрсетумен) (тонна);</w:t>
      </w:r>
      <w:r>
        <w:br/>
      </w:r>
      <w:r>
        <w:rPr>
          <w:rFonts w:ascii="Times New Roman"/>
          <w:b w:val="false"/>
          <w:i w:val="false"/>
          <w:color w:val="000000"/>
          <w:sz w:val="28"/>
        </w:rPr>
        <w:t>
      2-бағанда – жыл басынан өндірілген мұнай өнiмдерінің көлемі (маркаларын көрсетумен) (тонна).</w:t>
      </w:r>
    </w:p>
    <w:bookmarkStart w:name="z132" w:id="51"/>
    <w:p>
      <w:pPr>
        <w:spacing w:after="0"/>
        <w:ind w:left="0"/>
        <w:jc w:val="both"/>
      </w:pPr>
      <w:r>
        <w:rPr>
          <w:rFonts w:ascii="Times New Roman"/>
          <w:b w:val="false"/>
          <w:i w:val="false"/>
          <w:color w:val="000000"/>
          <w:sz w:val="28"/>
        </w:rPr>
        <w:t>
      5. 3-ші кестедегі нысан әр тауар түрі бойынша жеке және бірінші екі бағана көрсетіліп, мынадай түрде толтырылады:</w:t>
      </w:r>
    </w:p>
    <w:bookmarkEnd w:id="51"/>
    <w:p>
      <w:pPr>
        <w:spacing w:after="0"/>
        <w:ind w:left="0"/>
        <w:jc w:val="both"/>
      </w:pPr>
      <w:r>
        <w:rPr>
          <w:rFonts w:ascii="Times New Roman"/>
          <w:b w:val="false"/>
          <w:i w:val="false"/>
          <w:color w:val="000000"/>
          <w:sz w:val="28"/>
        </w:rPr>
        <w:t>      1-бағанда – бір айда жөнелтілген мұнай өнiмдерінің көлемі (маркаларын көрсетумен) (тонна);</w:t>
      </w:r>
      <w:r>
        <w:br/>
      </w:r>
      <w:r>
        <w:rPr>
          <w:rFonts w:ascii="Times New Roman"/>
          <w:b w:val="false"/>
          <w:i w:val="false"/>
          <w:color w:val="000000"/>
          <w:sz w:val="28"/>
        </w:rPr>
        <w:t>
      2-бағанда – жыл басынан жөнелтілген мұнай өнiмдерінің көлемі (маркаларын көрсетумен) (тонна).</w:t>
      </w:r>
    </w:p>
    <w:bookmarkStart w:name="z133" w:id="52"/>
    <w:p>
      <w:pPr>
        <w:spacing w:after="0"/>
        <w:ind w:left="0"/>
        <w:jc w:val="both"/>
      </w:pPr>
      <w:r>
        <w:rPr>
          <w:rFonts w:ascii="Times New Roman"/>
          <w:b w:val="false"/>
          <w:i w:val="false"/>
          <w:color w:val="000000"/>
          <w:sz w:val="28"/>
        </w:rPr>
        <w:t>
      6. 4-ші кестедегі нысан мынадай түрде толтырылады:</w:t>
      </w:r>
    </w:p>
    <w:bookmarkEnd w:id="52"/>
    <w:p>
      <w:pPr>
        <w:spacing w:after="0"/>
        <w:ind w:left="0"/>
        <w:jc w:val="both"/>
      </w:pPr>
      <w:r>
        <w:rPr>
          <w:rFonts w:ascii="Times New Roman"/>
          <w:b w:val="false"/>
          <w:i w:val="false"/>
          <w:color w:val="000000"/>
          <w:sz w:val="28"/>
        </w:rPr>
        <w:t>      1-бағанда шикі мұнай және (немесе) газ конденсатының қалдықтары (маркаларын көрсетумен) көрсетіледі;</w:t>
      </w:r>
      <w:r>
        <w:br/>
      </w:r>
      <w:r>
        <w:rPr>
          <w:rFonts w:ascii="Times New Roman"/>
          <w:b w:val="false"/>
          <w:i w:val="false"/>
          <w:color w:val="000000"/>
          <w:sz w:val="28"/>
        </w:rPr>
        <w:t>
      2-бағанда – мұнай өнімдерінің көлемі 1 – түрі бойынша;</w:t>
      </w:r>
      <w:r>
        <w:br/>
      </w:r>
      <w:r>
        <w:rPr>
          <w:rFonts w:ascii="Times New Roman"/>
          <w:b w:val="false"/>
          <w:i w:val="false"/>
          <w:color w:val="000000"/>
          <w:sz w:val="28"/>
        </w:rPr>
        <w:t>
      3-бағанда – мұнай өнімдерінің көлемі 2 – түрі бойынша;</w:t>
      </w:r>
      <w:r>
        <w:br/>
      </w:r>
      <w:r>
        <w:rPr>
          <w:rFonts w:ascii="Times New Roman"/>
          <w:b w:val="false"/>
          <w:i w:val="false"/>
          <w:color w:val="000000"/>
          <w:sz w:val="28"/>
        </w:rPr>
        <w:t>
      4-бағанда – мұнай өнімдерінің көлемі 3 – түрі бойынша.</w:t>
      </w:r>
    </w:p>
    <w:bookmarkStart w:name="z82" w:id="53"/>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7-қосымша          </w:t>
      </w:r>
    </w:p>
    <w:bookmarkEnd w:id="53"/>
    <w:p>
      <w:pPr>
        <w:spacing w:after="0"/>
        <w:ind w:left="0"/>
        <w:jc w:val="both"/>
      </w:pPr>
      <w:r>
        <w:rPr>
          <w:rFonts w:ascii="Times New Roman"/>
          <w:b w:val="false"/>
          <w:i w:val="false"/>
          <w:color w:val="000000"/>
          <w:sz w:val="28"/>
        </w:rPr>
        <w:t>Әкімшілік деректер жинауға арналған нысан</w:t>
      </w:r>
    </w:p>
    <w:bookmarkStart w:name="z83" w:id="54"/>
    <w:p>
      <w:pPr>
        <w:spacing w:after="0"/>
        <w:ind w:left="0"/>
        <w:jc w:val="left"/>
      </w:pPr>
      <w:r>
        <w:rPr>
          <w:rFonts w:ascii="Times New Roman"/>
          <w:b/>
          <w:i w:val="false"/>
          <w:color w:val="000000"/>
        </w:rPr>
        <w:t xml:space="preserve"> 
Мұнай өнімдерін ішкі нарыққа және экспортқа жөнелту жөніндегі</w:t>
      </w:r>
      <w:r>
        <w:br/>
      </w:r>
      <w:r>
        <w:rPr>
          <w:rFonts w:ascii="Times New Roman"/>
          <w:b/>
          <w:i w:val="false"/>
          <w:color w:val="000000"/>
        </w:rPr>
        <w:t>
ай сайынғы ақпарат</w:t>
      </w:r>
    </w:p>
    <w:bookmarkEnd w:id="54"/>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әр айда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дейін</w:t>
      </w:r>
      <w:r>
        <w:br/>
      </w:r>
      <w:r>
        <w:rPr>
          <w:rFonts w:ascii="Times New Roman"/>
          <w:b w:val="false"/>
          <w:i w:val="false"/>
          <w:color w:val="000000"/>
          <w:sz w:val="28"/>
        </w:rPr>
        <w:t>
(қуаты аз мұнай өнiмдерiн өндiрушiнiң атауы)</w:t>
      </w:r>
    </w:p>
    <w:p>
      <w:pPr>
        <w:spacing w:after="0"/>
        <w:ind w:left="0"/>
        <w:jc w:val="both"/>
      </w:pPr>
      <w:r>
        <w:rPr>
          <w:rFonts w:ascii="Times New Roman"/>
          <w:b w:val="false"/>
          <w:i w:val="false"/>
          <w:color w:val="000000"/>
          <w:sz w:val="28"/>
        </w:rPr>
        <w:t>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462"/>
        <w:gridCol w:w="1525"/>
        <w:gridCol w:w="1649"/>
        <w:gridCol w:w="1415"/>
        <w:gridCol w:w="1415"/>
        <w:gridCol w:w="1587"/>
        <w:gridCol w:w="1262"/>
        <w:gridCol w:w="1583"/>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(өнiмдер маркаларын көрсетумен), тонна</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 өнімдерін ішкі нарыққа және экспортқа жөнелту жөніндегі ай сайынғы ақпарат» нысанын толтыру бойынша Түсініктеме осы нысанға сәйкес қосымшасында келтірілген</w:t>
      </w:r>
    </w:p>
    <w:bookmarkStart w:name="z134" w:id="55"/>
    <w:p>
      <w:pPr>
        <w:spacing w:after="0"/>
        <w:ind w:left="0"/>
        <w:jc w:val="both"/>
      </w:pPr>
      <w:r>
        <w:rPr>
          <w:rFonts w:ascii="Times New Roman"/>
          <w:b w:val="false"/>
          <w:i w:val="false"/>
          <w:color w:val="000000"/>
          <w:sz w:val="28"/>
        </w:rPr>
        <w:t xml:space="preserve">
«Мұнай өнімдерін ішкі нарыққа және </w:t>
      </w:r>
      <w:r>
        <w:br/>
      </w:r>
      <w:r>
        <w:rPr>
          <w:rFonts w:ascii="Times New Roman"/>
          <w:b w:val="false"/>
          <w:i w:val="false"/>
          <w:color w:val="000000"/>
          <w:sz w:val="28"/>
        </w:rPr>
        <w:t xml:space="preserve">
экспортқа жөнелту жөніндегі    </w:t>
      </w:r>
      <w:r>
        <w:br/>
      </w:r>
      <w:r>
        <w:rPr>
          <w:rFonts w:ascii="Times New Roman"/>
          <w:b w:val="false"/>
          <w:i w:val="false"/>
          <w:color w:val="000000"/>
          <w:sz w:val="28"/>
        </w:rPr>
        <w:t xml:space="preserve">
ай сайынғы ақпарат» әкімшілік    </w:t>
      </w:r>
      <w:r>
        <w:br/>
      </w:r>
      <w:r>
        <w:rPr>
          <w:rFonts w:ascii="Times New Roman"/>
          <w:b w:val="false"/>
          <w:i w:val="false"/>
          <w:color w:val="000000"/>
          <w:sz w:val="28"/>
        </w:rPr>
        <w:t xml:space="preserve">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55"/>
    <w:bookmarkStart w:name="z135" w:id="56"/>
    <w:p>
      <w:pPr>
        <w:spacing w:after="0"/>
        <w:ind w:left="0"/>
        <w:jc w:val="left"/>
      </w:pPr>
      <w:r>
        <w:rPr>
          <w:rFonts w:ascii="Times New Roman"/>
          <w:b/>
          <w:i w:val="false"/>
          <w:color w:val="000000"/>
        </w:rPr>
        <w:t xml:space="preserve"> 
«Мұнай өнімдерін ішкі нарыққа және экспортқа жөнелту жөніндегі</w:t>
      </w:r>
      <w:r>
        <w:br/>
      </w:r>
      <w:r>
        <w:rPr>
          <w:rFonts w:ascii="Times New Roman"/>
          <w:b/>
          <w:i w:val="false"/>
          <w:color w:val="000000"/>
        </w:rPr>
        <w:t xml:space="preserve">
ай сайынғы ақпарат» </w:t>
      </w:r>
      <w:r>
        <w:br/>
      </w:r>
      <w:r>
        <w:rPr>
          <w:rFonts w:ascii="Times New Roman"/>
          <w:b/>
          <w:i w:val="false"/>
          <w:color w:val="000000"/>
        </w:rPr>
        <w:t>
нысанын толтыру бойынша түсініктеме</w:t>
      </w:r>
    </w:p>
    <w:bookmarkEnd w:id="56"/>
    <w:bookmarkStart w:name="z136" w:id="57"/>
    <w:p>
      <w:pPr>
        <w:spacing w:after="0"/>
        <w:ind w:left="0"/>
        <w:jc w:val="both"/>
      </w:pPr>
      <w:r>
        <w:rPr>
          <w:rFonts w:ascii="Times New Roman"/>
          <w:b w:val="false"/>
          <w:i w:val="false"/>
          <w:color w:val="000000"/>
          <w:sz w:val="28"/>
        </w:rPr>
        <w:t>
      1. «Мұнай өнімдерін ішкі нарыққа және экспортқа жөнелту жөніндегі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57"/>
    <w:bookmarkStart w:name="z137" w:id="58"/>
    <w:p>
      <w:pPr>
        <w:spacing w:after="0"/>
        <w:ind w:left="0"/>
        <w:jc w:val="both"/>
      </w:pPr>
      <w:r>
        <w:rPr>
          <w:rFonts w:ascii="Times New Roman"/>
          <w:b w:val="false"/>
          <w:i w:val="false"/>
          <w:color w:val="000000"/>
          <w:sz w:val="28"/>
        </w:rPr>
        <w:t xml:space="preserve">
      2. «Мұнай өнімдерін ішкі нарыққа және экспортқа жөнелту жөніндегі ай сайынғы ақпарат» нысанын мұнай өнімдерін өндірушілер – заңды тұлғалар ай сайын есепті кезеңнен кейінгі айдың 5-күніне дейін осы Қағидалардың 7-қосымшасына сәйкес ұсынады. </w:t>
      </w:r>
    </w:p>
    <w:bookmarkEnd w:id="58"/>
    <w:bookmarkStart w:name="z138" w:id="59"/>
    <w:p>
      <w:pPr>
        <w:spacing w:after="0"/>
        <w:ind w:left="0"/>
        <w:jc w:val="both"/>
      </w:pPr>
      <w:r>
        <w:rPr>
          <w:rFonts w:ascii="Times New Roman"/>
          <w:b w:val="false"/>
          <w:i w:val="false"/>
          <w:color w:val="000000"/>
          <w:sz w:val="28"/>
        </w:rPr>
        <w:t>
      3. Кесте нысаны өнімнің бір түріне мынадай түрде толтырылады:</w:t>
      </w:r>
    </w:p>
    <w:bookmarkEnd w:id="59"/>
    <w:p>
      <w:pPr>
        <w:spacing w:after="0"/>
        <w:ind w:left="0"/>
        <w:jc w:val="both"/>
      </w:pPr>
      <w:r>
        <w:rPr>
          <w:rFonts w:ascii="Times New Roman"/>
          <w:b w:val="false"/>
          <w:i w:val="false"/>
          <w:color w:val="000000"/>
          <w:sz w:val="28"/>
        </w:rPr>
        <w:t>      1-бағанда аймақ (облыстар), экспортқа шығарылатын және жалпы жөнелтілген мұнай өнімдерінің көлемдері көрсетіледі (тонна);</w:t>
      </w:r>
      <w:r>
        <w:br/>
      </w:r>
      <w:r>
        <w:rPr>
          <w:rFonts w:ascii="Times New Roman"/>
          <w:b w:val="false"/>
          <w:i w:val="false"/>
          <w:color w:val="000000"/>
          <w:sz w:val="28"/>
        </w:rPr>
        <w:t>
      2-бағанда – мұнай өнімдерінің бір айдағы жалпы көлемі тоннада (өнімнің маркаларын көрсетумен) (тонна);</w:t>
      </w:r>
      <w:r>
        <w:br/>
      </w:r>
      <w:r>
        <w:rPr>
          <w:rFonts w:ascii="Times New Roman"/>
          <w:b w:val="false"/>
          <w:i w:val="false"/>
          <w:color w:val="000000"/>
          <w:sz w:val="28"/>
        </w:rPr>
        <w:t>
      3-бағанда – мұнай өнімдерінің жыл басынан бастап жалпы көлемі тоннада (өнімнің маркаларын көрсете отырып) (тонна).</w:t>
      </w:r>
    </w:p>
    <w:bookmarkStart w:name="z84" w:id="60"/>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8-қосымша           </w:t>
      </w:r>
    </w:p>
    <w:bookmarkEnd w:id="60"/>
    <w:p>
      <w:pPr>
        <w:spacing w:after="0"/>
        <w:ind w:left="0"/>
        <w:jc w:val="both"/>
      </w:pPr>
      <w:r>
        <w:rPr>
          <w:rFonts w:ascii="Times New Roman"/>
          <w:b w:val="false"/>
          <w:i w:val="false"/>
          <w:color w:val="000000"/>
          <w:sz w:val="28"/>
        </w:rPr>
        <w:t>Әкімшілік деректер жинауға арналған нысан</w:t>
      </w:r>
    </w:p>
    <w:bookmarkStart w:name="z85" w:id="61"/>
    <w:p>
      <w:pPr>
        <w:spacing w:after="0"/>
        <w:ind w:left="0"/>
        <w:jc w:val="left"/>
      </w:pPr>
      <w:r>
        <w:rPr>
          <w:rFonts w:ascii="Times New Roman"/>
          <w:b/>
          <w:i w:val="false"/>
          <w:color w:val="000000"/>
        </w:rPr>
        <w:t xml:space="preserve"> 
Мұнай өнiмдерiн жөнелту жөніндегі тәуліктік ақпарат</w:t>
      </w:r>
    </w:p>
    <w:bookmarkEnd w:id="61"/>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r>
        <w:br/>
      </w:r>
      <w:r>
        <w:rPr>
          <w:rFonts w:ascii="Times New Roman"/>
          <w:b w:val="false"/>
          <w:i w:val="false"/>
          <w:color w:val="000000"/>
          <w:sz w:val="28"/>
        </w:rPr>
        <w:t>
Қазақстан Республикасы мұнай өнімдерінің базаларының иелері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531"/>
        <w:gridCol w:w="2440"/>
        <w:gridCol w:w="1662"/>
        <w:gridCol w:w="2394"/>
        <w:gridCol w:w="2533"/>
      </w:tblGrid>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есепті айға кесте бойынша саны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жағынан қол қойылғаны</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394"/>
        <w:gridCol w:w="2691"/>
        <w:gridCol w:w="2280"/>
        <w:gridCol w:w="2028"/>
        <w:gridCol w:w="2533"/>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бойынша төленген саны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зауыты шағымдануы тоннада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күнге тиеп қойылғаны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 өнiмдерiн жөнелту жөніндегі тәуліктік ақпарат» нысанын толтыру бойынша Түсініктеме осы нысанға сәйкес қосымшасында келтірілген.</w:t>
      </w:r>
    </w:p>
    <w:bookmarkStart w:name="z139" w:id="62"/>
    <w:p>
      <w:pPr>
        <w:spacing w:after="0"/>
        <w:ind w:left="0"/>
        <w:jc w:val="both"/>
      </w:pPr>
      <w:r>
        <w:rPr>
          <w:rFonts w:ascii="Times New Roman"/>
          <w:b w:val="false"/>
          <w:i w:val="false"/>
          <w:color w:val="000000"/>
          <w:sz w:val="28"/>
        </w:rPr>
        <w:t xml:space="preserve">
«Мұнай өнiмдерiн жөнелту   </w:t>
      </w:r>
      <w:r>
        <w:br/>
      </w:r>
      <w:r>
        <w:rPr>
          <w:rFonts w:ascii="Times New Roman"/>
          <w:b w:val="false"/>
          <w:i w:val="false"/>
          <w:color w:val="000000"/>
          <w:sz w:val="28"/>
        </w:rPr>
        <w:t xml:space="preserve">
жөніндегі тәуліктік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62"/>
    <w:bookmarkStart w:name="z140" w:id="63"/>
    <w:p>
      <w:pPr>
        <w:spacing w:after="0"/>
        <w:ind w:left="0"/>
        <w:jc w:val="left"/>
      </w:pPr>
      <w:r>
        <w:rPr>
          <w:rFonts w:ascii="Times New Roman"/>
          <w:b/>
          <w:i w:val="false"/>
          <w:color w:val="000000"/>
        </w:rPr>
        <w:t xml:space="preserve"> 
«Мұнай өнiмдерiн жөнелту жөніндегі тәуліктік ақпарат» </w:t>
      </w:r>
      <w:r>
        <w:br/>
      </w:r>
      <w:r>
        <w:rPr>
          <w:rFonts w:ascii="Times New Roman"/>
          <w:b/>
          <w:i w:val="false"/>
          <w:color w:val="000000"/>
        </w:rPr>
        <w:t>
нысанын толтыру бойынша түсініктеме</w:t>
      </w:r>
    </w:p>
    <w:bookmarkEnd w:id="63"/>
    <w:bookmarkStart w:name="z141" w:id="64"/>
    <w:p>
      <w:pPr>
        <w:spacing w:after="0"/>
        <w:ind w:left="0"/>
        <w:jc w:val="both"/>
      </w:pPr>
      <w:r>
        <w:rPr>
          <w:rFonts w:ascii="Times New Roman"/>
          <w:b w:val="false"/>
          <w:i w:val="false"/>
          <w:color w:val="000000"/>
          <w:sz w:val="28"/>
        </w:rPr>
        <w:t>
      1. «Мұнай өнiмдерiн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64"/>
    <w:bookmarkStart w:name="z142" w:id="65"/>
    <w:p>
      <w:pPr>
        <w:spacing w:after="0"/>
        <w:ind w:left="0"/>
        <w:jc w:val="both"/>
      </w:pPr>
      <w:r>
        <w:rPr>
          <w:rFonts w:ascii="Times New Roman"/>
          <w:b w:val="false"/>
          <w:i w:val="false"/>
          <w:color w:val="000000"/>
          <w:sz w:val="28"/>
        </w:rPr>
        <w:t xml:space="preserve">
      2. «Мұнай өнiмдерiн жөнелту жөніндегі тәуліктік ақпарат» нысанын мұнай өнімдерін өндірушілер – заңды тұлғалар күн сайын, астана уақытымен сағат 13:00 дейін осы Қағидалардың 8-қосымшасына сәйкес ұсынады. </w:t>
      </w:r>
    </w:p>
    <w:bookmarkEnd w:id="65"/>
    <w:bookmarkStart w:name="z143" w:id="66"/>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66"/>
    <w:p>
      <w:pPr>
        <w:spacing w:after="0"/>
        <w:ind w:left="0"/>
        <w:jc w:val="both"/>
      </w:pPr>
      <w:r>
        <w:rPr>
          <w:rFonts w:ascii="Times New Roman"/>
          <w:b w:val="false"/>
          <w:i w:val="false"/>
          <w:color w:val="000000"/>
          <w:sz w:val="28"/>
        </w:rPr>
        <w:t>      1-бағанда аймақ (облыстар), көрсетіледі;</w:t>
      </w:r>
      <w:r>
        <w:br/>
      </w:r>
      <w:r>
        <w:rPr>
          <w:rFonts w:ascii="Times New Roman"/>
          <w:b w:val="false"/>
          <w:i w:val="false"/>
          <w:color w:val="000000"/>
          <w:sz w:val="28"/>
        </w:rPr>
        <w:t>
      2-бағанда – 20__ ж есепті айға кесте бойынша саны;</w:t>
      </w:r>
      <w:r>
        <w:br/>
      </w:r>
      <w:r>
        <w:rPr>
          <w:rFonts w:ascii="Times New Roman"/>
          <w:b w:val="false"/>
          <w:i w:val="false"/>
          <w:color w:val="000000"/>
          <w:sz w:val="28"/>
        </w:rPr>
        <w:t>
      3-бағанда – үлестiру бойынша көлемі;</w:t>
      </w:r>
      <w:r>
        <w:br/>
      </w:r>
      <w:r>
        <w:rPr>
          <w:rFonts w:ascii="Times New Roman"/>
          <w:b w:val="false"/>
          <w:i w:val="false"/>
          <w:color w:val="000000"/>
          <w:sz w:val="28"/>
        </w:rPr>
        <w:t>
      4-бағанда өндірушінің атауы көрсетіледі;</w:t>
      </w:r>
      <w:r>
        <w:br/>
      </w:r>
      <w:r>
        <w:rPr>
          <w:rFonts w:ascii="Times New Roman"/>
          <w:b w:val="false"/>
          <w:i w:val="false"/>
          <w:color w:val="000000"/>
          <w:sz w:val="28"/>
        </w:rPr>
        <w:t>
      5-бағанда өнім беруші жағынан қол қойылған жеткізуге шарттар;</w:t>
      </w:r>
      <w:r>
        <w:br/>
      </w: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r>
        <w:br/>
      </w:r>
      <w:r>
        <w:rPr>
          <w:rFonts w:ascii="Times New Roman"/>
          <w:b w:val="false"/>
          <w:i w:val="false"/>
          <w:color w:val="000000"/>
          <w:sz w:val="28"/>
        </w:rPr>
        <w:t>
      2-бағанда – тонна бойынша төленген саны;</w:t>
      </w:r>
      <w:r>
        <w:br/>
      </w:r>
      <w:r>
        <w:rPr>
          <w:rFonts w:ascii="Times New Roman"/>
          <w:b w:val="false"/>
          <w:i w:val="false"/>
          <w:color w:val="000000"/>
          <w:sz w:val="28"/>
        </w:rPr>
        <w:t>
      3-бағанда – мұнай өңдеу зауыты шағымдануы тоннада;</w:t>
      </w:r>
      <w:r>
        <w:br/>
      </w:r>
      <w:r>
        <w:rPr>
          <w:rFonts w:ascii="Times New Roman"/>
          <w:b w:val="false"/>
          <w:i w:val="false"/>
          <w:color w:val="000000"/>
          <w:sz w:val="28"/>
        </w:rPr>
        <w:t>
      4-бағанда – ағымдағы күнге тиеп қойылғаны (тонна);</w:t>
      </w:r>
      <w:r>
        <w:br/>
      </w:r>
      <w:r>
        <w:rPr>
          <w:rFonts w:ascii="Times New Roman"/>
          <w:b w:val="false"/>
          <w:i w:val="false"/>
          <w:color w:val="000000"/>
          <w:sz w:val="28"/>
        </w:rPr>
        <w:t>
      5-бағанда – тонна бойынша тиелмей қалғаны;</w:t>
      </w:r>
      <w:r>
        <w:br/>
      </w:r>
      <w:r>
        <w:rPr>
          <w:rFonts w:ascii="Times New Roman"/>
          <w:b w:val="false"/>
          <w:i w:val="false"/>
          <w:color w:val="000000"/>
          <w:sz w:val="28"/>
        </w:rPr>
        <w:t>
      6-бағанда – тонна бойынша төленбеген саны.</w:t>
      </w:r>
    </w:p>
    <w:bookmarkStart w:name="z86" w:id="67"/>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9-қосымша          </w:t>
      </w:r>
    </w:p>
    <w:bookmarkEnd w:id="67"/>
    <w:p>
      <w:pPr>
        <w:spacing w:after="0"/>
        <w:ind w:left="0"/>
        <w:jc w:val="both"/>
      </w:pPr>
      <w:r>
        <w:rPr>
          <w:rFonts w:ascii="Times New Roman"/>
          <w:b w:val="false"/>
          <w:i w:val="false"/>
          <w:color w:val="000000"/>
          <w:sz w:val="28"/>
        </w:rPr>
        <w:t>Әкімшілік деректер жинауға арналған нысан</w:t>
      </w:r>
    </w:p>
    <w:bookmarkStart w:name="z87" w:id="68"/>
    <w:p>
      <w:pPr>
        <w:spacing w:after="0"/>
        <w:ind w:left="0"/>
        <w:jc w:val="left"/>
      </w:pPr>
      <w:r>
        <w:rPr>
          <w:rFonts w:ascii="Times New Roman"/>
          <w:b/>
          <w:i w:val="false"/>
          <w:color w:val="000000"/>
        </w:rPr>
        <w:t xml:space="preserve"> 
Өндіруші атауын көрсете отырып, ауыл шаруашылығы өнімдерін</w:t>
      </w:r>
      <w:r>
        <w:br/>
      </w:r>
      <w:r>
        <w:rPr>
          <w:rFonts w:ascii="Times New Roman"/>
          <w:b/>
          <w:i w:val="false"/>
          <w:color w:val="000000"/>
        </w:rPr>
        <w:t>
өндірушілер үшін дизельдік отын жөнелту жөніндегі тәуліктік</w:t>
      </w:r>
      <w:r>
        <w:br/>
      </w:r>
      <w:r>
        <w:rPr>
          <w:rFonts w:ascii="Times New Roman"/>
          <w:b/>
          <w:i w:val="false"/>
          <w:color w:val="000000"/>
        </w:rPr>
        <w:t>
ақпарат</w:t>
      </w:r>
    </w:p>
    <w:bookmarkEnd w:id="68"/>
    <w:p>
      <w:pPr>
        <w:spacing w:after="0"/>
        <w:ind w:left="0"/>
        <w:jc w:val="both"/>
      </w:pPr>
      <w:r>
        <w:rPr>
          <w:rFonts w:ascii="Times New Roman"/>
          <w:b w:val="false"/>
          <w:i w:val="false"/>
          <w:color w:val="ff0000"/>
          <w:sz w:val="28"/>
        </w:rPr>
        <w:t xml:space="preserve">      Ескерту. 9-қосымша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531"/>
        <w:gridCol w:w="2440"/>
        <w:gridCol w:w="1662"/>
        <w:gridCol w:w="2394"/>
        <w:gridCol w:w="2533"/>
      </w:tblGrid>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есепті айға кесте бойынша саны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жағынан қол қойылғаны</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394"/>
        <w:gridCol w:w="2691"/>
        <w:gridCol w:w="2280"/>
        <w:gridCol w:w="2028"/>
        <w:gridCol w:w="2533"/>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бойынша төленген саны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зауыты шағымдануы тоннада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күнге тиеп қойылғаны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«Өндіруші атауын көрсете отырып, ауыл шаруашылығы өнімдерін өндірушілер үшін дизельдік отын жөнелту жөніндегі тәуліктік ақпарат» нысанын толтыру бойынша Түсініктеме осы нысанға сәйкес қосымшасында келтірілген.</w:t>
      </w:r>
    </w:p>
    <w:bookmarkStart w:name="z144" w:id="69"/>
    <w:p>
      <w:pPr>
        <w:spacing w:after="0"/>
        <w:ind w:left="0"/>
        <w:jc w:val="both"/>
      </w:pPr>
      <w:r>
        <w:rPr>
          <w:rFonts w:ascii="Times New Roman"/>
          <w:b w:val="false"/>
          <w:i w:val="false"/>
          <w:color w:val="000000"/>
          <w:sz w:val="28"/>
        </w:rPr>
        <w:t xml:space="preserve">
«Өндіруші атауын көрсете отырып,  </w:t>
      </w:r>
      <w:r>
        <w:br/>
      </w:r>
      <w:r>
        <w:rPr>
          <w:rFonts w:ascii="Times New Roman"/>
          <w:b w:val="false"/>
          <w:i w:val="false"/>
          <w:color w:val="000000"/>
          <w:sz w:val="28"/>
        </w:rPr>
        <w:t xml:space="preserve">
ауыл шаруашылығы өнімдерін     </w:t>
      </w:r>
      <w:r>
        <w:br/>
      </w:r>
      <w:r>
        <w:rPr>
          <w:rFonts w:ascii="Times New Roman"/>
          <w:b w:val="false"/>
          <w:i w:val="false"/>
          <w:color w:val="000000"/>
          <w:sz w:val="28"/>
        </w:rPr>
        <w:t xml:space="preserve">
өндірушілер үшін дизельдік отын   </w:t>
      </w:r>
      <w:r>
        <w:br/>
      </w:r>
      <w:r>
        <w:rPr>
          <w:rFonts w:ascii="Times New Roman"/>
          <w:b w:val="false"/>
          <w:i w:val="false"/>
          <w:color w:val="000000"/>
          <w:sz w:val="28"/>
        </w:rPr>
        <w:t xml:space="preserve">
жөнелту жөніндегі тәуліктік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69"/>
    <w:bookmarkStart w:name="z145" w:id="70"/>
    <w:p>
      <w:pPr>
        <w:spacing w:after="0"/>
        <w:ind w:left="0"/>
        <w:jc w:val="left"/>
      </w:pPr>
      <w:r>
        <w:rPr>
          <w:rFonts w:ascii="Times New Roman"/>
          <w:b/>
          <w:i w:val="false"/>
          <w:color w:val="000000"/>
        </w:rPr>
        <w:t xml:space="preserve"> 
«Өндіруші атауын көрсете отырып, ауыл шаруашылығы өнімдерін</w:t>
      </w:r>
      <w:r>
        <w:br/>
      </w:r>
      <w:r>
        <w:rPr>
          <w:rFonts w:ascii="Times New Roman"/>
          <w:b/>
          <w:i w:val="false"/>
          <w:color w:val="000000"/>
        </w:rPr>
        <w:t>
өндірушілер үшін дизельдік отын жөнелту жөніндегі тәуліктік</w:t>
      </w:r>
      <w:r>
        <w:br/>
      </w:r>
      <w:r>
        <w:rPr>
          <w:rFonts w:ascii="Times New Roman"/>
          <w:b/>
          <w:i w:val="false"/>
          <w:color w:val="000000"/>
        </w:rPr>
        <w:t>
ақпарат» нысанын толтыру бойынша түсініктеме</w:t>
      </w:r>
    </w:p>
    <w:bookmarkEnd w:id="70"/>
    <w:bookmarkStart w:name="z146" w:id="71"/>
    <w:p>
      <w:pPr>
        <w:spacing w:after="0"/>
        <w:ind w:left="0"/>
        <w:jc w:val="both"/>
      </w:pPr>
      <w:r>
        <w:rPr>
          <w:rFonts w:ascii="Times New Roman"/>
          <w:b w:val="false"/>
          <w:i w:val="false"/>
          <w:color w:val="000000"/>
          <w:sz w:val="28"/>
        </w:rPr>
        <w:t>
      1. «Өндіруші атауын көрсете отырып, ауыл шаруашылығы өнімдерін өндірушілер үшін дизельдік отын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71"/>
    <w:bookmarkStart w:name="z147" w:id="72"/>
    <w:p>
      <w:pPr>
        <w:spacing w:after="0"/>
        <w:ind w:left="0"/>
        <w:jc w:val="both"/>
      </w:pPr>
      <w:r>
        <w:rPr>
          <w:rFonts w:ascii="Times New Roman"/>
          <w:b w:val="false"/>
          <w:i w:val="false"/>
          <w:color w:val="000000"/>
          <w:sz w:val="28"/>
        </w:rPr>
        <w:t xml:space="preserve">
      2. «Өндіруші атауын көрсете отырып, ауыл шаруашылығы өнімдерін өндірушілер үшін дизельдік отын жөнелту жөніндегі тәуліктік ақпарат» нысанын мұнай өнімдерін өндірушілер – заңды тұлғалар күн сайын, астана уақытымен сағат 13:00 дейін осы Қағидалардың 9-қосымшасына сәйкес ұсынады. </w:t>
      </w:r>
    </w:p>
    <w:bookmarkEnd w:id="72"/>
    <w:bookmarkStart w:name="z148" w:id="73"/>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73"/>
    <w:p>
      <w:pPr>
        <w:spacing w:after="0"/>
        <w:ind w:left="0"/>
        <w:jc w:val="both"/>
      </w:pPr>
      <w:r>
        <w:rPr>
          <w:rFonts w:ascii="Times New Roman"/>
          <w:b w:val="false"/>
          <w:i w:val="false"/>
          <w:color w:val="000000"/>
          <w:sz w:val="28"/>
        </w:rPr>
        <w:t>      1-бағанда аймақ (облыстар), көрсетіледі;</w:t>
      </w:r>
      <w:r>
        <w:br/>
      </w:r>
      <w:r>
        <w:rPr>
          <w:rFonts w:ascii="Times New Roman"/>
          <w:b w:val="false"/>
          <w:i w:val="false"/>
          <w:color w:val="000000"/>
          <w:sz w:val="28"/>
        </w:rPr>
        <w:t>
      2-бағанда – 20__ ж есепті айға кесте бойынша саны;</w:t>
      </w:r>
      <w:r>
        <w:br/>
      </w:r>
      <w:r>
        <w:rPr>
          <w:rFonts w:ascii="Times New Roman"/>
          <w:b w:val="false"/>
          <w:i w:val="false"/>
          <w:color w:val="000000"/>
          <w:sz w:val="28"/>
        </w:rPr>
        <w:t>
      3-бағанда – үлестiру бойынша көлемі;</w:t>
      </w:r>
      <w:r>
        <w:br/>
      </w:r>
      <w:r>
        <w:rPr>
          <w:rFonts w:ascii="Times New Roman"/>
          <w:b w:val="false"/>
          <w:i w:val="false"/>
          <w:color w:val="000000"/>
          <w:sz w:val="28"/>
        </w:rPr>
        <w:t>
      4-бағанда өндірушінің атауы көрсетіледі;</w:t>
      </w:r>
      <w:r>
        <w:br/>
      </w:r>
      <w:r>
        <w:rPr>
          <w:rFonts w:ascii="Times New Roman"/>
          <w:b w:val="false"/>
          <w:i w:val="false"/>
          <w:color w:val="000000"/>
          <w:sz w:val="28"/>
        </w:rPr>
        <w:t>
      5-бағанда өнім беруші жағынан қол қойылған жеткізуге шарттар;</w:t>
      </w:r>
      <w:r>
        <w:br/>
      </w: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r>
        <w:br/>
      </w:r>
      <w:r>
        <w:rPr>
          <w:rFonts w:ascii="Times New Roman"/>
          <w:b w:val="false"/>
          <w:i w:val="false"/>
          <w:color w:val="000000"/>
          <w:sz w:val="28"/>
        </w:rPr>
        <w:t>
      2-бағанда – тонна бойынша төленген саны;</w:t>
      </w:r>
      <w:r>
        <w:br/>
      </w:r>
      <w:r>
        <w:rPr>
          <w:rFonts w:ascii="Times New Roman"/>
          <w:b w:val="false"/>
          <w:i w:val="false"/>
          <w:color w:val="000000"/>
          <w:sz w:val="28"/>
        </w:rPr>
        <w:t>
      3-бағанда – мұнай өңдеу зауыты шағымдануы тоннада;</w:t>
      </w:r>
      <w:r>
        <w:br/>
      </w:r>
      <w:r>
        <w:rPr>
          <w:rFonts w:ascii="Times New Roman"/>
          <w:b w:val="false"/>
          <w:i w:val="false"/>
          <w:color w:val="000000"/>
          <w:sz w:val="28"/>
        </w:rPr>
        <w:t>
      4-бағанда – ағымдағы күнге тиеп қойылғаны;</w:t>
      </w:r>
      <w:r>
        <w:br/>
      </w:r>
      <w:r>
        <w:rPr>
          <w:rFonts w:ascii="Times New Roman"/>
          <w:b w:val="false"/>
          <w:i w:val="false"/>
          <w:color w:val="000000"/>
          <w:sz w:val="28"/>
        </w:rPr>
        <w:t>
      5-бағанда – тонна бойынша тиелмей қалғаны;</w:t>
      </w:r>
      <w:r>
        <w:br/>
      </w:r>
      <w:r>
        <w:rPr>
          <w:rFonts w:ascii="Times New Roman"/>
          <w:b w:val="false"/>
          <w:i w:val="false"/>
          <w:color w:val="000000"/>
          <w:sz w:val="28"/>
        </w:rPr>
        <w:t>
      6-бағанда – тонна бойынша төленбеген саны.</w:t>
      </w:r>
    </w:p>
    <w:bookmarkStart w:name="z88" w:id="74"/>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10-қосымша          </w:t>
      </w:r>
    </w:p>
    <w:bookmarkEnd w:id="74"/>
    <w:p>
      <w:pPr>
        <w:spacing w:after="0"/>
        <w:ind w:left="0"/>
        <w:jc w:val="both"/>
      </w:pPr>
      <w:r>
        <w:rPr>
          <w:rFonts w:ascii="Times New Roman"/>
          <w:b w:val="false"/>
          <w:i w:val="false"/>
          <w:color w:val="000000"/>
          <w:sz w:val="28"/>
        </w:rPr>
        <w:t>Әкімшілік деректер жинауға арналған нысан</w:t>
      </w:r>
    </w:p>
    <w:bookmarkStart w:name="z89" w:id="75"/>
    <w:p>
      <w:pPr>
        <w:spacing w:after="0"/>
        <w:ind w:left="0"/>
        <w:jc w:val="left"/>
      </w:pPr>
      <w:r>
        <w:rPr>
          <w:rFonts w:ascii="Times New Roman"/>
          <w:b/>
          <w:i w:val="false"/>
          <w:color w:val="000000"/>
        </w:rPr>
        <w:t xml:space="preserve"> 
Өндіруші атауын көрсете отырып, әлеуметтiк-өндiрiстiк</w:t>
      </w:r>
      <w:r>
        <w:br/>
      </w:r>
      <w:r>
        <w:rPr>
          <w:rFonts w:ascii="Times New Roman"/>
          <w:b/>
          <w:i w:val="false"/>
          <w:color w:val="000000"/>
        </w:rPr>
        <w:t>
объектілер және мекемелер үшiн мазутты жөнелту жөніндегі</w:t>
      </w:r>
      <w:r>
        <w:br/>
      </w:r>
      <w:r>
        <w:rPr>
          <w:rFonts w:ascii="Times New Roman"/>
          <w:b/>
          <w:i w:val="false"/>
          <w:color w:val="000000"/>
        </w:rPr>
        <w:t>
тәуліктік ақпарат</w:t>
      </w:r>
    </w:p>
    <w:bookmarkEnd w:id="75"/>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531"/>
        <w:gridCol w:w="2440"/>
        <w:gridCol w:w="1662"/>
        <w:gridCol w:w="2394"/>
        <w:gridCol w:w="2533"/>
      </w:tblGrid>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 есепті айға кесте бойынша саны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үлестiру</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Жеткізуге шарт жасалғаны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жағынан қол қойылғаны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жағынан қол қойылғаны</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1</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2</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394"/>
        <w:gridCol w:w="2691"/>
        <w:gridCol w:w="2280"/>
        <w:gridCol w:w="2028"/>
        <w:gridCol w:w="2533"/>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талап етілген ақша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бойынша төленген саны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зауыты шағымдануы тоннада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күнге тиеп қойылғаны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тиелмей қалғаны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бойынша төленбеген саны</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«Өндіруші атауын көрсете отырып, ауыл шаруашылығы өнімдерін өндірушілер үшін дизельдік отын жөнелту жөніндегі тәуліктік ақпарат» нысанын толтыру бойынша Түсініктеме осы нысанға сәйкес қосымшасында келтірілген.</w:t>
      </w:r>
    </w:p>
    <w:bookmarkStart w:name="z149" w:id="76"/>
    <w:p>
      <w:pPr>
        <w:spacing w:after="0"/>
        <w:ind w:left="0"/>
        <w:jc w:val="both"/>
      </w:pPr>
      <w:r>
        <w:rPr>
          <w:rFonts w:ascii="Times New Roman"/>
          <w:b w:val="false"/>
          <w:i w:val="false"/>
          <w:color w:val="000000"/>
          <w:sz w:val="28"/>
        </w:rPr>
        <w:t xml:space="preserve">
«Өндіруші атауын көрсете отырып,  </w:t>
      </w:r>
      <w:r>
        <w:br/>
      </w:r>
      <w:r>
        <w:rPr>
          <w:rFonts w:ascii="Times New Roman"/>
          <w:b w:val="false"/>
          <w:i w:val="false"/>
          <w:color w:val="000000"/>
          <w:sz w:val="28"/>
        </w:rPr>
        <w:t xml:space="preserve">
ауыл шаруашылығы өнімдерін     </w:t>
      </w:r>
      <w:r>
        <w:br/>
      </w:r>
      <w:r>
        <w:rPr>
          <w:rFonts w:ascii="Times New Roman"/>
          <w:b w:val="false"/>
          <w:i w:val="false"/>
          <w:color w:val="000000"/>
          <w:sz w:val="28"/>
        </w:rPr>
        <w:t xml:space="preserve">
өндірушілер үшін дизельдік отын   </w:t>
      </w:r>
      <w:r>
        <w:br/>
      </w:r>
      <w:r>
        <w:rPr>
          <w:rFonts w:ascii="Times New Roman"/>
          <w:b w:val="false"/>
          <w:i w:val="false"/>
          <w:color w:val="000000"/>
          <w:sz w:val="28"/>
        </w:rPr>
        <w:t xml:space="preserve">
жөнелту жөніндегі тәуліктік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76"/>
    <w:bookmarkStart w:name="z150" w:id="77"/>
    <w:p>
      <w:pPr>
        <w:spacing w:after="0"/>
        <w:ind w:left="0"/>
        <w:jc w:val="left"/>
      </w:pPr>
      <w:r>
        <w:rPr>
          <w:rFonts w:ascii="Times New Roman"/>
          <w:b/>
          <w:i w:val="false"/>
          <w:color w:val="000000"/>
        </w:rPr>
        <w:t xml:space="preserve"> 
«Өндіруші атауын көрсете отырып, әлеуметтiк-өндiрiстiк</w:t>
      </w:r>
      <w:r>
        <w:br/>
      </w:r>
      <w:r>
        <w:rPr>
          <w:rFonts w:ascii="Times New Roman"/>
          <w:b/>
          <w:i w:val="false"/>
          <w:color w:val="000000"/>
        </w:rPr>
        <w:t>
объектілер және мекемелер үшiн мазутты жөнелту жөніндегі күн</w:t>
      </w:r>
      <w:r>
        <w:br/>
      </w:r>
      <w:r>
        <w:rPr>
          <w:rFonts w:ascii="Times New Roman"/>
          <w:b/>
          <w:i w:val="false"/>
          <w:color w:val="000000"/>
        </w:rPr>
        <w:t>
сайынғы ақпарат» нысанын толтыру бойынша түсініктеме</w:t>
      </w:r>
    </w:p>
    <w:bookmarkEnd w:id="77"/>
    <w:bookmarkStart w:name="z151" w:id="78"/>
    <w:p>
      <w:pPr>
        <w:spacing w:after="0"/>
        <w:ind w:left="0"/>
        <w:jc w:val="both"/>
      </w:pPr>
      <w:r>
        <w:rPr>
          <w:rFonts w:ascii="Times New Roman"/>
          <w:b w:val="false"/>
          <w:i w:val="false"/>
          <w:color w:val="000000"/>
          <w:sz w:val="28"/>
        </w:rPr>
        <w:t>
      1. «Өндіруші атауын көрсете отырып, әлеуметтiк-өндiрiстiк объектілер және мекемелер үшiн мазутты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78"/>
    <w:bookmarkStart w:name="z152" w:id="79"/>
    <w:p>
      <w:pPr>
        <w:spacing w:after="0"/>
        <w:ind w:left="0"/>
        <w:jc w:val="both"/>
      </w:pPr>
      <w:r>
        <w:rPr>
          <w:rFonts w:ascii="Times New Roman"/>
          <w:b w:val="false"/>
          <w:i w:val="false"/>
          <w:color w:val="000000"/>
          <w:sz w:val="28"/>
        </w:rPr>
        <w:t xml:space="preserve">
      2. «Өндіруші атауын көрсете отырып, әлеуметтiк-өндiрiстiк объектілер және мекемелер үшiн мазутты жөнелту жөніндегі тәуліктік ақпарат» нысанын мұнай өнімдерін өндірушілер – заңды тұлғалар күн сайын, астана уақытымен сағат 13:00 дейін осы Қағидалардың 10-қосымшасына сәйкес ұсынады. </w:t>
      </w:r>
    </w:p>
    <w:bookmarkEnd w:id="79"/>
    <w:bookmarkStart w:name="z153" w:id="80"/>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80"/>
    <w:p>
      <w:pPr>
        <w:spacing w:after="0"/>
        <w:ind w:left="0"/>
        <w:jc w:val="both"/>
      </w:pPr>
      <w:r>
        <w:rPr>
          <w:rFonts w:ascii="Times New Roman"/>
          <w:b w:val="false"/>
          <w:i w:val="false"/>
          <w:color w:val="000000"/>
          <w:sz w:val="28"/>
        </w:rPr>
        <w:t>      1-бағанда аймақ (облыстар), көрсетіледі;</w:t>
      </w:r>
      <w:r>
        <w:br/>
      </w:r>
      <w:r>
        <w:rPr>
          <w:rFonts w:ascii="Times New Roman"/>
          <w:b w:val="false"/>
          <w:i w:val="false"/>
          <w:color w:val="000000"/>
          <w:sz w:val="28"/>
        </w:rPr>
        <w:t>
      2-бағанда – 20__ ж есепті айға кесте бойынша саны;</w:t>
      </w:r>
      <w:r>
        <w:br/>
      </w:r>
      <w:r>
        <w:rPr>
          <w:rFonts w:ascii="Times New Roman"/>
          <w:b w:val="false"/>
          <w:i w:val="false"/>
          <w:color w:val="000000"/>
          <w:sz w:val="28"/>
        </w:rPr>
        <w:t>
      3-бағанда – үлестiру бойынша көлемі (тонна);</w:t>
      </w:r>
      <w:r>
        <w:br/>
      </w:r>
      <w:r>
        <w:rPr>
          <w:rFonts w:ascii="Times New Roman"/>
          <w:b w:val="false"/>
          <w:i w:val="false"/>
          <w:color w:val="000000"/>
          <w:sz w:val="28"/>
        </w:rPr>
        <w:t>
      4-бағанда өндірушінің атауы көрсетіледі;</w:t>
      </w:r>
      <w:r>
        <w:br/>
      </w:r>
      <w:r>
        <w:rPr>
          <w:rFonts w:ascii="Times New Roman"/>
          <w:b w:val="false"/>
          <w:i w:val="false"/>
          <w:color w:val="000000"/>
          <w:sz w:val="28"/>
        </w:rPr>
        <w:t>
      5-бағанда өнім беруші жағынан қол қойылған жеткізуге шарттар;</w:t>
      </w:r>
      <w:r>
        <w:br/>
      </w:r>
      <w:r>
        <w:rPr>
          <w:rFonts w:ascii="Times New Roman"/>
          <w:b w:val="false"/>
          <w:i w:val="false"/>
          <w:color w:val="000000"/>
          <w:sz w:val="28"/>
        </w:rPr>
        <w:t>
      6-бағанда – оператор жағынан қол қойылған жеткізуге шарттар;</w:t>
      </w:r>
    </w:p>
    <w:p>
      <w:pPr>
        <w:spacing w:after="0"/>
        <w:ind w:left="0"/>
        <w:jc w:val="both"/>
      </w:pPr>
      <w:r>
        <w:rPr>
          <w:rFonts w:ascii="Times New Roman"/>
          <w:b w:val="false"/>
          <w:i w:val="false"/>
          <w:color w:val="000000"/>
          <w:sz w:val="28"/>
        </w:rPr>
        <w:t>      2-ші кестедегі нысан мынадай түрде толтырылады:</w:t>
      </w:r>
    </w:p>
    <w:p>
      <w:pPr>
        <w:spacing w:after="0"/>
        <w:ind w:left="0"/>
        <w:jc w:val="both"/>
      </w:pPr>
      <w:r>
        <w:rPr>
          <w:rFonts w:ascii="Times New Roman"/>
          <w:b w:val="false"/>
          <w:i w:val="false"/>
          <w:color w:val="000000"/>
          <w:sz w:val="28"/>
        </w:rPr>
        <w:t>      1-бағанда – төлеуге талап етілген ақша;</w:t>
      </w:r>
      <w:r>
        <w:br/>
      </w:r>
      <w:r>
        <w:rPr>
          <w:rFonts w:ascii="Times New Roman"/>
          <w:b w:val="false"/>
          <w:i w:val="false"/>
          <w:color w:val="000000"/>
          <w:sz w:val="28"/>
        </w:rPr>
        <w:t>
      2-бағанда – тонна бойынша төленген саны;</w:t>
      </w:r>
      <w:r>
        <w:br/>
      </w:r>
      <w:r>
        <w:rPr>
          <w:rFonts w:ascii="Times New Roman"/>
          <w:b w:val="false"/>
          <w:i w:val="false"/>
          <w:color w:val="000000"/>
          <w:sz w:val="28"/>
        </w:rPr>
        <w:t>
      3-бағанда – мұнай өңдеу зауыты шағымдануы тоннада;</w:t>
      </w:r>
      <w:r>
        <w:br/>
      </w:r>
      <w:r>
        <w:rPr>
          <w:rFonts w:ascii="Times New Roman"/>
          <w:b w:val="false"/>
          <w:i w:val="false"/>
          <w:color w:val="000000"/>
          <w:sz w:val="28"/>
        </w:rPr>
        <w:t>
      4-бағанда – ағымдағы күнге тиеп қойылғаны;</w:t>
      </w:r>
      <w:r>
        <w:br/>
      </w:r>
      <w:r>
        <w:rPr>
          <w:rFonts w:ascii="Times New Roman"/>
          <w:b w:val="false"/>
          <w:i w:val="false"/>
          <w:color w:val="000000"/>
          <w:sz w:val="28"/>
        </w:rPr>
        <w:t>
      5-бағанда – тонна бойынша тиелмей қалғаны;</w:t>
      </w:r>
      <w:r>
        <w:br/>
      </w:r>
      <w:r>
        <w:rPr>
          <w:rFonts w:ascii="Times New Roman"/>
          <w:b w:val="false"/>
          <w:i w:val="false"/>
          <w:color w:val="000000"/>
          <w:sz w:val="28"/>
        </w:rPr>
        <w:t>
      6-бағанда – тонна бойынша төленбеген саны.</w:t>
      </w:r>
    </w:p>
    <w:bookmarkStart w:name="z90" w:id="81"/>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11-қосымша          </w:t>
      </w:r>
    </w:p>
    <w:bookmarkEnd w:id="81"/>
    <w:p>
      <w:pPr>
        <w:spacing w:after="0"/>
        <w:ind w:left="0"/>
        <w:jc w:val="both"/>
      </w:pPr>
      <w:r>
        <w:rPr>
          <w:rFonts w:ascii="Times New Roman"/>
          <w:b w:val="false"/>
          <w:i w:val="false"/>
          <w:color w:val="000000"/>
          <w:sz w:val="28"/>
        </w:rPr>
        <w:t>Әкімшілік деректер жинауға арналған нысан</w:t>
      </w:r>
    </w:p>
    <w:bookmarkStart w:name="z91" w:id="82"/>
    <w:p>
      <w:pPr>
        <w:spacing w:after="0"/>
        <w:ind w:left="0"/>
        <w:jc w:val="left"/>
      </w:pPr>
      <w:r>
        <w:rPr>
          <w:rFonts w:ascii="Times New Roman"/>
          <w:b/>
          <w:i w:val="false"/>
          <w:color w:val="000000"/>
        </w:rPr>
        <w:t xml:space="preserve"> 
Әуежайлар үшiн авиациялық отын жөнелту</w:t>
      </w:r>
      <w:r>
        <w:br/>
      </w:r>
      <w:r>
        <w:rPr>
          <w:rFonts w:ascii="Times New Roman"/>
          <w:b/>
          <w:i w:val="false"/>
          <w:color w:val="000000"/>
        </w:rPr>
        <w:t>
жөніндегі тәуліктік ақпарат</w:t>
      </w:r>
    </w:p>
    <w:bookmarkEnd w:id="82"/>
    <w:p>
      <w:pPr>
        <w:spacing w:after="0"/>
        <w:ind w:left="0"/>
        <w:jc w:val="both"/>
      </w:pPr>
      <w:r>
        <w:rPr>
          <w:rFonts w:ascii="Times New Roman"/>
          <w:b w:val="false"/>
          <w:i w:val="false"/>
          <w:color w:val="ff0000"/>
          <w:sz w:val="28"/>
        </w:rPr>
        <w:t xml:space="preserve">      Ескерту. 11-қосымша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2181"/>
        <w:gridCol w:w="2104"/>
        <w:gridCol w:w="629"/>
        <w:gridCol w:w="758"/>
        <w:gridCol w:w="807"/>
        <w:gridCol w:w="661"/>
        <w:gridCol w:w="710"/>
        <w:gridCol w:w="823"/>
        <w:gridCol w:w="742"/>
        <w:gridCol w:w="872"/>
        <w:gridCol w:w="758"/>
        <w:gridCol w:w="872"/>
        <w:gridCol w:w="823"/>
        <w:gridCol w:w="177"/>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атауы</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жылға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Әуежай</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910"/>
        <w:gridCol w:w="1088"/>
        <w:gridCol w:w="910"/>
        <w:gridCol w:w="1088"/>
        <w:gridCol w:w="884"/>
        <w:gridCol w:w="1066"/>
        <w:gridCol w:w="887"/>
        <w:gridCol w:w="1089"/>
        <w:gridCol w:w="884"/>
        <w:gridCol w:w="1089"/>
        <w:gridCol w:w="885"/>
        <w:gridCol w:w="1161"/>
        <w:gridCol w:w="9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«Әуежайлар үшiн авиациялық отын жөнелту жөніндегі тәуліктік ақпарат» нысанын толтыру бойынша Түсініктеме осы нысанға сәйкес қосымшасында келтірілген.</w:t>
      </w:r>
    </w:p>
    <w:bookmarkStart w:name="z154" w:id="83"/>
    <w:p>
      <w:pPr>
        <w:spacing w:after="0"/>
        <w:ind w:left="0"/>
        <w:jc w:val="both"/>
      </w:pPr>
      <w:r>
        <w:rPr>
          <w:rFonts w:ascii="Times New Roman"/>
          <w:b w:val="false"/>
          <w:i w:val="false"/>
          <w:color w:val="000000"/>
          <w:sz w:val="28"/>
        </w:rPr>
        <w:t xml:space="preserve">
«Әуежайлар үшiн авиациялық отын </w:t>
      </w:r>
      <w:r>
        <w:br/>
      </w:r>
      <w:r>
        <w:rPr>
          <w:rFonts w:ascii="Times New Roman"/>
          <w:b w:val="false"/>
          <w:i w:val="false"/>
          <w:color w:val="000000"/>
          <w:sz w:val="28"/>
        </w:rPr>
        <w:t xml:space="preserve">
жөнелту жөніндегі тәуліктік   </w:t>
      </w:r>
      <w:r>
        <w:br/>
      </w:r>
      <w:r>
        <w:rPr>
          <w:rFonts w:ascii="Times New Roman"/>
          <w:b w:val="false"/>
          <w:i w:val="false"/>
          <w:color w:val="000000"/>
          <w:sz w:val="28"/>
        </w:rPr>
        <w:t xml:space="preserve">
ақпарат»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83"/>
    <w:bookmarkStart w:name="z155" w:id="84"/>
    <w:p>
      <w:pPr>
        <w:spacing w:after="0"/>
        <w:ind w:left="0"/>
        <w:jc w:val="left"/>
      </w:pPr>
      <w:r>
        <w:rPr>
          <w:rFonts w:ascii="Times New Roman"/>
          <w:b/>
          <w:i w:val="false"/>
          <w:color w:val="000000"/>
        </w:rPr>
        <w:t xml:space="preserve"> 
«Әуежайлар үшiн авиациялық отын жөнелту </w:t>
      </w:r>
      <w:r>
        <w:br/>
      </w:r>
      <w:r>
        <w:rPr>
          <w:rFonts w:ascii="Times New Roman"/>
          <w:b/>
          <w:i w:val="false"/>
          <w:color w:val="000000"/>
        </w:rPr>
        <w:t xml:space="preserve">
жөніндегі тәуліктік ақпарат» </w:t>
      </w:r>
      <w:r>
        <w:br/>
      </w:r>
      <w:r>
        <w:rPr>
          <w:rFonts w:ascii="Times New Roman"/>
          <w:b/>
          <w:i w:val="false"/>
          <w:color w:val="000000"/>
        </w:rPr>
        <w:t>
нысанын толтыру бойынша түсініктеме</w:t>
      </w:r>
    </w:p>
    <w:bookmarkEnd w:id="84"/>
    <w:bookmarkStart w:name="z156" w:id="85"/>
    <w:p>
      <w:pPr>
        <w:spacing w:after="0"/>
        <w:ind w:left="0"/>
        <w:jc w:val="both"/>
      </w:pPr>
      <w:r>
        <w:rPr>
          <w:rFonts w:ascii="Times New Roman"/>
          <w:b w:val="false"/>
          <w:i w:val="false"/>
          <w:color w:val="000000"/>
          <w:sz w:val="28"/>
        </w:rPr>
        <w:t>
      1. «Әуежайлар үшiн авиациялық отын жөнелту жөніндегі тәуліктік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85"/>
    <w:bookmarkStart w:name="z157" w:id="86"/>
    <w:p>
      <w:pPr>
        <w:spacing w:after="0"/>
        <w:ind w:left="0"/>
        <w:jc w:val="both"/>
      </w:pPr>
      <w:r>
        <w:rPr>
          <w:rFonts w:ascii="Times New Roman"/>
          <w:b w:val="false"/>
          <w:i w:val="false"/>
          <w:color w:val="000000"/>
          <w:sz w:val="28"/>
        </w:rPr>
        <w:t xml:space="preserve">
      2. «Әуежайлар үшiн авиациялық отын жөнелту жөніндегі тәуліктік ақпарат» нысанын мұнай өнімдерін өндірушілер – заңды тұлғалар күн сайын, астана уақытымен сағат 13:00 дейін осы Қағидалардың 11-қосымшасына сәйкес ұсынады. </w:t>
      </w:r>
    </w:p>
    <w:bookmarkEnd w:id="86"/>
    <w:bookmarkStart w:name="z158" w:id="87"/>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87"/>
    <w:p>
      <w:pPr>
        <w:spacing w:after="0"/>
        <w:ind w:left="0"/>
        <w:jc w:val="both"/>
      </w:pPr>
      <w:r>
        <w:rPr>
          <w:rFonts w:ascii="Times New Roman"/>
          <w:b w:val="false"/>
          <w:i w:val="false"/>
          <w:color w:val="000000"/>
          <w:sz w:val="28"/>
        </w:rPr>
        <w:t>      1-бағанда әуежайдың атауы көрсетіледі (тонна);</w:t>
      </w:r>
      <w:r>
        <w:br/>
      </w:r>
      <w:r>
        <w:rPr>
          <w:rFonts w:ascii="Times New Roman"/>
          <w:b w:val="false"/>
          <w:i w:val="false"/>
          <w:color w:val="000000"/>
          <w:sz w:val="28"/>
        </w:rPr>
        <w:t>
      2-бағанда 20__ жылға график;</w:t>
      </w:r>
      <w:r>
        <w:br/>
      </w:r>
      <w:r>
        <w:rPr>
          <w:rFonts w:ascii="Times New Roman"/>
          <w:b w:val="false"/>
          <w:i w:val="false"/>
          <w:color w:val="000000"/>
          <w:sz w:val="28"/>
        </w:rPr>
        <w:t>
      3-бағанда қаңтар айына жоспар/нақты (тонна);</w:t>
      </w:r>
      <w:r>
        <w:br/>
      </w:r>
      <w:r>
        <w:rPr>
          <w:rFonts w:ascii="Times New Roman"/>
          <w:b w:val="false"/>
          <w:i w:val="false"/>
          <w:color w:val="000000"/>
          <w:sz w:val="28"/>
        </w:rPr>
        <w:t>
      4-бағанда ақпан айына жоспар/нақты (тонна);</w:t>
      </w:r>
      <w:r>
        <w:br/>
      </w:r>
      <w:r>
        <w:rPr>
          <w:rFonts w:ascii="Times New Roman"/>
          <w:b w:val="false"/>
          <w:i w:val="false"/>
          <w:color w:val="000000"/>
          <w:sz w:val="28"/>
        </w:rPr>
        <w:t>
      5-бағанда наурыз айына жоспар/нақты (тонна);</w:t>
      </w:r>
      <w:r>
        <w:br/>
      </w:r>
      <w:r>
        <w:rPr>
          <w:rFonts w:ascii="Times New Roman"/>
          <w:b w:val="false"/>
          <w:i w:val="false"/>
          <w:color w:val="000000"/>
          <w:sz w:val="28"/>
        </w:rPr>
        <w:t>
      6-бағанда сәуір айына жоспар/нақты (тонна);</w:t>
      </w:r>
      <w:r>
        <w:br/>
      </w:r>
      <w:r>
        <w:rPr>
          <w:rFonts w:ascii="Times New Roman"/>
          <w:b w:val="false"/>
          <w:i w:val="false"/>
          <w:color w:val="000000"/>
          <w:sz w:val="28"/>
        </w:rPr>
        <w:t>
      7-бағанда мамыр айына жоспар/нақты (тонна);</w:t>
      </w:r>
      <w:r>
        <w:br/>
      </w:r>
      <w:r>
        <w:rPr>
          <w:rFonts w:ascii="Times New Roman"/>
          <w:b w:val="false"/>
          <w:i w:val="false"/>
          <w:color w:val="000000"/>
          <w:sz w:val="28"/>
        </w:rPr>
        <w:t>
      8-бағанда маусым айына жоспар/нақты (тонна);</w:t>
      </w:r>
      <w:r>
        <w:br/>
      </w:r>
      <w:r>
        <w:rPr>
          <w:rFonts w:ascii="Times New Roman"/>
          <w:b w:val="false"/>
          <w:i w:val="false"/>
          <w:color w:val="000000"/>
          <w:sz w:val="28"/>
        </w:rPr>
        <w:t>
      9-бағанда шілде айына жоспар/нақты (тонна);</w:t>
      </w:r>
      <w:r>
        <w:br/>
      </w:r>
      <w:r>
        <w:rPr>
          <w:rFonts w:ascii="Times New Roman"/>
          <w:b w:val="false"/>
          <w:i w:val="false"/>
          <w:color w:val="000000"/>
          <w:sz w:val="28"/>
        </w:rPr>
        <w:t>
      10-бағанда тамыз айына жоспар/нақты (тонна);</w:t>
      </w:r>
      <w:r>
        <w:br/>
      </w:r>
      <w:r>
        <w:rPr>
          <w:rFonts w:ascii="Times New Roman"/>
          <w:b w:val="false"/>
          <w:i w:val="false"/>
          <w:color w:val="000000"/>
          <w:sz w:val="28"/>
        </w:rPr>
        <w:t>
      11-бағанда қыркүйек айына жоспар/нақты (тонна);</w:t>
      </w:r>
      <w:r>
        <w:br/>
      </w:r>
      <w:r>
        <w:rPr>
          <w:rFonts w:ascii="Times New Roman"/>
          <w:b w:val="false"/>
          <w:i w:val="false"/>
          <w:color w:val="000000"/>
          <w:sz w:val="28"/>
        </w:rPr>
        <w:t>
      12-бағанда қазан айына жоспар/нақты (тонна);</w:t>
      </w:r>
      <w:r>
        <w:br/>
      </w:r>
      <w:r>
        <w:rPr>
          <w:rFonts w:ascii="Times New Roman"/>
          <w:b w:val="false"/>
          <w:i w:val="false"/>
          <w:color w:val="000000"/>
          <w:sz w:val="28"/>
        </w:rPr>
        <w:t>
      13-бағанда қараша айына жоспар/нақты (тонна);</w:t>
      </w:r>
      <w:r>
        <w:br/>
      </w:r>
      <w:r>
        <w:rPr>
          <w:rFonts w:ascii="Times New Roman"/>
          <w:b w:val="false"/>
          <w:i w:val="false"/>
          <w:color w:val="000000"/>
          <w:sz w:val="28"/>
        </w:rPr>
        <w:t>
      14-бағанда желтоқсан айына жоспар/нақты (тонна);</w:t>
      </w:r>
      <w:r>
        <w:br/>
      </w:r>
      <w:r>
        <w:rPr>
          <w:rFonts w:ascii="Times New Roman"/>
          <w:b w:val="false"/>
          <w:i w:val="false"/>
          <w:color w:val="000000"/>
          <w:sz w:val="28"/>
        </w:rPr>
        <w:t>
      15-бағанда жыл басынан бастап жоспар/нақты (тонна).</w:t>
      </w:r>
    </w:p>
    <w:bookmarkStart w:name="z92" w:id="88"/>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12-қосымша          </w:t>
      </w:r>
    </w:p>
    <w:bookmarkEnd w:id="88"/>
    <w:p>
      <w:pPr>
        <w:spacing w:after="0"/>
        <w:ind w:left="0"/>
        <w:jc w:val="both"/>
      </w:pPr>
      <w:r>
        <w:rPr>
          <w:rFonts w:ascii="Times New Roman"/>
          <w:b w:val="false"/>
          <w:i w:val="false"/>
          <w:color w:val="000000"/>
          <w:sz w:val="28"/>
        </w:rPr>
        <w:t>Әкімшілік деректер жинауға арналған нысан</w:t>
      </w:r>
    </w:p>
    <w:bookmarkStart w:name="z93" w:id="89"/>
    <w:p>
      <w:pPr>
        <w:spacing w:after="0"/>
        <w:ind w:left="0"/>
        <w:jc w:val="left"/>
      </w:pPr>
      <w:r>
        <w:rPr>
          <w:rFonts w:ascii="Times New Roman"/>
          <w:b/>
          <w:i w:val="false"/>
          <w:color w:val="000000"/>
        </w:rPr>
        <w:t xml:space="preserve"> 
Мұнай өнiмдерiнің көтерме бағасы жөніндегі күн сайынғы ақпарат</w:t>
      </w:r>
    </w:p>
    <w:bookmarkEnd w:id="89"/>
    <w:p>
      <w:pPr>
        <w:spacing w:after="0"/>
        <w:ind w:left="0"/>
        <w:jc w:val="both"/>
      </w:pPr>
      <w:r>
        <w:rPr>
          <w:rFonts w:ascii="Times New Roman"/>
          <w:b w:val="false"/>
          <w:i w:val="false"/>
          <w:color w:val="ff0000"/>
          <w:sz w:val="28"/>
        </w:rPr>
        <w:t xml:space="preserve">      Ескерту. 12-қосымша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092"/>
        <w:gridCol w:w="1270"/>
        <w:gridCol w:w="1060"/>
        <w:gridCol w:w="1144"/>
        <w:gridCol w:w="1012"/>
        <w:gridCol w:w="1271"/>
        <w:gridCol w:w="1060"/>
        <w:gridCol w:w="1239"/>
        <w:gridCol w:w="1140"/>
        <w:gridCol w:w="1271"/>
        <w:gridCol w:w="12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маркалар бойынша</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тг/тн</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«Мұнай өнiмдерiнің көтерме бағасы жөніндегі күн сайынғы ақпарат» нысанын толтыру бойынша Түсініктеме осы нысанға сәйкес қосымшасында келтірілген.</w:t>
      </w:r>
    </w:p>
    <w:bookmarkStart w:name="z159" w:id="90"/>
    <w:p>
      <w:pPr>
        <w:spacing w:after="0"/>
        <w:ind w:left="0"/>
        <w:jc w:val="both"/>
      </w:pPr>
      <w:r>
        <w:rPr>
          <w:rFonts w:ascii="Times New Roman"/>
          <w:b w:val="false"/>
          <w:i w:val="false"/>
          <w:color w:val="000000"/>
          <w:sz w:val="28"/>
        </w:rPr>
        <w:t xml:space="preserve">
«Мұнай өнiмдерiнің көтерме бағасы </w:t>
      </w:r>
      <w:r>
        <w:br/>
      </w:r>
      <w:r>
        <w:rPr>
          <w:rFonts w:ascii="Times New Roman"/>
          <w:b w:val="false"/>
          <w:i w:val="false"/>
          <w:color w:val="000000"/>
          <w:sz w:val="28"/>
        </w:rPr>
        <w:t xml:space="preserve">
жөніндегі күн сайынғы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90"/>
    <w:bookmarkStart w:name="z160" w:id="91"/>
    <w:p>
      <w:pPr>
        <w:spacing w:after="0"/>
        <w:ind w:left="0"/>
        <w:jc w:val="left"/>
      </w:pPr>
      <w:r>
        <w:rPr>
          <w:rFonts w:ascii="Times New Roman"/>
          <w:b/>
          <w:i w:val="false"/>
          <w:color w:val="000000"/>
        </w:rPr>
        <w:t xml:space="preserve"> 
«Мұнай өнiмдерiнің көтерме бағасы жөніндегі күн сайынғы</w:t>
      </w:r>
      <w:r>
        <w:br/>
      </w:r>
      <w:r>
        <w:rPr>
          <w:rFonts w:ascii="Times New Roman"/>
          <w:b/>
          <w:i w:val="false"/>
          <w:color w:val="000000"/>
        </w:rPr>
        <w:t>
ақпарат» нысанын толтыру бойынша түсініктеме</w:t>
      </w:r>
    </w:p>
    <w:bookmarkEnd w:id="91"/>
    <w:bookmarkStart w:name="z161" w:id="92"/>
    <w:p>
      <w:pPr>
        <w:spacing w:after="0"/>
        <w:ind w:left="0"/>
        <w:jc w:val="both"/>
      </w:pPr>
      <w:r>
        <w:rPr>
          <w:rFonts w:ascii="Times New Roman"/>
          <w:b w:val="false"/>
          <w:i w:val="false"/>
          <w:color w:val="000000"/>
          <w:sz w:val="28"/>
        </w:rPr>
        <w:t>
      1. «Мұнай өнiмдерiнің көтерме бағасы жөніндегі күн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92"/>
    <w:bookmarkStart w:name="z162" w:id="93"/>
    <w:p>
      <w:pPr>
        <w:spacing w:after="0"/>
        <w:ind w:left="0"/>
        <w:jc w:val="both"/>
      </w:pPr>
      <w:r>
        <w:rPr>
          <w:rFonts w:ascii="Times New Roman"/>
          <w:b w:val="false"/>
          <w:i w:val="false"/>
          <w:color w:val="000000"/>
          <w:sz w:val="28"/>
        </w:rPr>
        <w:t xml:space="preserve">
      2. «Мұнай өнiмдерiнің көтерме бағасы жөніндегі күн сайынғы ақпарат» нысанын мұнай өнімдерін өндірушілер – заңды тұлғалар күн сайын, астана уақытымен сағат 13:00 дейін осы Қағидалардың 12-қосымшасына сәйкес ұсынады. </w:t>
      </w:r>
    </w:p>
    <w:bookmarkEnd w:id="93"/>
    <w:bookmarkStart w:name="z163" w:id="94"/>
    <w:p>
      <w:pPr>
        <w:spacing w:after="0"/>
        <w:ind w:left="0"/>
        <w:jc w:val="both"/>
      </w:pPr>
      <w:r>
        <w:rPr>
          <w:rFonts w:ascii="Times New Roman"/>
          <w:b w:val="false"/>
          <w:i w:val="false"/>
          <w:color w:val="000000"/>
          <w:sz w:val="28"/>
        </w:rPr>
        <w:t>
      3. Кестедегі нысаны мынадай түрде толтырылады:</w:t>
      </w:r>
    </w:p>
    <w:bookmarkEnd w:id="94"/>
    <w:p>
      <w:pPr>
        <w:spacing w:after="0"/>
        <w:ind w:left="0"/>
        <w:jc w:val="both"/>
      </w:pPr>
      <w:r>
        <w:rPr>
          <w:rFonts w:ascii="Times New Roman"/>
          <w:b w:val="false"/>
          <w:i w:val="false"/>
          <w:color w:val="000000"/>
          <w:sz w:val="28"/>
        </w:rPr>
        <w:t>      1-бағанда мұнай өнімдері маркалар бойынша теңге/тоннаға көрсетіледі;</w:t>
      </w:r>
      <w:r>
        <w:br/>
      </w:r>
      <w:r>
        <w:rPr>
          <w:rFonts w:ascii="Times New Roman"/>
          <w:b w:val="false"/>
          <w:i w:val="false"/>
          <w:color w:val="000000"/>
          <w:sz w:val="28"/>
        </w:rPr>
        <w:t>
      2-бағанда мұнай өнімдері маркалар бойынша доллар/тоннаға көрсетіледі.</w:t>
      </w:r>
    </w:p>
    <w:bookmarkStart w:name="z94" w:id="95"/>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13-қосымша          </w:t>
      </w:r>
    </w:p>
    <w:bookmarkEnd w:id="95"/>
    <w:p>
      <w:pPr>
        <w:spacing w:after="0"/>
        <w:ind w:left="0"/>
        <w:jc w:val="both"/>
      </w:pPr>
      <w:r>
        <w:rPr>
          <w:rFonts w:ascii="Times New Roman"/>
          <w:b w:val="false"/>
          <w:i w:val="false"/>
          <w:color w:val="000000"/>
          <w:sz w:val="28"/>
        </w:rPr>
        <w:t>Әкімшілік деректер жинауға арналған нысан</w:t>
      </w:r>
    </w:p>
    <w:bookmarkStart w:name="z95" w:id="96"/>
    <w:p>
      <w:pPr>
        <w:spacing w:after="0"/>
        <w:ind w:left="0"/>
        <w:jc w:val="left"/>
      </w:pPr>
      <w:r>
        <w:rPr>
          <w:rFonts w:ascii="Times New Roman"/>
          <w:b/>
          <w:i w:val="false"/>
          <w:color w:val="000000"/>
        </w:rPr>
        <w:t xml:space="preserve"> 
Мұнай өнімдерінің импорты жөніндегі күн сайынғы ақпарат</w:t>
      </w:r>
    </w:p>
    <w:bookmarkEnd w:id="96"/>
    <w:p>
      <w:pPr>
        <w:spacing w:after="0"/>
        <w:ind w:left="0"/>
        <w:jc w:val="both"/>
      </w:pPr>
      <w:r>
        <w:rPr>
          <w:rFonts w:ascii="Times New Roman"/>
          <w:b w:val="false"/>
          <w:i w:val="false"/>
          <w:color w:val="ff0000"/>
          <w:sz w:val="28"/>
        </w:rPr>
        <w:t xml:space="preserve">      Ескерту. 13-қосымша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720"/>
        <w:gridCol w:w="1198"/>
        <w:gridCol w:w="649"/>
        <w:gridCol w:w="801"/>
        <w:gridCol w:w="596"/>
        <w:gridCol w:w="1177"/>
        <w:gridCol w:w="921"/>
        <w:gridCol w:w="1474"/>
        <w:gridCol w:w="919"/>
        <w:gridCol w:w="1472"/>
        <w:gridCol w:w="919"/>
        <w:gridCol w:w="1473"/>
      </w:tblGrid>
      <w:tr>
        <w:trPr>
          <w:trHeight w:val="3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дизотын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дизотын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«Мұнай өнімдерінің импорты жөніндегі күн сайынғы ақпарат» нысанын толтыру бойынша Түсініктеме осы нысанға сәйкес қосымшасында келтірілген. </w:t>
      </w:r>
    </w:p>
    <w:bookmarkStart w:name="z164" w:id="97"/>
    <w:p>
      <w:pPr>
        <w:spacing w:after="0"/>
        <w:ind w:left="0"/>
        <w:jc w:val="both"/>
      </w:pPr>
      <w:r>
        <w:rPr>
          <w:rFonts w:ascii="Times New Roman"/>
          <w:b w:val="false"/>
          <w:i w:val="false"/>
          <w:color w:val="000000"/>
          <w:sz w:val="28"/>
        </w:rPr>
        <w:t xml:space="preserve">
«Мұнай өнімдерінің импорты   </w:t>
      </w:r>
      <w:r>
        <w:br/>
      </w:r>
      <w:r>
        <w:rPr>
          <w:rFonts w:ascii="Times New Roman"/>
          <w:b w:val="false"/>
          <w:i w:val="false"/>
          <w:color w:val="000000"/>
          <w:sz w:val="28"/>
        </w:rPr>
        <w:t xml:space="preserve">
жөніндегі күн сайынғы ақпарат»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97"/>
    <w:bookmarkStart w:name="z165" w:id="98"/>
    <w:p>
      <w:pPr>
        <w:spacing w:after="0"/>
        <w:ind w:left="0"/>
        <w:jc w:val="left"/>
      </w:pPr>
      <w:r>
        <w:rPr>
          <w:rFonts w:ascii="Times New Roman"/>
          <w:b/>
          <w:i w:val="false"/>
          <w:color w:val="000000"/>
        </w:rPr>
        <w:t xml:space="preserve"> 
«Мұнай өнімдерінің импорты жөніндегі күн сайынғы ақпарат»</w:t>
      </w:r>
      <w:r>
        <w:br/>
      </w:r>
      <w:r>
        <w:rPr>
          <w:rFonts w:ascii="Times New Roman"/>
          <w:b/>
          <w:i w:val="false"/>
          <w:color w:val="000000"/>
        </w:rPr>
        <w:t>
нысанын толтыру бойынша түсініктеме</w:t>
      </w:r>
    </w:p>
    <w:bookmarkEnd w:id="98"/>
    <w:bookmarkStart w:name="z166" w:id="99"/>
    <w:p>
      <w:pPr>
        <w:spacing w:after="0"/>
        <w:ind w:left="0"/>
        <w:jc w:val="both"/>
      </w:pPr>
      <w:r>
        <w:rPr>
          <w:rFonts w:ascii="Times New Roman"/>
          <w:b w:val="false"/>
          <w:i w:val="false"/>
          <w:color w:val="000000"/>
          <w:sz w:val="28"/>
        </w:rPr>
        <w:t>
      1. «Мұнай өнімдерінің импорты жөніндегі күн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99"/>
    <w:bookmarkStart w:name="z167" w:id="100"/>
    <w:p>
      <w:pPr>
        <w:spacing w:after="0"/>
        <w:ind w:left="0"/>
        <w:jc w:val="both"/>
      </w:pPr>
      <w:r>
        <w:rPr>
          <w:rFonts w:ascii="Times New Roman"/>
          <w:b w:val="false"/>
          <w:i w:val="false"/>
          <w:color w:val="000000"/>
          <w:sz w:val="28"/>
        </w:rPr>
        <w:t xml:space="preserve">
      2. «Мұнай өнімдерінің импорты жөніндегі күн сайынғы ақпарат» нысанын мұнай өнімдерін өндірушілер – заңды тұлғалар күн сайын, астана уақытымен сағат 13:00 дейін осы Қағидалардың 13-қосымшасына сәйкес ұсынады. </w:t>
      </w:r>
    </w:p>
    <w:bookmarkEnd w:id="100"/>
    <w:bookmarkStart w:name="z168" w:id="101"/>
    <w:p>
      <w:pPr>
        <w:spacing w:after="0"/>
        <w:ind w:left="0"/>
        <w:jc w:val="both"/>
      </w:pPr>
      <w:r>
        <w:rPr>
          <w:rFonts w:ascii="Times New Roman"/>
          <w:b w:val="false"/>
          <w:i w:val="false"/>
          <w:color w:val="000000"/>
          <w:sz w:val="28"/>
        </w:rPr>
        <w:t>
      3. 1-ші Кестедегі нысаны өнімнің бір түріне мынадай түрде толтырылады:</w:t>
      </w:r>
    </w:p>
    <w:bookmarkEnd w:id="101"/>
    <w:p>
      <w:pPr>
        <w:spacing w:after="0"/>
        <w:ind w:left="0"/>
        <w:jc w:val="both"/>
      </w:pPr>
      <w:r>
        <w:rPr>
          <w:rFonts w:ascii="Times New Roman"/>
          <w:b w:val="false"/>
          <w:i w:val="false"/>
          <w:color w:val="000000"/>
          <w:sz w:val="28"/>
        </w:rPr>
        <w:t>      1-бағанда облыстардың атауы көрсетіледі;</w:t>
      </w:r>
      <w:r>
        <w:br/>
      </w:r>
      <w:r>
        <w:rPr>
          <w:rFonts w:ascii="Times New Roman"/>
          <w:b w:val="false"/>
          <w:i w:val="false"/>
          <w:color w:val="000000"/>
          <w:sz w:val="28"/>
        </w:rPr>
        <w:t>
      2-бағанда импортталған Аи-80 бензині туралы бір тәулікте/айдың басынан бастап (тонна);</w:t>
      </w:r>
      <w:r>
        <w:br/>
      </w:r>
      <w:r>
        <w:rPr>
          <w:rFonts w:ascii="Times New Roman"/>
          <w:b w:val="false"/>
          <w:i w:val="false"/>
          <w:color w:val="000000"/>
          <w:sz w:val="28"/>
        </w:rPr>
        <w:t>
      3-бағанда импортталған Аи-92/93 бензині туралы бір тәулікте/айдың басынан бастап (тонна);</w:t>
      </w:r>
      <w:r>
        <w:br/>
      </w:r>
      <w:r>
        <w:rPr>
          <w:rFonts w:ascii="Times New Roman"/>
          <w:b w:val="false"/>
          <w:i w:val="false"/>
          <w:color w:val="000000"/>
          <w:sz w:val="28"/>
        </w:rPr>
        <w:t>
      4-бағанда импортталған Аи-95/96 бензині туралы бір тәулікте/айдың басынан бастап (тонна);</w:t>
      </w:r>
      <w:r>
        <w:br/>
      </w:r>
      <w:r>
        <w:rPr>
          <w:rFonts w:ascii="Times New Roman"/>
          <w:b w:val="false"/>
          <w:i w:val="false"/>
          <w:color w:val="000000"/>
          <w:sz w:val="28"/>
        </w:rPr>
        <w:t>
      5-бағанда импортталған Аи-98 бензині туралы бір тәулікте/айдың басынан бастап (тонна);</w:t>
      </w:r>
      <w:r>
        <w:br/>
      </w:r>
      <w:r>
        <w:rPr>
          <w:rFonts w:ascii="Times New Roman"/>
          <w:b w:val="false"/>
          <w:i w:val="false"/>
          <w:color w:val="000000"/>
          <w:sz w:val="28"/>
        </w:rPr>
        <w:t>
      6-бағанда импортталған жазғы дизель отыны туралы тәулікте/айдың басынан бастап (тонна);</w:t>
      </w:r>
      <w:r>
        <w:br/>
      </w:r>
      <w:r>
        <w:rPr>
          <w:rFonts w:ascii="Times New Roman"/>
          <w:b w:val="false"/>
          <w:i w:val="false"/>
          <w:color w:val="000000"/>
          <w:sz w:val="28"/>
        </w:rPr>
        <w:t>
      7-бағанда импортталған қысқы дизель отыны туралы тәулікте/айдың басынан бастап (тонна).</w:t>
      </w:r>
    </w:p>
    <w:bookmarkStart w:name="z96" w:id="102"/>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14-қосымша          </w:t>
      </w:r>
    </w:p>
    <w:bookmarkEnd w:id="102"/>
    <w:p>
      <w:pPr>
        <w:spacing w:after="0"/>
        <w:ind w:left="0"/>
        <w:jc w:val="both"/>
      </w:pPr>
      <w:r>
        <w:rPr>
          <w:rFonts w:ascii="Times New Roman"/>
          <w:b w:val="false"/>
          <w:i w:val="false"/>
          <w:color w:val="000000"/>
          <w:sz w:val="28"/>
        </w:rPr>
        <w:t>Әкімшілік деректер жинауға арналған нысан</w:t>
      </w:r>
    </w:p>
    <w:bookmarkStart w:name="z97" w:id="103"/>
    <w:p>
      <w:pPr>
        <w:spacing w:after="0"/>
        <w:ind w:left="0"/>
        <w:jc w:val="left"/>
      </w:pPr>
      <w:r>
        <w:rPr>
          <w:rFonts w:ascii="Times New Roman"/>
          <w:b/>
          <w:i w:val="false"/>
          <w:color w:val="000000"/>
        </w:rPr>
        <w:t xml:space="preserve"> 
Аудандар мен қалалар бөлінісіндегі бөлшек сауда бағасы</w:t>
      </w:r>
      <w:r>
        <w:br/>
      </w:r>
      <w:r>
        <w:rPr>
          <w:rFonts w:ascii="Times New Roman"/>
          <w:b/>
          <w:i w:val="false"/>
          <w:color w:val="000000"/>
        </w:rPr>
        <w:t>
жөніндегі күн сайынғы мәліметтер</w:t>
      </w:r>
    </w:p>
    <w:bookmarkEnd w:id="103"/>
    <w:p>
      <w:pPr>
        <w:spacing w:after="0"/>
        <w:ind w:left="0"/>
        <w:jc w:val="both"/>
      </w:pPr>
      <w:r>
        <w:rPr>
          <w:rFonts w:ascii="Times New Roman"/>
          <w:b w:val="false"/>
          <w:i w:val="false"/>
          <w:color w:val="ff0000"/>
          <w:sz w:val="28"/>
        </w:rPr>
        <w:t xml:space="preserve">      Ескерту. 14-қосымша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290"/>
        <w:gridCol w:w="1493"/>
        <w:gridCol w:w="1727"/>
        <w:gridCol w:w="1657"/>
        <w:gridCol w:w="1634"/>
        <w:gridCol w:w="1352"/>
        <w:gridCol w:w="1587"/>
        <w:gridCol w:w="1542"/>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қалалары мен аудандардың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баға жиынтығы: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317"/>
        <w:gridCol w:w="1316"/>
        <w:gridCol w:w="1364"/>
        <w:gridCol w:w="1387"/>
        <w:gridCol w:w="1459"/>
        <w:gridCol w:w="1460"/>
        <w:gridCol w:w="1461"/>
        <w:gridCol w:w="1530"/>
        <w:gridCol w:w="1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«Аудандар мен қалалар бөлінісіндегі бөлшек сауда бағасы жөніндегі жөніндегі күн сайынғы мәліметтер» нысанын толтыру бойынша Түсініктеме осы нысанға сәйкес қосымшасында келтірілген. </w:t>
      </w:r>
    </w:p>
    <w:bookmarkStart w:name="z169" w:id="104"/>
    <w:p>
      <w:pPr>
        <w:spacing w:after="0"/>
        <w:ind w:left="0"/>
        <w:jc w:val="both"/>
      </w:pPr>
      <w:r>
        <w:rPr>
          <w:rFonts w:ascii="Times New Roman"/>
          <w:b w:val="false"/>
          <w:i w:val="false"/>
          <w:color w:val="000000"/>
          <w:sz w:val="28"/>
        </w:rPr>
        <w:t xml:space="preserve">
«Аудандар мен қалалар бөлінісіндегі   </w:t>
      </w:r>
      <w:r>
        <w:br/>
      </w:r>
      <w:r>
        <w:rPr>
          <w:rFonts w:ascii="Times New Roman"/>
          <w:b w:val="false"/>
          <w:i w:val="false"/>
          <w:color w:val="000000"/>
          <w:sz w:val="28"/>
        </w:rPr>
        <w:t xml:space="preserve">
бөлшек сауда бағасы жөніндегі жөніндегі </w:t>
      </w:r>
      <w:r>
        <w:br/>
      </w:r>
      <w:r>
        <w:rPr>
          <w:rFonts w:ascii="Times New Roman"/>
          <w:b w:val="false"/>
          <w:i w:val="false"/>
          <w:color w:val="000000"/>
          <w:sz w:val="28"/>
        </w:rPr>
        <w:t xml:space="preserve">
күн сайынғы мәліметтер»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104"/>
    <w:bookmarkStart w:name="z170" w:id="105"/>
    <w:p>
      <w:pPr>
        <w:spacing w:after="0"/>
        <w:ind w:left="0"/>
        <w:jc w:val="left"/>
      </w:pPr>
      <w:r>
        <w:rPr>
          <w:rFonts w:ascii="Times New Roman"/>
          <w:b/>
          <w:i w:val="false"/>
          <w:color w:val="000000"/>
        </w:rPr>
        <w:t xml:space="preserve"> 
«Аудандар мен қалалар бөлінісіндегі бөлшек сауда бағасы</w:t>
      </w:r>
      <w:r>
        <w:br/>
      </w:r>
      <w:r>
        <w:rPr>
          <w:rFonts w:ascii="Times New Roman"/>
          <w:b/>
          <w:i w:val="false"/>
          <w:color w:val="000000"/>
        </w:rPr>
        <w:t>
жөніндегі жөніндегі күн сайынғы мәліметтер»</w:t>
      </w:r>
      <w:r>
        <w:br/>
      </w:r>
      <w:r>
        <w:rPr>
          <w:rFonts w:ascii="Times New Roman"/>
          <w:b/>
          <w:i w:val="false"/>
          <w:color w:val="000000"/>
        </w:rPr>
        <w:t>
нысанын толтыру бойынша түсініктеме</w:t>
      </w:r>
    </w:p>
    <w:bookmarkEnd w:id="105"/>
    <w:bookmarkStart w:name="z171" w:id="106"/>
    <w:p>
      <w:pPr>
        <w:spacing w:after="0"/>
        <w:ind w:left="0"/>
        <w:jc w:val="both"/>
      </w:pPr>
      <w:r>
        <w:rPr>
          <w:rFonts w:ascii="Times New Roman"/>
          <w:b w:val="false"/>
          <w:i w:val="false"/>
          <w:color w:val="000000"/>
          <w:sz w:val="28"/>
        </w:rPr>
        <w:t>
      1. «Аудандар мен қалалар бөлінісіндегі бөлшек сауда бағасы жөніндегі күн сайынғы мәліметтер»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06"/>
    <w:bookmarkStart w:name="z172" w:id="107"/>
    <w:p>
      <w:pPr>
        <w:spacing w:after="0"/>
        <w:ind w:left="0"/>
        <w:jc w:val="both"/>
      </w:pPr>
      <w:r>
        <w:rPr>
          <w:rFonts w:ascii="Times New Roman"/>
          <w:b w:val="false"/>
          <w:i w:val="false"/>
          <w:color w:val="000000"/>
          <w:sz w:val="28"/>
        </w:rPr>
        <w:t xml:space="preserve">
      2. «Аудандар мен қалалар бөлінісіндегі бөлшек сауда бағасы жөніндегі күн сайынғы мәліметтер» нысанын мұнай өнімдерін өндірушілер – заңды тұлғалар күн сайын, астана уақытымен сағат 13:00 дейін осы Қағидалардың 14-қосымшасына сәйкес ұсынады. </w:t>
      </w:r>
    </w:p>
    <w:bookmarkEnd w:id="107"/>
    <w:bookmarkStart w:name="z173" w:id="108"/>
    <w:p>
      <w:pPr>
        <w:spacing w:after="0"/>
        <w:ind w:left="0"/>
        <w:jc w:val="both"/>
      </w:pPr>
      <w:r>
        <w:rPr>
          <w:rFonts w:ascii="Times New Roman"/>
          <w:b w:val="false"/>
          <w:i w:val="false"/>
          <w:color w:val="000000"/>
          <w:sz w:val="28"/>
        </w:rPr>
        <w:t>
      3. Кестедегі нысан мынадай түрде толтырылады:</w:t>
      </w:r>
    </w:p>
    <w:bookmarkEnd w:id="108"/>
    <w:p>
      <w:pPr>
        <w:spacing w:after="0"/>
        <w:ind w:left="0"/>
        <w:jc w:val="both"/>
      </w:pPr>
      <w:r>
        <w:rPr>
          <w:rFonts w:ascii="Times New Roman"/>
          <w:b w:val="false"/>
          <w:i w:val="false"/>
          <w:color w:val="000000"/>
          <w:sz w:val="28"/>
        </w:rPr>
        <w:t>      1-бағанда ҚР қалалары мен аудандардың атауы көрсетіледі;</w:t>
      </w:r>
      <w:r>
        <w:br/>
      </w:r>
      <w:r>
        <w:rPr>
          <w:rFonts w:ascii="Times New Roman"/>
          <w:b w:val="false"/>
          <w:i w:val="false"/>
          <w:color w:val="000000"/>
          <w:sz w:val="28"/>
        </w:rPr>
        <w:t>
      2-бағанда ЖҚС жалпы саны көрсетіледі;</w:t>
      </w:r>
      <w:r>
        <w:br/>
      </w:r>
      <w:r>
        <w:rPr>
          <w:rFonts w:ascii="Times New Roman"/>
          <w:b w:val="false"/>
          <w:i w:val="false"/>
          <w:color w:val="000000"/>
          <w:sz w:val="28"/>
        </w:rPr>
        <w:t>
      4-бағанда Аи-80 бензиніне бөлшек сауда бағасы/қалдық (тонна) көрсетіледі;</w:t>
      </w:r>
      <w:r>
        <w:br/>
      </w:r>
      <w:r>
        <w:rPr>
          <w:rFonts w:ascii="Times New Roman"/>
          <w:b w:val="false"/>
          <w:i w:val="false"/>
          <w:color w:val="000000"/>
          <w:sz w:val="28"/>
        </w:rPr>
        <w:t>
      5-бағанда Аи-92 бензиніне бөлшек сауда бағасы/қалдық (тонна) көрсетіледі;</w:t>
      </w:r>
      <w:r>
        <w:br/>
      </w:r>
      <w:r>
        <w:rPr>
          <w:rFonts w:ascii="Times New Roman"/>
          <w:b w:val="false"/>
          <w:i w:val="false"/>
          <w:color w:val="000000"/>
          <w:sz w:val="28"/>
        </w:rPr>
        <w:t>
      6-бағанда Аи-93 бензиніне бөлшек сауда бағасы/қалдық (тонна) көрсетіледі;</w:t>
      </w:r>
      <w:r>
        <w:br/>
      </w:r>
      <w:r>
        <w:rPr>
          <w:rFonts w:ascii="Times New Roman"/>
          <w:b w:val="false"/>
          <w:i w:val="false"/>
          <w:color w:val="000000"/>
          <w:sz w:val="28"/>
        </w:rPr>
        <w:t>
      7-бағанда Аи-95 бензиніне бөлшек сауда бағасы/қалдық (тонна) көрсетіледі;</w:t>
      </w:r>
      <w:r>
        <w:br/>
      </w:r>
      <w:r>
        <w:rPr>
          <w:rFonts w:ascii="Times New Roman"/>
          <w:b w:val="false"/>
          <w:i w:val="false"/>
          <w:color w:val="000000"/>
          <w:sz w:val="28"/>
        </w:rPr>
        <w:t>
      8-бағанда Аи-98 бензиніне бөлшек сауда бағасы/қалдық (тонна) көрсетіледі;</w:t>
      </w:r>
      <w:r>
        <w:br/>
      </w:r>
      <w:r>
        <w:rPr>
          <w:rFonts w:ascii="Times New Roman"/>
          <w:b w:val="false"/>
          <w:i w:val="false"/>
          <w:color w:val="000000"/>
          <w:sz w:val="28"/>
        </w:rPr>
        <w:t>
      9-бағанда жазғы дизел отынына бөлшек сауда бағасы/қалдық (тонна) көрсетіледі;</w:t>
      </w:r>
      <w:r>
        <w:br/>
      </w:r>
      <w:r>
        <w:rPr>
          <w:rFonts w:ascii="Times New Roman"/>
          <w:b w:val="false"/>
          <w:i w:val="false"/>
          <w:color w:val="000000"/>
          <w:sz w:val="28"/>
        </w:rPr>
        <w:t>
      10-бағанда қысқы дизель отынына бөлшек сауда бағасы/қалдық (тонна) көрсетіледі.</w:t>
      </w:r>
    </w:p>
    <w:bookmarkStart w:name="z98" w:id="109"/>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15-қосымша          </w:t>
      </w:r>
    </w:p>
    <w:bookmarkEnd w:id="109"/>
    <w:p>
      <w:pPr>
        <w:spacing w:after="0"/>
        <w:ind w:left="0"/>
        <w:jc w:val="both"/>
      </w:pPr>
      <w:r>
        <w:rPr>
          <w:rFonts w:ascii="Times New Roman"/>
          <w:b w:val="false"/>
          <w:i w:val="false"/>
          <w:color w:val="000000"/>
          <w:sz w:val="28"/>
        </w:rPr>
        <w:t>Әкімшілік деректер жинауға арналған нысан</w:t>
      </w:r>
    </w:p>
    <w:bookmarkStart w:name="z99" w:id="110"/>
    <w:p>
      <w:pPr>
        <w:spacing w:after="0"/>
        <w:ind w:left="0"/>
        <w:jc w:val="left"/>
      </w:pPr>
      <w:r>
        <w:rPr>
          <w:rFonts w:ascii="Times New Roman"/>
          <w:b/>
          <w:i w:val="false"/>
          <w:color w:val="000000"/>
        </w:rPr>
        <w:t xml:space="preserve"> 
Автожанармай құю станциялары бөлінісіндегі бөлшек сауда бағасы жөніндегі күн сайынғы мәліметтер</w:t>
      </w:r>
    </w:p>
    <w:bookmarkEnd w:id="110"/>
    <w:p>
      <w:pPr>
        <w:spacing w:after="0"/>
        <w:ind w:left="0"/>
        <w:jc w:val="both"/>
      </w:pPr>
      <w:r>
        <w:rPr>
          <w:rFonts w:ascii="Times New Roman"/>
          <w:b w:val="false"/>
          <w:i w:val="false"/>
          <w:color w:val="ff0000"/>
          <w:sz w:val="28"/>
        </w:rPr>
        <w:t xml:space="preserve">      Ескерту. 15-қосымша жаңа редакцияда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______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Мерзімділігі: күніне бір рет</w:t>
      </w:r>
    </w:p>
    <w:p>
      <w:pPr>
        <w:spacing w:after="0"/>
        <w:ind w:left="0"/>
        <w:jc w:val="both"/>
      </w:pPr>
      <w:r>
        <w:rPr>
          <w:rFonts w:ascii="Times New Roman"/>
          <w:b w:val="false"/>
          <w:i w:val="false"/>
          <w:color w:val="000000"/>
          <w:sz w:val="28"/>
        </w:rPr>
        <w:t>Кім ұсынады: Қазақстан Республикасының мұнай өнімдерін өндірушілері</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күн сайын, астана уақытымен сағат 13:00 дейін</w:t>
      </w:r>
      <w:r>
        <w:br/>
      </w:r>
      <w:r>
        <w:rPr>
          <w:rFonts w:ascii="Times New Roman"/>
          <w:b w:val="false"/>
          <w:i w:val="false"/>
          <w:color w:val="000000"/>
          <w:sz w:val="28"/>
        </w:rPr>
        <w:t>
(қуаты аз мұнай өнiмдерiн өндiрушiнiң атауы)</w:t>
      </w:r>
      <w:r>
        <w:br/>
      </w:r>
      <w:r>
        <w:rPr>
          <w:rFonts w:ascii="Times New Roman"/>
          <w:b w:val="false"/>
          <w:i w:val="false"/>
          <w:color w:val="000000"/>
          <w:sz w:val="28"/>
        </w:rPr>
        <w:t>
20 __ жылғы ___________</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290"/>
        <w:gridCol w:w="1493"/>
        <w:gridCol w:w="1727"/>
        <w:gridCol w:w="1657"/>
        <w:gridCol w:w="1634"/>
        <w:gridCol w:w="1352"/>
        <w:gridCol w:w="1587"/>
        <w:gridCol w:w="1542"/>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қалалары мен аудандардың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баға жиынтығы: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317"/>
        <w:gridCol w:w="1316"/>
        <w:gridCol w:w="1364"/>
        <w:gridCol w:w="1387"/>
        <w:gridCol w:w="1459"/>
        <w:gridCol w:w="1460"/>
        <w:gridCol w:w="1461"/>
        <w:gridCol w:w="1530"/>
        <w:gridCol w:w="1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баға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(тонна)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«Автожанармай құю станциялары бөлінісіндегі бөлшек сауда бағасы жөніндегі күн сайынғы мәліметтер» нысанын толтыру бойынша Түсініктеме осы нысанға сәйкес қосымшасында келтірілген. </w:t>
      </w:r>
    </w:p>
    <w:bookmarkStart w:name="z174" w:id="111"/>
    <w:p>
      <w:pPr>
        <w:spacing w:after="0"/>
        <w:ind w:left="0"/>
        <w:jc w:val="both"/>
      </w:pPr>
      <w:r>
        <w:rPr>
          <w:rFonts w:ascii="Times New Roman"/>
          <w:b w:val="false"/>
          <w:i w:val="false"/>
          <w:color w:val="000000"/>
          <w:sz w:val="28"/>
        </w:rPr>
        <w:t xml:space="preserve">
«Автожанармай құю станциялары   </w:t>
      </w:r>
      <w:r>
        <w:br/>
      </w:r>
      <w:r>
        <w:rPr>
          <w:rFonts w:ascii="Times New Roman"/>
          <w:b w:val="false"/>
          <w:i w:val="false"/>
          <w:color w:val="000000"/>
          <w:sz w:val="28"/>
        </w:rPr>
        <w:t xml:space="preserve">
бөлінісіндегі бөлшек сауда бағасы </w:t>
      </w:r>
      <w:r>
        <w:br/>
      </w:r>
      <w:r>
        <w:rPr>
          <w:rFonts w:ascii="Times New Roman"/>
          <w:b w:val="false"/>
          <w:i w:val="false"/>
          <w:color w:val="000000"/>
          <w:sz w:val="28"/>
        </w:rPr>
        <w:t xml:space="preserve">
жөніндегі күн сайынғы мәліметтер» </w:t>
      </w:r>
      <w:r>
        <w:br/>
      </w:r>
      <w:r>
        <w:rPr>
          <w:rFonts w:ascii="Times New Roman"/>
          <w:b w:val="false"/>
          <w:i w:val="false"/>
          <w:color w:val="000000"/>
          <w:sz w:val="28"/>
        </w:rPr>
        <w:t xml:space="preserve">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111"/>
    <w:bookmarkStart w:name="z175" w:id="112"/>
    <w:p>
      <w:pPr>
        <w:spacing w:after="0"/>
        <w:ind w:left="0"/>
        <w:jc w:val="left"/>
      </w:pPr>
      <w:r>
        <w:rPr>
          <w:rFonts w:ascii="Times New Roman"/>
          <w:b/>
          <w:i w:val="false"/>
          <w:color w:val="000000"/>
        </w:rPr>
        <w:t xml:space="preserve"> 
«Автожанармай құю станциялары бөлінісіндегі бөлшек сауда бағасы</w:t>
      </w:r>
      <w:r>
        <w:br/>
      </w:r>
      <w:r>
        <w:rPr>
          <w:rFonts w:ascii="Times New Roman"/>
          <w:b/>
          <w:i w:val="false"/>
          <w:color w:val="000000"/>
        </w:rPr>
        <w:t>
жөніндегі күн сайынғы мәліметтер»</w:t>
      </w:r>
      <w:r>
        <w:br/>
      </w:r>
      <w:r>
        <w:rPr>
          <w:rFonts w:ascii="Times New Roman"/>
          <w:b/>
          <w:i w:val="false"/>
          <w:color w:val="000000"/>
        </w:rPr>
        <w:t>
нысанын толтыру бойынша түсініктеме</w:t>
      </w:r>
    </w:p>
    <w:bookmarkEnd w:id="112"/>
    <w:bookmarkStart w:name="z176" w:id="113"/>
    <w:p>
      <w:pPr>
        <w:spacing w:after="0"/>
        <w:ind w:left="0"/>
        <w:jc w:val="both"/>
      </w:pPr>
      <w:r>
        <w:rPr>
          <w:rFonts w:ascii="Times New Roman"/>
          <w:b w:val="false"/>
          <w:i w:val="false"/>
          <w:color w:val="000000"/>
          <w:sz w:val="28"/>
        </w:rPr>
        <w:t>
      1. «Автожанармай құю станциялары бөлінісіндегі бөлшек сауда бағасы жөніндегі күн сайынғы мәліметтер»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13"/>
    <w:bookmarkStart w:name="z177" w:id="114"/>
    <w:p>
      <w:pPr>
        <w:spacing w:after="0"/>
        <w:ind w:left="0"/>
        <w:jc w:val="both"/>
      </w:pPr>
      <w:r>
        <w:rPr>
          <w:rFonts w:ascii="Times New Roman"/>
          <w:b w:val="false"/>
          <w:i w:val="false"/>
          <w:color w:val="000000"/>
          <w:sz w:val="28"/>
        </w:rPr>
        <w:t xml:space="preserve">
      2. «Автожанармай құю станциялары бөлінісіндегі бөлшек сауда бағасы жөніндегі күн сайынғы мәліметтер» нысанын мұнай өнімдерін өндірушілер – заңды тұлғалар күн сайын, астана уақытымен сағат 13:00 дейін осы Қағидалардың 15-қосымшасына сәйкес ұсынады. </w:t>
      </w:r>
    </w:p>
    <w:bookmarkEnd w:id="114"/>
    <w:bookmarkStart w:name="z178" w:id="115"/>
    <w:p>
      <w:pPr>
        <w:spacing w:after="0"/>
        <w:ind w:left="0"/>
        <w:jc w:val="both"/>
      </w:pPr>
      <w:r>
        <w:rPr>
          <w:rFonts w:ascii="Times New Roman"/>
          <w:b w:val="false"/>
          <w:i w:val="false"/>
          <w:color w:val="000000"/>
          <w:sz w:val="28"/>
        </w:rPr>
        <w:t>
      3. Кестедегі нысан мынадай түрде толтырылады:</w:t>
      </w:r>
    </w:p>
    <w:bookmarkEnd w:id="115"/>
    <w:p>
      <w:pPr>
        <w:spacing w:after="0"/>
        <w:ind w:left="0"/>
        <w:jc w:val="both"/>
      </w:pPr>
      <w:r>
        <w:rPr>
          <w:rFonts w:ascii="Times New Roman"/>
          <w:b w:val="false"/>
          <w:i w:val="false"/>
          <w:color w:val="000000"/>
          <w:sz w:val="28"/>
        </w:rPr>
        <w:t>      1-бағанда ҚР қалалары мен аудандардың атауы көрсетіледі;</w:t>
      </w:r>
      <w:r>
        <w:br/>
      </w:r>
      <w:r>
        <w:rPr>
          <w:rFonts w:ascii="Times New Roman"/>
          <w:b w:val="false"/>
          <w:i w:val="false"/>
          <w:color w:val="000000"/>
          <w:sz w:val="28"/>
        </w:rPr>
        <w:t>
      2-бағанда ЖҚС жалпы саны көрсетіледі;</w:t>
      </w:r>
      <w:r>
        <w:br/>
      </w:r>
      <w:r>
        <w:rPr>
          <w:rFonts w:ascii="Times New Roman"/>
          <w:b w:val="false"/>
          <w:i w:val="false"/>
          <w:color w:val="000000"/>
          <w:sz w:val="28"/>
        </w:rPr>
        <w:t>
      4-бағанда Аи-80 бензиніне бөлшек сауда бағасы/қалдық (тонна) көрсетіледі;</w:t>
      </w:r>
      <w:r>
        <w:br/>
      </w:r>
      <w:r>
        <w:rPr>
          <w:rFonts w:ascii="Times New Roman"/>
          <w:b w:val="false"/>
          <w:i w:val="false"/>
          <w:color w:val="000000"/>
          <w:sz w:val="28"/>
        </w:rPr>
        <w:t>
      5-бағанда Аи-92 бензиніне бөлшек сауда бағасы/қалдық (тонна) көрсетіледі;</w:t>
      </w:r>
      <w:r>
        <w:br/>
      </w:r>
      <w:r>
        <w:rPr>
          <w:rFonts w:ascii="Times New Roman"/>
          <w:b w:val="false"/>
          <w:i w:val="false"/>
          <w:color w:val="000000"/>
          <w:sz w:val="28"/>
        </w:rPr>
        <w:t>
      6-бағанда Аи-93 бензиніне бөлшек сауда бағасы/қалдық (тонна) көрсетіледі;</w:t>
      </w:r>
      <w:r>
        <w:br/>
      </w:r>
      <w:r>
        <w:rPr>
          <w:rFonts w:ascii="Times New Roman"/>
          <w:b w:val="false"/>
          <w:i w:val="false"/>
          <w:color w:val="000000"/>
          <w:sz w:val="28"/>
        </w:rPr>
        <w:t>
      7-бағанда Аи-95 бензиніне бөлшек сауда бағасы/қалдық (тонна) көрсетіледі;</w:t>
      </w:r>
      <w:r>
        <w:br/>
      </w:r>
      <w:r>
        <w:rPr>
          <w:rFonts w:ascii="Times New Roman"/>
          <w:b w:val="false"/>
          <w:i w:val="false"/>
          <w:color w:val="000000"/>
          <w:sz w:val="28"/>
        </w:rPr>
        <w:t>
      8-бағанда Аи-98 бензиніне бөлшек сауда бағасы/қалдық (тонна) көрсетіледі;</w:t>
      </w:r>
      <w:r>
        <w:br/>
      </w:r>
      <w:r>
        <w:rPr>
          <w:rFonts w:ascii="Times New Roman"/>
          <w:b w:val="false"/>
          <w:i w:val="false"/>
          <w:color w:val="000000"/>
          <w:sz w:val="28"/>
        </w:rPr>
        <w:t>
      9-бағанда жазғы дизел отынына бөлшек сауда бағасы/қалдық (тонна) көрсетіледі;</w:t>
      </w:r>
      <w:r>
        <w:br/>
      </w:r>
      <w:r>
        <w:rPr>
          <w:rFonts w:ascii="Times New Roman"/>
          <w:b w:val="false"/>
          <w:i w:val="false"/>
          <w:color w:val="000000"/>
          <w:sz w:val="28"/>
        </w:rPr>
        <w:t>
      10-бағанда қысқы дизель отынына бөлшек сауда бағасы/қалдық (тонна) көрсетіледі;</w:t>
      </w:r>
    </w:p>
    <w:bookmarkStart w:name="z179" w:id="116"/>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16-қосымша          </w:t>
      </w:r>
    </w:p>
    <w:bookmarkEnd w:id="116"/>
    <w:p>
      <w:pPr>
        <w:spacing w:after="0"/>
        <w:ind w:left="0"/>
        <w:jc w:val="both"/>
      </w:pPr>
      <w:r>
        <w:rPr>
          <w:rFonts w:ascii="Times New Roman"/>
          <w:b w:val="false"/>
          <w:i w:val="false"/>
          <w:color w:val="000000"/>
          <w:sz w:val="28"/>
        </w:rPr>
        <w:t>Әкімшілік деректер жинауға арналған нысан</w:t>
      </w:r>
    </w:p>
    <w:bookmarkStart w:name="z180" w:id="117"/>
    <w:p>
      <w:pPr>
        <w:spacing w:after="0"/>
        <w:ind w:left="0"/>
        <w:jc w:val="left"/>
      </w:pPr>
      <w:r>
        <w:rPr>
          <w:rFonts w:ascii="Times New Roman"/>
          <w:b/>
          <w:i w:val="false"/>
          <w:color w:val="000000"/>
        </w:rPr>
        <w:t xml:space="preserve"> 
Экспортталған және импортталған мұнай өнімдері бойынша</w:t>
      </w:r>
      <w:r>
        <w:br/>
      </w:r>
      <w:r>
        <w:rPr>
          <w:rFonts w:ascii="Times New Roman"/>
          <w:b/>
          <w:i w:val="false"/>
          <w:color w:val="000000"/>
        </w:rPr>
        <w:t xml:space="preserve">
ай сайынғы ақпарат </w:t>
      </w:r>
    </w:p>
    <w:bookmarkEnd w:id="117"/>
    <w:p>
      <w:pPr>
        <w:spacing w:after="0"/>
        <w:ind w:left="0"/>
        <w:jc w:val="both"/>
      </w:pPr>
      <w:r>
        <w:rPr>
          <w:rFonts w:ascii="Times New Roman"/>
          <w:b w:val="false"/>
          <w:i w:val="false"/>
          <w:color w:val="ff0000"/>
          <w:sz w:val="28"/>
        </w:rPr>
        <w:t xml:space="preserve">      Ескерту. Қағида 16-қосымшамен толықтырылды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 xml:space="preserve">Мерзімділігі: әр айда бір рет </w:t>
      </w:r>
    </w:p>
    <w:p>
      <w:pPr>
        <w:spacing w:after="0"/>
        <w:ind w:left="0"/>
        <w:jc w:val="both"/>
      </w:pPr>
      <w:r>
        <w:rPr>
          <w:rFonts w:ascii="Times New Roman"/>
          <w:b w:val="false"/>
          <w:i w:val="false"/>
          <w:color w:val="000000"/>
          <w:sz w:val="28"/>
        </w:rPr>
        <w:t>Кім ұсынады: ҚР Кеден ісі мәселелері жөніндегі уәкілетті орган</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дейін</w:t>
      </w:r>
      <w:r>
        <w:br/>
      </w:r>
      <w:r>
        <w:rPr>
          <w:rFonts w:ascii="Times New Roman"/>
          <w:b w:val="false"/>
          <w:i w:val="false"/>
          <w:color w:val="000000"/>
          <w:sz w:val="28"/>
        </w:rPr>
        <w:t>
Экспортталған мұнай өнімдері туралы ақпарат</w:t>
      </w:r>
      <w:r>
        <w:br/>
      </w: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248"/>
        <w:gridCol w:w="1127"/>
        <w:gridCol w:w="1248"/>
        <w:gridCol w:w="1103"/>
        <w:gridCol w:w="1272"/>
        <w:gridCol w:w="1272"/>
        <w:gridCol w:w="1659"/>
        <w:gridCol w:w="1031"/>
        <w:gridCol w:w="1455"/>
        <w:gridCol w:w="934"/>
        <w:gridCol w:w="1080"/>
      </w:tblGrid>
      <w:tr>
        <w:trPr>
          <w:trHeight w:val="18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айы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мемлекет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компания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объект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елі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Қабылдайтын компания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(Аи-80, Аи-92, Аи-95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бағасы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Импортталған мұнай өнімдері туралы ақпарат</w:t>
      </w:r>
      <w:r>
        <w:br/>
      </w: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261"/>
        <w:gridCol w:w="1261"/>
        <w:gridCol w:w="1261"/>
        <w:gridCol w:w="1261"/>
        <w:gridCol w:w="1017"/>
        <w:gridCol w:w="1017"/>
        <w:gridCol w:w="1017"/>
        <w:gridCol w:w="797"/>
        <w:gridCol w:w="1479"/>
        <w:gridCol w:w="1017"/>
        <w:gridCol w:w="1017"/>
        <w:gridCol w:w="1018"/>
      </w:tblGrid>
      <w:tr>
        <w:trPr>
          <w:trHeight w:val="16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әкелген жылы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әкелінген айы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елі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мемлекет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Компания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объект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Қабылдайтын компания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(Аи-80, Аи-92, Аи-95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бағасы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станция (ҚР аймағы)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Ескертпе: «Экспортталған және импортталған мұнай өнімдері бойынша ай сайынғы ақпарат» нысанын толтыру бойынша Түсініктеме осы нысанға сәйкес қосымшасында келтірілген. </w:t>
      </w:r>
    </w:p>
    <w:bookmarkStart w:name="z181" w:id="118"/>
    <w:p>
      <w:pPr>
        <w:spacing w:after="0"/>
        <w:ind w:left="0"/>
        <w:jc w:val="both"/>
      </w:pPr>
      <w:r>
        <w:rPr>
          <w:rFonts w:ascii="Times New Roman"/>
          <w:b w:val="false"/>
          <w:i w:val="false"/>
          <w:color w:val="000000"/>
          <w:sz w:val="28"/>
        </w:rPr>
        <w:t xml:space="preserve">
«Экспортталған және импортталған </w:t>
      </w:r>
      <w:r>
        <w:br/>
      </w:r>
      <w:r>
        <w:rPr>
          <w:rFonts w:ascii="Times New Roman"/>
          <w:b w:val="false"/>
          <w:i w:val="false"/>
          <w:color w:val="000000"/>
          <w:sz w:val="28"/>
        </w:rPr>
        <w:t xml:space="preserve">
мұнай өнімдері бойынша       </w:t>
      </w:r>
      <w:r>
        <w:br/>
      </w:r>
      <w:r>
        <w:rPr>
          <w:rFonts w:ascii="Times New Roman"/>
          <w:b w:val="false"/>
          <w:i w:val="false"/>
          <w:color w:val="000000"/>
          <w:sz w:val="28"/>
        </w:rPr>
        <w:t xml:space="preserve">
ай сайынғы ақпарат» әкімшілік   </w:t>
      </w:r>
      <w:r>
        <w:br/>
      </w:r>
      <w:r>
        <w:rPr>
          <w:rFonts w:ascii="Times New Roman"/>
          <w:b w:val="false"/>
          <w:i w:val="false"/>
          <w:color w:val="000000"/>
          <w:sz w:val="28"/>
        </w:rPr>
        <w:t xml:space="preserve">
деректерге Қосымша арналған    </w:t>
      </w:r>
      <w:r>
        <w:br/>
      </w:r>
      <w:r>
        <w:rPr>
          <w:rFonts w:ascii="Times New Roman"/>
          <w:b w:val="false"/>
          <w:i w:val="false"/>
          <w:color w:val="000000"/>
          <w:sz w:val="28"/>
        </w:rPr>
        <w:t xml:space="preserve">
Нысан                </w:t>
      </w:r>
    </w:p>
    <w:bookmarkEnd w:id="118"/>
    <w:bookmarkStart w:name="z182" w:id="119"/>
    <w:p>
      <w:pPr>
        <w:spacing w:after="0"/>
        <w:ind w:left="0"/>
        <w:jc w:val="left"/>
      </w:pPr>
      <w:r>
        <w:rPr>
          <w:rFonts w:ascii="Times New Roman"/>
          <w:b/>
          <w:i w:val="false"/>
          <w:color w:val="000000"/>
        </w:rPr>
        <w:t xml:space="preserve"> 
«Экспортталған және импортталған мұнай өнімдері бойынша</w:t>
      </w:r>
      <w:r>
        <w:br/>
      </w:r>
      <w:r>
        <w:rPr>
          <w:rFonts w:ascii="Times New Roman"/>
          <w:b/>
          <w:i w:val="false"/>
          <w:color w:val="000000"/>
        </w:rPr>
        <w:t>
ай сайынғы ақпарат» нысанын толтыру бойынша түсініктеме</w:t>
      </w:r>
    </w:p>
    <w:bookmarkEnd w:id="119"/>
    <w:bookmarkStart w:name="z183" w:id="120"/>
    <w:p>
      <w:pPr>
        <w:spacing w:after="0"/>
        <w:ind w:left="0"/>
        <w:jc w:val="both"/>
      </w:pPr>
      <w:r>
        <w:rPr>
          <w:rFonts w:ascii="Times New Roman"/>
          <w:b w:val="false"/>
          <w:i w:val="false"/>
          <w:color w:val="000000"/>
          <w:sz w:val="28"/>
        </w:rPr>
        <w:t>
      1. «Экспортталған және импортталған мұнай өнімдері бойынша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20"/>
    <w:bookmarkStart w:name="z184" w:id="121"/>
    <w:p>
      <w:pPr>
        <w:spacing w:after="0"/>
        <w:ind w:left="0"/>
        <w:jc w:val="both"/>
      </w:pPr>
      <w:r>
        <w:rPr>
          <w:rFonts w:ascii="Times New Roman"/>
          <w:b w:val="false"/>
          <w:i w:val="false"/>
          <w:color w:val="000000"/>
          <w:sz w:val="28"/>
        </w:rPr>
        <w:t>
      2. «Экспортталған және импортталған мұнай өнімдері бойынша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4-қосымшасына сәйкес ұсынады.</w:t>
      </w:r>
    </w:p>
    <w:bookmarkEnd w:id="121"/>
    <w:bookmarkStart w:name="z185" w:id="122"/>
    <w:p>
      <w:pPr>
        <w:spacing w:after="0"/>
        <w:ind w:left="0"/>
        <w:jc w:val="both"/>
      </w:pPr>
      <w:r>
        <w:rPr>
          <w:rFonts w:ascii="Times New Roman"/>
          <w:b w:val="false"/>
          <w:i w:val="false"/>
          <w:color w:val="000000"/>
          <w:sz w:val="28"/>
        </w:rPr>
        <w:t>
      3. 1-ші кестедегі нысан мынадай түрде толтырылады:</w:t>
      </w:r>
    </w:p>
    <w:bookmarkEnd w:id="122"/>
    <w:p>
      <w:pPr>
        <w:spacing w:after="0"/>
        <w:ind w:left="0"/>
        <w:jc w:val="both"/>
      </w:pPr>
      <w:r>
        <w:rPr>
          <w:rFonts w:ascii="Times New Roman"/>
          <w:b w:val="false"/>
          <w:i w:val="false"/>
          <w:color w:val="000000"/>
          <w:sz w:val="28"/>
        </w:rPr>
        <w:t>      1-бағанда мұнай өнімін жіберу жылы көрсетіледі;</w:t>
      </w:r>
      <w:r>
        <w:br/>
      </w:r>
      <w:r>
        <w:rPr>
          <w:rFonts w:ascii="Times New Roman"/>
          <w:b w:val="false"/>
          <w:i w:val="false"/>
          <w:color w:val="000000"/>
          <w:sz w:val="28"/>
        </w:rPr>
        <w:t>
      2-бағанда жіберілген айы;</w:t>
      </w:r>
      <w:r>
        <w:br/>
      </w:r>
      <w:r>
        <w:rPr>
          <w:rFonts w:ascii="Times New Roman"/>
          <w:b w:val="false"/>
          <w:i w:val="false"/>
          <w:color w:val="000000"/>
          <w:sz w:val="28"/>
        </w:rPr>
        <w:t>
      3-бағанда жіберген мемлекет;</w:t>
      </w:r>
      <w:r>
        <w:br/>
      </w:r>
      <w:r>
        <w:rPr>
          <w:rFonts w:ascii="Times New Roman"/>
          <w:b w:val="false"/>
          <w:i w:val="false"/>
          <w:color w:val="000000"/>
          <w:sz w:val="28"/>
        </w:rPr>
        <w:t>
      4-бағанда жіберген компания;</w:t>
      </w:r>
      <w:r>
        <w:br/>
      </w:r>
      <w:r>
        <w:rPr>
          <w:rFonts w:ascii="Times New Roman"/>
          <w:b w:val="false"/>
          <w:i w:val="false"/>
          <w:color w:val="000000"/>
          <w:sz w:val="28"/>
        </w:rPr>
        <w:t>
      5-бағанда жіберген объект;</w:t>
      </w:r>
      <w:r>
        <w:br/>
      </w:r>
      <w:r>
        <w:rPr>
          <w:rFonts w:ascii="Times New Roman"/>
          <w:b w:val="false"/>
          <w:i w:val="false"/>
          <w:color w:val="000000"/>
          <w:sz w:val="28"/>
        </w:rPr>
        <w:t>
      6-бағанда межелі елі;</w:t>
      </w:r>
      <w:r>
        <w:br/>
      </w:r>
      <w:r>
        <w:rPr>
          <w:rFonts w:ascii="Times New Roman"/>
          <w:b w:val="false"/>
          <w:i w:val="false"/>
          <w:color w:val="000000"/>
          <w:sz w:val="28"/>
        </w:rPr>
        <w:t>
      7-бағанда қабылдайтын компания;</w:t>
      </w:r>
      <w:r>
        <w:br/>
      </w:r>
      <w:r>
        <w:rPr>
          <w:rFonts w:ascii="Times New Roman"/>
          <w:b w:val="false"/>
          <w:i w:val="false"/>
          <w:color w:val="000000"/>
          <w:sz w:val="28"/>
        </w:rPr>
        <w:t>
      8-бағанда тауар түрі;</w:t>
      </w:r>
      <w:r>
        <w:br/>
      </w:r>
      <w:r>
        <w:rPr>
          <w:rFonts w:ascii="Times New Roman"/>
          <w:b w:val="false"/>
          <w:i w:val="false"/>
          <w:color w:val="000000"/>
          <w:sz w:val="28"/>
        </w:rPr>
        <w:t>
      9-бағанда бензин маркасы;</w:t>
      </w:r>
      <w:r>
        <w:br/>
      </w:r>
      <w:r>
        <w:rPr>
          <w:rFonts w:ascii="Times New Roman"/>
          <w:b w:val="false"/>
          <w:i w:val="false"/>
          <w:color w:val="000000"/>
          <w:sz w:val="28"/>
        </w:rPr>
        <w:t>
      10-бағанда тауар құны;</w:t>
      </w:r>
      <w:r>
        <w:br/>
      </w:r>
      <w:r>
        <w:rPr>
          <w:rFonts w:ascii="Times New Roman"/>
          <w:b w:val="false"/>
          <w:i w:val="false"/>
          <w:color w:val="000000"/>
          <w:sz w:val="28"/>
        </w:rPr>
        <w:t>
      11-бағанда көлемі тоннада.</w:t>
      </w:r>
    </w:p>
    <w:bookmarkStart w:name="z186" w:id="123"/>
    <w:p>
      <w:pPr>
        <w:spacing w:after="0"/>
        <w:ind w:left="0"/>
        <w:jc w:val="both"/>
      </w:pPr>
      <w:r>
        <w:rPr>
          <w:rFonts w:ascii="Times New Roman"/>
          <w:b w:val="false"/>
          <w:i w:val="false"/>
          <w:color w:val="000000"/>
          <w:sz w:val="28"/>
        </w:rPr>
        <w:t>
      4. 2-ші кестедегі нысан өнімінің бір түрі үшін мынадай түрде толтырылады:</w:t>
      </w:r>
    </w:p>
    <w:bookmarkEnd w:id="123"/>
    <w:p>
      <w:pPr>
        <w:spacing w:after="0"/>
        <w:ind w:left="0"/>
        <w:jc w:val="both"/>
      </w:pPr>
      <w:r>
        <w:rPr>
          <w:rFonts w:ascii="Times New Roman"/>
          <w:b w:val="false"/>
          <w:i w:val="false"/>
          <w:color w:val="000000"/>
          <w:sz w:val="28"/>
        </w:rPr>
        <w:t>      1-бағанда мұнай өнімін әкелген жылы көрсетіледі;</w:t>
      </w:r>
      <w:r>
        <w:br/>
      </w:r>
      <w:r>
        <w:rPr>
          <w:rFonts w:ascii="Times New Roman"/>
          <w:b w:val="false"/>
          <w:i w:val="false"/>
          <w:color w:val="000000"/>
          <w:sz w:val="28"/>
        </w:rPr>
        <w:t>
      2-бағанда мұнай өнімін әкелген айы көрсетіледі;</w:t>
      </w:r>
      <w:r>
        <w:br/>
      </w:r>
      <w:r>
        <w:rPr>
          <w:rFonts w:ascii="Times New Roman"/>
          <w:b w:val="false"/>
          <w:i w:val="false"/>
          <w:color w:val="000000"/>
          <w:sz w:val="28"/>
        </w:rPr>
        <w:t>
      3-бағанда белгіленген мемлекет;</w:t>
      </w:r>
      <w:r>
        <w:br/>
      </w:r>
      <w:r>
        <w:rPr>
          <w:rFonts w:ascii="Times New Roman"/>
          <w:b w:val="false"/>
          <w:i w:val="false"/>
          <w:color w:val="000000"/>
          <w:sz w:val="28"/>
        </w:rPr>
        <w:t>
      4-бағанда жіберген мемлекет;</w:t>
      </w:r>
      <w:r>
        <w:br/>
      </w:r>
      <w:r>
        <w:rPr>
          <w:rFonts w:ascii="Times New Roman"/>
          <w:b w:val="false"/>
          <w:i w:val="false"/>
          <w:color w:val="000000"/>
          <w:sz w:val="28"/>
        </w:rPr>
        <w:t>
      5-бағанда жіберген компания;</w:t>
      </w:r>
      <w:r>
        <w:br/>
      </w:r>
      <w:r>
        <w:rPr>
          <w:rFonts w:ascii="Times New Roman"/>
          <w:b w:val="false"/>
          <w:i w:val="false"/>
          <w:color w:val="000000"/>
          <w:sz w:val="28"/>
        </w:rPr>
        <w:t>
      6-бағанда межелі елі;</w:t>
      </w:r>
      <w:r>
        <w:br/>
      </w:r>
      <w:r>
        <w:rPr>
          <w:rFonts w:ascii="Times New Roman"/>
          <w:b w:val="false"/>
          <w:i w:val="false"/>
          <w:color w:val="000000"/>
          <w:sz w:val="28"/>
        </w:rPr>
        <w:t>
      7-бағанда қабылдайтын компания;</w:t>
      </w:r>
      <w:r>
        <w:br/>
      </w:r>
      <w:r>
        <w:rPr>
          <w:rFonts w:ascii="Times New Roman"/>
          <w:b w:val="false"/>
          <w:i w:val="false"/>
          <w:color w:val="000000"/>
          <w:sz w:val="28"/>
        </w:rPr>
        <w:t>
      8-бағанда тауар түрі;</w:t>
      </w:r>
      <w:r>
        <w:br/>
      </w:r>
      <w:r>
        <w:rPr>
          <w:rFonts w:ascii="Times New Roman"/>
          <w:b w:val="false"/>
          <w:i w:val="false"/>
          <w:color w:val="000000"/>
          <w:sz w:val="28"/>
        </w:rPr>
        <w:t>
      9-бағанда бензин маркасы;</w:t>
      </w:r>
      <w:r>
        <w:br/>
      </w:r>
      <w:r>
        <w:rPr>
          <w:rFonts w:ascii="Times New Roman"/>
          <w:b w:val="false"/>
          <w:i w:val="false"/>
          <w:color w:val="000000"/>
          <w:sz w:val="28"/>
        </w:rPr>
        <w:t>
      10-бағанда тауар бағасы;</w:t>
      </w:r>
      <w:r>
        <w:br/>
      </w:r>
      <w:r>
        <w:rPr>
          <w:rFonts w:ascii="Times New Roman"/>
          <w:b w:val="false"/>
          <w:i w:val="false"/>
          <w:color w:val="000000"/>
          <w:sz w:val="28"/>
        </w:rPr>
        <w:t>
      11-бағанда қабылданған станция (ҚР аймағы);</w:t>
      </w:r>
      <w:r>
        <w:br/>
      </w:r>
      <w:r>
        <w:rPr>
          <w:rFonts w:ascii="Times New Roman"/>
          <w:b w:val="false"/>
          <w:i w:val="false"/>
          <w:color w:val="000000"/>
          <w:sz w:val="28"/>
        </w:rPr>
        <w:t>
      11-бағанда көлемі тоннада.</w:t>
      </w:r>
    </w:p>
    <w:bookmarkStart w:name="z187" w:id="124"/>
    <w:p>
      <w:pPr>
        <w:spacing w:after="0"/>
        <w:ind w:left="0"/>
        <w:jc w:val="both"/>
      </w:pPr>
      <w:r>
        <w:rPr>
          <w:rFonts w:ascii="Times New Roman"/>
          <w:b w:val="false"/>
          <w:i w:val="false"/>
          <w:color w:val="000000"/>
          <w:sz w:val="28"/>
        </w:rPr>
        <w:t xml:space="preserve">
Мұнай өнімдерін өндіру және  </w:t>
      </w:r>
      <w:r>
        <w:br/>
      </w:r>
      <w:r>
        <w:rPr>
          <w:rFonts w:ascii="Times New Roman"/>
          <w:b w:val="false"/>
          <w:i w:val="false"/>
          <w:color w:val="000000"/>
          <w:sz w:val="28"/>
        </w:rPr>
        <w:t xml:space="preserve">
өткізу мониторингінің жүзеге </w:t>
      </w:r>
      <w:r>
        <w:br/>
      </w:r>
      <w:r>
        <w:rPr>
          <w:rFonts w:ascii="Times New Roman"/>
          <w:b w:val="false"/>
          <w:i w:val="false"/>
          <w:color w:val="000000"/>
          <w:sz w:val="28"/>
        </w:rPr>
        <w:t xml:space="preserve">
асырылу қағидаларына      </w:t>
      </w:r>
      <w:r>
        <w:br/>
      </w:r>
      <w:r>
        <w:rPr>
          <w:rFonts w:ascii="Times New Roman"/>
          <w:b w:val="false"/>
          <w:i w:val="false"/>
          <w:color w:val="000000"/>
          <w:sz w:val="28"/>
        </w:rPr>
        <w:t xml:space="preserve">
17-қосымша           </w:t>
      </w:r>
    </w:p>
    <w:bookmarkEnd w:id="124"/>
    <w:p>
      <w:pPr>
        <w:spacing w:after="0"/>
        <w:ind w:left="0"/>
        <w:jc w:val="both"/>
      </w:pPr>
      <w:r>
        <w:rPr>
          <w:rFonts w:ascii="Times New Roman"/>
          <w:b w:val="false"/>
          <w:i w:val="false"/>
          <w:color w:val="000000"/>
          <w:sz w:val="28"/>
        </w:rPr>
        <w:t>Әкімшілік деректер жинауға арналған нысан</w:t>
      </w:r>
    </w:p>
    <w:bookmarkStart w:name="z188" w:id="125"/>
    <w:p>
      <w:pPr>
        <w:spacing w:after="0"/>
        <w:ind w:left="0"/>
        <w:jc w:val="left"/>
      </w:pPr>
      <w:r>
        <w:rPr>
          <w:rFonts w:ascii="Times New Roman"/>
          <w:b/>
          <w:i w:val="false"/>
          <w:color w:val="000000"/>
        </w:rPr>
        <w:t xml:space="preserve"> 
Сақтауда бар және түскен мұнай өнімдері</w:t>
      </w:r>
      <w:r>
        <w:br/>
      </w:r>
      <w:r>
        <w:rPr>
          <w:rFonts w:ascii="Times New Roman"/>
          <w:b/>
          <w:i w:val="false"/>
          <w:color w:val="000000"/>
        </w:rPr>
        <w:t xml:space="preserve">
бойынша ай сайынғы ақпарат </w:t>
      </w:r>
    </w:p>
    <w:bookmarkEnd w:id="125"/>
    <w:p>
      <w:pPr>
        <w:spacing w:after="0"/>
        <w:ind w:left="0"/>
        <w:jc w:val="both"/>
      </w:pPr>
      <w:r>
        <w:rPr>
          <w:rFonts w:ascii="Times New Roman"/>
          <w:b w:val="false"/>
          <w:i w:val="false"/>
          <w:color w:val="ff0000"/>
          <w:sz w:val="28"/>
        </w:rPr>
        <w:t xml:space="preserve">      Ескерту. Қағида 17-қосымшамен толықтырылды - ҚР Энергетика министрінің 27.06.2016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20___ жылғы есепті кезең</w:t>
      </w:r>
    </w:p>
    <w:p>
      <w:pPr>
        <w:spacing w:after="0"/>
        <w:ind w:left="0"/>
        <w:jc w:val="both"/>
      </w:pPr>
      <w:r>
        <w:rPr>
          <w:rFonts w:ascii="Times New Roman"/>
          <w:b w:val="false"/>
          <w:i w:val="false"/>
          <w:color w:val="000000"/>
          <w:sz w:val="28"/>
        </w:rPr>
        <w:t>БСН _____________</w:t>
      </w:r>
    </w:p>
    <w:p>
      <w:pPr>
        <w:spacing w:after="0"/>
        <w:ind w:left="0"/>
        <w:jc w:val="both"/>
      </w:pPr>
      <w:r>
        <w:rPr>
          <w:rFonts w:ascii="Times New Roman"/>
          <w:b w:val="false"/>
          <w:i w:val="false"/>
          <w:color w:val="000000"/>
          <w:sz w:val="28"/>
        </w:rPr>
        <w:t>Индексі: № КМӨЗӨП-1 Нысан</w:t>
      </w:r>
    </w:p>
    <w:p>
      <w:pPr>
        <w:spacing w:after="0"/>
        <w:ind w:left="0"/>
        <w:jc w:val="both"/>
      </w:pPr>
      <w:r>
        <w:rPr>
          <w:rFonts w:ascii="Times New Roman"/>
          <w:b w:val="false"/>
          <w:i w:val="false"/>
          <w:color w:val="000000"/>
          <w:sz w:val="28"/>
        </w:rPr>
        <w:t xml:space="preserve">Мерзімділігі: әр айда бір рет </w:t>
      </w:r>
    </w:p>
    <w:p>
      <w:pPr>
        <w:spacing w:after="0"/>
        <w:ind w:left="0"/>
        <w:jc w:val="both"/>
      </w:pPr>
      <w:r>
        <w:rPr>
          <w:rFonts w:ascii="Times New Roman"/>
          <w:b w:val="false"/>
          <w:i w:val="false"/>
          <w:color w:val="000000"/>
          <w:sz w:val="28"/>
        </w:rPr>
        <w:t xml:space="preserve">Кім ұсынады: Қазақстан Республикасы мұнай өнімдерінің базаларының иелері </w:t>
      </w:r>
    </w:p>
    <w:p>
      <w:pPr>
        <w:spacing w:after="0"/>
        <w:ind w:left="0"/>
        <w:jc w:val="both"/>
      </w:pPr>
      <w:r>
        <w:rPr>
          <w:rFonts w:ascii="Times New Roman"/>
          <w:b w:val="false"/>
          <w:i w:val="false"/>
          <w:color w:val="000000"/>
          <w:sz w:val="28"/>
        </w:rPr>
        <w:t>Кімге ұсынады: «Мұнай-газ ақпараттық талдау орталығы» АҚ</w:t>
      </w:r>
    </w:p>
    <w:p>
      <w:pPr>
        <w:spacing w:after="0"/>
        <w:ind w:left="0"/>
        <w:jc w:val="both"/>
      </w:pPr>
      <w:r>
        <w:rPr>
          <w:rFonts w:ascii="Times New Roman"/>
          <w:b w:val="false"/>
          <w:i w:val="false"/>
          <w:color w:val="000000"/>
          <w:sz w:val="28"/>
        </w:rPr>
        <w:t>Ұсыну мерзімі: ай сайын есепті кезеңнен кейінгі айдың 5-күніне дейін</w:t>
      </w:r>
      <w:r>
        <w:br/>
      </w:r>
      <w:r>
        <w:rPr>
          <w:rFonts w:ascii="Times New Roman"/>
          <w:b w:val="false"/>
          <w:i w:val="false"/>
          <w:color w:val="000000"/>
          <w:sz w:val="28"/>
        </w:rPr>
        <w:t>
Түскен мұнай өнімдері туралы мәлімет</w:t>
      </w:r>
    </w:p>
    <w:p>
      <w:pPr>
        <w:spacing w:after="0"/>
        <w:ind w:left="0"/>
        <w:jc w:val="both"/>
      </w:pPr>
      <w:r>
        <w:rPr>
          <w:rFonts w:ascii="Times New Roman"/>
          <w:b w:val="false"/>
          <w:i w:val="false"/>
          <w:color w:val="000000"/>
          <w:sz w:val="28"/>
        </w:rPr>
        <w:t>20 __ жылғы ___________</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764"/>
        <w:gridCol w:w="1622"/>
        <w:gridCol w:w="1599"/>
        <w:gridCol w:w="993"/>
        <w:gridCol w:w="1576"/>
        <w:gridCol w:w="1117"/>
        <w:gridCol w:w="17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мұнай өнімдерінің көлемі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Сақтауда бар мұнай өнімдері туралы мәлімет</w:t>
      </w:r>
    </w:p>
    <w:p>
      <w:pPr>
        <w:spacing w:after="0"/>
        <w:ind w:left="0"/>
        <w:jc w:val="both"/>
      </w:pPr>
      <w:r>
        <w:rPr>
          <w:rFonts w:ascii="Times New Roman"/>
          <w:b w:val="false"/>
          <w:i w:val="false"/>
          <w:color w:val="000000"/>
          <w:sz w:val="28"/>
        </w:rPr>
        <w:t>20 __ жылғы ___________</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764"/>
        <w:gridCol w:w="1622"/>
        <w:gridCol w:w="1599"/>
        <w:gridCol w:w="993"/>
        <w:gridCol w:w="1576"/>
        <w:gridCol w:w="1117"/>
        <w:gridCol w:w="17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 бар мұнай өнімдерінің көлемі (мұнай өнiмдерінің маркаларын көрсетумен)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 өнімдері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өнімдері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басшы:                                 (қолы, күні және</w:t>
      </w:r>
      <w:r>
        <w:br/>
      </w:r>
      <w:r>
        <w:rPr>
          <w:rFonts w:ascii="Times New Roman"/>
          <w:b w:val="false"/>
          <w:i w:val="false"/>
          <w:color w:val="000000"/>
          <w:sz w:val="28"/>
        </w:rPr>
        <w:t>
         Т.А.Ә.                               мөрі (болған жағдайда))</w:t>
      </w:r>
      <w:r>
        <w:br/>
      </w:r>
      <w:r>
        <w:rPr>
          <w:rFonts w:ascii="Times New Roman"/>
          <w:b w:val="false"/>
          <w:i w:val="false"/>
          <w:color w:val="000000"/>
          <w:sz w:val="28"/>
        </w:rPr>
        <w:t>
       Орындаушы:                                   (қолы және күні)</w:t>
      </w:r>
      <w:r>
        <w:br/>
      </w:r>
      <w:r>
        <w:rPr>
          <w:rFonts w:ascii="Times New Roman"/>
          <w:b w:val="false"/>
          <w:i w:val="false"/>
          <w:color w:val="000000"/>
          <w:sz w:val="28"/>
        </w:rPr>
        <w:t>
         Т.А.Ә.</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Ескертпе: «Сақтауда бар және түскен мұнай өнімдері бойынша ай сайынғы ақпарат» нысанын толтыру бойынша Түсініктеме осы нысанға сәйкес қосымшасында келтірілген.</w:t>
      </w:r>
    </w:p>
    <w:bookmarkStart w:name="z189" w:id="126"/>
    <w:p>
      <w:pPr>
        <w:spacing w:after="0"/>
        <w:ind w:left="0"/>
        <w:jc w:val="both"/>
      </w:pPr>
      <w:r>
        <w:rPr>
          <w:rFonts w:ascii="Times New Roman"/>
          <w:b w:val="false"/>
          <w:i w:val="false"/>
          <w:color w:val="000000"/>
          <w:sz w:val="28"/>
        </w:rPr>
        <w:t xml:space="preserve">
«Сақтауда бар және түскен мұнай </w:t>
      </w:r>
      <w:r>
        <w:br/>
      </w:r>
      <w:r>
        <w:rPr>
          <w:rFonts w:ascii="Times New Roman"/>
          <w:b w:val="false"/>
          <w:i w:val="false"/>
          <w:color w:val="000000"/>
          <w:sz w:val="28"/>
        </w:rPr>
        <w:t xml:space="preserve">
өнімдері бойынша ай сайынғы   </w:t>
      </w:r>
      <w:r>
        <w:br/>
      </w:r>
      <w:r>
        <w:rPr>
          <w:rFonts w:ascii="Times New Roman"/>
          <w:b w:val="false"/>
          <w:i w:val="false"/>
          <w:color w:val="000000"/>
          <w:sz w:val="28"/>
        </w:rPr>
        <w:t xml:space="preserve">
ақпарат» әкімшілік деректерге  </w:t>
      </w:r>
      <w:r>
        <w:br/>
      </w:r>
      <w:r>
        <w:rPr>
          <w:rFonts w:ascii="Times New Roman"/>
          <w:b w:val="false"/>
          <w:i w:val="false"/>
          <w:color w:val="000000"/>
          <w:sz w:val="28"/>
        </w:rPr>
        <w:t xml:space="preserve">
Қосымша арналған         </w:t>
      </w:r>
      <w:r>
        <w:br/>
      </w:r>
      <w:r>
        <w:rPr>
          <w:rFonts w:ascii="Times New Roman"/>
          <w:b w:val="false"/>
          <w:i w:val="false"/>
          <w:color w:val="000000"/>
          <w:sz w:val="28"/>
        </w:rPr>
        <w:t xml:space="preserve">
Нысан               </w:t>
      </w:r>
    </w:p>
    <w:bookmarkEnd w:id="126"/>
    <w:bookmarkStart w:name="z190" w:id="127"/>
    <w:p>
      <w:pPr>
        <w:spacing w:after="0"/>
        <w:ind w:left="0"/>
        <w:jc w:val="left"/>
      </w:pPr>
      <w:r>
        <w:rPr>
          <w:rFonts w:ascii="Times New Roman"/>
          <w:b/>
          <w:i w:val="false"/>
          <w:color w:val="000000"/>
        </w:rPr>
        <w:t xml:space="preserve"> 
«Сақтауда бар және түскен мұнай өнімдері бойынша </w:t>
      </w:r>
      <w:r>
        <w:br/>
      </w:r>
      <w:r>
        <w:rPr>
          <w:rFonts w:ascii="Times New Roman"/>
          <w:b/>
          <w:i w:val="false"/>
          <w:color w:val="000000"/>
        </w:rPr>
        <w:t xml:space="preserve">
ай сайынғы ақпарат» </w:t>
      </w:r>
      <w:r>
        <w:br/>
      </w:r>
      <w:r>
        <w:rPr>
          <w:rFonts w:ascii="Times New Roman"/>
          <w:b/>
          <w:i w:val="false"/>
          <w:color w:val="000000"/>
        </w:rPr>
        <w:t>
нысанын толтыру бойынша түсініктеме</w:t>
      </w:r>
    </w:p>
    <w:bookmarkEnd w:id="127"/>
    <w:bookmarkStart w:name="z191" w:id="128"/>
    <w:p>
      <w:pPr>
        <w:spacing w:after="0"/>
        <w:ind w:left="0"/>
        <w:jc w:val="both"/>
      </w:pPr>
      <w:r>
        <w:rPr>
          <w:rFonts w:ascii="Times New Roman"/>
          <w:b w:val="false"/>
          <w:i w:val="false"/>
          <w:color w:val="000000"/>
          <w:sz w:val="28"/>
        </w:rPr>
        <w:t>
      1. «Сақтауда бар және түскен мұнай өнімдері бойынша ай сайынғы ақпарат» нысаны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28"/>
    <w:bookmarkStart w:name="z192" w:id="129"/>
    <w:p>
      <w:pPr>
        <w:spacing w:after="0"/>
        <w:ind w:left="0"/>
        <w:jc w:val="both"/>
      </w:pPr>
      <w:r>
        <w:rPr>
          <w:rFonts w:ascii="Times New Roman"/>
          <w:b w:val="false"/>
          <w:i w:val="false"/>
          <w:color w:val="000000"/>
          <w:sz w:val="28"/>
        </w:rPr>
        <w:t xml:space="preserve">
      2. «Сақтауда бар және түскен мұнай өнімдері бойынша ай сайынғы ақпарат» нысанын орналасқан жері бойынша мұнай өнімдерін өндіруші болып табылатын заңды тұлғалар ай сайын есепті кезеңнен кейінгі айдың 5-күніне дейін осы Қағидалардың 5-қосымшасына сәйкес ұсынады. </w:t>
      </w:r>
    </w:p>
    <w:bookmarkEnd w:id="129"/>
    <w:bookmarkStart w:name="z193" w:id="130"/>
    <w:p>
      <w:pPr>
        <w:spacing w:after="0"/>
        <w:ind w:left="0"/>
        <w:jc w:val="both"/>
      </w:pPr>
      <w:r>
        <w:rPr>
          <w:rFonts w:ascii="Times New Roman"/>
          <w:b w:val="false"/>
          <w:i w:val="false"/>
          <w:color w:val="000000"/>
          <w:sz w:val="28"/>
        </w:rPr>
        <w:t>
      3. 1-ші кестедегі бірінші нысаны бойынша және өнімнің әрбір түрі бойынша жеке-жеке көрсетіледі және алғашқы екі-бағандар мынадай түрде толтырылады:</w:t>
      </w:r>
      <w:r>
        <w:br/>
      </w:r>
      <w:r>
        <w:rPr>
          <w:rFonts w:ascii="Times New Roman"/>
          <w:b w:val="false"/>
          <w:i w:val="false"/>
          <w:color w:val="000000"/>
          <w:sz w:val="28"/>
        </w:rPr>
        <w:t>
      1 - бағанда – бір айдағы түскен мұнай өнімдерінің жалпы көлемі (маркаларын көрсетумен) тоннада;</w:t>
      </w:r>
      <w:r>
        <w:br/>
      </w:r>
      <w:r>
        <w:rPr>
          <w:rFonts w:ascii="Times New Roman"/>
          <w:b w:val="false"/>
          <w:i w:val="false"/>
          <w:color w:val="000000"/>
          <w:sz w:val="28"/>
        </w:rPr>
        <w:t>
      2 - бағанда – жыл басынан бастап түскен мұнай өнімдерінің жалпы көлемі (маркаларын көрсетумен) тоннада.</w:t>
      </w:r>
    </w:p>
    <w:bookmarkEnd w:id="130"/>
    <w:bookmarkStart w:name="z194" w:id="131"/>
    <w:p>
      <w:pPr>
        <w:spacing w:after="0"/>
        <w:ind w:left="0"/>
        <w:jc w:val="both"/>
      </w:pPr>
      <w:r>
        <w:rPr>
          <w:rFonts w:ascii="Times New Roman"/>
          <w:b w:val="false"/>
          <w:i w:val="false"/>
          <w:color w:val="000000"/>
          <w:sz w:val="28"/>
        </w:rPr>
        <w:t xml:space="preserve">
      4. 2-ші кестедегі бірінші нысаны бойынша және өнімнің әрбір түрі бойынша жеке-жеке көрсетіледі және алғашқы екі-бағандар мынадай түрде толтырылады: </w:t>
      </w:r>
      <w:r>
        <w:br/>
      </w:r>
      <w:r>
        <w:rPr>
          <w:rFonts w:ascii="Times New Roman"/>
          <w:b w:val="false"/>
          <w:i w:val="false"/>
          <w:color w:val="000000"/>
          <w:sz w:val="28"/>
        </w:rPr>
        <w:t>
      1 - бағанда – бір айдағы түскен мұнай өнімдерінің жалпы көлемі (маркаларын көрсетумен) тоннада;</w:t>
      </w:r>
      <w:r>
        <w:br/>
      </w:r>
      <w:r>
        <w:rPr>
          <w:rFonts w:ascii="Times New Roman"/>
          <w:b w:val="false"/>
          <w:i w:val="false"/>
          <w:color w:val="000000"/>
          <w:sz w:val="28"/>
        </w:rPr>
        <w:t>
      2 - бағанда – жыл басынан бастап түскен мұнай өнімдерінің жалпы көлемі (маркаларын көрсетумен) тоннада.</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