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104c7" w14:textId="fa104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Көліктің энергия тиімділігі бойынша талаптарды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Инвестициялар және даму министрінің 2015 жылғы 31 наурыздағы № 389 бұйрығы. Қазақстан Республикасының Әділет министрлігінде 2015 жылы 6 мамырда № 10962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"Энергия үнемдеу және энергия тиімділігін арттыру туралы" 2012 жылғы 13 қаңтардағы Қазақстан Республикасы Заңының 5-бабының </w:t>
      </w:r>
      <w:r>
        <w:rPr>
          <w:rFonts w:ascii="Times New Roman"/>
          <w:b w:val="false"/>
          <w:i w:val="false"/>
          <w:color w:val="000000"/>
          <w:sz w:val="28"/>
        </w:rPr>
        <w:t>6-7)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көліктің энергия тиімділігі бойынша </w:t>
      </w:r>
      <w:r>
        <w:rPr>
          <w:rFonts w:ascii="Times New Roman"/>
          <w:b w:val="false"/>
          <w:i w:val="false"/>
          <w:color w:val="000000"/>
          <w:sz w:val="28"/>
        </w:rPr>
        <w:t>талаптар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Инвестициялар және даму министрлігінің Индустриялық даму және өнеркәсіптік қауіпсіздік комитеті (А.Қ. Ержанов):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заңнамада белгіленген тәртіппен Қазақстан Республикасы Әділет министрлігінде мемлекеттік тіркелуін;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 Әділет министрлігінде мемлекеттік тіркелгеннен кейін күнтізбелік он күн ішінде оның көшірмесін мерзімді баспа басылымдарында және "Әділет" ақпараттық-құқықтық жүйесінде ресми жариялауға жіберуді;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Инвестициялар және даму министрлігінің интернет-ресурсында және мемлекеттік органдардың интранет-порталында орналастыруды;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осы бұйрық Қазақстан Республикасы Әділет министрлігінде мемлекеттік тіркелгеннен кейін он жұмыс күні ішінде осы бұйрықтың 2-тармағының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Қазақстан Республикасы Инвестициялар және даму министрлігінің Заң департаментіне ұсынуды қамтамасыз етсін.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Инвестициялар және даму вице-министріне жүктелсін.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оның алғашқы ресми жарияланған күнiнен кейін күнтiзбелiк он күн өткен соң қолданысқа енгiзiледi.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және даму 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Исекешев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Инвестициялар және даму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389 бұйрығымен бекітілген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Көліктің энергия тиімділігі бойынша талаптар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Көліктің энергия тиімділігі бойынша талаптар (бұдан әрі – талаптар) "Энергия үнемдеу және энергия тиімділігін арттыру туралы" 2012 жылғы 13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10) тармақшасына сәйкес әзірленіп, көліктің энергия тиімділігінің нормативтік көрсеткіштерін айқындайды.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талаптарда мынадай негізгі ұғымдар пайдаланылады: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көліктің энергия тиімділігінің көрсеткіші-пайдалы пайдаланылған энергияның қозғалтқыш тұтынатын жалпы энергия мөлшеріне қатынасымен анықталған энергияны түрлендіруге қатысты тиімділіктің сипаттамасы;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отынның калориялық мәні (жанудың меншікті жылуы) – салмағы 1 кг отын толық жанған кезде бөлінетін жылу мөлшерін көрсететін шама;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отынның меншікті шығыны-көлік отынының бірлігінің сағатына қуат бірлігіне шығыны;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энергетикалық тиімділік (бұдан әрі – энергия тиімділігі) – көрсетілген қызметтер, жұмыстар, шығарылған өнім (тауарлар) немесе өндірілген энергетикалық ресурстар көлемінің осыған жұмсалған бастапқы энергетикалық ресурстарға сандық қатынасы.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ҚР Индустрия және инфрақұрылымдық даму министрінің 15.12.2022 </w:t>
      </w:r>
      <w:r>
        <w:rPr>
          <w:rFonts w:ascii="Times New Roman"/>
          <w:b w:val="false"/>
          <w:i w:val="false"/>
          <w:color w:val="000000"/>
          <w:sz w:val="28"/>
        </w:rPr>
        <w:t>№ 718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талаптар, осы талаптар қолданысқа енгізілгеннен кейін әкелінген (импортталған) және шығарылған темір жол, автомобиль, теңіз, ішкі су, әуе және қалалық электр көліктеріне, оның ішінде метрополитенге таралады.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Көлікке осы талаптарға қосымшада көрсетілген мәндерге сәйкес энергия тиімділігі көрсеткіштері бойынша талаптар қойылады.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Көліктің энергия тиімділігінің көрсеткіші былайша айқындалады: ЭТ %-бен = 100 / (кг/кВт*сағ-тағы отынның үлестік шығысы * кВт*сағ/кг-дағы отынның жылу шығару қабілеті (жанудың үлестік жылуы).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Көліктің энергия тиімділігі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 талаптарға қосымша</w:t>
            </w:r>
          </w:p>
        </w:tc>
      </w:tr>
    </w:tbl>
    <w:bookmarkStart w:name="z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Көліктің энергия тиімділігінің көрсеткіштері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түрінің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ЭТ, %-бен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газдағы қозғалтқыш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дизельдік қозғалтқыш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бензиндік қозғалтқыш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гибридтік автомобиль (бензин/электр)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қозғалтқыш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Авиациялық қозғалтқыштар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Теміржол: тепловоз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электровоз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Теңіз көлігі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электр көлігі, оның ішінде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метрополитен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