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9829" w14:textId="4e39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Кепілдік беру және сақтандыру қорларын қалыптастыру және пайдалану қағидаларын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м.а. 2015 жылғы 27 наурыздағы № 251 бұйрығы. Қазақстан Республикасының Әділет министрлігінде 2015 жылы 8 мамырда № 10994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Ұлттық экономика министрінің 10.08.2018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 биржалары туралы" 2009 жылғы 4 мамырдағы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3-4)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Кепілдік беру және сақтандыру қорларын қалыптастыру және пайдалану қағидалары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Ұлттық экономика министрінің 10.08.2018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Сауда қызметін реттеу департаменті: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ресми баспасөз басылымдарында және "Әділет" ақпараттық-құқықтық жүйесінде жариялауға жолдануын қамтамасыз етсін;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жариялануын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күшіне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бұйрығымен бекітілген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Кепілдік беру және сақтандыру қорларын қалыптастыру және пайдалану қағидалары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Сауда және интеграция министрінің 03.09.2019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5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Кепiлдiк беру және сақтандыру қорларын қалыптастыру және пайдалану қағидалары (бұдан әрі – Қағидалар) "Тауар биржалары туралы" Қазақстан Республикасының 2009 жылғы 4 мамырдағы Заңы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3-4) тармақшасына сәйкес әзірленді және кепiлдiк беру және сақтандыру қорларын қалыптастыру және пайдалану тәртібін айқындайды.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мен анықтамалар пайдаланылады: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кепілдік беру қоры – биржада жасалған мәмілелердің орындалуын қамтамасыз ету мақсатында биржаның өз қаражаты есебінен қалыптастыратын ақша қоры;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тауар биржасының клирингтік орталығы - тауар биржасы клирингтік қызмет көрсету туралы шарт жасасқан дербес клирингтік ұйым;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сақтандыру қоры – биржада жасалған мәмілелердің орындалуын қамтамасыз ету мақсатында биржа және (немесе) оның клирингтік орталығы биржа мүшелерінің міндетті жарналары есебінен қалыптастыратын ақша қоры;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тауар биржасы – акционерлік қоғамның ұйымдық-құқықтық нысанында құрылған, сауда-саттықтарды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тұлға.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Биржалық сауданы ұйымдастыру бойынша өз қызметі кезінде биржалық мәмілелерді орындамау тәуекелдерін төмендету бойынша шаралар қабылдау мақсатында тауар биржасы: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 биржалары қызметімен айналысуға лицензия алған күннен бастап он жұмыс күні ішінде кепілдік беру қоры құрылады;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тауар биржасының бірінші мүшесі қабылданған күннен бастап сақтандыру қорын дербес не клиринг орталығымен бірлесіп қалыптастырады, не оны қалыптастыруды клиринг орталығына тапсырады.</w:t>
      </w:r>
    </w:p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Cақтандыру және кепілдік қорларының қаражаттары тауар биржасының және (немесе) оның клирингтік орталығының балансында жеке шоттарда есепке алынады.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 және сақтандыру қорларының ағымдағы мөлшері туралы ақпарат тауар биржасының өз интернет-ресурсында жарияланады.</w:t>
      </w:r>
    </w:p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Кепілдік беру қорын қалыптастыру тәртібі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Кепілдік беру қоры тауар биржаларының қызмет көрсететін тауар нарықтары бойынша тәуекелдерді бағалауды ескере отырып, олардың ағымдағы сандық және ақша айналымдарының көрсеткіштерін негізге ала отырып, белгіленген мөлшерде өз ақшасы есебінен қалыптастырады.</w:t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Кепілдік беру қорын қалыптастырудың көздері тауар биржасы акцияларының төлемдері және (немесе) тауар биржасының пайдасы және Заңмен тыйым салынбаған басқа түсімдер ретінде келіп түскен ақша болып табылады.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Кепілдік беру қорының қаражаты тауар биржасы қызметінің барлық кезеңінде азайтылмайтын қалдық түрінде тауар биржасының жеке банктік шотында есепке алынады.</w:t>
      </w:r>
    </w:p>
    <w:bookmarkEnd w:id="16"/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Сақтандыру қорын қалыптастыру тәртібі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Сақтандыру қоры тауар биржасы мүшелерінің міндетті жарналары есебінен қалыптастырылады. 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Сақтандыру қоры ақшалай түрде қалыптастырылады және тауар биржасының жеке банктік шотындағы азайтылмайтын қалдық түрінде есепке алынады.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қоры тауар биржасы қызметін жүзеге асыру қүқығына арналған лицензияның қолданылуы ұақытында калыптастырылады.</w:t>
      </w:r>
    </w:p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Сақтандыру қорының қаражаты тауар биржасының немесе тауар биржасының клиринг орталығының жеке банктік шотында есепке алынады.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 биржа мүшелігінен шыққан жағдайда және тауар биржа және (немесе) тауар биржасының клиринг орталығының алдында, сондай-ақ тауар биржасы және (немесе) тауар биржасының клиринг орталығының қатысуымен орындалатын биржалық мәмілелер бойынша берешектері болмаған жағдайда, сақтандыру қорының қаражаты биржаның мүшелеріне олардың өтініштер бойынша қайтарылуға жатады.</w:t>
      </w:r>
    </w:p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Кепілдік беру және сақтандыру қорларын пайдалану тәртібі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Кепілдік беру және сақтандыру қорлары сауда-саттыққа қатысушылар жасалған биржалық мәмілелер бойынша өздерінің ақшалай міндеттемелерін орындамаған жағдайда тауар биржасы немесе тауар биржасының клирингтік орталығының өтімділік шығындары тәуекелінің орнын толтыруға арналған.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Кепілдік беру және сақтандыру қорларының қаражаты мынадай тәртіпте пайдалануға жатады: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оларды жабу үшін құрылған кепілдік беру және сақтандыру қорларындағы тәуекелдер іске асырылған жағдайда тауар биржасы оларды пайдалану туралы шешім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қор қаражатын тауар биржасында жасалған мәміле бойынша тек зардап шеккен тарапқа залалдарды жабу үшін (жіберілген пайданы қоспағанда) пайдалануға;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 биржалық мәміле бойынша залалдарды жабу үшін пайдаланылатын қор қаражатының көлемі тауар биржасының ішкі ережелерімен белгіленген шамадан аспайды және кез келген жағдайда осы қордың жиынтық активінен аспайды.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