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74225" w14:textId="f3742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 жөніндегі операцияларды жүргізу кезінде тауарларды, жұмыстар мен көрсетілетін қызметтерді сатып алу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Инвестициялар және даму министрінің 2015 жылғы 27 ақпандағы № 253 және Қазақстан Республикасының Энергетика министрінің 2015 жылғы 27 наурыздағы № 241 Бірлескен бұйрығы. Қазақстан Республикасының Әділет министрлігінде 2015 жылы 8 мамырда № 11000 болып тіркелді. Күші жойылды - Қазақстан Республикасы Индустрия және инфрақұрылымдық даму министрінің 2019 жылғы 12 сәуірдегі № 214 және Қазақстан Республикасы Энергетика министрінің 2019 жылғы 16 сәуірдегі № 119 бірлескен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12.04.2019 </w:t>
      </w:r>
      <w:r>
        <w:rPr>
          <w:rFonts w:ascii="Times New Roman"/>
          <w:b w:val="false"/>
          <w:i w:val="false"/>
          <w:color w:val="ff0000"/>
          <w:sz w:val="28"/>
        </w:rPr>
        <w:t>№ 214</w:t>
      </w:r>
      <w:r>
        <w:rPr>
          <w:rFonts w:ascii="Times New Roman"/>
          <w:b w:val="false"/>
          <w:i w:val="false"/>
          <w:color w:val="ff0000"/>
          <w:sz w:val="28"/>
        </w:rPr>
        <w:t xml:space="preserve"> және ҚР Энергетика министрінің 16.04.2019 № 119 (алғашқы ресми жарияланған күнінен кейін күнтізбелік он күн өткен соң қолданысқа енгізіледі) бірлескен бұйрығымен.</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2010 жылғы 24 маусымдағы Қазақстан Республикасының Заңы 19-бабының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w:t>
      </w:r>
      <w:r>
        <w:rPr>
          <w:rFonts w:ascii="Times New Roman"/>
          <w:b/>
          <w:i w:val="false"/>
          <w:color w:val="000000"/>
          <w:sz w:val="28"/>
        </w:rPr>
        <w:t>БҰЙЫРАМЫЗ:</w:t>
      </w:r>
    </w:p>
    <w:bookmarkEnd w:id="0"/>
    <w:bookmarkStart w:name="z2" w:id="1"/>
    <w:p>
      <w:pPr>
        <w:spacing w:after="0"/>
        <w:ind w:left="0"/>
        <w:jc w:val="both"/>
      </w:pPr>
      <w:r>
        <w:rPr>
          <w:rFonts w:ascii="Times New Roman"/>
          <w:b w:val="false"/>
          <w:i w:val="false"/>
          <w:color w:val="000000"/>
          <w:sz w:val="28"/>
        </w:rPr>
        <w:t xml:space="preserve">
      1. Қоса беріліп отырған Жер қойнауын пайдалану жөніндегі операцияларды жүргізу кезінде тауарларды, жұмыстар мен көрсетілетін қызметтерді сатып алу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 Индустриялық даму және өнеркәсіптік қауіпсіздік комитеті:</w:t>
      </w:r>
    </w:p>
    <w:bookmarkEnd w:id="2"/>
    <w:bookmarkStart w:name="z318" w:id="3"/>
    <w:p>
      <w:pPr>
        <w:spacing w:after="0"/>
        <w:ind w:left="0"/>
        <w:jc w:val="both"/>
      </w:pPr>
      <w:r>
        <w:rPr>
          <w:rFonts w:ascii="Times New Roman"/>
          <w:b w:val="false"/>
          <w:i w:val="false"/>
          <w:color w:val="000000"/>
          <w:sz w:val="28"/>
        </w:rPr>
        <w:t>
      1) осы бұйрықты Қазақстан Республикасы Әділет министрлігінде заңнамада белгіленген тәртіпте мемлекеттік тіркеуді;</w:t>
      </w:r>
    </w:p>
    <w:bookmarkEnd w:id="3"/>
    <w:bookmarkStart w:name="z319" w:id="4"/>
    <w:p>
      <w:pPr>
        <w:spacing w:after="0"/>
        <w:ind w:left="0"/>
        <w:jc w:val="both"/>
      </w:pPr>
      <w:r>
        <w:rPr>
          <w:rFonts w:ascii="Times New Roman"/>
          <w:b w:val="false"/>
          <w:i w:val="false"/>
          <w:color w:val="000000"/>
          <w:sz w:val="28"/>
        </w:rPr>
        <w:t>
      2) Қазақстан Республикасы Әділет министрлігінде мемлекеттік тіркелгеннен кейін күнтізбелік он күн ішінде осы көшірмесін мерзімді баспа басылымдарына және "Қазақстан Республикасының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жүйесіне ресми жариялауға жіберуді;</w:t>
      </w:r>
    </w:p>
    <w:bookmarkEnd w:id="4"/>
    <w:bookmarkStart w:name="z320"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интернет-порталында орналастыруды;</w:t>
      </w:r>
    </w:p>
    <w:bookmarkEnd w:id="5"/>
    <w:bookmarkStart w:name="z321" w:id="6"/>
    <w:p>
      <w:pPr>
        <w:spacing w:after="0"/>
        <w:ind w:left="0"/>
        <w:jc w:val="both"/>
      </w:pPr>
      <w:r>
        <w:rPr>
          <w:rFonts w:ascii="Times New Roman"/>
          <w:b w:val="false"/>
          <w:i w:val="false"/>
          <w:color w:val="000000"/>
          <w:sz w:val="28"/>
        </w:rPr>
        <w:t>
      4)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p>
    <w:bookmarkEnd w:id="6"/>
    <w:bookmarkStart w:name="z4"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және жетекшілік ететін Қазақстан Республикасының Энергетика вице-министріне жүктелсін.</w:t>
      </w:r>
    </w:p>
    <w:bookmarkEnd w:id="7"/>
    <w:bookmarkStart w:name="z5" w:id="8"/>
    <w:p>
      <w:pPr>
        <w:spacing w:after="0"/>
        <w:ind w:left="0"/>
        <w:jc w:val="both"/>
      </w:pPr>
      <w:r>
        <w:rPr>
          <w:rFonts w:ascii="Times New Roman"/>
          <w:b w:val="false"/>
          <w:i w:val="false"/>
          <w:color w:val="000000"/>
          <w:sz w:val="28"/>
        </w:rPr>
        <w:t>
      4. Осы бұйрық оның алғашқы ресми жарияланған күнінен бастап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344"/>
        <w:gridCol w:w="5956"/>
      </w:tblGrid>
      <w:tr>
        <w:trPr>
          <w:trHeight w:val="30" w:hRule="atLeast"/>
        </w:trPr>
        <w:tc>
          <w:tcPr>
            <w:tcW w:w="63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w:t>
            </w:r>
            <w:r>
              <w:br/>
            </w:r>
            <w:r>
              <w:rPr>
                <w:rFonts w:ascii="Times New Roman"/>
                <w:b w:val="false"/>
                <w:i w:val="false"/>
                <w:color w:val="000000"/>
                <w:sz w:val="20"/>
              </w:rPr>
              <w:t>______________ Ә. Исекешев</w:t>
            </w:r>
          </w:p>
        </w:tc>
        <w:tc>
          <w:tcPr>
            <w:tcW w:w="59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Энергетика министрі</w:t>
            </w:r>
            <w:r>
              <w:br/>
            </w:r>
            <w:r>
              <w:rPr>
                <w:rFonts w:ascii="Times New Roman"/>
                <w:b w:val="false"/>
                <w:i w:val="false"/>
                <w:color w:val="000000"/>
                <w:sz w:val="20"/>
              </w:rPr>
              <w:t>_____________ В. Школьник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2015 жылғы</w:t>
            </w:r>
            <w:r>
              <w:br/>
            </w:r>
            <w:r>
              <w:rPr>
                <w:rFonts w:ascii="Times New Roman"/>
                <w:b w:val="false"/>
                <w:i w:val="false"/>
                <w:color w:val="000000"/>
                <w:sz w:val="20"/>
              </w:rPr>
              <w:t>27 ақпандағы № 253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27 наурыздағы</w:t>
            </w:r>
            <w:r>
              <w:br/>
            </w:r>
            <w:r>
              <w:rPr>
                <w:rFonts w:ascii="Times New Roman"/>
                <w:b w:val="false"/>
                <w:i w:val="false"/>
                <w:color w:val="000000"/>
                <w:sz w:val="20"/>
              </w:rPr>
              <w:t>№ 241 бірлескен бұйрығымен</w:t>
            </w:r>
            <w:r>
              <w:br/>
            </w:r>
            <w:r>
              <w:rPr>
                <w:rFonts w:ascii="Times New Roman"/>
                <w:b w:val="false"/>
                <w:i w:val="false"/>
                <w:color w:val="000000"/>
                <w:sz w:val="20"/>
              </w:rPr>
              <w:t>бекітілген</w:t>
            </w:r>
          </w:p>
        </w:tc>
      </w:tr>
    </w:tbl>
    <w:bookmarkStart w:name="z7" w:id="9"/>
    <w:p>
      <w:pPr>
        <w:spacing w:after="0"/>
        <w:ind w:left="0"/>
        <w:jc w:val="left"/>
      </w:pPr>
      <w:r>
        <w:rPr>
          <w:rFonts w:ascii="Times New Roman"/>
          <w:b/>
          <w:i w:val="false"/>
          <w:color w:val="000000"/>
        </w:rPr>
        <w:t xml:space="preserve"> Жер қойнауын пайдалану жөніндегі операцияларды жүргізу кезінде</w:t>
      </w:r>
      <w:r>
        <w:br/>
      </w:r>
      <w:r>
        <w:rPr>
          <w:rFonts w:ascii="Times New Roman"/>
          <w:b/>
          <w:i w:val="false"/>
          <w:color w:val="000000"/>
        </w:rPr>
        <w:t>тауарларды, жұмыстар мен көрсетілетін қызметтерді сатып алу қағидалары</w:t>
      </w:r>
      <w:r>
        <w:br/>
      </w:r>
      <w:r>
        <w:rPr>
          <w:rFonts w:ascii="Times New Roman"/>
          <w:b/>
          <w:i w:val="false"/>
          <w:color w:val="000000"/>
        </w:rPr>
        <w:t>1. Жалпы ережелер</w:t>
      </w:r>
    </w:p>
    <w:bookmarkEnd w:id="9"/>
    <w:bookmarkStart w:name="z9" w:id="10"/>
    <w:p>
      <w:pPr>
        <w:spacing w:after="0"/>
        <w:ind w:left="0"/>
        <w:jc w:val="both"/>
      </w:pPr>
      <w:r>
        <w:rPr>
          <w:rFonts w:ascii="Times New Roman"/>
          <w:b w:val="false"/>
          <w:i w:val="false"/>
          <w:color w:val="000000"/>
          <w:sz w:val="28"/>
        </w:rPr>
        <w:t xml:space="preserve">
      1. Осы Жер қойнауын пайдалану жөніндегі операцияларды жүргізу кезінде тауарларды, жұмыстар мен көрсетілетін қызметтерді сатып алу қағидалары (бұдан әрі – Қағидалар)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тауарларды, жұмыстар мен көрсетілетін қызметтерді (бұдан әрі – ТЖҚ) сатып алудың жылдық және (немесе) орта мерзімді және (немесе) ұзақ мерзімді бағдарламаларында көзделген жер қойнауын пайдалану жөніндегі операцияларды жүргізу кезінде жер қойнауын пайдаланушылардың және олардың уәкілетті адамдарының, сондай-ақ жер қойнауын пайдаланушылар немесе жер қойнауын пайдаланушылардың уәкілетті адамдарымен жұмысы Қазақстан Республикасының Үкіметі белгілеген тәртіппен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тізілімінің жұмысымен үйлестірілген, Интернет желісінің қазақстандық сегментінде орналастырылған электрондық сатып алу жүйесін пайдалана отырып, жер қойнауын пайдалану жөніндегі операцияларды жүргізуге байланысты жекелеген жұмыстарды орындау үшін тартатын мердігерлердің ТЖҚ сатып алу тәртібін айқындайды.</w:t>
      </w:r>
    </w:p>
    <w:bookmarkEnd w:id="10"/>
    <w:p>
      <w:pPr>
        <w:spacing w:after="0"/>
        <w:ind w:left="0"/>
        <w:jc w:val="both"/>
      </w:pPr>
      <w:r>
        <w:rPr>
          <w:rFonts w:ascii="Times New Roman"/>
          <w:b w:val="false"/>
          <w:i w:val="false"/>
          <w:color w:val="000000"/>
          <w:sz w:val="28"/>
        </w:rPr>
        <w:t>
      Жер қойнауын пайдалану жөніндегі операцияларды жүргізу кезінде ТЖҚ сатып алуға байланысты тапсырыс берушілердің сатып алуды жүзеге асыру рәсімдері Қазақстан Республикасының аумағында жүргізіледі.</w:t>
      </w:r>
    </w:p>
    <w:bookmarkStart w:name="z10" w:id="11"/>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w:t>
      </w:r>
      <w:r>
        <w:rPr>
          <w:rFonts w:ascii="Times New Roman"/>
          <w:b w:val="false"/>
          <w:i w:val="false"/>
          <w:color w:val="000000"/>
          <w:sz w:val="28"/>
        </w:rPr>
        <w:t>:</w:t>
      </w:r>
    </w:p>
    <w:bookmarkEnd w:id="11"/>
    <w:p>
      <w:pPr>
        <w:spacing w:after="0"/>
        <w:ind w:left="0"/>
        <w:jc w:val="both"/>
      </w:pPr>
      <w:r>
        <w:rPr>
          <w:rFonts w:ascii="Times New Roman"/>
          <w:b w:val="false"/>
          <w:i w:val="false"/>
          <w:color w:val="000000"/>
          <w:sz w:val="28"/>
        </w:rPr>
        <w:t>
      1) кең таралған пайдалы қазбаларды барлау немесе өндіру бойынша операцияларды жүзеге асыратын жер қойнауын пайдаланушыларға;</w:t>
      </w:r>
    </w:p>
    <w:p>
      <w:pPr>
        <w:spacing w:after="0"/>
        <w:ind w:left="0"/>
        <w:jc w:val="both"/>
      </w:pPr>
      <w:r>
        <w:rPr>
          <w:rFonts w:ascii="Times New Roman"/>
          <w:b w:val="false"/>
          <w:i w:val="false"/>
          <w:color w:val="000000"/>
          <w:sz w:val="28"/>
        </w:rPr>
        <w:t>
      2) Қазақстан Республикасының мемлекеттік сатып алу туралы заңнамасына сәйкес ТЖҚ-ны сатып алатын жер қойнауын пайдаланушыларға;</w:t>
      </w:r>
    </w:p>
    <w:p>
      <w:pPr>
        <w:spacing w:after="0"/>
        <w:ind w:left="0"/>
        <w:jc w:val="both"/>
      </w:pPr>
      <w:r>
        <w:rPr>
          <w:rFonts w:ascii="Times New Roman"/>
          <w:b w:val="false"/>
          <w:i w:val="false"/>
          <w:color w:val="000000"/>
          <w:sz w:val="28"/>
        </w:rPr>
        <w:t>
      3) дауыс беретін акцияларының (қатысу үлестерінің) елу және одан да көп пайызын тікелей немесе жанама түрде ұлттық басқарушы холдинг иеленетін жер қойнауын пайдалану құқығына ие заңды тұлғаларға қолданылмайды.</w:t>
      </w:r>
    </w:p>
    <w:bookmarkStart w:name="z11" w:id="12"/>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Қағидаларда</w:t>
      </w:r>
      <w:r>
        <w:rPr>
          <w:rFonts w:ascii="Times New Roman"/>
          <w:b w:val="false"/>
          <w:i w:val="false"/>
          <w:color w:val="000000"/>
          <w:sz w:val="28"/>
        </w:rPr>
        <w:t xml:space="preserve"> Заңда белгіленген ұғымдар мен анықтамалар, сондай-ақ мынадай ұғымдар пайдаланылады:</w:t>
      </w:r>
    </w:p>
    <w:bookmarkEnd w:id="12"/>
    <w:bookmarkStart w:name="z12" w:id="13"/>
    <w:p>
      <w:pPr>
        <w:spacing w:after="0"/>
        <w:ind w:left="0"/>
        <w:jc w:val="both"/>
      </w:pPr>
      <w:r>
        <w:rPr>
          <w:rFonts w:ascii="Times New Roman"/>
          <w:b w:val="false"/>
          <w:i w:val="false"/>
          <w:color w:val="000000"/>
          <w:sz w:val="28"/>
        </w:rPr>
        <w:t>
      1) әлеуетті жеткізуші – жер қойнауын пайдалану жөніндегі операцияларды жүргізу кезінде пайдаланылатын ТЖҚ-ны сатып алу процесіне қатысушы жеке адам, заңды адам, заңды адамдардың уақытша бірлестігі (консорциум);</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Инвестициялар және даму министрінің 28.03.2017 </w:t>
      </w:r>
      <w:r>
        <w:rPr>
          <w:rFonts w:ascii="Times New Roman"/>
          <w:b w:val="false"/>
          <w:i w:val="false"/>
          <w:color w:val="000000"/>
          <w:sz w:val="28"/>
        </w:rPr>
        <w:t>№ 168</w:t>
      </w:r>
      <w:r>
        <w:rPr>
          <w:rFonts w:ascii="Times New Roman"/>
          <w:b w:val="false"/>
          <w:i w:val="false"/>
          <w:color w:val="ff0000"/>
          <w:sz w:val="28"/>
        </w:rPr>
        <w:t xml:space="preserve"> және ҚР Энергетика министрінің 10.04.2017 № 134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4" w:id="14"/>
    <w:p>
      <w:pPr>
        <w:spacing w:after="0"/>
        <w:ind w:left="0"/>
        <w:jc w:val="both"/>
      </w:pPr>
      <w:r>
        <w:rPr>
          <w:rFonts w:ascii="Times New Roman"/>
          <w:b w:val="false"/>
          <w:i w:val="false"/>
          <w:color w:val="000000"/>
          <w:sz w:val="28"/>
        </w:rPr>
        <w:t>
      3) біртекті ТЖҚ – бірдей болып табылмайтын, ұқсас сипаттамалары бар және бір функцияны орындауға және өзара алмасымды болуға мүмкіндік беретін ұқсас құрамдастардан тұратын ТЖҚ;</w:t>
      </w:r>
    </w:p>
    <w:bookmarkEnd w:id="14"/>
    <w:bookmarkStart w:name="z15" w:id="15"/>
    <w:p>
      <w:pPr>
        <w:spacing w:after="0"/>
        <w:ind w:left="0"/>
        <w:jc w:val="both"/>
      </w:pPr>
      <w:r>
        <w:rPr>
          <w:rFonts w:ascii="Times New Roman"/>
          <w:b w:val="false"/>
          <w:i w:val="false"/>
          <w:color w:val="000000"/>
          <w:sz w:val="28"/>
        </w:rPr>
        <w:t>
      4) жанама қызмет – жер қойнауын пайдалану жөніндегі операцияларды жүргізуге байланысты емес және лицензиялық келісімшарттық талаптарды орындауға бағытталған, шығыстарын құзыретті орган жер қойнауын пайдаланушының келісімшарттық міндеттемелерін орындау ретінде есепке алатын қызмет;</w:t>
      </w:r>
    </w:p>
    <w:bookmarkEnd w:id="15"/>
    <w:bookmarkStart w:name="z16" w:id="16"/>
    <w:p>
      <w:pPr>
        <w:spacing w:after="0"/>
        <w:ind w:left="0"/>
        <w:jc w:val="both"/>
      </w:pPr>
      <w:r>
        <w:rPr>
          <w:rFonts w:ascii="Times New Roman"/>
          <w:b w:val="false"/>
          <w:i w:val="false"/>
          <w:color w:val="000000"/>
          <w:sz w:val="28"/>
        </w:rPr>
        <w:t>
      5)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(бұдан әрі – тізілім) – жер қойнауын пайдалану жөніндегі операцияларды жүргізу кезінде пайдаланылатын ТЖҚ-ны сатып алуды және олардың өндірушілерін бақылау және мониторингілеу, сондай-ақ электрондық сатып алу жүргізу мен жер қойнауын пайдалану жөніндегі операцияларды жүргізу кезінде пайдаланылатын ТЖҚ тізбесін қалыптастыруға арналған мемлекеттік ақпараттық жүйе;</w:t>
      </w:r>
    </w:p>
    <w:bookmarkEnd w:id="16"/>
    <w:bookmarkStart w:name="z17" w:id="17"/>
    <w:p>
      <w:pPr>
        <w:spacing w:after="0"/>
        <w:ind w:left="0"/>
        <w:jc w:val="both"/>
      </w:pPr>
      <w:r>
        <w:rPr>
          <w:rFonts w:ascii="Times New Roman"/>
          <w:b w:val="false"/>
          <w:i w:val="false"/>
          <w:color w:val="000000"/>
          <w:sz w:val="28"/>
        </w:rPr>
        <w:t xml:space="preserve">
      6) жер қойнауын пайдаланушының уәкілетті адамы – осы </w:t>
      </w:r>
      <w:r>
        <w:rPr>
          <w:rFonts w:ascii="Times New Roman"/>
          <w:b w:val="false"/>
          <w:i w:val="false"/>
          <w:color w:val="000000"/>
          <w:sz w:val="28"/>
        </w:rPr>
        <w:t>Қағидаларға</w:t>
      </w:r>
      <w:r>
        <w:rPr>
          <w:rFonts w:ascii="Times New Roman"/>
          <w:b w:val="false"/>
          <w:i w:val="false"/>
          <w:color w:val="000000"/>
          <w:sz w:val="28"/>
        </w:rPr>
        <w:t xml:space="preserve"> сәйкес жер қойнауын пайдалану жөніндегі операцияларды жүргізу кезінде ТЖҚ-ны жер қойнауын пайдаланушы атынан сатып алуды жүзеге асыруға жер қойнауын пайдаланушы уәкілеттік берген жеке немесе заңды адам;</w:t>
      </w:r>
    </w:p>
    <w:bookmarkEnd w:id="17"/>
    <w:bookmarkStart w:name="z18" w:id="18"/>
    <w:p>
      <w:pPr>
        <w:spacing w:after="0"/>
        <w:ind w:left="0"/>
        <w:jc w:val="both"/>
      </w:pPr>
      <w:r>
        <w:rPr>
          <w:rFonts w:ascii="Times New Roman"/>
          <w:b w:val="false"/>
          <w:i w:val="false"/>
          <w:color w:val="000000"/>
          <w:sz w:val="28"/>
        </w:rPr>
        <w:t xml:space="preserve">
      7) конкурстық комиссия – осы Қағидалардың 6-тармағының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тармақшаларында белгіленген тәртіппен және тәсілдермен ТЖҚ-ны сатып алуды жүргізудің рәсімдерін орындау үшін тапсырыс беруші құратын алқалы орган;</w:t>
      </w:r>
    </w:p>
    <w:bookmarkEnd w:id="18"/>
    <w:bookmarkStart w:name="z19" w:id="19"/>
    <w:p>
      <w:pPr>
        <w:spacing w:after="0"/>
        <w:ind w:left="0"/>
        <w:jc w:val="both"/>
      </w:pPr>
      <w:r>
        <w:rPr>
          <w:rFonts w:ascii="Times New Roman"/>
          <w:b w:val="false"/>
          <w:i w:val="false"/>
          <w:color w:val="000000"/>
          <w:sz w:val="28"/>
        </w:rPr>
        <w:t>
      8) конкурстық құжаттама – ашық конкурсты өткізу шарттарын қамтитын конкурстық өтінімді және конкурстық баға ұсынысын дайындау үшін әлеуетті жеткізушіге ұсынылатын, тапсырыс беруші бекіткен құжаттама;</w:t>
      </w:r>
    </w:p>
    <w:bookmarkEnd w:id="19"/>
    <w:bookmarkStart w:name="z20" w:id="20"/>
    <w:p>
      <w:pPr>
        <w:spacing w:after="0"/>
        <w:ind w:left="0"/>
        <w:jc w:val="both"/>
      </w:pPr>
      <w:r>
        <w:rPr>
          <w:rFonts w:ascii="Times New Roman"/>
          <w:b w:val="false"/>
          <w:i w:val="false"/>
          <w:color w:val="000000"/>
          <w:sz w:val="28"/>
        </w:rPr>
        <w:t>
      9) кешенді жұмыс – қатты пайдалы қазбалар саласындағы жер қойнауын пайдаланушыларға ғана таралатын және жобалық және іздестіру жұмыстарын, толық аяқталған құрылыс, жобалау және зерттеу жұмыстарын толық аяқталған құрылысты (қажет болған жағдайда) басқаруды қамтитын жұмыстар мен көрсетілетін қызметтердің жиынтығы және көрсетілген жұмыстарға ілеспелі тауарларды жеткізу, қызметтерді көрсету;</w:t>
      </w:r>
    </w:p>
    <w:bookmarkEnd w:id="20"/>
    <w:bookmarkStart w:name="z21" w:id="21"/>
    <w:p>
      <w:pPr>
        <w:spacing w:after="0"/>
        <w:ind w:left="0"/>
        <w:jc w:val="both"/>
      </w:pPr>
      <w:r>
        <w:rPr>
          <w:rFonts w:ascii="Times New Roman"/>
          <w:b w:val="false"/>
          <w:i w:val="false"/>
          <w:color w:val="000000"/>
          <w:sz w:val="28"/>
        </w:rPr>
        <w:t>
      10) Қазақстан Республикасының Ұлттық куәландырушы орталығы – "электрондық үкіметтің", мемлекеттік және мемлекеттік емес ақпараттық жүйелердің қатысушыларына қызмет көрсететін куәландырушы орталық;</w:t>
      </w:r>
    </w:p>
    <w:bookmarkEnd w:id="21"/>
    <w:bookmarkStart w:name="z22" w:id="22"/>
    <w:p>
      <w:pPr>
        <w:spacing w:after="0"/>
        <w:ind w:left="0"/>
        <w:jc w:val="both"/>
      </w:pPr>
      <w:r>
        <w:rPr>
          <w:rFonts w:ascii="Times New Roman"/>
          <w:b w:val="false"/>
          <w:i w:val="false"/>
          <w:color w:val="000000"/>
          <w:sz w:val="28"/>
        </w:rPr>
        <w:t>
      11) қаржылық жыл – Қазақстан Республикасының бюджет заңнамасына сәйкес айқындалған уақыт кезеңі;</w:t>
      </w:r>
    </w:p>
    <w:bookmarkEnd w:id="22"/>
    <w:bookmarkStart w:name="z23" w:id="23"/>
    <w:p>
      <w:pPr>
        <w:spacing w:after="0"/>
        <w:ind w:left="0"/>
        <w:jc w:val="both"/>
      </w:pPr>
      <w:r>
        <w:rPr>
          <w:rFonts w:ascii="Times New Roman"/>
          <w:b w:val="false"/>
          <w:i w:val="false"/>
          <w:color w:val="000000"/>
          <w:sz w:val="28"/>
        </w:rPr>
        <w:t>
      12) мердігер – жер қойнауын пайдалану жөніндегі операцияларды жүргізуге байланысты жұмыстардың жекелеген түрлерін орындау үшін жер қойнауын пайдаланушы немесе оның уәкілетті адамы тартатын жеке немесе заңды адам;</w:t>
      </w:r>
    </w:p>
    <w:bookmarkEnd w:id="23"/>
    <w:bookmarkStart w:name="z24" w:id="24"/>
    <w:p>
      <w:pPr>
        <w:spacing w:after="0"/>
        <w:ind w:left="0"/>
        <w:jc w:val="both"/>
      </w:pPr>
      <w:r>
        <w:rPr>
          <w:rFonts w:ascii="Times New Roman"/>
          <w:b w:val="false"/>
          <w:i w:val="false"/>
          <w:color w:val="000000"/>
          <w:sz w:val="28"/>
        </w:rPr>
        <w:t>
      13) сатып алу – келісімшарттық міндеттемелерді және осы Қағидаларда белгіленген тәртіппен және тәсілдермен жүзеге асырылатын, келісімшартта жанама ретінде көзделген қызметті орындау үшін қажетті жер қойнауын пайдалану жөніндегі операцияларды жүргізу кезінде ТЖҚ-ны меншікті қаражат есебінен сатып алу;</w:t>
      </w:r>
    </w:p>
    <w:bookmarkEnd w:id="24"/>
    <w:bookmarkStart w:name="z25" w:id="25"/>
    <w:p>
      <w:pPr>
        <w:spacing w:after="0"/>
        <w:ind w:left="0"/>
        <w:jc w:val="both"/>
      </w:pPr>
      <w:r>
        <w:rPr>
          <w:rFonts w:ascii="Times New Roman"/>
          <w:b w:val="false"/>
          <w:i w:val="false"/>
          <w:color w:val="000000"/>
          <w:sz w:val="28"/>
        </w:rPr>
        <w:t xml:space="preserve">
      13) сатып алу коды – осы Қағидалардың 6-тармағының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тармақшаларында көрсетілген тәсілдермен ТЖҚ-ны сатып алуды жүргізу туралы хабарландыруларды қалыптастыру кезінде немесе осы Қағидалардың 6-тармағының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тәсілмен ТЖҚ-ны сатып алу қорытындыларын шығару хаттамасын қалыптастыру кезінде жүйемен қалыптастырылған код;</w:t>
      </w:r>
    </w:p>
    <w:bookmarkEnd w:id="25"/>
    <w:bookmarkStart w:name="z26" w:id="26"/>
    <w:p>
      <w:pPr>
        <w:spacing w:after="0"/>
        <w:ind w:left="0"/>
        <w:jc w:val="both"/>
      </w:pPr>
      <w:r>
        <w:rPr>
          <w:rFonts w:ascii="Times New Roman"/>
          <w:b w:val="false"/>
          <w:i w:val="false"/>
          <w:color w:val="000000"/>
          <w:sz w:val="28"/>
        </w:rPr>
        <w:t>
      15) тапсырыс беруші – осы Қағидаларға сәйкес ТЖҚ-ны сатып алуды жүзеге асыратын жер қойнауын пайдаланушы, мердігер, жер қойнауын пайдаланушының уәкілетті адамы;</w:t>
      </w:r>
    </w:p>
    <w:bookmarkEnd w:id="26"/>
    <w:bookmarkStart w:name="z27" w:id="27"/>
    <w:p>
      <w:pPr>
        <w:spacing w:after="0"/>
        <w:ind w:left="0"/>
        <w:jc w:val="both"/>
      </w:pPr>
      <w:r>
        <w:rPr>
          <w:rFonts w:ascii="Times New Roman"/>
          <w:b w:val="false"/>
          <w:i w:val="false"/>
          <w:color w:val="000000"/>
          <w:sz w:val="28"/>
        </w:rPr>
        <w:t>
      16) толық аяқталған құрылыс – салу, оны қамтамасыз ету және пайдалануға дайын объектіні тапсырыс берушіге өткізу;</w:t>
      </w:r>
    </w:p>
    <w:bookmarkEnd w:id="27"/>
    <w:p>
      <w:pPr>
        <w:spacing w:after="0"/>
        <w:ind w:left="0"/>
        <w:jc w:val="both"/>
      </w:pPr>
      <w:r>
        <w:rPr>
          <w:rFonts w:ascii="Times New Roman"/>
          <w:b w:val="false"/>
          <w:i w:val="false"/>
          <w:color w:val="000000"/>
          <w:sz w:val="28"/>
        </w:rPr>
        <w:t>
      16-1) Толық аяқталған ұңғыма құрылыс – жобалау жұмыстарын, құрылыс, бұрғылау, сынақтан өткізу (сынама алу), зерттеу, ұңғымаларды жою және консервациялау, қалдықтарды залалсыздандыру және көрсетілген жұмыстарға (қызметтерге) ілеспелі тауарларды жеткізу, қызметтерді көрсетудің кезеңдерін көздейтін жұмыстар мен қызметтердің жиынтығы;</w:t>
      </w:r>
    </w:p>
    <w:bookmarkStart w:name="z28" w:id="28"/>
    <w:p>
      <w:pPr>
        <w:spacing w:after="0"/>
        <w:ind w:left="0"/>
        <w:jc w:val="both"/>
      </w:pPr>
      <w:r>
        <w:rPr>
          <w:rFonts w:ascii="Times New Roman"/>
          <w:b w:val="false"/>
          <w:i w:val="false"/>
          <w:color w:val="000000"/>
          <w:sz w:val="28"/>
        </w:rPr>
        <w:t>
      17) шартты баға – ашық конкурс шеңберінде сатып алынатын тауарлардың қазақстандық өндірушісі немесе жұмыстар мен көрсетілетін қызметтердің қазақстандық өндірушісі болып табылатын, ашық конкурсқа қатысушының конкурстық өтінім бағасының жиырма пайызға шартты түрде азайтылуы ескеріле отырып есептелген және тек конкурс жеңімпазын айқындау мақсатында ғана конкурстық баға ұсыныстарын бағалау және салыстыру кезінде пайдаланылатын баға;</w:t>
      </w:r>
    </w:p>
    <w:bookmarkEnd w:id="28"/>
    <w:bookmarkStart w:name="z29" w:id="29"/>
    <w:p>
      <w:pPr>
        <w:spacing w:after="0"/>
        <w:ind w:left="0"/>
        <w:jc w:val="both"/>
      </w:pPr>
      <w:r>
        <w:rPr>
          <w:rFonts w:ascii="Times New Roman"/>
          <w:b w:val="false"/>
          <w:i w:val="false"/>
          <w:color w:val="000000"/>
          <w:sz w:val="28"/>
        </w:rPr>
        <w:t>
      18) шарттың елеулі талаптары – бұл шарттың нысанасы, тауарларды жеткізу, жұмыстарды орындау, қызметтерді көрсету мерзімдері мен орындары, төлеу тәртібі;</w:t>
      </w:r>
    </w:p>
    <w:bookmarkEnd w:id="29"/>
    <w:bookmarkStart w:name="z30" w:id="30"/>
    <w:p>
      <w:pPr>
        <w:spacing w:after="0"/>
        <w:ind w:left="0"/>
        <w:jc w:val="both"/>
      </w:pPr>
      <w:r>
        <w:rPr>
          <w:rFonts w:ascii="Times New Roman"/>
          <w:b w:val="false"/>
          <w:i w:val="false"/>
          <w:color w:val="000000"/>
          <w:sz w:val="28"/>
        </w:rPr>
        <w:t>
      19) электрондық сатып алу жүйесі (бұдан әрі – жүйе) – сатып алуды ұйымдастырушылар (жер қойнауын пайдаланушы немесе жер қойнауын пайдаланушылар уәкілеттік берген тұлғалар) тауарларды, жұмыстар мен көрсетілетін қызметтерді сатып алу үшін пайдаланатын, индустриялық-инновациялық қызметті мемлекеттік қолдау саласындағы уәкілетті орган мұнай және газ саласындағы уәкілетті органмен бірлесіп бекітетін жер қойнауын пайдалану жөніндегі операцияларды жүргізу кезінде тауарларды, жұмыстар мен көрсетілетін қызметтерді сатып алу тәртібіне сәйкес құрылатын және пайдаланылатын электрондық ақпараттық жүйе;</w:t>
      </w:r>
    </w:p>
    <w:bookmarkEnd w:id="30"/>
    <w:bookmarkStart w:name="z31" w:id="31"/>
    <w:p>
      <w:pPr>
        <w:spacing w:after="0"/>
        <w:ind w:left="0"/>
        <w:jc w:val="both"/>
      </w:pPr>
      <w:r>
        <w:rPr>
          <w:rFonts w:ascii="Times New Roman"/>
          <w:b w:val="false"/>
          <w:i w:val="false"/>
          <w:color w:val="000000"/>
          <w:sz w:val="28"/>
        </w:rPr>
        <w:t>
      20) электрондық цифрлық қолтаңба – бұл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тізілімі.</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Инвестициялар және даму министрінің 28.03.2017 </w:t>
      </w:r>
      <w:r>
        <w:rPr>
          <w:rFonts w:ascii="Times New Roman"/>
          <w:b w:val="false"/>
          <w:i w:val="false"/>
          <w:color w:val="000000"/>
          <w:sz w:val="28"/>
        </w:rPr>
        <w:t>№ 168</w:t>
      </w:r>
      <w:r>
        <w:rPr>
          <w:rFonts w:ascii="Times New Roman"/>
          <w:b w:val="false"/>
          <w:i w:val="false"/>
          <w:color w:val="ff0000"/>
          <w:sz w:val="28"/>
        </w:rPr>
        <w:t xml:space="preserve"> және ҚР Энергетика министрінің 10.04.2017 № 134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32" w:id="32"/>
    <w:p>
      <w:pPr>
        <w:spacing w:after="0"/>
        <w:ind w:left="0"/>
        <w:jc w:val="both"/>
      </w:pPr>
      <w:r>
        <w:rPr>
          <w:rFonts w:ascii="Times New Roman"/>
          <w:b w:val="false"/>
          <w:i w:val="false"/>
          <w:color w:val="000000"/>
          <w:sz w:val="28"/>
        </w:rPr>
        <w:t>
      4. Сатып алу рәсімдерін жүргізу және сатып алу бойынша барлық құжаттама, оның ішінде әлеуетті жеткізушілердің конкурстық өтінімдері, қоса тіркелетін құжаттармен бірге мемлекеттік және орыс тілдерінде, конкурстық құжаттамада көзделген жағдайларда басқа тілдердегі аудармасы қоса беріле отырып, жүзеге асырылады.</w:t>
      </w:r>
    </w:p>
    <w:bookmarkEnd w:id="32"/>
    <w:p>
      <w:pPr>
        <w:spacing w:after="0"/>
        <w:ind w:left="0"/>
        <w:jc w:val="both"/>
      </w:pPr>
      <w:r>
        <w:rPr>
          <w:rFonts w:ascii="Times New Roman"/>
          <w:b w:val="false"/>
          <w:i w:val="false"/>
          <w:color w:val="000000"/>
          <w:sz w:val="28"/>
        </w:rPr>
        <w:t>
      Тапсырыс беруші бекіткен және (немесе) әлеуетті жеткізуші ұсынған құжаттардағы аудармалар арасында келіспеушіліктер туындаған жағдайда, мемлекеттік тілде ұсынылған құжаттар артықшылыққа ие болады.</w:t>
      </w:r>
    </w:p>
    <w:bookmarkStart w:name="z33" w:id="33"/>
    <w:p>
      <w:pPr>
        <w:spacing w:after="0"/>
        <w:ind w:left="0"/>
        <w:jc w:val="both"/>
      </w:pPr>
      <w:r>
        <w:rPr>
          <w:rFonts w:ascii="Times New Roman"/>
          <w:b w:val="false"/>
          <w:i w:val="false"/>
          <w:color w:val="000000"/>
          <w:sz w:val="28"/>
        </w:rPr>
        <w:t>
      5. Бағалау рәсімдерін жеңілдету және сатып алуға қатысатын әлеуетті жеткізушілер ұсынған, әртүрлі валюталармен көрсетілген бағаларды салыстыру үшін қолданылатын валюта, бағаларды бағалау және салыстыру күні Қазақстан Республикасының Ұлттық Банкі белгілеген ресми бағам бойынша Қазақстан Республикасының валютасы - теңге болып табылады.</w:t>
      </w:r>
    </w:p>
    <w:bookmarkEnd w:id="33"/>
    <w:bookmarkStart w:name="z34" w:id="34"/>
    <w:p>
      <w:pPr>
        <w:spacing w:after="0"/>
        <w:ind w:left="0"/>
        <w:jc w:val="both"/>
      </w:pPr>
      <w:r>
        <w:rPr>
          <w:rFonts w:ascii="Times New Roman"/>
          <w:b w:val="false"/>
          <w:i w:val="false"/>
          <w:color w:val="000000"/>
          <w:sz w:val="28"/>
        </w:rPr>
        <w:t>
      6. Жер қойнауын пайдалану жөніндегі операцияларды жүргізу кезінде ТЖҚ-ны сатып алуды тапсырыс беруші жүйені пайдалана отырып, мынадай тәсілдердің бірімен жүзеге асырады:</w:t>
      </w:r>
    </w:p>
    <w:bookmarkEnd w:id="34"/>
    <w:bookmarkStart w:name="z284" w:id="35"/>
    <w:p>
      <w:pPr>
        <w:spacing w:after="0"/>
        <w:ind w:left="0"/>
        <w:jc w:val="both"/>
      </w:pPr>
      <w:r>
        <w:rPr>
          <w:rFonts w:ascii="Times New Roman"/>
          <w:b w:val="false"/>
          <w:i w:val="false"/>
          <w:color w:val="000000"/>
          <w:sz w:val="28"/>
        </w:rPr>
        <w:t>
      1) ашық конкурс;</w:t>
      </w:r>
    </w:p>
    <w:bookmarkEnd w:id="35"/>
    <w:bookmarkStart w:name="z285" w:id="36"/>
    <w:p>
      <w:pPr>
        <w:spacing w:after="0"/>
        <w:ind w:left="0"/>
        <w:jc w:val="both"/>
      </w:pPr>
      <w:r>
        <w:rPr>
          <w:rFonts w:ascii="Times New Roman"/>
          <w:b w:val="false"/>
          <w:i w:val="false"/>
          <w:color w:val="000000"/>
          <w:sz w:val="28"/>
        </w:rPr>
        <w:t>
      2) бір көзден;</w:t>
      </w:r>
    </w:p>
    <w:bookmarkEnd w:id="36"/>
    <w:bookmarkStart w:name="z286" w:id="37"/>
    <w:p>
      <w:pPr>
        <w:spacing w:after="0"/>
        <w:ind w:left="0"/>
        <w:jc w:val="both"/>
      </w:pPr>
      <w:r>
        <w:rPr>
          <w:rFonts w:ascii="Times New Roman"/>
          <w:b w:val="false"/>
          <w:i w:val="false"/>
          <w:color w:val="000000"/>
          <w:sz w:val="28"/>
        </w:rPr>
        <w:t>
      3) баға ұсыныстарын сұрату;</w:t>
      </w:r>
    </w:p>
    <w:bookmarkEnd w:id="37"/>
    <w:bookmarkStart w:name="z287" w:id="38"/>
    <w:p>
      <w:pPr>
        <w:spacing w:after="0"/>
        <w:ind w:left="0"/>
        <w:jc w:val="both"/>
      </w:pPr>
      <w:r>
        <w:rPr>
          <w:rFonts w:ascii="Times New Roman"/>
          <w:b w:val="false"/>
          <w:i w:val="false"/>
          <w:color w:val="000000"/>
          <w:sz w:val="28"/>
        </w:rPr>
        <w:t>
      4) электрондық сатып алу жүйесі арқылы.</w:t>
      </w:r>
    </w:p>
    <w:bookmarkEnd w:id="38"/>
    <w:p>
      <w:pPr>
        <w:spacing w:after="0"/>
        <w:ind w:left="0"/>
        <w:jc w:val="both"/>
      </w:pPr>
      <w:r>
        <w:rPr>
          <w:rFonts w:ascii="Times New Roman"/>
          <w:b w:val="false"/>
          <w:i w:val="false"/>
          <w:color w:val="000000"/>
          <w:sz w:val="28"/>
        </w:rPr>
        <w:t>
      Тауар биржалары арқылы тауарларды сатып алу Қазақстан Республикасының тауар биржалары туралы заңнамасына сәйкес жүзеге асырылады.</w:t>
      </w:r>
    </w:p>
    <w:p>
      <w:pPr>
        <w:spacing w:after="0"/>
        <w:ind w:left="0"/>
        <w:jc w:val="both"/>
      </w:pPr>
      <w:r>
        <w:rPr>
          <w:rFonts w:ascii="Times New Roman"/>
          <w:b w:val="false"/>
          <w:i w:val="false"/>
          <w:color w:val="000000"/>
          <w:sz w:val="28"/>
        </w:rPr>
        <w:t>
      Осы Қағидаларда айқындалған барлық сатып алу рәсімдерінің іске асырылуын қамтамасыз ететін функционалды көздейтін жүйені жеке және заңды адамлар жасайды. Жүйені пайдалану тәртібін оның жеке меншік иесі немесе иесі айқындайды.</w:t>
      </w:r>
    </w:p>
    <w:bookmarkStart w:name="z35" w:id="39"/>
    <w:p>
      <w:pPr>
        <w:spacing w:after="0"/>
        <w:ind w:left="0"/>
        <w:jc w:val="both"/>
      </w:pPr>
      <w:r>
        <w:rPr>
          <w:rFonts w:ascii="Times New Roman"/>
          <w:b w:val="false"/>
          <w:i w:val="false"/>
          <w:color w:val="000000"/>
          <w:sz w:val="28"/>
        </w:rPr>
        <w:t>
      7. Тапсырыс беруші өзінің шешімімен тапсырыс берушінің атынан ақпаратты қалыптастыру және жүйеге орналастыру бойынша осы Қағидаларда көзделген іс-қимылдарды жасайтын уәкілетті адамны айқындайды.</w:t>
      </w:r>
    </w:p>
    <w:bookmarkEnd w:id="39"/>
    <w:bookmarkStart w:name="z36" w:id="40"/>
    <w:p>
      <w:pPr>
        <w:spacing w:after="0"/>
        <w:ind w:left="0"/>
        <w:jc w:val="both"/>
      </w:pPr>
      <w:r>
        <w:rPr>
          <w:rFonts w:ascii="Times New Roman"/>
          <w:b w:val="false"/>
          <w:i w:val="false"/>
          <w:color w:val="000000"/>
          <w:sz w:val="28"/>
        </w:rPr>
        <w:t>
      8. Әлеуетті жеткізушіге ашық конкурс тәсілімен және электронды сатып алу жүйесі арқылы ТЖҚ-ны сатып алуды жүргізу кезінде мынадай біліктілік талаптары қойылады:</w:t>
      </w:r>
    </w:p>
    <w:bookmarkEnd w:id="40"/>
    <w:bookmarkStart w:name="z288" w:id="41"/>
    <w:p>
      <w:pPr>
        <w:spacing w:after="0"/>
        <w:ind w:left="0"/>
        <w:jc w:val="both"/>
      </w:pPr>
      <w:r>
        <w:rPr>
          <w:rFonts w:ascii="Times New Roman"/>
          <w:b w:val="false"/>
          <w:i w:val="false"/>
          <w:color w:val="000000"/>
          <w:sz w:val="28"/>
        </w:rPr>
        <w:t>
      1) құқықтық қабілеттілікке (заңды адамлар үшін), азаматтық іс-әрекет қабілеттілігіне (жеке адамлар үшін) ие болу;</w:t>
      </w:r>
    </w:p>
    <w:bookmarkEnd w:id="41"/>
    <w:bookmarkStart w:name="z289" w:id="42"/>
    <w:p>
      <w:pPr>
        <w:spacing w:after="0"/>
        <w:ind w:left="0"/>
        <w:jc w:val="both"/>
      </w:pPr>
      <w:r>
        <w:rPr>
          <w:rFonts w:ascii="Times New Roman"/>
          <w:b w:val="false"/>
          <w:i w:val="false"/>
          <w:color w:val="000000"/>
          <w:sz w:val="28"/>
        </w:rPr>
        <w:t>
      2) төлемге қабілетті болу;</w:t>
      </w:r>
    </w:p>
    <w:bookmarkEnd w:id="42"/>
    <w:bookmarkStart w:name="z290" w:id="43"/>
    <w:p>
      <w:pPr>
        <w:spacing w:after="0"/>
        <w:ind w:left="0"/>
        <w:jc w:val="both"/>
      </w:pPr>
      <w:r>
        <w:rPr>
          <w:rFonts w:ascii="Times New Roman"/>
          <w:b w:val="false"/>
          <w:i w:val="false"/>
          <w:color w:val="000000"/>
          <w:sz w:val="28"/>
        </w:rPr>
        <w:t>
      3) тарату немесе банкроттық рәсімдерге жатпау.</w:t>
      </w:r>
    </w:p>
    <w:bookmarkEnd w:id="43"/>
    <w:p>
      <w:pPr>
        <w:spacing w:after="0"/>
        <w:ind w:left="0"/>
        <w:jc w:val="both"/>
      </w:pPr>
      <w:r>
        <w:rPr>
          <w:rFonts w:ascii="Times New Roman"/>
          <w:b w:val="false"/>
          <w:i w:val="false"/>
          <w:color w:val="000000"/>
          <w:sz w:val="28"/>
        </w:rPr>
        <w:t xml:space="preserve">
      Көрсетілген талаптарға сәйкестікті растау үшін әлеуетті жеткізуші осы Қағидалардың 40-тармағының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10) тармақшаларында</w:t>
      </w:r>
      <w:r>
        <w:rPr>
          <w:rFonts w:ascii="Times New Roman"/>
          <w:b w:val="false"/>
          <w:i w:val="false"/>
          <w:color w:val="000000"/>
          <w:sz w:val="28"/>
        </w:rPr>
        <w:t xml:space="preserve"> көрсетілген құжаттарды ұсынады.</w:t>
      </w:r>
    </w:p>
    <w:bookmarkStart w:name="z37" w:id="44"/>
    <w:p>
      <w:pPr>
        <w:spacing w:after="0"/>
        <w:ind w:left="0"/>
        <w:jc w:val="both"/>
      </w:pPr>
      <w:r>
        <w:rPr>
          <w:rFonts w:ascii="Times New Roman"/>
          <w:b w:val="false"/>
          <w:i w:val="false"/>
          <w:color w:val="000000"/>
          <w:sz w:val="28"/>
        </w:rPr>
        <w:t>
      9. Жер қойнауын пайдалану жөніндегі операцияларды жүргізу кезінде пайдаланылатын ТЖҚ-ны сатып алу мынадай қағидаттарды сақтай отырып, жүзеге асырылады:</w:t>
      </w:r>
    </w:p>
    <w:bookmarkEnd w:id="44"/>
    <w:p>
      <w:pPr>
        <w:spacing w:after="0"/>
        <w:ind w:left="0"/>
        <w:jc w:val="both"/>
      </w:pPr>
      <w:r>
        <w:rPr>
          <w:rFonts w:ascii="Times New Roman"/>
          <w:b w:val="false"/>
          <w:i w:val="false"/>
          <w:color w:val="000000"/>
          <w:sz w:val="28"/>
        </w:rPr>
        <w:t>
      1) сатып алу процесінің жариялылығы мен ашықтығы;</w:t>
      </w:r>
    </w:p>
    <w:p>
      <w:pPr>
        <w:spacing w:after="0"/>
        <w:ind w:left="0"/>
        <w:jc w:val="both"/>
      </w:pPr>
      <w:r>
        <w:rPr>
          <w:rFonts w:ascii="Times New Roman"/>
          <w:b w:val="false"/>
          <w:i w:val="false"/>
          <w:color w:val="000000"/>
          <w:sz w:val="28"/>
        </w:rPr>
        <w:t>
      2) әлеуетті жеткізушілердің арасындағы адал бәсекелестік;</w:t>
      </w:r>
    </w:p>
    <w:p>
      <w:pPr>
        <w:spacing w:after="0"/>
        <w:ind w:left="0"/>
        <w:jc w:val="both"/>
      </w:pPr>
      <w:r>
        <w:rPr>
          <w:rFonts w:ascii="Times New Roman"/>
          <w:b w:val="false"/>
          <w:i w:val="false"/>
          <w:color w:val="000000"/>
          <w:sz w:val="28"/>
        </w:rPr>
        <w:t>
      3) қазақстандық ТЖҚ-ны өндірушілерді қолдау.</w:t>
      </w:r>
    </w:p>
    <w:p>
      <w:pPr>
        <w:spacing w:after="0"/>
        <w:ind w:left="0"/>
        <w:jc w:val="both"/>
      </w:pPr>
      <w:r>
        <w:rPr>
          <w:rFonts w:ascii="Times New Roman"/>
          <w:b w:val="false"/>
          <w:i w:val="false"/>
          <w:color w:val="000000"/>
          <w:sz w:val="28"/>
        </w:rPr>
        <w:t>
      Тапсырыс беруші жеңімпазды анықтау рәсімі және нәтижелер хаттамасын жасау сәтіне дейін осы Қағидаларға сәйкес нормаларды бұзған жағдайда, тапсырыс беруші осы сатып алуды өткізуден және осындай сатып алуды (алуларды) қайтадан өткізуден бас тартады.</w:t>
      </w:r>
    </w:p>
    <w:p>
      <w:pPr>
        <w:spacing w:after="0"/>
        <w:ind w:left="0"/>
        <w:jc w:val="both"/>
      </w:pPr>
      <w:r>
        <w:rPr>
          <w:rFonts w:ascii="Times New Roman"/>
          <w:b w:val="false"/>
          <w:i w:val="false"/>
          <w:color w:val="000000"/>
          <w:sz w:val="28"/>
        </w:rPr>
        <w:t>
      Әлеуетті жеткізуші тапсырыс берушінің сатып алуды өткізуден бас тарту туралы шешімімен келіспеген жағдайда, өзінің мүдделерін қорғау үшін сотқа жүгінуге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Инвестициялар және даму министрінің 30.01.2016 № 139 және ҚР Энергетика министрінің 23.02.2016 </w:t>
      </w:r>
      <w:r>
        <w:rPr>
          <w:rFonts w:ascii="Times New Roman"/>
          <w:b w:val="false"/>
          <w:i w:val="false"/>
          <w:color w:val="000000"/>
          <w:sz w:val="28"/>
        </w:rPr>
        <w:t>№ 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38" w:id="45"/>
    <w:p>
      <w:pPr>
        <w:spacing w:after="0"/>
        <w:ind w:left="0"/>
        <w:jc w:val="both"/>
      </w:pPr>
      <w:r>
        <w:rPr>
          <w:rFonts w:ascii="Times New Roman"/>
          <w:b w:val="false"/>
          <w:i w:val="false"/>
          <w:color w:val="000000"/>
          <w:sz w:val="28"/>
        </w:rPr>
        <w:t>
       10. Сатып алу процесі мыналарды қамтиды:</w:t>
      </w:r>
    </w:p>
    <w:bookmarkEnd w:id="45"/>
    <w:p>
      <w:pPr>
        <w:spacing w:after="0"/>
        <w:ind w:left="0"/>
        <w:jc w:val="both"/>
      </w:pPr>
      <w:r>
        <w:rPr>
          <w:rFonts w:ascii="Times New Roman"/>
          <w:b w:val="false"/>
          <w:i w:val="false"/>
          <w:color w:val="000000"/>
          <w:sz w:val="28"/>
        </w:rPr>
        <w:t>
      1) сатып алуды жоспарлау;</w:t>
      </w:r>
    </w:p>
    <w:p>
      <w:pPr>
        <w:spacing w:after="0"/>
        <w:ind w:left="0"/>
        <w:jc w:val="both"/>
      </w:pPr>
      <w:r>
        <w:rPr>
          <w:rFonts w:ascii="Times New Roman"/>
          <w:b w:val="false"/>
          <w:i w:val="false"/>
          <w:color w:val="000000"/>
          <w:sz w:val="28"/>
        </w:rPr>
        <w:t>
      2) жеткізушіні таңдау және онымен сатып алу туралы шарт жасасу;</w:t>
      </w:r>
    </w:p>
    <w:p>
      <w:pPr>
        <w:spacing w:after="0"/>
        <w:ind w:left="0"/>
        <w:jc w:val="both"/>
      </w:pPr>
      <w:r>
        <w:rPr>
          <w:rFonts w:ascii="Times New Roman"/>
          <w:b w:val="false"/>
          <w:i w:val="false"/>
          <w:color w:val="000000"/>
          <w:sz w:val="28"/>
        </w:rPr>
        <w:t>
      3) сатып алу туралы шартты орындау.</w:t>
      </w:r>
    </w:p>
    <w:bookmarkStart w:name="z39" w:id="46"/>
    <w:p>
      <w:pPr>
        <w:spacing w:after="0"/>
        <w:ind w:left="0"/>
        <w:jc w:val="both"/>
      </w:pPr>
      <w:r>
        <w:rPr>
          <w:rFonts w:ascii="Times New Roman"/>
          <w:b w:val="false"/>
          <w:i w:val="false"/>
          <w:color w:val="000000"/>
          <w:sz w:val="28"/>
        </w:rPr>
        <w:t xml:space="preserve">
      11. ТЖҚ-ны сатып алуға заңды адамлардың уақытша бірлестіктерінің (консорциумдар) қатысуына жол беріледі. Сатып алуға осындай заңды адамлардың уақытша бірлестіктері қатысқан жағдайда, оның қатысушылары осы Қағидалардың </w:t>
      </w:r>
      <w:r>
        <w:rPr>
          <w:rFonts w:ascii="Times New Roman"/>
          <w:b w:val="false"/>
          <w:i w:val="false"/>
          <w:color w:val="000000"/>
          <w:sz w:val="28"/>
        </w:rPr>
        <w:t>40-тармағында</w:t>
      </w:r>
      <w:r>
        <w:rPr>
          <w:rFonts w:ascii="Times New Roman"/>
          <w:b w:val="false"/>
          <w:i w:val="false"/>
          <w:color w:val="000000"/>
          <w:sz w:val="28"/>
        </w:rPr>
        <w:t xml:space="preserve"> көзделген өздерінің біліктілік талаптарын растайтын құжаттардан басқа:</w:t>
      </w:r>
    </w:p>
    <w:bookmarkEnd w:id="46"/>
    <w:bookmarkStart w:name="z316" w:id="47"/>
    <w:p>
      <w:pPr>
        <w:spacing w:after="0"/>
        <w:ind w:left="0"/>
        <w:jc w:val="both"/>
      </w:pPr>
      <w:r>
        <w:rPr>
          <w:rFonts w:ascii="Times New Roman"/>
          <w:b w:val="false"/>
          <w:i w:val="false"/>
          <w:color w:val="000000"/>
          <w:sz w:val="28"/>
        </w:rPr>
        <w:t>
      1) бірлестікке (консорциумға) кіретін заңды адамлардың уәкілетті өкілдері қол қойған және осы заңды адамлардың фирмалық мөрлерімен бекітілген бірлескен шаруашылық қызметі туралы шарттың сканерленген көшірмесін;</w:t>
      </w:r>
    </w:p>
    <w:bookmarkEnd w:id="47"/>
    <w:bookmarkStart w:name="z317" w:id="48"/>
    <w:p>
      <w:pPr>
        <w:spacing w:after="0"/>
        <w:ind w:left="0"/>
        <w:jc w:val="both"/>
      </w:pPr>
      <w:r>
        <w:rPr>
          <w:rFonts w:ascii="Times New Roman"/>
          <w:b w:val="false"/>
          <w:i w:val="false"/>
          <w:color w:val="000000"/>
          <w:sz w:val="28"/>
        </w:rPr>
        <w:t>
      2) егер әлеуетті жеткізушінің осындай қызметі Қазақстан Республикасының лицензиялау туралы қолданыстағы заңнамасына сәйкес лицензиялауға жатқан жағдайда, онда консорциумның бір немесе бірнеше қатысушысының (қатысушыларының) бірлескен шаруашылық қызметі туралы шартта көзделген қызмет бөлігінде тауарларды сату, жұмыстарды орындау, қызметтерді көрсету құқығына тиісті лицензияларының сканерленген көшірмелерін ұсынады.</w:t>
      </w:r>
    </w:p>
    <w:bookmarkEnd w:id="48"/>
    <w:bookmarkStart w:name="z40" w:id="49"/>
    <w:p>
      <w:pPr>
        <w:spacing w:after="0"/>
        <w:ind w:left="0"/>
        <w:jc w:val="both"/>
      </w:pPr>
      <w:r>
        <w:rPr>
          <w:rFonts w:ascii="Times New Roman"/>
          <w:b w:val="false"/>
          <w:i w:val="false"/>
          <w:color w:val="000000"/>
          <w:sz w:val="28"/>
        </w:rPr>
        <w:t>
      12. Жүйе арқылы жер қойнауын пайдалану жөніндегі операцияларды жүргізу кезінде ТЖҚ-ны сатып алуға қатысу үшін Қазақстан Республикасы Ұлттық куәландырушы орталығында электрондық цифрлық қолтаңба алу немесе тіркеу куәліктерінің тіркелімін енгізу, заңды және (немесе) жеке адамны жүйеге сатып алуға қатысушы (тапсырыс беруші және (немесе) жеткізуші) ретінде тіркеу, сондай-ақ жүйеде ақпаратты қалыптастыруға және орналастыруға уәкілетті адамдарды жүйеде тіркеу қажет.</w:t>
      </w:r>
    </w:p>
    <w:bookmarkEnd w:id="49"/>
    <w:p>
      <w:pPr>
        <w:spacing w:after="0"/>
        <w:ind w:left="0"/>
        <w:jc w:val="both"/>
      </w:pPr>
      <w:r>
        <w:rPr>
          <w:rFonts w:ascii="Times New Roman"/>
          <w:b w:val="false"/>
          <w:i w:val="false"/>
          <w:color w:val="000000"/>
          <w:sz w:val="28"/>
        </w:rPr>
        <w:t xml:space="preserve">
      Бұл талап осы Қағидалардың 6-тармағының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тәсілдер арқылы өткізілетін сатып алуға қолданылмайды.</w:t>
      </w:r>
    </w:p>
    <w:p>
      <w:pPr>
        <w:spacing w:after="0"/>
        <w:ind w:left="0"/>
        <w:jc w:val="both"/>
      </w:pPr>
      <w:r>
        <w:rPr>
          <w:rFonts w:ascii="Times New Roman"/>
          <w:b w:val="false"/>
          <w:i w:val="false"/>
          <w:color w:val="000000"/>
          <w:sz w:val="28"/>
        </w:rPr>
        <w:t xml:space="preserve">
      Белгіленген мерзімде жүйенің оларды ашу сәтіне дейін жүйе арқылы ашық конкурсқа қатысушылар және (немесе) әлеуетті жеткізушілер ұсынған конкурстық баға ұсыныстарын, баға ұсыныстарын электрондық сатып алу жүйесі арқылы тәсілімен сатып алу бойынша баға ұсыныстарын тапсырыс берушінің қарауына жол берілмейді. </w:t>
      </w:r>
    </w:p>
    <w:p>
      <w:pPr>
        <w:spacing w:after="0"/>
        <w:ind w:left="0"/>
        <w:jc w:val="both"/>
      </w:pPr>
      <w:r>
        <w:rPr>
          <w:rFonts w:ascii="Times New Roman"/>
          <w:b w:val="false"/>
          <w:i w:val="false"/>
          <w:color w:val="000000"/>
          <w:sz w:val="28"/>
        </w:rPr>
        <w:t>
      Тапсырыс беруші өткізетін сатып алуға қатысу үшін әлеуетті жеткізушілер ұсынған құжаттарды тапсырыс берушінің жоюына және (немесе) өзгертеуіне жол берілмейді.</w:t>
      </w:r>
    </w:p>
    <w:bookmarkStart w:name="z41" w:id="50"/>
    <w:p>
      <w:pPr>
        <w:spacing w:after="0"/>
        <w:ind w:left="0"/>
        <w:jc w:val="left"/>
      </w:pPr>
      <w:r>
        <w:rPr>
          <w:rFonts w:ascii="Times New Roman"/>
          <w:b/>
          <w:i w:val="false"/>
          <w:color w:val="000000"/>
        </w:rPr>
        <w:t xml:space="preserve"> 2. Сатып алуды жоспарлау</w:t>
      </w:r>
    </w:p>
    <w:bookmarkEnd w:id="50"/>
    <w:bookmarkStart w:name="z42" w:id="51"/>
    <w:p>
      <w:pPr>
        <w:spacing w:after="0"/>
        <w:ind w:left="0"/>
        <w:jc w:val="both"/>
      </w:pPr>
      <w:r>
        <w:rPr>
          <w:rFonts w:ascii="Times New Roman"/>
          <w:b w:val="false"/>
          <w:i w:val="false"/>
          <w:color w:val="000000"/>
          <w:sz w:val="28"/>
        </w:rPr>
        <w:t>
      13. ТЖҚ-ны сатып алудың жылдық, орта мерзімді, ұзақ мерзімді бағдарламалары жер қойнауын пайдаланушының жұмыс бағдарламасы және тиісті бюджеттері негізінде әзірленеді.</w:t>
      </w:r>
    </w:p>
    <w:bookmarkEnd w:id="51"/>
    <w:p>
      <w:pPr>
        <w:spacing w:after="0"/>
        <w:ind w:left="0"/>
        <w:jc w:val="both"/>
      </w:pPr>
      <w:r>
        <w:rPr>
          <w:rFonts w:ascii="Times New Roman"/>
          <w:b w:val="false"/>
          <w:i w:val="false"/>
          <w:color w:val="000000"/>
          <w:sz w:val="28"/>
        </w:rPr>
        <w:t>
      Жұмыс бағдарламасы болмаған жағдайда ТЖҚ-ны сатып алудың жылдық, орта мерзімді, ұзақ мерзімді бағдарламалары жер қойнауын пайдаланушының бекітілген бюджеттері негізінде әзірленеді.</w:t>
      </w:r>
    </w:p>
    <w:p>
      <w:pPr>
        <w:spacing w:after="0"/>
        <w:ind w:left="0"/>
        <w:jc w:val="both"/>
      </w:pPr>
      <w:r>
        <w:rPr>
          <w:rFonts w:ascii="Times New Roman"/>
          <w:b w:val="false"/>
          <w:i w:val="false"/>
          <w:color w:val="000000"/>
          <w:sz w:val="28"/>
        </w:rPr>
        <w:t>
      ТЖҚ-ны сатып алудың жылдық, орта мерзімді, ұзақ мерзімді бағдарламаларында жер қойнауын пайдалану жөніндегі операцияларды жүргізу кезінде тікелей қолдану үшін және келісімшартта жанама көзделген қызметтер үшін сатып алынатын барлық ТЖҚ көрсетіледі.</w:t>
      </w:r>
    </w:p>
    <w:p>
      <w:pPr>
        <w:spacing w:after="0"/>
        <w:ind w:left="0"/>
        <w:jc w:val="both"/>
      </w:pPr>
      <w:r>
        <w:rPr>
          <w:rFonts w:ascii="Times New Roman"/>
          <w:b w:val="false"/>
          <w:i w:val="false"/>
          <w:color w:val="000000"/>
          <w:sz w:val="28"/>
        </w:rPr>
        <w:t xml:space="preserve">
      ТЖҚ сатып алудың жылдық, орта, ұзақ мерзімді бағдарламаларын тапсырыс беруші жүйеде орналастыруы тиіс. </w:t>
      </w:r>
    </w:p>
    <w:bookmarkStart w:name="z43" w:id="52"/>
    <w:p>
      <w:pPr>
        <w:spacing w:after="0"/>
        <w:ind w:left="0"/>
        <w:jc w:val="both"/>
      </w:pPr>
      <w:r>
        <w:rPr>
          <w:rFonts w:ascii="Times New Roman"/>
          <w:b w:val="false"/>
          <w:i w:val="false"/>
          <w:color w:val="000000"/>
          <w:sz w:val="28"/>
        </w:rPr>
        <w:t xml:space="preserve">
      14. Жер қойнауын пайдалану жөніндегі операцияларды жүргізу кезінде жер қойнауын пайдаланушының немесе уәкілетті адамың ТЖҚ-ны сатып алу рәсімі ТЖҚ-ны сатып алудың жылдық бағдарламасына сәйкес жүзеге асырылады. Жер қойнауын пайдалану жөніндегі операцияларды жүргізу кезінде жер қойнауын пайдаланушының немесе уәкілетті адамның ТЖҚ-ны сатып алу рәсімі осы Қағидалардың </w:t>
      </w:r>
      <w:r>
        <w:rPr>
          <w:rFonts w:ascii="Times New Roman"/>
          <w:b w:val="false"/>
          <w:i w:val="false"/>
          <w:color w:val="000000"/>
          <w:sz w:val="28"/>
        </w:rPr>
        <w:t>168-тармағында</w:t>
      </w:r>
      <w:r>
        <w:rPr>
          <w:rFonts w:ascii="Times New Roman"/>
          <w:b w:val="false"/>
          <w:i w:val="false"/>
          <w:color w:val="000000"/>
          <w:sz w:val="28"/>
        </w:rPr>
        <w:t xml:space="preserve"> көзделген жағдайларда сатып алудың орта мерзімді немесе ұзақ мерзімді бағдарламасына сәйкес жүзеге асырылады.</w:t>
      </w:r>
    </w:p>
    <w:bookmarkEnd w:id="52"/>
    <w:bookmarkStart w:name="z44" w:id="53"/>
    <w:p>
      <w:pPr>
        <w:spacing w:after="0"/>
        <w:ind w:left="0"/>
        <w:jc w:val="both"/>
      </w:pPr>
      <w:r>
        <w:rPr>
          <w:rFonts w:ascii="Times New Roman"/>
          <w:b w:val="false"/>
          <w:i w:val="false"/>
          <w:color w:val="000000"/>
          <w:sz w:val="28"/>
        </w:rPr>
        <w:t xml:space="preserve">
      15. Қажет болған жағдайда ТЖҚ сатып алудың жылдық, орта мерзімді және ұзақ мерзімді бағдарламаларына өзгерістер және (немесе) толықтырулар енгізілуі мүмкін. </w:t>
      </w:r>
    </w:p>
    <w:bookmarkEnd w:id="53"/>
    <w:bookmarkStart w:name="z45" w:id="54"/>
    <w:p>
      <w:pPr>
        <w:spacing w:after="0"/>
        <w:ind w:left="0"/>
        <w:jc w:val="both"/>
      </w:pPr>
      <w:r>
        <w:rPr>
          <w:rFonts w:ascii="Times New Roman"/>
          <w:b w:val="false"/>
          <w:i w:val="false"/>
          <w:color w:val="000000"/>
          <w:sz w:val="28"/>
        </w:rPr>
        <w:t>
      16. Жер қойнауын пайдаланушының ТЖҚ-ны сатып алудың бекітілген жылдық, орта мерзімді, ұзақ мерзімді бағдарламаларында көзделген ТЖҚ-ны сатып алуға арналған шығыстар қысқартылған жағдайда, сатып алуды жүзеге асырудан бас тартуға жол беріледі.</w:t>
      </w:r>
    </w:p>
    <w:bookmarkEnd w:id="54"/>
    <w:bookmarkStart w:name="z46" w:id="55"/>
    <w:p>
      <w:pPr>
        <w:spacing w:after="0"/>
        <w:ind w:left="0"/>
        <w:jc w:val="left"/>
      </w:pPr>
      <w:r>
        <w:rPr>
          <w:rFonts w:ascii="Times New Roman"/>
          <w:b/>
          <w:i w:val="false"/>
          <w:color w:val="000000"/>
        </w:rPr>
        <w:t xml:space="preserve"> 3. Жер қойнауын пайдалану жөніндегі операцияларды жүргізу кезінде ашық конкурс тәсілімен тауарларды, жұмыстар мен көрсетілетін қызметтердi сатып алу тәртібі</w:t>
      </w:r>
      <w:r>
        <w:br/>
      </w:r>
      <w:r>
        <w:rPr>
          <w:rFonts w:ascii="Times New Roman"/>
          <w:b/>
          <w:i w:val="false"/>
          <w:color w:val="000000"/>
        </w:rPr>
        <w:t>1-параграф. Жалпы ережелер</w:t>
      </w:r>
    </w:p>
    <w:bookmarkEnd w:id="55"/>
    <w:bookmarkStart w:name="z48" w:id="56"/>
    <w:p>
      <w:pPr>
        <w:spacing w:after="0"/>
        <w:ind w:left="0"/>
        <w:jc w:val="both"/>
      </w:pPr>
      <w:r>
        <w:rPr>
          <w:rFonts w:ascii="Times New Roman"/>
          <w:b w:val="false"/>
          <w:i w:val="false"/>
          <w:color w:val="000000"/>
          <w:sz w:val="28"/>
        </w:rPr>
        <w:t>
      17. Ашық конкурс тәсілімен біртекті болып табылмайтын ТЖҚ-ны сатып алуды жүзеге асыру кезінде тапсырыс берушіге конкурстық құжаттамада мұндай ТЖҚ-ны лоттарға міндетті түрде бөле отырып, көрсетілген тәсілмен бірыңғай сатып алуды ұйымдастыруына және жүргізуіне жол беріледі.</w:t>
      </w:r>
    </w:p>
    <w:bookmarkEnd w:id="56"/>
    <w:p>
      <w:pPr>
        <w:spacing w:after="0"/>
        <w:ind w:left="0"/>
        <w:jc w:val="both"/>
      </w:pPr>
      <w:r>
        <w:rPr>
          <w:rFonts w:ascii="Times New Roman"/>
          <w:b w:val="false"/>
          <w:i w:val="false"/>
          <w:color w:val="000000"/>
          <w:sz w:val="28"/>
        </w:rPr>
        <w:t>
      Ашық конкурс тәсілімен біртекті ТЖҚ-ның бірнеше түрлерін сатып алу ТЖҚ-ны олардың біртекті түрлері бойынша лоттарға және оларды жеткізудің (орындаудың, көрсетудің) орны бойынша бөлу арқылы жүзеге асырылады. Тапсырыс беруші ашық конкурсты өткізген кезде өзінің қалауы бойынша лоттарды тауарларды жеткізудің, жұмыстарды орындаудың және (немесе) қызметтерді көрсетудің бір орнына ие біртекті ТЖҚ-ның саны (көлемі) бойынша қосымша бөле алады.</w:t>
      </w:r>
    </w:p>
    <w:p>
      <w:pPr>
        <w:spacing w:after="0"/>
        <w:ind w:left="0"/>
        <w:jc w:val="both"/>
      </w:pPr>
      <w:r>
        <w:rPr>
          <w:rFonts w:ascii="Times New Roman"/>
          <w:b w:val="false"/>
          <w:i w:val="false"/>
          <w:color w:val="000000"/>
          <w:sz w:val="28"/>
        </w:rPr>
        <w:t>
      Тапсырыс беруші біртекті тауарларды, жұмыстарды немесе көрсетілетін қызметтерді сатып алуды жер қойнауын пайдалануға арналған бірнеше келісімшарт шеңберінде өткізген жағдайда, осындай тауарларды немесе жұмыстарды немесе көрсетілетін қызметтерді сатып алу жер қойнауын пайдалануға арналған келісімшарттар бойынша сатып алынатын тауарлардың немесе жұмыстардың немесе көрсетілетін қызметтер көлемдерінің бөлінуі көрсетілген жағдайда бір лотпен сатып алуға жол беріледі.</w:t>
      </w:r>
    </w:p>
    <w:p>
      <w:pPr>
        <w:spacing w:after="0"/>
        <w:ind w:left="0"/>
        <w:jc w:val="both"/>
      </w:pPr>
      <w:r>
        <w:rPr>
          <w:rFonts w:ascii="Times New Roman"/>
          <w:b w:val="false"/>
          <w:i w:val="false"/>
          <w:color w:val="000000"/>
          <w:sz w:val="28"/>
        </w:rPr>
        <w:t>
      Толық аяқталған құрылыс, толық аяқталған ұңғыма құрылыс және кешенді жұмыстар бір лотпен сатып алынады.</w:t>
      </w:r>
    </w:p>
    <w:p>
      <w:pPr>
        <w:spacing w:after="0"/>
        <w:ind w:left="0"/>
        <w:jc w:val="both"/>
      </w:pPr>
      <w:r>
        <w:rPr>
          <w:rFonts w:ascii="Times New Roman"/>
          <w:b w:val="false"/>
          <w:i w:val="false"/>
          <w:color w:val="000000"/>
          <w:sz w:val="28"/>
        </w:rPr>
        <w:t>
      Ашық конкурс сегіз кезеңде өткізіледі:</w:t>
      </w:r>
    </w:p>
    <w:bookmarkStart w:name="z322" w:id="57"/>
    <w:p>
      <w:pPr>
        <w:spacing w:after="0"/>
        <w:ind w:left="0"/>
        <w:jc w:val="both"/>
      </w:pPr>
      <w:r>
        <w:rPr>
          <w:rFonts w:ascii="Times New Roman"/>
          <w:b w:val="false"/>
          <w:i w:val="false"/>
          <w:color w:val="000000"/>
          <w:sz w:val="28"/>
        </w:rPr>
        <w:t>
      1) конкурстық комиссияны қалыптастыру;</w:t>
      </w:r>
    </w:p>
    <w:bookmarkEnd w:id="57"/>
    <w:bookmarkStart w:name="z323" w:id="58"/>
    <w:p>
      <w:pPr>
        <w:spacing w:after="0"/>
        <w:ind w:left="0"/>
        <w:jc w:val="both"/>
      </w:pPr>
      <w:r>
        <w:rPr>
          <w:rFonts w:ascii="Times New Roman"/>
          <w:b w:val="false"/>
          <w:i w:val="false"/>
          <w:color w:val="000000"/>
          <w:sz w:val="28"/>
        </w:rPr>
        <w:t>
      2) конкурстық құжаттаманы қалыптастыру және бекіту;</w:t>
      </w:r>
    </w:p>
    <w:bookmarkEnd w:id="58"/>
    <w:bookmarkStart w:name="z324" w:id="59"/>
    <w:p>
      <w:pPr>
        <w:spacing w:after="0"/>
        <w:ind w:left="0"/>
        <w:jc w:val="both"/>
      </w:pPr>
      <w:r>
        <w:rPr>
          <w:rFonts w:ascii="Times New Roman"/>
          <w:b w:val="false"/>
          <w:i w:val="false"/>
          <w:color w:val="000000"/>
          <w:sz w:val="28"/>
        </w:rPr>
        <w:t>
      3) ашық конкурсты өткізу туралы хабарландыруды және конкурстық құжаттаманы жүйеде орналастыру, сондай-ақ ашық конкурсты өткізу туралы хабарландыруды аптасына кемінде үш рет жарияланатын және мемлекеттік және орыс тілдерінде Қазақстан Республикасының аумағында таратылатын мерзімді баспасөз басылымдарында орналастыру;</w:t>
      </w:r>
    </w:p>
    <w:bookmarkEnd w:id="59"/>
    <w:bookmarkStart w:name="z325" w:id="60"/>
    <w:p>
      <w:pPr>
        <w:spacing w:after="0"/>
        <w:ind w:left="0"/>
        <w:jc w:val="both"/>
      </w:pPr>
      <w:r>
        <w:rPr>
          <w:rFonts w:ascii="Times New Roman"/>
          <w:b w:val="false"/>
          <w:i w:val="false"/>
          <w:color w:val="000000"/>
          <w:sz w:val="28"/>
        </w:rPr>
        <w:t>
      4) конкурстық өтінімдерді жинау;</w:t>
      </w:r>
    </w:p>
    <w:bookmarkEnd w:id="60"/>
    <w:bookmarkStart w:name="z326" w:id="61"/>
    <w:p>
      <w:pPr>
        <w:spacing w:after="0"/>
        <w:ind w:left="0"/>
        <w:jc w:val="both"/>
      </w:pPr>
      <w:r>
        <w:rPr>
          <w:rFonts w:ascii="Times New Roman"/>
          <w:b w:val="false"/>
          <w:i w:val="false"/>
          <w:color w:val="000000"/>
          <w:sz w:val="28"/>
        </w:rPr>
        <w:t>
      5) конкурстық өтінімдерді ашу хаттамасын жасай отырып, жүйеде конкурстық өтінімдерді ашу;</w:t>
      </w:r>
    </w:p>
    <w:bookmarkEnd w:id="61"/>
    <w:bookmarkStart w:name="z327" w:id="62"/>
    <w:p>
      <w:pPr>
        <w:spacing w:after="0"/>
        <w:ind w:left="0"/>
        <w:jc w:val="both"/>
      </w:pPr>
      <w:r>
        <w:rPr>
          <w:rFonts w:ascii="Times New Roman"/>
          <w:b w:val="false"/>
          <w:i w:val="false"/>
          <w:color w:val="000000"/>
          <w:sz w:val="28"/>
        </w:rPr>
        <w:t>
      6) 2015 жылғы 1 қаңтарға дейін жасалған жер қойнауын пайдалануға арналған шарттың шеңберінде сатып алуды жүзеге асыру кезінде (шарттың әрекет ету мерзіміне немесе 2021 жылғы 1 қаңтарға дейін, оқиғаның қайсысы бұрын басталатынына қарай қолданылады) конкурстық комиссияның ашық конкурсқа қатысуға жіберілген әлеуетті жеткізушінің:</w:t>
      </w:r>
    </w:p>
    <w:bookmarkEnd w:id="62"/>
    <w:p>
      <w:pPr>
        <w:spacing w:after="0"/>
        <w:ind w:left="0"/>
        <w:jc w:val="both"/>
      </w:pPr>
      <w:r>
        <w:rPr>
          <w:rFonts w:ascii="Times New Roman"/>
          <w:b w:val="false"/>
          <w:i w:val="false"/>
          <w:color w:val="000000"/>
          <w:sz w:val="28"/>
        </w:rPr>
        <w:t>
      "жұмыстардың, көрсетілетін қызметтердің қазақстандық өндірушісі" (егер әлеуетті жеткізуші ашық конкурстың сатып алу мәні болып табылатын жұмыстарды орындаған немесе қызметтерді көрсеткен жағдайда);</w:t>
      </w:r>
    </w:p>
    <w:p>
      <w:pPr>
        <w:spacing w:after="0"/>
        <w:ind w:left="0"/>
        <w:jc w:val="both"/>
      </w:pPr>
      <w:r>
        <w:rPr>
          <w:rFonts w:ascii="Times New Roman"/>
          <w:b w:val="false"/>
          <w:i w:val="false"/>
          <w:color w:val="000000"/>
          <w:sz w:val="28"/>
        </w:rPr>
        <w:t>
      "тауарлардың қазақстандық өндірушісі" (егер, әлеуетті жеткізуші ашық конкурстың сатып алу нысанасы болып табылатын тауарларды өндірген жағдайда) мәртебесіне сәйкестігін немесе сәйкес келмейтіндігін көрсете отырып, ашық конкурсқа қатысуға рұқсат беру хаттамасын жасай отырып, ашық конкурстың талаптарына сәйкес келуіне конкурстық өтінімдерді қарауы;</w:t>
      </w:r>
    </w:p>
    <w:bookmarkStart w:name="z328" w:id="63"/>
    <w:p>
      <w:pPr>
        <w:spacing w:after="0"/>
        <w:ind w:left="0"/>
        <w:jc w:val="both"/>
      </w:pPr>
      <w:r>
        <w:rPr>
          <w:rFonts w:ascii="Times New Roman"/>
          <w:b w:val="false"/>
          <w:i w:val="false"/>
          <w:color w:val="000000"/>
          <w:sz w:val="28"/>
        </w:rPr>
        <w:t>
      7) ашық конкурсқа қатысушылардың жүйедегі әрбір лот бойынша конкурстық баға ұсыныстарын ұсынуы және жүйе арқылы қорытынды шығару хаттамаларын жасай отырып, ашық конкурстың жеңімпазын айқындау;</w:t>
      </w:r>
    </w:p>
    <w:bookmarkEnd w:id="63"/>
    <w:bookmarkStart w:name="z329" w:id="64"/>
    <w:p>
      <w:pPr>
        <w:spacing w:after="0"/>
        <w:ind w:left="0"/>
        <w:jc w:val="both"/>
      </w:pPr>
      <w:r>
        <w:rPr>
          <w:rFonts w:ascii="Times New Roman"/>
          <w:b w:val="false"/>
          <w:i w:val="false"/>
          <w:color w:val="000000"/>
          <w:sz w:val="28"/>
        </w:rPr>
        <w:t>
      8) ашық конкурстың жеңімпазымен шарт (шарттар) жасасу.</w:t>
      </w:r>
    </w:p>
    <w:bookmarkEnd w:id="64"/>
    <w:p>
      <w:pPr>
        <w:spacing w:after="0"/>
        <w:ind w:left="0"/>
        <w:jc w:val="both"/>
      </w:pPr>
      <w:r>
        <w:rPr>
          <w:rFonts w:ascii="Times New Roman"/>
          <w:b w:val="false"/>
          <w:i w:val="false"/>
          <w:color w:val="000000"/>
          <w:sz w:val="28"/>
        </w:rPr>
        <w:t>
      Осы тармақта көзделген жағдайларда әлеуетті жеткізушілердің конкурстық өтінімдерін қарау, ашық конкурсқа қатысушылардың конкурстық баға ұсыныстарын бағалау және салыстыру, сондай-ақ ашық конкурстың жеңімпазын айқындау конкурстық құжаттамада көзделген әрбір лот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Инвестициялар және даму министрінің 30.01.2016 № 139 және ҚР Энергетика министрінің 23.02.2016 </w:t>
      </w:r>
      <w:r>
        <w:rPr>
          <w:rFonts w:ascii="Times New Roman"/>
          <w:b w:val="false"/>
          <w:i w:val="false"/>
          <w:color w:val="000000"/>
          <w:sz w:val="28"/>
        </w:rPr>
        <w:t>№ 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28.03.2017 </w:t>
      </w:r>
      <w:r>
        <w:rPr>
          <w:rFonts w:ascii="Times New Roman"/>
          <w:b w:val="false"/>
          <w:i w:val="false"/>
          <w:color w:val="000000"/>
          <w:sz w:val="28"/>
        </w:rPr>
        <w:t>№ 168</w:t>
      </w:r>
      <w:r>
        <w:rPr>
          <w:rFonts w:ascii="Times New Roman"/>
          <w:b w:val="false"/>
          <w:i w:val="false"/>
          <w:color w:val="ff0000"/>
          <w:sz w:val="28"/>
        </w:rPr>
        <w:t xml:space="preserve"> және ҚР Энергетика министрінің 10.04.2017 № 134 (алғашқы ресми жарияланған күнінен кейін күнтізбелік он күн өткен соң қолданысқа енгізіледі) бірлескен бұйрықтарымен.</w:t>
      </w:r>
      <w:r>
        <w:br/>
      </w:r>
      <w:r>
        <w:rPr>
          <w:rFonts w:ascii="Times New Roman"/>
          <w:b w:val="false"/>
          <w:i w:val="false"/>
          <w:color w:val="000000"/>
          <w:sz w:val="28"/>
        </w:rPr>
        <w:t>
</w:t>
      </w:r>
    </w:p>
    <w:bookmarkStart w:name="z49" w:id="65"/>
    <w:p>
      <w:pPr>
        <w:spacing w:after="0"/>
        <w:ind w:left="0"/>
        <w:jc w:val="left"/>
      </w:pPr>
      <w:r>
        <w:rPr>
          <w:rFonts w:ascii="Times New Roman"/>
          <w:b/>
          <w:i w:val="false"/>
          <w:color w:val="000000"/>
        </w:rPr>
        <w:t xml:space="preserve">  2-параграф. Конкурстық комиссиясын қалыптастыру</w:t>
      </w:r>
    </w:p>
    <w:bookmarkEnd w:id="65"/>
    <w:bookmarkStart w:name="z50" w:id="66"/>
    <w:p>
      <w:pPr>
        <w:spacing w:after="0"/>
        <w:ind w:left="0"/>
        <w:jc w:val="both"/>
      </w:pPr>
      <w:r>
        <w:rPr>
          <w:rFonts w:ascii="Times New Roman"/>
          <w:b w:val="false"/>
          <w:i w:val="false"/>
          <w:color w:val="000000"/>
          <w:sz w:val="28"/>
        </w:rPr>
        <w:t>
      18. Тапсырыс берушіге жеке ашық конкурсқа да, сондай-ақ тұрақты негізде де, бірақ бір қаржы жылынан аспайтын мерзімге конкурстық комиссияны құруға жол беріледі.</w:t>
      </w:r>
    </w:p>
    <w:bookmarkEnd w:id="66"/>
    <w:bookmarkStart w:name="z51" w:id="67"/>
    <w:p>
      <w:pPr>
        <w:spacing w:after="0"/>
        <w:ind w:left="0"/>
        <w:jc w:val="both"/>
      </w:pPr>
      <w:r>
        <w:rPr>
          <w:rFonts w:ascii="Times New Roman"/>
          <w:b w:val="false"/>
          <w:i w:val="false"/>
          <w:color w:val="000000"/>
          <w:sz w:val="28"/>
        </w:rPr>
        <w:t>
      19. Конкурстық комиссияның құрамына төраға, төрағаның орынбасары және конкурстық комиссияның мүшелері кіреді. Комиссия мүшелерінің жалпы саны тақ саннан тұрады. Конкурстық комиссияның құрамында кемінде үш адам болуы тиіс. Конкурстық комиссияның хатшысы конкурстық комиссияның мүшесі болып табылмайды және конкурстық комиссияның шешім қабылдауы кезінде дауыс беруге болмайды.</w:t>
      </w:r>
    </w:p>
    <w:bookmarkEnd w:id="67"/>
    <w:bookmarkStart w:name="z52" w:id="68"/>
    <w:p>
      <w:pPr>
        <w:spacing w:after="0"/>
        <w:ind w:left="0"/>
        <w:jc w:val="both"/>
      </w:pPr>
      <w:r>
        <w:rPr>
          <w:rFonts w:ascii="Times New Roman"/>
          <w:b w:val="false"/>
          <w:i w:val="false"/>
          <w:color w:val="000000"/>
          <w:sz w:val="28"/>
        </w:rPr>
        <w:t>
      20. Конкурстық комиссияның отырыстары конкурстық комиссия мүшелерінің жалпы санының қарапайым көпшілігі қатысқан жағдайда өткізіледі және қатысқан конкурстық комиссия мүшелері, оның төрағасы, оның орынбасары мен конкурстық комиссияның хатшысы қол қоятын хаттамамен ресімделеді. Конкурстық комиссияның қандай да бір мүшесі қатыспаған жағдайда, конкурстық комиссия отырысының хаттамасында оның қатыспау себебі көрсетіліп, осы фактіні растайтын құжат қоса беріледі.</w:t>
      </w:r>
    </w:p>
    <w:bookmarkEnd w:id="68"/>
    <w:bookmarkStart w:name="z53" w:id="69"/>
    <w:p>
      <w:pPr>
        <w:spacing w:after="0"/>
        <w:ind w:left="0"/>
        <w:jc w:val="both"/>
      </w:pPr>
      <w:r>
        <w:rPr>
          <w:rFonts w:ascii="Times New Roman"/>
          <w:b w:val="false"/>
          <w:i w:val="false"/>
          <w:color w:val="000000"/>
          <w:sz w:val="28"/>
        </w:rPr>
        <w:t>
      21. Конкурстық комиссияның шешімі ашық дауыс беруарқылы қабылданады және оған отырысқа қатысып отырған конкурстық комиссия мүшелерінің жалпы санының көпшілігі дауыс берген жағдайда, ол қабылданды деп есептеледі. Дауыстар тең болған жағдайда, конкурстық комиссияның төрағасы немесе, ол болмаған жағдайда, төрағаның орынбасары дауыс берген шешім қабылданған болып есептеледі. Конкурстық комиссияның шешімімен келіспеген жағдайда, конкурстық комиссияның кез келген мүшесі айрықша пікірге ие болады, ол жазбаша түрде жазылуы және конкурстық комиссия отырысының хаттамасына қоса берілуі тиіс.</w:t>
      </w:r>
    </w:p>
    <w:bookmarkEnd w:id="69"/>
    <w:bookmarkStart w:name="z54" w:id="70"/>
    <w:p>
      <w:pPr>
        <w:spacing w:after="0"/>
        <w:ind w:left="0"/>
        <w:jc w:val="both"/>
      </w:pPr>
      <w:r>
        <w:rPr>
          <w:rFonts w:ascii="Times New Roman"/>
          <w:b w:val="false"/>
          <w:i w:val="false"/>
          <w:color w:val="000000"/>
          <w:sz w:val="28"/>
        </w:rPr>
        <w:t>
      22. Конкурстық комиссияның төрағасы оның жұмысына басшылық жасайды, комиссияның отырыстарында төрағалық етеді.</w:t>
      </w:r>
    </w:p>
    <w:bookmarkEnd w:id="70"/>
    <w:bookmarkStart w:name="z55" w:id="71"/>
    <w:p>
      <w:pPr>
        <w:spacing w:after="0"/>
        <w:ind w:left="0"/>
        <w:jc w:val="both"/>
      </w:pPr>
      <w:r>
        <w:rPr>
          <w:rFonts w:ascii="Times New Roman"/>
          <w:b w:val="false"/>
          <w:i w:val="false"/>
          <w:color w:val="000000"/>
          <w:sz w:val="28"/>
        </w:rPr>
        <w:t>
      23. Конкурстық комиссияның хатшысы ТЖҚ-ны сатып алу бойынша ашық конкурс рәсімдерінің өткізілуін ұйымдастырады. Конкурстық комиссияның хатшысы конкурстық комиссия отырысының күн тәртібі бойынша ұсыныстарды дайындайды, конкурстық комиссияны қажетті құжаттармен қамтамасыз етеді, конкурстық комиссия отырысының өткізілуін ұйымдастырады, жүйемен қалыптастырылған конкурстық өтінімдерді ашу хаттамасына, ашық конкурсқа қатысуға рұқсат хаттамасына, ашық конкурстың қорытындысын шығару хаттамасына, конкурстық комиссия отырыстарының басқа да хаттамаларына қол қояды, ТЖҚ-ны сатып алу бойынша ашық конкурстың құжаттары мен материалдарының сақталуын қамтамасыз етеді.</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Инвестициялар және даму министрінің 28.03.2017 </w:t>
      </w:r>
      <w:r>
        <w:rPr>
          <w:rFonts w:ascii="Times New Roman"/>
          <w:b w:val="false"/>
          <w:i w:val="false"/>
          <w:color w:val="000000"/>
          <w:sz w:val="28"/>
        </w:rPr>
        <w:t>№ 168</w:t>
      </w:r>
      <w:r>
        <w:rPr>
          <w:rFonts w:ascii="Times New Roman"/>
          <w:b w:val="false"/>
          <w:i w:val="false"/>
          <w:color w:val="ff0000"/>
          <w:sz w:val="28"/>
        </w:rPr>
        <w:t xml:space="preserve"> және ҚР Энергетика министрінің 10.04.2017 № 134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56" w:id="72"/>
    <w:p>
      <w:pPr>
        <w:spacing w:after="0"/>
        <w:ind w:left="0"/>
        <w:jc w:val="left"/>
      </w:pPr>
      <w:r>
        <w:rPr>
          <w:rFonts w:ascii="Times New Roman"/>
          <w:b/>
          <w:i w:val="false"/>
          <w:color w:val="000000"/>
        </w:rPr>
        <w:t xml:space="preserve"> 3-параграф. Конкурстық құжаттамасын</w:t>
      </w:r>
      <w:r>
        <w:br/>
      </w:r>
      <w:r>
        <w:rPr>
          <w:rFonts w:ascii="Times New Roman"/>
          <w:b/>
          <w:i w:val="false"/>
          <w:color w:val="000000"/>
        </w:rPr>
        <w:t>қалыптастыру және бекіту</w:t>
      </w:r>
    </w:p>
    <w:bookmarkEnd w:id="72"/>
    <w:bookmarkStart w:name="z57" w:id="73"/>
    <w:p>
      <w:pPr>
        <w:spacing w:after="0"/>
        <w:ind w:left="0"/>
        <w:jc w:val="both"/>
      </w:pPr>
      <w:r>
        <w:rPr>
          <w:rFonts w:ascii="Times New Roman"/>
          <w:b w:val="false"/>
          <w:i w:val="false"/>
          <w:color w:val="000000"/>
          <w:sz w:val="28"/>
        </w:rPr>
        <w:t>
      24. Конкурстық құжаттама ТЖҚ-ны сатып алудың талаптары мен шарттары туралы әлеуетті жеткізушілерді хабардар етуге арналған. Конкурстық құжаттаманы тапсырыс беруші әзірлейді және бекітеді.</w:t>
      </w:r>
    </w:p>
    <w:bookmarkEnd w:id="73"/>
    <w:bookmarkStart w:name="z58" w:id="74"/>
    <w:p>
      <w:pPr>
        <w:spacing w:after="0"/>
        <w:ind w:left="0"/>
        <w:jc w:val="both"/>
      </w:pPr>
      <w:r>
        <w:rPr>
          <w:rFonts w:ascii="Times New Roman"/>
          <w:b w:val="false"/>
          <w:i w:val="false"/>
          <w:color w:val="000000"/>
          <w:sz w:val="28"/>
        </w:rPr>
        <w:t>
      25. Конкурстық құжаттамада мынадай талаптар көрсетіледі:</w:t>
      </w:r>
    </w:p>
    <w:bookmarkEnd w:id="74"/>
    <w:bookmarkStart w:name="z59" w:id="75"/>
    <w:p>
      <w:pPr>
        <w:spacing w:after="0"/>
        <w:ind w:left="0"/>
        <w:jc w:val="both"/>
      </w:pPr>
      <w:r>
        <w:rPr>
          <w:rFonts w:ascii="Times New Roman"/>
          <w:b w:val="false"/>
          <w:i w:val="false"/>
          <w:color w:val="000000"/>
          <w:sz w:val="28"/>
        </w:rPr>
        <w:t>
      1) ашық конкурс тәсілімен сатып алудың нысанасы (ашық конкурс нысанасына бірнеше лот кірген жағдайда, лоттардың атаулары мен нөмірлері);</w:t>
      </w:r>
    </w:p>
    <w:bookmarkEnd w:id="75"/>
    <w:bookmarkStart w:name="z60" w:id="76"/>
    <w:p>
      <w:pPr>
        <w:spacing w:after="0"/>
        <w:ind w:left="0"/>
        <w:jc w:val="both"/>
      </w:pPr>
      <w:r>
        <w:rPr>
          <w:rFonts w:ascii="Times New Roman"/>
          <w:b w:val="false"/>
          <w:i w:val="false"/>
          <w:color w:val="000000"/>
          <w:sz w:val="28"/>
        </w:rPr>
        <w:t xml:space="preserve">
      2) әлеуетті жеткізуші өзінің біліктілік талаптарының растау үшін ұсынатын осы Қағидалардың 40-тармағының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құжаттардың тізбесі;</w:t>
      </w:r>
    </w:p>
    <w:bookmarkEnd w:id="76"/>
    <w:bookmarkStart w:name="z61" w:id="77"/>
    <w:p>
      <w:pPr>
        <w:spacing w:after="0"/>
        <w:ind w:left="0"/>
        <w:jc w:val="both"/>
      </w:pPr>
      <w:r>
        <w:rPr>
          <w:rFonts w:ascii="Times New Roman"/>
          <w:b w:val="false"/>
          <w:i w:val="false"/>
          <w:color w:val="000000"/>
          <w:sz w:val="28"/>
        </w:rPr>
        <w:t>
      3) тапсырыс берушінің атауы (заңды адам үшін), тегі, аты, әкесінің аты (жеке адам үшін), заңды және нақты мекенжайы;</w:t>
      </w:r>
    </w:p>
    <w:bookmarkEnd w:id="77"/>
    <w:bookmarkStart w:name="z62" w:id="78"/>
    <w:p>
      <w:pPr>
        <w:spacing w:after="0"/>
        <w:ind w:left="0"/>
        <w:jc w:val="both"/>
      </w:pPr>
      <w:r>
        <w:rPr>
          <w:rFonts w:ascii="Times New Roman"/>
          <w:b w:val="false"/>
          <w:i w:val="false"/>
          <w:color w:val="000000"/>
          <w:sz w:val="28"/>
        </w:rPr>
        <w:t>
      4) ұлттық стандарт немесе Қазақстан Республикасы өндірушілерінің коммерциялық емес ұйымдары бекіткен үкіметтік емес стандарт болған кезде оны көрсете отырып, ал қажет болған жағдайда, жоспарларды, сызбалар мен нобайларды көрсете отырып, сатып алынатын ТЖҚ-ның функционалдық, техникалық, сапалық және пайдалану және өзге де сипаттамаларын сипаттай отырып, әр лот бойынша техникалық ерекшелік, сондай-ақ ТЖҚ-ның осы талаптарға сәйкестігін растайтын құжаттардың тізбесі;</w:t>
      </w:r>
    </w:p>
    <w:bookmarkEnd w:id="78"/>
    <w:bookmarkStart w:name="z63" w:id="79"/>
    <w:p>
      <w:pPr>
        <w:spacing w:after="0"/>
        <w:ind w:left="0"/>
        <w:jc w:val="both"/>
      </w:pPr>
      <w:r>
        <w:rPr>
          <w:rFonts w:ascii="Times New Roman"/>
          <w:b w:val="false"/>
          <w:i w:val="false"/>
          <w:color w:val="000000"/>
          <w:sz w:val="28"/>
        </w:rPr>
        <w:t>
      5) конкурстық баға ұсынысын қалыптастырудың тәртібі, оның ішінде сатып алынатын ТЖҚ бағасынан басқа, қосылған құн салығын (бұдан әрі – ҚҚС) есепке алмағанда, оларды тасымалдау, сақтандыру, кедендік баждарды, салықтарды алымдарды төлеу шығыстарын, сондай-ақ тауарларды жеткізу, жұмыстарды орындау, қызметтерді көрсету шарттарында көзделген өзге де шығыстарды шығыстар лотына қосу;</w:t>
      </w:r>
    </w:p>
    <w:bookmarkEnd w:id="79"/>
    <w:bookmarkStart w:name="z64" w:id="80"/>
    <w:p>
      <w:pPr>
        <w:spacing w:after="0"/>
        <w:ind w:left="0"/>
        <w:jc w:val="both"/>
      </w:pPr>
      <w:r>
        <w:rPr>
          <w:rFonts w:ascii="Times New Roman"/>
          <w:b w:val="false"/>
          <w:i w:val="false"/>
          <w:color w:val="000000"/>
          <w:sz w:val="28"/>
        </w:rPr>
        <w:t>
      6) төлем шарттары;</w:t>
      </w:r>
    </w:p>
    <w:bookmarkEnd w:id="80"/>
    <w:bookmarkStart w:name="z65" w:id="81"/>
    <w:p>
      <w:pPr>
        <w:spacing w:after="0"/>
        <w:ind w:left="0"/>
        <w:jc w:val="both"/>
      </w:pPr>
      <w:r>
        <w:rPr>
          <w:rFonts w:ascii="Times New Roman"/>
          <w:b w:val="false"/>
          <w:i w:val="false"/>
          <w:color w:val="000000"/>
          <w:sz w:val="28"/>
        </w:rPr>
        <w:t>
      7) әрбір лот бойынша сатып алынатын тауарлардың саны, орындалатын жұмыстар мен көрсетілетін қызметтердің көлемі;</w:t>
      </w:r>
    </w:p>
    <w:bookmarkEnd w:id="81"/>
    <w:bookmarkStart w:name="z66" w:id="82"/>
    <w:p>
      <w:pPr>
        <w:spacing w:after="0"/>
        <w:ind w:left="0"/>
        <w:jc w:val="both"/>
      </w:pPr>
      <w:r>
        <w:rPr>
          <w:rFonts w:ascii="Times New Roman"/>
          <w:b w:val="false"/>
          <w:i w:val="false"/>
          <w:color w:val="000000"/>
          <w:sz w:val="28"/>
        </w:rPr>
        <w:t>
      8) әрбір лот бойынша тауарларды жеткізу, жұмыстарды орындау немесе қызметтерді көрсету орындары;</w:t>
      </w:r>
    </w:p>
    <w:bookmarkEnd w:id="82"/>
    <w:bookmarkStart w:name="z67" w:id="83"/>
    <w:p>
      <w:pPr>
        <w:spacing w:after="0"/>
        <w:ind w:left="0"/>
        <w:jc w:val="both"/>
      </w:pPr>
      <w:r>
        <w:rPr>
          <w:rFonts w:ascii="Times New Roman"/>
          <w:b w:val="false"/>
          <w:i w:val="false"/>
          <w:color w:val="000000"/>
          <w:sz w:val="28"/>
        </w:rPr>
        <w:t>
      9) шартты жасаған күннен бастап әрбір лот бойынша тауарларды жеткізудің, жұмыстарды орындаудың немесе қызметтерді көрсетудің мерзімдері;</w:t>
      </w:r>
    </w:p>
    <w:bookmarkEnd w:id="83"/>
    <w:bookmarkStart w:name="z68" w:id="84"/>
    <w:p>
      <w:pPr>
        <w:spacing w:after="0"/>
        <w:ind w:left="0"/>
        <w:jc w:val="both"/>
      </w:pPr>
      <w:r>
        <w:rPr>
          <w:rFonts w:ascii="Times New Roman"/>
          <w:b w:val="false"/>
          <w:i w:val="false"/>
          <w:color w:val="000000"/>
          <w:sz w:val="28"/>
        </w:rPr>
        <w:t>
      10) конкурстық өтінімдерді ұсынудың басталу мен аяқталу уақыты, олардың қолданылу мерзімі;</w:t>
      </w:r>
    </w:p>
    <w:bookmarkEnd w:id="84"/>
    <w:bookmarkStart w:name="z69" w:id="85"/>
    <w:p>
      <w:pPr>
        <w:spacing w:after="0"/>
        <w:ind w:left="0"/>
        <w:jc w:val="both"/>
      </w:pPr>
      <w:r>
        <w:rPr>
          <w:rFonts w:ascii="Times New Roman"/>
          <w:b w:val="false"/>
          <w:i w:val="false"/>
          <w:color w:val="000000"/>
          <w:sz w:val="28"/>
        </w:rPr>
        <w:t>
      11) конкурстық өтінімдерді ашу күні мен уақыты;</w:t>
      </w:r>
    </w:p>
    <w:bookmarkEnd w:id="85"/>
    <w:bookmarkStart w:name="z70" w:id="86"/>
    <w:p>
      <w:pPr>
        <w:spacing w:after="0"/>
        <w:ind w:left="0"/>
        <w:jc w:val="both"/>
      </w:pPr>
      <w:r>
        <w:rPr>
          <w:rFonts w:ascii="Times New Roman"/>
          <w:b w:val="false"/>
          <w:i w:val="false"/>
          <w:color w:val="000000"/>
          <w:sz w:val="28"/>
        </w:rPr>
        <w:t>
      12) елеулі талаптары мен қорытындылар шығарылған күннен бастап шарттың мерзімі көрсетілген шарттың жобасы;</w:t>
      </w:r>
    </w:p>
    <w:bookmarkEnd w:id="86"/>
    <w:bookmarkStart w:name="z71" w:id="87"/>
    <w:p>
      <w:pPr>
        <w:spacing w:after="0"/>
        <w:ind w:left="0"/>
        <w:jc w:val="both"/>
      </w:pPr>
      <w:r>
        <w:rPr>
          <w:rFonts w:ascii="Times New Roman"/>
          <w:b w:val="false"/>
          <w:i w:val="false"/>
          <w:color w:val="000000"/>
          <w:sz w:val="28"/>
        </w:rPr>
        <w:t xml:space="preserve">
      13) Заңның 78-бабы </w:t>
      </w:r>
      <w:r>
        <w:rPr>
          <w:rFonts w:ascii="Times New Roman"/>
          <w:b w:val="false"/>
          <w:i w:val="false"/>
          <w:color w:val="000000"/>
          <w:sz w:val="28"/>
        </w:rPr>
        <w:t>7-тармағының</w:t>
      </w:r>
      <w:r>
        <w:rPr>
          <w:rFonts w:ascii="Times New Roman"/>
          <w:b w:val="false"/>
          <w:i w:val="false"/>
          <w:color w:val="000000"/>
          <w:sz w:val="28"/>
        </w:rPr>
        <w:t xml:space="preserve"> ережелерін ескере отырып, Заңның 78-бабының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көзделген тиісті өлшемге сәйкес келетін тапсырыс берушінің шартты жеңілдіктер ұсыну туралы міндеттемесі және әлеуетті жеткізушінің конкурстық өтінімінің шартты бағасын есептеу үшін осы Қағидалардың 42-тармағында көрсетілген құжаттар тізбесі;</w:t>
      </w:r>
    </w:p>
    <w:bookmarkEnd w:id="87"/>
    <w:bookmarkStart w:name="z72" w:id="88"/>
    <w:p>
      <w:pPr>
        <w:spacing w:after="0"/>
        <w:ind w:left="0"/>
        <w:jc w:val="both"/>
      </w:pPr>
      <w:r>
        <w:rPr>
          <w:rFonts w:ascii="Times New Roman"/>
          <w:b w:val="false"/>
          <w:i w:val="false"/>
          <w:color w:val="000000"/>
          <w:sz w:val="28"/>
        </w:rPr>
        <w:t>
      14) конкурстық өтінімнің мазмұнына және оны ресімдеуге қойылатын талаптар, сондай ақ әлеуетті жеткізушілердің конкурстық өтінімдерінің ең аз қолданылу мерзімі;</w:t>
      </w:r>
    </w:p>
    <w:bookmarkEnd w:id="88"/>
    <w:bookmarkStart w:name="z73" w:id="89"/>
    <w:p>
      <w:pPr>
        <w:spacing w:after="0"/>
        <w:ind w:left="0"/>
        <w:jc w:val="both"/>
      </w:pPr>
      <w:r>
        <w:rPr>
          <w:rFonts w:ascii="Times New Roman"/>
          <w:b w:val="false"/>
          <w:i w:val="false"/>
          <w:color w:val="000000"/>
          <w:sz w:val="28"/>
        </w:rPr>
        <w:t>
      15) әлеуетті жеткізушілерге конкурстық құжаттама бойынша түсіндірулерге сұрау салуға болатын тәсілдер;</w:t>
      </w:r>
    </w:p>
    <w:bookmarkEnd w:id="89"/>
    <w:bookmarkStart w:name="z74" w:id="90"/>
    <w:p>
      <w:pPr>
        <w:spacing w:after="0"/>
        <w:ind w:left="0"/>
        <w:jc w:val="both"/>
      </w:pPr>
      <w:r>
        <w:rPr>
          <w:rFonts w:ascii="Times New Roman"/>
          <w:b w:val="false"/>
          <w:i w:val="false"/>
          <w:color w:val="000000"/>
          <w:sz w:val="28"/>
        </w:rPr>
        <w:t>
      16) әлеуетті жеткізушілер жүгіне алатын тапсырыс берушінің уәкілетті адамдарының электрондық почтасының мекенжайы мен телефон нөмірлері;</w:t>
      </w:r>
    </w:p>
    <w:bookmarkEnd w:id="90"/>
    <w:bookmarkStart w:name="z75" w:id="91"/>
    <w:p>
      <w:pPr>
        <w:spacing w:after="0"/>
        <w:ind w:left="0"/>
        <w:jc w:val="both"/>
      </w:pPr>
      <w:r>
        <w:rPr>
          <w:rFonts w:ascii="Times New Roman"/>
          <w:b w:val="false"/>
          <w:i w:val="false"/>
          <w:color w:val="000000"/>
          <w:sz w:val="28"/>
        </w:rPr>
        <w:t xml:space="preserve">
      17) конкурстық өтінімді және (немесе) сатып алу туралы шарттың орындалуын қамтамасыз етуді енгізудің көлемі (егер конкурстық құжаттамада конкурстық өтінімді қамтамасыз ету және (немесе) сатып алу туралы шарттың орындалуын қамтамасыз ету көзделсе); </w:t>
      </w:r>
    </w:p>
    <w:bookmarkEnd w:id="91"/>
    <w:bookmarkStart w:name="z76" w:id="92"/>
    <w:p>
      <w:pPr>
        <w:spacing w:after="0"/>
        <w:ind w:left="0"/>
        <w:jc w:val="both"/>
      </w:pPr>
      <w:r>
        <w:rPr>
          <w:rFonts w:ascii="Times New Roman"/>
          <w:b w:val="false"/>
          <w:i w:val="false"/>
          <w:color w:val="000000"/>
          <w:sz w:val="28"/>
        </w:rPr>
        <w:t>
      18) әрбір лот бойынша ҚҚС-ты есепке алмағанда ашық конкурстың нысанасы болып табылатын ТЖҚ-ны сатып алуға бөлінген сомалар туралы мәліметтер;</w:t>
      </w:r>
    </w:p>
    <w:bookmarkEnd w:id="92"/>
    <w:bookmarkStart w:name="z77" w:id="93"/>
    <w:p>
      <w:pPr>
        <w:spacing w:after="0"/>
        <w:ind w:left="0"/>
        <w:jc w:val="both"/>
      </w:pPr>
      <w:r>
        <w:rPr>
          <w:rFonts w:ascii="Times New Roman"/>
          <w:b w:val="false"/>
          <w:i w:val="false"/>
          <w:color w:val="000000"/>
          <w:sz w:val="28"/>
        </w:rPr>
        <w:t xml:space="preserve">
      19) осы Қағидалардың </w:t>
      </w:r>
      <w:r>
        <w:rPr>
          <w:rFonts w:ascii="Times New Roman"/>
          <w:b w:val="false"/>
          <w:i w:val="false"/>
          <w:color w:val="000000"/>
          <w:sz w:val="28"/>
        </w:rPr>
        <w:t>35-тармағына</w:t>
      </w:r>
      <w:r>
        <w:rPr>
          <w:rFonts w:ascii="Times New Roman"/>
          <w:b w:val="false"/>
          <w:i w:val="false"/>
          <w:color w:val="000000"/>
          <w:sz w:val="28"/>
        </w:rPr>
        <w:t xml:space="preserve"> сәйкес тапсырыс берушінің ТЖҚ-ны сатып алу бойынша ашық конкурсты өткізуден бас тартудың мерзімдері мен тәртібі туралы мәліметтер;</w:t>
      </w:r>
    </w:p>
    <w:bookmarkEnd w:id="93"/>
    <w:bookmarkStart w:name="z78" w:id="94"/>
    <w:p>
      <w:pPr>
        <w:spacing w:after="0"/>
        <w:ind w:left="0"/>
        <w:jc w:val="both"/>
      </w:pPr>
      <w:r>
        <w:rPr>
          <w:rFonts w:ascii="Times New Roman"/>
          <w:b w:val="false"/>
          <w:i w:val="false"/>
          <w:color w:val="000000"/>
          <w:sz w:val="28"/>
        </w:rPr>
        <w:t>
      20) жұмыстарды орындау шартын орындау кезінде (әлеуетті жеткізушінің мердігерлік шартты орындау үшін қажетті тауарларды, жұмыстар мен көрсетілетін қызметтерді сатып алған жағдайда) осы Қағидаларды сақтау туралы жер қойнауын пайдаланушының әлеуетті жеткізушіге (мердігеріге) қоятын міндетті талабы;</w:t>
      </w:r>
    </w:p>
    <w:bookmarkEnd w:id="94"/>
    <w:bookmarkStart w:name="z79" w:id="95"/>
    <w:p>
      <w:pPr>
        <w:spacing w:after="0"/>
        <w:ind w:left="0"/>
        <w:jc w:val="both"/>
      </w:pPr>
      <w:r>
        <w:rPr>
          <w:rFonts w:ascii="Times New Roman"/>
          <w:b w:val="false"/>
          <w:i w:val="false"/>
          <w:color w:val="000000"/>
          <w:sz w:val="28"/>
        </w:rPr>
        <w:t>
      21) 2015 жылғы 1 қаңтарға дейін жасалған жер қойнауын пайдалануға арналған келісімшарттың шеңберінде сатып алуды жүзеге асыру кезінде (шарттың әрекет ету мерзіміне немесе 2021 жылғы 1 қаңтарға дейін, оқиғаның қайсысы бұрын басталатынына қарай) қолданылады сатып алынған: тауарлардағы әрбір лот бойынша пайызбен көрсетілген (0-ден 100-ге дейін);</w:t>
      </w:r>
    </w:p>
    <w:bookmarkEnd w:id="95"/>
    <w:p>
      <w:pPr>
        <w:spacing w:after="0"/>
        <w:ind w:left="0"/>
        <w:jc w:val="both"/>
      </w:pPr>
      <w:r>
        <w:rPr>
          <w:rFonts w:ascii="Times New Roman"/>
          <w:b w:val="false"/>
          <w:i w:val="false"/>
          <w:color w:val="000000"/>
          <w:sz w:val="28"/>
        </w:rPr>
        <w:t>
      жұмыстардағы немесе көрсетілген қызметтердегі әрбір лот бойынша пайызбен көрсетілген (0-ден 100-ге дейін) жергілікті қамту бойынша ең аз талаптар;</w:t>
      </w:r>
    </w:p>
    <w:bookmarkStart w:name="z80" w:id="96"/>
    <w:p>
      <w:pPr>
        <w:spacing w:after="0"/>
        <w:ind w:left="0"/>
        <w:jc w:val="both"/>
      </w:pPr>
      <w:r>
        <w:rPr>
          <w:rFonts w:ascii="Times New Roman"/>
          <w:b w:val="false"/>
          <w:i w:val="false"/>
          <w:color w:val="000000"/>
          <w:sz w:val="28"/>
        </w:rPr>
        <w:t xml:space="preserve">
      22) Заңның 19 бабының </w:t>
      </w:r>
      <w:r>
        <w:rPr>
          <w:rFonts w:ascii="Times New Roman"/>
          <w:b w:val="false"/>
          <w:i w:val="false"/>
          <w:color w:val="000000"/>
          <w:sz w:val="28"/>
        </w:rPr>
        <w:t>22)-тармақшасына</w:t>
      </w:r>
      <w:r>
        <w:rPr>
          <w:rFonts w:ascii="Times New Roman"/>
          <w:b w:val="false"/>
          <w:i w:val="false"/>
          <w:color w:val="000000"/>
          <w:sz w:val="28"/>
        </w:rPr>
        <w:t xml:space="preserve"> сәйкес бекітілетін Тауарларды, жұмыстар мен қызметтерді сатып алудың жылдық, орта мерзімді, ұзақ мерзімді бағдарламаларын, жер қойнауын пайдаланушылардың сатып алынған тауарлар, жұмыстар мен қызметтер туралы және кадрлардағы жергілікті қамту жөніндегі міндеттемелердің орындалуы туралы есептерін жасаудың және ұсынудың нысандары мен тәртібі бойынша жергілікті қамту бойынша есептілікті өткізу туралы әлеуетті жеткізушіге қойылатын талап;</w:t>
      </w:r>
    </w:p>
    <w:bookmarkEnd w:id="96"/>
    <w:bookmarkStart w:name="z81" w:id="97"/>
    <w:p>
      <w:pPr>
        <w:spacing w:after="0"/>
        <w:ind w:left="0"/>
        <w:jc w:val="both"/>
      </w:pPr>
      <w:r>
        <w:rPr>
          <w:rFonts w:ascii="Times New Roman"/>
          <w:b w:val="false"/>
          <w:i w:val="false"/>
          <w:color w:val="000000"/>
          <w:sz w:val="28"/>
        </w:rPr>
        <w:t>
      23) есептерде көрсетілген ақпараттың мазмұны, есептіліктерді ұсыну мерзімдерінің бұзылуы және әлеуетті жеткізушілердің жергілікті қамту бойынша міндеттемелерін сақтамағаны үшін жауапкершілік.</w:t>
      </w:r>
    </w:p>
    <w:bookmarkEnd w:id="97"/>
    <w:p>
      <w:pPr>
        <w:spacing w:after="0"/>
        <w:ind w:left="0"/>
        <w:jc w:val="both"/>
      </w:pPr>
      <w:r>
        <w:rPr>
          <w:rFonts w:ascii="Times New Roman"/>
          <w:b w:val="false"/>
          <w:i w:val="false"/>
          <w:color w:val="000000"/>
          <w:sz w:val="28"/>
        </w:rPr>
        <w:t>
      Тапсырыс беруші конкурстық құжаттама шарттарында әлеуетті жеткізушіде Қазақстан Республикасының қолданыстағы заңнамасына сәйкес аккредиттелген ұйым сертификаттаған мемлекеттік стандарттардың талаптарына сәйкес сапа менеджменті жүйесінің (сертификатталған жүйелердің) болуын растайтын құжаттарды ұсыну туралы талаптарды көрсетуге болады.</w:t>
      </w:r>
    </w:p>
    <w:p>
      <w:pPr>
        <w:spacing w:after="0"/>
        <w:ind w:left="0"/>
        <w:jc w:val="both"/>
      </w:pPr>
      <w:r>
        <w:rPr>
          <w:rFonts w:ascii="Times New Roman"/>
          <w:b w:val="false"/>
          <w:i w:val="false"/>
          <w:color w:val="000000"/>
          <w:sz w:val="28"/>
        </w:rPr>
        <w:t>
      Тапсырыс берушінің конкурстық құжаттамада да ашық конкурс тәсілімен сатып алудың жеңімпазына әрбір лот бойынша жеке конкурстық өтінімді қамтамасыз етуді енгізуді растайтын құжаттың түпнұсқасын ұсыну туралы талаптарды белгілеуіне жол беріледі. Бұл құжатты ашық конкурс жеңімпазы шартқа қол қою мерзімі аяқталғанға дейін ұсынады.</w:t>
      </w:r>
    </w:p>
    <w:p>
      <w:pPr>
        <w:spacing w:after="0"/>
        <w:ind w:left="0"/>
        <w:jc w:val="both"/>
      </w:pPr>
      <w:r>
        <w:rPr>
          <w:rFonts w:ascii="Times New Roman"/>
          <w:b w:val="false"/>
          <w:i w:val="false"/>
          <w:color w:val="000000"/>
          <w:sz w:val="28"/>
        </w:rPr>
        <w:t>
      Жылдық көлемі құндық көріністе тиісті қаржы жылына белгіленген он төрт мың еселік айлық есептік көрсеткіштің мөлшерінен асып түсетін жұмыстарды және (немесе) көрсетілетін қызметтерді сатып алу кезінде, сондай-ақ осындай қызмет түрлерімен айналысуға лицензияның болуын талап ететін қауіпті, ерекше қауіпті жұмыс түрлерін сатып алу кезінде тапсырыс берушіге әлеуетті жеткізушіде сатып алынатын жұмыстар, көрсетілетін қызметтер нарығында және (немесе) белгілі бір салада жұмыс тәжірибесінің болуын көздейтін, жұмыстарды орындаған, қызметтерді көрсетіп жүрген ұйымдардың атынан кепілдеме хаттардың немесе оң пікірлердің сканерден өткізілген көшірмелерімен расталған, орындалған жұмыстарды, көрсетілген қызметтерді қабылдау-беруді растайтын тиісті актілердің сканерден өткізілген көшірмелерін қоса бере отырып, біліктілік талаптарын белгілеуге жол беріледі. Бұл ретте жұмыстарды орындау, қызметтерді көрсету саласында 5 (бес) жылдан асатын жұмыс тәжірибесінің болуы туралы талап белгілеуге жол берілмейді.</w:t>
      </w:r>
    </w:p>
    <w:p>
      <w:pPr>
        <w:spacing w:after="0"/>
        <w:ind w:left="0"/>
        <w:jc w:val="both"/>
      </w:pPr>
      <w:r>
        <w:rPr>
          <w:rFonts w:ascii="Times New Roman"/>
          <w:b w:val="false"/>
          <w:i w:val="false"/>
          <w:color w:val="000000"/>
          <w:sz w:val="28"/>
        </w:rPr>
        <w:t>
      Жұмыс тәжірибесін растайтын құжаттар жұмыс тәжірибесінің әрбір жылы үшін ұсынылады.</w:t>
      </w:r>
    </w:p>
    <w:p>
      <w:pPr>
        <w:spacing w:after="0"/>
        <w:ind w:left="0"/>
        <w:jc w:val="both"/>
      </w:pPr>
      <w:r>
        <w:rPr>
          <w:rFonts w:ascii="Times New Roman"/>
          <w:b w:val="false"/>
          <w:i w:val="false"/>
          <w:color w:val="000000"/>
          <w:sz w:val="28"/>
        </w:rPr>
        <w:t>
      Он төрт мың еселік айлық есептік көрсеткіштің мөлшерінен асып түсетін шарт сомасына құжаттар жұмыс тәжірибесінің жылына ұсынылуға рұқсат етіледі.</w:t>
      </w:r>
    </w:p>
    <w:p>
      <w:pPr>
        <w:spacing w:after="0"/>
        <w:ind w:left="0"/>
        <w:jc w:val="both"/>
      </w:pPr>
      <w:r>
        <w:rPr>
          <w:rFonts w:ascii="Times New Roman"/>
          <w:b w:val="false"/>
          <w:i w:val="false"/>
          <w:color w:val="000000"/>
          <w:sz w:val="28"/>
        </w:rPr>
        <w:t>
      Тапсырыс берушіге конкурстық құжаттамада тауарлардың өндірушісі берген әлеуетті жеткізушінің конкурстық құжаттамада белгіленген көлемде және сапада тауарды жеткізу туралы ашық конкурс шарттарын орындау мүмкіндігі бар екенін растайтын хатты ұсыну туралы талапты белгілеуге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25-тармаққа өзгеріс енгізілді - ҚР Инвестициялар және даму министрінің 30.01.2016 № 139 және ҚР Энергетика министрінің 23.02.2016 </w:t>
      </w:r>
      <w:r>
        <w:rPr>
          <w:rFonts w:ascii="Times New Roman"/>
          <w:b w:val="false"/>
          <w:i w:val="false"/>
          <w:color w:val="000000"/>
          <w:sz w:val="28"/>
        </w:rPr>
        <w:t>№ 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28.03.2017 </w:t>
      </w:r>
      <w:r>
        <w:rPr>
          <w:rFonts w:ascii="Times New Roman"/>
          <w:b w:val="false"/>
          <w:i w:val="false"/>
          <w:color w:val="000000"/>
          <w:sz w:val="28"/>
        </w:rPr>
        <w:t>№ 168</w:t>
      </w:r>
      <w:r>
        <w:rPr>
          <w:rFonts w:ascii="Times New Roman"/>
          <w:b w:val="false"/>
          <w:i w:val="false"/>
          <w:color w:val="ff0000"/>
          <w:sz w:val="28"/>
        </w:rPr>
        <w:t xml:space="preserve"> және ҚР Энергетика министрінің 10.04.2017 № 134 (алғашқы ресми жарияланған күнінен кейін күнтізбелік он күн өткен соң қолданысқа енгізіледі) бірлескен бұйрықтарымен.</w:t>
      </w:r>
      <w:r>
        <w:br/>
      </w:r>
      <w:r>
        <w:rPr>
          <w:rFonts w:ascii="Times New Roman"/>
          <w:b w:val="false"/>
          <w:i w:val="false"/>
          <w:color w:val="000000"/>
          <w:sz w:val="28"/>
        </w:rPr>
        <w:t>
</w:t>
      </w:r>
    </w:p>
    <w:bookmarkStart w:name="z82" w:id="98"/>
    <w:p>
      <w:pPr>
        <w:spacing w:after="0"/>
        <w:ind w:left="0"/>
        <w:jc w:val="both"/>
      </w:pPr>
      <w:r>
        <w:rPr>
          <w:rFonts w:ascii="Times New Roman"/>
          <w:b w:val="false"/>
          <w:i w:val="false"/>
          <w:color w:val="000000"/>
          <w:sz w:val="28"/>
        </w:rPr>
        <w:t>
      26. Конкурстық құжаттамада жер қойнауын пайдалану жөніндегі операцияларды жүргізу кезінде тапсырыс берушіде бар жабдықты жете жинақтау, жаңғырту, жөндеу және жете жарақтандыру үшін ТЖҚ сатып алуды қоспағанда, тауар белгілеріне, қызмет көрсету белгілеріне, фирмалық атауларға, патенттерге, пайдалы үлгілерге, өнеркәсіптік үлгілерге, тауардың шығу орнының атауы мен өндірушінің атауына, сондай-ақ сатып алынатын ТЖҚ-ның жеке әлеуетті жеткізушіге және (немесе) сатып алынатын тауар өндірушісіне тиесілілігін айқындайтын өзге де сипаттамаларға сілтемелердің мазмұнын көрсетуге жол берілмейді.</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Инвестициялар және даму министрінің 28.03.2017 </w:t>
      </w:r>
      <w:r>
        <w:rPr>
          <w:rFonts w:ascii="Times New Roman"/>
          <w:b w:val="false"/>
          <w:i w:val="false"/>
          <w:color w:val="000000"/>
          <w:sz w:val="28"/>
        </w:rPr>
        <w:t>№ 168</w:t>
      </w:r>
      <w:r>
        <w:rPr>
          <w:rFonts w:ascii="Times New Roman"/>
          <w:b w:val="false"/>
          <w:i w:val="false"/>
          <w:color w:val="ff0000"/>
          <w:sz w:val="28"/>
        </w:rPr>
        <w:t xml:space="preserve"> және ҚР Энергетика министрінің 10.04.2017 № 134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83" w:id="99"/>
    <w:p>
      <w:pPr>
        <w:spacing w:after="0"/>
        <w:ind w:left="0"/>
        <w:jc w:val="both"/>
      </w:pPr>
      <w:r>
        <w:rPr>
          <w:rFonts w:ascii="Times New Roman"/>
          <w:b w:val="false"/>
          <w:i w:val="false"/>
          <w:color w:val="000000"/>
          <w:sz w:val="28"/>
        </w:rPr>
        <w:t>
      27. Тапсырыс берушінің электрондық цифрлық қолтаңбасы қойылған, бекітілген конкурстық құжаттаманы тапсырыс беруші жүйеде орналастырады.</w:t>
      </w:r>
    </w:p>
    <w:bookmarkEnd w:id="99"/>
    <w:p>
      <w:pPr>
        <w:spacing w:after="0"/>
        <w:ind w:left="0"/>
        <w:jc w:val="both"/>
      </w:pPr>
      <w:r>
        <w:rPr>
          <w:rFonts w:ascii="Times New Roman"/>
          <w:b w:val="false"/>
          <w:i w:val="false"/>
          <w:color w:val="000000"/>
          <w:sz w:val="28"/>
        </w:rPr>
        <w:t>
      Ашық конкурсқа қатысу үшін әлеуетті жеткізушілер әрбір лот бойынша конкурстық құжаттаманы және техникалық ерекшелікті жүктейді (көшіріп алады).</w:t>
      </w:r>
    </w:p>
    <w:p>
      <w:pPr>
        <w:spacing w:after="0"/>
        <w:ind w:left="0"/>
        <w:jc w:val="both"/>
      </w:pPr>
      <w:r>
        <w:rPr>
          <w:rFonts w:ascii="Times New Roman"/>
          <w:b w:val="false"/>
          <w:i w:val="false"/>
          <w:color w:val="000000"/>
          <w:sz w:val="28"/>
        </w:rPr>
        <w:t>
      Ашық конкурс лотына осы лот бойынша конкурстық құжаттаманы және техникалық ерекшелікті жүктемеген (көшіріп алмаған) әлеуетті жеткізушінің қатысуына жол берілмейді.</w:t>
      </w:r>
    </w:p>
    <w:p>
      <w:pPr>
        <w:spacing w:after="0"/>
        <w:ind w:left="0"/>
        <w:jc w:val="both"/>
      </w:pPr>
      <w:r>
        <w:rPr>
          <w:rFonts w:ascii="Times New Roman"/>
          <w:b w:val="false"/>
          <w:i w:val="false"/>
          <w:color w:val="000000"/>
          <w:sz w:val="28"/>
        </w:rPr>
        <w:t>
      Әрбір лот бойынша конкурстық құжаттаманың және техникалық ерекшеліктің көшірмесін ұсыну (тізілімнен алу) фактісі тізілімде автоматты түрде тіркеледі.</w:t>
      </w:r>
    </w:p>
    <w:bookmarkStart w:name="z84" w:id="100"/>
    <w:p>
      <w:pPr>
        <w:spacing w:after="0"/>
        <w:ind w:left="0"/>
        <w:jc w:val="both"/>
      </w:pPr>
      <w:r>
        <w:rPr>
          <w:rFonts w:ascii="Times New Roman"/>
          <w:b w:val="false"/>
          <w:i w:val="false"/>
          <w:color w:val="000000"/>
          <w:sz w:val="28"/>
        </w:rPr>
        <w:t>
      28. Конкурстық құжаттаманы ашық конкурсты өткізу туралы хабарландырудың мәтіні жарияланғанға дейін ұсынуға жол берілмейді.</w:t>
      </w:r>
    </w:p>
    <w:bookmarkEnd w:id="100"/>
    <w:bookmarkStart w:name="z85" w:id="101"/>
    <w:p>
      <w:pPr>
        <w:spacing w:after="0"/>
        <w:ind w:left="0"/>
        <w:jc w:val="both"/>
      </w:pPr>
      <w:r>
        <w:rPr>
          <w:rFonts w:ascii="Times New Roman"/>
          <w:b w:val="false"/>
          <w:i w:val="false"/>
          <w:color w:val="000000"/>
          <w:sz w:val="28"/>
        </w:rPr>
        <w:t>
      29. Әлеуетті жеткізушінің конкурстық құжаттаманың ережелерін түсіндіру туралы сұрау салумен тапсырыс берушіге жүгінуге оны жүйеде орналастыру арқылы жол беріледі, бірақ ол конкурстық өтінімдерді берудің соңғы мерзімі өткенге дейінгі бес жұмыс күнінен кешіктірілмеуі тиіс. Тапсырыс беруші сұрау салу тіркелген күннен бастап үш жұмыс күні ішінде оған жауап береді және сұрау салудың кімнен түскенін көрсетпестен, түсіндіруді жүйеде орналастырады.</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Инвестициялар және даму министрінің 28.03.2017 </w:t>
      </w:r>
      <w:r>
        <w:rPr>
          <w:rFonts w:ascii="Times New Roman"/>
          <w:b w:val="false"/>
          <w:i w:val="false"/>
          <w:color w:val="000000"/>
          <w:sz w:val="28"/>
        </w:rPr>
        <w:t>№ 168</w:t>
      </w:r>
      <w:r>
        <w:rPr>
          <w:rFonts w:ascii="Times New Roman"/>
          <w:b w:val="false"/>
          <w:i w:val="false"/>
          <w:color w:val="ff0000"/>
          <w:sz w:val="28"/>
        </w:rPr>
        <w:t xml:space="preserve"> және ҚР Энергетика министрінің 10.04.2017 № 134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86" w:id="102"/>
    <w:p>
      <w:pPr>
        <w:spacing w:after="0"/>
        <w:ind w:left="0"/>
        <w:jc w:val="both"/>
      </w:pPr>
      <w:r>
        <w:rPr>
          <w:rFonts w:ascii="Times New Roman"/>
          <w:b w:val="false"/>
          <w:i w:val="false"/>
          <w:color w:val="000000"/>
          <w:sz w:val="28"/>
        </w:rPr>
        <w:t xml:space="preserve">
      30. Тапсырыс берушіге осы Қағидалардың 25-тармағының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мәліметтерді қоспағанда, конкурстық құжаттамаға өзгерістер мен (немесе) толықтырулар енгізуге жол беріледі. Конкурстық құжаттамаға өзгерістер мен (немесе) толықтыруларды конкурстық өтінімді ұсынудың түпкілікті мерзімі аяқталғанға дейін күнтізбелік бес күннен кешіктірілмейтін мерзімде енгізуге жол беріледі. Өзгерістер мен (немесе) толықтырулар енгізілген кезде тапсырыс беруші конкурстық құжаттаманы қайтадан бекітуі тиіс және тапсырыс беруші конкурстық өтінімді ұсынудың түпкілікті мерзімін әлеуетті жеткізушілер бұл өзгерістерді конкурстық өтінімдерде ескеруі үшін кемінде бес жұмыс күні мерзіміне ұзартылады.</w:t>
      </w:r>
    </w:p>
    <w:bookmarkEnd w:id="102"/>
    <w:p>
      <w:pPr>
        <w:spacing w:after="0"/>
        <w:ind w:left="0"/>
        <w:jc w:val="both"/>
      </w:pPr>
      <w:r>
        <w:rPr>
          <w:rFonts w:ascii="Times New Roman"/>
          <w:b w:val="false"/>
          <w:i w:val="false"/>
          <w:color w:val="000000"/>
          <w:sz w:val="28"/>
        </w:rPr>
        <w:t>
      Тапсырыс беруші енгізілген өзгерістер мен (немесе) толықтырулар ескерілген конкурстық құжаттаманың көшірмесін өзгерістер мен (немесе) толықтырулар енгізілген күннен бастап күнтізбелік бір күннен кешіктірмей барлық әлеуетті жеткізушілерге оны тізілімде орналастыру арқылы ұсынады.</w:t>
      </w:r>
    </w:p>
    <w:p>
      <w:pPr>
        <w:spacing w:after="0"/>
        <w:ind w:left="0"/>
        <w:jc w:val="both"/>
      </w:pPr>
      <w:r>
        <w:rPr>
          <w:rFonts w:ascii="Times New Roman"/>
          <w:b w:val="false"/>
          <w:i w:val="false"/>
          <w:color w:val="000000"/>
          <w:sz w:val="28"/>
        </w:rPr>
        <w:t>
      Конкурстық өтінімді ұсыну мерзімдерін ұзарту туралы ақпарат жүйеде орналастырылуы тиіс.</w:t>
      </w:r>
    </w:p>
    <w:p>
      <w:pPr>
        <w:spacing w:after="0"/>
        <w:ind w:left="0"/>
        <w:jc w:val="both"/>
      </w:pPr>
      <w:r>
        <w:rPr>
          <w:rFonts w:ascii="Times New Roman"/>
          <w:b w:val="false"/>
          <w:i w:val="false"/>
          <w:color w:val="000000"/>
          <w:sz w:val="28"/>
        </w:rPr>
        <w:t>
      Конкурстық өтінімдерді ұсынудың мерзімін ұзартудың негіздемесі конкурстық құжаттамаға өзгерістер мен (немесе) толықтырулардың енгізілуі болып табылады.</w:t>
      </w:r>
    </w:p>
    <w:p>
      <w:pPr>
        <w:spacing w:after="0"/>
        <w:ind w:left="0"/>
        <w:jc w:val="both"/>
      </w:pPr>
      <w:r>
        <w:rPr>
          <w:rFonts w:ascii="Times New Roman"/>
          <w:b w:val="false"/>
          <w:i w:val="false"/>
          <w:color w:val="000000"/>
          <w:sz w:val="28"/>
        </w:rPr>
        <w:t xml:space="preserve">
      Осы тармаққа сәйкес тапсырыс берушінің ТЖҚ-ны сатып алуды жүзеге асырудан бас тартуына байланысты ашық конкурс тәсілімен сатып алудың нысанасы болып табылатын, осы ТЖҚ-ның кейбір лоттарын алып тастау осы Қағидалардың 25-тармағының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мәліметтерге өзгерістер енгізу деп саналмайды.</w:t>
      </w:r>
    </w:p>
    <w:bookmarkStart w:name="z87" w:id="103"/>
    <w:p>
      <w:pPr>
        <w:spacing w:after="0"/>
        <w:ind w:left="0"/>
        <w:jc w:val="left"/>
      </w:pPr>
      <w:r>
        <w:rPr>
          <w:rFonts w:ascii="Times New Roman"/>
          <w:b/>
          <w:i w:val="false"/>
          <w:color w:val="000000"/>
        </w:rPr>
        <w:t xml:space="preserve"> 4-параграф. Ашық конкурсты өткізу туралы хабарландыруды және</w:t>
      </w:r>
      <w:r>
        <w:br/>
      </w:r>
      <w:r>
        <w:rPr>
          <w:rFonts w:ascii="Times New Roman"/>
          <w:b/>
          <w:i w:val="false"/>
          <w:color w:val="000000"/>
        </w:rPr>
        <w:t>конкурстық құжаттаманы жүйеде орналастыру, сондай-ақ ашық</w:t>
      </w:r>
      <w:r>
        <w:br/>
      </w:r>
      <w:r>
        <w:rPr>
          <w:rFonts w:ascii="Times New Roman"/>
          <w:b/>
          <w:i w:val="false"/>
          <w:color w:val="000000"/>
        </w:rPr>
        <w:t>конкурсты өткізу туралы хабарландыруды мерзімді баспасөз</w:t>
      </w:r>
      <w:r>
        <w:br/>
      </w:r>
      <w:r>
        <w:rPr>
          <w:rFonts w:ascii="Times New Roman"/>
          <w:b/>
          <w:i w:val="false"/>
          <w:color w:val="000000"/>
        </w:rPr>
        <w:t>басылымдарында орналастыру</w:t>
      </w:r>
    </w:p>
    <w:bookmarkEnd w:id="103"/>
    <w:bookmarkStart w:name="z88" w:id="104"/>
    <w:p>
      <w:pPr>
        <w:spacing w:after="0"/>
        <w:ind w:left="0"/>
        <w:jc w:val="both"/>
      </w:pPr>
      <w:r>
        <w:rPr>
          <w:rFonts w:ascii="Times New Roman"/>
          <w:b w:val="false"/>
          <w:i w:val="false"/>
          <w:color w:val="000000"/>
          <w:sz w:val="28"/>
        </w:rPr>
        <w:t>
      31. Ашық конкурсты өткізген кезде тапсырыс берушінің уәкілеттік берген адамы ашық конкурс өткізу туралы хабарламаны мемлекеттік және орыс тілдерінде жүйеде және тізілімнің барлық қолданушыларға, оның ішінде тізілімде тіркелмеген қолданушыларға рұқсат етілген бөлігінде орналастырып, тапсырыс берушінің электрондық цифрлық қолтаңбасын қойылады.</w:t>
      </w:r>
    </w:p>
    <w:bookmarkEnd w:id="104"/>
    <w:p>
      <w:pPr>
        <w:spacing w:after="0"/>
        <w:ind w:left="0"/>
        <w:jc w:val="both"/>
      </w:pPr>
      <w:r>
        <w:rPr>
          <w:rFonts w:ascii="Times New Roman"/>
          <w:b w:val="false"/>
          <w:i w:val="false"/>
          <w:color w:val="000000"/>
          <w:sz w:val="28"/>
        </w:rPr>
        <w:t xml:space="preserve">
      Сатып алуды өткізу және олардың қорытындылары туралы хабарландыру да Заңның 77 бабының </w:t>
      </w:r>
      <w:r>
        <w:rPr>
          <w:rFonts w:ascii="Times New Roman"/>
          <w:b w:val="false"/>
          <w:i w:val="false"/>
          <w:color w:val="000000"/>
          <w:sz w:val="28"/>
        </w:rPr>
        <w:t>4-тармағына</w:t>
      </w:r>
      <w:r>
        <w:rPr>
          <w:rFonts w:ascii="Times New Roman"/>
          <w:b w:val="false"/>
          <w:i w:val="false"/>
          <w:color w:val="000000"/>
          <w:sz w:val="28"/>
        </w:rPr>
        <w:t xml:space="preserve"> сәйкес мерзімді баспа басылымдарында жариялануға тиіс.</w:t>
      </w:r>
    </w:p>
    <w:bookmarkStart w:name="z89" w:id="105"/>
    <w:p>
      <w:pPr>
        <w:spacing w:after="0"/>
        <w:ind w:left="0"/>
        <w:jc w:val="both"/>
      </w:pPr>
      <w:r>
        <w:rPr>
          <w:rFonts w:ascii="Times New Roman"/>
          <w:b w:val="false"/>
          <w:i w:val="false"/>
          <w:color w:val="000000"/>
          <w:sz w:val="28"/>
        </w:rPr>
        <w:t>
      32. Көмірсутекті шикізаттарға арналған келісімшарттар бойынша ашық конкурсты өткізу туралы хабарландыру:</w:t>
      </w:r>
    </w:p>
    <w:bookmarkEnd w:id="105"/>
    <w:p>
      <w:pPr>
        <w:spacing w:after="0"/>
        <w:ind w:left="0"/>
        <w:jc w:val="both"/>
      </w:pPr>
      <w:r>
        <w:rPr>
          <w:rFonts w:ascii="Times New Roman"/>
          <w:b w:val="false"/>
          <w:i w:val="false"/>
          <w:color w:val="000000"/>
          <w:sz w:val="28"/>
        </w:rPr>
        <w:t>
      1) егер әрбір лот бойынша сатып алынатын тауардың, жұмыстың және көрсетілетін қызметтің жалпы көлемі құндық көрінісінде тиісті қаржы жылына белгіленген он төрт мың еселік айлық есептік көрсеткішке тең немесе одан аспайтын болса, конкурстық өтінімдерді ұсынудың түпкілікті мерзімі өткенге дейін кемінде күнтізбелік он бес күн бұрын орналастырылады.</w:t>
      </w:r>
    </w:p>
    <w:p>
      <w:pPr>
        <w:spacing w:after="0"/>
        <w:ind w:left="0"/>
        <w:jc w:val="both"/>
      </w:pPr>
      <w:r>
        <w:rPr>
          <w:rFonts w:ascii="Times New Roman"/>
          <w:b w:val="false"/>
          <w:i w:val="false"/>
          <w:color w:val="000000"/>
          <w:sz w:val="28"/>
        </w:rPr>
        <w:t>
      2) егер әрбір лот бойынша сатып алынатын тауардың, жұмыстың және көрсетілетін қызметтің жалпы көлемі құндық көрінісінде тиісті қаржы жылына белгіленген он төрт мың еселік айлық есептік көрсеткіштен асатын болса, конкурстық өтінімдерді ұсынудың түпкілікті мерзімі өткенге дейін кемінде күнтізбелік отыз күн бұрын орналастырылады.</w:t>
      </w:r>
    </w:p>
    <w:bookmarkStart w:name="z90" w:id="106"/>
    <w:p>
      <w:pPr>
        <w:spacing w:after="0"/>
        <w:ind w:left="0"/>
        <w:jc w:val="both"/>
      </w:pPr>
      <w:r>
        <w:rPr>
          <w:rFonts w:ascii="Times New Roman"/>
          <w:b w:val="false"/>
          <w:i w:val="false"/>
          <w:color w:val="000000"/>
          <w:sz w:val="28"/>
        </w:rPr>
        <w:t>
      33. Қайталама ашық конкурс өткізілген жағдайда:</w:t>
      </w:r>
    </w:p>
    <w:bookmarkEnd w:id="106"/>
    <w:p>
      <w:pPr>
        <w:spacing w:after="0"/>
        <w:ind w:left="0"/>
        <w:jc w:val="both"/>
      </w:pPr>
      <w:r>
        <w:rPr>
          <w:rFonts w:ascii="Times New Roman"/>
          <w:b w:val="false"/>
          <w:i w:val="false"/>
          <w:color w:val="000000"/>
          <w:sz w:val="28"/>
        </w:rPr>
        <w:t>
      1) егер әрбір лот бойынша сатып алынатын тауардың, жұмыстың және көрсетілетін қызметтің жалпы көлемі құндық көрінісінде тиісті қаржы жылына белгіленген он төрт мың еселік айлық есептік көрсеткішке тең немесе одан аспайтын болса, конкурстық өтінімдерді ұсынудың түпкілікті мерзімі өткенге дейін кемінде күнтізбелік жеті күн бұрын;</w:t>
      </w:r>
    </w:p>
    <w:p>
      <w:pPr>
        <w:spacing w:after="0"/>
        <w:ind w:left="0"/>
        <w:jc w:val="both"/>
      </w:pPr>
      <w:r>
        <w:rPr>
          <w:rFonts w:ascii="Times New Roman"/>
          <w:b w:val="false"/>
          <w:i w:val="false"/>
          <w:color w:val="000000"/>
          <w:sz w:val="28"/>
        </w:rPr>
        <w:t xml:space="preserve">
      2) егер әрбір лот бойынша сатып алынатын тауардың, жұмыстың және көрсетілетін қызметтің жалпы көлемі құндық көрінісінде тиісті қаржы жылына белгіленген он төрт мың еселік айлық есептік көрсеткіштен асатын болса, конкурстық өтінімдерді ұсынудың түпкілікті мерзімі өткенге дейін кемінде күнтізбелік он бес күн бұрын орналастырылады. </w:t>
      </w:r>
    </w:p>
    <w:p>
      <w:pPr>
        <w:spacing w:after="0"/>
        <w:ind w:left="0"/>
        <w:jc w:val="both"/>
      </w:pPr>
      <w:r>
        <w:rPr>
          <w:rFonts w:ascii="Times New Roman"/>
          <w:b w:val="false"/>
          <w:i w:val="false"/>
          <w:color w:val="000000"/>
          <w:sz w:val="28"/>
        </w:rPr>
        <w:t>
      Қатты пайдалы қазбаларға, жерасты суларына, емдік балшықтарға, ағынды суларды лақтыруға арналған жер қойнауын барлауға, барлау және (немесе) игеруге байланысты емес жерасты құрылыстарын салу және (немесе) пайдалануға арналған келісімшарттар бойынша ашық конкурсты өткізу туралы хабарландыру конкурстық өтінімдерді ұсынудың түпкілікті мерзімі өткенге дейін кемінде күнтізбелік он бес күн бұрын орналастырылады.</w:t>
      </w:r>
    </w:p>
    <w:p>
      <w:pPr>
        <w:spacing w:after="0"/>
        <w:ind w:left="0"/>
        <w:jc w:val="both"/>
      </w:pPr>
      <w:r>
        <w:rPr>
          <w:rFonts w:ascii="Times New Roman"/>
          <w:b w:val="false"/>
          <w:i w:val="false"/>
          <w:color w:val="000000"/>
          <w:sz w:val="28"/>
        </w:rPr>
        <w:t>
      Қайталама ашық конкурсты өткізу туралы хабарландыру конкурстық өтінімдерді ұсынудың түпкілікті мерзімі өткенге дейін кемінде күнтізбелік жеті күн бұрын орналастырылады.</w:t>
      </w:r>
    </w:p>
    <w:bookmarkStart w:name="z91" w:id="107"/>
    <w:p>
      <w:pPr>
        <w:spacing w:after="0"/>
        <w:ind w:left="0"/>
        <w:jc w:val="both"/>
      </w:pPr>
      <w:r>
        <w:rPr>
          <w:rFonts w:ascii="Times New Roman"/>
          <w:b w:val="false"/>
          <w:i w:val="false"/>
          <w:color w:val="000000"/>
          <w:sz w:val="28"/>
        </w:rPr>
        <w:t>
      34. Жүйеде орналастырылатын ашық конкурсты өткізу туралы хабарландыруда мынадай мәліметтер көрсетіледі:</w:t>
      </w:r>
    </w:p>
    <w:bookmarkEnd w:id="107"/>
    <w:bookmarkStart w:name="z330" w:id="108"/>
    <w:p>
      <w:pPr>
        <w:spacing w:after="0"/>
        <w:ind w:left="0"/>
        <w:jc w:val="both"/>
      </w:pPr>
      <w:r>
        <w:rPr>
          <w:rFonts w:ascii="Times New Roman"/>
          <w:b w:val="false"/>
          <w:i w:val="false"/>
          <w:color w:val="000000"/>
          <w:sz w:val="28"/>
        </w:rPr>
        <w:t>
      1) ашық конкурстың нысанасы (егер ашық конкурстың нысанасына бірнеше лот кірген жағдайда, лоттардың атаулары және нөмірлері);</w:t>
      </w:r>
    </w:p>
    <w:bookmarkEnd w:id="108"/>
    <w:bookmarkStart w:name="z331" w:id="109"/>
    <w:p>
      <w:pPr>
        <w:spacing w:after="0"/>
        <w:ind w:left="0"/>
        <w:jc w:val="both"/>
      </w:pPr>
      <w:r>
        <w:rPr>
          <w:rFonts w:ascii="Times New Roman"/>
          <w:b w:val="false"/>
          <w:i w:val="false"/>
          <w:color w:val="000000"/>
          <w:sz w:val="28"/>
        </w:rPr>
        <w:t>
      2) әкімшілік-аумақтық объектілердің жіктеуішіне сәйкес тапсырыс берушінің атауы мен орналасқан орны;</w:t>
      </w:r>
    </w:p>
    <w:bookmarkEnd w:id="109"/>
    <w:p>
      <w:pPr>
        <w:spacing w:after="0"/>
        <w:ind w:left="0"/>
        <w:jc w:val="both"/>
      </w:pPr>
      <w:r>
        <w:rPr>
          <w:rFonts w:ascii="Times New Roman"/>
          <w:b w:val="false"/>
          <w:i w:val="false"/>
          <w:color w:val="000000"/>
          <w:sz w:val="28"/>
        </w:rPr>
        <w:t>
      3) әрбір лот бойынша сатып алынатын тауарлардың сипаттамасы, өлшем бірлігі, орындалатын жұмыстар мен көрсетілетін қызметтер көлемі, сондай-ақ әрбір лот бойынша техникалық ерекшеліктің сканерден өткізілген көшірмесі;</w:t>
      </w:r>
    </w:p>
    <w:bookmarkStart w:name="z332" w:id="110"/>
    <w:p>
      <w:pPr>
        <w:spacing w:after="0"/>
        <w:ind w:left="0"/>
        <w:jc w:val="both"/>
      </w:pPr>
      <w:r>
        <w:rPr>
          <w:rFonts w:ascii="Times New Roman"/>
          <w:b w:val="false"/>
          <w:i w:val="false"/>
          <w:color w:val="000000"/>
          <w:sz w:val="28"/>
        </w:rPr>
        <w:t>
      4) шартты жасаған күннен бастап әрбір лот бойынша тауарларды жеткізу, жұмыстарды орындау немесе қызметтерді көрсету мерзімдері, әрбір лот бойынша тауарларды жеткізудің, қызметтерді көрсетудің, жұмыстарды орындаудың мерзімі және орны;</w:t>
      </w:r>
    </w:p>
    <w:bookmarkEnd w:id="110"/>
    <w:bookmarkStart w:name="z333" w:id="111"/>
    <w:p>
      <w:pPr>
        <w:spacing w:after="0"/>
        <w:ind w:left="0"/>
        <w:jc w:val="both"/>
      </w:pPr>
      <w:r>
        <w:rPr>
          <w:rFonts w:ascii="Times New Roman"/>
          <w:b w:val="false"/>
          <w:i w:val="false"/>
          <w:color w:val="000000"/>
          <w:sz w:val="28"/>
        </w:rPr>
        <w:t>
      5) конкурстық құжаттаманың сканерден өткізілген көшірмесі;</w:t>
      </w:r>
    </w:p>
    <w:bookmarkEnd w:id="111"/>
    <w:bookmarkStart w:name="z334" w:id="112"/>
    <w:p>
      <w:pPr>
        <w:spacing w:after="0"/>
        <w:ind w:left="0"/>
        <w:jc w:val="both"/>
      </w:pPr>
      <w:r>
        <w:rPr>
          <w:rFonts w:ascii="Times New Roman"/>
          <w:b w:val="false"/>
          <w:i w:val="false"/>
          <w:color w:val="000000"/>
          <w:sz w:val="28"/>
        </w:rPr>
        <w:t>
      6) жүйеде конкурстық өтінімдерді ұсынудың басталу және аяқталу уақыты, сондай-ақ конкурстық өтінімдерді ашу күні мен уақыты;</w:t>
      </w:r>
    </w:p>
    <w:bookmarkEnd w:id="112"/>
    <w:bookmarkStart w:name="z335" w:id="113"/>
    <w:p>
      <w:pPr>
        <w:spacing w:after="0"/>
        <w:ind w:left="0"/>
        <w:jc w:val="both"/>
      </w:pPr>
      <w:r>
        <w:rPr>
          <w:rFonts w:ascii="Times New Roman"/>
          <w:b w:val="false"/>
          <w:i w:val="false"/>
          <w:color w:val="000000"/>
          <w:sz w:val="28"/>
        </w:rPr>
        <w:t>
      7) әрбір лот бойынша, ҚҚС-ны есепке алмағанда, тауарларды сатып алуға немесе жұмыстарды орындауға немесы қызметтерді көрсетуге бөлінген сома;</w:t>
      </w:r>
    </w:p>
    <w:bookmarkEnd w:id="113"/>
    <w:bookmarkStart w:name="z336" w:id="114"/>
    <w:p>
      <w:pPr>
        <w:spacing w:after="0"/>
        <w:ind w:left="0"/>
        <w:jc w:val="both"/>
      </w:pPr>
      <w:r>
        <w:rPr>
          <w:rFonts w:ascii="Times New Roman"/>
          <w:b w:val="false"/>
          <w:i w:val="false"/>
          <w:color w:val="000000"/>
          <w:sz w:val="28"/>
        </w:rPr>
        <w:t>
      8) ашық конкурстың қорытындылары шығарылған күннен бастап әрбір лот бойынша шарт жасасудың талап етілетін мерзімі;</w:t>
      </w:r>
    </w:p>
    <w:bookmarkEnd w:id="114"/>
    <w:bookmarkStart w:name="z337" w:id="115"/>
    <w:p>
      <w:pPr>
        <w:spacing w:after="0"/>
        <w:ind w:left="0"/>
        <w:jc w:val="both"/>
      </w:pPr>
      <w:r>
        <w:rPr>
          <w:rFonts w:ascii="Times New Roman"/>
          <w:b w:val="false"/>
          <w:i w:val="false"/>
          <w:color w:val="000000"/>
          <w:sz w:val="28"/>
        </w:rPr>
        <w:t>
      9) әлеуетті жеткізушілердің жүгінуіне арналған электрондық почтаның мекенжайы мен телефон нөмірлері;</w:t>
      </w:r>
    </w:p>
    <w:bookmarkEnd w:id="115"/>
    <w:bookmarkStart w:name="z338" w:id="116"/>
    <w:p>
      <w:pPr>
        <w:spacing w:after="0"/>
        <w:ind w:left="0"/>
        <w:jc w:val="both"/>
      </w:pPr>
      <w:r>
        <w:rPr>
          <w:rFonts w:ascii="Times New Roman"/>
          <w:b w:val="false"/>
          <w:i w:val="false"/>
          <w:color w:val="000000"/>
          <w:sz w:val="28"/>
        </w:rPr>
        <w:t>
      10) 2015 жылғы 1 қаңтарға дейін жасалған жер қойнауын пайдалануға арналған келісімшарттың шеңберінде сатып алуды жүзеге асыру кезінде (шарттың әрекет ету мерзіміне немесе 2021 жылғы 1 қаңтарға дейін, оқиғаның қайсысы бұрын басталатынына қарай) сатып алынған: әрбір лот бойынша пайызбен көрсетілген (0-ден 100-ге дейін) тауарлардағы;</w:t>
      </w:r>
    </w:p>
    <w:bookmarkEnd w:id="116"/>
    <w:p>
      <w:pPr>
        <w:spacing w:after="0"/>
        <w:ind w:left="0"/>
        <w:jc w:val="both"/>
      </w:pPr>
      <w:r>
        <w:rPr>
          <w:rFonts w:ascii="Times New Roman"/>
          <w:b w:val="false"/>
          <w:i w:val="false"/>
          <w:color w:val="000000"/>
          <w:sz w:val="28"/>
        </w:rPr>
        <w:t>
      әрбір лот бойынша пайызбен көрсетілген (0-ден 100-ге дейін) жұмыстардағы (көрсетілген қызметтердегі) жергілікті қамту бойынша ең аз талаптар;</w:t>
      </w:r>
    </w:p>
    <w:bookmarkStart w:name="z339" w:id="117"/>
    <w:p>
      <w:pPr>
        <w:spacing w:after="0"/>
        <w:ind w:left="0"/>
        <w:jc w:val="both"/>
      </w:pPr>
      <w:r>
        <w:rPr>
          <w:rFonts w:ascii="Times New Roman"/>
          <w:b w:val="false"/>
          <w:i w:val="false"/>
          <w:color w:val="000000"/>
          <w:sz w:val="28"/>
        </w:rPr>
        <w:t xml:space="preserve">
      11) олардың шеңберінде сатып алу жүзеге асырылатын жер қойнауын пайдалануға арналған келісімшарт (-тардың) нөмірі (-лер); </w:t>
      </w:r>
    </w:p>
    <w:bookmarkEnd w:id="117"/>
    <w:bookmarkStart w:name="z340" w:id="118"/>
    <w:p>
      <w:pPr>
        <w:spacing w:after="0"/>
        <w:ind w:left="0"/>
        <w:jc w:val="both"/>
      </w:pPr>
      <w:r>
        <w:rPr>
          <w:rFonts w:ascii="Times New Roman"/>
          <w:b w:val="false"/>
          <w:i w:val="false"/>
          <w:color w:val="000000"/>
          <w:sz w:val="28"/>
        </w:rPr>
        <w:t>
      12) сатып алынатын тауарлардың, жұмыстар мен көрсетілетін қызметтердің бағасынан басқа, әлеуетті жеткізушінің конкурстық баға ұсынысына, ҚҚС есептемегенде, тауарларды жеткізу, жұмыстарды орындау, қызметтерді көрсету талаптарында көзделген өзге шығыстарды қосудың қажеттілігі туралы талап;</w:t>
      </w:r>
    </w:p>
    <w:bookmarkEnd w:id="118"/>
    <w:bookmarkStart w:name="z341" w:id="119"/>
    <w:p>
      <w:pPr>
        <w:spacing w:after="0"/>
        <w:ind w:left="0"/>
        <w:jc w:val="both"/>
      </w:pPr>
      <w:r>
        <w:rPr>
          <w:rFonts w:ascii="Times New Roman"/>
          <w:b w:val="false"/>
          <w:i w:val="false"/>
          <w:color w:val="000000"/>
          <w:sz w:val="28"/>
        </w:rPr>
        <w:t>
      13) сатып алу коды.</w:t>
      </w:r>
    </w:p>
    <w:bookmarkEnd w:id="119"/>
    <w:p>
      <w:pPr>
        <w:spacing w:after="0"/>
        <w:ind w:left="0"/>
        <w:jc w:val="both"/>
      </w:pPr>
      <w:r>
        <w:rPr>
          <w:rFonts w:ascii="Times New Roman"/>
          <w:b w:val="false"/>
          <w:i w:val="false"/>
          <w:color w:val="000000"/>
          <w:sz w:val="28"/>
        </w:rPr>
        <w:t>
      Мерзімде баспа басылымдарында жарияланатын ТЖҚ-ны сатып алудың өткізілуі туралы хабарландыру осы тармағының 1), 2), 7), 13) тармақшаларында көрсетілген ақпаратты және сатып алу өткізілетін ақпараттық жүйенің интернетресурсының мекенжайын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34-тармаққа өзгеріс енгізілді - ҚР Инвестициялар және даму министрінің 30.01.2016 № 139 және ҚР Энергетика министрінің 23.02.2016 </w:t>
      </w:r>
      <w:r>
        <w:rPr>
          <w:rFonts w:ascii="Times New Roman"/>
          <w:b w:val="false"/>
          <w:i w:val="false"/>
          <w:color w:val="000000"/>
          <w:sz w:val="28"/>
        </w:rPr>
        <w:t>№ 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92" w:id="120"/>
    <w:p>
      <w:pPr>
        <w:spacing w:after="0"/>
        <w:ind w:left="0"/>
        <w:jc w:val="both"/>
      </w:pPr>
      <w:r>
        <w:rPr>
          <w:rFonts w:ascii="Times New Roman"/>
          <w:b w:val="false"/>
          <w:i w:val="false"/>
          <w:color w:val="000000"/>
          <w:sz w:val="28"/>
        </w:rPr>
        <w:t>
       35. Тапсырыс берушіге ашық конкурс тәсілімен сатып алуды өткізуден бас тарту туралы жүйеде хабарлау арқылы конкурстық өтінімдерді ұсынудың түпкілікті мерзімі өткенге дейін бір жұмыс күнінен кешіктірмей ТЖҚ-ны сатып алу бойынша ашық конкурсты өткізуден бас тартуға жол беріледі.</w:t>
      </w:r>
    </w:p>
    <w:bookmarkEnd w:id="120"/>
    <w:p>
      <w:pPr>
        <w:spacing w:after="0"/>
        <w:ind w:left="0"/>
        <w:jc w:val="both"/>
      </w:pPr>
      <w:r>
        <w:rPr>
          <w:rFonts w:ascii="Times New Roman"/>
          <w:b w:val="false"/>
          <w:i w:val="false"/>
          <w:color w:val="000000"/>
          <w:sz w:val="28"/>
        </w:rPr>
        <w:t>
      ТЖҚ-ны сатып алу жөніндегі ашық конкурсты өткізуден бас тартқан жағдайда, тапсырыс беруші ашық конкурсты өткізуден бас тартылған күннен бастап үш жұмыс күнінен кешіктірмей ашық конкурсқа қатысуға арналған өтінімдерді қамтамасыз ету ретінде тапсырыс берушінің есебіне салынған кепілдік ақшалай жарналарды қайтарады.</w:t>
      </w:r>
    </w:p>
    <w:bookmarkStart w:name="z93" w:id="121"/>
    <w:p>
      <w:pPr>
        <w:spacing w:after="0"/>
        <w:ind w:left="0"/>
        <w:jc w:val="both"/>
      </w:pPr>
      <w:r>
        <w:rPr>
          <w:rFonts w:ascii="Times New Roman"/>
          <w:b w:val="false"/>
          <w:i w:val="false"/>
          <w:color w:val="000000"/>
          <w:sz w:val="28"/>
        </w:rPr>
        <w:t>
      36. Тапсырыс беруші ашық конкурстың қорытындылары туралы хаттамаға қол қойылған күннен бастап бес жұмыс күнінен кешіктірмей аптасына кемінде үш рет басып шығарылатын, мемлекеттік және орыс тілдерінде Қазақстан Республикасының аумағында таралатын мерзімді баспа басылымдарында мынадай ақпаратпен қамтылған хабарландыруды орналастырады:</w:t>
      </w:r>
    </w:p>
    <w:bookmarkEnd w:id="121"/>
    <w:bookmarkStart w:name="z342" w:id="122"/>
    <w:p>
      <w:pPr>
        <w:spacing w:after="0"/>
        <w:ind w:left="0"/>
        <w:jc w:val="both"/>
      </w:pPr>
      <w:r>
        <w:rPr>
          <w:rFonts w:ascii="Times New Roman"/>
          <w:b w:val="false"/>
          <w:i w:val="false"/>
          <w:color w:val="000000"/>
          <w:sz w:val="28"/>
        </w:rPr>
        <w:t>
      1) тапсырыс берушінің атауы мен әкімшілік-аумақтық объектілердің жіктеуішіне сәйкес орналасқан орны;</w:t>
      </w:r>
    </w:p>
    <w:bookmarkEnd w:id="122"/>
    <w:bookmarkStart w:name="z343" w:id="123"/>
    <w:p>
      <w:pPr>
        <w:spacing w:after="0"/>
        <w:ind w:left="0"/>
        <w:jc w:val="both"/>
      </w:pPr>
      <w:r>
        <w:rPr>
          <w:rFonts w:ascii="Times New Roman"/>
          <w:b w:val="false"/>
          <w:i w:val="false"/>
          <w:color w:val="000000"/>
          <w:sz w:val="28"/>
        </w:rPr>
        <w:t>
      2) өнімнің модельдік статистикалық жіктеуішіне сәйкес ашық конкурстың нысанасы (ашық конкурстың нысанасына бірнеше лот кірген жағдайда, лоттардың атауы);</w:t>
      </w:r>
    </w:p>
    <w:bookmarkEnd w:id="123"/>
    <w:p>
      <w:pPr>
        <w:spacing w:after="0"/>
        <w:ind w:left="0"/>
        <w:jc w:val="both"/>
      </w:pPr>
      <w:r>
        <w:rPr>
          <w:rFonts w:ascii="Times New Roman"/>
          <w:b w:val="false"/>
          <w:i w:val="false"/>
          <w:color w:val="000000"/>
          <w:sz w:val="28"/>
        </w:rPr>
        <w:t>
      3) сатып алудың коды мен жүйенің интернет-ресурсының мекенжайы.</w:t>
      </w:r>
    </w:p>
    <w:bookmarkStart w:name="z94" w:id="124"/>
    <w:p>
      <w:pPr>
        <w:spacing w:after="0"/>
        <w:ind w:left="0"/>
        <w:jc w:val="left"/>
      </w:pPr>
      <w:r>
        <w:rPr>
          <w:rFonts w:ascii="Times New Roman"/>
          <w:b/>
          <w:i w:val="false"/>
          <w:color w:val="000000"/>
        </w:rPr>
        <w:t xml:space="preserve"> 5-параграф. Конкурстық өтінімнің жинау</w:t>
      </w:r>
    </w:p>
    <w:bookmarkEnd w:id="124"/>
    <w:bookmarkStart w:name="z95" w:id="125"/>
    <w:p>
      <w:pPr>
        <w:spacing w:after="0"/>
        <w:ind w:left="0"/>
        <w:jc w:val="both"/>
      </w:pPr>
      <w:r>
        <w:rPr>
          <w:rFonts w:ascii="Times New Roman"/>
          <w:b w:val="false"/>
          <w:i w:val="false"/>
          <w:color w:val="000000"/>
          <w:sz w:val="28"/>
        </w:rPr>
        <w:t>
      37. Конкурстық өтінім ашық конкурсқа қатысуға ниет білдірген әлеуетті жеткізушінің конкурстық құжаттаманың шарттарына сәйкес тауарларды жеткізуді немесе жұмысты орындауды немесе қызметтерді көрсетуді жүзеге асыруға келісімін білдіру болып табылады.</w:t>
      </w:r>
    </w:p>
    <w:bookmarkEnd w:id="125"/>
    <w:bookmarkStart w:name="z96" w:id="126"/>
    <w:p>
      <w:pPr>
        <w:spacing w:after="0"/>
        <w:ind w:left="0"/>
        <w:jc w:val="both"/>
      </w:pPr>
      <w:r>
        <w:rPr>
          <w:rFonts w:ascii="Times New Roman"/>
          <w:b w:val="false"/>
          <w:i w:val="false"/>
          <w:color w:val="000000"/>
          <w:sz w:val="28"/>
        </w:rPr>
        <w:t xml:space="preserve">
      38. Ашық конкурсқа қатысуға ниет білдірген әлеуетті жеткізуші тапсырыс берушіге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мерзімде және нысан бойынша жүйеде электрондық цифрлық қолтаңба қойылған ашық конкурс тәсілімен ТЖҚ-ны сатып алуға қатысуға конкурстық өтінімді (бұдан әрі - Конкурстық өтінім) ұсынады. Конкурстық өтінім және конкурстық өтінімге құжаттама жүйеде мемлекеттік және (немесе) орыс тілдерінде орналастырылады.</w:t>
      </w:r>
    </w:p>
    <w:bookmarkEnd w:id="126"/>
    <w:p>
      <w:pPr>
        <w:spacing w:after="0"/>
        <w:ind w:left="0"/>
        <w:jc w:val="both"/>
      </w:pPr>
      <w:r>
        <w:rPr>
          <w:rFonts w:ascii="Times New Roman"/>
          <w:b w:val="false"/>
          <w:i w:val="false"/>
          <w:color w:val="000000"/>
          <w:sz w:val="28"/>
        </w:rPr>
        <w:t>
      Құжаттар конкурстық құжаттама тілінен басқа тілде ұсынылған жағдайларда, әлеуетті жеткізуші конкурстық өтінімге осындай құжаттардың нотариус куәландырған мемлекеттік және (немесе) орыс тілдеріндегі аудармасының сканерден өткізілген көшірмесін қоса береді.</w:t>
      </w:r>
    </w:p>
    <w:p>
      <w:pPr>
        <w:spacing w:after="0"/>
        <w:ind w:left="0"/>
        <w:jc w:val="both"/>
      </w:pPr>
      <w:r>
        <w:rPr>
          <w:rFonts w:ascii="Times New Roman"/>
          <w:b w:val="false"/>
          <w:i w:val="false"/>
          <w:color w:val="000000"/>
          <w:sz w:val="28"/>
        </w:rPr>
        <w:t>
      Әлеуетті жеткізушіге конкурстық өтінімді не конкурстық өтінімнің құрамдас бөлігі болып табылатын құжаттарды және (немесе) материалдарды конкурстық өтінімдер қабылданғанға дейін және (немесе) конкурстық құжаттамада көрсетілген ұсынудың соңғы мерзімі өткеннен кейін ұсынуға жол берілмейді.</w:t>
      </w:r>
    </w:p>
    <w:p>
      <w:pPr>
        <w:spacing w:after="0"/>
        <w:ind w:left="0"/>
        <w:jc w:val="both"/>
      </w:pPr>
      <w:r>
        <w:rPr>
          <w:rFonts w:ascii="Times New Roman"/>
          <w:b w:val="false"/>
          <w:i w:val="false"/>
          <w:color w:val="000000"/>
          <w:sz w:val="28"/>
        </w:rPr>
        <w:t>
      Конкурстық баға ұсыныстарын ұсыну рәсімі басталғанға дейін сатып алынатын ТЖҚ бағасы мен тарифтері туралы ақпаратты қамтитын мәліметтерді тапсырыс берушінің талап етуіне, сондай-ақ әлеуетті жеткізушінің конкурстық өтінімде көрсетуіне жол берілмейді.</w:t>
      </w:r>
    </w:p>
    <w:p>
      <w:pPr>
        <w:spacing w:after="0"/>
        <w:ind w:left="0"/>
        <w:jc w:val="both"/>
      </w:pPr>
      <w:r>
        <w:rPr>
          <w:rFonts w:ascii="Times New Roman"/>
          <w:b w:val="false"/>
          <w:i w:val="false"/>
          <w:color w:val="000000"/>
          <w:sz w:val="28"/>
        </w:rPr>
        <w:t>
      Конкурстық өтінімге қоса берілетін құжаттардың сканерден өткізілген көшірмелерімен бірге әлеуетті жеткізушінің конкурстық өтініміне әлеуетті жеткізушінің электрондық цифрлық қолтаңбасы қойылады және жүйеде орналастырылады.</w:t>
      </w:r>
    </w:p>
    <w:p>
      <w:pPr>
        <w:spacing w:after="0"/>
        <w:ind w:left="0"/>
        <w:jc w:val="both"/>
      </w:pPr>
      <w:r>
        <w:rPr>
          <w:rFonts w:ascii="Times New Roman"/>
          <w:b w:val="false"/>
          <w:i w:val="false"/>
          <w:color w:val="000000"/>
          <w:sz w:val="28"/>
        </w:rPr>
        <w:t>
      Құжаттардың сканерден өткізілген көшірмелері құжаттамалардың түпнұсқаларымен түрлі-түсті форматта ұсынылады.</w:t>
      </w:r>
    </w:p>
    <w:p>
      <w:pPr>
        <w:spacing w:after="0"/>
        <w:ind w:left="0"/>
        <w:jc w:val="both"/>
      </w:pPr>
      <w:r>
        <w:rPr>
          <w:rFonts w:ascii="Times New Roman"/>
          <w:b w:val="false"/>
          <w:i w:val="false"/>
          <w:color w:val="000000"/>
          <w:sz w:val="28"/>
        </w:rPr>
        <w:t>
      Құжаттардың сканерден өткізілген көшірмелері әлеуетті жеткізушіде құжаттамалардың түпнұсқаларының қағаз нұсқасы болған жағдайда ұсынылады.</w:t>
      </w:r>
    </w:p>
    <w:p>
      <w:pPr>
        <w:spacing w:after="0"/>
        <w:ind w:left="0"/>
        <w:jc w:val="both"/>
      </w:pPr>
      <w:r>
        <w:rPr>
          <w:rFonts w:ascii="Times New Roman"/>
          <w:b w:val="false"/>
          <w:i w:val="false"/>
          <w:color w:val="000000"/>
          <w:sz w:val="28"/>
        </w:rPr>
        <w:t>
      Мемлекеттік ақпараттық жүйенің құралдары арқылы алынған электрондық құжаттың қағаз көшірмесінен сканерленіп алынған құжаттарды ұсынуды қоспағанда немесе әріптік, цифрлық және өзге де нышандармен сәйкестендіруге келмейтін ақпаратты қамтитын құжаттарды ұсынуды қоспағанда, көшірмеден және (немесе) телнұсқадан сканерленіп алынған құжатты әлеуетті жеткізуші ұсынбаған болып есептелінеді және конкурстық құжаттаманың талаптарына сәйкес келмейтін ретінде басталуы тиіс.</w:t>
      </w:r>
    </w:p>
    <w:p>
      <w:pPr>
        <w:spacing w:after="0"/>
        <w:ind w:left="0"/>
        <w:jc w:val="both"/>
      </w:pPr>
      <w:r>
        <w:rPr>
          <w:rFonts w:ascii="Times New Roman"/>
          <w:b w:val="false"/>
          <w:i w:val="false"/>
          <w:color w:val="000000"/>
          <w:sz w:val="28"/>
        </w:rPr>
        <w:t xml:space="preserve">
      Техникалық ерекшелікте және осы Қағидалардың </w:t>
      </w:r>
      <w:r>
        <w:rPr>
          <w:rFonts w:ascii="Times New Roman"/>
          <w:b w:val="false"/>
          <w:i w:val="false"/>
          <w:color w:val="000000"/>
          <w:sz w:val="28"/>
        </w:rPr>
        <w:t>40-тармағында</w:t>
      </w:r>
      <w:r>
        <w:rPr>
          <w:rFonts w:ascii="Times New Roman"/>
          <w:b w:val="false"/>
          <w:i w:val="false"/>
          <w:color w:val="000000"/>
          <w:sz w:val="28"/>
        </w:rPr>
        <w:t xml:space="preserve"> көзделмеген қосымша құжаттарды әлеуетті жеткізушінің Қағидалардың 4-тармағын және аталған тармағын бұза отырып ұсынуы, конкурстық өтінімге бас тартуға негіз бола 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Инвестициялар және даму министрінің 28.03.2017 </w:t>
      </w:r>
      <w:r>
        <w:rPr>
          <w:rFonts w:ascii="Times New Roman"/>
          <w:b w:val="false"/>
          <w:i w:val="false"/>
          <w:color w:val="000000"/>
          <w:sz w:val="28"/>
        </w:rPr>
        <w:t>№ 168</w:t>
      </w:r>
      <w:r>
        <w:rPr>
          <w:rFonts w:ascii="Times New Roman"/>
          <w:b w:val="false"/>
          <w:i w:val="false"/>
          <w:color w:val="ff0000"/>
          <w:sz w:val="28"/>
        </w:rPr>
        <w:t xml:space="preserve"> және ҚР Энергетика министрінің 10.04.2017 № 134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97" w:id="127"/>
    <w:p>
      <w:pPr>
        <w:spacing w:after="0"/>
        <w:ind w:left="0"/>
        <w:jc w:val="both"/>
      </w:pPr>
      <w:r>
        <w:rPr>
          <w:rFonts w:ascii="Times New Roman"/>
          <w:b w:val="false"/>
          <w:i w:val="false"/>
          <w:color w:val="000000"/>
          <w:sz w:val="28"/>
        </w:rPr>
        <w:t>
      39. Ашық конкурс хабарламасында көрсетілген конкурстық өтінімдерді ұсыну мерзімі аяқталғаннан кейін ұсынылған ашық конкурсқа қатысушылардың конкурстық өтінімдері жүйеде орналастырылмайды.</w:t>
      </w:r>
    </w:p>
    <w:bookmarkEnd w:id="127"/>
    <w:bookmarkStart w:name="z98" w:id="128"/>
    <w:p>
      <w:pPr>
        <w:spacing w:after="0"/>
        <w:ind w:left="0"/>
        <w:jc w:val="both"/>
      </w:pPr>
      <w:r>
        <w:rPr>
          <w:rFonts w:ascii="Times New Roman"/>
          <w:b w:val="false"/>
          <w:i w:val="false"/>
          <w:color w:val="000000"/>
          <w:sz w:val="28"/>
        </w:rPr>
        <w:t>
      40. Әлеуетті жеткізушінің конкурстық өтінімінде мыналар:</w:t>
      </w:r>
    </w:p>
    <w:bookmarkEnd w:id="128"/>
    <w:p>
      <w:pPr>
        <w:spacing w:after="0"/>
        <w:ind w:left="0"/>
        <w:jc w:val="both"/>
      </w:pPr>
      <w:r>
        <w:rPr>
          <w:rFonts w:ascii="Times New Roman"/>
          <w:b w:val="false"/>
          <w:i w:val="false"/>
          <w:color w:val="000000"/>
          <w:sz w:val="28"/>
        </w:rPr>
        <w:t>
      1) әлеуетті жеткізушінің бірінші басшысы немесе өзге уәкілетті адамы қол қойған және әлеуетті жеткізушінің қолымен және мөрімен (болған кезде) бектілген оның қолданылу мерзімі көрсетілген ашық конкурсқа қатысуға арналған өтінімнің сканерден өткізілген көшірмесі;</w:t>
      </w:r>
    </w:p>
    <w:p>
      <w:pPr>
        <w:spacing w:after="0"/>
        <w:ind w:left="0"/>
        <w:jc w:val="both"/>
      </w:pPr>
      <w:r>
        <w:rPr>
          <w:rFonts w:ascii="Times New Roman"/>
          <w:b w:val="false"/>
          <w:i w:val="false"/>
          <w:color w:val="000000"/>
          <w:sz w:val="28"/>
        </w:rPr>
        <w:t>
      2) құрылтай құжаттардың (заңды тұлғалар үшін) және жеке басын куәландыру құжаттардың (жеке тұлғалар үшін) сканерден өткізілген көшірмелері қамтылады.</w:t>
      </w:r>
    </w:p>
    <w:p>
      <w:pPr>
        <w:spacing w:after="0"/>
        <w:ind w:left="0"/>
        <w:jc w:val="both"/>
      </w:pPr>
      <w:r>
        <w:rPr>
          <w:rFonts w:ascii="Times New Roman"/>
          <w:b w:val="false"/>
          <w:i w:val="false"/>
          <w:color w:val="000000"/>
          <w:sz w:val="28"/>
        </w:rPr>
        <w:t>
      Жеке адам жеке сәйкестендіру нөмірін (бұдан әрі – ЖСН) көрсете отырып, жеке басын куәландыратын құжаттың сканерден өткізілген көшірмесін және (немесе) жеке немесе бизнес-сәйкестендіру нөмірін көрсете отырып, (егер әлеуетті жеткізуші дара кәсіпкерлік субъектісі болып табылған жағдайда) дара кәсіпкерлік субъектісі ретінде тіркелгені туралы құжаттың сканерден өткізілген көшірмесін ұсынады. Қазақстан Республикасының бейрезиденті жеке басты куәландыратын құжаттың сканерден өткізілген көшірмесін ұсынады.</w:t>
      </w:r>
    </w:p>
    <w:p>
      <w:pPr>
        <w:spacing w:after="0"/>
        <w:ind w:left="0"/>
        <w:jc w:val="both"/>
      </w:pPr>
      <w:r>
        <w:rPr>
          <w:rFonts w:ascii="Times New Roman"/>
          <w:b w:val="false"/>
          <w:i w:val="false"/>
          <w:color w:val="000000"/>
          <w:sz w:val="28"/>
        </w:rPr>
        <w:t>
      Заңды тұлға мынадай құжаттарды ұсынады:</w:t>
      </w:r>
    </w:p>
    <w:p>
      <w:pPr>
        <w:spacing w:after="0"/>
        <w:ind w:left="0"/>
        <w:jc w:val="both"/>
      </w:pPr>
      <w:r>
        <w:rPr>
          <w:rFonts w:ascii="Times New Roman"/>
          <w:b w:val="false"/>
          <w:i w:val="false"/>
          <w:color w:val="000000"/>
          <w:sz w:val="28"/>
        </w:rPr>
        <w:t>
      жарғының сканерден өткізілген көшірмесі немесе мемлекеттік тіркеу туралы өтініштің сканерден өткізілген көшірмені;</w:t>
      </w:r>
    </w:p>
    <w:p>
      <w:pPr>
        <w:spacing w:after="0"/>
        <w:ind w:left="0"/>
        <w:jc w:val="both"/>
      </w:pPr>
      <w:r>
        <w:rPr>
          <w:rFonts w:ascii="Times New Roman"/>
          <w:b w:val="false"/>
          <w:i w:val="false"/>
          <w:color w:val="000000"/>
          <w:sz w:val="28"/>
        </w:rPr>
        <w:t>
      бизнес-сәйкестендіру нөмірін (бұдан әрі – БСН) көрсете отырып, заңды тұлғаны мемлекеттік тіркеу (қайта тіркеу) туралы куәліктің немесе анықтаманың сканерден өткізілген көшірмені;</w:t>
      </w:r>
    </w:p>
    <w:p>
      <w:pPr>
        <w:spacing w:after="0"/>
        <w:ind w:left="0"/>
        <w:jc w:val="both"/>
      </w:pPr>
      <w:r>
        <w:rPr>
          <w:rFonts w:ascii="Times New Roman"/>
          <w:b w:val="false"/>
          <w:i w:val="false"/>
          <w:color w:val="000000"/>
          <w:sz w:val="28"/>
        </w:rPr>
        <w:t xml:space="preserve">
      жарғыда құрылтайшылар немесе құрылтайшылардың құрамы туралы мәліметтер қамтылмаған жағдайда құрылтайшы немесе құрылтайшылардың құрамы туралы мәліметтерді қамтитын құрылтай құжаттарынан алынған үзіндінің сканерден өткізілген көшірмесі; </w:t>
      </w:r>
    </w:p>
    <w:p>
      <w:pPr>
        <w:spacing w:after="0"/>
        <w:ind w:left="0"/>
        <w:jc w:val="both"/>
      </w:pPr>
      <w:r>
        <w:rPr>
          <w:rFonts w:ascii="Times New Roman"/>
          <w:b w:val="false"/>
          <w:i w:val="false"/>
          <w:color w:val="000000"/>
          <w:sz w:val="28"/>
        </w:rPr>
        <w:t>
      конкурстық өтінімдерді ашу күнінің алдында бір айдан бұрын емес берілген акцияларды ұстаушылар тізілімінен алынған үзіндінің сканерден өткізілген көшірмесі (акционерлік қоғамдар үшін);</w:t>
      </w:r>
    </w:p>
    <w:p>
      <w:pPr>
        <w:spacing w:after="0"/>
        <w:ind w:left="0"/>
        <w:jc w:val="both"/>
      </w:pPr>
      <w:r>
        <w:rPr>
          <w:rFonts w:ascii="Times New Roman"/>
          <w:b w:val="false"/>
          <w:i w:val="false"/>
          <w:color w:val="000000"/>
          <w:sz w:val="28"/>
        </w:rPr>
        <w:t>
      егер осындай талаптар конкурстық құжаттамада көзделген болса жарғы құрылтайшылар немесе құрылтайшылар құрамы туралы мәліметттерді не жеке тұлғалар туралы мәліметтерді ашуға дейін әлеуетті жеткізушінің жарғылық капиталында қатысушы акционерлер туралы, әлеуетті жеткізушінің құрылтайшыларына қатысушылар және басқа адамдар туралы мәліметтерді;</w:t>
      </w:r>
    </w:p>
    <w:p>
      <w:pPr>
        <w:spacing w:after="0"/>
        <w:ind w:left="0"/>
        <w:jc w:val="both"/>
      </w:pPr>
      <w:r>
        <w:rPr>
          <w:rFonts w:ascii="Times New Roman"/>
          <w:b w:val="false"/>
          <w:i w:val="false"/>
          <w:color w:val="000000"/>
          <w:sz w:val="28"/>
        </w:rPr>
        <w:t>
      3) құжаттардың (лицензия, патент, куәлік) сканерден өткізілген көшірмелері және (немесе) сатып алынатын тауарларды өндіруге, қайта өңдеуге, жеткізуге және өткізуге, жұмыстарды орындауға және қызметтер көрсетуге арналған әлеуетті жеткізушінің құқығын растайтын құжаттардың көшірмелері немесе әлеуетті жеткізушінің сатып алынатын тауарларды өндіруге, қайта өңдеуге, жеткізуге жұмыстарды орындауға және қызметтер көрсетуге құқығын растайтын құжаттардың болу қажеттілігінің жоқтығы туралы хаттың сканерден өткізілген көшірмесі;</w:t>
      </w:r>
    </w:p>
    <w:p>
      <w:pPr>
        <w:spacing w:after="0"/>
        <w:ind w:left="0"/>
        <w:jc w:val="both"/>
      </w:pPr>
      <w:r>
        <w:rPr>
          <w:rFonts w:ascii="Times New Roman"/>
          <w:b w:val="false"/>
          <w:i w:val="false"/>
          <w:color w:val="000000"/>
          <w:sz w:val="28"/>
        </w:rPr>
        <w:t>
      4) егер ТЖҚ сатып алу нысанасы стандарттың немесе міндетті түрде сертификаттауға жататын болса, адамдардың өмірі, денсаулығы, азаматтардың мүлкі және қоршаған ортаның қауіпсіздігін қамтамасыз ететін өзге нормативтік құжаттың талаптарына сәйкес келуі сертификаттардың немесе сертификаттардың берілуі туралы кепілдеме хаттың сканерден өткізілген көшірмесі;</w:t>
      </w:r>
    </w:p>
    <w:p>
      <w:pPr>
        <w:spacing w:after="0"/>
        <w:ind w:left="0"/>
        <w:jc w:val="both"/>
      </w:pPr>
      <w:r>
        <w:rPr>
          <w:rFonts w:ascii="Times New Roman"/>
          <w:b w:val="false"/>
          <w:i w:val="false"/>
          <w:color w:val="000000"/>
          <w:sz w:val="28"/>
        </w:rPr>
        <w:t>
      5) төлем қабілеттілігін растайтын мынадай құжаттар:</w:t>
      </w:r>
    </w:p>
    <w:p>
      <w:pPr>
        <w:spacing w:after="0"/>
        <w:ind w:left="0"/>
        <w:jc w:val="both"/>
      </w:pPr>
      <w:r>
        <w:rPr>
          <w:rFonts w:ascii="Times New Roman"/>
          <w:b w:val="false"/>
          <w:i w:val="false"/>
          <w:color w:val="000000"/>
          <w:sz w:val="28"/>
        </w:rPr>
        <w:t xml:space="preserve">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Қазақстан Республикасының Ұлттық Банкі Басқармасының 2011 жылғы 31 қаңтардағы № 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Әділет министрлігінде 2011 жылы 28 ақпанда № 6793 тіркелді) сәйкес банктің немесе банк филиалының алдындағы әлеуетті жеткізушінің міндеттемелерінің барлық түрлері бойынша анықтама берілген күннің алдындағы үш айдан астам созылған мерзімі өткен берешектің жоқтығы туралы әлеуетті жеткізушіге қызмет көрсететін банктің немесе банк филиалының қолы және мөрі (болған кезде) қойылған анықтаманың сканерден өткізілген көшірмесі (егер әлеуетті жеткізуші екінші деңгейдегі бірнеше банктің немесе филиалдарының, сондай-ақ шетелдік банктің клиенті болып табылса, осы анықтама осындай банктердің әрқайсысынан ұсынылады). Анықтама конкурстық өтінімдер ашылатын күннің алдындағы бір айдан кейін берілуге тиіс. Анықтамаға қол қойған лауазымды адамның өкілеттігін растайтын құжаттың болмауы, мұндай әлеуетті жеткізушінің біліктілік талаптарына сәйкес келмейтін ретінде танылуы үшін негіздеме болып табылмайды;</w:t>
      </w:r>
    </w:p>
    <w:p>
      <w:pPr>
        <w:spacing w:after="0"/>
        <w:ind w:left="0"/>
        <w:jc w:val="both"/>
      </w:pPr>
      <w:r>
        <w:rPr>
          <w:rFonts w:ascii="Times New Roman"/>
          <w:b w:val="false"/>
          <w:i w:val="false"/>
          <w:color w:val="000000"/>
          <w:sz w:val="28"/>
        </w:rPr>
        <w:t>
      үш айдан астам уақыттағы салықтық берешегінің және міндетті зейнетақы жарналары және әлеуметтік аударымдар бойынша берешегінің (Қазақстан Республикасының салық және бюджетке төленетін басқа да міндетті төлемдер туралы заңнамасына сәйкес төлеу мерзімі кейінге қалдырылған жағдайларды қоспағанда) жоқтығы туралы не конкурстық өтінімдерді ашу күнінің алдындағы бір айдан кейін берілген бір теңгеден кем салық берешегінің және міндетті зейнетақы жарналары мен әлеуметтік аударымдар бойынша берешегінің болуы туралы тиісті салық органы анықтамасының сканерден өткізілген көшірмесі;</w:t>
      </w:r>
    </w:p>
    <w:p>
      <w:pPr>
        <w:spacing w:after="0"/>
        <w:ind w:left="0"/>
        <w:jc w:val="both"/>
      </w:pPr>
      <w:r>
        <w:rPr>
          <w:rFonts w:ascii="Times New Roman"/>
          <w:b w:val="false"/>
          <w:i w:val="false"/>
          <w:color w:val="000000"/>
          <w:sz w:val="28"/>
        </w:rPr>
        <w:t>
      ҚҚС бойынша төлеушіні есепке қою туралы құжаттың сканерден өткізілген көшірмесі (егер әлеуетті жеткізуші ҚҚС төлеушісі болып табылса) немесе конкурстық өтінімді ұсыну күніне әлеуетті жеткізуші ҚҚС төлеушісі болмағанын растайтын кепіл хаттың сканерден өткізілген көшірмесі;</w:t>
      </w:r>
    </w:p>
    <w:p>
      <w:pPr>
        <w:spacing w:after="0"/>
        <w:ind w:left="0"/>
        <w:jc w:val="both"/>
      </w:pPr>
      <w:r>
        <w:rPr>
          <w:rFonts w:ascii="Times New Roman"/>
          <w:b w:val="false"/>
          <w:i w:val="false"/>
          <w:color w:val="000000"/>
          <w:sz w:val="28"/>
        </w:rPr>
        <w:t>
      6) ТЖҚ-ның функционалдық, техникалық, сапалық, пайдалану және өзге де сипаттамалары қамтылған техникалық ерекшелік, сондай-ақ ТЖҚ-ның осы талаптарға сәйкестігін растайтын құжаттардың тізбесі (конкурстық құжаттамада тиісті талап болған жағдайда).</w:t>
      </w:r>
    </w:p>
    <w:p>
      <w:pPr>
        <w:spacing w:after="0"/>
        <w:ind w:left="0"/>
        <w:jc w:val="both"/>
      </w:pPr>
      <w:r>
        <w:rPr>
          <w:rFonts w:ascii="Times New Roman"/>
          <w:b w:val="false"/>
          <w:i w:val="false"/>
          <w:color w:val="000000"/>
          <w:sz w:val="28"/>
        </w:rPr>
        <w:t>
      Тауарды сатып алған жағдайда, техникалық ерекшелікте тауардың шығарылған елі, өндіруші зауыт, модельдің атауы және техникалық сипаттамалары көрсетіледі.</w:t>
      </w:r>
    </w:p>
    <w:p>
      <w:pPr>
        <w:spacing w:after="0"/>
        <w:ind w:left="0"/>
        <w:jc w:val="both"/>
      </w:pPr>
      <w:r>
        <w:rPr>
          <w:rFonts w:ascii="Times New Roman"/>
          <w:b w:val="false"/>
          <w:i w:val="false"/>
          <w:color w:val="000000"/>
          <w:sz w:val="28"/>
        </w:rPr>
        <w:t>
      Егер әлеуетті жеткізуші әртүрлі өндірушілер өндірген тауарды жеткізуге ұсынған жағдайда, техникалық ерекшелікте жеткізуге ұсынылып отырған тауардың шығарылған елі, өндіруші зауыт, модельдің атауы және техникалық сипаттамалары туралы ақпарат әрбір тауар бойынша бөлек көрсетіледі.</w:t>
      </w:r>
    </w:p>
    <w:p>
      <w:pPr>
        <w:spacing w:after="0"/>
        <w:ind w:left="0"/>
        <w:jc w:val="both"/>
      </w:pPr>
      <w:r>
        <w:rPr>
          <w:rFonts w:ascii="Times New Roman"/>
          <w:b w:val="false"/>
          <w:i w:val="false"/>
          <w:color w:val="000000"/>
          <w:sz w:val="28"/>
        </w:rPr>
        <w:t>
      Әлеуетті жеткізуші сондай-ақ жеткізілетін тауардың өзге де сипаттамаларын көрсетуге құқылы;</w:t>
      </w:r>
    </w:p>
    <w:p>
      <w:pPr>
        <w:spacing w:after="0"/>
        <w:ind w:left="0"/>
        <w:jc w:val="both"/>
      </w:pPr>
      <w:r>
        <w:rPr>
          <w:rFonts w:ascii="Times New Roman"/>
          <w:b w:val="false"/>
          <w:i w:val="false"/>
          <w:color w:val="000000"/>
          <w:sz w:val="28"/>
        </w:rPr>
        <w:t>
      7) ұсынылатын пайыздарда көрсетілген (0-ден 100-ге дейін) жұмыстардағы (көрсетілген қызметтердегі);</w:t>
      </w:r>
    </w:p>
    <w:p>
      <w:pPr>
        <w:spacing w:after="0"/>
        <w:ind w:left="0"/>
        <w:jc w:val="both"/>
      </w:pPr>
      <w:r>
        <w:rPr>
          <w:rFonts w:ascii="Times New Roman"/>
          <w:b w:val="false"/>
          <w:i w:val="false"/>
          <w:color w:val="000000"/>
          <w:sz w:val="28"/>
        </w:rPr>
        <w:t>
      2015 жылғы 1 қаңтарға дейін жасалған жер қойнауын пайдалануға арналған келісімшарт шеңберінде сатып алуды жүзеге асыру кезінде (келісімшарттың қолдану мерзімі аяқталғанға дейін немесе 2021 жылғы 1 қаңтарға дейін, оқиғаның қайсысы бұрын басталатынына қарай) пайыздарда көрсетілген (0-ден 100-ге дейін) тауарлардағы жергілікті қамту бойынша міндеттемелер;</w:t>
      </w:r>
    </w:p>
    <w:p>
      <w:pPr>
        <w:spacing w:after="0"/>
        <w:ind w:left="0"/>
        <w:jc w:val="both"/>
      </w:pPr>
      <w:r>
        <w:rPr>
          <w:rFonts w:ascii="Times New Roman"/>
          <w:b w:val="false"/>
          <w:i w:val="false"/>
          <w:color w:val="000000"/>
          <w:sz w:val="28"/>
        </w:rPr>
        <w:t>
      8) жер қойнауын пайдалану жөніндегі операцияларды жүргізуге байланысты жұмыстардың жекелеген түрлерін орындауға арналған шартты орындау кезінде мердігердің осы Қағидаларды сақтау туралы міндеттемесі (мердігерлік жұмыстарды сатып алған жағдайда);</w:t>
      </w:r>
    </w:p>
    <w:p>
      <w:pPr>
        <w:spacing w:after="0"/>
        <w:ind w:left="0"/>
        <w:jc w:val="both"/>
      </w:pPr>
      <w:r>
        <w:rPr>
          <w:rFonts w:ascii="Times New Roman"/>
          <w:b w:val="false"/>
          <w:i w:val="false"/>
          <w:color w:val="000000"/>
          <w:sz w:val="28"/>
        </w:rPr>
        <w:t xml:space="preserve">
      9) әлеуетті жеткізуші мердігерлерінің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көзделген біліктілік талаптарына сәйкестігін растайтын құжаттар немесе әлеуетті жеткізушінің мердігерлерді тарту ниетінің жоқ екендігін растайтын кепілхатының сканерден өткізілген көшірмесі (мердігерлік жұмыстарды сатып алған жағдайда);</w:t>
      </w:r>
    </w:p>
    <w:p>
      <w:pPr>
        <w:spacing w:after="0"/>
        <w:ind w:left="0"/>
        <w:jc w:val="both"/>
      </w:pPr>
      <w:r>
        <w:rPr>
          <w:rFonts w:ascii="Times New Roman"/>
          <w:b w:val="false"/>
          <w:i w:val="false"/>
          <w:color w:val="000000"/>
          <w:sz w:val="28"/>
        </w:rPr>
        <w:t xml:space="preserve">
      10) әлеуетті жеткізушінің осы Қағидалардың 8-тармағының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өткізілетін ашық конкурсқа қатысуға тыйым салатын негіздемелердің жоқтығы туралы кепіл хаттар;</w:t>
      </w:r>
    </w:p>
    <w:p>
      <w:pPr>
        <w:spacing w:after="0"/>
        <w:ind w:left="0"/>
        <w:jc w:val="both"/>
      </w:pPr>
      <w:r>
        <w:rPr>
          <w:rFonts w:ascii="Times New Roman"/>
          <w:b w:val="false"/>
          <w:i w:val="false"/>
          <w:color w:val="000000"/>
          <w:sz w:val="28"/>
        </w:rPr>
        <w:t>
      11) әлеуетті жеткізушіде Қазақстан Республикасының қолданыстағы заңнамасына сәйкес аккредиттелген ұйым сертификаттаған мемлекеттік стандарттардың талаптарына сәйкес сапа менеджменті жүйесінің (сертификатталған жүйелердің) болуын растайтын құжаттардың сканерден өткізілген көшірмелері (конкурстық құжаттамада тиісті талап болған жағдайда);</w:t>
      </w:r>
    </w:p>
    <w:p>
      <w:pPr>
        <w:spacing w:after="0"/>
        <w:ind w:left="0"/>
        <w:jc w:val="both"/>
      </w:pPr>
      <w:r>
        <w:rPr>
          <w:rFonts w:ascii="Times New Roman"/>
          <w:b w:val="false"/>
          <w:i w:val="false"/>
          <w:color w:val="000000"/>
          <w:sz w:val="28"/>
        </w:rPr>
        <w:t>
      12) әлеуетті жеткізушіде сатып алынатын жұмыстар, көрсетілетін қызметтер нарығында және (немесе) белгілі бір салада жұмыс тәжірибесінің болуын растайтын құжаттар: осындай қызмет түрлерімен айналысуға лицензиялардың болуын талап ететін қауіпті, ерекше қауіпті жұмыс түрлерін сатып алу кезінде, сондай-ақ орындалған жұмыстарды, көрсетілген қызметтерді қабылдау-беруді растайтын тиісті актілердің сканерден өткізілген көшірмелерін қоса бере отырып, әлеуетті жеткізуші тиісті қаржы жылына белгіленген он төрт мың еселік айлық есептік көрсеткіштің мөлшерінен кем емес шарт сомасына әлеуетті жеткізуші жұмыстар орындаған, қызметтер көрсеткен ұйымдардан ұсыныс хаттардың немесе оң пікірлердің сканерден өткізілген көшірмелері (конкурстық құжаттамадағы тиісті талап болған жағдайда);</w:t>
      </w:r>
    </w:p>
    <w:p>
      <w:pPr>
        <w:spacing w:after="0"/>
        <w:ind w:left="0"/>
        <w:jc w:val="both"/>
      </w:pPr>
      <w:r>
        <w:rPr>
          <w:rFonts w:ascii="Times New Roman"/>
          <w:b w:val="false"/>
          <w:i w:val="false"/>
          <w:color w:val="000000"/>
          <w:sz w:val="28"/>
        </w:rPr>
        <w:t>
      13) әлеуетті жеткізушінің шарт жобасының елеулі талаптарымен келіскендігін растайтын кепілхаты;</w:t>
      </w:r>
    </w:p>
    <w:p>
      <w:pPr>
        <w:spacing w:after="0"/>
        <w:ind w:left="0"/>
        <w:jc w:val="both"/>
      </w:pPr>
      <w:r>
        <w:rPr>
          <w:rFonts w:ascii="Times New Roman"/>
          <w:b w:val="false"/>
          <w:i w:val="false"/>
          <w:color w:val="000000"/>
          <w:sz w:val="28"/>
        </w:rPr>
        <w:t>
      14) сатып алынатын тауарларды өндіруші тапсырыс берушіге берген, әлеуетті жеткізушінің тауарларды конкурстық құжаттамада белгіленген көлемде және сапада (конкурстық құжаттамада тиісті талап болған кезде) жеткізу бойынша ашық конкурс талаптарын орындау мүмкіндігі бар екендігін растайтын хаттың сканерленген көшірмесі;</w:t>
      </w:r>
    </w:p>
    <w:p>
      <w:pPr>
        <w:spacing w:after="0"/>
        <w:ind w:left="0"/>
        <w:jc w:val="both"/>
      </w:pPr>
      <w:r>
        <w:rPr>
          <w:rFonts w:ascii="Times New Roman"/>
          <w:b w:val="false"/>
          <w:i w:val="false"/>
          <w:color w:val="000000"/>
          <w:sz w:val="28"/>
        </w:rPr>
        <w:t>
      15) конкурстық өтінімді қамтамасыз етуді енгізуді растайтын құжаттар (егер конкурстық құжаттамада конкурстық өтінімді қамтамасыз ету көзделсе).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Инвестициялар және даму министрінің 28.03.2017 </w:t>
      </w:r>
      <w:r>
        <w:rPr>
          <w:rFonts w:ascii="Times New Roman"/>
          <w:b w:val="false"/>
          <w:i w:val="false"/>
          <w:color w:val="000000"/>
          <w:sz w:val="28"/>
        </w:rPr>
        <w:t>№ 168</w:t>
      </w:r>
      <w:r>
        <w:rPr>
          <w:rFonts w:ascii="Times New Roman"/>
          <w:b w:val="false"/>
          <w:i w:val="false"/>
          <w:color w:val="ff0000"/>
          <w:sz w:val="28"/>
        </w:rPr>
        <w:t xml:space="preserve"> және ҚР Энергетика министрінің 10.04.2017 № 134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13" w:id="129"/>
    <w:p>
      <w:pPr>
        <w:spacing w:after="0"/>
        <w:ind w:left="0"/>
        <w:jc w:val="both"/>
      </w:pPr>
      <w:r>
        <w:rPr>
          <w:rFonts w:ascii="Times New Roman"/>
          <w:b w:val="false"/>
          <w:i w:val="false"/>
          <w:color w:val="000000"/>
          <w:sz w:val="28"/>
        </w:rPr>
        <w:t xml:space="preserve">
      41. Егер әлеуетті жеткізуші Қазақстан Республикасының резиденті емес болған жағдайда, онда оның біліктілік талаптарына сәйкестігін растау үшін осы Қағидалардың 40-тармағының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тармақшаларында көзделген құжаттарды не нотариус куәландырған мемлекеттік және орыс тіліндегі аудармасымен қоса Қазақстан Республикасының резиденті емес әлеуетті жеткізуші туралы ұқсас мәліметтерді қамтитын құжаттарды ұсынады.</w:t>
      </w:r>
    </w:p>
    <w:bookmarkEnd w:id="129"/>
    <w:bookmarkStart w:name="z114" w:id="130"/>
    <w:p>
      <w:pPr>
        <w:spacing w:after="0"/>
        <w:ind w:left="0"/>
        <w:jc w:val="both"/>
      </w:pPr>
      <w:r>
        <w:rPr>
          <w:rFonts w:ascii="Times New Roman"/>
          <w:b w:val="false"/>
          <w:i w:val="false"/>
          <w:color w:val="000000"/>
          <w:sz w:val="28"/>
        </w:rPr>
        <w:t xml:space="preserve">
      42. Әлеуетті жеткізушілер шартты бағаны есептеу үшін осы Қағидалардың </w:t>
      </w:r>
      <w:r>
        <w:rPr>
          <w:rFonts w:ascii="Times New Roman"/>
          <w:b w:val="false"/>
          <w:i w:val="false"/>
          <w:color w:val="000000"/>
          <w:sz w:val="28"/>
        </w:rPr>
        <w:t>40-тармағында</w:t>
      </w:r>
      <w:r>
        <w:rPr>
          <w:rFonts w:ascii="Times New Roman"/>
          <w:b w:val="false"/>
          <w:i w:val="false"/>
          <w:color w:val="000000"/>
          <w:sz w:val="28"/>
        </w:rPr>
        <w:t xml:space="preserve"> көзделген құжаттардан басқа мыналарды ұсынады:</w:t>
      </w:r>
    </w:p>
    <w:bookmarkEnd w:id="130"/>
    <w:p>
      <w:pPr>
        <w:spacing w:after="0"/>
        <w:ind w:left="0"/>
        <w:jc w:val="both"/>
      </w:pPr>
      <w:r>
        <w:rPr>
          <w:rFonts w:ascii="Times New Roman"/>
          <w:b w:val="false"/>
          <w:i w:val="false"/>
          <w:color w:val="000000"/>
          <w:sz w:val="28"/>
        </w:rPr>
        <w:t xml:space="preserve">
      1) егер әлеуетті жеткізуші ашық конкурстың сатып алу нысанасы болып табылатын тауарлардың қазақстандық өндірушісі болып табылған жағдайда, Қазақстан Республикасының аумағында шығарылғанын растайтын, "Тауардың шығу тегі жөнінде сертификаттар бланкілерінің нысандарын бекіту туралы" Қазақстан Республикасы Инвестициялар және даму министрінің м.а. 2015 жылғы 9 қаңтардағы № 6 бұйрығымен (Қазақстан Республикасының Әділет министрлігінде 2015 жылы 12 ақпанда </w:t>
      </w:r>
      <w:r>
        <w:rPr>
          <w:rFonts w:ascii="Times New Roman"/>
          <w:b w:val="false"/>
          <w:i w:val="false"/>
          <w:color w:val="000000"/>
          <w:sz w:val="28"/>
        </w:rPr>
        <w:t>№ 10235</w:t>
      </w:r>
      <w:r>
        <w:rPr>
          <w:rFonts w:ascii="Times New Roman"/>
          <w:b w:val="false"/>
          <w:i w:val="false"/>
          <w:color w:val="000000"/>
          <w:sz w:val="28"/>
        </w:rPr>
        <w:t xml:space="preserve"> тіркелді) бекітілген "CT-KZ" нысандағы тауардың шығу тегі туралы сертификаттың сканерден өткізілген көшірмесі;</w:t>
      </w:r>
    </w:p>
    <w:p>
      <w:pPr>
        <w:spacing w:after="0"/>
        <w:ind w:left="0"/>
        <w:jc w:val="both"/>
      </w:pPr>
      <w:r>
        <w:rPr>
          <w:rFonts w:ascii="Times New Roman"/>
          <w:b w:val="false"/>
          <w:i w:val="false"/>
          <w:color w:val="000000"/>
          <w:sz w:val="28"/>
        </w:rPr>
        <w:t>
      2) егер әлеуетті жеткізуші ашық конкурстың сатып алу нысанасы болып табылатын жұмыстар мен көрсетілетін қызметтердің қазақстандық өндірушісі болып табылған жағдайда, әлеуетті жеткізушінің бірінші басшысы немесе өзге уәкілетті адамы қол қойған осы Қағидаларға 2-қосымшаға сәйкес нысан бойынша қызметкерлердің санын қамтитын және әлеуетті жеткізушінің мөрімен (болған кезде) бектілген сканерленген құжат көшірмесі.</w:t>
      </w:r>
    </w:p>
    <w:p>
      <w:pPr>
        <w:spacing w:after="0"/>
        <w:ind w:left="0"/>
        <w:jc w:val="both"/>
      </w:pPr>
      <w:r>
        <w:rPr>
          <w:rFonts w:ascii="Times New Roman"/>
          <w:b w:val="false"/>
          <w:i w:val="false"/>
          <w:color w:val="000000"/>
          <w:sz w:val="28"/>
        </w:rPr>
        <w:t>
      1) тармақшаның ережелері 2015 жылғы 1 қаңтарға дейін жасалған жер қойнауын пайдалануға арналған келісімшарттың шеңберінде сатып алуды жүзеге асыру кезінде (шарттың әрекет ету мерзіміне немесе 2021 жылғы 1 қаңтарға дейін, оқиғаның қайсысы бұрын басталатынына қарай)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42-тармаққа өзгеріс енгізілді - ҚР Инвестициялар және даму министрінің 30.01.2016 № 139 және ҚР Энергетика министрінің 23.02.2016 </w:t>
      </w:r>
      <w:r>
        <w:rPr>
          <w:rFonts w:ascii="Times New Roman"/>
          <w:b w:val="false"/>
          <w:i w:val="false"/>
          <w:color w:val="000000"/>
          <w:sz w:val="28"/>
        </w:rPr>
        <w:t>№ 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28.03.2017 </w:t>
      </w:r>
      <w:r>
        <w:rPr>
          <w:rFonts w:ascii="Times New Roman"/>
          <w:b w:val="false"/>
          <w:i w:val="false"/>
          <w:color w:val="000000"/>
          <w:sz w:val="28"/>
        </w:rPr>
        <w:t>№ 168</w:t>
      </w:r>
      <w:r>
        <w:rPr>
          <w:rFonts w:ascii="Times New Roman"/>
          <w:b w:val="false"/>
          <w:i w:val="false"/>
          <w:color w:val="ff0000"/>
          <w:sz w:val="28"/>
        </w:rPr>
        <w:t xml:space="preserve"> және ҚР Энергетика министрінің 10.04.2017 № 134 (алғашқы ресми жарияланған күнінен кейін күнтізбелік он күн өткен соң қолданысқа енгізіледі) бірлескен бұйрықтарымен.</w:t>
      </w:r>
      <w:r>
        <w:br/>
      </w:r>
      <w:r>
        <w:rPr>
          <w:rFonts w:ascii="Times New Roman"/>
          <w:b w:val="false"/>
          <w:i w:val="false"/>
          <w:color w:val="000000"/>
          <w:sz w:val="28"/>
        </w:rPr>
        <w:t>
</w:t>
      </w:r>
    </w:p>
    <w:bookmarkStart w:name="z115" w:id="131"/>
    <w:p>
      <w:pPr>
        <w:spacing w:after="0"/>
        <w:ind w:left="0"/>
        <w:jc w:val="both"/>
      </w:pPr>
      <w:r>
        <w:rPr>
          <w:rFonts w:ascii="Times New Roman"/>
          <w:b w:val="false"/>
          <w:i w:val="false"/>
          <w:color w:val="000000"/>
          <w:sz w:val="28"/>
        </w:rPr>
        <w:t>
      43. Тапсырыс беруші конкурстық өтінімдердің қолданылу мерзімі өткенге дейін әлеуетті жеткізушілерге осы мерзімді қосымша уақыт кезеңіне ұзарту туралы сұрау салу жібере алады. Әлеуетті жеткізуші сұрау алуды қабылдамаған жағдайда, соңғысы өз конкурстық өтінімінің қолданылу мерзімі ұзартылмаған кезеңде өткізілген ашық конкурсқа қатысу құқығынан айырылмайды.</w:t>
      </w:r>
    </w:p>
    <w:bookmarkEnd w:id="131"/>
    <w:bookmarkStart w:name="z116" w:id="132"/>
    <w:p>
      <w:pPr>
        <w:spacing w:after="0"/>
        <w:ind w:left="0"/>
        <w:jc w:val="both"/>
      </w:pPr>
      <w:r>
        <w:rPr>
          <w:rFonts w:ascii="Times New Roman"/>
          <w:b w:val="false"/>
          <w:i w:val="false"/>
          <w:color w:val="000000"/>
          <w:sz w:val="28"/>
        </w:rPr>
        <w:t>
      44. Әлеуетті жеткізуші конкурстық өтінімді конкурстық құжаттамада көрсетілген оларды ұсынудың түпкілікті мерзімі аяқталғанға дейін жүйеде ұсынады.</w:t>
      </w:r>
    </w:p>
    <w:bookmarkEnd w:id="132"/>
    <w:p>
      <w:pPr>
        <w:spacing w:after="0"/>
        <w:ind w:left="0"/>
        <w:jc w:val="both"/>
      </w:pPr>
      <w:r>
        <w:rPr>
          <w:rFonts w:ascii="Times New Roman"/>
          <w:b w:val="false"/>
          <w:i w:val="false"/>
          <w:color w:val="000000"/>
          <w:sz w:val="28"/>
        </w:rPr>
        <w:t>
      Әлеуетті жеткізушінің конкурстық өтінімді ұсыну фактісі жүйеде автоматты түрде тіркеледі.</w:t>
      </w:r>
    </w:p>
    <w:bookmarkStart w:name="z117" w:id="133"/>
    <w:p>
      <w:pPr>
        <w:spacing w:after="0"/>
        <w:ind w:left="0"/>
        <w:jc w:val="both"/>
      </w:pPr>
      <w:r>
        <w:rPr>
          <w:rFonts w:ascii="Times New Roman"/>
          <w:b w:val="false"/>
          <w:i w:val="false"/>
          <w:color w:val="000000"/>
          <w:sz w:val="28"/>
        </w:rPr>
        <w:t>
      45. Әлеуетті жеткізушіге конкурстық өтінімдерді ұсыну мерзімінің аяқталуынан кешіктірмей мыналарға:</w:t>
      </w:r>
    </w:p>
    <w:bookmarkEnd w:id="133"/>
    <w:p>
      <w:pPr>
        <w:spacing w:after="0"/>
        <w:ind w:left="0"/>
        <w:jc w:val="both"/>
      </w:pPr>
      <w:r>
        <w:rPr>
          <w:rFonts w:ascii="Times New Roman"/>
          <w:b w:val="false"/>
          <w:i w:val="false"/>
          <w:color w:val="000000"/>
          <w:sz w:val="28"/>
        </w:rPr>
        <w:t>
      1) конкурстық өтінімді өзгертуге және (немесе) толықтыруға;</w:t>
      </w:r>
    </w:p>
    <w:p>
      <w:pPr>
        <w:spacing w:after="0"/>
        <w:ind w:left="0"/>
        <w:jc w:val="both"/>
      </w:pPr>
      <w:r>
        <w:rPr>
          <w:rFonts w:ascii="Times New Roman"/>
          <w:b w:val="false"/>
          <w:i w:val="false"/>
          <w:color w:val="000000"/>
          <w:sz w:val="28"/>
        </w:rPr>
        <w:t>
      2) өзі енгізген конкурстық өтінімдерді қамтамасыз етуді қайтару құқығын жоғалтпай, өзінің конкурстық өтінімін қайтарып алуға жол беріледі.</w:t>
      </w:r>
    </w:p>
    <w:bookmarkStart w:name="z118" w:id="134"/>
    <w:p>
      <w:pPr>
        <w:spacing w:after="0"/>
        <w:ind w:left="0"/>
        <w:jc w:val="both"/>
      </w:pPr>
      <w:r>
        <w:rPr>
          <w:rFonts w:ascii="Times New Roman"/>
          <w:b w:val="false"/>
          <w:i w:val="false"/>
          <w:color w:val="000000"/>
          <w:sz w:val="28"/>
        </w:rPr>
        <w:t>
      46. Мыналарды:</w:t>
      </w:r>
    </w:p>
    <w:bookmarkEnd w:id="134"/>
    <w:p>
      <w:pPr>
        <w:spacing w:after="0"/>
        <w:ind w:left="0"/>
        <w:jc w:val="both"/>
      </w:pPr>
      <w:r>
        <w:rPr>
          <w:rFonts w:ascii="Times New Roman"/>
          <w:b w:val="false"/>
          <w:i w:val="false"/>
          <w:color w:val="000000"/>
          <w:sz w:val="28"/>
        </w:rPr>
        <w:t>
      1) әлеуетті жеткізушіге бір лотқа бір конкурстық өтінімнен артық;</w:t>
      </w:r>
    </w:p>
    <w:p>
      <w:pPr>
        <w:spacing w:after="0"/>
        <w:ind w:left="0"/>
        <w:jc w:val="both"/>
      </w:pPr>
      <w:r>
        <w:rPr>
          <w:rFonts w:ascii="Times New Roman"/>
          <w:b w:val="false"/>
          <w:i w:val="false"/>
          <w:color w:val="000000"/>
          <w:sz w:val="28"/>
        </w:rPr>
        <w:t>
      2) әлеуетті жеткізушіге конкурстық өтінімдерді ұсынудың түпкілікті мерзімі аяқталғаннан кейін конкурстық өтінімге өзгерістер және (немесе) толықтырулар енгізуге жол берілмейді.</w:t>
      </w:r>
    </w:p>
    <w:p>
      <w:pPr>
        <w:spacing w:after="0"/>
        <w:ind w:left="0"/>
        <w:jc w:val="both"/>
      </w:pPr>
      <w:r>
        <w:rPr>
          <w:rFonts w:ascii="Times New Roman"/>
          <w:b w:val="false"/>
          <w:i w:val="false"/>
          <w:color w:val="000000"/>
          <w:sz w:val="28"/>
        </w:rPr>
        <w:t>
      Әлеуетті жеткізушілерге конкурстық өтінімдерді ұсынудың түпкілікті мерзімі аяқталған соң конкурстық өтінімді қайтарып алуға жол берілмейді.</w:t>
      </w:r>
    </w:p>
    <w:bookmarkStart w:name="z119" w:id="135"/>
    <w:p>
      <w:pPr>
        <w:spacing w:after="0"/>
        <w:ind w:left="0"/>
        <w:jc w:val="both"/>
      </w:pPr>
      <w:r>
        <w:rPr>
          <w:rFonts w:ascii="Times New Roman"/>
          <w:b w:val="false"/>
          <w:i w:val="false"/>
          <w:color w:val="000000"/>
          <w:sz w:val="28"/>
        </w:rPr>
        <w:t>
      47. Әлеуетті жеткізуші ашық конкурс тәсілімен сатып алудың бірнеше лотына қатысқан жағдайда, осы Қағидалардың 40-тармағының 1), 3), 4), 6), 7), 9), 12), 13), 14), 15) тармақшаларында көзделген құжаттар ашық конкурс тәсілімен сатып алудың әрбір лоты үшін жеке ұсынылады.</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Инвестициялар және даму министрінің 28.03.2017 </w:t>
      </w:r>
      <w:r>
        <w:rPr>
          <w:rFonts w:ascii="Times New Roman"/>
          <w:b w:val="false"/>
          <w:i w:val="false"/>
          <w:color w:val="000000"/>
          <w:sz w:val="28"/>
        </w:rPr>
        <w:t>№ 168</w:t>
      </w:r>
      <w:r>
        <w:rPr>
          <w:rFonts w:ascii="Times New Roman"/>
          <w:b w:val="false"/>
          <w:i w:val="false"/>
          <w:color w:val="ff0000"/>
          <w:sz w:val="28"/>
        </w:rPr>
        <w:t xml:space="preserve"> және ҚР Энергетика министрінің 10.04.2017 № 134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20" w:id="136"/>
    <w:p>
      <w:pPr>
        <w:spacing w:after="0"/>
        <w:ind w:left="0"/>
        <w:jc w:val="both"/>
      </w:pPr>
      <w:r>
        <w:rPr>
          <w:rFonts w:ascii="Times New Roman"/>
          <w:b w:val="false"/>
          <w:i w:val="false"/>
          <w:color w:val="000000"/>
          <w:sz w:val="28"/>
        </w:rPr>
        <w:t>
      48. Әлеуетті жеткізуші өзінің ашық конкурс тәсілімен сатып алуға қатысуымен байланысты барлық шығыстарды көтереді. Тапсырыс беруші сатып алудың қорытындыларына қарамастан, осы шығындарды өтеу бойынша міндеттемелерді атқармайды.</w:t>
      </w:r>
    </w:p>
    <w:bookmarkEnd w:id="136"/>
    <w:bookmarkStart w:name="z121" w:id="137"/>
    <w:p>
      <w:pPr>
        <w:spacing w:after="0"/>
        <w:ind w:left="0"/>
        <w:jc w:val="left"/>
      </w:pPr>
      <w:r>
        <w:rPr>
          <w:rFonts w:ascii="Times New Roman"/>
          <w:b/>
          <w:i w:val="false"/>
          <w:color w:val="000000"/>
        </w:rPr>
        <w:t xml:space="preserve"> 6-параграф. Конкурстық өтінімді қамтамасыз ету</w:t>
      </w:r>
    </w:p>
    <w:bookmarkEnd w:id="137"/>
    <w:bookmarkStart w:name="z122" w:id="138"/>
    <w:p>
      <w:pPr>
        <w:spacing w:after="0"/>
        <w:ind w:left="0"/>
        <w:jc w:val="both"/>
      </w:pPr>
      <w:r>
        <w:rPr>
          <w:rFonts w:ascii="Times New Roman"/>
          <w:b w:val="false"/>
          <w:i w:val="false"/>
          <w:color w:val="000000"/>
          <w:sz w:val="28"/>
        </w:rPr>
        <w:t>
      49. Тапсырыс берушіге аталған тауарды, жұмысты, көрсетілетін қызметті сатып алу үшін конкурстық құжаттамада көзделген сомадан бір пайыздан артық конкурстық өтінімді қамтамасыз ету мөлшерін белгілеуге жол берілмейді.</w:t>
      </w:r>
    </w:p>
    <w:bookmarkEnd w:id="138"/>
    <w:bookmarkStart w:name="z123" w:id="139"/>
    <w:p>
      <w:pPr>
        <w:spacing w:after="0"/>
        <w:ind w:left="0"/>
        <w:jc w:val="both"/>
      </w:pPr>
      <w:r>
        <w:rPr>
          <w:rFonts w:ascii="Times New Roman"/>
          <w:b w:val="false"/>
          <w:i w:val="false"/>
          <w:color w:val="000000"/>
          <w:sz w:val="28"/>
        </w:rPr>
        <w:t>
      50. Конкурстық өтінімді қамтамасыз етуді мынадай тәсілдердің бірімен енгізуге жол беріледі:</w:t>
      </w:r>
    </w:p>
    <w:bookmarkEnd w:id="139"/>
    <w:p>
      <w:pPr>
        <w:spacing w:after="0"/>
        <w:ind w:left="0"/>
        <w:jc w:val="both"/>
      </w:pPr>
      <w:r>
        <w:rPr>
          <w:rFonts w:ascii="Times New Roman"/>
          <w:b w:val="false"/>
          <w:i w:val="false"/>
          <w:color w:val="000000"/>
          <w:sz w:val="28"/>
        </w:rPr>
        <w:t>
      1) тапсырыс берушінің банк шотына енгізілетін кепілдікті ақшалай жарнасы;</w:t>
      </w:r>
    </w:p>
    <w:p>
      <w:pPr>
        <w:spacing w:after="0"/>
        <w:ind w:left="0"/>
        <w:jc w:val="both"/>
      </w:pPr>
      <w:r>
        <w:rPr>
          <w:rFonts w:ascii="Times New Roman"/>
          <w:b w:val="false"/>
          <w:i w:val="false"/>
          <w:color w:val="000000"/>
          <w:sz w:val="28"/>
        </w:rPr>
        <w:t>
      2) Қазақстан Республикасының бір немесе бірнеше екінші деңгейдегі банктерінің банк кепілдігі.</w:t>
      </w:r>
    </w:p>
    <w:p>
      <w:pPr>
        <w:spacing w:after="0"/>
        <w:ind w:left="0"/>
        <w:jc w:val="both"/>
      </w:pPr>
      <w:r>
        <w:rPr>
          <w:rFonts w:ascii="Times New Roman"/>
          <w:b w:val="false"/>
          <w:i w:val="false"/>
          <w:color w:val="000000"/>
          <w:sz w:val="28"/>
        </w:rPr>
        <w:t>
      Конкурстық өтінімді қамтамасыз етуді енгізу тәсілін таңдау құқығын әлеуетті жеткізуші жүзеге асырады.</w:t>
      </w:r>
    </w:p>
    <w:bookmarkStart w:name="z124" w:id="140"/>
    <w:p>
      <w:pPr>
        <w:spacing w:after="0"/>
        <w:ind w:left="0"/>
        <w:jc w:val="both"/>
      </w:pPr>
      <w:r>
        <w:rPr>
          <w:rFonts w:ascii="Times New Roman"/>
          <w:b w:val="false"/>
          <w:i w:val="false"/>
          <w:color w:val="000000"/>
          <w:sz w:val="28"/>
        </w:rPr>
        <w:t>
      51. Жеткізушінің шарт бойынша міндеттемелерін толық орындағанға дейін үшінші адамларда енгізілген кепілдікті ақшалай жарнаға толық не бір бөлігінде талап ету құқығының туындауына әкелетін әрекет жасауына жол берілмейді.</w:t>
      </w:r>
    </w:p>
    <w:bookmarkEnd w:id="140"/>
    <w:bookmarkStart w:name="z125" w:id="141"/>
    <w:p>
      <w:pPr>
        <w:spacing w:after="0"/>
        <w:ind w:left="0"/>
        <w:jc w:val="both"/>
      </w:pPr>
      <w:r>
        <w:rPr>
          <w:rFonts w:ascii="Times New Roman"/>
          <w:b w:val="false"/>
          <w:i w:val="false"/>
          <w:color w:val="000000"/>
          <w:sz w:val="28"/>
        </w:rPr>
        <w:t xml:space="preserve">
      52. Жеткізуші енгізген кепілдікті ақшалай жарнаны осы Қағидалардың </w:t>
      </w:r>
      <w:r>
        <w:rPr>
          <w:rFonts w:ascii="Times New Roman"/>
          <w:b w:val="false"/>
          <w:i w:val="false"/>
          <w:color w:val="000000"/>
          <w:sz w:val="28"/>
        </w:rPr>
        <w:t>54-тармағында</w:t>
      </w:r>
      <w:r>
        <w:rPr>
          <w:rFonts w:ascii="Times New Roman"/>
          <w:b w:val="false"/>
          <w:i w:val="false"/>
          <w:color w:val="000000"/>
          <w:sz w:val="28"/>
        </w:rPr>
        <w:t xml:space="preserve"> көзделген жағдайлар туындағанға дейін тапсырыс берушінің пайдалануына жол берілмейді.</w:t>
      </w:r>
    </w:p>
    <w:bookmarkEnd w:id="141"/>
    <w:bookmarkStart w:name="z126" w:id="142"/>
    <w:p>
      <w:pPr>
        <w:spacing w:after="0"/>
        <w:ind w:left="0"/>
        <w:jc w:val="both"/>
      </w:pPr>
      <w:r>
        <w:rPr>
          <w:rFonts w:ascii="Times New Roman"/>
          <w:b w:val="false"/>
          <w:i w:val="false"/>
          <w:color w:val="000000"/>
          <w:sz w:val="28"/>
        </w:rPr>
        <w:t>
      53. Конкурстық өтінімді қамтамасыз етуді енгізу туралы талап мүгедектердің қоғамдық ұйымдарына қолданылмайды.</w:t>
      </w:r>
    </w:p>
    <w:bookmarkEnd w:id="142"/>
    <w:bookmarkStart w:name="z127" w:id="143"/>
    <w:p>
      <w:pPr>
        <w:spacing w:after="0"/>
        <w:ind w:left="0"/>
        <w:jc w:val="both"/>
      </w:pPr>
      <w:r>
        <w:rPr>
          <w:rFonts w:ascii="Times New Roman"/>
          <w:b w:val="false"/>
          <w:i w:val="false"/>
          <w:color w:val="000000"/>
          <w:sz w:val="28"/>
        </w:rPr>
        <w:t>
      54. Тапсырыс беруші конкурстық өтінімді қамтамасыз етуді мынадай жағдайлардың бірі туындаған кезде:</w:t>
      </w:r>
    </w:p>
    <w:bookmarkEnd w:id="143"/>
    <w:p>
      <w:pPr>
        <w:spacing w:after="0"/>
        <w:ind w:left="0"/>
        <w:jc w:val="both"/>
      </w:pPr>
      <w:r>
        <w:rPr>
          <w:rFonts w:ascii="Times New Roman"/>
          <w:b w:val="false"/>
          <w:i w:val="false"/>
          <w:color w:val="000000"/>
          <w:sz w:val="28"/>
        </w:rPr>
        <w:t>
      1) ашық конкурстың жеңімпазы деп айқындалған әлеуетті жеткізуші сатып алу туралы шарт жасасудан жалтарса;</w:t>
      </w:r>
    </w:p>
    <w:p>
      <w:pPr>
        <w:spacing w:after="0"/>
        <w:ind w:left="0"/>
        <w:jc w:val="both"/>
      </w:pPr>
      <w:r>
        <w:rPr>
          <w:rFonts w:ascii="Times New Roman"/>
          <w:b w:val="false"/>
          <w:i w:val="false"/>
          <w:color w:val="000000"/>
          <w:sz w:val="28"/>
        </w:rPr>
        <w:t>
      2) ашық конкурстың жеңімпазы сатып алу туралы шарт жасасып, егер оның енгізілуі конкурстық құжаттамада көзделген жағдайда, сатып алу туралы шарттың орындалуын қамтамасыз етуді енгізу туралы конкурстық құжаттамада белгіленген талаптарды орындамаса қайтармайды.</w:t>
      </w:r>
    </w:p>
    <w:bookmarkStart w:name="z128" w:id="144"/>
    <w:p>
      <w:pPr>
        <w:spacing w:after="0"/>
        <w:ind w:left="0"/>
        <w:jc w:val="both"/>
      </w:pPr>
      <w:r>
        <w:rPr>
          <w:rFonts w:ascii="Times New Roman"/>
          <w:b w:val="false"/>
          <w:i w:val="false"/>
          <w:color w:val="000000"/>
          <w:sz w:val="28"/>
        </w:rPr>
        <w:t xml:space="preserve">
      55. Осы Қағидалардың </w:t>
      </w:r>
      <w:r>
        <w:rPr>
          <w:rFonts w:ascii="Times New Roman"/>
          <w:b w:val="false"/>
          <w:i w:val="false"/>
          <w:color w:val="000000"/>
          <w:sz w:val="28"/>
        </w:rPr>
        <w:t>54-тармағында</w:t>
      </w:r>
      <w:r>
        <w:rPr>
          <w:rFonts w:ascii="Times New Roman"/>
          <w:b w:val="false"/>
          <w:i w:val="false"/>
          <w:color w:val="000000"/>
          <w:sz w:val="28"/>
        </w:rPr>
        <w:t xml:space="preserve"> көзделген жағдайлардың бірі туындаған жағдайда, конкурстық өтінімді қамтамасыз ету сомасы тапсырыс берушінің кірісіне есептеледі.</w:t>
      </w:r>
    </w:p>
    <w:bookmarkEnd w:id="144"/>
    <w:bookmarkStart w:name="z129" w:id="145"/>
    <w:p>
      <w:pPr>
        <w:spacing w:after="0"/>
        <w:ind w:left="0"/>
        <w:jc w:val="both"/>
      </w:pPr>
      <w:r>
        <w:rPr>
          <w:rFonts w:ascii="Times New Roman"/>
          <w:b w:val="false"/>
          <w:i w:val="false"/>
          <w:color w:val="000000"/>
          <w:sz w:val="28"/>
        </w:rPr>
        <w:t xml:space="preserve">
      56. Тапсырыс беруші әлеуетті жеткізушіге өзі енгізген конкурстық өтінімді қамтамасыз етуді мынадай: </w:t>
      </w:r>
    </w:p>
    <w:bookmarkEnd w:id="145"/>
    <w:p>
      <w:pPr>
        <w:spacing w:after="0"/>
        <w:ind w:left="0"/>
        <w:jc w:val="both"/>
      </w:pPr>
      <w:r>
        <w:rPr>
          <w:rFonts w:ascii="Times New Roman"/>
          <w:b w:val="false"/>
          <w:i w:val="false"/>
          <w:color w:val="000000"/>
          <w:sz w:val="28"/>
        </w:rPr>
        <w:t>
      1) осы әлеуетті жеткізуші конкурстық өтінімді ұсынудың соңғы мерзімі аяқталғанға дейін өзінің конкурстық өтінімін кері қайтарып алған;</w:t>
      </w:r>
    </w:p>
    <w:p>
      <w:pPr>
        <w:spacing w:after="0"/>
        <w:ind w:left="0"/>
        <w:jc w:val="both"/>
      </w:pPr>
      <w:r>
        <w:rPr>
          <w:rFonts w:ascii="Times New Roman"/>
          <w:b w:val="false"/>
          <w:i w:val="false"/>
          <w:color w:val="000000"/>
          <w:sz w:val="28"/>
        </w:rPr>
        <w:t>
      2) тапсырыс беруші ашық конкурсқа қатысуға рұқсаттама хаттамасына қол қойған. Аталған тармақшаның шарттары сатып алуға қатысуға рұқсат алмаған әлеуетті жеткізушілерге қолданылады;</w:t>
      </w:r>
    </w:p>
    <w:p>
      <w:pPr>
        <w:spacing w:after="0"/>
        <w:ind w:left="0"/>
        <w:jc w:val="both"/>
      </w:pPr>
      <w:r>
        <w:rPr>
          <w:rFonts w:ascii="Times New Roman"/>
          <w:b w:val="false"/>
          <w:i w:val="false"/>
          <w:color w:val="000000"/>
          <w:sz w:val="28"/>
        </w:rPr>
        <w:t>
      3) тапсырыс беруші ашық конкурс тәсілімен сатып алудың қорытындыларын шығару хаттамасына қол қойған. Аталған тармақша ашық конкурс жеңімпазы деп айқындалған ашық конкурсқа қатысушыға қолданылмайды;</w:t>
      </w:r>
    </w:p>
    <w:p>
      <w:pPr>
        <w:spacing w:after="0"/>
        <w:ind w:left="0"/>
        <w:jc w:val="both"/>
      </w:pPr>
      <w:r>
        <w:rPr>
          <w:rFonts w:ascii="Times New Roman"/>
          <w:b w:val="false"/>
          <w:i w:val="false"/>
          <w:color w:val="000000"/>
          <w:sz w:val="28"/>
        </w:rPr>
        <w:t>
      4) сатып алу туралы шарт күшіне енген және ашық конкурс жеңімпазы егер оның енгізілуі конкурстық құжаттамада көзделген жағдайда, сатып алу туралы шарттың орындалуын қамтамасыз етуді енгізген;</w:t>
      </w:r>
    </w:p>
    <w:p>
      <w:pPr>
        <w:spacing w:after="0"/>
        <w:ind w:left="0"/>
        <w:jc w:val="both"/>
      </w:pPr>
      <w:r>
        <w:rPr>
          <w:rFonts w:ascii="Times New Roman"/>
          <w:b w:val="false"/>
          <w:i w:val="false"/>
          <w:color w:val="000000"/>
          <w:sz w:val="28"/>
        </w:rPr>
        <w:t>
      5) әлеуетті жеткізушінің конкурстық өтінімінің қолданылу мерзімі өткен, жағдайлар туындаған күннен бастап үш жұмыс күні ішінде қайтарады;</w:t>
      </w:r>
    </w:p>
    <w:p>
      <w:pPr>
        <w:spacing w:after="0"/>
        <w:ind w:left="0"/>
        <w:jc w:val="both"/>
      </w:pPr>
      <w:r>
        <w:rPr>
          <w:rFonts w:ascii="Times New Roman"/>
          <w:b w:val="false"/>
          <w:i w:val="false"/>
          <w:color w:val="000000"/>
          <w:sz w:val="28"/>
        </w:rPr>
        <w:t>
      6) Тапсырыс берушінің ашық конкурс тәсілімен сатып алулардың нысаны болып табылатын ТЖҚ-ді сатып алудан бас тартуына байланысты ТЖҚ бойынша жекелеген лоттарды алып тастау.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56-тармаққа өзгеріс енгізілді – ҚР Инвестициялар және даму министрінің 28.03.2017 </w:t>
      </w:r>
      <w:r>
        <w:rPr>
          <w:rFonts w:ascii="Times New Roman"/>
          <w:b w:val="false"/>
          <w:i w:val="false"/>
          <w:color w:val="000000"/>
          <w:sz w:val="28"/>
        </w:rPr>
        <w:t>№ 168</w:t>
      </w:r>
      <w:r>
        <w:rPr>
          <w:rFonts w:ascii="Times New Roman"/>
          <w:b w:val="false"/>
          <w:i w:val="false"/>
          <w:color w:val="ff0000"/>
          <w:sz w:val="28"/>
        </w:rPr>
        <w:t xml:space="preserve"> және ҚР Энергетика министрінің 10.04.2017 № 134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30" w:id="146"/>
    <w:p>
      <w:pPr>
        <w:spacing w:after="0"/>
        <w:ind w:left="0"/>
        <w:jc w:val="left"/>
      </w:pPr>
      <w:r>
        <w:rPr>
          <w:rFonts w:ascii="Times New Roman"/>
          <w:b/>
          <w:i w:val="false"/>
          <w:color w:val="000000"/>
        </w:rPr>
        <w:t xml:space="preserve"> 7-параграф. Конкурстық өтінімдерді ашу</w:t>
      </w:r>
    </w:p>
    <w:bookmarkEnd w:id="146"/>
    <w:bookmarkStart w:name="z131" w:id="147"/>
    <w:p>
      <w:pPr>
        <w:spacing w:after="0"/>
        <w:ind w:left="0"/>
        <w:jc w:val="both"/>
      </w:pPr>
      <w:r>
        <w:rPr>
          <w:rFonts w:ascii="Times New Roman"/>
          <w:b w:val="false"/>
          <w:i w:val="false"/>
          <w:color w:val="000000"/>
          <w:sz w:val="28"/>
        </w:rPr>
        <w:t>
      57. Конкурстық өтінімді ұсыну фактісі мынадай мәліметтерді көрсете отырып, жүйеде автоматты режимде тіркеледі:</w:t>
      </w:r>
    </w:p>
    <w:bookmarkEnd w:id="147"/>
    <w:p>
      <w:pPr>
        <w:spacing w:after="0"/>
        <w:ind w:left="0"/>
        <w:jc w:val="both"/>
      </w:pPr>
      <w:r>
        <w:rPr>
          <w:rFonts w:ascii="Times New Roman"/>
          <w:b w:val="false"/>
          <w:i w:val="false"/>
          <w:color w:val="000000"/>
          <w:sz w:val="28"/>
        </w:rPr>
        <w:t>
      1) ашық конкурстың нысанасы (егер ашық конкурс нысанасына бірнеше лот кірген жағдайда лоттардың атаулары мен нөмірлері);</w:t>
      </w:r>
    </w:p>
    <w:p>
      <w:pPr>
        <w:spacing w:after="0"/>
        <w:ind w:left="0"/>
        <w:jc w:val="both"/>
      </w:pPr>
      <w:r>
        <w:rPr>
          <w:rFonts w:ascii="Times New Roman"/>
          <w:b w:val="false"/>
          <w:i w:val="false"/>
          <w:color w:val="000000"/>
          <w:sz w:val="28"/>
        </w:rPr>
        <w:t>
      2) әлеуетті жеткізушінің атауы мен орналасқан орнының мекен жайы (заңды адамлар үшін) немесе тегі, аты, әкесінің аты және орналасқан орны (жеке адамлар үшін);</w:t>
      </w:r>
    </w:p>
    <w:p>
      <w:pPr>
        <w:spacing w:after="0"/>
        <w:ind w:left="0"/>
        <w:jc w:val="both"/>
      </w:pPr>
      <w:r>
        <w:rPr>
          <w:rFonts w:ascii="Times New Roman"/>
          <w:b w:val="false"/>
          <w:i w:val="false"/>
          <w:color w:val="000000"/>
          <w:sz w:val="28"/>
        </w:rPr>
        <w:t>
      3) әлеуетті жеткізушінің конкурстық өтінімді ұсынған күні және уақыты;</w:t>
      </w:r>
    </w:p>
    <w:p>
      <w:pPr>
        <w:spacing w:after="0"/>
        <w:ind w:left="0"/>
        <w:jc w:val="both"/>
      </w:pPr>
      <w:r>
        <w:rPr>
          <w:rFonts w:ascii="Times New Roman"/>
          <w:b w:val="false"/>
          <w:i w:val="false"/>
          <w:color w:val="000000"/>
          <w:sz w:val="28"/>
        </w:rPr>
        <w:t>
      4) әлеуетті жеткізушінің конкурстық өтінімді қайтарып алған күні мен уақыты.</w:t>
      </w:r>
    </w:p>
    <w:bookmarkStart w:name="z132" w:id="148"/>
    <w:p>
      <w:pPr>
        <w:spacing w:after="0"/>
        <w:ind w:left="0"/>
        <w:jc w:val="both"/>
      </w:pPr>
      <w:r>
        <w:rPr>
          <w:rFonts w:ascii="Times New Roman"/>
          <w:b w:val="false"/>
          <w:i w:val="false"/>
          <w:color w:val="000000"/>
          <w:sz w:val="28"/>
        </w:rPr>
        <w:t>
      58. Жүйеде әлеуетті жеткізушілердің конкурстық құжаттамада көрсетілген, оларды ұсынудың соңғы мерзімі өткеннен кейін ұсынылатын конкурстық өтінімдері орналастырылмайды.</w:t>
      </w:r>
    </w:p>
    <w:bookmarkEnd w:id="148"/>
    <w:bookmarkStart w:name="z133" w:id="149"/>
    <w:p>
      <w:pPr>
        <w:spacing w:after="0"/>
        <w:ind w:left="0"/>
        <w:jc w:val="both"/>
      </w:pPr>
      <w:r>
        <w:rPr>
          <w:rFonts w:ascii="Times New Roman"/>
          <w:b w:val="false"/>
          <w:i w:val="false"/>
          <w:color w:val="000000"/>
          <w:sz w:val="28"/>
        </w:rPr>
        <w:t>
      59. Электрондық цифрлық қолтаңба қойылған әлеуетті жеткізушілердің конкурстық өтінімдерін ашу жүйеде конкурстық құжаттамада белгіленген мерзімде жүзеге асырылады.</w:t>
      </w:r>
    </w:p>
    <w:bookmarkEnd w:id="149"/>
    <w:bookmarkStart w:name="z134" w:id="150"/>
    <w:p>
      <w:pPr>
        <w:spacing w:after="0"/>
        <w:ind w:left="0"/>
        <w:jc w:val="both"/>
      </w:pPr>
      <w:r>
        <w:rPr>
          <w:rFonts w:ascii="Times New Roman"/>
          <w:b w:val="false"/>
          <w:i w:val="false"/>
          <w:color w:val="000000"/>
          <w:sz w:val="28"/>
        </w:rPr>
        <w:t xml:space="preserve">
      60.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конкурстық өтінімдерді ашу хаттамасын тапсырыс беруші жүйеде қалыптастырады, тапсырыс берушінің электрондық цифрлық қолтаңбасы қойылады және конкурстық өтінімдерді ашу күнінен кейінгі бір жұмыс күнінен кешіктірмей жүйеде және барлық пайдаланушыларға, оның ішінде тізілімде тіркелмеген пайдаланушыларға қолжетімді тізілімнің ашық бөлігінде тапсырыс берушінің ақпаратты қалыптастыру мен орналастыруға уәкілеттік берген адамы тізілімде орналастырады.</w:t>
      </w:r>
    </w:p>
    <w:bookmarkEnd w:id="150"/>
    <w:p>
      <w:pPr>
        <w:spacing w:after="0"/>
        <w:ind w:left="0"/>
        <w:jc w:val="both"/>
      </w:pPr>
      <w:r>
        <w:rPr>
          <w:rFonts w:ascii="Times New Roman"/>
          <w:b w:val="false"/>
          <w:i w:val="false"/>
          <w:color w:val="000000"/>
          <w:sz w:val="28"/>
        </w:rPr>
        <w:t>
      Жүйеде қалыптастырылған конкурстық өтінімдерді ашу хаттамасының қағаз нұсқасына төраға және (немесе) төрағаның орынбасары, хатшы және конкурстық өтінімдерді ашу күні қатысқан барлық конкурстық комиссия мүшелеріні қол қояды.</w:t>
      </w:r>
    </w:p>
    <w:p>
      <w:pPr>
        <w:spacing w:after="0"/>
        <w:ind w:left="0"/>
        <w:jc w:val="both"/>
      </w:pPr>
      <w:r>
        <w:rPr>
          <w:rFonts w:ascii="Times New Roman"/>
          <w:b w:val="false"/>
          <w:i w:val="false"/>
          <w:color w:val="000000"/>
          <w:sz w:val="28"/>
        </w:rPr>
        <w:t>
      Әлеуетті жеткізушінің тиісті жазбаша сұрау салуы бойынша үш жұмыс күні ішінде конкурстық өтінімдерді ашу хаттамасының көшірмесі жіберіледі.</w:t>
      </w:r>
    </w:p>
    <w:bookmarkStart w:name="z135" w:id="151"/>
    <w:p>
      <w:pPr>
        <w:spacing w:after="0"/>
        <w:ind w:left="0"/>
        <w:jc w:val="both"/>
      </w:pPr>
      <w:r>
        <w:rPr>
          <w:rFonts w:ascii="Times New Roman"/>
          <w:b w:val="false"/>
          <w:i w:val="false"/>
          <w:color w:val="000000"/>
          <w:sz w:val="28"/>
        </w:rPr>
        <w:t xml:space="preserve">
      61. Жүйеде қалыптастырылатын конкурстық өтінімдерді ашу хаттамасында Осы Қағидаларға </w:t>
      </w:r>
      <w:r>
        <w:rPr>
          <w:rFonts w:ascii="Times New Roman"/>
          <w:b w:val="false"/>
          <w:i w:val="false"/>
          <w:color w:val="000000"/>
          <w:sz w:val="28"/>
        </w:rPr>
        <w:t>3-қосымшасында</w:t>
      </w:r>
      <w:r>
        <w:rPr>
          <w:rFonts w:ascii="Times New Roman"/>
          <w:b w:val="false"/>
          <w:i w:val="false"/>
          <w:color w:val="000000"/>
          <w:sz w:val="28"/>
        </w:rPr>
        <w:t xml:space="preserve"> көрсетілген мәліметтер көрсетіледі.</w:t>
      </w:r>
    </w:p>
    <w:bookmarkEnd w:id="151"/>
    <w:bookmarkStart w:name="z136" w:id="152"/>
    <w:p>
      <w:pPr>
        <w:spacing w:after="0"/>
        <w:ind w:left="0"/>
        <w:jc w:val="left"/>
      </w:pPr>
      <w:r>
        <w:rPr>
          <w:rFonts w:ascii="Times New Roman"/>
          <w:b/>
          <w:i w:val="false"/>
          <w:color w:val="000000"/>
        </w:rPr>
        <w:t xml:space="preserve"> 8-параграф. Конкурстық комиссияның ашық конкурстың талаптарына сәйкес келуіне конкурстық өтінімдерді қарауы</w:t>
      </w:r>
    </w:p>
    <w:bookmarkEnd w:id="152"/>
    <w:bookmarkStart w:name="z137" w:id="153"/>
    <w:p>
      <w:pPr>
        <w:spacing w:after="0"/>
        <w:ind w:left="0"/>
        <w:jc w:val="both"/>
      </w:pPr>
      <w:r>
        <w:rPr>
          <w:rFonts w:ascii="Times New Roman"/>
          <w:b w:val="false"/>
          <w:i w:val="false"/>
          <w:color w:val="000000"/>
          <w:sz w:val="28"/>
        </w:rPr>
        <w:t>
      62. Конкурстық комиссия конкурстық өтінімдерді қарайды және егер конкурстық құжаттамада өзгеше ұзақ мерзім көзделмесе, әлеуетті жеткізушілерді әрбір лот бойынша жеке конкурстық өтінімдерді ашқан күннен кейінгі бес жұмыс күнінен кешіктірмей ашық конкурсқа қатысуға рұқсат беру туралы шешім қабылдайды.</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Инвестициялар және даму министрінің 28.03.2017 </w:t>
      </w:r>
      <w:r>
        <w:rPr>
          <w:rFonts w:ascii="Times New Roman"/>
          <w:b w:val="false"/>
          <w:i w:val="false"/>
          <w:color w:val="000000"/>
          <w:sz w:val="28"/>
        </w:rPr>
        <w:t>№ 168</w:t>
      </w:r>
      <w:r>
        <w:rPr>
          <w:rFonts w:ascii="Times New Roman"/>
          <w:b w:val="false"/>
          <w:i w:val="false"/>
          <w:color w:val="ff0000"/>
          <w:sz w:val="28"/>
        </w:rPr>
        <w:t xml:space="preserve"> және ҚР Энергетика министрінің 10.04.2017 № 134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38" w:id="154"/>
    <w:p>
      <w:pPr>
        <w:spacing w:after="0"/>
        <w:ind w:left="0"/>
        <w:jc w:val="both"/>
      </w:pPr>
      <w:r>
        <w:rPr>
          <w:rFonts w:ascii="Times New Roman"/>
          <w:b w:val="false"/>
          <w:i w:val="false"/>
          <w:color w:val="000000"/>
          <w:sz w:val="28"/>
        </w:rPr>
        <w:t>
      63. Конкурстық комиссия конкурстық өтінімді, егер ол конкурстық құжаттамада көрсетілген талаптарға сәйкес келсе не конкурстық құжаттамада жазылған сипаттамалары, шарттар мен өзге де талаптарды елеулі өзгертпейтін немесе олардан маңызды шегіну болып табылмайтын маңызды емес ауытқулар бар болса немесе онда конкурстық өтінімнің мәнін қозғамай түзетуге келетін грамматикалық қателер бар болса, талаптарға сәйкес келетін өтінім ретінде қарайды.</w:t>
      </w:r>
    </w:p>
    <w:bookmarkEnd w:id="154"/>
    <w:bookmarkStart w:name="z139" w:id="155"/>
    <w:p>
      <w:pPr>
        <w:spacing w:after="0"/>
        <w:ind w:left="0"/>
        <w:jc w:val="both"/>
      </w:pPr>
      <w:r>
        <w:rPr>
          <w:rFonts w:ascii="Times New Roman"/>
          <w:b w:val="false"/>
          <w:i w:val="false"/>
          <w:color w:val="000000"/>
          <w:sz w:val="28"/>
        </w:rPr>
        <w:t>
      64. Конкурстық өтінімдерді қараған кезде:</w:t>
      </w:r>
    </w:p>
    <w:bookmarkEnd w:id="155"/>
    <w:p>
      <w:pPr>
        <w:spacing w:after="0"/>
        <w:ind w:left="0"/>
        <w:jc w:val="both"/>
      </w:pPr>
      <w:r>
        <w:rPr>
          <w:rFonts w:ascii="Times New Roman"/>
          <w:b w:val="false"/>
          <w:i w:val="false"/>
          <w:color w:val="000000"/>
          <w:sz w:val="28"/>
        </w:rPr>
        <w:t>
      1) конкурстық өтінімдерді қарауды жеңілдету үшін конкурстық комиссияның жүйеде орналастыру арқылы ашық конкурстың әлеуетті жеткізушілерінен олардың мазмұнын өзгертпестен, бірақ конкурстық өтінімдерді қараудың соңғы мерзімі өткенге дейін үш жұмыс күнінен кешіктірмей, олардың конкурстық өтінімдеріне байланысты түсіндірмеге сұрау салуға жол беріледі. Әлеуетті жеткізуші сұрау салуды тіркеген сәттен бастап екі жұмыс күн ішінде оған жауап береді және түсіндірмені жүйеде орналастырады;</w:t>
      </w:r>
    </w:p>
    <w:p>
      <w:pPr>
        <w:spacing w:after="0"/>
        <w:ind w:left="0"/>
        <w:jc w:val="both"/>
      </w:pPr>
      <w:r>
        <w:rPr>
          <w:rFonts w:ascii="Times New Roman"/>
          <w:b w:val="false"/>
          <w:i w:val="false"/>
          <w:color w:val="000000"/>
          <w:sz w:val="28"/>
        </w:rPr>
        <w:t>
      2) тапсырыс берушіге әлеуетті жеткізушінің конкурстық өтініміне қандай да бір өзгеріс енгізуге жол берілмейді;</w:t>
      </w:r>
    </w:p>
    <w:p>
      <w:pPr>
        <w:spacing w:after="0"/>
        <w:ind w:left="0"/>
        <w:jc w:val="both"/>
      </w:pPr>
      <w:r>
        <w:rPr>
          <w:rFonts w:ascii="Times New Roman"/>
          <w:b w:val="false"/>
          <w:i w:val="false"/>
          <w:color w:val="000000"/>
          <w:sz w:val="28"/>
        </w:rPr>
        <w:t xml:space="preserve">
      3) конкурстық құжаттаманың және осы </w:t>
      </w:r>
      <w:r>
        <w:rPr>
          <w:rFonts w:ascii="Times New Roman"/>
          <w:b w:val="false"/>
          <w:i w:val="false"/>
          <w:color w:val="000000"/>
          <w:sz w:val="28"/>
        </w:rPr>
        <w:t>Қағидалардың</w:t>
      </w:r>
      <w:r>
        <w:rPr>
          <w:rFonts w:ascii="Times New Roman"/>
          <w:b w:val="false"/>
          <w:i w:val="false"/>
          <w:color w:val="000000"/>
          <w:sz w:val="28"/>
        </w:rPr>
        <w:t xml:space="preserve"> талаптарына сәйкес келмейтін конкурстық өтінімді осы талаптарға сәйкес келтіру үшін ешқандай сұрау салуларға, ұсыныстар немесе рұқсаттамаларға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64-тармаққа өзгеріс енгізілді – ҚР Инвестициялар және даму министрінің 28.03.2017 </w:t>
      </w:r>
      <w:r>
        <w:rPr>
          <w:rFonts w:ascii="Times New Roman"/>
          <w:b w:val="false"/>
          <w:i w:val="false"/>
          <w:color w:val="000000"/>
          <w:sz w:val="28"/>
        </w:rPr>
        <w:t>№ 168</w:t>
      </w:r>
      <w:r>
        <w:rPr>
          <w:rFonts w:ascii="Times New Roman"/>
          <w:b w:val="false"/>
          <w:i w:val="false"/>
          <w:color w:val="ff0000"/>
          <w:sz w:val="28"/>
        </w:rPr>
        <w:t xml:space="preserve"> және ҚР Энергетика министрінің 10.04.2017 № 134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40" w:id="156"/>
    <w:p>
      <w:pPr>
        <w:spacing w:after="0"/>
        <w:ind w:left="0"/>
        <w:jc w:val="both"/>
      </w:pPr>
      <w:r>
        <w:rPr>
          <w:rFonts w:ascii="Times New Roman"/>
          <w:b w:val="false"/>
          <w:i w:val="false"/>
          <w:color w:val="000000"/>
          <w:sz w:val="28"/>
        </w:rPr>
        <w:t>
      65. Конкурстық комиссия мынадай негіздер бойынша конкурстық өтінімді қабылдамайды және әлеуетті жеткізушіні ашық конкурсқа қатысуға жібермейдіі:</w:t>
      </w:r>
    </w:p>
    <w:bookmarkEnd w:id="156"/>
    <w:bookmarkStart w:name="z373" w:id="157"/>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40-тармағында</w:t>
      </w:r>
      <w:r>
        <w:rPr>
          <w:rFonts w:ascii="Times New Roman"/>
          <w:b w:val="false"/>
          <w:i w:val="false"/>
          <w:color w:val="000000"/>
          <w:sz w:val="28"/>
        </w:rPr>
        <w:t xml:space="preserve"> көрсетілген құжаттар ұсынылмаса;</w:t>
      </w:r>
    </w:p>
    <w:bookmarkEnd w:id="157"/>
    <w:bookmarkStart w:name="z374" w:id="158"/>
    <w:p>
      <w:pPr>
        <w:spacing w:after="0"/>
        <w:ind w:left="0"/>
        <w:jc w:val="both"/>
      </w:pPr>
      <w:r>
        <w:rPr>
          <w:rFonts w:ascii="Times New Roman"/>
          <w:b w:val="false"/>
          <w:i w:val="false"/>
          <w:color w:val="000000"/>
          <w:sz w:val="28"/>
        </w:rPr>
        <w:t>
      2) конкурстық өтінім осы Қағидалардың және конкурстық құжаттаманың талаптарын бұза отырып ресімделген (сканерден өткізілген) құжаттарды қамтыса;</w:t>
      </w:r>
    </w:p>
    <w:bookmarkEnd w:id="158"/>
    <w:bookmarkStart w:name="z375" w:id="159"/>
    <w:p>
      <w:pPr>
        <w:spacing w:after="0"/>
        <w:ind w:left="0"/>
        <w:jc w:val="both"/>
      </w:pPr>
      <w:r>
        <w:rPr>
          <w:rFonts w:ascii="Times New Roman"/>
          <w:b w:val="false"/>
          <w:i w:val="false"/>
          <w:color w:val="000000"/>
          <w:sz w:val="28"/>
        </w:rPr>
        <w:t>
      3) конкурстық өтінімнің қолданылу мерзімі конкурстық құжаттамада белгіленген мерзімнен аз болса;</w:t>
      </w:r>
    </w:p>
    <w:bookmarkEnd w:id="159"/>
    <w:bookmarkStart w:name="z376" w:id="160"/>
    <w:p>
      <w:pPr>
        <w:spacing w:after="0"/>
        <w:ind w:left="0"/>
        <w:jc w:val="both"/>
      </w:pPr>
      <w:r>
        <w:rPr>
          <w:rFonts w:ascii="Times New Roman"/>
          <w:b w:val="false"/>
          <w:i w:val="false"/>
          <w:color w:val="000000"/>
          <w:sz w:val="28"/>
        </w:rPr>
        <w:t>
      4) конкурстық өтінім және (немесе) қоса берілген құжаттама әріптік, цифрлық және өзге де нышандармен сәйкестендіруге келмейтін ақпаратты қамтыса, сондай-ақ файлды ашу қатесімен ұсынылса;</w:t>
      </w:r>
    </w:p>
    <w:bookmarkEnd w:id="160"/>
    <w:bookmarkStart w:name="z377" w:id="161"/>
    <w:p>
      <w:pPr>
        <w:spacing w:after="0"/>
        <w:ind w:left="0"/>
        <w:jc w:val="both"/>
      </w:pPr>
      <w:r>
        <w:rPr>
          <w:rFonts w:ascii="Times New Roman"/>
          <w:b w:val="false"/>
          <w:i w:val="false"/>
          <w:color w:val="000000"/>
          <w:sz w:val="28"/>
        </w:rPr>
        <w:t>
      5) конкурстық өтінімде және (немесе) қоса беріллген құжаттамада конкурстық өтінім бағасын қалыптастыру үшін сатып алынатын ТЖҚ және (немесе) тарифтердің құны көрсетілсе;</w:t>
      </w:r>
    </w:p>
    <w:bookmarkEnd w:id="161"/>
    <w:bookmarkStart w:name="z378" w:id="162"/>
    <w:p>
      <w:pPr>
        <w:spacing w:after="0"/>
        <w:ind w:left="0"/>
        <w:jc w:val="both"/>
      </w:pPr>
      <w:r>
        <w:rPr>
          <w:rFonts w:ascii="Times New Roman"/>
          <w:b w:val="false"/>
          <w:i w:val="false"/>
          <w:color w:val="000000"/>
          <w:sz w:val="28"/>
        </w:rPr>
        <w:t>
      6) конкурстық өтінім және (немесе) қоса берілген құжаттама конкурстық құжаттама тілінен өзгеше тілде ұсынылса;</w:t>
      </w:r>
    </w:p>
    <w:bookmarkEnd w:id="162"/>
    <w:bookmarkStart w:name="z379" w:id="163"/>
    <w:p>
      <w:pPr>
        <w:spacing w:after="0"/>
        <w:ind w:left="0"/>
        <w:jc w:val="both"/>
      </w:pPr>
      <w:r>
        <w:rPr>
          <w:rFonts w:ascii="Times New Roman"/>
          <w:b w:val="false"/>
          <w:i w:val="false"/>
          <w:color w:val="000000"/>
          <w:sz w:val="28"/>
        </w:rPr>
        <w:t>
      7) конкурстық өтінімді және (немесе) нотариуспен куәландырылған конкурстық құжаттама тіліне аудармасыз конкурстық құжаттама тіліне ұқсамайтын оған қоса берілетін құжаттама тілінде ұсыну;</w:t>
      </w:r>
    </w:p>
    <w:bookmarkEnd w:id="163"/>
    <w:bookmarkStart w:name="z380" w:id="164"/>
    <w:p>
      <w:pPr>
        <w:spacing w:after="0"/>
        <w:ind w:left="0"/>
        <w:jc w:val="both"/>
      </w:pPr>
      <w:r>
        <w:rPr>
          <w:rFonts w:ascii="Times New Roman"/>
          <w:b w:val="false"/>
          <w:i w:val="false"/>
          <w:color w:val="000000"/>
          <w:sz w:val="28"/>
        </w:rPr>
        <w:t>
      8) банк немесе банк филиалының қолы және мөрі бар анықтаманың сканерден өткізілген көшірмесінде әлеуетті жеткізушінің аталған анықтаманың берілген күнінің алдындағы үш айдан артық созылып келе жатқан міндеттеме түрлерінің біреуінен болса да мерзімі өткен қарыздардың болуы;</w:t>
      </w:r>
    </w:p>
    <w:bookmarkEnd w:id="164"/>
    <w:bookmarkStart w:name="z381" w:id="165"/>
    <w:p>
      <w:pPr>
        <w:spacing w:after="0"/>
        <w:ind w:left="0"/>
        <w:jc w:val="both"/>
      </w:pPr>
      <w:r>
        <w:rPr>
          <w:rFonts w:ascii="Times New Roman"/>
          <w:b w:val="false"/>
          <w:i w:val="false"/>
          <w:color w:val="000000"/>
          <w:sz w:val="28"/>
        </w:rPr>
        <w:t>
      9) тиісті салық органының анықтамасында үш айдан астам бір теңге немесе одан көп мөлшерінде салық берешегі және міндетті зейнетақы жарнасы мен әлеуметтік аударымдар бойынша берешегі туралы мәліметтердің болуы (Қазақстан Республикасының салық және бюджетке төленетін басқа да міндетті төлемдер туралы заңнамасына сәйкес төлем мерзімі ұзартылған жағдайларды қоспағанда);</w:t>
      </w:r>
    </w:p>
    <w:bookmarkEnd w:id="165"/>
    <w:bookmarkStart w:name="z382" w:id="166"/>
    <w:p>
      <w:pPr>
        <w:spacing w:after="0"/>
        <w:ind w:left="0"/>
        <w:jc w:val="both"/>
      </w:pPr>
      <w:r>
        <w:rPr>
          <w:rFonts w:ascii="Times New Roman"/>
          <w:b w:val="false"/>
          <w:i w:val="false"/>
          <w:color w:val="000000"/>
          <w:sz w:val="28"/>
        </w:rPr>
        <w:t>
      10) әлеуетті жеткізушінің конкурстық құжаттаманың техникалық ерекшелігінде белгіленген талаптарға сәйкес келмейтін техникалық ерекшелікті ұсынуы;</w:t>
      </w:r>
    </w:p>
    <w:bookmarkEnd w:id="166"/>
    <w:bookmarkStart w:name="z383" w:id="167"/>
    <w:p>
      <w:pPr>
        <w:spacing w:after="0"/>
        <w:ind w:left="0"/>
        <w:jc w:val="both"/>
      </w:pPr>
      <w:r>
        <w:rPr>
          <w:rFonts w:ascii="Times New Roman"/>
          <w:b w:val="false"/>
          <w:i w:val="false"/>
          <w:color w:val="000000"/>
          <w:sz w:val="28"/>
        </w:rPr>
        <w:t>
      11) осы шарт негізінде аталған база иелерінің үшінші адамдарына қол жеткізуге рұқсат берілетін ақпараттық базаларда қамтылған мәліметтерге сәйкес әлеуетті жеткізуші, оның құрылтайшылары, акционерлер немесе құрылтайшының қатысушылары немесе әлеуетті жеткізушінің жарғылық капиталына жанама қатысатын өзге де адамдар сыбайлас жемқорлық немесе өзге де құқыққа қарсы қызметке араласса;</w:t>
      </w:r>
    </w:p>
    <w:bookmarkEnd w:id="167"/>
    <w:bookmarkStart w:name="z384" w:id="168"/>
    <w:p>
      <w:pPr>
        <w:spacing w:after="0"/>
        <w:ind w:left="0"/>
        <w:jc w:val="both"/>
      </w:pPr>
      <w:r>
        <w:rPr>
          <w:rFonts w:ascii="Times New Roman"/>
          <w:b w:val="false"/>
          <w:i w:val="false"/>
          <w:color w:val="000000"/>
          <w:sz w:val="28"/>
        </w:rPr>
        <w:t>
      12) конкурстық құжаттамада көрсетілген әрбір лот бойынша пайыздармен (0-ден 100-ге дейін) тауарлардағы немесе жұмыстардағы немесе көрсетілетін қызметтердегі жергілікті қамту бойынша міндеттеме кем болса.</w:t>
      </w:r>
    </w:p>
    <w:bookmarkEnd w:id="168"/>
    <w:bookmarkStart w:name="z385" w:id="169"/>
    <w:p>
      <w:pPr>
        <w:spacing w:after="0"/>
        <w:ind w:left="0"/>
        <w:jc w:val="both"/>
      </w:pPr>
      <w:r>
        <w:rPr>
          <w:rFonts w:ascii="Times New Roman"/>
          <w:b w:val="false"/>
          <w:i w:val="false"/>
          <w:color w:val="000000"/>
          <w:sz w:val="28"/>
        </w:rPr>
        <w:t>
      Осы тармақта көзделмеген негіздемелер бойынша конкурстық өтінімдерден бас тартуға жол берілмейді.</w:t>
      </w:r>
    </w:p>
    <w:bookmarkEnd w:id="169"/>
    <w:bookmarkStart w:name="z386" w:id="170"/>
    <w:p>
      <w:pPr>
        <w:spacing w:after="0"/>
        <w:ind w:left="0"/>
        <w:jc w:val="both"/>
      </w:pPr>
      <w:r>
        <w:rPr>
          <w:rFonts w:ascii="Times New Roman"/>
          <w:b w:val="false"/>
          <w:i w:val="false"/>
          <w:color w:val="000000"/>
          <w:sz w:val="28"/>
        </w:rPr>
        <w:t>
      Рұқсат беру хаттамасында конкурстық комиссиясы әлеуетті жеткізушінің конкурстық өтінімін қабылдамауға негіз болған себептерді түсіндіре отырып, Қағидалардың осы тармақтың бірінші бөлігінде көрсетілген конкурстық өтінімдерді қабылдамау негіздемесін көрсетеді.</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 жаңа редакцияда – ҚР Инвестициялар және даму министрінің 28.03.2017 </w:t>
      </w:r>
      <w:r>
        <w:rPr>
          <w:rFonts w:ascii="Times New Roman"/>
          <w:b w:val="false"/>
          <w:i w:val="false"/>
          <w:color w:val="000000"/>
          <w:sz w:val="28"/>
        </w:rPr>
        <w:t>№ 168</w:t>
      </w:r>
      <w:r>
        <w:rPr>
          <w:rFonts w:ascii="Times New Roman"/>
          <w:b w:val="false"/>
          <w:i w:val="false"/>
          <w:color w:val="ff0000"/>
          <w:sz w:val="28"/>
        </w:rPr>
        <w:t xml:space="preserve"> және ҚР Энергетика министрінің 10.04.2017 № 134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41" w:id="171"/>
    <w:p>
      <w:pPr>
        <w:spacing w:after="0"/>
        <w:ind w:left="0"/>
        <w:jc w:val="both"/>
      </w:pPr>
      <w:r>
        <w:rPr>
          <w:rFonts w:ascii="Times New Roman"/>
          <w:b w:val="false"/>
          <w:i w:val="false"/>
          <w:color w:val="000000"/>
          <w:sz w:val="28"/>
        </w:rPr>
        <w:t xml:space="preserve">
      66. Конкурстық комиссия әлеуетті жеткізушілердің конкурстық өтінімдерін қарау кезінде, әлеуетті жеткізушінің Заңның 78-бабының </w:t>
      </w:r>
      <w:r>
        <w:rPr>
          <w:rFonts w:ascii="Times New Roman"/>
          <w:b w:val="false"/>
          <w:i w:val="false"/>
          <w:color w:val="000000"/>
          <w:sz w:val="28"/>
        </w:rPr>
        <w:t>7-тармағының</w:t>
      </w:r>
      <w:r>
        <w:rPr>
          <w:rFonts w:ascii="Times New Roman"/>
          <w:b w:val="false"/>
          <w:i w:val="false"/>
          <w:color w:val="000000"/>
          <w:sz w:val="28"/>
        </w:rPr>
        <w:t xml:space="preserve"> ережелерін ескере отырып, Заңның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көзделген өлшемге сәйкес келетіндігін айқындау үшін әлеуетті жеткізуші ұсынған мәліметтерді әр лот бойынша бөлек ескереді.</w:t>
      </w:r>
    </w:p>
    <w:bookmarkEnd w:id="171"/>
    <w:p>
      <w:pPr>
        <w:spacing w:after="0"/>
        <w:ind w:left="0"/>
        <w:jc w:val="both"/>
      </w:pPr>
      <w:r>
        <w:rPr>
          <w:rFonts w:ascii="Times New Roman"/>
          <w:b w:val="false"/>
          <w:i w:val="false"/>
          <w:color w:val="000000"/>
          <w:sz w:val="28"/>
        </w:rPr>
        <w:t>
      Әлеуетті жеткізуші конкурстық өтінім бағасына әсер ететін критерийге өзінің сәйкестігін растайтын құжаттарды ұсынбаған жағдайда, конкурстық комиссия осындай әлеуетті жеткізушінің конкурстық баға ұсынысына бағаны шартты төмендетуді қолданбайды.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66-тармаққа өзгеріс енгізілді - ҚР Инвестициялар және даму министрінің 30.01.2016 № 139 және ҚР Энергетика министрінің 23.02.2016 </w:t>
      </w:r>
      <w:r>
        <w:rPr>
          <w:rFonts w:ascii="Times New Roman"/>
          <w:b w:val="false"/>
          <w:i w:val="false"/>
          <w:color w:val="000000"/>
          <w:sz w:val="28"/>
        </w:rPr>
        <w:t>№ 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42" w:id="172"/>
    <w:p>
      <w:pPr>
        <w:spacing w:after="0"/>
        <w:ind w:left="0"/>
        <w:jc w:val="both"/>
      </w:pPr>
      <w:r>
        <w:rPr>
          <w:rFonts w:ascii="Times New Roman"/>
          <w:b w:val="false"/>
          <w:i w:val="false"/>
          <w:color w:val="000000"/>
          <w:sz w:val="28"/>
        </w:rPr>
        <w:t>
       67. Әлеуетті жеткізушінің конкурстық өтінімін тапсырыс берушінің конкурстық өтінімдерді ұсынудың түпкілікті мерзімін ұзартуына байланысты оның төлем қабілеттілігін растайтын құжаттардың қолдану мерзімінің өтуі себебі бойынша бас тартуға жол берілмейді.</w:t>
      </w:r>
    </w:p>
    <w:bookmarkEnd w:id="172"/>
    <w:bookmarkStart w:name="z143" w:id="173"/>
    <w:p>
      <w:pPr>
        <w:spacing w:after="0"/>
        <w:ind w:left="0"/>
        <w:jc w:val="both"/>
      </w:pPr>
      <w:r>
        <w:rPr>
          <w:rFonts w:ascii="Times New Roman"/>
          <w:b w:val="false"/>
          <w:i w:val="false"/>
          <w:color w:val="000000"/>
          <w:sz w:val="28"/>
        </w:rPr>
        <w:t>
      68. Егер неғұрлым жақсы функционалдық және басқа да сипаттамалары бар тауарлар мен көрсетілетін қызметтер ұсынылса, сондай-ақ егер неғұрлым жақсы технологиялық шешімдер және (немесе) ең жақсы материалдардан жасалған жұмыстарды орындау ұсынылса, конкурстық құжаттамада көрсетілген техникалық ерекшелікке әлеуетті жеткізушінің техникалық ерекшелігінің сәйкессіздігіне жол беріледі.</w:t>
      </w:r>
    </w:p>
    <w:bookmarkEnd w:id="173"/>
    <w:bookmarkStart w:name="z144" w:id="174"/>
    <w:p>
      <w:pPr>
        <w:spacing w:after="0"/>
        <w:ind w:left="0"/>
        <w:jc w:val="both"/>
      </w:pPr>
      <w:r>
        <w:rPr>
          <w:rFonts w:ascii="Times New Roman"/>
          <w:b w:val="false"/>
          <w:i w:val="false"/>
          <w:color w:val="000000"/>
          <w:sz w:val="28"/>
        </w:rPr>
        <w:t xml:space="preserve">
      69. Ашық конкурсқа қатысуға рұқсат беру хаттамасын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тапсырыс беруші жүйеде қалыптастырады, оған тапсырыс берушінің электрондық цифрлық қолтаңбасы қойылады және егер конкурстық құжаттамада өзгеше ұзақ мерзім көзделмесе, жүйеде тапсырыс берушінің ақпаратты қалыптастыру мен орналастыруға уәкілеттік берген адамы оны конкурстық өтінімдерді ашу күнінен кейінгі бес жұмыс күнінен кешіктірмей жүйеде және барлық пайдаланушыларға, оның ішінде тізілімде тіркелмеген пайдаланушыларға қолжетімді тізілімнің ашық бөлігінде орналастырады.</w:t>
      </w:r>
    </w:p>
    <w:bookmarkEnd w:id="174"/>
    <w:p>
      <w:pPr>
        <w:spacing w:after="0"/>
        <w:ind w:left="0"/>
        <w:jc w:val="both"/>
      </w:pPr>
      <w:r>
        <w:rPr>
          <w:rFonts w:ascii="Times New Roman"/>
          <w:b w:val="false"/>
          <w:i w:val="false"/>
          <w:color w:val="000000"/>
          <w:sz w:val="28"/>
        </w:rPr>
        <w:t>
      Ашық конкурсқа қатысуға рұқсат хаттамасының қағаз нұсқасына конкурстық комиссияның төрағасы және (немесе) төрағасының орынбасары, хатшысы және қатысуға рұқсат беру рәсіміне қатысқан конкурстық комиссияның барлық мүшелері қол қояды.</w:t>
      </w:r>
    </w:p>
    <w:p>
      <w:pPr>
        <w:spacing w:after="0"/>
        <w:ind w:left="0"/>
        <w:jc w:val="both"/>
      </w:pPr>
      <w:r>
        <w:rPr>
          <w:rFonts w:ascii="Times New Roman"/>
          <w:b w:val="false"/>
          <w:i w:val="false"/>
          <w:color w:val="000000"/>
          <w:sz w:val="28"/>
        </w:rPr>
        <w:t>
      Әлеуетті жеткізушінің тиісті жазбаша сұрау салуы бойынша үш жұмыс күні ішінде ашық конкурсқа қатысуға рұқсат беру хаттамасының көшірмесі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69-тармаққа өзгеріс енгізілді – ҚР Инвестициялар және даму министрінің 28.03.2017 </w:t>
      </w:r>
      <w:r>
        <w:rPr>
          <w:rFonts w:ascii="Times New Roman"/>
          <w:b w:val="false"/>
          <w:i w:val="false"/>
          <w:color w:val="000000"/>
          <w:sz w:val="28"/>
        </w:rPr>
        <w:t>№ 168</w:t>
      </w:r>
      <w:r>
        <w:rPr>
          <w:rFonts w:ascii="Times New Roman"/>
          <w:b w:val="false"/>
          <w:i w:val="false"/>
          <w:color w:val="ff0000"/>
          <w:sz w:val="28"/>
        </w:rPr>
        <w:t xml:space="preserve"> және ҚР Энергетика министрінің 10.04.2017 № 134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45" w:id="175"/>
    <w:p>
      <w:pPr>
        <w:spacing w:after="0"/>
        <w:ind w:left="0"/>
        <w:jc w:val="both"/>
      </w:pPr>
      <w:r>
        <w:rPr>
          <w:rFonts w:ascii="Times New Roman"/>
          <w:b w:val="false"/>
          <w:i w:val="false"/>
          <w:color w:val="000000"/>
          <w:sz w:val="28"/>
        </w:rPr>
        <w:t xml:space="preserve">
      70. Ашық конкурсқа қатысуға рұқсат потенциалды жеткізушілердің беру хаттамасы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көрсетілген мәліметтерді қамтиды.</w:t>
      </w:r>
    </w:p>
    <w:bookmarkEnd w:id="175"/>
    <w:bookmarkStart w:name="z146" w:id="176"/>
    <w:p>
      <w:pPr>
        <w:spacing w:after="0"/>
        <w:ind w:left="0"/>
        <w:jc w:val="both"/>
      </w:pPr>
      <w:r>
        <w:rPr>
          <w:rFonts w:ascii="Times New Roman"/>
          <w:b w:val="false"/>
          <w:i w:val="false"/>
          <w:color w:val="000000"/>
          <w:sz w:val="28"/>
        </w:rPr>
        <w:t>
      71. Конкурстық комиссия, егер ашық конкурсқа қатысуға рұқсат беру хаттамасында өзгеше ұзақ мерзім көзделмесе, конкурстық баға ұсыныстарын ашуды және соңғы қабылдау күнін ашық конкурсқа қатысуға рұқсат беру хаттамасына қол қойған күннен бастап екі жұмыс күнінен кейінгі күнге белгілейді.</w:t>
      </w:r>
    </w:p>
    <w:bookmarkEnd w:id="176"/>
    <w:p>
      <w:pPr>
        <w:spacing w:after="0"/>
        <w:ind w:left="0"/>
        <w:jc w:val="both"/>
      </w:pPr>
      <w:r>
        <w:rPr>
          <w:rFonts w:ascii="Times New Roman"/>
          <w:b w:val="false"/>
          <w:i w:val="false"/>
          <w:color w:val="000000"/>
          <w:sz w:val="28"/>
        </w:rPr>
        <w:t>
      Ашық конкурсқа қатысуға рұқсат беру нәтижелері туралы мүдделі органдарды хабардар ету тапсырыс берушінің жүйеде ақпаратты қалыптастыруға және орналастыруға уәкілетті адамының ашық конкурсқа қатысуға рұқсат беру хаттамасын орналастыру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71-тармаққа өзгеріс енгізілді - ҚР Инвестициялар және даму министрінің 30.01.2016 № 139 және ҚР Энергетика министрінің 23.02.2016 </w:t>
      </w:r>
      <w:r>
        <w:rPr>
          <w:rFonts w:ascii="Times New Roman"/>
          <w:b w:val="false"/>
          <w:i w:val="false"/>
          <w:color w:val="000000"/>
          <w:sz w:val="28"/>
        </w:rPr>
        <w:t>№ 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47" w:id="177"/>
    <w:p>
      <w:pPr>
        <w:spacing w:after="0"/>
        <w:ind w:left="0"/>
        <w:jc w:val="both"/>
      </w:pPr>
      <w:r>
        <w:rPr>
          <w:rFonts w:ascii="Times New Roman"/>
          <w:b w:val="false"/>
          <w:i w:val="false"/>
          <w:color w:val="000000"/>
          <w:sz w:val="28"/>
        </w:rPr>
        <w:t xml:space="preserve">
       72. Ашық конкурстың барлық лоттары бойынша әлеуетті жеткізушілер ұсынған немесе жүйеде бас тартылмаған конкурстық өтінімдер жоқ болған жағдайда, ашық конкурсты өткізілмеді деп тану туралы шешім қабылданады және осы Қағидалардың </w:t>
      </w:r>
      <w:r>
        <w:rPr>
          <w:rFonts w:ascii="Times New Roman"/>
          <w:b w:val="false"/>
          <w:i w:val="false"/>
          <w:color w:val="000000"/>
          <w:sz w:val="28"/>
        </w:rPr>
        <w:t>89-тармағында</w:t>
      </w:r>
      <w:r>
        <w:rPr>
          <w:rFonts w:ascii="Times New Roman"/>
          <w:b w:val="false"/>
          <w:i w:val="false"/>
          <w:color w:val="000000"/>
          <w:sz w:val="28"/>
        </w:rPr>
        <w:t xml:space="preserve"> келтірілген тәртібіне сәйкес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нысандар бойынша қорытындысын шығару хаттамасы ресімделеді.</w:t>
      </w:r>
    </w:p>
    <w:bookmarkEnd w:id="177"/>
    <w:bookmarkStart w:name="z148" w:id="178"/>
    <w:p>
      <w:pPr>
        <w:spacing w:after="0"/>
        <w:ind w:left="0"/>
        <w:jc w:val="left"/>
      </w:pPr>
      <w:r>
        <w:rPr>
          <w:rFonts w:ascii="Times New Roman"/>
          <w:b/>
          <w:i w:val="false"/>
          <w:color w:val="000000"/>
        </w:rPr>
        <w:t xml:space="preserve"> 9-параграф. Ашық конкурсқа қатысушылардың жүйедегі әрбір лот бойынша конкурстық баға ұсыныстарын ұсынуы</w:t>
      </w:r>
    </w:p>
    <w:bookmarkEnd w:id="178"/>
    <w:bookmarkStart w:name="z149" w:id="179"/>
    <w:p>
      <w:pPr>
        <w:spacing w:after="0"/>
        <w:ind w:left="0"/>
        <w:jc w:val="both"/>
      </w:pPr>
      <w:r>
        <w:rPr>
          <w:rFonts w:ascii="Times New Roman"/>
          <w:b w:val="false"/>
          <w:i w:val="false"/>
          <w:color w:val="000000"/>
          <w:sz w:val="28"/>
        </w:rPr>
        <w:t>
      73. Электрондық цифрлық қолтаңбасы қойылған ашық конкурсқа қатысушының конкурстық баға ұсынысы сатып алынатын ТЖҚ-ның бағасынан басқа, оларды тасымалдауға және сақтандыруға, кедендік баждарды, салықтар мен алымдарды төлеуге кететін шығыстарды, сондай-ақ ҚҚС-ны есепке алмағанда тауарларды жеткізу, жұмыстарды орындау, қызметтерді көрсету шарттарымен көзделген өзге де шығындарды ескере отырып, жүйеде әрбір лот бойынша бөлек ұсынылады.</w:t>
      </w:r>
    </w:p>
    <w:bookmarkEnd w:id="179"/>
    <w:bookmarkStart w:name="z150" w:id="180"/>
    <w:p>
      <w:pPr>
        <w:spacing w:after="0"/>
        <w:ind w:left="0"/>
        <w:jc w:val="both"/>
      </w:pPr>
      <w:r>
        <w:rPr>
          <w:rFonts w:ascii="Times New Roman"/>
          <w:b w:val="false"/>
          <w:i w:val="false"/>
          <w:color w:val="000000"/>
          <w:sz w:val="28"/>
        </w:rPr>
        <w:t>
      74. Ашық конкурстың қатысушылары конкурстық баға ұсыныстарын ашық конкурсқа қатысуға рұқсат беру хаттамасында көрсетілген мерзімінен кешіктірмей ұсынады.</w:t>
      </w:r>
    </w:p>
    <w:bookmarkEnd w:id="180"/>
    <w:p>
      <w:pPr>
        <w:spacing w:after="0"/>
        <w:ind w:left="0"/>
        <w:jc w:val="both"/>
      </w:pPr>
      <w:r>
        <w:rPr>
          <w:rFonts w:ascii="Times New Roman"/>
          <w:b w:val="false"/>
          <w:i w:val="false"/>
          <w:color w:val="000000"/>
          <w:sz w:val="28"/>
        </w:rPr>
        <w:t>
      Конкурстық баға ұсыныстарын қабылдау басталғанға дейін және (немесе) ашық конкурсқа қатысуға рұқсат беру хаттамасында көрсетілген оларды ұсынудың түпкілікті мерзімі өткеннен кейін әлеуетті жеткізушінің конкурстық баға ұсыныстарын не конкурстық баға ұсынысының құрамдас бөлігі болып табылатын құжаттарды және/немесе материалдарды ұсынуға жол берілмейді.</w:t>
      </w:r>
    </w:p>
    <w:bookmarkStart w:name="z151" w:id="181"/>
    <w:p>
      <w:pPr>
        <w:spacing w:after="0"/>
        <w:ind w:left="0"/>
        <w:jc w:val="both"/>
      </w:pPr>
      <w:r>
        <w:rPr>
          <w:rFonts w:ascii="Times New Roman"/>
          <w:b w:val="false"/>
          <w:i w:val="false"/>
          <w:color w:val="000000"/>
          <w:sz w:val="28"/>
        </w:rPr>
        <w:t>
      75. Ашық конкурстың қатысушысының жүйеде бір лотқа бір конкурстық баға ұсынысынан артық ұсынуына, жол берілмейді.</w:t>
      </w:r>
    </w:p>
    <w:bookmarkEnd w:id="181"/>
    <w:bookmarkStart w:name="z152" w:id="182"/>
    <w:p>
      <w:pPr>
        <w:spacing w:after="0"/>
        <w:ind w:left="0"/>
        <w:jc w:val="both"/>
      </w:pPr>
      <w:r>
        <w:rPr>
          <w:rFonts w:ascii="Times New Roman"/>
          <w:b w:val="false"/>
          <w:i w:val="false"/>
          <w:color w:val="000000"/>
          <w:sz w:val="28"/>
        </w:rPr>
        <w:t>
      76. Ашық конкурстың қатысушыларына конкурстық баға ұсыныстарын ұсынудың мерзімі аяқталуынан кешіктірмей мыналарға:</w:t>
      </w:r>
    </w:p>
    <w:bookmarkEnd w:id="182"/>
    <w:p>
      <w:pPr>
        <w:spacing w:after="0"/>
        <w:ind w:left="0"/>
        <w:jc w:val="both"/>
      </w:pPr>
      <w:r>
        <w:rPr>
          <w:rFonts w:ascii="Times New Roman"/>
          <w:b w:val="false"/>
          <w:i w:val="false"/>
          <w:color w:val="000000"/>
          <w:sz w:val="28"/>
        </w:rPr>
        <w:t>
      1) өзінің конкурстық баға ұсынысын өзгертуге;</w:t>
      </w:r>
    </w:p>
    <w:p>
      <w:pPr>
        <w:spacing w:after="0"/>
        <w:ind w:left="0"/>
        <w:jc w:val="both"/>
      </w:pPr>
      <w:r>
        <w:rPr>
          <w:rFonts w:ascii="Times New Roman"/>
          <w:b w:val="false"/>
          <w:i w:val="false"/>
          <w:color w:val="000000"/>
          <w:sz w:val="28"/>
        </w:rPr>
        <w:t>
      2) өзінің енгізген конкурстық өтінімді қамтамасыз етуін қайтару құқығын жоғалтпай, конкурстық баға ұсынысын қайтарып алуға рұқсат етіледі.</w:t>
      </w:r>
    </w:p>
    <w:bookmarkStart w:name="z153" w:id="183"/>
    <w:p>
      <w:pPr>
        <w:spacing w:after="0"/>
        <w:ind w:left="0"/>
        <w:jc w:val="left"/>
      </w:pPr>
      <w:r>
        <w:rPr>
          <w:rFonts w:ascii="Times New Roman"/>
          <w:b/>
          <w:i w:val="false"/>
          <w:color w:val="000000"/>
        </w:rPr>
        <w:t xml:space="preserve"> 10-параграф. Ашық конкурстың жеңімпазын айқындау</w:t>
      </w:r>
    </w:p>
    <w:bookmarkEnd w:id="183"/>
    <w:bookmarkStart w:name="z154" w:id="184"/>
    <w:p>
      <w:pPr>
        <w:spacing w:after="0"/>
        <w:ind w:left="0"/>
        <w:jc w:val="both"/>
      </w:pPr>
      <w:r>
        <w:rPr>
          <w:rFonts w:ascii="Times New Roman"/>
          <w:b w:val="false"/>
          <w:i w:val="false"/>
          <w:color w:val="000000"/>
          <w:sz w:val="28"/>
        </w:rPr>
        <w:t>
      77. Ашық конкурсқа қатысуға рұқсат беру хаттамасында көрсетілген конкурстық баға ұсыныстарын ұсыну мерзімі өткеннен кейін ұсынылатын ашық конкурсқа қатысушылардың конкурстық баға ұсыныстары жүйеде орналастырылмайды.</w:t>
      </w:r>
    </w:p>
    <w:bookmarkEnd w:id="184"/>
    <w:bookmarkStart w:name="z155" w:id="185"/>
    <w:p>
      <w:pPr>
        <w:spacing w:after="0"/>
        <w:ind w:left="0"/>
        <w:jc w:val="both"/>
      </w:pPr>
      <w:r>
        <w:rPr>
          <w:rFonts w:ascii="Times New Roman"/>
          <w:b w:val="false"/>
          <w:i w:val="false"/>
          <w:color w:val="000000"/>
          <w:sz w:val="28"/>
        </w:rPr>
        <w:t>
      78. Ашық конкурсқа қатысуға рұқсат беру хаттамасында белгіленген мерзімде конкурстық баға ұсыныстарын ұсынған ашық конкурстың қатысушылары туралы мәліметтер жүйеде автоматты түрде тіркеледі.</w:t>
      </w:r>
    </w:p>
    <w:bookmarkEnd w:id="185"/>
    <w:bookmarkStart w:name="z156" w:id="186"/>
    <w:p>
      <w:pPr>
        <w:spacing w:after="0"/>
        <w:ind w:left="0"/>
        <w:jc w:val="both"/>
      </w:pPr>
      <w:r>
        <w:rPr>
          <w:rFonts w:ascii="Times New Roman"/>
          <w:b w:val="false"/>
          <w:i w:val="false"/>
          <w:color w:val="000000"/>
          <w:sz w:val="28"/>
        </w:rPr>
        <w:t>
      79. Ашық конкурсқа қатысушының уәкілетті адамы электрондық цифрлық қолтаңба қойылған конкурстық баға ұсынысын жүйеде орналастырған кезде, конкурстық баға ұсынысын беру фактісі мынадай мәліметтерді көрсету арқылы жүйеде автоматты түрде тіркеледі:</w:t>
      </w:r>
    </w:p>
    <w:bookmarkEnd w:id="186"/>
    <w:p>
      <w:pPr>
        <w:spacing w:after="0"/>
        <w:ind w:left="0"/>
        <w:jc w:val="both"/>
      </w:pPr>
      <w:r>
        <w:rPr>
          <w:rFonts w:ascii="Times New Roman"/>
          <w:b w:val="false"/>
          <w:i w:val="false"/>
          <w:color w:val="000000"/>
          <w:sz w:val="28"/>
        </w:rPr>
        <w:t>
      1) өнімнің модельдік статистикалық жіктеуішіне сәйкес ашық конкурстың нысанасы (ашық конкурс нысанасына бірнеше лот кірген жағдайда, лоттардың атаулары);</w:t>
      </w:r>
    </w:p>
    <w:p>
      <w:pPr>
        <w:spacing w:after="0"/>
        <w:ind w:left="0"/>
        <w:jc w:val="both"/>
      </w:pPr>
      <w:r>
        <w:rPr>
          <w:rFonts w:ascii="Times New Roman"/>
          <w:b w:val="false"/>
          <w:i w:val="false"/>
          <w:color w:val="000000"/>
          <w:sz w:val="28"/>
        </w:rPr>
        <w:t>
      2) әкімшілік-аумақтық объектілердің жіктеуішіне сәйкес ашық конкурсқа қатысушының атауы және орналасқан орнының мекенжайы (заңды тұлғалар үшін) немесе тегі, аты, әкесінің аты және орналасқан орны (жеке адамлар үшін);</w:t>
      </w:r>
    </w:p>
    <w:p>
      <w:pPr>
        <w:spacing w:after="0"/>
        <w:ind w:left="0"/>
        <w:jc w:val="both"/>
      </w:pPr>
      <w:r>
        <w:rPr>
          <w:rFonts w:ascii="Times New Roman"/>
          <w:b w:val="false"/>
          <w:i w:val="false"/>
          <w:color w:val="000000"/>
          <w:sz w:val="28"/>
        </w:rPr>
        <w:t>
      3) ашық конкурсқа қатысушының конкурстық баға ұсынысын ұсынған күні мен уақыты;</w:t>
      </w:r>
    </w:p>
    <w:p>
      <w:pPr>
        <w:spacing w:after="0"/>
        <w:ind w:left="0"/>
        <w:jc w:val="both"/>
      </w:pPr>
      <w:r>
        <w:rPr>
          <w:rFonts w:ascii="Times New Roman"/>
          <w:b w:val="false"/>
          <w:i w:val="false"/>
          <w:color w:val="000000"/>
          <w:sz w:val="28"/>
        </w:rPr>
        <w:t>
      4) әр лотқа конкурстық баға ұсынысының бағасы.</w:t>
      </w:r>
    </w:p>
    <w:bookmarkStart w:name="z157" w:id="187"/>
    <w:p>
      <w:pPr>
        <w:spacing w:after="0"/>
        <w:ind w:left="0"/>
        <w:jc w:val="both"/>
      </w:pPr>
      <w:r>
        <w:rPr>
          <w:rFonts w:ascii="Times New Roman"/>
          <w:b w:val="false"/>
          <w:i w:val="false"/>
          <w:color w:val="000000"/>
          <w:sz w:val="28"/>
        </w:rPr>
        <w:t>
      80. Ашық конкурсқа қатысуға рұқсат беру хаттамасында белгіленген күні, уақытта жүйеде ұсынылған конкурстық баға ұсыныстарын салыстыру және бағалау жүзеге асырылады.</w:t>
      </w:r>
    </w:p>
    <w:bookmarkEnd w:id="187"/>
    <w:bookmarkStart w:name="z158" w:id="188"/>
    <w:p>
      <w:pPr>
        <w:spacing w:after="0"/>
        <w:ind w:left="0"/>
        <w:jc w:val="both"/>
      </w:pPr>
      <w:r>
        <w:rPr>
          <w:rFonts w:ascii="Times New Roman"/>
          <w:b w:val="false"/>
          <w:i w:val="false"/>
          <w:color w:val="000000"/>
          <w:sz w:val="28"/>
        </w:rPr>
        <w:t>
      81. Әлеуетті жеткізушінің электрондық цифрлық қолтаңба қойылған конкурстық баға ұсыныстарын ашу жүйеде жүзеге асырылады.</w:t>
      </w:r>
    </w:p>
    <w:bookmarkEnd w:id="188"/>
    <w:bookmarkStart w:name="z159" w:id="189"/>
    <w:p>
      <w:pPr>
        <w:spacing w:after="0"/>
        <w:ind w:left="0"/>
        <w:jc w:val="both"/>
      </w:pPr>
      <w:r>
        <w:rPr>
          <w:rFonts w:ascii="Times New Roman"/>
          <w:b w:val="false"/>
          <w:i w:val="false"/>
          <w:color w:val="000000"/>
          <w:sz w:val="28"/>
        </w:rPr>
        <w:t>
      82. Ашық конкурсқа қатысушының конкурстық баға ұсынысының бағасы ашық конкурстың (лоттың) нысанасы болып табылатын ТЖҚ-ны сатып алуға бөлінген сомадан асқан жағдайда, ұсынылған конкурстық баға ұсыныстары жүйеде қабылданбайды.</w:t>
      </w:r>
    </w:p>
    <w:bookmarkEnd w:id="189"/>
    <w:bookmarkStart w:name="z160" w:id="190"/>
    <w:p>
      <w:pPr>
        <w:spacing w:after="0"/>
        <w:ind w:left="0"/>
        <w:jc w:val="both"/>
      </w:pPr>
      <w:r>
        <w:rPr>
          <w:rFonts w:ascii="Times New Roman"/>
          <w:b w:val="false"/>
          <w:i w:val="false"/>
          <w:color w:val="000000"/>
          <w:sz w:val="28"/>
        </w:rPr>
        <w:t>
      83. Конкурстық баға ұсынысы ашық конкурстың немесе қайталама ашық конкурс шарттарына сәйкес келмейді деп қабылданбай қоймаған ашық конкурс немесе қайталама ашық конкурстың жалғыз қатысушысы болған жағдайда, бұл қатысушы жеңімпаз болып танылады.</w:t>
      </w:r>
    </w:p>
    <w:bookmarkEnd w:id="190"/>
    <w:bookmarkStart w:name="z161" w:id="191"/>
    <w:p>
      <w:pPr>
        <w:spacing w:after="0"/>
        <w:ind w:left="0"/>
        <w:jc w:val="both"/>
      </w:pPr>
      <w:r>
        <w:rPr>
          <w:rFonts w:ascii="Times New Roman"/>
          <w:b w:val="false"/>
          <w:i w:val="false"/>
          <w:color w:val="000000"/>
          <w:sz w:val="28"/>
        </w:rPr>
        <w:t xml:space="preserve">
      84. Осы Қағидалардың </w:t>
      </w:r>
      <w:r>
        <w:rPr>
          <w:rFonts w:ascii="Times New Roman"/>
          <w:b w:val="false"/>
          <w:i w:val="false"/>
          <w:color w:val="000000"/>
          <w:sz w:val="28"/>
        </w:rPr>
        <w:t>82-тармағында</w:t>
      </w:r>
      <w:r>
        <w:rPr>
          <w:rFonts w:ascii="Times New Roman"/>
          <w:b w:val="false"/>
          <w:i w:val="false"/>
          <w:color w:val="000000"/>
          <w:sz w:val="28"/>
        </w:rPr>
        <w:t xml:space="preserve"> келтірілген шарт бойынша қабылданған конкурстық баға ұсыныстары тізілімде салыстырылады және бағаланады және Заңның 78-бабы </w:t>
      </w:r>
      <w:r>
        <w:rPr>
          <w:rFonts w:ascii="Times New Roman"/>
          <w:b w:val="false"/>
          <w:i w:val="false"/>
          <w:color w:val="000000"/>
          <w:sz w:val="28"/>
        </w:rPr>
        <w:t>7-тармағының</w:t>
      </w:r>
      <w:r>
        <w:rPr>
          <w:rFonts w:ascii="Times New Roman"/>
          <w:b w:val="false"/>
          <w:i w:val="false"/>
          <w:color w:val="000000"/>
          <w:sz w:val="28"/>
        </w:rPr>
        <w:t xml:space="preserve"> ережелерін ескере отырып,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көзделген бағаны шартты төмендету өлшемін ескере отырып, конкурстық баға ұсынысының ең төмен бағасының негізінде (лот бойынша) ашық конкурстың жеңімпазы айқындалады.</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84-тармақ жаңа редакцияда - ҚР Инвестициялар және даму министрінің 30.01.2016 № 139 және ҚР Энергетика министрінің 23.02.2016 </w:t>
      </w:r>
      <w:r>
        <w:rPr>
          <w:rFonts w:ascii="Times New Roman"/>
          <w:b w:val="false"/>
          <w:i w:val="false"/>
          <w:color w:val="000000"/>
          <w:sz w:val="28"/>
        </w:rPr>
        <w:t>№ 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62" w:id="192"/>
    <w:p>
      <w:pPr>
        <w:spacing w:after="0"/>
        <w:ind w:left="0"/>
        <w:jc w:val="both"/>
      </w:pPr>
      <w:r>
        <w:rPr>
          <w:rFonts w:ascii="Times New Roman"/>
          <w:b w:val="false"/>
          <w:i w:val="false"/>
          <w:color w:val="000000"/>
          <w:sz w:val="28"/>
        </w:rPr>
        <w:t>
       85. Ашық конкурстың жеңімпазын айқындау кезінде Заңның 78-бабы 7-тармағының ережелерін ескере отырып, Заңның 78-бабының 4 және 5-тармақтарында көзделген бағаны шартты төмендету бойынша критерийді қолдануды ескере отырып, ашық конкурсқа қатысушылардың конкурстық баға ұсыныстарының бағасы тең болған жағдайда, басымдық қазақстандық тауар өндірушіге, қазақстандық жұмысты, көрсетілетін қызметті өндірушіге беріледі.</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85-тармақ жаңа редакцияда - ҚР Инвестициялар және даму министрінің 30.01.2016 № 139 және ҚР Энергетика министрінің 23.02.2016 </w:t>
      </w:r>
      <w:r>
        <w:rPr>
          <w:rFonts w:ascii="Times New Roman"/>
          <w:b w:val="false"/>
          <w:i w:val="false"/>
          <w:color w:val="000000"/>
          <w:sz w:val="28"/>
        </w:rPr>
        <w:t>№ 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63" w:id="193"/>
    <w:p>
      <w:pPr>
        <w:spacing w:after="0"/>
        <w:ind w:left="0"/>
        <w:jc w:val="both"/>
      </w:pPr>
      <w:r>
        <w:rPr>
          <w:rFonts w:ascii="Times New Roman"/>
          <w:b w:val="false"/>
          <w:i w:val="false"/>
          <w:color w:val="000000"/>
          <w:sz w:val="28"/>
        </w:rPr>
        <w:t xml:space="preserve">
      86. Осы Қағидалардың 25-тармағы </w:t>
      </w:r>
      <w:r>
        <w:rPr>
          <w:rFonts w:ascii="Times New Roman"/>
          <w:b w:val="false"/>
          <w:i w:val="false"/>
          <w:color w:val="000000"/>
          <w:sz w:val="28"/>
        </w:rPr>
        <w:t>21) тармақшасының</w:t>
      </w:r>
      <w:r>
        <w:rPr>
          <w:rFonts w:ascii="Times New Roman"/>
          <w:b w:val="false"/>
          <w:i w:val="false"/>
          <w:color w:val="000000"/>
          <w:sz w:val="28"/>
        </w:rPr>
        <w:t xml:space="preserve"> ережелерін ескере отырып өткізілген ашық конкурстың нысанасы болып табылатын сатып алынатын ТЖҚ-дағы жергілікті қамту бойынша міндеттемелердің ең үлкен пайызын ұсынған ашық конкурсқа қатысушысы мынадай жағдайларда:</w:t>
      </w:r>
    </w:p>
    <w:bookmarkEnd w:id="193"/>
    <w:bookmarkStart w:name="z368" w:id="194"/>
    <w:p>
      <w:pPr>
        <w:spacing w:after="0"/>
        <w:ind w:left="0"/>
        <w:jc w:val="both"/>
      </w:pPr>
      <w:r>
        <w:rPr>
          <w:rFonts w:ascii="Times New Roman"/>
          <w:b w:val="false"/>
          <w:i w:val="false"/>
          <w:color w:val="000000"/>
          <w:sz w:val="28"/>
        </w:rPr>
        <w:t>
      1) Заңның 78-бабы 7-тармағының ережелерін ескере отырып, Заңның 78-бабы 4 және 5-тармақтарында көзделген бағаны шартты төмендету бойынша өлшемді қолдануды ескере отырып, тауарлардың қазақстандық өндірушілері, жұмыстардың, көрсетілетін қызметтердің қазақстандық өндірушілері болып табылатын ашық конкурстың конкурстық баға ұсыныстарының бағалары тең болғанда;</w:t>
      </w:r>
    </w:p>
    <w:bookmarkEnd w:id="194"/>
    <w:bookmarkStart w:name="z369" w:id="195"/>
    <w:p>
      <w:pPr>
        <w:spacing w:after="0"/>
        <w:ind w:left="0"/>
        <w:jc w:val="both"/>
      </w:pPr>
      <w:r>
        <w:rPr>
          <w:rFonts w:ascii="Times New Roman"/>
          <w:b w:val="false"/>
          <w:i w:val="false"/>
          <w:color w:val="000000"/>
          <w:sz w:val="28"/>
        </w:rPr>
        <w:t>
      2) тауарлардың қазақстандық өндірушілері, жұмыстардың, көрсетілетін қызметтердің қазақстандық өндірушілері болып табылмайтын ашық конкурсқа қатысушылардың конкурстық баға ұсыныстарының бағалары тең болған жағдайларда, ашық конкурстың нысанасы болып табылатын сатып алынатын ТЖҚ-де жергілікті қамту бойынша ең көп пайыз ұсынғанда жеңімпаз болып танылады.</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86-тармақ жаңа редакцияда - ҚР Инвестициялар және даму министрінің 30.01.2016 № 139 және ҚР Энергетика министрінің 23.02.2016 </w:t>
      </w:r>
      <w:r>
        <w:rPr>
          <w:rFonts w:ascii="Times New Roman"/>
          <w:b w:val="false"/>
          <w:i w:val="false"/>
          <w:color w:val="000000"/>
          <w:sz w:val="28"/>
        </w:rPr>
        <w:t>№ 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64" w:id="196"/>
    <w:p>
      <w:pPr>
        <w:spacing w:after="0"/>
        <w:ind w:left="0"/>
        <w:jc w:val="both"/>
      </w:pPr>
      <w:r>
        <w:rPr>
          <w:rFonts w:ascii="Times New Roman"/>
          <w:b w:val="false"/>
          <w:i w:val="false"/>
          <w:color w:val="000000"/>
          <w:sz w:val="28"/>
        </w:rPr>
        <w:t>
      87. Конкурстық баға ұсынысы басқа ашық конкурсқа қатысушылардың конкурстық баға ұсыныстарынан тізіліміне бұрын түскен ашық конкурсқа қатысушысы:</w:t>
      </w:r>
    </w:p>
    <w:bookmarkEnd w:id="196"/>
    <w:bookmarkStart w:name="z370" w:id="197"/>
    <w:p>
      <w:pPr>
        <w:spacing w:after="0"/>
        <w:ind w:left="0"/>
        <w:jc w:val="both"/>
      </w:pPr>
      <w:r>
        <w:rPr>
          <w:rFonts w:ascii="Times New Roman"/>
          <w:b w:val="false"/>
          <w:i w:val="false"/>
          <w:color w:val="000000"/>
          <w:sz w:val="28"/>
        </w:rPr>
        <w:t>
      1) Заңның 78-бабы 7-тармағының ережелерін ескере отырып, Заңның 4 және 5-тармақтарында көзделген бағаны шартты төмендету бойынша критерийді қолдануды ескере отырып, конкурстық баға ұсыныстары және тауарлардың қазақстандық өндірушілері, жұмыстардың, көрсетілетін қызметтердің қазақстандық өндірушілері болып табылатын ашық конкурсқа қатысушылар ұсынған ашық конкурстың мәні болып табылатын сатып алынатын ТЖҚ-дағы жергілікті қамту бойынша міндеттемелердің пайыздық көрінісі тең болғанда;</w:t>
      </w:r>
    </w:p>
    <w:bookmarkEnd w:id="197"/>
    <w:bookmarkStart w:name="z371" w:id="198"/>
    <w:p>
      <w:pPr>
        <w:spacing w:after="0"/>
        <w:ind w:left="0"/>
        <w:jc w:val="both"/>
      </w:pPr>
      <w:r>
        <w:rPr>
          <w:rFonts w:ascii="Times New Roman"/>
          <w:b w:val="false"/>
          <w:i w:val="false"/>
          <w:color w:val="000000"/>
          <w:sz w:val="28"/>
        </w:rPr>
        <w:t>
      2) конкурстық баға ұсыныстары және тауарлардың қазақстандық өндірушілері, жұмыстардың, көрсетілетін қызметтердің қазақстандық өндірушілері болып табылмайтын ашық конкурсқа қатысушылар ұсынған ашық конкурстың нысанасы болып табылатын сатып алынатын ТЖҚ–дағы жергілікті қамту бойынша міндеттемелердің пайыздық көрінісі тең болғанда;</w:t>
      </w:r>
    </w:p>
    <w:bookmarkEnd w:id="198"/>
    <w:bookmarkStart w:name="z372" w:id="199"/>
    <w:p>
      <w:pPr>
        <w:spacing w:after="0"/>
        <w:ind w:left="0"/>
        <w:jc w:val="both"/>
      </w:pPr>
      <w:r>
        <w:rPr>
          <w:rFonts w:ascii="Times New Roman"/>
          <w:b w:val="false"/>
          <w:i w:val="false"/>
          <w:color w:val="000000"/>
          <w:sz w:val="28"/>
        </w:rPr>
        <w:t>
      3) 2015 жылғы 1 қаңтардан бастап немесе әрекет ету мерзімі 2015 жылғы 1 қаңтардан кейін өзгертілген жер қойнауын пайдалануға арналған келісімшарттардың шеңберінде өткізілетін ашық конкурстың нысанасы болып табылатын сатып алынатын тауарлардың конкурстық баға ұсыныстары конкурстық баға ұсынысы басқа ашық конкурсқа қатысушылардың конкурстық баға ұсыныстарынан бұрын жүйеде түскен ашық конкурсқа қатысушы жеңімпаз болып танылады.</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87-тармақ жаңа редакцияда - ҚР Инвестициялар және даму министрінің 30.01.2016 № 139 және ҚР Энергетика министрінің 23.02.2016 </w:t>
      </w:r>
      <w:r>
        <w:rPr>
          <w:rFonts w:ascii="Times New Roman"/>
          <w:b w:val="false"/>
          <w:i w:val="false"/>
          <w:color w:val="000000"/>
          <w:sz w:val="28"/>
        </w:rPr>
        <w:t>№ 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65" w:id="200"/>
    <w:p>
      <w:pPr>
        <w:spacing w:after="0"/>
        <w:ind w:left="0"/>
        <w:jc w:val="both"/>
      </w:pPr>
      <w:r>
        <w:rPr>
          <w:rFonts w:ascii="Times New Roman"/>
          <w:b w:val="false"/>
          <w:i w:val="false"/>
          <w:color w:val="000000"/>
          <w:sz w:val="28"/>
        </w:rPr>
        <w:t>
      88. Жалпы немесе жеке лот бойынша ашық конкурстың қорытындыларын шығарған кезде жүйеде тапсырыс беруші уәкілеттік берген адам мына шешімдердің бірін қалыптастырады:</w:t>
      </w:r>
    </w:p>
    <w:bookmarkEnd w:id="200"/>
    <w:bookmarkStart w:name="z291" w:id="201"/>
    <w:p>
      <w:pPr>
        <w:spacing w:after="0"/>
        <w:ind w:left="0"/>
        <w:jc w:val="both"/>
      </w:pPr>
      <w:r>
        <w:rPr>
          <w:rFonts w:ascii="Times New Roman"/>
          <w:b w:val="false"/>
          <w:i w:val="false"/>
          <w:color w:val="000000"/>
          <w:sz w:val="28"/>
        </w:rPr>
        <w:t>
      1) ашық конкурстың немесе қайталама ашық конкурстың жеңімпазын жариялау туралы;</w:t>
      </w:r>
    </w:p>
    <w:bookmarkEnd w:id="201"/>
    <w:bookmarkStart w:name="z292" w:id="202"/>
    <w:p>
      <w:pPr>
        <w:spacing w:after="0"/>
        <w:ind w:left="0"/>
        <w:jc w:val="both"/>
      </w:pPr>
      <w:r>
        <w:rPr>
          <w:rFonts w:ascii="Times New Roman"/>
          <w:b w:val="false"/>
          <w:i w:val="false"/>
          <w:color w:val="000000"/>
          <w:sz w:val="28"/>
        </w:rPr>
        <w:t>
      2) ұсынылған конкурстық өтінімдердің болмауына байланысты ашық конкурсты немесе қайталама ашық конкурсты өтпеді деп тану туралы;</w:t>
      </w:r>
    </w:p>
    <w:bookmarkEnd w:id="202"/>
    <w:bookmarkStart w:name="z293" w:id="203"/>
    <w:p>
      <w:pPr>
        <w:spacing w:after="0"/>
        <w:ind w:left="0"/>
        <w:jc w:val="both"/>
      </w:pPr>
      <w:r>
        <w:rPr>
          <w:rFonts w:ascii="Times New Roman"/>
          <w:b w:val="false"/>
          <w:i w:val="false"/>
          <w:color w:val="000000"/>
          <w:sz w:val="28"/>
        </w:rPr>
        <w:t>
      3) әлеуетті жеткізушілердің барлық конкурстық өтінімдері немесе барлық конкурстық баға ұсыныстары ашық конкурстың немесе қайталама ашық конкурстың шарттарына сәйкес келмейтіндер ретінде қабылданбаған жағдайда, ашық конкурсты немесе қайталама ашық конкурсты өтпеді деп тану туралы;</w:t>
      </w:r>
    </w:p>
    <w:bookmarkEnd w:id="203"/>
    <w:bookmarkStart w:name="z294" w:id="204"/>
    <w:p>
      <w:pPr>
        <w:spacing w:after="0"/>
        <w:ind w:left="0"/>
        <w:jc w:val="both"/>
      </w:pPr>
      <w:r>
        <w:rPr>
          <w:rFonts w:ascii="Times New Roman"/>
          <w:b w:val="false"/>
          <w:i w:val="false"/>
          <w:color w:val="000000"/>
          <w:sz w:val="28"/>
        </w:rPr>
        <w:t>
      4) ашық конкурстың немесе қайталама ашық конкурстың қатысушылары ұсынған конкурстық баға ұсыныстарының болмауына байланысты ашық конкурсты немесе қайталама ашық конкурсты өтпеді деп тану туралы.</w:t>
      </w:r>
    </w:p>
    <w:bookmarkEnd w:id="204"/>
    <w:bookmarkStart w:name="z166" w:id="205"/>
    <w:p>
      <w:pPr>
        <w:spacing w:after="0"/>
        <w:ind w:left="0"/>
        <w:jc w:val="both"/>
      </w:pPr>
      <w:r>
        <w:rPr>
          <w:rFonts w:ascii="Times New Roman"/>
          <w:b w:val="false"/>
          <w:i w:val="false"/>
          <w:color w:val="000000"/>
          <w:sz w:val="28"/>
        </w:rPr>
        <w:t xml:space="preserve">
      89. Конкурстық баға ұсыныстарын салыстыру және бағалау қорытындылары бойынша шешімді конкурстық баға ұсыныстары ашылған күнінен кешіктірмей жүйеде және барлық пайдаланушыларға, оның ішінде тізілімде тіркелмеген пайдаланушыларға қолжетімді тізілімнің ашық бөлігінде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тапсырыс берушінің электрондық цифрлық қолтаңбасы қойылған ашық конкурстың қорытындысын шығару хаттамасы түрінде тапсырыс берушінің жүйеде ақпаратты қалыптастыруға және орналастыруға уәкілеттік берген адамы қалыптастырады және жариялайды.</w:t>
      </w:r>
    </w:p>
    <w:bookmarkEnd w:id="205"/>
    <w:p>
      <w:pPr>
        <w:spacing w:after="0"/>
        <w:ind w:left="0"/>
        <w:jc w:val="both"/>
      </w:pPr>
      <w:r>
        <w:rPr>
          <w:rFonts w:ascii="Times New Roman"/>
          <w:b w:val="false"/>
          <w:i w:val="false"/>
          <w:color w:val="000000"/>
          <w:sz w:val="28"/>
        </w:rPr>
        <w:t xml:space="preserve">
      Жүйеде қалыптастырылған ашық конкурстың қорытындысын шығару хаттамасының қағаз нұсқасына төраға және (немесе) төрағаның орынбасары, хатшы және осы Қағидалардың </w:t>
      </w:r>
      <w:r>
        <w:rPr>
          <w:rFonts w:ascii="Times New Roman"/>
          <w:b w:val="false"/>
          <w:i w:val="false"/>
          <w:color w:val="000000"/>
          <w:sz w:val="28"/>
        </w:rPr>
        <w:t>88-тармағында</w:t>
      </w:r>
      <w:r>
        <w:rPr>
          <w:rFonts w:ascii="Times New Roman"/>
          <w:b w:val="false"/>
          <w:i w:val="false"/>
          <w:color w:val="000000"/>
          <w:sz w:val="28"/>
        </w:rPr>
        <w:t xml:space="preserve"> келтірілген мәліметтерді көрсете отырып, конкурстық баға ұсыныстарын бағалау және салыстыру күнінен бастап бір жұмыс күнінен кешіктірмей конкурстық комиссия мүшелерінің қорытындысын шығару күні барлық қатысқан конкурстық комиссия мүшелері қол қояды.</w:t>
      </w:r>
    </w:p>
    <w:p>
      <w:pPr>
        <w:spacing w:after="0"/>
        <w:ind w:left="0"/>
        <w:jc w:val="both"/>
      </w:pPr>
      <w:r>
        <w:rPr>
          <w:rFonts w:ascii="Times New Roman"/>
          <w:b w:val="false"/>
          <w:i w:val="false"/>
          <w:color w:val="000000"/>
          <w:sz w:val="28"/>
        </w:rPr>
        <w:t>
      Әлеуетті жеткізушінің тиісті жазбаша сұрау салуы бойынша үш жұмыс күні ішінде ашық конкурстың қорытындысын шығару хаттамасының көшірмесі жіберіледі.</w:t>
      </w:r>
    </w:p>
    <w:bookmarkStart w:name="z167" w:id="206"/>
    <w:p>
      <w:pPr>
        <w:spacing w:after="0"/>
        <w:ind w:left="0"/>
        <w:jc w:val="both"/>
      </w:pPr>
      <w:r>
        <w:rPr>
          <w:rFonts w:ascii="Times New Roman"/>
          <w:b w:val="false"/>
          <w:i w:val="false"/>
          <w:color w:val="000000"/>
          <w:sz w:val="28"/>
        </w:rPr>
        <w:t xml:space="preserve">
      90. ТЖҚ-ны сатып алу бойынша ашық конкурстың қорытындысын шығару хаттамасы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көрсетілген мәліметтерді қамтиды.</w:t>
      </w:r>
    </w:p>
    <w:bookmarkEnd w:id="206"/>
    <w:bookmarkStart w:name="z168" w:id="207"/>
    <w:p>
      <w:pPr>
        <w:spacing w:after="0"/>
        <w:ind w:left="0"/>
        <w:jc w:val="both"/>
      </w:pPr>
      <w:r>
        <w:rPr>
          <w:rFonts w:ascii="Times New Roman"/>
          <w:b w:val="false"/>
          <w:i w:val="false"/>
          <w:color w:val="000000"/>
          <w:sz w:val="28"/>
        </w:rPr>
        <w:t>
      91. Ашық конкурсты өткізу туралы хабарландыруда белгіленген мерзімде ашық конкурстың жеңімпазымен ашық конкурс жеңімпазының конкурстық өтініміндегі, конкурстық баға ұсынысындағы шарттарға және шарттың елеулі талаптарына сәйкес келетін талаптарда шарт жасалады.</w:t>
      </w:r>
    </w:p>
    <w:bookmarkEnd w:id="207"/>
    <w:p>
      <w:pPr>
        <w:spacing w:after="0"/>
        <w:ind w:left="0"/>
        <w:jc w:val="both"/>
      </w:pPr>
      <w:r>
        <w:rPr>
          <w:rFonts w:ascii="Times New Roman"/>
          <w:b w:val="false"/>
          <w:i w:val="false"/>
          <w:color w:val="000000"/>
          <w:sz w:val="28"/>
        </w:rPr>
        <w:t xml:space="preserve">
      Шарт жасасу кезінде тараптардың өзара келісімі бойынша елеулі болып табылмайтын шарт жобасының талаптарын өзгертуге жол беріледі. </w:t>
      </w:r>
    </w:p>
    <w:bookmarkStart w:name="z169" w:id="208"/>
    <w:p>
      <w:pPr>
        <w:spacing w:after="0"/>
        <w:ind w:left="0"/>
        <w:jc w:val="both"/>
      </w:pPr>
      <w:r>
        <w:rPr>
          <w:rFonts w:ascii="Times New Roman"/>
          <w:b w:val="false"/>
          <w:i w:val="false"/>
          <w:color w:val="000000"/>
          <w:sz w:val="28"/>
        </w:rPr>
        <w:t>
      92. Егер өткізілген ашық конкурс нәтижелері бойынша ашық конкурс жеңімпазы:</w:t>
      </w:r>
    </w:p>
    <w:bookmarkEnd w:id="208"/>
    <w:p>
      <w:pPr>
        <w:spacing w:after="0"/>
        <w:ind w:left="0"/>
        <w:jc w:val="both"/>
      </w:pPr>
      <w:r>
        <w:rPr>
          <w:rFonts w:ascii="Times New Roman"/>
          <w:b w:val="false"/>
          <w:i w:val="false"/>
          <w:color w:val="000000"/>
          <w:sz w:val="28"/>
        </w:rPr>
        <w:t>
      1) конкурстық өтінімді қамтамасыз етудің енгізілуін растайтын құжаттың түпнұсқасын ұсынбаса;</w:t>
      </w:r>
    </w:p>
    <w:p>
      <w:pPr>
        <w:spacing w:after="0"/>
        <w:ind w:left="0"/>
        <w:jc w:val="both"/>
      </w:pPr>
      <w:r>
        <w:rPr>
          <w:rFonts w:ascii="Times New Roman"/>
          <w:b w:val="false"/>
          <w:i w:val="false"/>
          <w:color w:val="000000"/>
          <w:sz w:val="28"/>
        </w:rPr>
        <w:t>
      2) ашық конкурсты өткізу туралы хабарландыруға сәйкес белгіленген мерзімде шартқа қол қоймаса және оны тапсырыс берушіге ұсынбаса;</w:t>
      </w:r>
    </w:p>
    <w:p>
      <w:pPr>
        <w:spacing w:after="0"/>
        <w:ind w:left="0"/>
        <w:jc w:val="both"/>
      </w:pPr>
      <w:r>
        <w:rPr>
          <w:rFonts w:ascii="Times New Roman"/>
          <w:b w:val="false"/>
          <w:i w:val="false"/>
          <w:color w:val="000000"/>
          <w:sz w:val="28"/>
        </w:rPr>
        <w:t>
      3) сатып алу туралы шартқа қол қойып, шарт бойынша міндеттемелерін орындауға кіріспестен, шартты орындаудан бас тартса осындай әлеуетті жеткізушілердің конкурстық өтінімдері шарттарында ұсыныстары ашық конкурстың қорытындысын шығару хаттамасына сәйкес жеңімпаздың ұсынысынан кейін неғұрлым басым болған ашық конкурстың кейінгі қатысушыларымен шарт жасасуға жол беріледі.</w:t>
      </w:r>
    </w:p>
    <w:bookmarkStart w:name="z170" w:id="209"/>
    <w:p>
      <w:pPr>
        <w:spacing w:after="0"/>
        <w:ind w:left="0"/>
        <w:jc w:val="both"/>
      </w:pPr>
      <w:r>
        <w:rPr>
          <w:rFonts w:ascii="Times New Roman"/>
          <w:b w:val="false"/>
          <w:i w:val="false"/>
          <w:color w:val="000000"/>
          <w:sz w:val="28"/>
        </w:rPr>
        <w:t xml:space="preserve">
      93. Егер ашық конкурс осы Қағидалардың 88-тармағының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 xml:space="preserve"> 3)</w:t>
      </w:r>
      <w:r>
        <w:rPr>
          <w:rFonts w:ascii="Times New Roman"/>
          <w:b w:val="false"/>
          <w:i w:val="false"/>
          <w:color w:val="000000"/>
          <w:sz w:val="28"/>
        </w:rPr>
        <w:t xml:space="preserve">,  </w:t>
      </w:r>
      <w:r>
        <w:rPr>
          <w:rFonts w:ascii="Times New Roman"/>
          <w:b w:val="false"/>
          <w:i w:val="false"/>
          <w:color w:val="000000"/>
          <w:sz w:val="28"/>
        </w:rPr>
        <w:t>4) тармақшаларында</w:t>
      </w:r>
      <w:r>
        <w:rPr>
          <w:rFonts w:ascii="Times New Roman"/>
          <w:b w:val="false"/>
          <w:i w:val="false"/>
          <w:color w:val="000000"/>
          <w:sz w:val="28"/>
        </w:rPr>
        <w:t xml:space="preserve">көзделген себептер бойынша өткізілмеді деп танылса, онда осы Қағидалардың 25-тармағының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мәліметтерді қоспағанда, конкурстық құжаттамаға өзгерістер мен толықтырулар енгізуге және тапсырыс берушіге осы Қағидалардың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33-тармақтарында</w:t>
      </w:r>
      <w:r>
        <w:rPr>
          <w:rFonts w:ascii="Times New Roman"/>
          <w:b w:val="false"/>
          <w:i w:val="false"/>
          <w:color w:val="000000"/>
          <w:sz w:val="28"/>
        </w:rPr>
        <w:t xml:space="preserve"> көрсетілген хабардар ету тәсілдерін қолдана отырып, қайталама ашық конкурс өткізуге не болмаса осы </w:t>
      </w:r>
      <w:r>
        <w:rPr>
          <w:rFonts w:ascii="Times New Roman"/>
          <w:b w:val="false"/>
          <w:i w:val="false"/>
          <w:color w:val="000000"/>
          <w:sz w:val="28"/>
        </w:rPr>
        <w:t>Қағидаларда</w:t>
      </w:r>
      <w:r>
        <w:rPr>
          <w:rFonts w:ascii="Times New Roman"/>
          <w:b w:val="false"/>
          <w:i w:val="false"/>
          <w:color w:val="000000"/>
          <w:sz w:val="28"/>
        </w:rPr>
        <w:t xml:space="preserve"> белгіленген тәртіппен және мерзімде бір көзден сатып алу тәсілі арқылы сатып алуды жүзеге асыруға жол беріледі.</w:t>
      </w:r>
    </w:p>
    <w:bookmarkEnd w:id="209"/>
    <w:p>
      <w:pPr>
        <w:spacing w:after="0"/>
        <w:ind w:left="0"/>
        <w:jc w:val="both"/>
      </w:pPr>
      <w:r>
        <w:rPr>
          <w:rFonts w:ascii="Times New Roman"/>
          <w:b w:val="false"/>
          <w:i w:val="false"/>
          <w:color w:val="000000"/>
          <w:sz w:val="28"/>
        </w:rPr>
        <w:t xml:space="preserve">
      Егер қайталама конкурс осы Қағидалардың 88-тармағының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себептермен өткізілмеді деп танылса, тапсырыс берушіге осы Қағидалардың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33-тармақтарында</w:t>
      </w:r>
      <w:r>
        <w:rPr>
          <w:rFonts w:ascii="Times New Roman"/>
          <w:b w:val="false"/>
          <w:i w:val="false"/>
          <w:color w:val="000000"/>
          <w:sz w:val="28"/>
        </w:rPr>
        <w:t xml:space="preserve"> көрсетілген хабардар ету тәсілдерін қолдана отырып, жаңа конкурс өткізуіне не осы Қағидалармен белгіленген тәртіппен және мерзімде бір көзден сатып алу тәсілімен сатып алуды өткізуіне жол беріледі.</w:t>
      </w:r>
    </w:p>
    <w:p>
      <w:pPr>
        <w:spacing w:after="0"/>
        <w:ind w:left="0"/>
        <w:jc w:val="both"/>
      </w:pPr>
      <w:r>
        <w:rPr>
          <w:rFonts w:ascii="Times New Roman"/>
          <w:b w:val="false"/>
          <w:i w:val="false"/>
          <w:color w:val="000000"/>
          <w:sz w:val="28"/>
        </w:rPr>
        <w:t xml:space="preserve">
      Егер ашық конкурс осы Қағидалардың 88-тармағының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себеп бойынша әлеуетті жеткізушілер тауарлардағы немесе жұмыстар немесе көрсетілетін қызметтердегі жергілікті қамту бойынша конкурстық құжаттамадағы ең аз талаптарынан төмен болып табылатын міндеттемелерді ұсыну салдарынан өткізілмеді деп танылған жағдайда, тапсырыс беруші қайталама ашық конкурсты өткізген кезде тауарлардағы немесе жұмыстардағы немесе көрсетілетін қызметтердегі жергілікті қамту бойынша талаптарды азайту жағына қарай өзгертеді.</w:t>
      </w:r>
    </w:p>
    <w:bookmarkStart w:name="z171" w:id="210"/>
    <w:p>
      <w:pPr>
        <w:spacing w:after="0"/>
        <w:ind w:left="0"/>
        <w:jc w:val="both"/>
      </w:pPr>
      <w:r>
        <w:rPr>
          <w:rFonts w:ascii="Times New Roman"/>
          <w:b w:val="false"/>
          <w:i w:val="false"/>
          <w:color w:val="000000"/>
          <w:sz w:val="28"/>
        </w:rPr>
        <w:t xml:space="preserve">
      94. Егер өтінімдері ашық конкурстың шарттарына сәйкес келмейді деп кері қайтарылмаған барлық жеткізушілер сатып алу туралы шарт жасасудан жалтарған жағдайда, тапсырыс беруші осы Қағидалардың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33-тармақтарында</w:t>
      </w:r>
      <w:r>
        <w:rPr>
          <w:rFonts w:ascii="Times New Roman"/>
          <w:b w:val="false"/>
          <w:i w:val="false"/>
          <w:color w:val="000000"/>
          <w:sz w:val="28"/>
        </w:rPr>
        <w:t xml:space="preserve"> көрсетілген хабардар ету тәсілдерін қолдана отырып, жаңа ашық конкурсты өткізеді.</w:t>
      </w:r>
    </w:p>
    <w:bookmarkEnd w:id="210"/>
    <w:p>
      <w:pPr>
        <w:spacing w:after="0"/>
        <w:ind w:left="0"/>
        <w:jc w:val="both"/>
      </w:pPr>
      <w:r>
        <w:rPr>
          <w:rFonts w:ascii="Times New Roman"/>
          <w:b w:val="false"/>
          <w:i w:val="false"/>
          <w:color w:val="000000"/>
          <w:sz w:val="28"/>
        </w:rPr>
        <w:t>
      4. Бір көзден алу тәсілімен тауарларды, жұмыстарды немесе</w:t>
      </w:r>
    </w:p>
    <w:p>
      <w:pPr>
        <w:spacing w:after="0"/>
        <w:ind w:left="0"/>
        <w:jc w:val="both"/>
      </w:pPr>
      <w:r>
        <w:rPr>
          <w:rFonts w:ascii="Times New Roman"/>
          <w:b w:val="false"/>
          <w:i w:val="false"/>
          <w:color w:val="000000"/>
          <w:sz w:val="28"/>
        </w:rPr>
        <w:t>
      көрсетілетін қызметтерді сатып алудың тәртібі</w:t>
      </w:r>
    </w:p>
    <w:bookmarkStart w:name="z172" w:id="211"/>
    <w:p>
      <w:pPr>
        <w:spacing w:after="0"/>
        <w:ind w:left="0"/>
        <w:jc w:val="both"/>
      </w:pPr>
      <w:r>
        <w:rPr>
          <w:rFonts w:ascii="Times New Roman"/>
          <w:b w:val="false"/>
          <w:i w:val="false"/>
          <w:color w:val="000000"/>
          <w:sz w:val="28"/>
        </w:rPr>
        <w:t>
      95. Бір көзден алу тәсілімен ТЖҚ-ны сатып алу мынадай жағдайларда өткізіледі, егер:</w:t>
      </w:r>
    </w:p>
    <w:bookmarkEnd w:id="211"/>
    <w:bookmarkStart w:name="z295" w:id="212"/>
    <w:p>
      <w:pPr>
        <w:spacing w:after="0"/>
        <w:ind w:left="0"/>
        <w:jc w:val="both"/>
      </w:pPr>
      <w:r>
        <w:rPr>
          <w:rFonts w:ascii="Times New Roman"/>
          <w:b w:val="false"/>
          <w:i w:val="false"/>
          <w:color w:val="000000"/>
          <w:sz w:val="28"/>
        </w:rPr>
        <w:t>
      1) ашық немесе қайталама ашық конкурс:</w:t>
      </w:r>
    </w:p>
    <w:bookmarkEnd w:id="212"/>
    <w:p>
      <w:pPr>
        <w:spacing w:after="0"/>
        <w:ind w:left="0"/>
        <w:jc w:val="both"/>
      </w:pPr>
      <w:r>
        <w:rPr>
          <w:rFonts w:ascii="Times New Roman"/>
          <w:b w:val="false"/>
          <w:i w:val="false"/>
          <w:color w:val="000000"/>
          <w:sz w:val="28"/>
        </w:rPr>
        <w:t>
      әлеуетті жеткізушілер ұсынған конкурстық өтінімдердің болмауына байланысты;</w:t>
      </w:r>
    </w:p>
    <w:p>
      <w:pPr>
        <w:spacing w:after="0"/>
        <w:ind w:left="0"/>
        <w:jc w:val="both"/>
      </w:pPr>
      <w:r>
        <w:rPr>
          <w:rFonts w:ascii="Times New Roman"/>
          <w:b w:val="false"/>
          <w:i w:val="false"/>
          <w:color w:val="000000"/>
          <w:sz w:val="28"/>
        </w:rPr>
        <w:t>
      әлеуетті жеткізушілердің барлық конкурстық өтінімдері мен барлық конкурстық баға ұсыныстары конкурстың шарттарына сәйкес келмейтін ретінде қабылданбаған жағдайда;</w:t>
      </w:r>
    </w:p>
    <w:p>
      <w:pPr>
        <w:spacing w:after="0"/>
        <w:ind w:left="0"/>
        <w:jc w:val="both"/>
      </w:pPr>
      <w:r>
        <w:rPr>
          <w:rFonts w:ascii="Times New Roman"/>
          <w:b w:val="false"/>
          <w:i w:val="false"/>
          <w:color w:val="000000"/>
          <w:sz w:val="28"/>
        </w:rPr>
        <w:t>
      конкурсқа қатысушылар ұсынған конкурстық баға ұсыныстарының болмауына байланысты өткізілмеді деп танылса;</w:t>
      </w:r>
    </w:p>
    <w:bookmarkStart w:name="z296" w:id="213"/>
    <w:p>
      <w:pPr>
        <w:spacing w:after="0"/>
        <w:ind w:left="0"/>
        <w:jc w:val="both"/>
      </w:pPr>
      <w:r>
        <w:rPr>
          <w:rFonts w:ascii="Times New Roman"/>
          <w:b w:val="false"/>
          <w:i w:val="false"/>
          <w:color w:val="000000"/>
          <w:sz w:val="28"/>
        </w:rPr>
        <w:t>
      2) баға ұсыныстарын сұрату тәсілімен сатып алу немесе қайталама сатып алу баға ұсыныстарының болмауына не болмаса қабылданбай қоймаған баға ұсыныстарының болмауына байланысты өткізілмеді деп танылса;</w:t>
      </w:r>
    </w:p>
    <w:bookmarkEnd w:id="213"/>
    <w:bookmarkStart w:name="z297" w:id="214"/>
    <w:p>
      <w:pPr>
        <w:spacing w:after="0"/>
        <w:ind w:left="0"/>
        <w:jc w:val="both"/>
      </w:pPr>
      <w:r>
        <w:rPr>
          <w:rFonts w:ascii="Times New Roman"/>
          <w:b w:val="false"/>
          <w:i w:val="false"/>
          <w:color w:val="000000"/>
          <w:sz w:val="28"/>
        </w:rPr>
        <w:t>
      3) электрондық сатып алу жүйесі арқылы сатып алу немесе қайталама сатып алу:</w:t>
      </w:r>
    </w:p>
    <w:bookmarkEnd w:id="214"/>
    <w:p>
      <w:pPr>
        <w:spacing w:after="0"/>
        <w:ind w:left="0"/>
        <w:jc w:val="both"/>
      </w:pPr>
      <w:r>
        <w:rPr>
          <w:rFonts w:ascii="Times New Roman"/>
          <w:b w:val="false"/>
          <w:i w:val="false"/>
          <w:color w:val="000000"/>
          <w:sz w:val="28"/>
        </w:rPr>
        <w:t>
      әлеуетті жеткізушілер ұсынған конкурстық өтінімдердің болмауына байланысты;</w:t>
      </w:r>
    </w:p>
    <w:p>
      <w:pPr>
        <w:spacing w:after="0"/>
        <w:ind w:left="0"/>
        <w:jc w:val="both"/>
      </w:pPr>
      <w:r>
        <w:rPr>
          <w:rFonts w:ascii="Times New Roman"/>
          <w:b w:val="false"/>
          <w:i w:val="false"/>
          <w:color w:val="000000"/>
          <w:sz w:val="28"/>
        </w:rPr>
        <w:t>
      әлеуетті жеткізушілердің конкурстық өтінімдері сатып алу шарттарына сәйкес келмеген деп қабылданбаған жағдайда;</w:t>
      </w:r>
    </w:p>
    <w:p>
      <w:pPr>
        <w:spacing w:after="0"/>
        <w:ind w:left="0"/>
        <w:jc w:val="both"/>
      </w:pPr>
      <w:r>
        <w:rPr>
          <w:rFonts w:ascii="Times New Roman"/>
          <w:b w:val="false"/>
          <w:i w:val="false"/>
          <w:color w:val="000000"/>
          <w:sz w:val="28"/>
        </w:rPr>
        <w:t>
      қатысушылардың ұсынған конкурстық баға ұсыныстарының болмауына байланысты өткізілмеді деп танылса.</w:t>
      </w:r>
    </w:p>
    <w:bookmarkStart w:name="z173" w:id="215"/>
    <w:p>
      <w:pPr>
        <w:spacing w:after="0"/>
        <w:ind w:left="0"/>
        <w:jc w:val="both"/>
      </w:pPr>
      <w:r>
        <w:rPr>
          <w:rFonts w:ascii="Times New Roman"/>
          <w:b w:val="false"/>
          <w:i w:val="false"/>
          <w:color w:val="000000"/>
          <w:sz w:val="28"/>
        </w:rPr>
        <w:t>
      96. Бір көзден алу тәсілімен ТЖҚ сатып алу мыналарды:</w:t>
      </w:r>
    </w:p>
    <w:bookmarkEnd w:id="215"/>
    <w:p>
      <w:pPr>
        <w:spacing w:after="0"/>
        <w:ind w:left="0"/>
        <w:jc w:val="both"/>
      </w:pPr>
      <w:r>
        <w:rPr>
          <w:rFonts w:ascii="Times New Roman"/>
          <w:b w:val="false"/>
          <w:i w:val="false"/>
          <w:color w:val="000000"/>
          <w:sz w:val="28"/>
        </w:rPr>
        <w:t>
      1) қандай да бір жеткізушіден ТЖҚ-ны сатып алған тапсырыс берушінің қолда бар ТЖҚ-мен үйлесімділігін біріздендіру, стандарттау немесе қамтамасыз ету мақсатында дәл сол жеткізушіден ТЖҚ-ны сатып алудың қажеттілігі туындаса;</w:t>
      </w:r>
    </w:p>
    <w:p>
      <w:pPr>
        <w:spacing w:after="0"/>
        <w:ind w:left="0"/>
        <w:jc w:val="both"/>
      </w:pPr>
      <w:r>
        <w:rPr>
          <w:rFonts w:ascii="Times New Roman"/>
          <w:b w:val="false"/>
          <w:i w:val="false"/>
          <w:color w:val="000000"/>
          <w:sz w:val="28"/>
        </w:rPr>
        <w:t>
      2) қызметкерлерді даярлау, қайта даярлау және олардың біліктілігін арттыру бойынша көрсетілетін қызметтерді;</w:t>
      </w:r>
    </w:p>
    <w:p>
      <w:pPr>
        <w:spacing w:after="0"/>
        <w:ind w:left="0"/>
        <w:jc w:val="both"/>
      </w:pPr>
      <w:r>
        <w:rPr>
          <w:rFonts w:ascii="Times New Roman"/>
          <w:b w:val="false"/>
          <w:i w:val="false"/>
          <w:color w:val="000000"/>
          <w:sz w:val="28"/>
        </w:rPr>
        <w:t>
      3) жол сапарларында кідірмей қалпына келтіруді талап ететін сынықтар пайда болғанда, механизмдер, агрегаттар істен шыққан кезде ТЖҚ-ны;</w:t>
      </w:r>
    </w:p>
    <w:p>
      <w:pPr>
        <w:spacing w:after="0"/>
        <w:ind w:left="0"/>
        <w:jc w:val="both"/>
      </w:pPr>
      <w:r>
        <w:rPr>
          <w:rFonts w:ascii="Times New Roman"/>
          <w:b w:val="false"/>
          <w:i w:val="false"/>
          <w:color w:val="000000"/>
          <w:sz w:val="28"/>
        </w:rPr>
        <w:t>
      4) іссапар шығыстарын жүзеге асыруға байланысты көрсетілетін қызметтерді;</w:t>
      </w:r>
    </w:p>
    <w:p>
      <w:pPr>
        <w:spacing w:after="0"/>
        <w:ind w:left="0"/>
        <w:jc w:val="both"/>
      </w:pPr>
      <w:r>
        <w:rPr>
          <w:rFonts w:ascii="Times New Roman"/>
          <w:b w:val="false"/>
          <w:i w:val="false"/>
          <w:color w:val="000000"/>
          <w:sz w:val="28"/>
        </w:rPr>
        <w:t>
      5) мүлікті сенімгерлік басқару жөніндегі көрсетілетін қызметтерді;</w:t>
      </w:r>
    </w:p>
    <w:p>
      <w:pPr>
        <w:spacing w:after="0"/>
        <w:ind w:left="0"/>
        <w:jc w:val="both"/>
      </w:pPr>
      <w:r>
        <w:rPr>
          <w:rFonts w:ascii="Times New Roman"/>
          <w:b w:val="false"/>
          <w:i w:val="false"/>
          <w:color w:val="000000"/>
          <w:sz w:val="28"/>
        </w:rPr>
        <w:t>
      6) жылжымайтын мүлікті жалға алу жөніндегі көрсетілетін қызметтерді;</w:t>
      </w:r>
    </w:p>
    <w:p>
      <w:pPr>
        <w:spacing w:after="0"/>
        <w:ind w:left="0"/>
        <w:jc w:val="both"/>
      </w:pPr>
      <w:r>
        <w:rPr>
          <w:rFonts w:ascii="Times New Roman"/>
          <w:b w:val="false"/>
          <w:i w:val="false"/>
          <w:color w:val="000000"/>
          <w:sz w:val="28"/>
        </w:rPr>
        <w:t>
      7) табиғи монополия субъектілерінен реттелетін ТЖҚ-ны;</w:t>
      </w:r>
    </w:p>
    <w:p>
      <w:pPr>
        <w:spacing w:after="0"/>
        <w:ind w:left="0"/>
        <w:jc w:val="both"/>
      </w:pPr>
      <w:r>
        <w:rPr>
          <w:rFonts w:ascii="Times New Roman"/>
          <w:b w:val="false"/>
          <w:i w:val="false"/>
          <w:color w:val="000000"/>
          <w:sz w:val="28"/>
        </w:rPr>
        <w:t>
      8) қызметінің негізгі мәні бойынша мемлекеттік монополия субъектісінен сатып алынатын ТЖҚ-ді;</w:t>
      </w:r>
    </w:p>
    <w:p>
      <w:pPr>
        <w:spacing w:after="0"/>
        <w:ind w:left="0"/>
        <w:jc w:val="both"/>
      </w:pPr>
      <w:r>
        <w:rPr>
          <w:rFonts w:ascii="Times New Roman"/>
          <w:b w:val="false"/>
          <w:i w:val="false"/>
          <w:color w:val="000000"/>
          <w:sz w:val="28"/>
        </w:rPr>
        <w:t>
      9) төтенше жағдайлардың салдарын оқшаулау және (немесе) жою, аварияларды жою үшін, оның ішінде жабдықтардың істен шығуы (жабдықтардың авариялық тоқтауы), барлық өндірістік циклды тоқтауына әкелетін істен шығу (авариялық тоқтау) жағдайларында ТЖҚ-ны;</w:t>
      </w:r>
    </w:p>
    <w:p>
      <w:pPr>
        <w:spacing w:after="0"/>
        <w:ind w:left="0"/>
        <w:jc w:val="both"/>
      </w:pPr>
      <w:r>
        <w:rPr>
          <w:rFonts w:ascii="Times New Roman"/>
          <w:b w:val="false"/>
          <w:i w:val="false"/>
          <w:color w:val="000000"/>
          <w:sz w:val="28"/>
        </w:rPr>
        <w:t>
      10) ауыр жұмыстарда, зиянды (ерекше зиянды) және (немесе) қауіпті еңбек жағдайларында жұмыс істейтін, сондай-ақ қауіптілігі жоғары, машиналармен және механизмдермен байланысты жұмыстарда жұмыс істейтін жұмысшыларды міндетті медициналық қараудан өткізу бойынша көрсетілетін қызметтерді;</w:t>
      </w:r>
    </w:p>
    <w:p>
      <w:pPr>
        <w:spacing w:after="0"/>
        <w:ind w:left="0"/>
        <w:jc w:val="both"/>
      </w:pPr>
      <w:r>
        <w:rPr>
          <w:rFonts w:ascii="Times New Roman"/>
          <w:b w:val="false"/>
          <w:i w:val="false"/>
          <w:color w:val="000000"/>
          <w:sz w:val="28"/>
        </w:rPr>
        <w:t>
      11) мүгедектердің республикалық қоғамдық бірлестіктері құрған және сатып алынатын ТЖҚ-ны өндіретін ұйымдардан ТЖҚ-ны;</w:t>
      </w:r>
    </w:p>
    <w:p>
      <w:pPr>
        <w:spacing w:after="0"/>
        <w:ind w:left="0"/>
        <w:jc w:val="both"/>
      </w:pPr>
      <w:r>
        <w:rPr>
          <w:rFonts w:ascii="Times New Roman"/>
          <w:b w:val="false"/>
          <w:i w:val="false"/>
          <w:color w:val="000000"/>
          <w:sz w:val="28"/>
        </w:rPr>
        <w:t>
      12) өкілдік шығыстарға байланысты тауарларды, көрсетілетін қызметтерді;</w:t>
      </w:r>
    </w:p>
    <w:p>
      <w:pPr>
        <w:spacing w:after="0"/>
        <w:ind w:left="0"/>
        <w:jc w:val="both"/>
      </w:pPr>
      <w:r>
        <w:rPr>
          <w:rFonts w:ascii="Times New Roman"/>
          <w:b w:val="false"/>
          <w:i w:val="false"/>
          <w:color w:val="000000"/>
          <w:sz w:val="28"/>
        </w:rPr>
        <w:t>
      13) көрмелер, семинарлар, конференциялар, кеңестер, форумдар, симпозиумдер, тренингтердің материалдарын сатып алу, сондай-ақ көрсетілген іс-шараларға қатысқаны үшін төлемдер төлеуді;</w:t>
      </w:r>
    </w:p>
    <w:p>
      <w:pPr>
        <w:spacing w:after="0"/>
        <w:ind w:left="0"/>
        <w:jc w:val="both"/>
      </w:pPr>
      <w:r>
        <w:rPr>
          <w:rFonts w:ascii="Times New Roman"/>
          <w:b w:val="false"/>
          <w:i w:val="false"/>
          <w:color w:val="000000"/>
          <w:sz w:val="28"/>
        </w:rPr>
        <w:t>
      14) қағаз және (немесе) электрондық жеткізгіштердегі мерзімді баспасөз басылымдарын, бұқаралық ақпарат құралдарында ақпаратты орналастыру бойынша қызметтерді, сондай-ақ интернет-ресурстарында орналастырылған ақпаратты, әртүрлі магниттік жеткізгіштерде шығарылған дыбыстандырылған кітаптарды, рельефтік-нүктелік қаріппен басылған кітаптарды ұсыну бойынша қызметтерді;</w:t>
      </w:r>
    </w:p>
    <w:p>
      <w:pPr>
        <w:spacing w:after="0"/>
        <w:ind w:left="0"/>
        <w:jc w:val="both"/>
      </w:pPr>
      <w:r>
        <w:rPr>
          <w:rFonts w:ascii="Times New Roman"/>
          <w:b w:val="false"/>
          <w:i w:val="false"/>
          <w:color w:val="000000"/>
          <w:sz w:val="28"/>
        </w:rPr>
        <w:t>
      15) жер қойнауын пайдаланушының жұмысшыларды, олардың балаларын, жер қойнауын пайдаланушының есебінде тұрған зейнеткерлерді емдеуге, олардың демалысын ұйымдастыруға байланысты қызметтерді (емдеу, демалыс орындарына дейін тасымалдау мен жөнелтуді қоса алғанда);</w:t>
      </w:r>
    </w:p>
    <w:p>
      <w:pPr>
        <w:spacing w:after="0"/>
        <w:ind w:left="0"/>
        <w:jc w:val="both"/>
      </w:pPr>
      <w:r>
        <w:rPr>
          <w:rFonts w:ascii="Times New Roman"/>
          <w:b w:val="false"/>
          <w:i w:val="false"/>
          <w:color w:val="000000"/>
          <w:sz w:val="28"/>
        </w:rPr>
        <w:t>
      16) рейтингтік агенттіктер көрсететін қызметтерді, қаржылық қызметтерді;</w:t>
      </w:r>
    </w:p>
    <w:p>
      <w:pPr>
        <w:spacing w:after="0"/>
        <w:ind w:left="0"/>
        <w:jc w:val="both"/>
      </w:pPr>
      <w:r>
        <w:rPr>
          <w:rFonts w:ascii="Times New Roman"/>
          <w:b w:val="false"/>
          <w:i w:val="false"/>
          <w:color w:val="000000"/>
          <w:sz w:val="28"/>
        </w:rPr>
        <w:t>
      17) мамандандырылған кітапханалар көрсететін қызметтерді;</w:t>
      </w:r>
    </w:p>
    <w:p>
      <w:pPr>
        <w:spacing w:after="0"/>
        <w:ind w:left="0"/>
        <w:jc w:val="both"/>
      </w:pPr>
      <w:r>
        <w:rPr>
          <w:rFonts w:ascii="Times New Roman"/>
          <w:b w:val="false"/>
          <w:i w:val="false"/>
          <w:color w:val="000000"/>
          <w:sz w:val="28"/>
        </w:rPr>
        <w:t>
      18) сатып алынатын тауарлар, жұмыстар, көрсетілетін қызметтерге қатысты айрықша құқықтарға ие адамдан зияткерлік меншік объектілері болып табылатын ТЖҚ-ны;</w:t>
      </w:r>
    </w:p>
    <w:p>
      <w:pPr>
        <w:spacing w:after="0"/>
        <w:ind w:left="0"/>
        <w:jc w:val="both"/>
      </w:pPr>
      <w:r>
        <w:rPr>
          <w:rFonts w:ascii="Times New Roman"/>
          <w:b w:val="false"/>
          <w:i w:val="false"/>
          <w:color w:val="000000"/>
          <w:sz w:val="28"/>
        </w:rPr>
        <w:t>
      19) Қазақстан Республикасының азаматтық заңнамасына сәйкес сауда-саттықта (аукциондарда) өткізілетін мүлікті (активтерді);</w:t>
      </w:r>
    </w:p>
    <w:p>
      <w:pPr>
        <w:spacing w:after="0"/>
        <w:ind w:left="0"/>
        <w:jc w:val="both"/>
      </w:pPr>
      <w:r>
        <w:rPr>
          <w:rFonts w:ascii="Times New Roman"/>
          <w:b w:val="false"/>
          <w:i w:val="false"/>
          <w:color w:val="000000"/>
          <w:sz w:val="28"/>
        </w:rPr>
        <w:t>
      20) үйлестірілген электрондық сатып алу жүйесін пайдалану қызметтерін;</w:t>
      </w:r>
    </w:p>
    <w:p>
      <w:pPr>
        <w:spacing w:after="0"/>
        <w:ind w:left="0"/>
        <w:jc w:val="both"/>
      </w:pPr>
      <w:r>
        <w:rPr>
          <w:rFonts w:ascii="Times New Roman"/>
          <w:b w:val="false"/>
          <w:i w:val="false"/>
          <w:color w:val="000000"/>
          <w:sz w:val="28"/>
        </w:rPr>
        <w:t>
      21) қазақстандық жұмыс (көрсетілетін қызмет) өндірушілерінен ғылыми-зерттеу және/немесе тәжірибелік-конструкторлық жұмыстарды (көрсетілетін қызметтерді);</w:t>
      </w:r>
    </w:p>
    <w:p>
      <w:pPr>
        <w:spacing w:after="0"/>
        <w:ind w:left="0"/>
        <w:jc w:val="both"/>
      </w:pPr>
      <w:r>
        <w:rPr>
          <w:rFonts w:ascii="Times New Roman"/>
          <w:b w:val="false"/>
          <w:i w:val="false"/>
          <w:color w:val="000000"/>
          <w:sz w:val="28"/>
        </w:rPr>
        <w:t>
      22) өндірістік қуаттары қалдықтарды олардың түзілу көзінен барынша аз тасымалдауды қамтамасыз ететін, шаруашылық қызмет процесінде жеткізушіде түзілетін қалдықтарды қайта өңдеу, алып тастау, орналастыру, тасымалдау және кәдеге жарату жұмыстарын;</w:t>
      </w:r>
    </w:p>
    <w:p>
      <w:pPr>
        <w:spacing w:after="0"/>
        <w:ind w:left="0"/>
        <w:jc w:val="both"/>
      </w:pPr>
      <w:r>
        <w:rPr>
          <w:rFonts w:ascii="Times New Roman"/>
          <w:b w:val="false"/>
          <w:i w:val="false"/>
          <w:color w:val="000000"/>
          <w:sz w:val="28"/>
        </w:rPr>
        <w:t>
      23) тамақ өнімдерін және/немесе тамақтануды ұйымдастыру жөніндегі көрсетілетін қызметтерді;</w:t>
      </w:r>
    </w:p>
    <w:p>
      <w:pPr>
        <w:spacing w:after="0"/>
        <w:ind w:left="0"/>
        <w:jc w:val="both"/>
      </w:pPr>
      <w:r>
        <w:rPr>
          <w:rFonts w:ascii="Times New Roman"/>
          <w:b w:val="false"/>
          <w:i w:val="false"/>
          <w:color w:val="000000"/>
          <w:sz w:val="28"/>
        </w:rPr>
        <w:t xml:space="preserve">
      24) келісімшартты орындау кезінде тартылған Қазақстан Республикасы азаматтары болып табылатын қызметкерлерді оқыту, біліктілігін арттыру және қайта даярлау бойынша немесе Қазақстан Республикасы азаматтарын Қазақстан Республикасының жер қойнауы және жер қойнауын пайдалану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құзыретті органмен келісілген мамандықтардың тізбесі бойынша оқыту жөнінде жер қойнауын пайдаланушылардың келісімшарттық міндеттемелерін орындау үшін білім беру мекемелері көрсететін қызметтерді;</w:t>
      </w:r>
    </w:p>
    <w:p>
      <w:pPr>
        <w:spacing w:after="0"/>
        <w:ind w:left="0"/>
        <w:jc w:val="both"/>
      </w:pPr>
      <w:r>
        <w:rPr>
          <w:rFonts w:ascii="Times New Roman"/>
          <w:b w:val="false"/>
          <w:i w:val="false"/>
          <w:color w:val="000000"/>
          <w:sz w:val="28"/>
        </w:rPr>
        <w:t>
      25) 2015 жылғы 1 қаңтарға дейін жасалған жер қойнауын пайдалануға арналған келісімшарттар шеңберінде сатып алынатын (қайсысының бұрынырақ болуына байланысты, келісімшарттың қолданылу мерзімі аяқталғанға дейін, немесе 2021 жылғы 1 қаңтарға дейін) тауарлардағы жергілікті қамтудың үлесі кемінде 65 (алпыс бес) пайызды құраған жағдайда тауарларды (көмірсутек шикізаты саласындағы тауарларды сатып алу үшін);</w:t>
      </w:r>
    </w:p>
    <w:p>
      <w:pPr>
        <w:spacing w:after="0"/>
        <w:ind w:left="0"/>
        <w:jc w:val="both"/>
      </w:pPr>
      <w:r>
        <w:rPr>
          <w:rFonts w:ascii="Times New Roman"/>
          <w:b w:val="false"/>
          <w:i w:val="false"/>
          <w:color w:val="000000"/>
          <w:sz w:val="28"/>
        </w:rPr>
        <w:t>
      26) 2015 жылғы 1 қаңтарға дейін жасалған жер қойнауын пайдалануға арналған келісімшарттар шеңберінде сатып алынатын (қайсысының бұрынырақ болуына байланысты, келісімшарттың қолданылу мерзімі аяқталғанға дейін, немесе 2021 жылғы 1 қаңтарға дейін) тауарлардағы жергілікті қамтудың үлесі кемінде 50 (елу) пайызды құраған жағдайда тауарларды (көмірсутек шикізаты саласындағы тауарларды сатып алуды қоспағанда);</w:t>
      </w:r>
    </w:p>
    <w:p>
      <w:pPr>
        <w:spacing w:after="0"/>
        <w:ind w:left="0"/>
        <w:jc w:val="both"/>
      </w:pPr>
      <w:r>
        <w:rPr>
          <w:rFonts w:ascii="Times New Roman"/>
          <w:b w:val="false"/>
          <w:i w:val="false"/>
          <w:color w:val="000000"/>
          <w:sz w:val="28"/>
        </w:rPr>
        <w:t>
      27) дәрілік құралдарды;</w:t>
      </w:r>
    </w:p>
    <w:p>
      <w:pPr>
        <w:spacing w:after="0"/>
        <w:ind w:left="0"/>
        <w:jc w:val="both"/>
      </w:pPr>
      <w:r>
        <w:rPr>
          <w:rFonts w:ascii="Times New Roman"/>
          <w:b w:val="false"/>
          <w:i w:val="false"/>
          <w:color w:val="000000"/>
          <w:sz w:val="28"/>
        </w:rPr>
        <w:t>
      28) нотариат көрсететін қызметтерді;</w:t>
      </w:r>
    </w:p>
    <w:p>
      <w:pPr>
        <w:spacing w:after="0"/>
        <w:ind w:left="0"/>
        <w:jc w:val="both"/>
      </w:pPr>
      <w:r>
        <w:rPr>
          <w:rFonts w:ascii="Times New Roman"/>
          <w:b w:val="false"/>
          <w:i w:val="false"/>
          <w:color w:val="000000"/>
          <w:sz w:val="28"/>
        </w:rPr>
        <w:t>
      29) телефон және ұялы байланыс қызметтерін, Интернетке қол жеткізу қызметтерін;</w:t>
      </w:r>
    </w:p>
    <w:p>
      <w:pPr>
        <w:spacing w:after="0"/>
        <w:ind w:left="0"/>
        <w:jc w:val="both"/>
      </w:pPr>
      <w:r>
        <w:rPr>
          <w:rFonts w:ascii="Times New Roman"/>
          <w:b w:val="false"/>
          <w:i w:val="false"/>
          <w:color w:val="000000"/>
          <w:sz w:val="28"/>
        </w:rPr>
        <w:t>
      30) коммуналдық қызметтерді;</w:t>
      </w:r>
    </w:p>
    <w:p>
      <w:pPr>
        <w:spacing w:after="0"/>
        <w:ind w:left="0"/>
        <w:jc w:val="both"/>
      </w:pPr>
      <w:r>
        <w:rPr>
          <w:rFonts w:ascii="Times New Roman"/>
          <w:b w:val="false"/>
          <w:i w:val="false"/>
          <w:color w:val="000000"/>
          <w:sz w:val="28"/>
        </w:rPr>
        <w:t>
      31) құзыретті орган құрған пайдалы қазбалар кен орындарын барлау және игеру жөніндегі орталық комиссияның тізімінде тұрған тәуелсіз сарапшылардан жобалау құжаттамасын сараптау бойынша көрсетілетін қызметтерді:</w:t>
      </w:r>
    </w:p>
    <w:p>
      <w:pPr>
        <w:spacing w:after="0"/>
        <w:ind w:left="0"/>
        <w:jc w:val="both"/>
      </w:pPr>
      <w:r>
        <w:rPr>
          <w:rFonts w:ascii="Times New Roman"/>
          <w:b w:val="false"/>
          <w:i w:val="false"/>
          <w:color w:val="000000"/>
          <w:sz w:val="28"/>
        </w:rPr>
        <w:t>
      32) бірінші, екінші және үшінші деңгейдегі мұнайдың авариялық төгілуін жою және алдын алуды қамтамасыз ету жөніндегі көрсетілетін қызметтерді;</w:t>
      </w:r>
    </w:p>
    <w:p>
      <w:pPr>
        <w:spacing w:after="0"/>
        <w:ind w:left="0"/>
        <w:jc w:val="both"/>
      </w:pPr>
      <w:r>
        <w:rPr>
          <w:rFonts w:ascii="Times New Roman"/>
          <w:b w:val="false"/>
          <w:i w:val="false"/>
          <w:color w:val="000000"/>
          <w:sz w:val="28"/>
        </w:rPr>
        <w:t>
      33) авторлық қадағалау қызметтерін;</w:t>
      </w:r>
    </w:p>
    <w:p>
      <w:pPr>
        <w:spacing w:after="0"/>
        <w:ind w:left="0"/>
        <w:jc w:val="both"/>
      </w:pPr>
      <w:r>
        <w:rPr>
          <w:rFonts w:ascii="Times New Roman"/>
          <w:b w:val="false"/>
          <w:i w:val="false"/>
          <w:color w:val="000000"/>
          <w:sz w:val="28"/>
        </w:rPr>
        <w:t>
      34) моноқалаларда тіркелген жалғыз қала қалыптастырушы кәсіпорын тапсырыс берушінің кәсіпорны болып табылатын қазақстандық ТЖҚ өндірушілерінен ТЖҚ-ны;</w:t>
      </w:r>
    </w:p>
    <w:p>
      <w:pPr>
        <w:spacing w:after="0"/>
        <w:ind w:left="0"/>
        <w:jc w:val="both"/>
      </w:pPr>
      <w:r>
        <w:rPr>
          <w:rFonts w:ascii="Times New Roman"/>
          <w:b w:val="false"/>
          <w:i w:val="false"/>
          <w:color w:val="000000"/>
          <w:sz w:val="28"/>
        </w:rPr>
        <w:t>
      35) жылдық көлемі құндық көріністе тиісті қаржы жылына белгіленген екі жүз еселік айлық есептік көрсеткіштен аспайтын ТЖҚ-ны сатып алу кезінде қолданылады;</w:t>
      </w:r>
    </w:p>
    <w:p>
      <w:pPr>
        <w:spacing w:after="0"/>
        <w:ind w:left="0"/>
        <w:jc w:val="both"/>
      </w:pPr>
      <w:r>
        <w:rPr>
          <w:rFonts w:ascii="Times New Roman"/>
          <w:b w:val="false"/>
          <w:i w:val="false"/>
          <w:color w:val="000000"/>
          <w:sz w:val="28"/>
        </w:rPr>
        <w:t xml:space="preserve">
      36) Қазақстан Республикасы Президентінің 2014 жылғы 1 тамыздағы №874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индустриялық-инновациялық дамытудың 2015-2019 жылдарға арналған мемлекеттік бағдарламасы шеңберінде жасалған оффтейк-шарттар мен технологиялық келісімдер шеңберінде өндірілген тауарларды.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96-тармаққа өзгеріс енгізілді - ҚР Инвестициялар және даму министрінің 30.01.2016 № 139 және ҚР Энергетика министрінің 23.02.2016 </w:t>
      </w:r>
      <w:r>
        <w:rPr>
          <w:rFonts w:ascii="Times New Roman"/>
          <w:b w:val="false"/>
          <w:i w:val="false"/>
          <w:color w:val="000000"/>
          <w:sz w:val="28"/>
        </w:rPr>
        <w:t>№ 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28.03.2017 </w:t>
      </w:r>
      <w:r>
        <w:rPr>
          <w:rFonts w:ascii="Times New Roman"/>
          <w:b w:val="false"/>
          <w:i w:val="false"/>
          <w:color w:val="000000"/>
          <w:sz w:val="28"/>
        </w:rPr>
        <w:t>№ 168</w:t>
      </w:r>
      <w:r>
        <w:rPr>
          <w:rFonts w:ascii="Times New Roman"/>
          <w:b w:val="false"/>
          <w:i w:val="false"/>
          <w:color w:val="ff0000"/>
          <w:sz w:val="28"/>
        </w:rPr>
        <w:t xml:space="preserve"> және ҚР Энергетика министрінің 10.04.2017 № 134 (алғашқы ресми жарияланған күнінен кейін күнтізбелік он күн өткен соң қолданысқа енгізіледі) бірлескен бұйрықтарымен.</w:t>
      </w:r>
      <w:r>
        <w:br/>
      </w:r>
      <w:r>
        <w:rPr>
          <w:rFonts w:ascii="Times New Roman"/>
          <w:b w:val="false"/>
          <w:i w:val="false"/>
          <w:color w:val="000000"/>
          <w:sz w:val="28"/>
        </w:rPr>
        <w:t>
</w:t>
      </w:r>
    </w:p>
    <w:bookmarkStart w:name="z174" w:id="216"/>
    <w:p>
      <w:pPr>
        <w:spacing w:after="0"/>
        <w:ind w:left="0"/>
        <w:jc w:val="both"/>
      </w:pPr>
      <w:r>
        <w:rPr>
          <w:rFonts w:ascii="Times New Roman"/>
          <w:b w:val="false"/>
          <w:i w:val="false"/>
          <w:color w:val="000000"/>
          <w:sz w:val="28"/>
        </w:rPr>
        <w:t xml:space="preserve">
      97. Осы Қағидалардың 95-тармағының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тармақшаларына</w:t>
      </w:r>
      <w:r>
        <w:rPr>
          <w:rFonts w:ascii="Times New Roman"/>
          <w:b w:val="false"/>
          <w:i w:val="false"/>
          <w:color w:val="000000"/>
          <w:sz w:val="28"/>
        </w:rPr>
        <w:t xml:space="preserve"> сәйкес бір көзден алу тәсілімен ТЖҚ-ны сатып алу өткізілген жағдайда, сатып алудың шарттары өтпеген сатып алудың конкурстық құжаттамасының талаптарына сәйкес болуы тиіс.</w:t>
      </w:r>
    </w:p>
    <w:bookmarkEnd w:id="216"/>
    <w:p>
      <w:pPr>
        <w:spacing w:after="0"/>
        <w:ind w:left="0"/>
        <w:jc w:val="both"/>
      </w:pPr>
      <w:r>
        <w:rPr>
          <w:rFonts w:ascii="Times New Roman"/>
          <w:b w:val="false"/>
          <w:i w:val="false"/>
          <w:color w:val="000000"/>
          <w:sz w:val="28"/>
        </w:rPr>
        <w:t xml:space="preserve">
      Осы Қағидалардың 95-тармағының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бір көзден сатып алу тәсілімен ТЖҚ-ны сатып алу өткізілген жағдайда сатып алудың шарттары өтпеген сатып алу шартының жобасындағы елеулі талаптарына сәйкес келуі тиіс.</w:t>
      </w:r>
    </w:p>
    <w:p>
      <w:pPr>
        <w:spacing w:after="0"/>
        <w:ind w:left="0"/>
        <w:jc w:val="both"/>
      </w:pPr>
      <w:r>
        <w:rPr>
          <w:rFonts w:ascii="Times New Roman"/>
          <w:b w:val="false"/>
          <w:i w:val="false"/>
          <w:color w:val="000000"/>
          <w:sz w:val="28"/>
        </w:rPr>
        <w:t xml:space="preserve">
      Егер сатып алу осы Қағидалардың 6-тармағының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тармақшаларына</w:t>
      </w:r>
      <w:r>
        <w:rPr>
          <w:rFonts w:ascii="Times New Roman"/>
          <w:b w:val="false"/>
          <w:i w:val="false"/>
          <w:color w:val="000000"/>
          <w:sz w:val="28"/>
        </w:rPr>
        <w:t xml:space="preserve"> сәйкес осы Қағидаларды бұза отырып, өткізілген болса, осы Қағидалардың 95-тармағының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тармақшаларына</w:t>
      </w:r>
      <w:r>
        <w:rPr>
          <w:rFonts w:ascii="Times New Roman"/>
          <w:b w:val="false"/>
          <w:i w:val="false"/>
          <w:color w:val="000000"/>
          <w:sz w:val="28"/>
        </w:rPr>
        <w:t xml:space="preserve"> сәйкес бір көзден сатып алу тәсілімен сатып алуды қолдануға жол берілмейді.</w:t>
      </w:r>
    </w:p>
    <w:bookmarkStart w:name="z175" w:id="217"/>
    <w:p>
      <w:pPr>
        <w:spacing w:after="0"/>
        <w:ind w:left="0"/>
        <w:jc w:val="both"/>
      </w:pPr>
      <w:r>
        <w:rPr>
          <w:rFonts w:ascii="Times New Roman"/>
          <w:b w:val="false"/>
          <w:i w:val="false"/>
          <w:color w:val="000000"/>
          <w:sz w:val="28"/>
        </w:rPr>
        <w:t>
      98. Бір көзден алу тәсілімен біртекті болып табылмайтын ТЖҚ-ны сатып алуды өткізген кезде тапсырыс берушіге сатып алудың қорытындысын шығару хаттамасында мұндай ТЖҚ-ны міндетті түрде лоттарға бөле отырып, көрсетілген тәсілмен бірыңғай сатып алуды ұйымдастыруға және өткізуге жол беріледі.</w:t>
      </w:r>
    </w:p>
    <w:bookmarkEnd w:id="217"/>
    <w:p>
      <w:pPr>
        <w:spacing w:after="0"/>
        <w:ind w:left="0"/>
        <w:jc w:val="both"/>
      </w:pPr>
      <w:r>
        <w:rPr>
          <w:rFonts w:ascii="Times New Roman"/>
          <w:b w:val="false"/>
          <w:i w:val="false"/>
          <w:color w:val="000000"/>
          <w:sz w:val="28"/>
        </w:rPr>
        <w:t>
      Бір көзден алу тәсілімен біртекті ТЖҚ-ның бірнеше түрін сатып алу ТЖҚ-ны олардың біртекті түрлері және оларды жеткізудің (орындаудың, көрсетудің) орындары бойынша лотқа бөлу арқылы жүзеге асырылады.</w:t>
      </w:r>
    </w:p>
    <w:p>
      <w:pPr>
        <w:spacing w:after="0"/>
        <w:ind w:left="0"/>
        <w:jc w:val="both"/>
      </w:pPr>
      <w:r>
        <w:rPr>
          <w:rFonts w:ascii="Times New Roman"/>
          <w:b w:val="false"/>
          <w:i w:val="false"/>
          <w:color w:val="000000"/>
          <w:sz w:val="28"/>
        </w:rPr>
        <w:t>
      Біртекті тауарларды, жұмыстар мен көрсетілетін қызметтерді жер қойнауын пайдалануға арналған бірнеше келісімшарттың шеңберінде бір көзден алу тәсілімен сатып алуды тапсырыс беруші жер қойнауын пайдалануға арналған келісімшарттар бойынша сатып алынатын ТЖҚ көлемдерінің үлестірілуін міндетті түрде көрсету арқылы жүзеге асырады.</w:t>
      </w:r>
    </w:p>
    <w:bookmarkStart w:name="z176" w:id="218"/>
    <w:p>
      <w:pPr>
        <w:spacing w:after="0"/>
        <w:ind w:left="0"/>
        <w:jc w:val="both"/>
      </w:pPr>
      <w:r>
        <w:rPr>
          <w:rFonts w:ascii="Times New Roman"/>
          <w:b w:val="false"/>
          <w:i w:val="false"/>
          <w:color w:val="000000"/>
          <w:sz w:val="28"/>
        </w:rPr>
        <w:t xml:space="preserve">
      99. Бір көзден алу тәсілімен ТЖҚ-ны сатып алудың қорытындыларын шығару хаттамасы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көрсетілген ақпаратты қамтиды.</w:t>
      </w:r>
    </w:p>
    <w:bookmarkEnd w:id="218"/>
    <w:bookmarkStart w:name="z177" w:id="219"/>
    <w:p>
      <w:pPr>
        <w:spacing w:after="0"/>
        <w:ind w:left="0"/>
        <w:jc w:val="both"/>
      </w:pPr>
      <w:r>
        <w:rPr>
          <w:rFonts w:ascii="Times New Roman"/>
          <w:b w:val="false"/>
          <w:i w:val="false"/>
          <w:color w:val="000000"/>
          <w:sz w:val="28"/>
        </w:rPr>
        <w:t xml:space="preserve">
      100.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бір көзден алу тәсілімен ТЖҚ-ны сатып алудың қорытындыларын шығару хаттамасы жүйеде қалыптастырылады, оған тапсырыс берушінің электрондық цифрлық қолтаңбасы қойылады және осы </w:t>
      </w:r>
      <w:r>
        <w:rPr>
          <w:rFonts w:ascii="Times New Roman"/>
          <w:b w:val="false"/>
          <w:i w:val="false"/>
          <w:color w:val="000000"/>
          <w:sz w:val="28"/>
        </w:rPr>
        <w:t>Қағидаларға</w:t>
      </w:r>
      <w:r>
        <w:rPr>
          <w:rFonts w:ascii="Times New Roman"/>
          <w:b w:val="false"/>
          <w:i w:val="false"/>
          <w:color w:val="000000"/>
          <w:sz w:val="28"/>
        </w:rPr>
        <w:t xml:space="preserve"> 6-қосымшада келтірілген мәліметтерді көрсете отырып, шарт жасалған күннен кешіктірмей тапсырыс берушінің жүйеде ақпаратты қалыптастыруға және орналастыруға уәкілеттік берген адамы оны жүйеде және барлық пайдаланушыларға, оның ішінде тізілімде тіркелмеген пайдаланушыларға қолжетімді тізілімнің ашық бөлігінде орналастырады.</w:t>
      </w:r>
    </w:p>
    <w:bookmarkEnd w:id="219"/>
    <w:p>
      <w:pPr>
        <w:spacing w:after="0"/>
        <w:ind w:left="0"/>
        <w:jc w:val="both"/>
      </w:pPr>
      <w:r>
        <w:rPr>
          <w:rFonts w:ascii="Times New Roman"/>
          <w:b w:val="false"/>
          <w:i w:val="false"/>
          <w:color w:val="000000"/>
          <w:sz w:val="28"/>
        </w:rPr>
        <w:t>
      Жүйеде қалыптастырылған бір көзден алу тәсілімен ТЖҚ-ны сатып алудың қорытындыларын шығару хаттамасының қағаз нұсқасына тапсырыс берушінің бірінші басшысы немесе тапсырыс берушінің уәкілетті өкілі қол қояды.</w:t>
      </w:r>
    </w:p>
    <w:p>
      <w:pPr>
        <w:spacing w:after="0"/>
        <w:ind w:left="0"/>
        <w:jc w:val="both"/>
      </w:pPr>
      <w:r>
        <w:rPr>
          <w:rFonts w:ascii="Times New Roman"/>
          <w:b w:val="false"/>
          <w:i w:val="false"/>
          <w:color w:val="000000"/>
          <w:sz w:val="28"/>
        </w:rPr>
        <w:t>
      Жеткізушінің тиісті жазбаша сұрау салуы бойынша үш жұмыс күні ішінде бір көзден алу тәсілімен ТЖҚ-ны сатып алу қорытындыларын шығару хаттамасының көшірмесі жіберіледі.</w:t>
      </w:r>
    </w:p>
    <w:p>
      <w:pPr>
        <w:spacing w:after="0"/>
        <w:ind w:left="0"/>
        <w:jc w:val="both"/>
      </w:pPr>
      <w:r>
        <w:rPr>
          <w:rFonts w:ascii="Times New Roman"/>
          <w:b w:val="false"/>
          <w:i w:val="false"/>
          <w:color w:val="000000"/>
          <w:sz w:val="28"/>
        </w:rPr>
        <w:t>
      Сатып алу туралы шарт бір көзден алу тәсілімен ТЖҚ сатып алу қорытындыларын шығару хаттамасына қол қойған күннен бастап он жұмыс күні ішінде жасалады.</w:t>
      </w:r>
    </w:p>
    <w:bookmarkStart w:name="z178" w:id="220"/>
    <w:p>
      <w:pPr>
        <w:spacing w:after="0"/>
        <w:ind w:left="0"/>
        <w:jc w:val="left"/>
      </w:pPr>
      <w:r>
        <w:rPr>
          <w:rFonts w:ascii="Times New Roman"/>
          <w:b/>
          <w:i w:val="false"/>
          <w:color w:val="000000"/>
        </w:rPr>
        <w:t xml:space="preserve"> 5. Баға ұсыныстарын сұрату тәсілімен тауарларды, жұмыстар мен</w:t>
      </w:r>
      <w:r>
        <w:br/>
      </w:r>
      <w:r>
        <w:rPr>
          <w:rFonts w:ascii="Times New Roman"/>
          <w:b/>
          <w:i w:val="false"/>
          <w:color w:val="000000"/>
        </w:rPr>
        <w:t>көрсетілетін қызметтерді сатып алудың тәртібі</w:t>
      </w:r>
    </w:p>
    <w:bookmarkEnd w:id="220"/>
    <w:bookmarkStart w:name="z179" w:id="221"/>
    <w:p>
      <w:pPr>
        <w:spacing w:after="0"/>
        <w:ind w:left="0"/>
        <w:jc w:val="both"/>
      </w:pPr>
      <w:r>
        <w:rPr>
          <w:rFonts w:ascii="Times New Roman"/>
          <w:b w:val="false"/>
          <w:i w:val="false"/>
          <w:color w:val="000000"/>
          <w:sz w:val="28"/>
        </w:rPr>
        <w:t>
      101. Баға ұсыныстарын сұрату тәсілімен ТЖҚ-ны сатып алу тапсырыс беруші үшін сипаттамасының елеулі маңызы жоқ ТЖҚ-ға өткізіледі, бұл ретте шешуші шарт баға болып табылады.</w:t>
      </w:r>
    </w:p>
    <w:bookmarkEnd w:id="221"/>
    <w:p>
      <w:pPr>
        <w:spacing w:after="0"/>
        <w:ind w:left="0"/>
        <w:jc w:val="both"/>
      </w:pPr>
      <w:r>
        <w:rPr>
          <w:rFonts w:ascii="Times New Roman"/>
          <w:b w:val="false"/>
          <w:i w:val="false"/>
          <w:color w:val="000000"/>
          <w:sz w:val="28"/>
        </w:rPr>
        <w:t>
      Сатып алынатын тауарлардың, жұмыстар мен көрсетілетін қызметтердің техникалық сипаттамаларын көрсете отырып сипаттауға жол берілмейді.</w:t>
      </w:r>
    </w:p>
    <w:bookmarkStart w:name="z180" w:id="222"/>
    <w:p>
      <w:pPr>
        <w:spacing w:after="0"/>
        <w:ind w:left="0"/>
        <w:jc w:val="both"/>
      </w:pPr>
      <w:r>
        <w:rPr>
          <w:rFonts w:ascii="Times New Roman"/>
          <w:b w:val="false"/>
          <w:i w:val="false"/>
          <w:color w:val="000000"/>
          <w:sz w:val="28"/>
        </w:rPr>
        <w:t>
      102. Баға ұсыныстарын сұрату тәсілі белгілі бір тауарды не болмаса белгілі бір жұмысты, көрсетілетін қызметті сатып алудың жылдық көлемі құндық көріністе тиісті қаржы жылына белгіленген он төрт мың еселік айлық есептік көрсеткіш мөлшерінен аспаған жағдайда қолданылады.</w:t>
      </w:r>
    </w:p>
    <w:bookmarkEnd w:id="222"/>
    <w:bookmarkStart w:name="z181" w:id="223"/>
    <w:p>
      <w:pPr>
        <w:spacing w:after="0"/>
        <w:ind w:left="0"/>
        <w:jc w:val="both"/>
      </w:pPr>
      <w:r>
        <w:rPr>
          <w:rFonts w:ascii="Times New Roman"/>
          <w:b w:val="false"/>
          <w:i w:val="false"/>
          <w:color w:val="000000"/>
          <w:sz w:val="28"/>
        </w:rPr>
        <w:t xml:space="preserve">
      103. Баға ұсыныстарын сұрату тәсілін қолдану мақсатында белгілі бір тауарды, белгілі бір жұмысты, көрсетілетін қызметті сатып алудың жылдық көлемін қаржы жылының ішінде біреуінің мөлшері осы Қағидалардың </w:t>
      </w:r>
      <w:r>
        <w:rPr>
          <w:rFonts w:ascii="Times New Roman"/>
          <w:b w:val="false"/>
          <w:i w:val="false"/>
          <w:color w:val="000000"/>
          <w:sz w:val="28"/>
        </w:rPr>
        <w:t>102-тармағында</w:t>
      </w:r>
      <w:r>
        <w:rPr>
          <w:rFonts w:ascii="Times New Roman"/>
          <w:b w:val="false"/>
          <w:i w:val="false"/>
          <w:color w:val="000000"/>
          <w:sz w:val="28"/>
        </w:rPr>
        <w:t xml:space="preserve"> көзделген мөлшерден кем болатын бөліктерге бөлуге жол берілмейді.</w:t>
      </w:r>
    </w:p>
    <w:bookmarkEnd w:id="223"/>
    <w:bookmarkStart w:name="z182" w:id="224"/>
    <w:p>
      <w:pPr>
        <w:spacing w:after="0"/>
        <w:ind w:left="0"/>
        <w:jc w:val="both"/>
      </w:pPr>
      <w:r>
        <w:rPr>
          <w:rFonts w:ascii="Times New Roman"/>
          <w:b w:val="false"/>
          <w:i w:val="false"/>
          <w:color w:val="000000"/>
          <w:sz w:val="28"/>
        </w:rPr>
        <w:t>
      104. Баға ұсыныстарын сұрату тәсілімен біртекті ТЖҚ-ның бірнеше түрін сатып алу ТЖҚ-ны олардың біртекті түрлері және оларды жеткізудің (орындаудың, көрсетудің) орындары бойынша лоттарға бөлу арқылы жүзеге асырылады.</w:t>
      </w:r>
    </w:p>
    <w:bookmarkEnd w:id="224"/>
    <w:p>
      <w:pPr>
        <w:spacing w:after="0"/>
        <w:ind w:left="0"/>
        <w:jc w:val="both"/>
      </w:pPr>
      <w:r>
        <w:rPr>
          <w:rFonts w:ascii="Times New Roman"/>
          <w:b w:val="false"/>
          <w:i w:val="false"/>
          <w:color w:val="000000"/>
          <w:sz w:val="28"/>
        </w:rPr>
        <w:t>
      Тапсырыс беруші біртекті тауарлар, жұмыстар мен көрсетілетін қызметтерді баға ұсыныстарын сұрату тәсілімен сатып алуды жер қойнауын пайдалануға арналған бірнеше келісімшарттың шеңберінде өткізген жағдайда, тауарларды жеткізудің, қызметтерді көрсетудің немесе жұмыстарды орындаудың бірыңғай жері және жер қойнауын пайдалануға арналған келісімшарттар бойынша сатып алынатын ТЖҚ көлемдерінің үлестірілуі міндетті түрде көрсетілсе, осындай ТЖҚ-ны бір лотпен сатып алуға жол беріледі.</w:t>
      </w:r>
    </w:p>
    <w:p>
      <w:pPr>
        <w:spacing w:after="0"/>
        <w:ind w:left="0"/>
        <w:jc w:val="both"/>
      </w:pPr>
      <w:r>
        <w:rPr>
          <w:rFonts w:ascii="Times New Roman"/>
          <w:b w:val="false"/>
          <w:i w:val="false"/>
          <w:color w:val="000000"/>
          <w:sz w:val="28"/>
        </w:rPr>
        <w:t>
      Осы тармақта көзделген жағдайларда, баға ұсыныстарын қарау, бағалау және салыстыру, сондай-ақ жеңімпазды айқындау сатып алу туралы хабарландыруда көзделген әрбір лот бойынша жүзеге асырылады.</w:t>
      </w:r>
    </w:p>
    <w:bookmarkStart w:name="z183" w:id="225"/>
    <w:p>
      <w:pPr>
        <w:spacing w:after="0"/>
        <w:ind w:left="0"/>
        <w:jc w:val="both"/>
      </w:pPr>
      <w:r>
        <w:rPr>
          <w:rFonts w:ascii="Times New Roman"/>
          <w:b w:val="false"/>
          <w:i w:val="false"/>
          <w:color w:val="000000"/>
          <w:sz w:val="28"/>
        </w:rPr>
        <w:t>
      105. Баға ұсыныстарын сұрату тәсілімен сатып алуды өткізу туралы хабарландыру баға ұсыныстарын ұсыну мерзімінің аяқталуына дейін бес жұмыс күнінен кешіктірмей жүйеде қалыптастырылады, оған тапсырыс берушінің жүйеде ақпаратты қалыптастыруға және орналастыруға уәкілеттік берген адамының электрондық цифрлық қолтаңбасы қойылады және барлық пайдаланушыларға, оның ішінде тізілімде тіркелмеген пайдаланушыларға қолжетімді тізілімнің ашық бөлігінде орналастырады және аптасына кемінде үш рет басылып шығарылатын және Қазақстан Республикасы аумағында таралатын мерзімді баспасөз басылымында мемлекеттік және орыс тілдерінде жарияланады.</w:t>
      </w:r>
    </w:p>
    <w:bookmarkEnd w:id="225"/>
    <w:p>
      <w:pPr>
        <w:spacing w:after="0"/>
        <w:ind w:left="0"/>
        <w:jc w:val="both"/>
      </w:pPr>
      <w:r>
        <w:rPr>
          <w:rFonts w:ascii="Times New Roman"/>
          <w:b w:val="false"/>
          <w:i w:val="false"/>
          <w:color w:val="000000"/>
          <w:sz w:val="28"/>
        </w:rPr>
        <w:t>
      Баға ұсыныстарын сұрату тәсілімен қайталама сатып алуды өткізген жағдайда, жер қойнауын пайдаланушы немесе оның уәкілетті адамы осы тармақта көрсетілген хабардар ету тәсілдерін қолдана отырып, баға ұсыныстарын ұсыну мерзімі аяқталғанға дейін бес жұмыс күнінен кешіктірмей тиісті хабарламаның жариялануын қамтамасыз етеді.</w:t>
      </w:r>
    </w:p>
    <w:p>
      <w:pPr>
        <w:spacing w:after="0"/>
        <w:ind w:left="0"/>
        <w:jc w:val="both"/>
      </w:pPr>
      <w:r>
        <w:rPr>
          <w:rFonts w:ascii="Times New Roman"/>
          <w:b w:val="false"/>
          <w:i w:val="false"/>
          <w:color w:val="000000"/>
          <w:sz w:val="28"/>
        </w:rPr>
        <w:t>
      Баға ұсыныстарын сұрату тәсілімен сатып алу туралы хабарландыруда жер қойнауын пайдалану жөніндегі операцияларды жүргізу кезінде тапсырыс берушіде бар жабдықты жете жинақтау, жаңғырту, жөндеу және жете жарақтандыру үшін ТЖҚ сатып алуды қоспағанда, тауар белгілеріне, қызмет көрсету белгілеріне, фирмалық атауларға, патенттерге, пайдалы үлгілерге, өнеркәсіптік үлгілерге, тауардың шығу орнының атауы мен өндірушінің атауына, сондай-ақ сатып алынатын тауардың, жұмыстың, көрсетілетін қызметтің жеке әлеуетті жеткізушісіне және (немесе) өндірушісіне тиесілілігін айқындайтын өзге де сипаттамалардың мазмұнын көрсетуге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105-тармаққа өзгеріс енгізілді – ҚР Инвестициялар және даму министрінің 28.03.2017 </w:t>
      </w:r>
      <w:r>
        <w:rPr>
          <w:rFonts w:ascii="Times New Roman"/>
          <w:b w:val="false"/>
          <w:i w:val="false"/>
          <w:color w:val="000000"/>
          <w:sz w:val="28"/>
        </w:rPr>
        <w:t>№ 168</w:t>
      </w:r>
      <w:r>
        <w:rPr>
          <w:rFonts w:ascii="Times New Roman"/>
          <w:b w:val="false"/>
          <w:i w:val="false"/>
          <w:color w:val="ff0000"/>
          <w:sz w:val="28"/>
        </w:rPr>
        <w:t xml:space="preserve"> және ҚР Энергетика министрінің 10.04.2017 № 134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84" w:id="226"/>
    <w:p>
      <w:pPr>
        <w:spacing w:after="0"/>
        <w:ind w:left="0"/>
        <w:jc w:val="both"/>
      </w:pPr>
      <w:r>
        <w:rPr>
          <w:rFonts w:ascii="Times New Roman"/>
          <w:b w:val="false"/>
          <w:i w:val="false"/>
          <w:color w:val="000000"/>
          <w:sz w:val="28"/>
        </w:rPr>
        <w:t>
      106. Жүйеде және тізілімде орналастырылатын баға ұсыныстарын сұрату тәсілімен ТЖҚ-ны сатып алудың өткізілуі туралы хабарландыру мыналарды қамтиды:</w:t>
      </w:r>
    </w:p>
    <w:bookmarkEnd w:id="226"/>
    <w:bookmarkStart w:name="z298" w:id="227"/>
    <w:p>
      <w:pPr>
        <w:spacing w:after="0"/>
        <w:ind w:left="0"/>
        <w:jc w:val="both"/>
      </w:pPr>
      <w:r>
        <w:rPr>
          <w:rFonts w:ascii="Times New Roman"/>
          <w:b w:val="false"/>
          <w:i w:val="false"/>
          <w:color w:val="000000"/>
          <w:sz w:val="28"/>
        </w:rPr>
        <w:t>
      1) тапсырыс берушінің атауы мен әкімшілік-аумақтық объектілердің жіктеуішіне сәйкес орналасқан орны;</w:t>
      </w:r>
    </w:p>
    <w:bookmarkEnd w:id="227"/>
    <w:bookmarkStart w:name="z299" w:id="228"/>
    <w:p>
      <w:pPr>
        <w:spacing w:after="0"/>
        <w:ind w:left="0"/>
        <w:jc w:val="both"/>
      </w:pPr>
      <w:r>
        <w:rPr>
          <w:rFonts w:ascii="Times New Roman"/>
          <w:b w:val="false"/>
          <w:i w:val="false"/>
          <w:color w:val="000000"/>
          <w:sz w:val="28"/>
        </w:rPr>
        <w:t>
      2) өнімнің модельдік статистикалық жіктеуішіне сәйкес баға ұсыныстарын сұрату тәсілімен сатып алудың нысанасы (егер баға ұсыныстарын сұрату тәсілімен сатып алу нысанасына бірнеше лоттар кірген жағдайда лоттардың атаулары және нөмірлері);</w:t>
      </w:r>
    </w:p>
    <w:bookmarkEnd w:id="228"/>
    <w:bookmarkStart w:name="z300" w:id="229"/>
    <w:p>
      <w:pPr>
        <w:spacing w:after="0"/>
        <w:ind w:left="0"/>
        <w:jc w:val="both"/>
      </w:pPr>
      <w:r>
        <w:rPr>
          <w:rFonts w:ascii="Times New Roman"/>
          <w:b w:val="false"/>
          <w:i w:val="false"/>
          <w:color w:val="000000"/>
          <w:sz w:val="28"/>
        </w:rPr>
        <w:t>
      3) өлшем және есеп бірліктерінің мемлекетаралық жіктеуішіне сәйкес өлшем бірлігі, сипаты, әрбір лот бойынша сатып алынатын тауарлардың саны немесе орындалатын жұмыстардың немесе көрсетілетін қызметтердің көлемі;</w:t>
      </w:r>
    </w:p>
    <w:bookmarkEnd w:id="229"/>
    <w:bookmarkStart w:name="z301" w:id="230"/>
    <w:p>
      <w:pPr>
        <w:spacing w:after="0"/>
        <w:ind w:left="0"/>
        <w:jc w:val="both"/>
      </w:pPr>
      <w:r>
        <w:rPr>
          <w:rFonts w:ascii="Times New Roman"/>
          <w:b w:val="false"/>
          <w:i w:val="false"/>
          <w:color w:val="000000"/>
          <w:sz w:val="28"/>
        </w:rPr>
        <w:t>
      4) әрбір лот бойынша тауарларды жеткізудің, қызметтерді көрсетудің, жұмыстарды орындаудың мерзімі және орны;</w:t>
      </w:r>
    </w:p>
    <w:bookmarkEnd w:id="230"/>
    <w:bookmarkStart w:name="z302" w:id="231"/>
    <w:p>
      <w:pPr>
        <w:spacing w:after="0"/>
        <w:ind w:left="0"/>
        <w:jc w:val="both"/>
      </w:pPr>
      <w:r>
        <w:rPr>
          <w:rFonts w:ascii="Times New Roman"/>
          <w:b w:val="false"/>
          <w:i w:val="false"/>
          <w:color w:val="000000"/>
          <w:sz w:val="28"/>
        </w:rPr>
        <w:t>
      5) баға ұсыныстарын қабылдаудың басталу және аяқталу күні, уақыты;</w:t>
      </w:r>
    </w:p>
    <w:bookmarkEnd w:id="231"/>
    <w:bookmarkStart w:name="z303" w:id="232"/>
    <w:p>
      <w:pPr>
        <w:spacing w:after="0"/>
        <w:ind w:left="0"/>
        <w:jc w:val="both"/>
      </w:pPr>
      <w:r>
        <w:rPr>
          <w:rFonts w:ascii="Times New Roman"/>
          <w:b w:val="false"/>
          <w:i w:val="false"/>
          <w:color w:val="000000"/>
          <w:sz w:val="28"/>
        </w:rPr>
        <w:t>
      6) баға ұсыныстарын ашудың күні және уақыты;</w:t>
      </w:r>
    </w:p>
    <w:bookmarkEnd w:id="232"/>
    <w:bookmarkStart w:name="z304" w:id="233"/>
    <w:p>
      <w:pPr>
        <w:spacing w:after="0"/>
        <w:ind w:left="0"/>
        <w:jc w:val="both"/>
      </w:pPr>
      <w:r>
        <w:rPr>
          <w:rFonts w:ascii="Times New Roman"/>
          <w:b w:val="false"/>
          <w:i w:val="false"/>
          <w:color w:val="000000"/>
          <w:sz w:val="28"/>
        </w:rPr>
        <w:t>
      7) ҚҚС-ны есепке алмағанда, теңгеде көрсетілген әрбір лот бойынша тауарды сатып алуға, жұмыстарды орындауға және қызметтерді көрсетуге бөлінген сома;</w:t>
      </w:r>
    </w:p>
    <w:bookmarkEnd w:id="233"/>
    <w:bookmarkStart w:name="z305" w:id="234"/>
    <w:p>
      <w:pPr>
        <w:spacing w:after="0"/>
        <w:ind w:left="0"/>
        <w:jc w:val="both"/>
      </w:pPr>
      <w:r>
        <w:rPr>
          <w:rFonts w:ascii="Times New Roman"/>
          <w:b w:val="false"/>
          <w:i w:val="false"/>
          <w:color w:val="000000"/>
          <w:sz w:val="28"/>
        </w:rPr>
        <w:t>
      8) әлеуетті жеткізушінің баға ұсынысына, ҚҚС-ны есепке алмағанда, тауарларды жеткізу, жұмыстарды орындау, қызметтерді көрсетуге байланысты барлық шығыстарды қосудың қажеттілігі туралы талап;</w:t>
      </w:r>
    </w:p>
    <w:bookmarkEnd w:id="234"/>
    <w:bookmarkStart w:name="z306" w:id="235"/>
    <w:p>
      <w:pPr>
        <w:spacing w:after="0"/>
        <w:ind w:left="0"/>
        <w:jc w:val="both"/>
      </w:pPr>
      <w:r>
        <w:rPr>
          <w:rFonts w:ascii="Times New Roman"/>
          <w:b w:val="false"/>
          <w:i w:val="false"/>
          <w:color w:val="000000"/>
          <w:sz w:val="28"/>
        </w:rPr>
        <w:t>
      9) әлеуетті жеткізушілердің жүгінуі үшін электрондық почтаның мекенжайы мен телефон нөмірлері;</w:t>
      </w:r>
    </w:p>
    <w:bookmarkEnd w:id="235"/>
    <w:bookmarkStart w:name="z307" w:id="236"/>
    <w:p>
      <w:pPr>
        <w:spacing w:after="0"/>
        <w:ind w:left="0"/>
        <w:jc w:val="both"/>
      </w:pPr>
      <w:r>
        <w:rPr>
          <w:rFonts w:ascii="Times New Roman"/>
          <w:b w:val="false"/>
          <w:i w:val="false"/>
          <w:color w:val="000000"/>
          <w:sz w:val="28"/>
        </w:rPr>
        <w:t xml:space="preserve">
      10) қорытындылар шығарылған күннен бастап сатып алу туралы шарт жасасудың талап етілетін мерзімі. Шартты жасасу мерзімі осы Қағидалардың </w:t>
      </w:r>
      <w:r>
        <w:rPr>
          <w:rFonts w:ascii="Times New Roman"/>
          <w:b w:val="false"/>
          <w:i w:val="false"/>
          <w:color w:val="000000"/>
          <w:sz w:val="28"/>
        </w:rPr>
        <w:t>168-тармағына</w:t>
      </w:r>
      <w:r>
        <w:rPr>
          <w:rFonts w:ascii="Times New Roman"/>
          <w:b w:val="false"/>
          <w:i w:val="false"/>
          <w:color w:val="000000"/>
          <w:sz w:val="28"/>
        </w:rPr>
        <w:t xml:space="preserve"> сәйкес айқындалады;</w:t>
      </w:r>
    </w:p>
    <w:bookmarkEnd w:id="236"/>
    <w:bookmarkStart w:name="z308" w:id="237"/>
    <w:p>
      <w:pPr>
        <w:spacing w:after="0"/>
        <w:ind w:left="0"/>
        <w:jc w:val="both"/>
      </w:pPr>
      <w:r>
        <w:rPr>
          <w:rFonts w:ascii="Times New Roman"/>
          <w:b w:val="false"/>
          <w:i w:val="false"/>
          <w:color w:val="000000"/>
          <w:sz w:val="28"/>
        </w:rPr>
        <w:t>
      11) 2015 жылғы 1 қаңтарға дейін жасалған жер қойнауын пайдалануға арналған келісімшарттың шеңберінде сатып алуды орындау кезінде (келісімшарттың әрекет ету мерзіміне немесе 2021 жылғы 1 қаңтарға дейін, оқиғаның қайсысы бұрын басталатынына қарай) ұсынылатын:</w:t>
      </w:r>
    </w:p>
    <w:bookmarkEnd w:id="237"/>
    <w:p>
      <w:pPr>
        <w:spacing w:after="0"/>
        <w:ind w:left="0"/>
        <w:jc w:val="both"/>
      </w:pPr>
      <w:r>
        <w:rPr>
          <w:rFonts w:ascii="Times New Roman"/>
          <w:b w:val="false"/>
          <w:i w:val="false"/>
          <w:color w:val="000000"/>
          <w:sz w:val="28"/>
        </w:rPr>
        <w:t>
      әрбір лот бойынша пайыздарда көрсетілген (0-ден 100-ге дейін) тауарлардағы;</w:t>
      </w:r>
    </w:p>
    <w:p>
      <w:pPr>
        <w:spacing w:after="0"/>
        <w:ind w:left="0"/>
        <w:jc w:val="both"/>
      </w:pPr>
      <w:r>
        <w:rPr>
          <w:rFonts w:ascii="Times New Roman"/>
          <w:b w:val="false"/>
          <w:i w:val="false"/>
          <w:color w:val="000000"/>
          <w:sz w:val="28"/>
        </w:rPr>
        <w:t>
      әрбір лот бойынша пайыздарда көрсетілген (0-ден 100-ге дейін) жұмыстардағы (көрсетілген қызметтердегі) жергілікті қамту бойынша ең аз талаптар;</w:t>
      </w:r>
    </w:p>
    <w:bookmarkStart w:name="z309" w:id="238"/>
    <w:p>
      <w:pPr>
        <w:spacing w:after="0"/>
        <w:ind w:left="0"/>
        <w:jc w:val="both"/>
      </w:pPr>
      <w:r>
        <w:rPr>
          <w:rFonts w:ascii="Times New Roman"/>
          <w:b w:val="false"/>
          <w:i w:val="false"/>
          <w:color w:val="000000"/>
          <w:sz w:val="28"/>
        </w:rPr>
        <w:t>
      12) елеулі талаптары көрсетілген әрбір лот бойынша сатып алу туралы шарт жобасы. Жүйеде баға ұсыныстарын сұрату тәсілімен ТЖҚ-ны сатып алуды өткізу туралы хабарландыруды орналастырғаннан кейін сатып алу туралы шарт жобасының елеулі талаптарына өзгерістер мен (немесе) толықтырулар енгізуге жол берілмейді;</w:t>
      </w:r>
    </w:p>
    <w:bookmarkEnd w:id="238"/>
    <w:bookmarkStart w:name="z310" w:id="239"/>
    <w:p>
      <w:pPr>
        <w:spacing w:after="0"/>
        <w:ind w:left="0"/>
        <w:jc w:val="both"/>
      </w:pPr>
      <w:r>
        <w:rPr>
          <w:rFonts w:ascii="Times New Roman"/>
          <w:b w:val="false"/>
          <w:i w:val="false"/>
          <w:color w:val="000000"/>
          <w:sz w:val="28"/>
        </w:rPr>
        <w:t>
      13) олардың шеңберінде сатып алу жүзеге асырылатын жер қойнауын пайдалануға арналған келісімшарт(-тардың) нөмір(-лер)і;</w:t>
      </w:r>
    </w:p>
    <w:bookmarkEnd w:id="239"/>
    <w:bookmarkStart w:name="z311" w:id="240"/>
    <w:p>
      <w:pPr>
        <w:spacing w:after="0"/>
        <w:ind w:left="0"/>
        <w:jc w:val="both"/>
      </w:pPr>
      <w:r>
        <w:rPr>
          <w:rFonts w:ascii="Times New Roman"/>
          <w:b w:val="false"/>
          <w:i w:val="false"/>
          <w:color w:val="000000"/>
          <w:sz w:val="28"/>
        </w:rPr>
        <w:t>
      14) сатып алу коды және жүйенің интернет-ресурсының мекенжайы.</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106-тармаққа өзгеріс енгізілді - ҚР Инвестициялар және даму министрінің 30.01.2016 № 139 және ҚР Энергетика министрінің 23.02.2016 </w:t>
      </w:r>
      <w:r>
        <w:rPr>
          <w:rFonts w:ascii="Times New Roman"/>
          <w:b w:val="false"/>
          <w:i w:val="false"/>
          <w:color w:val="000000"/>
          <w:sz w:val="28"/>
        </w:rPr>
        <w:t>№ 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85" w:id="241"/>
    <w:p>
      <w:pPr>
        <w:spacing w:after="0"/>
        <w:ind w:left="0"/>
        <w:jc w:val="both"/>
      </w:pPr>
      <w:r>
        <w:rPr>
          <w:rFonts w:ascii="Times New Roman"/>
          <w:b w:val="false"/>
          <w:i w:val="false"/>
          <w:color w:val="000000"/>
          <w:sz w:val="28"/>
        </w:rPr>
        <w:t xml:space="preserve">
       107. Мерзімді баспа басылымдарында жарияланатын баға ұсыныстарын сұрату тәсілімен ТЖҚ-ны сатып алуды өткізу туралы хабарландыру осы Қағидалардың 106-тармағының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тармақшаларында көрсетілген ақпаратты қамтиды.</w:t>
      </w:r>
    </w:p>
    <w:bookmarkEnd w:id="241"/>
    <w:bookmarkStart w:name="z186" w:id="242"/>
    <w:p>
      <w:pPr>
        <w:spacing w:after="0"/>
        <w:ind w:left="0"/>
        <w:jc w:val="both"/>
      </w:pPr>
      <w:r>
        <w:rPr>
          <w:rFonts w:ascii="Times New Roman"/>
          <w:b w:val="false"/>
          <w:i w:val="false"/>
          <w:color w:val="000000"/>
          <w:sz w:val="28"/>
        </w:rPr>
        <w:t>
      108. Баға ұсыныстарын сұрату тәсілімен сатып алуға қатысу және сатып алу туралы шарт жобасының елеулі талаптарымен танысу үшін әлеуетті жеткізушілер сатып алу туралы шарт жобасын жүктейді (көшіріп алады).</w:t>
      </w:r>
    </w:p>
    <w:bookmarkEnd w:id="242"/>
    <w:p>
      <w:pPr>
        <w:spacing w:after="0"/>
        <w:ind w:left="0"/>
        <w:jc w:val="both"/>
      </w:pPr>
      <w:r>
        <w:rPr>
          <w:rFonts w:ascii="Times New Roman"/>
          <w:b w:val="false"/>
          <w:i w:val="false"/>
          <w:color w:val="000000"/>
          <w:sz w:val="28"/>
        </w:rPr>
        <w:t>
      Баға ұсыныстарын сұрату тәсілімен сатып алуға сатып алу туралы шарт жобасын жүктемеген (көшіріп алмаған) әлеуетті жеткізушінің қатысуына жол берілмейді.</w:t>
      </w:r>
    </w:p>
    <w:p>
      <w:pPr>
        <w:spacing w:after="0"/>
        <w:ind w:left="0"/>
        <w:jc w:val="both"/>
      </w:pPr>
      <w:r>
        <w:rPr>
          <w:rFonts w:ascii="Times New Roman"/>
          <w:b w:val="false"/>
          <w:i w:val="false"/>
          <w:color w:val="000000"/>
          <w:sz w:val="28"/>
        </w:rPr>
        <w:t>
      Шарт жобасының көшірмесін ұсыну фактісі жүйеде автоматты түрде тіркеледі.</w:t>
      </w:r>
    </w:p>
    <w:bookmarkStart w:name="z187" w:id="243"/>
    <w:p>
      <w:pPr>
        <w:spacing w:after="0"/>
        <w:ind w:left="0"/>
        <w:jc w:val="both"/>
      </w:pPr>
      <w:r>
        <w:rPr>
          <w:rFonts w:ascii="Times New Roman"/>
          <w:b w:val="false"/>
          <w:i w:val="false"/>
          <w:color w:val="000000"/>
          <w:sz w:val="28"/>
        </w:rPr>
        <w:t>
      109. Тапсырыс берушіге баға ұсыныстарын сұрату тәсілімен сатып алуды өткізуден бас тарту туралы жүйеде хабарлау арқылы баға ұсыныстарын қабылдаудың соңғы мерзімі өткенге дейінгі бір жұмыс күнінен кешіктірмей ТЖҚ-ны сатып алуды жүзеге асырудан бас тартуына жол беріледі.</w:t>
      </w:r>
    </w:p>
    <w:bookmarkEnd w:id="243"/>
    <w:bookmarkStart w:name="z188" w:id="244"/>
    <w:p>
      <w:pPr>
        <w:spacing w:after="0"/>
        <w:ind w:left="0"/>
        <w:jc w:val="both"/>
      </w:pPr>
      <w:r>
        <w:rPr>
          <w:rFonts w:ascii="Times New Roman"/>
          <w:b w:val="false"/>
          <w:i w:val="false"/>
          <w:color w:val="000000"/>
          <w:sz w:val="28"/>
        </w:rPr>
        <w:t>
      110. Әлеуетті жеткізушіге баға ұсыныстарын ұсынудың соңғы мерзімінен кешіктірмей:</w:t>
      </w:r>
    </w:p>
    <w:bookmarkEnd w:id="244"/>
    <w:p>
      <w:pPr>
        <w:spacing w:after="0"/>
        <w:ind w:left="0"/>
        <w:jc w:val="both"/>
      </w:pPr>
      <w:r>
        <w:rPr>
          <w:rFonts w:ascii="Times New Roman"/>
          <w:b w:val="false"/>
          <w:i w:val="false"/>
          <w:color w:val="000000"/>
          <w:sz w:val="28"/>
        </w:rPr>
        <w:t>
      1) баға ұсынысын өзгертуге және (немесе) толықтыруға;</w:t>
      </w:r>
    </w:p>
    <w:p>
      <w:pPr>
        <w:spacing w:after="0"/>
        <w:ind w:left="0"/>
        <w:jc w:val="both"/>
      </w:pPr>
      <w:r>
        <w:rPr>
          <w:rFonts w:ascii="Times New Roman"/>
          <w:b w:val="false"/>
          <w:i w:val="false"/>
          <w:color w:val="000000"/>
          <w:sz w:val="28"/>
        </w:rPr>
        <w:t>
      2) өзінің баға ұсынысын кері қайтарып алуға жол беріледі.</w:t>
      </w:r>
    </w:p>
    <w:bookmarkStart w:name="z189" w:id="245"/>
    <w:p>
      <w:pPr>
        <w:spacing w:after="0"/>
        <w:ind w:left="0"/>
        <w:jc w:val="both"/>
      </w:pPr>
      <w:r>
        <w:rPr>
          <w:rFonts w:ascii="Times New Roman"/>
          <w:b w:val="false"/>
          <w:i w:val="false"/>
          <w:color w:val="000000"/>
          <w:sz w:val="28"/>
        </w:rPr>
        <w:t>
      111. Әлеуетті жеткізушіге мыналарға:</w:t>
      </w:r>
    </w:p>
    <w:bookmarkEnd w:id="245"/>
    <w:p>
      <w:pPr>
        <w:spacing w:after="0"/>
        <w:ind w:left="0"/>
        <w:jc w:val="both"/>
      </w:pPr>
      <w:r>
        <w:rPr>
          <w:rFonts w:ascii="Times New Roman"/>
          <w:b w:val="false"/>
          <w:i w:val="false"/>
          <w:color w:val="000000"/>
          <w:sz w:val="28"/>
        </w:rPr>
        <w:t>
      1) бір лотқа біреуден артық баға ұсынысын енгізуге;</w:t>
      </w:r>
    </w:p>
    <w:p>
      <w:pPr>
        <w:spacing w:after="0"/>
        <w:ind w:left="0"/>
        <w:jc w:val="both"/>
      </w:pPr>
      <w:r>
        <w:rPr>
          <w:rFonts w:ascii="Times New Roman"/>
          <w:b w:val="false"/>
          <w:i w:val="false"/>
          <w:color w:val="000000"/>
          <w:sz w:val="28"/>
        </w:rPr>
        <w:t>
      2) баға ұсыныстарын ұсынудың соңғы мерзімі аяқталғаннан кейін баға ұсынысына өзгерістер мен (немесе) толықтырулар енгізуге және кері қайтарып алуға жол берілмейді.</w:t>
      </w:r>
    </w:p>
    <w:bookmarkStart w:name="z190" w:id="246"/>
    <w:p>
      <w:pPr>
        <w:spacing w:after="0"/>
        <w:ind w:left="0"/>
        <w:jc w:val="both"/>
      </w:pPr>
      <w:r>
        <w:rPr>
          <w:rFonts w:ascii="Times New Roman"/>
          <w:b w:val="false"/>
          <w:i w:val="false"/>
          <w:color w:val="000000"/>
          <w:sz w:val="28"/>
        </w:rPr>
        <w:t>
      112. Әлеуетті жеткізушінің баға ұсынысын ұсынуы сатып алу туралы шарттың жобасында көзделген елеулі талаптарды сақтай отырып, оның тауарды жеткізуді, жұмысты орындауды, қызметті көрсетуді жүзеге асыруға келісімін білдірудің нысаны болып табылады.</w:t>
      </w:r>
    </w:p>
    <w:bookmarkEnd w:id="246"/>
    <w:bookmarkStart w:name="z191" w:id="247"/>
    <w:p>
      <w:pPr>
        <w:spacing w:after="0"/>
        <w:ind w:left="0"/>
        <w:jc w:val="both"/>
      </w:pPr>
      <w:r>
        <w:rPr>
          <w:rFonts w:ascii="Times New Roman"/>
          <w:b w:val="false"/>
          <w:i w:val="false"/>
          <w:color w:val="000000"/>
          <w:sz w:val="28"/>
        </w:rPr>
        <w:t>
      113. Әлеуетті жеткізушінің баға ұсынысы мыналарды қамтиды:</w:t>
      </w:r>
    </w:p>
    <w:bookmarkEnd w:id="247"/>
    <w:p>
      <w:pPr>
        <w:spacing w:after="0"/>
        <w:ind w:left="0"/>
        <w:jc w:val="both"/>
      </w:pPr>
      <w:r>
        <w:rPr>
          <w:rFonts w:ascii="Times New Roman"/>
          <w:b w:val="false"/>
          <w:i w:val="false"/>
          <w:color w:val="000000"/>
          <w:sz w:val="28"/>
        </w:rPr>
        <w:t>
      1) атауы, орналасқан орнының мекенжайы, БСН-і (заңды тұлға үшін) немесе тегі, аты, әкесінің аты және орналасқан орны, ЖСН-і немесе БСН-і (жеке тұлға үшін);</w:t>
      </w:r>
    </w:p>
    <w:p>
      <w:pPr>
        <w:spacing w:after="0"/>
        <w:ind w:left="0"/>
        <w:jc w:val="both"/>
      </w:pPr>
      <w:r>
        <w:rPr>
          <w:rFonts w:ascii="Times New Roman"/>
          <w:b w:val="false"/>
          <w:i w:val="false"/>
          <w:color w:val="000000"/>
          <w:sz w:val="28"/>
        </w:rPr>
        <w:t>
      2) өнімнің модельдік статистикалық жіктеуішіне сәйкес баға ұсыныстарын сұрату тәсілімен сатып алудың нысанасы (егер баға ұсыныстарын сұрату тәсілімен сатып алудың нысанасына бірнеше лот кірсе, лоттардың атауы мен нөмірлері);</w:t>
      </w:r>
    </w:p>
    <w:p>
      <w:pPr>
        <w:spacing w:after="0"/>
        <w:ind w:left="0"/>
        <w:jc w:val="both"/>
      </w:pPr>
      <w:r>
        <w:rPr>
          <w:rFonts w:ascii="Times New Roman"/>
          <w:b w:val="false"/>
          <w:i w:val="false"/>
          <w:color w:val="000000"/>
          <w:sz w:val="28"/>
        </w:rPr>
        <w:t>
      3) өлшем және есеп бірліктерінің мемлекетаралық жіктеуішіне сәйкес өлшем бірлігі, сипаты, әрбір лот бойынша сатып алынатын тауарлардың саны немесе орындалатын жұмыстардың немесе көрсетілетін қызметтердің көлемі;</w:t>
      </w:r>
    </w:p>
    <w:p>
      <w:pPr>
        <w:spacing w:after="0"/>
        <w:ind w:left="0"/>
        <w:jc w:val="both"/>
      </w:pPr>
      <w:r>
        <w:rPr>
          <w:rFonts w:ascii="Times New Roman"/>
          <w:b w:val="false"/>
          <w:i w:val="false"/>
          <w:color w:val="000000"/>
          <w:sz w:val="28"/>
        </w:rPr>
        <w:t>
      4) әрбір лот бойынша тауарларды жеткізу, жұмыстарды орындау және (немесе) қызметтерді көрсетудің мерзімдері мен орны;</w:t>
      </w:r>
    </w:p>
    <w:p>
      <w:pPr>
        <w:spacing w:after="0"/>
        <w:ind w:left="0"/>
        <w:jc w:val="both"/>
      </w:pPr>
      <w:r>
        <w:rPr>
          <w:rFonts w:ascii="Times New Roman"/>
          <w:b w:val="false"/>
          <w:i w:val="false"/>
          <w:color w:val="000000"/>
          <w:sz w:val="28"/>
        </w:rPr>
        <w:t>
      5) әлеуетті жеткізушінің лот үшін ұсынған бағасы;</w:t>
      </w:r>
    </w:p>
    <w:p>
      <w:pPr>
        <w:spacing w:after="0"/>
        <w:ind w:left="0"/>
        <w:jc w:val="both"/>
      </w:pPr>
      <w:r>
        <w:rPr>
          <w:rFonts w:ascii="Times New Roman"/>
          <w:b w:val="false"/>
          <w:i w:val="false"/>
          <w:color w:val="000000"/>
          <w:sz w:val="28"/>
        </w:rPr>
        <w:t>
      6) 2015 жылғы 1 қаңтарға дейін жасалған жер қойнауын пайдалануға арналған келісімшарттың шеңберінде сатып алуды орындау кезінде (келісімшарттың әрекет ету мерзіміне немесе 2021 жылғы 1 қаңтарға дейін, оқиғаның қайсысы бұрын басталатынына қарай) ұсынылатын:</w:t>
      </w:r>
    </w:p>
    <w:p>
      <w:pPr>
        <w:spacing w:after="0"/>
        <w:ind w:left="0"/>
        <w:jc w:val="both"/>
      </w:pPr>
      <w:r>
        <w:rPr>
          <w:rFonts w:ascii="Times New Roman"/>
          <w:b w:val="false"/>
          <w:i w:val="false"/>
          <w:color w:val="000000"/>
          <w:sz w:val="28"/>
        </w:rPr>
        <w:t>
      әрбір лот бойынша пайыздарда көрсетілген (0-ден 100-ге дейін) тауарлардағы;</w:t>
      </w:r>
    </w:p>
    <w:p>
      <w:pPr>
        <w:spacing w:after="0"/>
        <w:ind w:left="0"/>
        <w:jc w:val="both"/>
      </w:pPr>
      <w:r>
        <w:rPr>
          <w:rFonts w:ascii="Times New Roman"/>
          <w:b w:val="false"/>
          <w:i w:val="false"/>
          <w:color w:val="000000"/>
          <w:sz w:val="28"/>
        </w:rPr>
        <w:t>
      әрбір лот бойынша пайыздарда көрсетілген (0-ден 100-ге дейін) жұмыстардағы (көрсетілген қызметтердегі) жергілікті қамту бойынша міндеттемелер;</w:t>
      </w:r>
    </w:p>
    <w:p>
      <w:pPr>
        <w:spacing w:after="0"/>
        <w:ind w:left="0"/>
        <w:jc w:val="both"/>
      </w:pPr>
      <w:r>
        <w:rPr>
          <w:rFonts w:ascii="Times New Roman"/>
          <w:b w:val="false"/>
          <w:i w:val="false"/>
          <w:color w:val="000000"/>
          <w:sz w:val="28"/>
        </w:rPr>
        <w:t>
      7) сатып алу туралы шарт жобасының елеулі талаптарымен келісуі.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113-тармаққа өзгеріс енгізілді - ҚР Инвестициялар және даму министрінің 30.01.2016 № 139 және ҚР Энергетика министрінің 23.02.2016 </w:t>
      </w:r>
      <w:r>
        <w:rPr>
          <w:rFonts w:ascii="Times New Roman"/>
          <w:b w:val="false"/>
          <w:i w:val="false"/>
          <w:color w:val="000000"/>
          <w:sz w:val="28"/>
        </w:rPr>
        <w:t>№ 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92" w:id="248"/>
    <w:p>
      <w:pPr>
        <w:spacing w:after="0"/>
        <w:ind w:left="0"/>
        <w:jc w:val="both"/>
      </w:pPr>
      <w:r>
        <w:rPr>
          <w:rFonts w:ascii="Times New Roman"/>
          <w:b w:val="false"/>
          <w:i w:val="false"/>
          <w:color w:val="000000"/>
          <w:sz w:val="28"/>
        </w:rPr>
        <w:t>
       114. Тапсырыс беруші баға ұсыныстарын сұрату тәсілімен ТЖҚ-ны сатып алуды өткізу туралы орналастырған хабарландыруда көрсетілген шарттарға сәйкес баға ұсынысында тауарларды жеткізу, жұмыстарды орындау, қызметтерді көрсетудің шарттары көрсетіледі.</w:t>
      </w:r>
    </w:p>
    <w:bookmarkEnd w:id="248"/>
    <w:bookmarkStart w:name="z193" w:id="249"/>
    <w:p>
      <w:pPr>
        <w:spacing w:after="0"/>
        <w:ind w:left="0"/>
        <w:jc w:val="both"/>
      </w:pPr>
      <w:r>
        <w:rPr>
          <w:rFonts w:ascii="Times New Roman"/>
          <w:b w:val="false"/>
          <w:i w:val="false"/>
          <w:color w:val="000000"/>
          <w:sz w:val="28"/>
        </w:rPr>
        <w:t>
      115. Электрондық цифрлық қолтаңба қойылған баға ұсынысы тапсырыс берушіге баға ұсыныстарын сұрату тәсілімен ТЖҚ-ны сатып алуды өткізу туралы хабарландырумен белгіленген мерзімде жүйеде орналастыру арқылы әлеуетті жеткізушінің уәкілетті адамы береді.</w:t>
      </w:r>
    </w:p>
    <w:bookmarkEnd w:id="249"/>
    <w:bookmarkStart w:name="z194" w:id="250"/>
    <w:p>
      <w:pPr>
        <w:spacing w:after="0"/>
        <w:ind w:left="0"/>
        <w:jc w:val="both"/>
      </w:pPr>
      <w:r>
        <w:rPr>
          <w:rFonts w:ascii="Times New Roman"/>
          <w:b w:val="false"/>
          <w:i w:val="false"/>
          <w:color w:val="000000"/>
          <w:sz w:val="28"/>
        </w:rPr>
        <w:t xml:space="preserve">
      116. Баға ұсынысын беру фактісі осы Қағидалардың </w:t>
      </w:r>
      <w:r>
        <w:rPr>
          <w:rFonts w:ascii="Times New Roman"/>
          <w:b w:val="false"/>
          <w:i w:val="false"/>
          <w:color w:val="000000"/>
          <w:sz w:val="28"/>
        </w:rPr>
        <w:t>113-тармағында</w:t>
      </w:r>
      <w:r>
        <w:rPr>
          <w:rFonts w:ascii="Times New Roman"/>
          <w:b w:val="false"/>
          <w:i w:val="false"/>
          <w:color w:val="000000"/>
          <w:sz w:val="28"/>
        </w:rPr>
        <w:t xml:space="preserve"> көзделген мәліметтерді көрсете отырып жүйеде автоматты түрде тіркеледі.</w:t>
      </w:r>
    </w:p>
    <w:bookmarkEnd w:id="250"/>
    <w:bookmarkStart w:name="z195" w:id="251"/>
    <w:p>
      <w:pPr>
        <w:spacing w:after="0"/>
        <w:ind w:left="0"/>
        <w:jc w:val="both"/>
      </w:pPr>
      <w:r>
        <w:rPr>
          <w:rFonts w:ascii="Times New Roman"/>
          <w:b w:val="false"/>
          <w:i w:val="false"/>
          <w:color w:val="000000"/>
          <w:sz w:val="28"/>
        </w:rPr>
        <w:t>
      117. Баға ұсыныстарын сұрату тәсілімен сатып алуды өткізу туралы хабарландыруда көзделген ұсыну мерзімі өтіп кеткеннен кейін баға ұсыныстары жүйеде орналастырылмайды.</w:t>
      </w:r>
    </w:p>
    <w:bookmarkEnd w:id="251"/>
    <w:bookmarkStart w:name="z196" w:id="252"/>
    <w:p>
      <w:pPr>
        <w:spacing w:after="0"/>
        <w:ind w:left="0"/>
        <w:jc w:val="both"/>
      </w:pPr>
      <w:r>
        <w:rPr>
          <w:rFonts w:ascii="Times New Roman"/>
          <w:b w:val="false"/>
          <w:i w:val="false"/>
          <w:color w:val="000000"/>
          <w:sz w:val="28"/>
        </w:rPr>
        <w:t>
      118. Баға ұсыныстарын сұрату тәсілімен ТЖҚ-ны сатып алуды өткізу туралы хабарландыруда белгіленген мерзімде жүйеде баға ұсыныстарын ашу жүзеге асырылады.</w:t>
      </w:r>
    </w:p>
    <w:bookmarkEnd w:id="252"/>
    <w:bookmarkStart w:name="z197" w:id="253"/>
    <w:p>
      <w:pPr>
        <w:spacing w:after="0"/>
        <w:ind w:left="0"/>
        <w:jc w:val="both"/>
      </w:pPr>
      <w:r>
        <w:rPr>
          <w:rFonts w:ascii="Times New Roman"/>
          <w:b w:val="false"/>
          <w:i w:val="false"/>
          <w:color w:val="000000"/>
          <w:sz w:val="28"/>
        </w:rPr>
        <w:t xml:space="preserve">
      119. Әлеуетті жеткізушілердің электрондық цифрлық қолтаңбасы қойылған және жүйеде орналастырылған баға ұсыныстары ашылған күннен кешіктірілмей жүйеде әлеуетті жеткізушілердің баға ұсыныстарын ашу хаттамасы қалыптастырылады және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баға ұсыныстарын сұрату тәсілімен сатып алудың қорытындылары шығарылады.</w:t>
      </w:r>
    </w:p>
    <w:bookmarkEnd w:id="253"/>
    <w:bookmarkStart w:name="z198" w:id="254"/>
    <w:p>
      <w:pPr>
        <w:spacing w:after="0"/>
        <w:ind w:left="0"/>
        <w:jc w:val="both"/>
      </w:pPr>
      <w:r>
        <w:rPr>
          <w:rFonts w:ascii="Times New Roman"/>
          <w:b w:val="false"/>
          <w:i w:val="false"/>
          <w:color w:val="000000"/>
          <w:sz w:val="28"/>
        </w:rPr>
        <w:t xml:space="preserve">
      120. Баға ұсыныстарын ашу мен баға ұсыныстарын сұрату тәсілімен сатып алудың қорытындыларын шығару хаттамасы осы </w:t>
      </w:r>
      <w:r>
        <w:rPr>
          <w:rFonts w:ascii="Times New Roman"/>
          <w:b w:val="false"/>
          <w:i w:val="false"/>
          <w:color w:val="000000"/>
          <w:sz w:val="28"/>
        </w:rPr>
        <w:t>Қағидаларға</w:t>
      </w:r>
      <w:r>
        <w:rPr>
          <w:rFonts w:ascii="Times New Roman"/>
          <w:b w:val="false"/>
          <w:i w:val="false"/>
          <w:color w:val="000000"/>
          <w:sz w:val="28"/>
        </w:rPr>
        <w:t xml:space="preserve"> 7-қосымшада көрсетілген мәліметтерді қамтиды.</w:t>
      </w:r>
    </w:p>
    <w:bookmarkEnd w:id="254"/>
    <w:bookmarkStart w:name="z199" w:id="255"/>
    <w:p>
      <w:pPr>
        <w:spacing w:after="0"/>
        <w:ind w:left="0"/>
        <w:jc w:val="both"/>
      </w:pPr>
      <w:r>
        <w:rPr>
          <w:rFonts w:ascii="Times New Roman"/>
          <w:b w:val="false"/>
          <w:i w:val="false"/>
          <w:color w:val="000000"/>
          <w:sz w:val="28"/>
        </w:rPr>
        <w:t>
      121. Баға ұсыныстарын ашу мен баға ұсыныстарын сұрату тәсілімен сатып алудың қорытындыларын шығару хаттамасы қалыптастырылады, оған тапсырыс берушінің электрондық цифрлық қолтаңбасы қойылады, осы Қағидаларға 7-қосымшада келтірілген мәліметтерді көрсете отырып, жүйеде және барлық пайдаланушыларға, оның ішінде тізілімде тіркелмеген пайдаланушыларға қолжетімді тізілімнің ашық бөлігінде баға ұсыныстарын ашу күнінен кешіктірілмей орналастырылады.</w:t>
      </w:r>
    </w:p>
    <w:bookmarkEnd w:id="255"/>
    <w:p>
      <w:pPr>
        <w:spacing w:after="0"/>
        <w:ind w:left="0"/>
        <w:jc w:val="both"/>
      </w:pPr>
      <w:r>
        <w:rPr>
          <w:rFonts w:ascii="Times New Roman"/>
          <w:b w:val="false"/>
          <w:i w:val="false"/>
          <w:color w:val="000000"/>
          <w:sz w:val="28"/>
        </w:rPr>
        <w:t>
      Жүйеде қалыптастырылған баға ұсыныстарын ашу мен баға ұсыныстарын сұрату тәсілімен сатып алудың қорытындыларын шығару хаттамасының қағаздағы нұсқасына тапсырыс берушінің бірінші басшысы немесе тапсырыс берушінің уәкілетті өкілі қол қояды.</w:t>
      </w:r>
    </w:p>
    <w:p>
      <w:pPr>
        <w:spacing w:after="0"/>
        <w:ind w:left="0"/>
        <w:jc w:val="both"/>
      </w:pPr>
      <w:r>
        <w:rPr>
          <w:rFonts w:ascii="Times New Roman"/>
          <w:b w:val="false"/>
          <w:i w:val="false"/>
          <w:color w:val="000000"/>
          <w:sz w:val="28"/>
        </w:rPr>
        <w:t>
      Әлеуетті жеткізушінің тиісті жазбаша сұрау салуы бойынша үш жұмыс күнінің ішінде баға ұсыныстарын ашу хаттамасының көшірмесі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121-тармақ жаңа редакцияда – ҚР Инвестициялар және даму министрінің 28.03.2017 </w:t>
      </w:r>
      <w:r>
        <w:rPr>
          <w:rFonts w:ascii="Times New Roman"/>
          <w:b w:val="false"/>
          <w:i w:val="false"/>
          <w:color w:val="000000"/>
          <w:sz w:val="28"/>
        </w:rPr>
        <w:t>№ 168</w:t>
      </w:r>
      <w:r>
        <w:rPr>
          <w:rFonts w:ascii="Times New Roman"/>
          <w:b w:val="false"/>
          <w:i w:val="false"/>
          <w:color w:val="ff0000"/>
          <w:sz w:val="28"/>
        </w:rPr>
        <w:t xml:space="preserve"> және ҚР Энергетика министрінің 10.04.2017 № 134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200" w:id="256"/>
    <w:p>
      <w:pPr>
        <w:spacing w:after="0"/>
        <w:ind w:left="0"/>
        <w:jc w:val="both"/>
      </w:pPr>
      <w:r>
        <w:rPr>
          <w:rFonts w:ascii="Times New Roman"/>
          <w:b w:val="false"/>
          <w:i w:val="false"/>
          <w:color w:val="000000"/>
          <w:sz w:val="28"/>
        </w:rPr>
        <w:t>
      122. Егер:</w:t>
      </w:r>
    </w:p>
    <w:bookmarkEnd w:id="256"/>
    <w:p>
      <w:pPr>
        <w:spacing w:after="0"/>
        <w:ind w:left="0"/>
        <w:jc w:val="both"/>
      </w:pPr>
      <w:r>
        <w:rPr>
          <w:rFonts w:ascii="Times New Roman"/>
          <w:b w:val="false"/>
          <w:i w:val="false"/>
          <w:color w:val="000000"/>
          <w:sz w:val="28"/>
        </w:rPr>
        <w:t>
      1) ол аталған ТЖҚ-ны сатып алу үшін лотқа бөлінген сомадан асып кетсе;</w:t>
      </w:r>
    </w:p>
    <w:p>
      <w:pPr>
        <w:spacing w:after="0"/>
        <w:ind w:left="0"/>
        <w:jc w:val="both"/>
      </w:pPr>
      <w:r>
        <w:rPr>
          <w:rFonts w:ascii="Times New Roman"/>
          <w:b w:val="false"/>
          <w:i w:val="false"/>
          <w:color w:val="000000"/>
          <w:sz w:val="28"/>
        </w:rPr>
        <w:t>
      2) ол жүйеде орналастырылған баға ұсыныстарын сұрату тәсілімен сатып алудың өткізілуі туралы хабарландыруда тапсырыс беруші көрсеткен мөлшерден кем болатын ұсынылатын тауарлардағы немесе жұмыстардағы немесе көрсетілетін қызметтердегі жергілікті қамту бойынша міндеттемелерді қамтыса;</w:t>
      </w:r>
    </w:p>
    <w:p>
      <w:pPr>
        <w:spacing w:after="0"/>
        <w:ind w:left="0"/>
        <w:jc w:val="both"/>
      </w:pPr>
      <w:r>
        <w:rPr>
          <w:rFonts w:ascii="Times New Roman"/>
          <w:b w:val="false"/>
          <w:i w:val="false"/>
          <w:color w:val="000000"/>
          <w:sz w:val="28"/>
        </w:rPr>
        <w:t>
      3) әлеуетті жеткізуші сатып алу туралы шарт жобасының елеулі талаптарымен келіспесе немесе оларды өзгертуді және (немесе) толықтыруды ұсынса, әлеуетті жеткізушінің баға ұсынысынан бас тартылады.</w:t>
      </w:r>
    </w:p>
    <w:p>
      <w:pPr>
        <w:spacing w:after="0"/>
        <w:ind w:left="0"/>
        <w:jc w:val="both"/>
      </w:pPr>
      <w:r>
        <w:rPr>
          <w:rFonts w:ascii="Times New Roman"/>
          <w:b w:val="false"/>
          <w:i w:val="false"/>
          <w:color w:val="000000"/>
          <w:sz w:val="28"/>
        </w:rPr>
        <w:t>
      Өзге негіздемелер бойынша баға ұсыныстарының қабылданбауына жол берілмейді.</w:t>
      </w:r>
    </w:p>
    <w:bookmarkStart w:name="z201" w:id="257"/>
    <w:p>
      <w:pPr>
        <w:spacing w:after="0"/>
        <w:ind w:left="0"/>
        <w:jc w:val="both"/>
      </w:pPr>
      <w:r>
        <w:rPr>
          <w:rFonts w:ascii="Times New Roman"/>
          <w:b w:val="false"/>
          <w:i w:val="false"/>
          <w:color w:val="000000"/>
          <w:sz w:val="28"/>
        </w:rPr>
        <w:t>
      123. Баға ұсыныстарын сұрату тәсілімен сатып алудың жеңімпазы жүйеде ең төменгі баға ұсынысының негізінде айқындалады.</w:t>
      </w:r>
    </w:p>
    <w:bookmarkEnd w:id="257"/>
    <w:p>
      <w:pPr>
        <w:spacing w:after="0"/>
        <w:ind w:left="0"/>
        <w:jc w:val="both"/>
      </w:pPr>
      <w:r>
        <w:rPr>
          <w:rFonts w:ascii="Times New Roman"/>
          <w:b w:val="false"/>
          <w:i w:val="false"/>
          <w:color w:val="000000"/>
          <w:sz w:val="28"/>
        </w:rPr>
        <w:t>
      Баға ұсыныстарын сұрату тәсілімен сатып алуды өткізу туралы хабарландыруда белгіленген мерзімде, сатып алудың жеңімпазымен шарттың елеулі талаптарын және сатып алудың жеңімпазының баға ұсыныстарын сақтай отырып, шарт жасалады.</w:t>
      </w:r>
    </w:p>
    <w:bookmarkStart w:name="z202" w:id="258"/>
    <w:p>
      <w:pPr>
        <w:spacing w:after="0"/>
        <w:ind w:left="0"/>
        <w:jc w:val="both"/>
      </w:pPr>
      <w:r>
        <w:rPr>
          <w:rFonts w:ascii="Times New Roman"/>
          <w:b w:val="false"/>
          <w:i w:val="false"/>
          <w:color w:val="000000"/>
          <w:sz w:val="28"/>
        </w:rPr>
        <w:t>
      124. Баға ұсынысынан бас тартылмаған жалғыз әлеуетті жеткізуші болған жағдайда, осындай әлеуетті жеткізуші жеңімпаз болып танылады.</w:t>
      </w:r>
    </w:p>
    <w:bookmarkEnd w:id="258"/>
    <w:bookmarkStart w:name="z203" w:id="259"/>
    <w:p>
      <w:pPr>
        <w:spacing w:after="0"/>
        <w:ind w:left="0"/>
        <w:jc w:val="both"/>
      </w:pPr>
      <w:r>
        <w:rPr>
          <w:rFonts w:ascii="Times New Roman"/>
          <w:b w:val="false"/>
          <w:i w:val="false"/>
          <w:color w:val="000000"/>
          <w:sz w:val="28"/>
        </w:rPr>
        <w:t xml:space="preserve">
      125. Осы Қағидалардың 106-тармағы </w:t>
      </w:r>
      <w:r>
        <w:rPr>
          <w:rFonts w:ascii="Times New Roman"/>
          <w:b w:val="false"/>
          <w:i w:val="false"/>
          <w:color w:val="000000"/>
          <w:sz w:val="28"/>
        </w:rPr>
        <w:t>11) тармақшасының</w:t>
      </w:r>
      <w:r>
        <w:rPr>
          <w:rFonts w:ascii="Times New Roman"/>
          <w:b w:val="false"/>
          <w:i w:val="false"/>
          <w:color w:val="000000"/>
          <w:sz w:val="28"/>
        </w:rPr>
        <w:t xml:space="preserve"> талаптарын ескере отырып ең төменгі баға ұсынысын бірнеше әлеуетті жеткізуші ұсынған жағдайда, баға ұсыныстарын сұрату тәсілімен сатып алудың нысанасы болып табылатын сатып алынатын ТЖҚ-дағы жергілікті қамту бойынша міндеттемелердің ең үлкен пайызын ұсынған әлеуетті жеткізуші жеңімпаз болып танылады.</w:t>
      </w:r>
    </w:p>
    <w:bookmarkEnd w:id="259"/>
    <w:p>
      <w:pPr>
        <w:spacing w:after="0"/>
        <w:ind w:left="0"/>
        <w:jc w:val="both"/>
      </w:pPr>
      <w:r>
        <w:rPr>
          <w:rFonts w:ascii="Times New Roman"/>
          <w:b w:val="false"/>
          <w:i w:val="false"/>
          <w:color w:val="000000"/>
          <w:sz w:val="28"/>
        </w:rPr>
        <w:t>
      Әлеуетті жеткізушілердің баға ұсыныстары мен баға ұсыныстарын сұрату тәсілімен сатып алудың нысанасы болып табылатын сатып алынатын ТЖҚ-дағы жергілікті қамту бойынша міндеттемелердің пайыздық көрсеткіші тең болған жағдайда, осы Қағидалардың 106-тармағы 11) тармақшасының талаптарын ескере отырып баға ұсынысын басқа әлеуетті жеткізушілердің баға ұсыныстарынан бұрын түскен әлеуетті жеткізуші жеңімпаз болып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125-тармақ жаңа редакцияда - ҚР Инвестициялар және даму министрінің 30.01.2016 № 139 және ҚР Энергетика министрінің 23.02.2016 </w:t>
      </w:r>
      <w:r>
        <w:rPr>
          <w:rFonts w:ascii="Times New Roman"/>
          <w:b w:val="false"/>
          <w:i w:val="false"/>
          <w:color w:val="000000"/>
          <w:sz w:val="28"/>
        </w:rPr>
        <w:t>№ 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204" w:id="260"/>
    <w:p>
      <w:pPr>
        <w:spacing w:after="0"/>
        <w:ind w:left="0"/>
        <w:jc w:val="both"/>
      </w:pPr>
      <w:r>
        <w:rPr>
          <w:rFonts w:ascii="Times New Roman"/>
          <w:b w:val="false"/>
          <w:i w:val="false"/>
          <w:color w:val="000000"/>
          <w:sz w:val="28"/>
        </w:rPr>
        <w:t xml:space="preserve">
      126. Осы Қағидалардың </w:t>
      </w:r>
      <w:r>
        <w:rPr>
          <w:rFonts w:ascii="Times New Roman"/>
          <w:b w:val="false"/>
          <w:i w:val="false"/>
          <w:color w:val="000000"/>
          <w:sz w:val="28"/>
        </w:rPr>
        <w:t>122-тармағына</w:t>
      </w:r>
      <w:r>
        <w:rPr>
          <w:rFonts w:ascii="Times New Roman"/>
          <w:b w:val="false"/>
          <w:i w:val="false"/>
          <w:color w:val="000000"/>
          <w:sz w:val="28"/>
        </w:rPr>
        <w:t xml:space="preserve"> сәйкес бас тартылмаған баға ұсыныстары болмаған жағдайда, баға ұсыныстарын сұрату тәсілімен сатып алу немесе баға ұсыныстарын сұрату тәсілімен қайталама сатып алу өтпеді деп танылады.</w:t>
      </w:r>
    </w:p>
    <w:bookmarkEnd w:id="260"/>
    <w:bookmarkStart w:name="z205" w:id="261"/>
    <w:p>
      <w:pPr>
        <w:spacing w:after="0"/>
        <w:ind w:left="0"/>
        <w:jc w:val="both"/>
      </w:pPr>
      <w:r>
        <w:rPr>
          <w:rFonts w:ascii="Times New Roman"/>
          <w:b w:val="false"/>
          <w:i w:val="false"/>
          <w:color w:val="000000"/>
          <w:sz w:val="28"/>
        </w:rPr>
        <w:t xml:space="preserve">
      127. Егер баға ұсыныстарын сұрату тәсілімен сатып алу баға ұсыныстарының болмауына не осы Қағидалардың </w:t>
      </w:r>
      <w:r>
        <w:rPr>
          <w:rFonts w:ascii="Times New Roman"/>
          <w:b w:val="false"/>
          <w:i w:val="false"/>
          <w:color w:val="000000"/>
          <w:sz w:val="28"/>
        </w:rPr>
        <w:t>122-тармағына</w:t>
      </w:r>
      <w:r>
        <w:rPr>
          <w:rFonts w:ascii="Times New Roman"/>
          <w:b w:val="false"/>
          <w:i w:val="false"/>
          <w:color w:val="000000"/>
          <w:sz w:val="28"/>
        </w:rPr>
        <w:t xml:space="preserve"> сәйкес бас тартылмаған баға ұсыныстарының жоқтығына байланысты өтпеді деп танылса, онда осы Қағидалардың 106-тармағының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мәліметтерді қоспағанда, шарт жобасына өзгерістер мен толықтырулар енгізуге және тапсырыс берушіге баға ұсыныстарын сұрату тәсілімен ТЖҚ-ны қайталама сатып алуды жүргізуге немесе осы </w:t>
      </w:r>
      <w:r>
        <w:rPr>
          <w:rFonts w:ascii="Times New Roman"/>
          <w:b w:val="false"/>
          <w:i w:val="false"/>
          <w:color w:val="000000"/>
          <w:sz w:val="28"/>
        </w:rPr>
        <w:t>Қағидаларда</w:t>
      </w:r>
      <w:r>
        <w:rPr>
          <w:rFonts w:ascii="Times New Roman"/>
          <w:b w:val="false"/>
          <w:i w:val="false"/>
          <w:color w:val="000000"/>
          <w:sz w:val="28"/>
        </w:rPr>
        <w:t xml:space="preserve"> белгіленген тәртіппен және мерзімде бір көзден алу тәсілі арқылы сатып алуды жүзеге асыруға жол беріледі.</w:t>
      </w:r>
    </w:p>
    <w:bookmarkEnd w:id="261"/>
    <w:p>
      <w:pPr>
        <w:spacing w:after="0"/>
        <w:ind w:left="0"/>
        <w:jc w:val="both"/>
      </w:pPr>
      <w:r>
        <w:rPr>
          <w:rFonts w:ascii="Times New Roman"/>
          <w:b w:val="false"/>
          <w:i w:val="false"/>
          <w:color w:val="000000"/>
          <w:sz w:val="28"/>
        </w:rPr>
        <w:t xml:space="preserve">
      Егер баға ұсыныстарын сұрату тәсілімен қайталама сатып алу баға ұсыныстарының болмауына не осы Қағидалардың </w:t>
      </w:r>
      <w:r>
        <w:rPr>
          <w:rFonts w:ascii="Times New Roman"/>
          <w:b w:val="false"/>
          <w:i w:val="false"/>
          <w:color w:val="000000"/>
          <w:sz w:val="28"/>
        </w:rPr>
        <w:t>122-тармағына</w:t>
      </w:r>
      <w:r>
        <w:rPr>
          <w:rFonts w:ascii="Times New Roman"/>
          <w:b w:val="false"/>
          <w:i w:val="false"/>
          <w:color w:val="000000"/>
          <w:sz w:val="28"/>
        </w:rPr>
        <w:t xml:space="preserve"> сәйкес бас тартылмаған баға ұсыныстарының жоқтығына байланысты өтпеді деп танылса, онда тапсырыс берушіге баға ұсыныстарын сұрату тәсілімен ТЖҚ-ны жаңадан сатып алуды жүргізуге немесе осы </w:t>
      </w:r>
      <w:r>
        <w:rPr>
          <w:rFonts w:ascii="Times New Roman"/>
          <w:b w:val="false"/>
          <w:i w:val="false"/>
          <w:color w:val="000000"/>
          <w:sz w:val="28"/>
        </w:rPr>
        <w:t>Қағидаларда</w:t>
      </w:r>
      <w:r>
        <w:rPr>
          <w:rFonts w:ascii="Times New Roman"/>
          <w:b w:val="false"/>
          <w:i w:val="false"/>
          <w:color w:val="000000"/>
          <w:sz w:val="28"/>
        </w:rPr>
        <w:t xml:space="preserve"> белгіленген тәртіппен және мерзімде бір көзден алу тәсілі арқылы сатып алуды жүзеге асыруға жол беріледі.</w:t>
      </w:r>
    </w:p>
    <w:p>
      <w:pPr>
        <w:spacing w:after="0"/>
        <w:ind w:left="0"/>
        <w:jc w:val="both"/>
      </w:pPr>
      <w:r>
        <w:rPr>
          <w:rFonts w:ascii="Times New Roman"/>
          <w:b w:val="false"/>
          <w:i w:val="false"/>
          <w:color w:val="000000"/>
          <w:sz w:val="28"/>
        </w:rPr>
        <w:t>
      Баға ұсыныстарын сұрату тәсілімен сатып алудың жеңімпазы шарт жасасудан бас тартқан жағдайда, ұсыныстары баға ұсыныстарын сұрату тәсілімен сатып алудың қорытындысын шығарудың хаттамасына сәйкес жеңімпаздың ұсынысынан кейін анағұрлым басым болып табылатын, баға ұсыныстарын сұрату тәсілімен сатып алудың басқа қатысушыларымен шарт жасасуға жол беріледі.</w:t>
      </w:r>
    </w:p>
    <w:p>
      <w:pPr>
        <w:spacing w:after="0"/>
        <w:ind w:left="0"/>
        <w:jc w:val="both"/>
      </w:pPr>
      <w:r>
        <w:rPr>
          <w:rFonts w:ascii="Times New Roman"/>
          <w:b w:val="false"/>
          <w:i w:val="false"/>
          <w:color w:val="000000"/>
          <w:sz w:val="28"/>
        </w:rPr>
        <w:t>
      Егер өткізілген сатып алудың нәтижелері бойынша сатып алу жеңімпазы сатып алу туралы шартқа қол қойып, шарт бойынша міндеттемелеріне кіріспестен, шартты орындаудан бас тартса, ұсыныстары осындай әлеуетті жеткізушілердің баға ұсыныстары шарттарында конкурстың қорытындысын шығару хаттамасына сәйкес жеңімпаздың ұсынысынан кейін анағұрлым басым болып табылатын сатып алудың кейінгі қатысушыларымен шарт жасасуға жол беріледі.</w:t>
      </w:r>
    </w:p>
    <w:bookmarkStart w:name="z206" w:id="262"/>
    <w:p>
      <w:pPr>
        <w:spacing w:after="0"/>
        <w:ind w:left="0"/>
        <w:jc w:val="both"/>
      </w:pPr>
      <w:r>
        <w:rPr>
          <w:rFonts w:ascii="Times New Roman"/>
          <w:b w:val="false"/>
          <w:i w:val="false"/>
          <w:color w:val="000000"/>
          <w:sz w:val="28"/>
        </w:rPr>
        <w:t>
      128. Баға ұсыныстарын сұрату тәсілімен сатып алудың қорытындысы шығарылған күнінен бастап бес жұмыс күнінен кешіктірмей тапсырыс беруші аптасына кемінде үш рет мемлекеттік және орыс тілдерінде жарияланатын Қазақстан Республикасының аумағында таралатын мерзімді баспасөз басылымында баға ұсыныстарын сұрату тәсілімен сатып алудың қорытындылары туралы мынадай ақпаратты қамтитын хабарландыруды орналастырады:</w:t>
      </w:r>
    </w:p>
    <w:bookmarkEnd w:id="262"/>
    <w:p>
      <w:pPr>
        <w:spacing w:after="0"/>
        <w:ind w:left="0"/>
        <w:jc w:val="both"/>
      </w:pPr>
      <w:r>
        <w:rPr>
          <w:rFonts w:ascii="Times New Roman"/>
          <w:b w:val="false"/>
          <w:i w:val="false"/>
          <w:color w:val="000000"/>
          <w:sz w:val="28"/>
        </w:rPr>
        <w:t>
      1) тапсырыс берушінің атауы және әкімшілік-аумақтық объектілердің жіктеуішіне сәйкес орналасқан орны;</w:t>
      </w:r>
    </w:p>
    <w:p>
      <w:pPr>
        <w:spacing w:after="0"/>
        <w:ind w:left="0"/>
        <w:jc w:val="both"/>
      </w:pPr>
      <w:r>
        <w:rPr>
          <w:rFonts w:ascii="Times New Roman"/>
          <w:b w:val="false"/>
          <w:i w:val="false"/>
          <w:color w:val="000000"/>
          <w:sz w:val="28"/>
        </w:rPr>
        <w:t>
      2) өнімнің модельдік статистикалық жіктеуішіне сәйкес баға ұсыныстарын сұрату тәсілімен сатып алудың нысанасы (баға ұсыныстарын сұрату тәсілімен сатып алу нысанасына бірнеше лот кірген жағдайда, лоттардың атаулары мен нөмірлері), сипаттамасы, өлшем және есеп бірліктерінің мемлекетаралық жіктеуішіне сәйкес өлшем бірлігі, әрбір лот бойынша сатып алынатын тауарлардың саны немесе орындалатын жұмыстардың немесе көрсетілетін қызметтердің көлемі;</w:t>
      </w:r>
    </w:p>
    <w:p>
      <w:pPr>
        <w:spacing w:after="0"/>
        <w:ind w:left="0"/>
        <w:jc w:val="both"/>
      </w:pPr>
      <w:r>
        <w:rPr>
          <w:rFonts w:ascii="Times New Roman"/>
          <w:b w:val="false"/>
          <w:i w:val="false"/>
          <w:color w:val="000000"/>
          <w:sz w:val="28"/>
        </w:rPr>
        <w:t>
      3) сатып алудың коды мен жүйенің интернет-ресурсының мекенжайы.</w:t>
      </w:r>
    </w:p>
    <w:bookmarkStart w:name="z207" w:id="263"/>
    <w:p>
      <w:pPr>
        <w:spacing w:after="0"/>
        <w:ind w:left="0"/>
        <w:jc w:val="left"/>
      </w:pPr>
      <w:r>
        <w:rPr>
          <w:rFonts w:ascii="Times New Roman"/>
          <w:b/>
          <w:i w:val="false"/>
          <w:color w:val="000000"/>
        </w:rPr>
        <w:t xml:space="preserve"> 6. Электрондық сатып алу жүйесі арқылы ТЖҚ-ны</w:t>
      </w:r>
      <w:r>
        <w:br/>
      </w:r>
      <w:r>
        <w:rPr>
          <w:rFonts w:ascii="Times New Roman"/>
          <w:b/>
          <w:i w:val="false"/>
          <w:color w:val="000000"/>
        </w:rPr>
        <w:t>сатып алудың тәртібі</w:t>
      </w:r>
    </w:p>
    <w:bookmarkEnd w:id="263"/>
    <w:bookmarkStart w:name="z208" w:id="264"/>
    <w:p>
      <w:pPr>
        <w:spacing w:after="0"/>
        <w:ind w:left="0"/>
        <w:jc w:val="both"/>
      </w:pPr>
      <w:r>
        <w:rPr>
          <w:rFonts w:ascii="Times New Roman"/>
          <w:b w:val="false"/>
          <w:i w:val="false"/>
          <w:color w:val="000000"/>
          <w:sz w:val="28"/>
        </w:rPr>
        <w:t>
      129. Электрондық сатып алу жүйесі арқылы тәсілімен сатып алуға қатысу үшін әлеуетті жеткізушілер әрбір лот бойынша конкурстық құжаттаманы және техникалық ерекшелікті жүктейді (көшіріп алады).</w:t>
      </w:r>
    </w:p>
    <w:bookmarkEnd w:id="264"/>
    <w:bookmarkStart w:name="z209" w:id="265"/>
    <w:p>
      <w:pPr>
        <w:spacing w:after="0"/>
        <w:ind w:left="0"/>
        <w:jc w:val="both"/>
      </w:pPr>
      <w:r>
        <w:rPr>
          <w:rFonts w:ascii="Times New Roman"/>
          <w:b w:val="false"/>
          <w:i w:val="false"/>
          <w:color w:val="000000"/>
          <w:sz w:val="28"/>
        </w:rPr>
        <w:t>
      130. Әрбір лот бойынша конкурстық құжаттаманы және техникалық ерекшелікті жүктемеген (көшіріп алмаған) әлеуетті жеткізушінің электрондық сатып алу жүйесі арқылы сатып алуға қатысуға жол беріледі.</w:t>
      </w:r>
    </w:p>
    <w:bookmarkEnd w:id="265"/>
    <w:p>
      <w:pPr>
        <w:spacing w:after="0"/>
        <w:ind w:left="0"/>
        <w:jc w:val="both"/>
      </w:pPr>
      <w:r>
        <w:rPr>
          <w:rFonts w:ascii="Times New Roman"/>
          <w:b w:val="false"/>
          <w:i w:val="false"/>
          <w:color w:val="000000"/>
          <w:sz w:val="28"/>
        </w:rPr>
        <w:t>
      Конкурстық құжаттаманың және техникалық ерекшеліктің көшірмесін ұсыну фактісі жүйеде автоматты түрде тіркеледі.</w:t>
      </w:r>
    </w:p>
    <w:bookmarkStart w:name="z210" w:id="266"/>
    <w:p>
      <w:pPr>
        <w:spacing w:after="0"/>
        <w:ind w:left="0"/>
        <w:jc w:val="both"/>
      </w:pPr>
      <w:r>
        <w:rPr>
          <w:rFonts w:ascii="Times New Roman"/>
          <w:b w:val="false"/>
          <w:i w:val="false"/>
          <w:color w:val="000000"/>
          <w:sz w:val="28"/>
        </w:rPr>
        <w:t>
      131. Электрондық сатып алу жүйесі арқылы ТЖҚ-ны сатып алу рәсімдері конкурстық баға ұсыныстарын ұсынудың және осындай сатып алудың жеңімпазын айқындау рәсімдерін қоспағанда, ашық конкурс тәсілімен сатып алудың рәсімдеріне сәйкес келеді.</w:t>
      </w:r>
    </w:p>
    <w:bookmarkEnd w:id="266"/>
    <w:bookmarkStart w:name="z211" w:id="267"/>
    <w:p>
      <w:pPr>
        <w:spacing w:after="0"/>
        <w:ind w:left="0"/>
        <w:jc w:val="both"/>
      </w:pPr>
      <w:r>
        <w:rPr>
          <w:rFonts w:ascii="Times New Roman"/>
          <w:b w:val="false"/>
          <w:i w:val="false"/>
          <w:color w:val="000000"/>
          <w:sz w:val="28"/>
        </w:rPr>
        <w:t>
      132. Электрондық сатып алу жүйесі арқылы сатып алуға қатысуға жіберілген әлеуетті жеткізушілер конкурстық баға ұсыныстарының бағаларын электрондық сатып алу жүйесі арқылы сатып алу бойынша жалпы немесе жүйедегі жеке лот бойынша ұсынады және оларға электрондық цифрлық қолтаңба қояды.</w:t>
      </w:r>
    </w:p>
    <w:bookmarkEnd w:id="267"/>
    <w:p>
      <w:pPr>
        <w:spacing w:after="0"/>
        <w:ind w:left="0"/>
        <w:jc w:val="both"/>
      </w:pPr>
      <w:r>
        <w:rPr>
          <w:rFonts w:ascii="Times New Roman"/>
          <w:b w:val="false"/>
          <w:i w:val="false"/>
          <w:color w:val="000000"/>
          <w:sz w:val="28"/>
        </w:rPr>
        <w:t>
      Конкурстық өтінімдердің бағаларын ұсыну мерзімі – егер конкурстық құжаттамада осыдан қысқа мерзім көзделмесе, электрондық сатып алу жүйесі арқылы сатып алуға қатысуға рұқсат беру хаттамасы жүйеде орналастырылған сәттен бастап, қырық сегіз сағат. Осындай мерзім бес сағаттан кем болмауы тиіс және осы тармақтың соңғы абзацында жазылған талаптарды ескере отырып, Астана уақыты бойынша 9-00-ден 20-00-ге дейінгі уақыт аралығында болуы тиіс.</w:t>
      </w:r>
    </w:p>
    <w:p>
      <w:pPr>
        <w:spacing w:after="0"/>
        <w:ind w:left="0"/>
        <w:jc w:val="both"/>
      </w:pPr>
      <w:r>
        <w:rPr>
          <w:rFonts w:ascii="Times New Roman"/>
          <w:b w:val="false"/>
          <w:i w:val="false"/>
          <w:color w:val="000000"/>
          <w:sz w:val="28"/>
        </w:rPr>
        <w:t xml:space="preserve">
      Электрондық сатып алу жүйесі арқылы сатып алуға қатысуға рұқсат беру хаттамасын сауда-саттықты жүргізу үшін қажетті уақытты ескере отырып, тек қана жұмыс күндерінде орналастыруға жол беріледі, бұл күндер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Заңға</w:t>
      </w:r>
      <w:r>
        <w:rPr>
          <w:rFonts w:ascii="Times New Roman"/>
          <w:b w:val="false"/>
          <w:i w:val="false"/>
          <w:color w:val="000000"/>
          <w:sz w:val="28"/>
        </w:rPr>
        <w:t xml:space="preserve"> сәйкес демалыс күндеріне және (немесе) мереке күндеріне сәйкес келмеуі немесе олармен үзілмеуі тиіс.</w:t>
      </w:r>
    </w:p>
    <w:bookmarkStart w:name="z212" w:id="268"/>
    <w:p>
      <w:pPr>
        <w:spacing w:after="0"/>
        <w:ind w:left="0"/>
        <w:jc w:val="both"/>
      </w:pPr>
      <w:r>
        <w:rPr>
          <w:rFonts w:ascii="Times New Roman"/>
          <w:b w:val="false"/>
          <w:i w:val="false"/>
          <w:color w:val="000000"/>
          <w:sz w:val="28"/>
        </w:rPr>
        <w:t>
      133. Әлеуетті жеткізуші ұсынатын конкурстық баға ұсыныстарының саны шектелмеген, жеткізуші өз баға ұсынысын бірнеше рет төмендету жағына өзгерте алады.</w:t>
      </w:r>
    </w:p>
    <w:bookmarkEnd w:id="268"/>
    <w:bookmarkStart w:name="z213" w:id="269"/>
    <w:p>
      <w:pPr>
        <w:spacing w:after="0"/>
        <w:ind w:left="0"/>
        <w:jc w:val="both"/>
      </w:pPr>
      <w:r>
        <w:rPr>
          <w:rFonts w:ascii="Times New Roman"/>
          <w:b w:val="false"/>
          <w:i w:val="false"/>
          <w:color w:val="000000"/>
          <w:sz w:val="28"/>
        </w:rPr>
        <w:t>
      134. Электрондық сатып алу жүйесі арқылы сатып алуға қатысушылар шартты баға ескерілген конкурстық баға ұсыныстарын және сатып алуға қатысатын, олардың атауы көрсетілмеген әлеуетті жеткізушілердің санын көру мүмкіндігіне ие.</w:t>
      </w:r>
    </w:p>
    <w:bookmarkEnd w:id="269"/>
    <w:bookmarkStart w:name="z214" w:id="270"/>
    <w:p>
      <w:pPr>
        <w:spacing w:after="0"/>
        <w:ind w:left="0"/>
        <w:jc w:val="both"/>
      </w:pPr>
      <w:r>
        <w:rPr>
          <w:rFonts w:ascii="Times New Roman"/>
          <w:b w:val="false"/>
          <w:i w:val="false"/>
          <w:color w:val="000000"/>
          <w:sz w:val="28"/>
        </w:rPr>
        <w:t>
      135. Егер сауда-саттықтың жабылуына дейінгі үш минуттың ішінде әлеуетті жеткізушілердің біреуі жаңа ең төменгі конкурстық баға ұсынысын енгізсе, сауда-саттықтың жабылу уақыты автоматты түрде он бес минутқа ұзартылады, бірақ үш реттен артық емес.</w:t>
      </w:r>
    </w:p>
    <w:bookmarkEnd w:id="270"/>
    <w:bookmarkStart w:name="z215" w:id="271"/>
    <w:p>
      <w:pPr>
        <w:spacing w:after="0"/>
        <w:ind w:left="0"/>
        <w:jc w:val="both"/>
      </w:pPr>
      <w:r>
        <w:rPr>
          <w:rFonts w:ascii="Times New Roman"/>
          <w:b w:val="false"/>
          <w:i w:val="false"/>
          <w:color w:val="000000"/>
          <w:sz w:val="28"/>
        </w:rPr>
        <w:t xml:space="preserve">
      136. Сауда-саттық қорытындылары бойынша жүйеде тапсырыс беруші уәкілеттік берген адам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электрондық сатып алу жүйесі арқылы ТЖҚ-ны сатып алудың қорытындыларын шығару хаттамасы қалыптастырады.</w:t>
      </w:r>
    </w:p>
    <w:bookmarkEnd w:id="271"/>
    <w:bookmarkStart w:name="z216" w:id="272"/>
    <w:p>
      <w:pPr>
        <w:spacing w:after="0"/>
        <w:ind w:left="0"/>
        <w:jc w:val="both"/>
      </w:pPr>
      <w:r>
        <w:rPr>
          <w:rFonts w:ascii="Times New Roman"/>
          <w:b w:val="false"/>
          <w:i w:val="false"/>
          <w:color w:val="000000"/>
          <w:sz w:val="28"/>
        </w:rPr>
        <w:t>
      137. Сауда-саттық нәтижелері жүйеде орналастырылады және оларға жүйеде еркін қол жеткізуге болады.</w:t>
      </w:r>
    </w:p>
    <w:bookmarkEnd w:id="272"/>
    <w:bookmarkStart w:name="z217" w:id="273"/>
    <w:p>
      <w:pPr>
        <w:spacing w:after="0"/>
        <w:ind w:left="0"/>
        <w:jc w:val="both"/>
      </w:pPr>
      <w:r>
        <w:rPr>
          <w:rFonts w:ascii="Times New Roman"/>
          <w:b w:val="false"/>
          <w:i w:val="false"/>
          <w:color w:val="000000"/>
          <w:sz w:val="28"/>
        </w:rPr>
        <w:t>
      138. Тапсырыс берушіге сауда-саттыққа қатысуға өтінімдерді қабылдау мерзімінің аяқталуына дейін бес жұмыс күнінен кешіктірмей электрондық сатып алу жүйесі арқылы сатып алуды жүргізуден бас тартуға жол беріледі.</w:t>
      </w:r>
    </w:p>
    <w:bookmarkEnd w:id="273"/>
    <w:p>
      <w:pPr>
        <w:spacing w:after="0"/>
        <w:ind w:left="0"/>
        <w:jc w:val="both"/>
      </w:pPr>
      <w:r>
        <w:rPr>
          <w:rFonts w:ascii="Times New Roman"/>
          <w:b w:val="false"/>
          <w:i w:val="false"/>
          <w:color w:val="000000"/>
          <w:sz w:val="28"/>
        </w:rPr>
        <w:t>
      Бұл ретте, егер электрондық сатып алу жүйесі арқылы тәсілмен сатып алуды өткізу туралы хабарлама жүйеде орналастырылса, электрондық сатып алу жүйесі арқылы тәсілмен сатып алуды өткізуден бас тарту туралы хабарлама тізілімге автоматты түрде берілуге жатады.</w:t>
      </w:r>
    </w:p>
    <w:bookmarkStart w:name="z218" w:id="274"/>
    <w:p>
      <w:pPr>
        <w:spacing w:after="0"/>
        <w:ind w:left="0"/>
        <w:jc w:val="both"/>
      </w:pPr>
      <w:r>
        <w:rPr>
          <w:rFonts w:ascii="Times New Roman"/>
          <w:b w:val="false"/>
          <w:i w:val="false"/>
          <w:color w:val="000000"/>
          <w:sz w:val="28"/>
        </w:rPr>
        <w:t>
      139. Конкурстық баға ұсыныстарының бағаларын бағалау және салыстыру тізілімде жүзеге асырылады және Заңның 78-бабы 7-тармағының ережелерін ескере отырып, Заңның 4 және 5-тармақтарында көзделген бағаны шартты түрде азайту өлшемін ескере отырып, конкурстық баға ұсынысының ең төменгі бағасының негізінде оның жеңімпазы айқындалады.</w:t>
      </w:r>
    </w:p>
    <w:bookmarkEnd w:id="274"/>
    <w:p>
      <w:pPr>
        <w:spacing w:after="0"/>
        <w:ind w:left="0"/>
        <w:jc w:val="both"/>
      </w:pPr>
      <w:r>
        <w:rPr>
          <w:rFonts w:ascii="Times New Roman"/>
          <w:b w:val="false"/>
          <w:i w:val="false"/>
          <w:color w:val="000000"/>
          <w:sz w:val="28"/>
        </w:rPr>
        <w:t>
      ТЖҚ-ны электрондық сатып алу жүйесі тәсілімен сатып алу жеңімпазын айқындау кезінде, Заңның 78-бабы 7-тармағының ережелерін ескере отырып, Заңның 78-бабының 4 және 5-тармақтарында көзделген бағаны шартты азайту өлшемінің қолданылуын ескере отырып, сатып алуға қатысушылардың конкурстық баға ұсыныстары тең болған жағдайда, тауарларды қазақстандық өндірушіге, жұмыстардың, көрсетілетін қызметтердің қазақстандық өндірушісіне артықшылық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139-тармақ жаңа редакцияда - ҚР Инвестициялар және даму министрінің 30.01.2016 № 139 және ҚР Энергетика министрінің 23.02.2016 </w:t>
      </w:r>
      <w:r>
        <w:rPr>
          <w:rFonts w:ascii="Times New Roman"/>
          <w:b w:val="false"/>
          <w:i w:val="false"/>
          <w:color w:val="000000"/>
          <w:sz w:val="28"/>
        </w:rPr>
        <w:t>№ 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219" w:id="275"/>
    <w:p>
      <w:pPr>
        <w:spacing w:after="0"/>
        <w:ind w:left="0"/>
        <w:jc w:val="both"/>
      </w:pPr>
      <w:r>
        <w:rPr>
          <w:rFonts w:ascii="Times New Roman"/>
          <w:b w:val="false"/>
          <w:i w:val="false"/>
          <w:color w:val="000000"/>
          <w:sz w:val="28"/>
        </w:rPr>
        <w:t>
       140. Мынадай жағдайларда:</w:t>
      </w:r>
    </w:p>
    <w:bookmarkEnd w:id="275"/>
    <w:p>
      <w:pPr>
        <w:spacing w:after="0"/>
        <w:ind w:left="0"/>
        <w:jc w:val="both"/>
      </w:pPr>
      <w:r>
        <w:rPr>
          <w:rFonts w:ascii="Times New Roman"/>
          <w:b w:val="false"/>
          <w:i w:val="false"/>
          <w:color w:val="000000"/>
          <w:sz w:val="28"/>
        </w:rPr>
        <w:t>
      1) Заңның 78-бабы 7-тармағының ережелерін ескере отырып, Заңның 78-бабының 4 және 5-тармақтарында көзделген бағаны шартты азайту критерийінің қолданылуын ескере отырып, тауарлардың қазақстандық өндірушілері, жұмыстардың, көрсетілетін қызметтердің қазақстандық өндірушілері болып табылатын электрондық сатып алу жүйесі арқылы тәсілімен ТЖҚ-ны сатып алуға қатысушылардың конкурстық баға ұсыныстарының бағалары тең болса;</w:t>
      </w:r>
    </w:p>
    <w:p>
      <w:pPr>
        <w:spacing w:after="0"/>
        <w:ind w:left="0"/>
        <w:jc w:val="both"/>
      </w:pPr>
      <w:r>
        <w:rPr>
          <w:rFonts w:ascii="Times New Roman"/>
          <w:b w:val="false"/>
          <w:i w:val="false"/>
          <w:color w:val="000000"/>
          <w:sz w:val="28"/>
        </w:rPr>
        <w:t>
      2) тауарлардың қазақстандық өндірушілері, жұмыстардың, көрсетілетін қызметтердің қазақстандық өндірушілері болып табылмайтын, электрондық сатып алу жүйесі арқылы тәсілімен ТЖҚ-ны сатып алуға қатысушылардың конкурстық баға ұсыныстарының бағалары тең болса;</w:t>
      </w:r>
    </w:p>
    <w:p>
      <w:pPr>
        <w:spacing w:after="0"/>
        <w:ind w:left="0"/>
        <w:jc w:val="both"/>
      </w:pPr>
      <w:r>
        <w:rPr>
          <w:rFonts w:ascii="Times New Roman"/>
          <w:b w:val="false"/>
          <w:i w:val="false"/>
          <w:color w:val="000000"/>
          <w:sz w:val="28"/>
        </w:rPr>
        <w:t>
      Тауарларды сатып алуды жүзеге асыру кезінде осы тармақтың ережелері 2015 жылғы 1 қаңтарға дейін жасалған жер қойнауын пайдалануға арналған келісімшарт бойынша (келісімшарттың әрекет ету мерзімінің аяқталуына немесе 2021 жылғы 1 қаңтарға дейін, оқиғаның қайсысы бұрын басталатынына қарай)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140-тармақ жаңа редакцияда - ҚР Инвестициялар және даму министрінің 30.01.2016 № 139 және ҚР Энергетика министрінің 23.02.2016 </w:t>
      </w:r>
      <w:r>
        <w:rPr>
          <w:rFonts w:ascii="Times New Roman"/>
          <w:b w:val="false"/>
          <w:i w:val="false"/>
          <w:color w:val="000000"/>
          <w:sz w:val="28"/>
        </w:rPr>
        <w:t>№ 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220" w:id="276"/>
    <w:p>
      <w:pPr>
        <w:spacing w:after="0"/>
        <w:ind w:left="0"/>
        <w:jc w:val="both"/>
      </w:pPr>
      <w:r>
        <w:rPr>
          <w:rFonts w:ascii="Times New Roman"/>
          <w:b w:val="false"/>
          <w:i w:val="false"/>
          <w:color w:val="000000"/>
          <w:sz w:val="28"/>
        </w:rPr>
        <w:t>
       141. Мынадай жағдайларда:</w:t>
      </w:r>
    </w:p>
    <w:bookmarkEnd w:id="276"/>
    <w:p>
      <w:pPr>
        <w:spacing w:after="0"/>
        <w:ind w:left="0"/>
        <w:jc w:val="both"/>
      </w:pPr>
      <w:r>
        <w:rPr>
          <w:rFonts w:ascii="Times New Roman"/>
          <w:b w:val="false"/>
          <w:i w:val="false"/>
          <w:color w:val="000000"/>
          <w:sz w:val="28"/>
        </w:rPr>
        <w:t>
      1) Заңның 78-бабы 7-тармағының ережелерін ескере отырып, Заңның 78-бабының 4 және 5-тармақтарында көзделген бағаны шартты азайту өлшемінің қолданылуын ескере отырып, конкурстық баға ұсыныстарының бағалары және тауарлардың қазақстандық өндірушілері, жұмыстардың, көрсетілетін қызметтердің қазақстандық өндірушілері болып табылатын электрондық сатып алу жүйесі арқылы тәсілімен ТЖҚ-ны сатып алуға қатысушылар ұсынған электрондық сатып алу жүйесі арқылы тәсілімен ТЖҚ-ны сатып алудың нысанасы болып табылатын сатып алынатын ТЖҚ-ның жергілікті қамтуы бойынша міндеттемелердің пайыздық көрінісі тең болса;</w:t>
      </w:r>
    </w:p>
    <w:p>
      <w:pPr>
        <w:spacing w:after="0"/>
        <w:ind w:left="0"/>
        <w:jc w:val="both"/>
      </w:pPr>
      <w:r>
        <w:rPr>
          <w:rFonts w:ascii="Times New Roman"/>
          <w:b w:val="false"/>
          <w:i w:val="false"/>
          <w:color w:val="000000"/>
          <w:sz w:val="28"/>
        </w:rPr>
        <w:t>
      2) конкурстық баға ұсыныстарының бағалары және тауарлардың қазақстандық өндірушілері, жұмыстардың, көрсетілетін қызметтердің қазақстандық өндірушілері болып табылмайтын электрондық сатып алу жүйесі арқылы тәсілімен ТЖҚ-ны сатып алуға қатысушылар ұсынған электрондық сатып алу жүйесі арқылы ТЖҚ-ны сатып алудың нысанасы болып табылатын сатып алынатын ТЖҚ-ның жергілікті қамту бойынша міндеттемелердің пайыздық көрінісі тең болса;</w:t>
      </w:r>
    </w:p>
    <w:p>
      <w:pPr>
        <w:spacing w:after="0"/>
        <w:ind w:left="0"/>
        <w:jc w:val="both"/>
      </w:pPr>
      <w:r>
        <w:rPr>
          <w:rFonts w:ascii="Times New Roman"/>
          <w:b w:val="false"/>
          <w:i w:val="false"/>
          <w:color w:val="000000"/>
          <w:sz w:val="28"/>
        </w:rPr>
        <w:t>
      3) ашық конкурстың қатысушыларымен ұсынылған 2015 жылғы 1 қаңтардан бастап немесе әрекет ету мерзімі 2015 жылғы 1 қаңтардан кейін өзгертілген жер қойнауын пайдалануға арналған келісімшарттың шеңберінде өткізілетін электрондық сатып алу жүйесі арқылы тәсілімен тауарды алудың конкурстық баға ұсыныстарының бағалары тең болса.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141-тармақ жаңа редакцияда - ҚР Инвестициялар және даму министрінің 30.01.2016 № 139 және ҚР Энергетика министрінің 23.02.2016 </w:t>
      </w:r>
      <w:r>
        <w:rPr>
          <w:rFonts w:ascii="Times New Roman"/>
          <w:b w:val="false"/>
          <w:i w:val="false"/>
          <w:color w:val="000000"/>
          <w:sz w:val="28"/>
        </w:rPr>
        <w:t>№ 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221" w:id="277"/>
    <w:p>
      <w:pPr>
        <w:spacing w:after="0"/>
        <w:ind w:left="0"/>
        <w:jc w:val="both"/>
      </w:pPr>
      <w:r>
        <w:rPr>
          <w:rFonts w:ascii="Times New Roman"/>
          <w:b w:val="false"/>
          <w:i w:val="false"/>
          <w:color w:val="000000"/>
          <w:sz w:val="28"/>
        </w:rPr>
        <w:t>
       142. Электрондық сатып алу жүйесі арқылы жалпы немесе жеке лот бойынша сатып алудың қорытындылары бойынша жүйеде мынадай шешімдердің бірі қалыптастырылады:</w:t>
      </w:r>
    </w:p>
    <w:bookmarkEnd w:id="277"/>
    <w:bookmarkStart w:name="z312" w:id="278"/>
    <w:p>
      <w:pPr>
        <w:spacing w:after="0"/>
        <w:ind w:left="0"/>
        <w:jc w:val="both"/>
      </w:pPr>
      <w:r>
        <w:rPr>
          <w:rFonts w:ascii="Times New Roman"/>
          <w:b w:val="false"/>
          <w:i w:val="false"/>
          <w:color w:val="000000"/>
          <w:sz w:val="28"/>
        </w:rPr>
        <w:t>
      1) электрондық сатып алу жүйесі арқылы сатып алудың немесе қайталама сатып алудың жеңімпазын жариялау туралы;</w:t>
      </w:r>
    </w:p>
    <w:bookmarkEnd w:id="278"/>
    <w:bookmarkStart w:name="z313" w:id="279"/>
    <w:p>
      <w:pPr>
        <w:spacing w:after="0"/>
        <w:ind w:left="0"/>
        <w:jc w:val="both"/>
      </w:pPr>
      <w:r>
        <w:rPr>
          <w:rFonts w:ascii="Times New Roman"/>
          <w:b w:val="false"/>
          <w:i w:val="false"/>
          <w:color w:val="000000"/>
          <w:sz w:val="28"/>
        </w:rPr>
        <w:t>
      2) әлеуетті жеткізушілер ұсынған конкурстық өтінімдердің болмауына байланысты электрондық сатып алу жүйесі арқылы сатып алу немесе қайталама сатып алуды өтпеді деп тану туралы;</w:t>
      </w:r>
    </w:p>
    <w:bookmarkEnd w:id="279"/>
    <w:bookmarkStart w:name="z314" w:id="280"/>
    <w:p>
      <w:pPr>
        <w:spacing w:after="0"/>
        <w:ind w:left="0"/>
        <w:jc w:val="both"/>
      </w:pPr>
      <w:r>
        <w:rPr>
          <w:rFonts w:ascii="Times New Roman"/>
          <w:b w:val="false"/>
          <w:i w:val="false"/>
          <w:color w:val="000000"/>
          <w:sz w:val="28"/>
        </w:rPr>
        <w:t>
      3) әлеуетті жеткізушілердің конкурстық өтінімдері электрондық сатып алу жүйесі арқылы сатып алу немесе қайталама сатып алу шарттарына сәйкес келмейтіндер ретінде бас тартылған жағдайда, электрондық сатып алу жүйесі арқылы сатып алуды немесе қайталама сатып алуды өтпеді деп тану туралы;</w:t>
      </w:r>
    </w:p>
    <w:bookmarkEnd w:id="280"/>
    <w:bookmarkStart w:name="z315" w:id="281"/>
    <w:p>
      <w:pPr>
        <w:spacing w:after="0"/>
        <w:ind w:left="0"/>
        <w:jc w:val="both"/>
      </w:pPr>
      <w:r>
        <w:rPr>
          <w:rFonts w:ascii="Times New Roman"/>
          <w:b w:val="false"/>
          <w:i w:val="false"/>
          <w:color w:val="000000"/>
          <w:sz w:val="28"/>
        </w:rPr>
        <w:t>
      4) әлеуетті жеткізушілердің ұсынылған конкурстық баға ұсыныстарының болмауына байланысты электрондық сатып алу жүйесі арқылы сатып алуды немесе қайталама сатып алуды өтпеді деп тану туралы.</w:t>
      </w:r>
    </w:p>
    <w:bookmarkEnd w:id="281"/>
    <w:bookmarkStart w:name="z222" w:id="282"/>
    <w:p>
      <w:pPr>
        <w:spacing w:after="0"/>
        <w:ind w:left="0"/>
        <w:jc w:val="both"/>
      </w:pPr>
      <w:r>
        <w:rPr>
          <w:rFonts w:ascii="Times New Roman"/>
          <w:b w:val="false"/>
          <w:i w:val="false"/>
          <w:color w:val="000000"/>
          <w:sz w:val="28"/>
        </w:rPr>
        <w:t xml:space="preserve">
      143. Электрондық сатып алу жүйесі арқылы тәсілімен ТЖҚ-ны сатып алудың қорытындысы бойынша жүйеде электрондық сатып алу жүйесі арқылы тәсілімен ТЖҚ-ны сатып алудың қорытындысын шығару хаттамасы қалыптастырылады, онда осы Қағидаларға </w:t>
      </w:r>
      <w:r>
        <w:rPr>
          <w:rFonts w:ascii="Times New Roman"/>
          <w:b w:val="false"/>
          <w:i w:val="false"/>
          <w:color w:val="000000"/>
          <w:sz w:val="28"/>
        </w:rPr>
        <w:t>8-қосымшада</w:t>
      </w:r>
      <w:r>
        <w:rPr>
          <w:rFonts w:ascii="Times New Roman"/>
          <w:b w:val="false"/>
          <w:i w:val="false"/>
          <w:color w:val="000000"/>
          <w:sz w:val="28"/>
        </w:rPr>
        <w:t xml:space="preserve"> келтірілген мәліметтер көрсетіледі.</w:t>
      </w:r>
    </w:p>
    <w:bookmarkEnd w:id="282"/>
    <w:bookmarkStart w:name="z223" w:id="283"/>
    <w:p>
      <w:pPr>
        <w:spacing w:after="0"/>
        <w:ind w:left="0"/>
        <w:jc w:val="both"/>
      </w:pPr>
      <w:r>
        <w:rPr>
          <w:rFonts w:ascii="Times New Roman"/>
          <w:b w:val="false"/>
          <w:i w:val="false"/>
          <w:color w:val="000000"/>
          <w:sz w:val="28"/>
        </w:rPr>
        <w:t>
      144. Конкурстық баға ұсыныстарын бағалау және салыстыру қорытындылары бойынша шешім конкурстық баға ұсыныстары ашылған күннен кешіктірмей жүйеде және тапсырыс берушінің ақпаратты жүйеде қалыптастыруға және орналастыруға уәкілеттік берген адамының электрондық цифрлық қолтаңбасы қойылған электрондық сатып алу жүйесі арқылы тәсілімен сатып алу қорытындысын шығару хаттамасы түрінде барлық пайдаланушыларға, оның ішінде тізілімге тіркелмеген пайдаланушыларға қолжетімді тізілімнің ашық бөлігінде қалыптастырылады және жарияланады.</w:t>
      </w:r>
    </w:p>
    <w:bookmarkEnd w:id="283"/>
    <w:bookmarkStart w:name="z224" w:id="284"/>
    <w:p>
      <w:pPr>
        <w:spacing w:after="0"/>
        <w:ind w:left="0"/>
        <w:jc w:val="both"/>
      </w:pPr>
      <w:r>
        <w:rPr>
          <w:rFonts w:ascii="Times New Roman"/>
          <w:b w:val="false"/>
          <w:i w:val="false"/>
          <w:color w:val="000000"/>
          <w:sz w:val="28"/>
        </w:rPr>
        <w:t>
      145. Электрондық сатып алу жүйесі арқылы тәсілімен сатып алуды өткізу туралы хабарландыруға сәйкес белгіленген мерзімде жеңімпазбен конкурстық өтінімнің, жеңімпаздың конкурстық баға ұсынысының және шарттың елеулі талаптарына сәйкес келетін талаптарда шарт жасалады.</w:t>
      </w:r>
    </w:p>
    <w:bookmarkEnd w:id="284"/>
    <w:p>
      <w:pPr>
        <w:spacing w:after="0"/>
        <w:ind w:left="0"/>
        <w:jc w:val="both"/>
      </w:pPr>
      <w:r>
        <w:rPr>
          <w:rFonts w:ascii="Times New Roman"/>
          <w:b w:val="false"/>
          <w:i w:val="false"/>
          <w:color w:val="000000"/>
          <w:sz w:val="28"/>
        </w:rPr>
        <w:t>
      Шарт жасасу кезінде тараптардың өзара келісімі бойынша маңызды болып табылмайтын шарт жобасының талаптарын өзгертуге жол беріледі.</w:t>
      </w:r>
    </w:p>
    <w:bookmarkStart w:name="z225" w:id="285"/>
    <w:p>
      <w:pPr>
        <w:spacing w:after="0"/>
        <w:ind w:left="0"/>
        <w:jc w:val="both"/>
      </w:pPr>
      <w:r>
        <w:rPr>
          <w:rFonts w:ascii="Times New Roman"/>
          <w:b w:val="false"/>
          <w:i w:val="false"/>
          <w:color w:val="000000"/>
          <w:sz w:val="28"/>
        </w:rPr>
        <w:t>
      146. Егер электрондық сатып алу жүйесі арқылы тәсілімен өткізілген сатып алу нәтижелері бойынша сатып алу жеңімпазы:</w:t>
      </w:r>
    </w:p>
    <w:bookmarkEnd w:id="285"/>
    <w:p>
      <w:pPr>
        <w:spacing w:after="0"/>
        <w:ind w:left="0"/>
        <w:jc w:val="both"/>
      </w:pPr>
      <w:r>
        <w:rPr>
          <w:rFonts w:ascii="Times New Roman"/>
          <w:b w:val="false"/>
          <w:i w:val="false"/>
          <w:color w:val="000000"/>
          <w:sz w:val="28"/>
        </w:rPr>
        <w:t>
      1) конкурстық өтінімдерді қамтамасыз ететін құжаттың түпнұсқасын ұсынбаса (конкурстық құжаттамада тиісті талаптар болған жағдайда);</w:t>
      </w:r>
    </w:p>
    <w:p>
      <w:pPr>
        <w:spacing w:after="0"/>
        <w:ind w:left="0"/>
        <w:jc w:val="both"/>
      </w:pPr>
      <w:r>
        <w:rPr>
          <w:rFonts w:ascii="Times New Roman"/>
          <w:b w:val="false"/>
          <w:i w:val="false"/>
          <w:color w:val="000000"/>
          <w:sz w:val="28"/>
        </w:rPr>
        <w:t>
      2) электрондық сатып алу жүйесі арқылы сатып алуды өткізу туралы хабарландыруға сәйкес белгіленген мерзімдерде шартқа қол қоймаса және оны тапсырыс берушіге ұсынбаса;</w:t>
      </w:r>
    </w:p>
    <w:p>
      <w:pPr>
        <w:spacing w:after="0"/>
        <w:ind w:left="0"/>
        <w:jc w:val="both"/>
      </w:pPr>
      <w:r>
        <w:rPr>
          <w:rFonts w:ascii="Times New Roman"/>
          <w:b w:val="false"/>
          <w:i w:val="false"/>
          <w:color w:val="000000"/>
          <w:sz w:val="28"/>
        </w:rPr>
        <w:t>
      3) сатып алу туралы шартқа қол қойып, шарт бойынша міндеттемелерін орындауға кіріспестен, шартты орындаудан бас тартса, осындай әлеуетті жеткізушілердің конкурстық өтінімдері талаптарында ұсыныстары электрондық сатып алу жүйесі арқылы сатып алудың қорытындысын шығару хаттамасына сәйкес жеңімпаздың ұсынысынан кейін анағұрлым басым болып табылатын электрондық сатып алу жүйесі арқылы сатып алудың кейінгі қатысушыларымен шарт жасасуға жол беріледі.</w:t>
      </w:r>
    </w:p>
    <w:bookmarkStart w:name="z226" w:id="286"/>
    <w:p>
      <w:pPr>
        <w:spacing w:after="0"/>
        <w:ind w:left="0"/>
        <w:jc w:val="both"/>
      </w:pPr>
      <w:r>
        <w:rPr>
          <w:rFonts w:ascii="Times New Roman"/>
          <w:b w:val="false"/>
          <w:i w:val="false"/>
          <w:color w:val="000000"/>
          <w:sz w:val="28"/>
        </w:rPr>
        <w:t xml:space="preserve">
      147. Егер осы Қағидалардың 142-тармағының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себептер бойынша электрондық сатып алу жүйесі арқылы тәсілімен сатып алу өтпеді деп танылса, онда конкурстық құжаттамаға осы Қағидалардың 25-тармағының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мәліметтерді қоспағанда, осы Қағидалардың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33-тармақтарында</w:t>
      </w:r>
      <w:r>
        <w:rPr>
          <w:rFonts w:ascii="Times New Roman"/>
          <w:b w:val="false"/>
          <w:i w:val="false"/>
          <w:color w:val="000000"/>
          <w:sz w:val="28"/>
        </w:rPr>
        <w:t xml:space="preserve"> көрсетілген хабардар ету тәсілдерін қолдана отырып, өзгерістер мен толықтыруларды енгізуге жол беріледі және тапсырыс берушіге электрондық сатып алу жүйесі арқылы тәсілімен қайталама сатып алуды өткізуге немесе осы </w:t>
      </w:r>
      <w:r>
        <w:rPr>
          <w:rFonts w:ascii="Times New Roman"/>
          <w:b w:val="false"/>
          <w:i w:val="false"/>
          <w:color w:val="000000"/>
          <w:sz w:val="28"/>
        </w:rPr>
        <w:t>Қағидаларда</w:t>
      </w:r>
      <w:r>
        <w:rPr>
          <w:rFonts w:ascii="Times New Roman"/>
          <w:b w:val="false"/>
          <w:i w:val="false"/>
          <w:color w:val="000000"/>
          <w:sz w:val="28"/>
        </w:rPr>
        <w:t xml:space="preserve"> белгіленген тәртіппене және мерзімде бір көзден алу тәсілімен сатып алуды жүзеге асыруға жол беріледі.</w:t>
      </w:r>
    </w:p>
    <w:bookmarkEnd w:id="286"/>
    <w:p>
      <w:pPr>
        <w:spacing w:after="0"/>
        <w:ind w:left="0"/>
        <w:jc w:val="both"/>
      </w:pPr>
      <w:r>
        <w:rPr>
          <w:rFonts w:ascii="Times New Roman"/>
          <w:b w:val="false"/>
          <w:i w:val="false"/>
          <w:color w:val="000000"/>
          <w:sz w:val="28"/>
        </w:rPr>
        <w:t xml:space="preserve">
      Егер осы Қағидалардың 142-тармағының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себептер бойынша электрондық сатып алу жүйесі арқылы тәсілімен қайталама сатып алу өтпеді деп танылса, онда тапсырыс берушіге осы Қағидалардың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33-тармақтарында</w:t>
      </w:r>
      <w:r>
        <w:rPr>
          <w:rFonts w:ascii="Times New Roman"/>
          <w:b w:val="false"/>
          <w:i w:val="false"/>
          <w:color w:val="000000"/>
          <w:sz w:val="28"/>
        </w:rPr>
        <w:t xml:space="preserve"> көрсетілген хабардар ету тәсілдерін қолдана отырып, электрондық сатып алу жүйесі арқылы тәсілімен жаңадан сатып алуды өткізуге немесе осы </w:t>
      </w:r>
      <w:r>
        <w:rPr>
          <w:rFonts w:ascii="Times New Roman"/>
          <w:b w:val="false"/>
          <w:i w:val="false"/>
          <w:color w:val="000000"/>
          <w:sz w:val="28"/>
        </w:rPr>
        <w:t>Қағидаларда</w:t>
      </w:r>
      <w:r>
        <w:rPr>
          <w:rFonts w:ascii="Times New Roman"/>
          <w:b w:val="false"/>
          <w:i w:val="false"/>
          <w:color w:val="000000"/>
          <w:sz w:val="28"/>
        </w:rPr>
        <w:t xml:space="preserve"> белгіленген тәртіппен және мерзімде бір көзден алу тәсілімен сатып алуды жүзеге асыруға жол беріледі.</w:t>
      </w:r>
    </w:p>
    <w:p>
      <w:pPr>
        <w:spacing w:after="0"/>
        <w:ind w:left="0"/>
        <w:jc w:val="both"/>
      </w:pPr>
      <w:r>
        <w:rPr>
          <w:rFonts w:ascii="Times New Roman"/>
          <w:b w:val="false"/>
          <w:i w:val="false"/>
          <w:color w:val="000000"/>
          <w:sz w:val="28"/>
        </w:rPr>
        <w:t xml:space="preserve">
      Егер электрондық сатып алу жүйесі арқылы тәсілімен ТЖҚ-ны сатып алу осы Қағидалардың 142-тармағының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себеп бойынша әлеуетті жеткізушілер тауарлардағы немесе жұмыстардағы немесе көрсетілетін қызметтердегі жергілікті қамту бойынша конкурстық құжаттаманың талаптарынан төмен болатын міндеттемелерді ұсыну салдарынан өтпеді деп танылса, онда тапсырыс беруші электрондық сатып алу жүйесі арқылы тәсілімен ТЖҚ-ны сатып алуды өткізген кезде тауарлардағы немесе жұмыстардағы немесе көрсетілетін қызметтердегі жергілікті қамту бойынша талаптарды азайту жағына қарай өзгертеді.</w:t>
      </w:r>
    </w:p>
    <w:bookmarkStart w:name="z227" w:id="287"/>
    <w:p>
      <w:pPr>
        <w:spacing w:after="0"/>
        <w:ind w:left="0"/>
        <w:jc w:val="both"/>
      </w:pPr>
      <w:r>
        <w:rPr>
          <w:rFonts w:ascii="Times New Roman"/>
          <w:b w:val="false"/>
          <w:i w:val="false"/>
          <w:color w:val="000000"/>
          <w:sz w:val="28"/>
        </w:rPr>
        <w:t xml:space="preserve">
      148. Егер өтінімдері электрондық сатып алу жүйесі арқылы тәсілімен ТЖҚ-ны сатып алудың шарттарына сәйкес келмейді деп бас тартылмаған барлық жеткізушілер сатып алу туралы шарт жасасудан жалтарса, тапсырыс беруші осы Қағидалардың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33-тармақтарында</w:t>
      </w:r>
      <w:r>
        <w:rPr>
          <w:rFonts w:ascii="Times New Roman"/>
          <w:b w:val="false"/>
          <w:i w:val="false"/>
          <w:color w:val="000000"/>
          <w:sz w:val="28"/>
        </w:rPr>
        <w:t xml:space="preserve"> көрсетілген хабардар ету тәсілдерін қолдана отырып, электрондық сатып алу жүйесі арқылы жаңа сатып алуды өткізеді.</w:t>
      </w:r>
    </w:p>
    <w:bookmarkEnd w:id="287"/>
    <w:bookmarkStart w:name="z228" w:id="288"/>
    <w:p>
      <w:pPr>
        <w:spacing w:after="0"/>
        <w:ind w:left="0"/>
        <w:jc w:val="both"/>
      </w:pPr>
      <w:r>
        <w:rPr>
          <w:rFonts w:ascii="Times New Roman"/>
          <w:b w:val="false"/>
          <w:i w:val="false"/>
          <w:color w:val="000000"/>
          <w:sz w:val="28"/>
        </w:rPr>
        <w:t>
      149. Жүйеде қалыптастырылған электрондық сатып алу жүйесі арқылы тәсілімен ТЖҚ-ны сатып алу қорытындыларын шығару хаттамасының қағаз нұсқасына конкурстық комиссияның төрағасы, мүшелері және ақпаратты жүйеде қалыптастыруға және орналастыруға тапсырыс беруші уәкілеттік берген адам қол қояды.</w:t>
      </w:r>
    </w:p>
    <w:bookmarkEnd w:id="288"/>
    <w:bookmarkStart w:name="z229" w:id="28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150. </w:t>
      </w:r>
      <w:r>
        <w:rPr>
          <w:rFonts w:ascii="Times New Roman"/>
          <w:b w:val="false"/>
          <w:i w:val="false"/>
          <w:color w:val="000000"/>
          <w:sz w:val="28"/>
        </w:rPr>
        <w:t xml:space="preserve">Алып тасталды - ҚР Инвестициялар және даму министрінің 30.01.2016 № 139 және ҚР Энергетика министрінің 23.02.2016 </w:t>
      </w:r>
      <w:r>
        <w:rPr>
          <w:rFonts w:ascii="Times New Roman"/>
          <w:b w:val="false"/>
          <w:i w:val="false"/>
          <w:color w:val="000000"/>
          <w:sz w:val="28"/>
        </w:rPr>
        <w:t>№ 85</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бірлескен бұйрығымен.</w:t>
      </w:r>
    </w:p>
    <w:bookmarkEnd w:id="289"/>
    <w:bookmarkStart w:name="z230" w:id="290"/>
    <w:p>
      <w:pPr>
        <w:spacing w:after="0"/>
        <w:ind w:left="0"/>
        <w:jc w:val="left"/>
      </w:pPr>
      <w:r>
        <w:rPr>
          <w:rFonts w:ascii="Times New Roman"/>
          <w:b/>
          <w:i w:val="false"/>
          <w:color w:val="000000"/>
        </w:rPr>
        <w:t xml:space="preserve"> 7. ТЖҚ-ны сатып алу туралы шарттың</w:t>
      </w:r>
      <w:r>
        <w:br/>
      </w:r>
      <w:r>
        <w:rPr>
          <w:rFonts w:ascii="Times New Roman"/>
          <w:b/>
          <w:i w:val="false"/>
          <w:color w:val="000000"/>
        </w:rPr>
        <w:t>орындалуын қамтамасыз ету</w:t>
      </w:r>
    </w:p>
    <w:bookmarkEnd w:id="290"/>
    <w:bookmarkStart w:name="z231" w:id="291"/>
    <w:p>
      <w:pPr>
        <w:spacing w:after="0"/>
        <w:ind w:left="0"/>
        <w:jc w:val="both"/>
      </w:pPr>
      <w:r>
        <w:rPr>
          <w:rFonts w:ascii="Times New Roman"/>
          <w:b w:val="false"/>
          <w:i w:val="false"/>
          <w:color w:val="000000"/>
          <w:sz w:val="28"/>
        </w:rPr>
        <w:t>
      151. Сатып алу туралы шарттың орындалуын қамтамасыз етуді сатып алудың жеңімпазы оның өзімен жасалған сатып алу туралы шарт бойынша өз міндеттемелерін уақтылы, толық және тиісті түрде орындайтындығының кепілдігі ретінде, конкурстық құжаттамада көзделген жағдайларда енгізеді.</w:t>
      </w:r>
    </w:p>
    <w:bookmarkEnd w:id="291"/>
    <w:p>
      <w:pPr>
        <w:spacing w:after="0"/>
        <w:ind w:left="0"/>
        <w:jc w:val="both"/>
      </w:pPr>
      <w:r>
        <w:rPr>
          <w:rFonts w:ascii="Times New Roman"/>
          <w:b w:val="false"/>
          <w:i w:val="false"/>
          <w:color w:val="000000"/>
          <w:sz w:val="28"/>
        </w:rPr>
        <w:t>
      Шартты орындауды қамтамасыз ету сатып алу туралы шартты жасасқан күннен бастап он жұмыс күні ішінде енгізіледі.</w:t>
      </w:r>
    </w:p>
    <w:bookmarkStart w:name="z232" w:id="292"/>
    <w:p>
      <w:pPr>
        <w:spacing w:after="0"/>
        <w:ind w:left="0"/>
        <w:jc w:val="both"/>
      </w:pPr>
      <w:r>
        <w:rPr>
          <w:rFonts w:ascii="Times New Roman"/>
          <w:b w:val="false"/>
          <w:i w:val="false"/>
          <w:color w:val="000000"/>
          <w:sz w:val="28"/>
        </w:rPr>
        <w:t>
      152. Тапсырыс берушіге ашық конкурс тәсілімен сатып алу (әрбір лот бойынша) үшін көзделген сомадан үш пайыздан артық болатын сатып алу туралы шарттың орындалуын қамтамасыз етудің мөлшерін, оның ішінде конкурстық баға ұсыныстарын төмендетіп белгілеуге жол берілмейді.</w:t>
      </w:r>
    </w:p>
    <w:bookmarkEnd w:id="292"/>
    <w:bookmarkStart w:name="z233" w:id="293"/>
    <w:p>
      <w:pPr>
        <w:spacing w:after="0"/>
        <w:ind w:left="0"/>
        <w:jc w:val="both"/>
      </w:pPr>
      <w:r>
        <w:rPr>
          <w:rFonts w:ascii="Times New Roman"/>
          <w:b w:val="false"/>
          <w:i w:val="false"/>
          <w:color w:val="000000"/>
          <w:sz w:val="28"/>
        </w:rPr>
        <w:t>
      153. Шарттың орындалуын қамтамасыз етудің мынадай тәсілдерінің бірі арқылы енгізуге жол беріледі:</w:t>
      </w:r>
    </w:p>
    <w:bookmarkEnd w:id="293"/>
    <w:p>
      <w:pPr>
        <w:spacing w:after="0"/>
        <w:ind w:left="0"/>
        <w:jc w:val="both"/>
      </w:pPr>
      <w:r>
        <w:rPr>
          <w:rFonts w:ascii="Times New Roman"/>
          <w:b w:val="false"/>
          <w:i w:val="false"/>
          <w:color w:val="000000"/>
          <w:sz w:val="28"/>
        </w:rPr>
        <w:t>
      1) тапсырыс берушінің банк шотына енгізілетін кепілдікті ақшалай жарнасы;</w:t>
      </w:r>
    </w:p>
    <w:p>
      <w:pPr>
        <w:spacing w:after="0"/>
        <w:ind w:left="0"/>
        <w:jc w:val="both"/>
      </w:pPr>
      <w:r>
        <w:rPr>
          <w:rFonts w:ascii="Times New Roman"/>
          <w:b w:val="false"/>
          <w:i w:val="false"/>
          <w:color w:val="000000"/>
          <w:sz w:val="28"/>
        </w:rPr>
        <w:t>
      2) Қазақстан Республикасының бір немесе бірнеше екінші деңгейдегі банктерінің банктік кепілдігі.</w:t>
      </w:r>
    </w:p>
    <w:p>
      <w:pPr>
        <w:spacing w:after="0"/>
        <w:ind w:left="0"/>
        <w:jc w:val="both"/>
      </w:pPr>
      <w:r>
        <w:rPr>
          <w:rFonts w:ascii="Times New Roman"/>
          <w:b w:val="false"/>
          <w:i w:val="false"/>
          <w:color w:val="000000"/>
          <w:sz w:val="28"/>
        </w:rPr>
        <w:t xml:space="preserve">
      Шартты орындауды қамтамасыз етуді енгізу тәсілін таңдау құқығын ТЖҚ жеткізушісі жүзеге асырады. </w:t>
      </w:r>
    </w:p>
    <w:bookmarkStart w:name="z234" w:id="294"/>
    <w:p>
      <w:pPr>
        <w:spacing w:after="0"/>
        <w:ind w:left="0"/>
        <w:jc w:val="both"/>
      </w:pPr>
      <w:r>
        <w:rPr>
          <w:rFonts w:ascii="Times New Roman"/>
          <w:b w:val="false"/>
          <w:i w:val="false"/>
          <w:color w:val="000000"/>
          <w:sz w:val="28"/>
        </w:rPr>
        <w:t>
      154. Жеткізушіге шарт бойынша міндеттемелер толық орындалғанға дейін үшінші адамларда енгізілген кепілдікті ақшалай жарнаға толығымен не бір бөлігінде талап ету құқықтарының туындауына әкелетін іс-қимылдарды жасауына жол берілмейді.</w:t>
      </w:r>
    </w:p>
    <w:bookmarkEnd w:id="294"/>
    <w:bookmarkStart w:name="z235" w:id="295"/>
    <w:p>
      <w:pPr>
        <w:spacing w:after="0"/>
        <w:ind w:left="0"/>
        <w:jc w:val="both"/>
      </w:pPr>
      <w:r>
        <w:rPr>
          <w:rFonts w:ascii="Times New Roman"/>
          <w:b w:val="false"/>
          <w:i w:val="false"/>
          <w:color w:val="000000"/>
          <w:sz w:val="28"/>
        </w:rPr>
        <w:t>
      155. Тапсырыс берушіге шарт бойынша міндеттемелер толық орындалғанға дейін жеткізуші енгізген кепілдікті ақшалай жарнаны пайдалануға жол берілмейді.</w:t>
      </w:r>
    </w:p>
    <w:bookmarkEnd w:id="295"/>
    <w:bookmarkStart w:name="z236" w:id="296"/>
    <w:p>
      <w:pPr>
        <w:spacing w:after="0"/>
        <w:ind w:left="0"/>
        <w:jc w:val="both"/>
      </w:pPr>
      <w:r>
        <w:rPr>
          <w:rFonts w:ascii="Times New Roman"/>
          <w:b w:val="false"/>
          <w:i w:val="false"/>
          <w:color w:val="000000"/>
          <w:sz w:val="28"/>
        </w:rPr>
        <w:t>
      156. Сатып алу туралы шарттың орындалуын қамтамасыз етуді енгізу туралы талап мүгедектердің қоғамдық ұйымдарына қолданылмайды.</w:t>
      </w:r>
    </w:p>
    <w:bookmarkEnd w:id="296"/>
    <w:bookmarkStart w:name="z237" w:id="297"/>
    <w:p>
      <w:pPr>
        <w:spacing w:after="0"/>
        <w:ind w:left="0"/>
        <w:jc w:val="both"/>
      </w:pPr>
      <w:r>
        <w:rPr>
          <w:rFonts w:ascii="Times New Roman"/>
          <w:b w:val="false"/>
          <w:i w:val="false"/>
          <w:color w:val="000000"/>
          <w:sz w:val="28"/>
        </w:rPr>
        <w:t>
      157. Егер әлеуетті жеткізуші өзімен жасалған ТЖҚ сатып алу туралы шарт бойынша міндеттемелерін орындамаса, тапсырыс беруші ТЖҚ сатып алу туралы шарттың орындалуын қамтамасыз етуді қайтармайды.</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157-тармақ жаңа редакцияда – ҚР Инвестициялар және даму министрінің 28.03.2017 </w:t>
      </w:r>
      <w:r>
        <w:rPr>
          <w:rFonts w:ascii="Times New Roman"/>
          <w:b w:val="false"/>
          <w:i w:val="false"/>
          <w:color w:val="000000"/>
          <w:sz w:val="28"/>
        </w:rPr>
        <w:t>№ 168</w:t>
      </w:r>
      <w:r>
        <w:rPr>
          <w:rFonts w:ascii="Times New Roman"/>
          <w:b w:val="false"/>
          <w:i w:val="false"/>
          <w:color w:val="ff0000"/>
          <w:sz w:val="28"/>
        </w:rPr>
        <w:t xml:space="preserve"> және ҚР Энергетика министрінің 10.04.2017 № 134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238" w:id="298"/>
    <w:p>
      <w:pPr>
        <w:spacing w:after="0"/>
        <w:ind w:left="0"/>
        <w:jc w:val="both"/>
      </w:pPr>
      <w:r>
        <w:rPr>
          <w:rFonts w:ascii="Times New Roman"/>
          <w:b w:val="false"/>
          <w:i w:val="false"/>
          <w:color w:val="000000"/>
          <w:sz w:val="28"/>
        </w:rPr>
        <w:t xml:space="preserve">
      158. ТЖҚ жеткізуші ТЖҚ сатып алу туралы онымен жасалған шарт бойынша міндеттемелерді тиісті түрде орындамаған жағдайда Тапсырыс беруші шартты орындауды қамтамасыз ету сомасынан шартта көзделген айыппұл санкцияларының сомасын ұстап қалуға құқылы. </w:t>
      </w:r>
    </w:p>
    <w:bookmarkEnd w:id="298"/>
    <w:p>
      <w:pPr>
        <w:spacing w:after="0"/>
        <w:ind w:left="0"/>
        <w:jc w:val="both"/>
      </w:pPr>
      <w:r>
        <w:rPr>
          <w:rFonts w:ascii="Times New Roman"/>
          <w:b w:val="false"/>
          <w:i w:val="false"/>
          <w:color w:val="000000"/>
          <w:sz w:val="28"/>
        </w:rPr>
        <w:t>
      Шартты орындауды қамтамасыз етудің қалған сомасы шартта көзделген ТЖҚ қабылдау-беру актісіне қол қойылған күнінен бастап үш жұмыс күні ішінде жеткізушіге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158-тармақ жаңа редакцияда – ҚР Инвестициялар және даму министрінің 28.03.2017 </w:t>
      </w:r>
      <w:r>
        <w:rPr>
          <w:rFonts w:ascii="Times New Roman"/>
          <w:b w:val="false"/>
          <w:i w:val="false"/>
          <w:color w:val="000000"/>
          <w:sz w:val="28"/>
        </w:rPr>
        <w:t>№ 168</w:t>
      </w:r>
      <w:r>
        <w:rPr>
          <w:rFonts w:ascii="Times New Roman"/>
          <w:b w:val="false"/>
          <w:i w:val="false"/>
          <w:color w:val="ff0000"/>
          <w:sz w:val="28"/>
        </w:rPr>
        <w:t xml:space="preserve"> және ҚР Энергетика министрінің 10.04.2017 № 134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239" w:id="299"/>
    <w:p>
      <w:pPr>
        <w:spacing w:after="0"/>
        <w:ind w:left="0"/>
        <w:jc w:val="both"/>
      </w:pPr>
      <w:r>
        <w:rPr>
          <w:rFonts w:ascii="Times New Roman"/>
          <w:b w:val="false"/>
          <w:i w:val="false"/>
          <w:color w:val="000000"/>
          <w:sz w:val="28"/>
        </w:rPr>
        <w:t>
      159. Тапсырыс беруші әлеуетті жеткізушіге ол енгізген сатып алу туралы шарттың орындалуын қамтамасыз етуді, онымен жасалған сатып алу туралы шарт бойынша өз міндеттемелерін уақтылы, толық және тиісті түрде орындаған жағдайда, үш жұмыс күні ішінде қайтарады.</w:t>
      </w:r>
    </w:p>
    <w:bookmarkEnd w:id="299"/>
    <w:bookmarkStart w:name="z240" w:id="300"/>
    <w:p>
      <w:pPr>
        <w:spacing w:after="0"/>
        <w:ind w:left="0"/>
        <w:jc w:val="left"/>
      </w:pPr>
      <w:r>
        <w:rPr>
          <w:rFonts w:ascii="Times New Roman"/>
          <w:b/>
          <w:i w:val="false"/>
          <w:color w:val="000000"/>
        </w:rPr>
        <w:t xml:space="preserve"> 8. ТЖҚ-ны сатып алу туралы шарт</w:t>
      </w:r>
    </w:p>
    <w:bookmarkEnd w:id="300"/>
    <w:bookmarkStart w:name="z241" w:id="301"/>
    <w:p>
      <w:pPr>
        <w:spacing w:after="0"/>
        <w:ind w:left="0"/>
        <w:jc w:val="both"/>
      </w:pPr>
      <w:r>
        <w:rPr>
          <w:rFonts w:ascii="Times New Roman"/>
          <w:b w:val="false"/>
          <w:i w:val="false"/>
          <w:color w:val="000000"/>
          <w:sz w:val="28"/>
        </w:rPr>
        <w:t>
      160. Тапсырыс беруші сатып алудың қорытындысы туралы хаттамаға қол қойылған күннен бастап бес жұмыс күні ішінде сатып алудың жеңімпазына өткізілген сатып алудың талаптарындағы сатып алу туралы шарттың жобасын жібереді. Егер сатып алу бірнеше лот бойынша өткізілсе, сатып алу туралы шарттардың жобаларын тапсырыс беруші әрбір лотқа жеке жасайды.</w:t>
      </w:r>
    </w:p>
    <w:bookmarkEnd w:id="301"/>
    <w:p>
      <w:pPr>
        <w:spacing w:after="0"/>
        <w:ind w:left="0"/>
        <w:jc w:val="both"/>
      </w:pPr>
      <w:r>
        <w:rPr>
          <w:rFonts w:ascii="Times New Roman"/>
          <w:b w:val="false"/>
          <w:i w:val="false"/>
          <w:color w:val="000000"/>
          <w:sz w:val="28"/>
        </w:rPr>
        <w:t>
      Әлеуетті жеткізуші бірнеше лот бойынша жеңімпаз болып танылған жағдайда, жекелеген техникалық ерекшеліктер бойынша лоттарды міндетті түрде бөле отырып, бірыңғай шарт жасауға жол беріледі. Бұл ретте лоттар бойынша техникалық ерекшеліктер шартқа бір қосымшада жазылуы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160-тармақ жаңа редакцияда – ҚР Инвестициялар және даму министрінің 28.03.2017 </w:t>
      </w:r>
      <w:r>
        <w:rPr>
          <w:rFonts w:ascii="Times New Roman"/>
          <w:b w:val="false"/>
          <w:i w:val="false"/>
          <w:color w:val="000000"/>
          <w:sz w:val="28"/>
        </w:rPr>
        <w:t>№ 168</w:t>
      </w:r>
      <w:r>
        <w:rPr>
          <w:rFonts w:ascii="Times New Roman"/>
          <w:b w:val="false"/>
          <w:i w:val="false"/>
          <w:color w:val="ff0000"/>
          <w:sz w:val="28"/>
        </w:rPr>
        <w:t xml:space="preserve"> және ҚР Энергетика министрінің 10.04.2017 № 134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242" w:id="302"/>
    <w:p>
      <w:pPr>
        <w:spacing w:after="0"/>
        <w:ind w:left="0"/>
        <w:jc w:val="both"/>
      </w:pPr>
      <w:r>
        <w:rPr>
          <w:rFonts w:ascii="Times New Roman"/>
          <w:b w:val="false"/>
          <w:i w:val="false"/>
          <w:color w:val="000000"/>
          <w:sz w:val="28"/>
        </w:rPr>
        <w:t>
      161. Қазақстан Республикасының резиденті емеспен сатып алу туралы шарт жасалған жағдайда, Қазақстан Республикасының азаматтық заңнамасының, Қазақстан Республикасының трансферттік баға белгілеу туралы заңнамасының және осы Қағидалардың талаптарын ескере отырып, ол ұсынып отырған нысан бойынша сатып алу туралы шартты ресімдеуге жол беріледі.</w:t>
      </w:r>
    </w:p>
    <w:bookmarkEnd w:id="302"/>
    <w:bookmarkStart w:name="z243" w:id="303"/>
    <w:p>
      <w:pPr>
        <w:spacing w:after="0"/>
        <w:ind w:left="0"/>
        <w:jc w:val="both"/>
      </w:pPr>
      <w:r>
        <w:rPr>
          <w:rFonts w:ascii="Times New Roman"/>
          <w:b w:val="false"/>
          <w:i w:val="false"/>
          <w:color w:val="000000"/>
          <w:sz w:val="28"/>
        </w:rPr>
        <w:t>
      162. Сатып алу туралы шарт:</w:t>
      </w:r>
    </w:p>
    <w:bookmarkEnd w:id="303"/>
    <w:p>
      <w:pPr>
        <w:spacing w:after="0"/>
        <w:ind w:left="0"/>
        <w:jc w:val="both"/>
      </w:pPr>
      <w:r>
        <w:rPr>
          <w:rFonts w:ascii="Times New Roman"/>
          <w:b w:val="false"/>
          <w:i w:val="false"/>
          <w:color w:val="000000"/>
          <w:sz w:val="28"/>
        </w:rPr>
        <w:t>
      1) жұмыстарды орындауға арналған шартты орындаған кезде осы Қағидаларды сақтау бойынша мердігердің міндеттемесін (мердігерлік жұмыстар сатып алынған жағдайда);</w:t>
      </w:r>
    </w:p>
    <w:p>
      <w:pPr>
        <w:spacing w:after="0"/>
        <w:ind w:left="0"/>
        <w:jc w:val="both"/>
      </w:pPr>
      <w:r>
        <w:rPr>
          <w:rFonts w:ascii="Times New Roman"/>
          <w:b w:val="false"/>
          <w:i w:val="false"/>
          <w:color w:val="000000"/>
          <w:sz w:val="28"/>
        </w:rPr>
        <w:t>
      2) жұмыстарды орындауға арналған шартты орындаған кезде осы Қағидаларды сақтамағаны үшін мердігердің жауапкершілігін (мердігерлік жұмыстар сатып алынған жағдайда);</w:t>
      </w:r>
    </w:p>
    <w:p>
      <w:pPr>
        <w:spacing w:after="0"/>
        <w:ind w:left="0"/>
        <w:jc w:val="both"/>
      </w:pPr>
      <w:r>
        <w:rPr>
          <w:rFonts w:ascii="Times New Roman"/>
          <w:b w:val="false"/>
          <w:i w:val="false"/>
          <w:color w:val="000000"/>
          <w:sz w:val="28"/>
        </w:rPr>
        <w:t>
      3) сатып алудың қорытындыларын шығару хаттамасына сәйкес тауарлардағы немесе жұмыстардағы немесе көрсетілетін қызметтердегі жергілікті қамту бойынша жеткізушінің міндеттемесін;</w:t>
      </w:r>
    </w:p>
    <w:p>
      <w:pPr>
        <w:spacing w:after="0"/>
        <w:ind w:left="0"/>
        <w:jc w:val="both"/>
      </w:pPr>
      <w:r>
        <w:rPr>
          <w:rFonts w:ascii="Times New Roman"/>
          <w:b w:val="false"/>
          <w:i w:val="false"/>
          <w:color w:val="000000"/>
          <w:sz w:val="28"/>
        </w:rPr>
        <w:t>
      4) сатып алудың қорытындыларын шығару хаттамасына сәйкес тауарлардағы немесе жұмыстардағы немесе көрсетілетін қызметтердегі жергілікті қамту бойынша міндеттемелерді орындамағаны үшін жеткізушінің жауапкершілігін;</w:t>
      </w:r>
    </w:p>
    <w:p>
      <w:pPr>
        <w:spacing w:after="0"/>
        <w:ind w:left="0"/>
        <w:jc w:val="both"/>
      </w:pPr>
      <w:r>
        <w:rPr>
          <w:rFonts w:ascii="Times New Roman"/>
          <w:b w:val="false"/>
          <w:i w:val="false"/>
          <w:color w:val="000000"/>
          <w:sz w:val="28"/>
        </w:rPr>
        <w:t>
      4-1) шарт жасалған күннен бастап күнтізбелік алпыс күннен кем емес (көмірсутегі шикізатына келісімшарттар бойынша) жеткізу мерзімі туралы талапты;</w:t>
      </w:r>
    </w:p>
    <w:p>
      <w:pPr>
        <w:spacing w:after="0"/>
        <w:ind w:left="0"/>
        <w:jc w:val="both"/>
      </w:pPr>
      <w:r>
        <w:rPr>
          <w:rFonts w:ascii="Times New Roman"/>
          <w:b w:val="false"/>
          <w:i w:val="false"/>
          <w:color w:val="000000"/>
          <w:sz w:val="28"/>
        </w:rPr>
        <w:t>
      4-2) жеткізілген тауар, орындалған жұмыстар (көрсетілген қызметтер), оның ішінде нақты жеткізілген тауарларға, орындалған жұмыстарға төлеу туралы шарт тауарларды қабылдау-беру, орындалған жұмыстар (объетілерді пайдалануға беру) (көмірсутегі шикізатына келісімшарттар бойынша) актісіне қол қойылған күннен бастап күнтізбелік алпыс күннен кешіктірмей төленгені туралы талапты;</w:t>
      </w:r>
    </w:p>
    <w:p>
      <w:pPr>
        <w:spacing w:after="0"/>
        <w:ind w:left="0"/>
        <w:jc w:val="both"/>
      </w:pPr>
      <w:r>
        <w:rPr>
          <w:rFonts w:ascii="Times New Roman"/>
          <w:b w:val="false"/>
          <w:i w:val="false"/>
          <w:color w:val="000000"/>
          <w:sz w:val="28"/>
        </w:rPr>
        <w:t>
      5) конкурстық құжаттамада көзделген өзге де құқықтар мен міндеттерді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162-тармаққа өзгеріс енгізілді – ҚР Инвестициялар және даму министрінің 28.03.2017 </w:t>
      </w:r>
      <w:r>
        <w:rPr>
          <w:rFonts w:ascii="Times New Roman"/>
          <w:b w:val="false"/>
          <w:i w:val="false"/>
          <w:color w:val="000000"/>
          <w:sz w:val="28"/>
        </w:rPr>
        <w:t>№ 168</w:t>
      </w:r>
      <w:r>
        <w:rPr>
          <w:rFonts w:ascii="Times New Roman"/>
          <w:b w:val="false"/>
          <w:i w:val="false"/>
          <w:color w:val="ff0000"/>
          <w:sz w:val="28"/>
        </w:rPr>
        <w:t xml:space="preserve"> және ҚР Энергетика министрінің 10.04.2017 № 134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244" w:id="304"/>
    <w:p>
      <w:pPr>
        <w:spacing w:after="0"/>
        <w:ind w:left="0"/>
        <w:jc w:val="both"/>
      </w:pPr>
      <w:r>
        <w:rPr>
          <w:rFonts w:ascii="Times New Roman"/>
          <w:b w:val="false"/>
          <w:i w:val="false"/>
          <w:color w:val="000000"/>
          <w:sz w:val="28"/>
        </w:rPr>
        <w:t xml:space="preserve">
      163. Тапсырыс беруші тауарлардың қазақстандық өндірушісімен сатып алу туралы шартты жасасқан жағдайда, шарттың ережелерінде жеткізушінің, Қазақстан Республикасының аумағында шығарылғанын растайтын, өткізілетін сатып алу номенклатурасына сәйкес келетін "Тауардың шығу тегі жөнінде сертификаттар бланкілерінің нысандарын бекіту туралы" Қазақстан Республикасы Инвестициялар және даму министрінің м.а. 2015 жылғы 9 қаңтардағы № 6 бұйрығымен (Қазақстан Республикасының Әділет министрлігінде 2015 жылы 12 ақпанда № 10235 тіркелді) бекітілген "CT-KZ" </w:t>
      </w:r>
      <w:r>
        <w:rPr>
          <w:rFonts w:ascii="Times New Roman"/>
          <w:b w:val="false"/>
          <w:i w:val="false"/>
          <w:color w:val="000000"/>
          <w:sz w:val="28"/>
        </w:rPr>
        <w:t>нысандағы</w:t>
      </w:r>
      <w:r>
        <w:rPr>
          <w:rFonts w:ascii="Times New Roman"/>
          <w:b w:val="false"/>
          <w:i w:val="false"/>
          <w:color w:val="000000"/>
          <w:sz w:val="28"/>
        </w:rPr>
        <w:t xml:space="preserve"> тауардың шығу тегі туралы сертификаттың нотариалды куәландырылған көшірмесін ұсынуы туралы талапты енгізуге жол беріледі, бұл ретте сертификатта көрсетілген тауар көлемінің жасалған шарттың шеңберінде жеткізілетін тауар көлемінен кем болуына жол берілмейді.</w:t>
      </w:r>
    </w:p>
    <w:bookmarkEnd w:id="304"/>
    <w:bookmarkStart w:name="z245" w:id="305"/>
    <w:p>
      <w:pPr>
        <w:spacing w:after="0"/>
        <w:ind w:left="0"/>
        <w:jc w:val="both"/>
      </w:pPr>
      <w:r>
        <w:rPr>
          <w:rFonts w:ascii="Times New Roman"/>
          <w:b w:val="false"/>
          <w:i w:val="false"/>
          <w:color w:val="000000"/>
          <w:sz w:val="28"/>
        </w:rPr>
        <w:t xml:space="preserve">
      164. Тапсырыс беруші жұмыстардың немесе көрсетілетін қызметтердің қазақстандық өндірушімен сатып алу туралы шартты жасасқан жағдайда, шарттың ережелерінде Заңның 19 бабының </w:t>
      </w:r>
      <w:r>
        <w:rPr>
          <w:rFonts w:ascii="Times New Roman"/>
          <w:b w:val="false"/>
          <w:i w:val="false"/>
          <w:color w:val="000000"/>
          <w:sz w:val="28"/>
        </w:rPr>
        <w:t>22)-тармақшасына</w:t>
      </w:r>
      <w:r>
        <w:rPr>
          <w:rFonts w:ascii="Times New Roman"/>
          <w:b w:val="false"/>
          <w:i w:val="false"/>
          <w:color w:val="000000"/>
          <w:sz w:val="28"/>
        </w:rPr>
        <w:t xml:space="preserve"> сәйкес бекітілетін нысан бойынша және тапсырыс беруші белгілеген мерзімдерде сатып алынатын ТЖҚ туралы есеп беруі туралы талабы көрсетіледі.</w:t>
      </w:r>
    </w:p>
    <w:bookmarkEnd w:id="305"/>
    <w:bookmarkStart w:name="z246" w:id="306"/>
    <w:p>
      <w:pPr>
        <w:spacing w:after="0"/>
        <w:ind w:left="0"/>
        <w:jc w:val="both"/>
      </w:pPr>
      <w:r>
        <w:rPr>
          <w:rFonts w:ascii="Times New Roman"/>
          <w:b w:val="false"/>
          <w:i w:val="false"/>
          <w:color w:val="000000"/>
          <w:sz w:val="28"/>
        </w:rPr>
        <w:t xml:space="preserve">
      165. Жеткізуші жұмыстарды орындау үшін қосалқы мердігерлік ұйымдарды тартқан жағдайда, шартта тапсырыс беруші Заңның 19 бабының </w:t>
      </w:r>
      <w:r>
        <w:rPr>
          <w:rFonts w:ascii="Times New Roman"/>
          <w:b w:val="false"/>
          <w:i w:val="false"/>
          <w:color w:val="000000"/>
          <w:sz w:val="28"/>
        </w:rPr>
        <w:t>22)-тармақшасына</w:t>
      </w:r>
      <w:r>
        <w:rPr>
          <w:rFonts w:ascii="Times New Roman"/>
          <w:b w:val="false"/>
          <w:i w:val="false"/>
          <w:color w:val="000000"/>
          <w:sz w:val="28"/>
        </w:rPr>
        <w:t xml:space="preserve"> сәйкес бекітілетін нысан бойынша және тапсырыс беруші белгілеген мерзімдерде, қосалқы мердігерлік ұйымдардың жеткізушіге сатып алынатын ТЖҚ туралы есепті ұсынуы туралы талабы көрсетіледі.</w:t>
      </w:r>
    </w:p>
    <w:bookmarkEnd w:id="306"/>
    <w:bookmarkStart w:name="z247" w:id="307"/>
    <w:p>
      <w:pPr>
        <w:spacing w:after="0"/>
        <w:ind w:left="0"/>
        <w:jc w:val="both"/>
      </w:pPr>
      <w:r>
        <w:rPr>
          <w:rFonts w:ascii="Times New Roman"/>
          <w:b w:val="false"/>
          <w:i w:val="false"/>
          <w:color w:val="000000"/>
          <w:sz w:val="28"/>
        </w:rPr>
        <w:t>
      166. Сатып алу туралы жасалған шартқа жеткізушінің таңдау үшін негіз болған, сапасы мен басқа талаптарының тұрақтылығы жағдайында өзгерістер енгізуге жол беріледі:</w:t>
      </w:r>
    </w:p>
    <w:bookmarkEnd w:id="307"/>
    <w:bookmarkStart w:name="z367" w:id="308"/>
    <w:p>
      <w:pPr>
        <w:spacing w:after="0"/>
        <w:ind w:left="0"/>
        <w:jc w:val="both"/>
      </w:pPr>
      <w:r>
        <w:rPr>
          <w:rFonts w:ascii="Times New Roman"/>
          <w:b w:val="false"/>
          <w:i w:val="false"/>
          <w:color w:val="000000"/>
          <w:sz w:val="28"/>
        </w:rPr>
        <w:t>
      1) табиғи монополия субъектілерімен не мемлекеттік монополия субъектілерімен оның қызметінің негізгі мәні бойынша жасалған шарттар бойынша;</w:t>
      </w:r>
    </w:p>
    <w:bookmarkEnd w:id="308"/>
    <w:bookmarkStart w:name="z366" w:id="309"/>
    <w:p>
      <w:pPr>
        <w:spacing w:after="0"/>
        <w:ind w:left="0"/>
        <w:jc w:val="both"/>
      </w:pPr>
      <w:r>
        <w:rPr>
          <w:rFonts w:ascii="Times New Roman"/>
          <w:b w:val="false"/>
          <w:i w:val="false"/>
          <w:color w:val="000000"/>
          <w:sz w:val="28"/>
        </w:rPr>
        <w:t>
      2) осы тауарды сатып алу туралы жасалған шартта көрсетілген тауар бірлігі үшін бағаның өзгермеу шартымен сатып алынатын тауар көлеміндегі қажеттіліктің артуына байланысты шарттың жалпы сомасының он пайызынан астам шарт сомасын ұлғайту бөлігінде. Тауарларды сатып алу туралы жасалған шарттағы мұндай өзгеріс осы тауарларды, жұмыстар мен көрсетілетін қызметтерді сатып алу үшін жылдық және (немесе) орта мерзімді және (немесе) ұзақ мерзімді бағдарламада көзделген сома шегінде жол беріледі;</w:t>
      </w:r>
    </w:p>
    <w:bookmarkEnd w:id="309"/>
    <w:bookmarkStart w:name="z365" w:id="310"/>
    <w:p>
      <w:pPr>
        <w:spacing w:after="0"/>
        <w:ind w:left="0"/>
        <w:jc w:val="both"/>
      </w:pPr>
      <w:r>
        <w:rPr>
          <w:rFonts w:ascii="Times New Roman"/>
          <w:b w:val="false"/>
          <w:i w:val="false"/>
          <w:color w:val="000000"/>
          <w:sz w:val="28"/>
        </w:rPr>
        <w:t>
      3) сатып алынатын жұмыстар, көрсетілетін қызметтер көлеміндегі қажеттіліктің артуына байланысты шарттың жалпы сомасының он пайызынан астам шарт сомасын ұлғайту бөлігінде. Жұмыстарды, көрсетілетін қызметтерді сатып алу туралы жасалған шарттағы мұндай өзгеріс осы жұмыстар мен көрсетілетін қызметтерді сатып алу үшін жылдық және (немесе) орта мерзімді және (немесе) ұзақ мерзімді бағдарламада көзделген сома шегінде жасалған шарттың мән-мағынасын өзгертпей және оны қамтамасыз ету мақсатында жол беріледі;</w:t>
      </w:r>
    </w:p>
    <w:bookmarkEnd w:id="310"/>
    <w:bookmarkStart w:name="z364" w:id="311"/>
    <w:p>
      <w:pPr>
        <w:spacing w:after="0"/>
        <w:ind w:left="0"/>
        <w:jc w:val="both"/>
      </w:pPr>
      <w:r>
        <w:rPr>
          <w:rFonts w:ascii="Times New Roman"/>
          <w:b w:val="false"/>
          <w:i w:val="false"/>
          <w:color w:val="000000"/>
          <w:sz w:val="28"/>
        </w:rPr>
        <w:t>
      4) тиісті кезеңге айқындалған инфляция деңгейіне сүйене отырып, бір қаржы жылынан астам кезеңге жасалған ТЖҚ-ны сатып алу туралы шарт бағасын тараптар келісімі бойынша жыл сайын өзгерту бөлігінде;</w:t>
      </w:r>
    </w:p>
    <w:bookmarkEnd w:id="311"/>
    <w:bookmarkStart w:name="z363" w:id="312"/>
    <w:p>
      <w:pPr>
        <w:spacing w:after="0"/>
        <w:ind w:left="0"/>
        <w:jc w:val="both"/>
      </w:pPr>
      <w:r>
        <w:rPr>
          <w:rFonts w:ascii="Times New Roman"/>
          <w:b w:val="false"/>
          <w:i w:val="false"/>
          <w:color w:val="000000"/>
          <w:sz w:val="28"/>
        </w:rPr>
        <w:t>
      5) тауардың бірлігіне бағаның өзгермеу шартымен сатып алынатын жұмыстардың, көрсетілетін қызметтердің, сондай-ақ сатып алынатын тауарлардың көлеміндегі қажеттіліктің төмендеуіне байланысты шарт сомасының азаюы бөлігінде;</w:t>
      </w:r>
    </w:p>
    <w:bookmarkEnd w:id="312"/>
    <w:bookmarkStart w:name="z362" w:id="313"/>
    <w:p>
      <w:pPr>
        <w:spacing w:after="0"/>
        <w:ind w:left="0"/>
        <w:jc w:val="both"/>
      </w:pPr>
      <w:r>
        <w:rPr>
          <w:rFonts w:ascii="Times New Roman"/>
          <w:b w:val="false"/>
          <w:i w:val="false"/>
          <w:color w:val="000000"/>
          <w:sz w:val="28"/>
        </w:rPr>
        <w:t>
      6) маңызды болып табылмайтын талаптар бөлігінде;</w:t>
      </w:r>
    </w:p>
    <w:bookmarkEnd w:id="313"/>
    <w:bookmarkStart w:name="z361" w:id="314"/>
    <w:p>
      <w:pPr>
        <w:spacing w:after="0"/>
        <w:ind w:left="0"/>
        <w:jc w:val="both"/>
      </w:pPr>
      <w:r>
        <w:rPr>
          <w:rFonts w:ascii="Times New Roman"/>
          <w:b w:val="false"/>
          <w:i w:val="false"/>
          <w:color w:val="000000"/>
          <w:sz w:val="28"/>
        </w:rPr>
        <w:t>
      7) қолданыстағы валюталық реттеу туралы заңнаманың талаптарына негізделген тауарды (тауарларды) мерзімінде жеткізбеу және (немесе) төлемеу, жұмысты (жұмыстарды) орындамау, қызметті (қызметтерді) көрсетпеу жағдайында, Қазақстан Республикасының бейрезиденті болып табылатын ТЖҚ жеткізушісімен жасасқан шарттың қолданылу мерзімін өзгерту бөлігінде;</w:t>
      </w:r>
    </w:p>
    <w:bookmarkEnd w:id="314"/>
    <w:p>
      <w:pPr>
        <w:spacing w:after="0"/>
        <w:ind w:left="0"/>
        <w:jc w:val="both"/>
      </w:pPr>
      <w:r>
        <w:rPr>
          <w:rFonts w:ascii="Times New Roman"/>
          <w:b w:val="false"/>
          <w:i w:val="false"/>
          <w:color w:val="000000"/>
          <w:sz w:val="28"/>
        </w:rPr>
        <w:t>
      8) сатып алынатын тауардың өндірісіне қажетті қазақстандық өндіруші шығарған тауарды жеткізу мерзімін арттыруға қатысты;</w:t>
      </w:r>
    </w:p>
    <w:p>
      <w:pPr>
        <w:spacing w:after="0"/>
        <w:ind w:left="0"/>
        <w:jc w:val="both"/>
      </w:pPr>
      <w:r>
        <w:rPr>
          <w:rFonts w:ascii="Times New Roman"/>
          <w:b w:val="false"/>
          <w:i w:val="false"/>
          <w:color w:val="000000"/>
          <w:sz w:val="28"/>
        </w:rPr>
        <w:t>
      9) тауарларды сатып алу туралы шарт жасалынған күннен кейін ұлттық валюта (теңге) құнсызданған (қымбаттаған) жағдайда тараптардың келісімі бойынша тауарлардың сатып алу туралы шартының бағасын өзгерту бөлігінде;</w:t>
      </w:r>
    </w:p>
    <w:p>
      <w:pPr>
        <w:spacing w:after="0"/>
        <w:ind w:left="0"/>
        <w:jc w:val="both"/>
      </w:pPr>
      <w:r>
        <w:rPr>
          <w:rFonts w:ascii="Times New Roman"/>
          <w:b w:val="false"/>
          <w:i w:val="false"/>
          <w:color w:val="000000"/>
          <w:sz w:val="28"/>
        </w:rPr>
        <w:t>
      10) лизингтік төлемдер мөлшерінің, сыйақы мөлшерлемесінің өзгеруіне, шарт сомасын индекстеуге байланысты тауарды лизингке беру бойынша көрсетілетін қызметтерді сатып алу туралы шарттың сомасын өзгерту бөлігінде.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166-тармаққа өзгеріс енгізілді – ҚР Инвестициялар және даму министрінің 28.03.2017 </w:t>
      </w:r>
      <w:r>
        <w:rPr>
          <w:rFonts w:ascii="Times New Roman"/>
          <w:b w:val="false"/>
          <w:i w:val="false"/>
          <w:color w:val="000000"/>
          <w:sz w:val="28"/>
        </w:rPr>
        <w:t>№ 168</w:t>
      </w:r>
      <w:r>
        <w:rPr>
          <w:rFonts w:ascii="Times New Roman"/>
          <w:b w:val="false"/>
          <w:i w:val="false"/>
          <w:color w:val="ff0000"/>
          <w:sz w:val="28"/>
        </w:rPr>
        <w:t xml:space="preserve"> және ҚР Энергетика министрінің 10.04.2017 № 134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248" w:id="315"/>
    <w:p>
      <w:pPr>
        <w:spacing w:after="0"/>
        <w:ind w:left="0"/>
        <w:jc w:val="both"/>
      </w:pPr>
      <w:r>
        <w:rPr>
          <w:rFonts w:ascii="Times New Roman"/>
          <w:b w:val="false"/>
          <w:i w:val="false"/>
          <w:color w:val="000000"/>
          <w:sz w:val="28"/>
        </w:rPr>
        <w:t>
      167. Егер сатып алуды өткізу туралы хабарландыруда өзгеше мерзім көзделмесе, сатып алу туралы шарт сатып алу қорытындылары шығарылған күннен бастап он жұмыс күні ішінде жасалады.</w:t>
      </w:r>
    </w:p>
    <w:bookmarkEnd w:id="315"/>
    <w:bookmarkStart w:name="z249" w:id="316"/>
    <w:p>
      <w:pPr>
        <w:spacing w:after="0"/>
        <w:ind w:left="0"/>
        <w:jc w:val="both"/>
      </w:pPr>
      <w:r>
        <w:rPr>
          <w:rFonts w:ascii="Times New Roman"/>
          <w:b w:val="false"/>
          <w:i w:val="false"/>
          <w:color w:val="000000"/>
          <w:sz w:val="28"/>
        </w:rPr>
        <w:t>
      168. Сатып алу туралы шарт мынадай жағдайларды қоспағанда, бір қаржы жылынан аспайтын мерзімге жасалады:</w:t>
      </w:r>
    </w:p>
    <w:bookmarkEnd w:id="316"/>
    <w:bookmarkStart w:name="z358" w:id="317"/>
    <w:p>
      <w:pPr>
        <w:spacing w:after="0"/>
        <w:ind w:left="0"/>
        <w:jc w:val="both"/>
      </w:pPr>
      <w:r>
        <w:rPr>
          <w:rFonts w:ascii="Times New Roman"/>
          <w:b w:val="false"/>
          <w:i w:val="false"/>
          <w:color w:val="000000"/>
          <w:sz w:val="28"/>
        </w:rPr>
        <w:t>
      1) жұмыстарды жобалау-сметалық құжаттамада көзделген, аяқталу мерзімі келесі (кейінгі) қаржы жылындағы (жылдар) мерзіммен сатып алу;</w:t>
      </w:r>
    </w:p>
    <w:bookmarkEnd w:id="317"/>
    <w:bookmarkStart w:name="z359" w:id="318"/>
    <w:p>
      <w:pPr>
        <w:spacing w:after="0"/>
        <w:ind w:left="0"/>
        <w:jc w:val="both"/>
      </w:pPr>
      <w:r>
        <w:rPr>
          <w:rFonts w:ascii="Times New Roman"/>
          <w:b w:val="false"/>
          <w:i w:val="false"/>
          <w:color w:val="000000"/>
          <w:sz w:val="28"/>
        </w:rPr>
        <w:t>
      2) дайындаудың технологиялық мерзімінің ұзақтығы олардың келесі (кейінгі) қаржы жылында (жылдар) жеткізілуіне негіздейтін активтерді және басқа тауарларды сатып алу;</w:t>
      </w:r>
    </w:p>
    <w:bookmarkEnd w:id="318"/>
    <w:bookmarkStart w:name="z360" w:id="319"/>
    <w:p>
      <w:pPr>
        <w:spacing w:after="0"/>
        <w:ind w:left="0"/>
        <w:jc w:val="both"/>
      </w:pPr>
      <w:r>
        <w:rPr>
          <w:rFonts w:ascii="Times New Roman"/>
          <w:b w:val="false"/>
          <w:i w:val="false"/>
          <w:color w:val="000000"/>
          <w:sz w:val="28"/>
        </w:rPr>
        <w:t>
      3) орындаудың ұзақтығына байланысты орындау (көрсету, жеткізу) мерзімі жұмыс бағдарламасында белгіленген келесі (кейінгі) қаржы жылына (жылдарына) негізделген ТЖҚ-ны сатып алу;</w:t>
      </w:r>
    </w:p>
    <w:bookmarkEnd w:id="319"/>
    <w:p>
      <w:pPr>
        <w:spacing w:after="0"/>
        <w:ind w:left="0"/>
        <w:jc w:val="both"/>
      </w:pPr>
      <w:r>
        <w:rPr>
          <w:rFonts w:ascii="Times New Roman"/>
          <w:b w:val="false"/>
          <w:i w:val="false"/>
          <w:color w:val="000000"/>
          <w:sz w:val="28"/>
        </w:rPr>
        <w:t>
      4) орта мерзімді және (немесе) ұзақ мерзімді ТЖҚ-ны сатып алу бағдарламаларында көзделген ТЖҚ-ны сатып алу.</w:t>
      </w:r>
    </w:p>
    <w:bookmarkStart w:name="z250" w:id="320"/>
    <w:p>
      <w:pPr>
        <w:spacing w:after="0"/>
        <w:ind w:left="0"/>
        <w:jc w:val="both"/>
      </w:pPr>
      <w:r>
        <w:rPr>
          <w:rFonts w:ascii="Times New Roman"/>
          <w:b w:val="false"/>
          <w:i w:val="false"/>
          <w:color w:val="000000"/>
          <w:sz w:val="28"/>
        </w:rPr>
        <w:t>
      169. Сатып алу туралы шарт, тапсырыс беруші мен жеткізуші көрсетілген шарт бойынша қабылданған міндеттемелерді толық орындаған жағдайда орындалды деп есептеледі.</w:t>
      </w:r>
    </w:p>
    <w:bookmarkEnd w:id="320"/>
    <w:bookmarkStart w:name="z251" w:id="321"/>
    <w:p>
      <w:pPr>
        <w:spacing w:after="0"/>
        <w:ind w:left="0"/>
        <w:jc w:val="both"/>
      </w:pPr>
      <w:r>
        <w:rPr>
          <w:rFonts w:ascii="Times New Roman"/>
          <w:b w:val="false"/>
          <w:i w:val="false"/>
          <w:color w:val="000000"/>
          <w:sz w:val="28"/>
        </w:rPr>
        <w:t xml:space="preserve">
      170. Егер жеткізуші осы </w:t>
      </w:r>
      <w:r>
        <w:rPr>
          <w:rFonts w:ascii="Times New Roman"/>
          <w:b w:val="false"/>
          <w:i w:val="false"/>
          <w:color w:val="000000"/>
          <w:sz w:val="28"/>
        </w:rPr>
        <w:t>Қағидаларда</w:t>
      </w:r>
      <w:r>
        <w:rPr>
          <w:rFonts w:ascii="Times New Roman"/>
          <w:b w:val="false"/>
          <w:i w:val="false"/>
          <w:color w:val="000000"/>
          <w:sz w:val="28"/>
        </w:rPr>
        <w:t xml:space="preserve"> белгіленген мерзімдерде тапсырыс берушіге қол қойылған сатып алу туралы шартты ұсынбаған жағдайда, мұндай әлеуетті жеткізуші сатып алу туралы шарт жасаудан жалтарды деп танылады.</w:t>
      </w:r>
    </w:p>
    <w:bookmarkEnd w:id="321"/>
    <w:bookmarkStart w:name="z252" w:id="322"/>
    <w:p>
      <w:pPr>
        <w:spacing w:after="0"/>
        <w:ind w:left="0"/>
        <w:jc w:val="both"/>
      </w:pPr>
      <w:r>
        <w:rPr>
          <w:rFonts w:ascii="Times New Roman"/>
          <w:b w:val="false"/>
          <w:i w:val="false"/>
          <w:color w:val="000000"/>
          <w:sz w:val="28"/>
        </w:rPr>
        <w:t>
      171. Егер жеткізуші сатып алу туралы шарт жасасып, осы Қағидаларда белгіленген жағдайларда сатып алу туралы шартты орындауды қамтамасыз етуін енгізбеген жағдайда, мұндай әлеуетті жеткізуші шарт жасаудан бас тартты және шарт бойынша міндеттемелерді орындаудан жалтарды деп танылады.</w:t>
      </w:r>
    </w:p>
    <w:bookmarkEnd w:id="322"/>
    <w:p>
      <w:pPr>
        <w:spacing w:after="0"/>
        <w:ind w:left="0"/>
        <w:jc w:val="both"/>
      </w:pPr>
      <w:r>
        <w:rPr>
          <w:rFonts w:ascii="Times New Roman"/>
          <w:b w:val="false"/>
          <w:i w:val="false"/>
          <w:color w:val="000000"/>
          <w:sz w:val="28"/>
        </w:rPr>
        <w:t>
      Егер жеткізуші сатып алу туралы шартқа қол қойып, шарт бойынша міндеттемелерді орындауға кіріспестен, шартты орындаудан бас тартқан жағдайда, мұндай әлеуетті жеткізуші шарт жасаудан бас тартты және шарт бойынша міндеттемелерді орындаудан жалтарды деп танылады.</w:t>
      </w:r>
    </w:p>
    <w:bookmarkStart w:name="z253" w:id="323"/>
    <w:p>
      <w:pPr>
        <w:spacing w:after="0"/>
        <w:ind w:left="0"/>
        <w:jc w:val="both"/>
      </w:pPr>
      <w:r>
        <w:rPr>
          <w:rFonts w:ascii="Times New Roman"/>
          <w:b w:val="false"/>
          <w:i w:val="false"/>
          <w:color w:val="000000"/>
          <w:sz w:val="28"/>
        </w:rPr>
        <w:t>
      172. Әлеуетті жеткізуші сатып алу туралы шарт жасасудан жалтарған жеткізуші деп танылған жағдайда, тапсырыс беруші олардың енгізілуі конкурстық құжаттамамен көзделген жағдайда ол енгізген (қайталама сатып алуға) ашық конкурсқа, электрондық сатып алу жүйесі ақылы сатып алуға (қайталама) қатысуға арналған өтінімді қамтамасыз етуді ұстап қалады.</w:t>
      </w:r>
    </w:p>
    <w:bookmarkEnd w:id="323"/>
    <w:p>
      <w:pPr>
        <w:spacing w:after="0"/>
        <w:ind w:left="0"/>
        <w:jc w:val="both"/>
      </w:pPr>
      <w:r>
        <w:rPr>
          <w:rFonts w:ascii="Times New Roman"/>
          <w:b w:val="false"/>
          <w:i w:val="false"/>
          <w:color w:val="000000"/>
          <w:sz w:val="28"/>
        </w:rPr>
        <w:t>
      Егер әлеуетті жеткізуші шарт жасаудан бас тартқан және шарт бойынша міндеттемелерді орындаудан жалтарды деп танылған жағдайда, тапсырыс беруші сатып алу қорытындыларын шығару хаттамасына сәйкес және өткізілген сатып алу шарттарында сатып алу жеңімпазының бағасынан кейін баға ұсынысы анағұрлым басым болып танылған келесі әлеуетті жеткізушімен шарт жасайды.</w:t>
      </w:r>
    </w:p>
    <w:bookmarkStart w:name="z254" w:id="324"/>
    <w:p>
      <w:pPr>
        <w:spacing w:after="0"/>
        <w:ind w:left="0"/>
        <w:jc w:val="left"/>
      </w:pPr>
      <w:r>
        <w:rPr>
          <w:rFonts w:ascii="Times New Roman"/>
          <w:b/>
          <w:i w:val="false"/>
          <w:color w:val="000000"/>
        </w:rPr>
        <w:t xml:space="preserve"> 9. Ерекше шарттар</w:t>
      </w:r>
    </w:p>
    <w:bookmarkEnd w:id="324"/>
    <w:bookmarkStart w:name="z255" w:id="325"/>
    <w:p>
      <w:pPr>
        <w:spacing w:after="0"/>
        <w:ind w:left="0"/>
        <w:jc w:val="both"/>
      </w:pPr>
      <w:r>
        <w:rPr>
          <w:rFonts w:ascii="Times New Roman"/>
          <w:b w:val="false"/>
          <w:i w:val="false"/>
          <w:color w:val="000000"/>
          <w:sz w:val="28"/>
        </w:rPr>
        <w:t>
      173. Қазақстан Республикасының резиденті емеспен мәмілелер (ТЖҚ-ны сатып алу туралы шарттар) Қазақстан Республикасының трансферттік баға белгілеу туралы заңнамасына сәйкес бақылауға жатады.</w:t>
      </w:r>
    </w:p>
    <w:bookmarkEnd w:id="3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Жер қойнауын пайдалану</w:t>
            </w:r>
            <w:r>
              <w:br/>
            </w:r>
            <w:r>
              <w:rPr>
                <w:rFonts w:ascii="Times New Roman"/>
                <w:b w:val="false"/>
                <w:i w:val="false"/>
                <w:color w:val="000000"/>
                <w:sz w:val="20"/>
              </w:rPr>
              <w:t>жөніндегі операцияларды</w:t>
            </w:r>
            <w:r>
              <w:br/>
            </w:r>
            <w:r>
              <w:rPr>
                <w:rFonts w:ascii="Times New Roman"/>
                <w:b w:val="false"/>
                <w:i w:val="false"/>
                <w:color w:val="000000"/>
                <w:sz w:val="20"/>
              </w:rPr>
              <w:t>жүргізу кезінде тауарларды,</w:t>
            </w:r>
            <w:r>
              <w:br/>
            </w:r>
            <w:r>
              <w:rPr>
                <w:rFonts w:ascii="Times New Roman"/>
                <w:b w:val="false"/>
                <w:i w:val="false"/>
                <w:color w:val="000000"/>
                <w:sz w:val="20"/>
              </w:rPr>
              <w:t>жұмыстар мен көрсетілетін</w:t>
            </w:r>
            <w:r>
              <w:br/>
            </w:r>
            <w:r>
              <w:rPr>
                <w:rFonts w:ascii="Times New Roman"/>
                <w:b w:val="false"/>
                <w:i w:val="false"/>
                <w:color w:val="000000"/>
                <w:sz w:val="20"/>
              </w:rPr>
              <w:t>қызметтерді сатып алу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257" w:id="326"/>
    <w:p>
      <w:pPr>
        <w:spacing w:after="0"/>
        <w:ind w:left="0"/>
        <w:jc w:val="left"/>
      </w:pPr>
      <w:r>
        <w:rPr>
          <w:rFonts w:ascii="Times New Roman"/>
          <w:b/>
          <w:i w:val="false"/>
          <w:color w:val="000000"/>
        </w:rPr>
        <w:t xml:space="preserve"> Ашық конкурс тәсілімен ТЖҚ-ны сатып алуға қатысуға конкурстық өтінім</w:t>
      </w:r>
      <w:r>
        <w:br/>
      </w:r>
      <w:r>
        <w:rPr>
          <w:rFonts w:ascii="Times New Roman"/>
          <w:b/>
          <w:i w:val="false"/>
          <w:color w:val="000000"/>
        </w:rPr>
        <w:t>(ашық конкурстың атауы)</w:t>
      </w:r>
    </w:p>
    <w:bookmarkEnd w:id="326"/>
    <w:p>
      <w:pPr>
        <w:spacing w:after="0"/>
        <w:ind w:left="0"/>
        <w:jc w:val="both"/>
      </w:pPr>
      <w:r>
        <w:rPr>
          <w:rFonts w:ascii="Times New Roman"/>
          <w:b w:val="false"/>
          <w:i w:val="false"/>
          <w:color w:val="ff0000"/>
          <w:sz w:val="28"/>
        </w:rPr>
        <w:t xml:space="preserve">
      Ескерту. 1-қосымша жаңа редакцияда – ҚР Инвестициялар және даму министрінің 28.03.2017 </w:t>
      </w:r>
      <w:r>
        <w:rPr>
          <w:rFonts w:ascii="Times New Roman"/>
          <w:b w:val="false"/>
          <w:i w:val="false"/>
          <w:color w:val="ff0000"/>
          <w:sz w:val="28"/>
        </w:rPr>
        <w:t>№ 168</w:t>
      </w:r>
      <w:r>
        <w:rPr>
          <w:rFonts w:ascii="Times New Roman"/>
          <w:b w:val="false"/>
          <w:i w:val="false"/>
          <w:color w:val="ff0000"/>
          <w:sz w:val="28"/>
        </w:rPr>
        <w:t xml:space="preserve"> және ҚР Энергетика министрінің 10.04.2017 № 134 (алғашқы ресми жарияланған күнінен кейін күнтізбелік он күн өткен соң қолданысқа енгізіледі) бірлескен бұйрығымен.</w:t>
      </w:r>
    </w:p>
    <w:bookmarkStart w:name="z258" w:id="327"/>
    <w:p>
      <w:pPr>
        <w:spacing w:after="0"/>
        <w:ind w:left="0"/>
        <w:jc w:val="both"/>
      </w:pPr>
      <w:r>
        <w:rPr>
          <w:rFonts w:ascii="Times New Roman"/>
          <w:b w:val="false"/>
          <w:i w:val="false"/>
          <w:color w:val="000000"/>
          <w:sz w:val="28"/>
        </w:rPr>
        <w:t>
      1. Әлеуетті жеткізушінің атауы;</w:t>
      </w:r>
    </w:p>
    <w:bookmarkEnd w:id="327"/>
    <w:p>
      <w:pPr>
        <w:spacing w:after="0"/>
        <w:ind w:left="0"/>
        <w:jc w:val="both"/>
      </w:pPr>
      <w:r>
        <w:rPr>
          <w:rFonts w:ascii="Times New Roman"/>
          <w:b w:val="false"/>
          <w:i w:val="false"/>
          <w:color w:val="000000"/>
          <w:sz w:val="28"/>
        </w:rPr>
        <w:t>
      2. Әкімшілік-аумақтық объектілер жіктеуішіне сәйкес әлеуетті жеткізушінің орналасқан жері;</w:t>
      </w:r>
    </w:p>
    <w:p>
      <w:pPr>
        <w:spacing w:after="0"/>
        <w:ind w:left="0"/>
        <w:jc w:val="both"/>
      </w:pPr>
      <w:r>
        <w:rPr>
          <w:rFonts w:ascii="Times New Roman"/>
          <w:b w:val="false"/>
          <w:i w:val="false"/>
          <w:color w:val="000000"/>
          <w:sz w:val="28"/>
        </w:rPr>
        <w:t>
      3. Әлеуетті жеткізушінің ашылған конкурстық өтінімінің мазмұны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0"/>
        <w:gridCol w:w="3650"/>
        <w:gridCol w:w="5000"/>
      </w:tblGrid>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ӨСЖ коды</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ТЖҚ-ның қысқаша сипаттамасы</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Конкурстық өтінімнің мазмұны туралы мәліметтер:</w:t>
      </w:r>
    </w:p>
    <w:p>
      <w:pPr>
        <w:spacing w:after="0"/>
        <w:ind w:left="0"/>
        <w:jc w:val="both"/>
      </w:pPr>
      <w:r>
        <w:rPr>
          <w:rFonts w:ascii="Times New Roman"/>
          <w:b w:val="false"/>
          <w:i w:val="false"/>
          <w:color w:val="000000"/>
          <w:sz w:val="28"/>
        </w:rPr>
        <w:t>
      1) құрылтай құжаттардың (заңды тұлғалар үшін), жеке басын куәландыру құжаттардың (жеке тұлғалар үшін) сканерден өткізілген көшірмелері;</w:t>
      </w:r>
    </w:p>
    <w:p>
      <w:pPr>
        <w:spacing w:after="0"/>
        <w:ind w:left="0"/>
        <w:jc w:val="both"/>
      </w:pPr>
      <w:r>
        <w:rPr>
          <w:rFonts w:ascii="Times New Roman"/>
          <w:b w:val="false"/>
          <w:i w:val="false"/>
          <w:color w:val="000000"/>
          <w:sz w:val="28"/>
        </w:rPr>
        <w:t>
      2) құжаттардың (лицензия, патент, куәлік) сканерден өткізілген көшірмелері және/немесе әлеуетті жеткізушінің сатып алынатын тауарларды өндіру, қайта өңдеу, жеткізу мен өткізу, жұмыстарды орындау және қызметтер көрсетуге құқығын растайтын құжаттардың көшірмелері немесе әлеуетті жеткізушінің сатып алынатын тауарларды өндіру, қайта өңдеу, жеткізу және өткізу, жұмыстарды орындау және қызметтер көрсету құқығын растайтын құжаттардың болу қажеттілігінің жоқтығы туралы хаттың сканерден өткізілген көшірмесі;</w:t>
      </w:r>
    </w:p>
    <w:p>
      <w:pPr>
        <w:spacing w:after="0"/>
        <w:ind w:left="0"/>
        <w:jc w:val="both"/>
      </w:pPr>
      <w:r>
        <w:rPr>
          <w:rFonts w:ascii="Times New Roman"/>
          <w:b w:val="false"/>
          <w:i w:val="false"/>
          <w:color w:val="000000"/>
          <w:sz w:val="28"/>
        </w:rPr>
        <w:t>
      3) егер ТЖҚ сатып алу нысанасы стандарттың немесе міндетті түрде сертификаттауға жататын болса, адамдардың өмірі, денсаулығы, азаматтардың мүлкі және қоршаған ортаның қауіпсіздігін қамтамасыз ететін өзге нормативтік құжаттың талаптарына сәйкес келуі сертификаттардың немесе сертификаттардың берілуі туралы кепілдеме хаттың сканерден өткізілген көшірмесі;</w:t>
      </w:r>
    </w:p>
    <w:p>
      <w:pPr>
        <w:spacing w:after="0"/>
        <w:ind w:left="0"/>
        <w:jc w:val="both"/>
      </w:pPr>
      <w:r>
        <w:rPr>
          <w:rFonts w:ascii="Times New Roman"/>
          <w:b w:val="false"/>
          <w:i w:val="false"/>
          <w:color w:val="000000"/>
          <w:sz w:val="28"/>
        </w:rPr>
        <w:t>
      4) төлем қабілеттілігін растайтын құжаттар;</w:t>
      </w:r>
    </w:p>
    <w:p>
      <w:pPr>
        <w:spacing w:after="0"/>
        <w:ind w:left="0"/>
        <w:jc w:val="both"/>
      </w:pPr>
      <w:r>
        <w:rPr>
          <w:rFonts w:ascii="Times New Roman"/>
          <w:b w:val="false"/>
          <w:i w:val="false"/>
          <w:color w:val="000000"/>
          <w:sz w:val="28"/>
        </w:rPr>
        <w:t>
      5) ТЖҚ-ның функционалдық, техникалық, сапалық, пайдаланушылық және өзге де сипаттамалары бар техникалық ерекшелік, сондай-ақ ТЖҚ-ның осы талаптарға сәйкестігін растайтын құжаттардың тізбесі (конкурстық құжаттамада тиісті талап болған кезде);</w:t>
      </w:r>
    </w:p>
    <w:p>
      <w:pPr>
        <w:spacing w:after="0"/>
        <w:ind w:left="0"/>
        <w:jc w:val="both"/>
      </w:pPr>
      <w:r>
        <w:rPr>
          <w:rFonts w:ascii="Times New Roman"/>
          <w:b w:val="false"/>
          <w:i w:val="false"/>
          <w:color w:val="000000"/>
          <w:sz w:val="28"/>
        </w:rPr>
        <w:t>
      6) ұсынылатын тауарлардағы немесе жұмыстардағы немесе көрсетілетін қызметтердегі әрбір лот бойынша пайыздарда көрсетілген жергілікті қамту бойынша міндеттемелер (0-ден 100-ге дейін);</w:t>
      </w:r>
    </w:p>
    <w:p>
      <w:pPr>
        <w:spacing w:after="0"/>
        <w:ind w:left="0"/>
        <w:jc w:val="both"/>
      </w:pPr>
      <w:r>
        <w:rPr>
          <w:rFonts w:ascii="Times New Roman"/>
          <w:b w:val="false"/>
          <w:i w:val="false"/>
          <w:color w:val="000000"/>
          <w:sz w:val="28"/>
        </w:rPr>
        <w:t>
      7) жер қойнауын пайдалану жөніндегі операцияларды жүргізумен байланысты жұмыстардың жекелеген түрлерін орындауға арналған шартты орындау кезінде мердігердің осы Қағидаларды сақтау туралы міндеттемелері (мердігерлік жұмыстарды сатып алған жағдайда);</w:t>
      </w:r>
    </w:p>
    <w:p>
      <w:pPr>
        <w:spacing w:after="0"/>
        <w:ind w:left="0"/>
        <w:jc w:val="both"/>
      </w:pPr>
      <w:r>
        <w:rPr>
          <w:rFonts w:ascii="Times New Roman"/>
          <w:b w:val="false"/>
          <w:i w:val="false"/>
          <w:color w:val="000000"/>
          <w:sz w:val="28"/>
        </w:rPr>
        <w:t>
      8) әлеуетті жеткізуші мердігерлерінің осы Қағидалардың 8-тармағында көзделген біліктілік талаптарына сәйкестігін растайтын құжаттар немесе әлеуетті жеткізушінің мердігерлерді тарту ниетінің жоқ екендігін растайтын кепілдемелік хатының сканерден өткізілген көшірмесі (мердігерлік жұмыстарды сатып алған жағдайда);</w:t>
      </w:r>
    </w:p>
    <w:p>
      <w:pPr>
        <w:spacing w:after="0"/>
        <w:ind w:left="0"/>
        <w:jc w:val="both"/>
      </w:pPr>
      <w:r>
        <w:rPr>
          <w:rFonts w:ascii="Times New Roman"/>
          <w:b w:val="false"/>
          <w:i w:val="false"/>
          <w:color w:val="000000"/>
          <w:sz w:val="28"/>
        </w:rPr>
        <w:t>
      9) 8-тармағының 3) тармақшасында көрсетілген, өткізілетін ашық конкурсқа қатысуын шектейтін негіздемелердің жоқтығы туралы әлеуетті жеткізушінің кепілхаттары;</w:t>
      </w:r>
    </w:p>
    <w:p>
      <w:pPr>
        <w:spacing w:after="0"/>
        <w:ind w:left="0"/>
        <w:jc w:val="both"/>
      </w:pPr>
      <w:r>
        <w:rPr>
          <w:rFonts w:ascii="Times New Roman"/>
          <w:b w:val="false"/>
          <w:i w:val="false"/>
          <w:color w:val="000000"/>
          <w:sz w:val="28"/>
        </w:rPr>
        <w:t>
      10) әлеуетті жеткізушіде қолданыстағы Қазақстан Республикасының заңнамасына сәйкес аккредиттелген ұйыммен сертификатталған мемлекеттік стандарттардың талаптарына сәйкес сапа менеджменті жүйенің (сертификатталған жүйенің) болуын растайтын құжаттардың сканерден өткізілген көшірмелері (конкурстық құжаттамада тиісті талап болған кезде);</w:t>
      </w:r>
    </w:p>
    <w:p>
      <w:pPr>
        <w:spacing w:after="0"/>
        <w:ind w:left="0"/>
        <w:jc w:val="both"/>
      </w:pPr>
      <w:r>
        <w:rPr>
          <w:rFonts w:ascii="Times New Roman"/>
          <w:b w:val="false"/>
          <w:i w:val="false"/>
          <w:color w:val="000000"/>
          <w:sz w:val="28"/>
        </w:rPr>
        <w:t>
      11) әлеуетті жеткізушіде сатып алынатын жұмыстар, көрсетілетін қызметтер нарығында және/немесе белгілі бір салада жұмыс тәжірибесінің болуын растайтын құжаттар: осындай қызмет түрлерімен айналысуға лицензияның болуын талап ететін қауіпті, ерекше қауіпті жұмыс түрлерін сатып алу кезінде, сондай-ақ орындалған жұмыстарды, көрсетілген қызметтерді қабылдау-беруді растайтын жүкқұжаттардың, тиісті актілердің сканерден өткізілген көшірмелерін қоса бере отырып, тиісті қаржы жылына белгіленген он төрт мың еселік айлық есептік көрсеткіштің мөлшерінен кем емес шарт сомасына әлеуетті жеткізуші жұмыстарды орындаған, қызметтерді көрсеткен ұйымдардан кепілхаттардың/оң пікірлердің сканерден өткізілген көшірмелері (конкурстық құжаттамада тиісті талап болған кезде);</w:t>
      </w:r>
    </w:p>
    <w:p>
      <w:pPr>
        <w:spacing w:after="0"/>
        <w:ind w:left="0"/>
        <w:jc w:val="both"/>
      </w:pPr>
      <w:r>
        <w:rPr>
          <w:rFonts w:ascii="Times New Roman"/>
          <w:b w:val="false"/>
          <w:i w:val="false"/>
          <w:color w:val="000000"/>
          <w:sz w:val="28"/>
        </w:rPr>
        <w:t>
      12) әлеуетті жеткізушінің шарт жобасының елеулі шарттарымен келісетіндігін растайтын кепілхат;</w:t>
      </w:r>
    </w:p>
    <w:p>
      <w:pPr>
        <w:spacing w:after="0"/>
        <w:ind w:left="0"/>
        <w:jc w:val="both"/>
      </w:pPr>
      <w:r>
        <w:rPr>
          <w:rFonts w:ascii="Times New Roman"/>
          <w:b w:val="false"/>
          <w:i w:val="false"/>
          <w:color w:val="000000"/>
          <w:sz w:val="28"/>
        </w:rPr>
        <w:t>
      13) сатып алынатын тауарларды өндірушімен берілген, әлеуетті жеткізушінің тауарларды конкурстық құжаттамада белгіленген көлемде және санда (конкурстық құжаттамада тиісті талап болған кезде) жеткізу бойынша ашық конкурс талаптарын орындау мүмкіндігі бар екендігін растайтын хаттың сканерленген көшірмесі;</w:t>
      </w:r>
    </w:p>
    <w:p>
      <w:pPr>
        <w:spacing w:after="0"/>
        <w:ind w:left="0"/>
        <w:jc w:val="both"/>
      </w:pPr>
      <w:r>
        <w:rPr>
          <w:rFonts w:ascii="Times New Roman"/>
          <w:b w:val="false"/>
          <w:i w:val="false"/>
          <w:color w:val="000000"/>
          <w:sz w:val="28"/>
        </w:rPr>
        <w:t>
      14) шартты бағаны есептеуге арналған құжаттар (болған кезде);</w:t>
      </w:r>
    </w:p>
    <w:p>
      <w:pPr>
        <w:spacing w:after="0"/>
        <w:ind w:left="0"/>
        <w:jc w:val="both"/>
      </w:pPr>
      <w:r>
        <w:rPr>
          <w:rFonts w:ascii="Times New Roman"/>
          <w:b w:val="false"/>
          <w:i w:val="false"/>
          <w:color w:val="000000"/>
          <w:sz w:val="28"/>
        </w:rPr>
        <w:t>
      15) конкурстық өтінімді қамтамасыз ету (конкурстық құжаттамада тиісті талаптар болған кезде).</w:t>
      </w:r>
    </w:p>
    <w:p>
      <w:pPr>
        <w:spacing w:after="0"/>
        <w:ind w:left="0"/>
        <w:jc w:val="both"/>
      </w:pPr>
      <w:r>
        <w:rPr>
          <w:rFonts w:ascii="Times New Roman"/>
          <w:b w:val="false"/>
          <w:i w:val="false"/>
          <w:color w:val="000000"/>
          <w:sz w:val="28"/>
        </w:rPr>
        <w:t>
      Конкурстық өтінімнің жарамдылық мерзімі __ күн;</w:t>
      </w:r>
    </w:p>
    <w:p>
      <w:pPr>
        <w:spacing w:after="0"/>
        <w:ind w:left="0"/>
        <w:jc w:val="both"/>
      </w:pPr>
      <w:r>
        <w:rPr>
          <w:rFonts w:ascii="Times New Roman"/>
          <w:b w:val="false"/>
          <w:i w:val="false"/>
          <w:color w:val="000000"/>
          <w:sz w:val="28"/>
        </w:rPr>
        <w:t xml:space="preserve">
       4. Қолдары.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Жер қойнауын пайдалану</w:t>
            </w:r>
            <w:r>
              <w:br/>
            </w:r>
            <w:r>
              <w:rPr>
                <w:rFonts w:ascii="Times New Roman"/>
                <w:b w:val="false"/>
                <w:i w:val="false"/>
                <w:color w:val="000000"/>
                <w:sz w:val="20"/>
              </w:rPr>
              <w:t>жөніндегі операцияларды</w:t>
            </w:r>
            <w:r>
              <w:br/>
            </w:r>
            <w:r>
              <w:rPr>
                <w:rFonts w:ascii="Times New Roman"/>
                <w:b w:val="false"/>
                <w:i w:val="false"/>
                <w:color w:val="000000"/>
                <w:sz w:val="20"/>
              </w:rPr>
              <w:t>жүргізу кезінде тауарларды,</w:t>
            </w:r>
            <w:r>
              <w:br/>
            </w:r>
            <w:r>
              <w:rPr>
                <w:rFonts w:ascii="Times New Roman"/>
                <w:b w:val="false"/>
                <w:i w:val="false"/>
                <w:color w:val="000000"/>
                <w:sz w:val="20"/>
              </w:rPr>
              <w:t>жұмыстар мен көрсетілетін</w:t>
            </w:r>
            <w:r>
              <w:br/>
            </w:r>
            <w:r>
              <w:rPr>
                <w:rFonts w:ascii="Times New Roman"/>
                <w:b w:val="false"/>
                <w:i w:val="false"/>
                <w:color w:val="000000"/>
                <w:sz w:val="20"/>
              </w:rPr>
              <w:t>қызметтерді сатып алу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265" w:id="328"/>
    <w:p>
      <w:pPr>
        <w:spacing w:after="0"/>
        <w:ind w:left="0"/>
        <w:jc w:val="left"/>
      </w:pPr>
      <w:r>
        <w:rPr>
          <w:rFonts w:ascii="Times New Roman"/>
          <w:b/>
          <w:i w:val="false"/>
          <w:color w:val="000000"/>
        </w:rPr>
        <w:t xml:space="preserve"> Қызметкерлердің болуы және саны туралы мәліметтер</w:t>
      </w:r>
    </w:p>
    <w:bookmarkEnd w:id="328"/>
    <w:p>
      <w:pPr>
        <w:spacing w:after="0"/>
        <w:ind w:left="0"/>
        <w:jc w:val="both"/>
      </w:pPr>
      <w:r>
        <w:rPr>
          <w:rFonts w:ascii="Times New Roman"/>
          <w:b w:val="false"/>
          <w:i w:val="false"/>
          <w:color w:val="ff0000"/>
          <w:sz w:val="28"/>
        </w:rPr>
        <w:t xml:space="preserve">
      Ескерту. 2-қосымша жаңа редакцияда – ҚР Инвестициялар және даму министрінің 28.03.2017 </w:t>
      </w:r>
      <w:r>
        <w:rPr>
          <w:rFonts w:ascii="Times New Roman"/>
          <w:b w:val="false"/>
          <w:i w:val="false"/>
          <w:color w:val="ff0000"/>
          <w:sz w:val="28"/>
        </w:rPr>
        <w:t>№ 168</w:t>
      </w:r>
      <w:r>
        <w:rPr>
          <w:rFonts w:ascii="Times New Roman"/>
          <w:b w:val="false"/>
          <w:i w:val="false"/>
          <w:color w:val="ff0000"/>
          <w:sz w:val="28"/>
        </w:rPr>
        <w:t xml:space="preserve"> және ҚР Энергетика министрінің 10.04.2017 № 134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1505"/>
        <w:gridCol w:w="820"/>
        <w:gridCol w:w="3103"/>
        <w:gridCol w:w="3103"/>
        <w:gridCol w:w="1278"/>
        <w:gridCol w:w="821"/>
        <w:gridCol w:w="822"/>
      </w:tblGrid>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ашық конкурста сатып алынатын жұмыстарды орындау, қызметтерді көрсету саласындағы еңбек өтілі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Дипломы, куәлігі және білімі туралы басқа да құжат бойынша біліктілігі немесе мамандығы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шартының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Қол қою және мөрі (болған кезде) ______________</w:t>
      </w:r>
    </w:p>
    <w:p>
      <w:pPr>
        <w:spacing w:after="0"/>
        <w:ind w:left="0"/>
        <w:jc w:val="both"/>
      </w:pPr>
      <w:r>
        <w:rPr>
          <w:rFonts w:ascii="Times New Roman"/>
          <w:b w:val="false"/>
          <w:i w:val="false"/>
          <w:color w:val="000000"/>
          <w:sz w:val="28"/>
        </w:rPr>
        <w:t>
      Ұсыну күні мен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w:t>
            </w:r>
            <w:r>
              <w:br/>
            </w:r>
            <w:r>
              <w:rPr>
                <w:rFonts w:ascii="Times New Roman"/>
                <w:b w:val="false"/>
                <w:i w:val="false"/>
                <w:color w:val="000000"/>
                <w:sz w:val="20"/>
              </w:rPr>
              <w:t>жөніндегі операцияларды</w:t>
            </w:r>
            <w:r>
              <w:br/>
            </w:r>
            <w:r>
              <w:rPr>
                <w:rFonts w:ascii="Times New Roman"/>
                <w:b w:val="false"/>
                <w:i w:val="false"/>
                <w:color w:val="000000"/>
                <w:sz w:val="20"/>
              </w:rPr>
              <w:t>жүргізу кезінде тауарларды,</w:t>
            </w:r>
            <w:r>
              <w:br/>
            </w:r>
            <w:r>
              <w:rPr>
                <w:rFonts w:ascii="Times New Roman"/>
                <w:b w:val="false"/>
                <w:i w:val="false"/>
                <w:color w:val="000000"/>
                <w:sz w:val="20"/>
              </w:rPr>
              <w:t>жұмыстар мен көрсетілетін</w:t>
            </w:r>
            <w:r>
              <w:br/>
            </w:r>
            <w:r>
              <w:rPr>
                <w:rFonts w:ascii="Times New Roman"/>
                <w:b w:val="false"/>
                <w:i w:val="false"/>
                <w:color w:val="000000"/>
                <w:sz w:val="20"/>
              </w:rPr>
              <w:t>қызметтерді сатып алу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268" w:id="329"/>
    <w:p>
      <w:pPr>
        <w:spacing w:after="0"/>
        <w:ind w:left="0"/>
        <w:jc w:val="left"/>
      </w:pPr>
      <w:r>
        <w:rPr>
          <w:rFonts w:ascii="Times New Roman"/>
          <w:b/>
          <w:i w:val="false"/>
          <w:color w:val="000000"/>
        </w:rPr>
        <w:t xml:space="preserve"> Сатып алу бойынша ашық конкурсқа қатысу үшін</w:t>
      </w:r>
      <w:r>
        <w:br/>
      </w:r>
      <w:r>
        <w:rPr>
          <w:rFonts w:ascii="Times New Roman"/>
          <w:b/>
          <w:i w:val="false"/>
          <w:color w:val="000000"/>
        </w:rPr>
        <w:t>(ашық конкурс атауы) әлеуетті жеткізушілер ұсынған</w:t>
      </w:r>
      <w:r>
        <w:br/>
      </w:r>
      <w:r>
        <w:rPr>
          <w:rFonts w:ascii="Times New Roman"/>
          <w:b/>
          <w:i w:val="false"/>
          <w:color w:val="000000"/>
        </w:rPr>
        <w:t>конкурстық өтінімдерді ашудың</w:t>
      </w:r>
      <w:r>
        <w:br/>
      </w:r>
      <w:r>
        <w:rPr>
          <w:rFonts w:ascii="Times New Roman"/>
          <w:b/>
          <w:i w:val="false"/>
          <w:color w:val="000000"/>
        </w:rPr>
        <w:t>№ _____ ХАТТАМАСЫ</w:t>
      </w:r>
    </w:p>
    <w:bookmarkEnd w:id="329"/>
    <w:p>
      <w:pPr>
        <w:spacing w:after="0"/>
        <w:ind w:left="0"/>
        <w:jc w:val="both"/>
      </w:pPr>
      <w:r>
        <w:rPr>
          <w:rFonts w:ascii="Times New Roman"/>
          <w:b w:val="false"/>
          <w:i w:val="false"/>
          <w:color w:val="ff0000"/>
          <w:sz w:val="28"/>
        </w:rPr>
        <w:t xml:space="preserve">
      Ескерту. 3-қосымша жаңа редакцияда – ҚР Инвестициялар және даму министрінің 28.03.2017 </w:t>
      </w:r>
      <w:r>
        <w:rPr>
          <w:rFonts w:ascii="Times New Roman"/>
          <w:b w:val="false"/>
          <w:i w:val="false"/>
          <w:color w:val="ff0000"/>
          <w:sz w:val="28"/>
        </w:rPr>
        <w:t>№ 168</w:t>
      </w:r>
      <w:r>
        <w:rPr>
          <w:rFonts w:ascii="Times New Roman"/>
          <w:b w:val="false"/>
          <w:i w:val="false"/>
          <w:color w:val="ff0000"/>
          <w:sz w:val="28"/>
        </w:rPr>
        <w:t xml:space="preserve"> және ҚР Энергетика министрінің 10.04.2017 № 134 (алғашқы ресми жарияланған күнінен кейін күнтізбелік он күн өткен соң қолданысқа енгізіледі) бірлескен бұйрығымен.</w:t>
      </w:r>
    </w:p>
    <w:p>
      <w:pPr>
        <w:spacing w:after="0"/>
        <w:ind w:left="0"/>
        <w:jc w:val="left"/>
      </w:pPr>
      <w:r>
        <w:rPr>
          <w:rFonts w:ascii="Times New Roman"/>
          <w:b/>
          <w:i w:val="false"/>
          <w:color w:val="000000"/>
        </w:rPr>
        <w:t xml:space="preserve"> ____________________________</w:t>
      </w:r>
      <w:r>
        <w:br/>
      </w:r>
      <w:r>
        <w:rPr>
          <w:rFonts w:ascii="Times New Roman"/>
          <w:b/>
          <w:i w:val="false"/>
          <w:color w:val="000000"/>
        </w:rPr>
        <w:t xml:space="preserve">(Өткізу күні мен уақыты) </w:t>
      </w:r>
    </w:p>
    <w:p>
      <w:pPr>
        <w:spacing w:after="0"/>
        <w:ind w:left="0"/>
        <w:jc w:val="both"/>
      </w:pPr>
      <w:r>
        <w:rPr>
          <w:rFonts w:ascii="Times New Roman"/>
          <w:b w:val="false"/>
          <w:i w:val="false"/>
          <w:color w:val="000000"/>
          <w:sz w:val="28"/>
        </w:rPr>
        <w:t>
      1. Тапсырыс берушінің атауы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Тапсырыс берушінің орналасқан орны 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 Мына құрамдағы конкурстық комиссия:</w:t>
      </w:r>
    </w:p>
    <w:p>
      <w:pPr>
        <w:spacing w:after="0"/>
        <w:ind w:left="0"/>
        <w:jc w:val="both"/>
      </w:pPr>
      <w:r>
        <w:rPr>
          <w:rFonts w:ascii="Times New Roman"/>
          <w:b w:val="false"/>
          <w:i w:val="false"/>
          <w:color w:val="000000"/>
          <w:sz w:val="28"/>
        </w:rPr>
        <w:t>
      Конкурстық комиссияның төрағасы: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Конкурстық комиссияның мүшелері: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Конкурстық комиссияның хатшысы: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конкурстық өтінімдерін ашу рәсімін өткізді.</w:t>
      </w:r>
    </w:p>
    <w:p>
      <w:pPr>
        <w:spacing w:after="0"/>
        <w:ind w:left="0"/>
        <w:jc w:val="both"/>
      </w:pPr>
      <w:r>
        <w:rPr>
          <w:rFonts w:ascii="Times New Roman"/>
          <w:b w:val="false"/>
          <w:i w:val="false"/>
          <w:color w:val="000000"/>
          <w:sz w:val="28"/>
        </w:rPr>
        <w:t>
      4. Ашық конкурстың мәні:</w:t>
      </w:r>
    </w:p>
    <w:p>
      <w:pPr>
        <w:spacing w:after="0"/>
        <w:ind w:left="0"/>
        <w:jc w:val="both"/>
      </w:pP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6"/>
        <w:gridCol w:w="3541"/>
        <w:gridCol w:w="1676"/>
        <w:gridCol w:w="5407"/>
      </w:tblGrid>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мәні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 мен көрсетілетін қызметтердің сипаттамасы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 саны немесе орындалатын жұмыстар немесе көрсетілетін қызметтер көлемі</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5. Олардың шеңберінде сатып алу жүзеге асырылатын жер қойнауын пайдалануға арналған келісімшарттар нөмірлері: ________________________________________________.</w:t>
      </w:r>
    </w:p>
    <w:p>
      <w:pPr>
        <w:spacing w:after="0"/>
        <w:ind w:left="0"/>
        <w:jc w:val="both"/>
      </w:pPr>
      <w:r>
        <w:rPr>
          <w:rFonts w:ascii="Times New Roman"/>
          <w:b w:val="false"/>
          <w:i w:val="false"/>
          <w:color w:val="000000"/>
          <w:sz w:val="28"/>
        </w:rPr>
        <w:t>
      Лот № және атауы:</w:t>
      </w:r>
    </w:p>
    <w:p>
      <w:pPr>
        <w:spacing w:after="0"/>
        <w:ind w:left="0"/>
        <w:jc w:val="both"/>
      </w:pPr>
      <w:r>
        <w:rPr>
          <w:rFonts w:ascii="Times New Roman"/>
          <w:b w:val="false"/>
          <w:i w:val="false"/>
          <w:color w:val="000000"/>
          <w:sz w:val="28"/>
        </w:rPr>
        <w:t>
      ____________№ ___________________ келісімшарт.</w:t>
      </w:r>
    </w:p>
    <w:p>
      <w:pPr>
        <w:spacing w:after="0"/>
        <w:ind w:left="0"/>
        <w:jc w:val="both"/>
      </w:pPr>
      <w:r>
        <w:rPr>
          <w:rFonts w:ascii="Times New Roman"/>
          <w:b w:val="false"/>
          <w:i w:val="false"/>
          <w:color w:val="000000"/>
          <w:sz w:val="28"/>
        </w:rPr>
        <w:t>
      6. Конкурстық өтінімдерді мына әлеуетті жеткізушілер ұсынды:</w:t>
      </w:r>
    </w:p>
    <w:p>
      <w:pPr>
        <w:spacing w:after="0"/>
        <w:ind w:left="0"/>
        <w:jc w:val="both"/>
      </w:pP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3"/>
        <w:gridCol w:w="8405"/>
        <w:gridCol w:w="2492"/>
      </w:tblGrid>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жеткізушінің атауы (жеке тұлға үшін – тегі, аты, әкесінің аты), орналасқан орнының мекенжайы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құжаттаманы алатын күні мен уақыты</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xml:space="preserve">
      7. Конкурстық өтінімдерді мына әлеуетті жеткізушілер ұсынды </w:t>
      </w:r>
    </w:p>
    <w:p>
      <w:pPr>
        <w:spacing w:after="0"/>
        <w:ind w:left="0"/>
        <w:jc w:val="both"/>
      </w:pP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0"/>
        <w:gridCol w:w="7859"/>
        <w:gridCol w:w="2841"/>
      </w:tblGrid>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жеткізушінің атауы (жеке тұлғалар үшін – тегі, аты, әкесінің аты)</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өтінімді ұсыну күні мен уақыты</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8. Конкурстық өтінімдерді мына әлеуетті жеткізушілер қайтарып алды:</w:t>
      </w:r>
    </w:p>
    <w:p>
      <w:pPr>
        <w:spacing w:after="0"/>
        <w:ind w:left="0"/>
        <w:jc w:val="both"/>
      </w:pP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6"/>
        <w:gridCol w:w="7593"/>
        <w:gridCol w:w="3161"/>
      </w:tblGrid>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жеткізушінің атауы (жеке тұлға үшін – тегі, аты, әкесінің аты)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өтінімді қайтарып алған күні мен уақыты</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9. Әлеуетті жеткізушілердің ашылған конкурстық өтінімдерінің мазмұны туралы ақпарат: ________________________________________________________________________</w:t>
      </w:r>
    </w:p>
    <w:p>
      <w:pPr>
        <w:spacing w:after="0"/>
        <w:ind w:left="0"/>
        <w:jc w:val="both"/>
      </w:pPr>
      <w:r>
        <w:rPr>
          <w:rFonts w:ascii="Times New Roman"/>
          <w:b w:val="false"/>
          <w:i w:val="false"/>
          <w:color w:val="000000"/>
          <w:sz w:val="28"/>
        </w:rPr>
        <w:t>
      10.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 жөніндегі</w:t>
            </w:r>
            <w:r>
              <w:br/>
            </w:r>
            <w:r>
              <w:rPr>
                <w:rFonts w:ascii="Times New Roman"/>
                <w:b w:val="false"/>
                <w:i w:val="false"/>
                <w:color w:val="000000"/>
                <w:sz w:val="20"/>
              </w:rPr>
              <w:t>операцияларды жүргізу кезінде тауарларды,</w:t>
            </w:r>
            <w:r>
              <w:br/>
            </w:r>
            <w:r>
              <w:rPr>
                <w:rFonts w:ascii="Times New Roman"/>
                <w:b w:val="false"/>
                <w:i w:val="false"/>
                <w:color w:val="000000"/>
                <w:sz w:val="20"/>
              </w:rPr>
              <w:t>жұмыстар мен көрсетілетін қызметтерді</w:t>
            </w:r>
            <w:r>
              <w:br/>
            </w:r>
            <w:r>
              <w:rPr>
                <w:rFonts w:ascii="Times New Roman"/>
                <w:b w:val="false"/>
                <w:i w:val="false"/>
                <w:color w:val="000000"/>
                <w:sz w:val="20"/>
              </w:rPr>
              <w:t>сатып алу қағидаларына</w:t>
            </w:r>
            <w:r>
              <w:br/>
            </w:r>
            <w:r>
              <w:rPr>
                <w:rFonts w:ascii="Times New Roman"/>
                <w:b w:val="false"/>
                <w:i w:val="false"/>
                <w:color w:val="000000"/>
                <w:sz w:val="20"/>
              </w:rPr>
              <w:t>4-қосымша</w:t>
            </w:r>
          </w:p>
        </w:tc>
      </w:tr>
    </w:tbl>
    <w:bookmarkStart w:name="z270" w:id="330"/>
    <w:p>
      <w:pPr>
        <w:spacing w:after="0"/>
        <w:ind w:left="0"/>
        <w:jc w:val="both"/>
      </w:pPr>
      <w:r>
        <w:rPr>
          <w:rFonts w:ascii="Times New Roman"/>
          <w:b w:val="false"/>
          <w:i w:val="false"/>
          <w:color w:val="000000"/>
          <w:sz w:val="28"/>
        </w:rPr>
        <w:t>
      нысан</w:t>
      </w:r>
    </w:p>
    <w:bookmarkEnd w:id="330"/>
    <w:bookmarkStart w:name="z271" w:id="331"/>
    <w:p>
      <w:pPr>
        <w:spacing w:after="0"/>
        <w:ind w:left="0"/>
        <w:jc w:val="left"/>
      </w:pPr>
      <w:r>
        <w:rPr>
          <w:rFonts w:ascii="Times New Roman"/>
          <w:b/>
          <w:i w:val="false"/>
          <w:color w:val="000000"/>
        </w:rPr>
        <w:t xml:space="preserve"> Әлеуетті жеткізушілерді сатып алу жөніндегі ашық конкурсқа</w:t>
      </w:r>
      <w:r>
        <w:br/>
      </w:r>
      <w:r>
        <w:rPr>
          <w:rFonts w:ascii="Times New Roman"/>
          <w:b/>
          <w:i w:val="false"/>
          <w:color w:val="000000"/>
        </w:rPr>
        <w:t>(ашық конкурстың атауы) қатысуға рұқсат берудің</w:t>
      </w:r>
      <w:r>
        <w:br/>
      </w:r>
      <w:r>
        <w:rPr>
          <w:rFonts w:ascii="Times New Roman"/>
          <w:b/>
          <w:i w:val="false"/>
          <w:color w:val="000000"/>
        </w:rPr>
        <w:t>№ _____ ХАТТАМАСЫ</w:t>
      </w:r>
    </w:p>
    <w:bookmarkEnd w:id="331"/>
    <w:p>
      <w:pPr>
        <w:spacing w:after="0"/>
        <w:ind w:left="0"/>
        <w:jc w:val="both"/>
      </w:pPr>
      <w:r>
        <w:rPr>
          <w:rFonts w:ascii="Times New Roman"/>
          <w:b w:val="false"/>
          <w:i w:val="false"/>
          <w:color w:val="000000"/>
          <w:sz w:val="28"/>
        </w:rPr>
        <w:t>
      __________________________       ______________________________</w:t>
      </w:r>
    </w:p>
    <w:p>
      <w:pPr>
        <w:spacing w:after="0"/>
        <w:ind w:left="0"/>
        <w:jc w:val="both"/>
      </w:pPr>
      <w:r>
        <w:rPr>
          <w:rFonts w:ascii="Times New Roman"/>
          <w:b w:val="false"/>
          <w:i w:val="false"/>
          <w:color w:val="000000"/>
          <w:sz w:val="28"/>
        </w:rPr>
        <w:t>
               (Өткізу орны)                   (Өткізу күні мен уақыты)</w:t>
      </w:r>
    </w:p>
    <w:p>
      <w:pPr>
        <w:spacing w:after="0"/>
        <w:ind w:left="0"/>
        <w:jc w:val="both"/>
      </w:pPr>
      <w:r>
        <w:rPr>
          <w:rFonts w:ascii="Times New Roman"/>
          <w:b w:val="false"/>
          <w:i w:val="false"/>
          <w:color w:val="000000"/>
          <w:sz w:val="28"/>
        </w:rPr>
        <w:t>
            1. Тапсырыс берушінің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2. Тапсырыс берушінің орналасқан орны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3. Мына құрамдағы конкурстық комиссия:</w:t>
      </w:r>
    </w:p>
    <w:p>
      <w:pPr>
        <w:spacing w:after="0"/>
        <w:ind w:left="0"/>
        <w:jc w:val="both"/>
      </w:pPr>
      <w:r>
        <w:rPr>
          <w:rFonts w:ascii="Times New Roman"/>
          <w:b w:val="false"/>
          <w:i w:val="false"/>
          <w:color w:val="000000"/>
          <w:sz w:val="28"/>
        </w:rPr>
        <w:t>
      Конкурстық комиссияның төрағасы: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Конкурстық комиссияның мүшелері: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Конкурстық комиссияның хатшысы: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әлеуетті жеткізушілердің конкурстық өтінімдерді қарау рәсімін</w:t>
      </w:r>
    </w:p>
    <w:p>
      <w:pPr>
        <w:spacing w:after="0"/>
        <w:ind w:left="0"/>
        <w:jc w:val="both"/>
      </w:pPr>
      <w:r>
        <w:rPr>
          <w:rFonts w:ascii="Times New Roman"/>
          <w:b w:val="false"/>
          <w:i w:val="false"/>
          <w:color w:val="000000"/>
          <w:sz w:val="28"/>
        </w:rPr>
        <w:t>
      өткізді және мыналарды сатып алу бойынша ашық конкурсқа қатысуға</w:t>
      </w:r>
    </w:p>
    <w:p>
      <w:pPr>
        <w:spacing w:after="0"/>
        <w:ind w:left="0"/>
        <w:jc w:val="both"/>
      </w:pPr>
      <w:r>
        <w:rPr>
          <w:rFonts w:ascii="Times New Roman"/>
          <w:b w:val="false"/>
          <w:i w:val="false"/>
          <w:color w:val="000000"/>
          <w:sz w:val="28"/>
        </w:rPr>
        <w:t>
      рұқсат берілді:</w:t>
      </w:r>
    </w:p>
    <w:p>
      <w:pPr>
        <w:spacing w:after="0"/>
        <w:ind w:left="0"/>
        <w:jc w:val="both"/>
      </w:pPr>
      <w:r>
        <w:rPr>
          <w:rFonts w:ascii="Times New Roman"/>
          <w:b w:val="false"/>
          <w:i w:val="false"/>
          <w:color w:val="000000"/>
          <w:sz w:val="28"/>
        </w:rPr>
        <w:t>
      4. Ашық конкурс нысанасы:</w:t>
      </w:r>
    </w:p>
    <w:p>
      <w:pPr>
        <w:spacing w:after="0"/>
        <w:ind w:left="0"/>
        <w:jc w:val="both"/>
      </w:pP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6"/>
        <w:gridCol w:w="3541"/>
        <w:gridCol w:w="1676"/>
        <w:gridCol w:w="5407"/>
      </w:tblGrid>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нысанасы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 мен көрсетілетін қызметтердің сипаттамасы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 саны немесе орындалатын жұмыстар немесе көрсетілетін қызметтер көлемі</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Олардың шеңберінде сатып алу жүзеге асырылатын жер қойнауын</w:t>
      </w:r>
    </w:p>
    <w:p>
      <w:pPr>
        <w:spacing w:after="0"/>
        <w:ind w:left="0"/>
        <w:jc w:val="both"/>
      </w:pPr>
      <w:r>
        <w:rPr>
          <w:rFonts w:ascii="Times New Roman"/>
          <w:b w:val="false"/>
          <w:i w:val="false"/>
          <w:color w:val="000000"/>
          <w:sz w:val="28"/>
        </w:rPr>
        <w:t>
      пайдалануға арналған келісімшарттар нөмірлері:</w:t>
      </w:r>
    </w:p>
    <w:p>
      <w:pPr>
        <w:spacing w:after="0"/>
        <w:ind w:left="0"/>
        <w:jc w:val="both"/>
      </w:pPr>
      <w:r>
        <w:rPr>
          <w:rFonts w:ascii="Times New Roman"/>
          <w:b w:val="false"/>
          <w:i w:val="false"/>
          <w:color w:val="000000"/>
          <w:sz w:val="28"/>
        </w:rPr>
        <w:t>
      Лот № және атауы:</w:t>
      </w:r>
    </w:p>
    <w:p>
      <w:pPr>
        <w:spacing w:after="0"/>
        <w:ind w:left="0"/>
        <w:jc w:val="both"/>
      </w:pPr>
      <w:r>
        <w:rPr>
          <w:rFonts w:ascii="Times New Roman"/>
          <w:b w:val="false"/>
          <w:i w:val="false"/>
          <w:color w:val="000000"/>
          <w:sz w:val="28"/>
        </w:rPr>
        <w:t>
      _______________ № ____________ келісімшарт.</w:t>
      </w:r>
    </w:p>
    <w:p>
      <w:pPr>
        <w:spacing w:after="0"/>
        <w:ind w:left="0"/>
        <w:jc w:val="both"/>
      </w:pPr>
      <w:r>
        <w:rPr>
          <w:rFonts w:ascii="Times New Roman"/>
          <w:b w:val="false"/>
          <w:i w:val="false"/>
          <w:color w:val="000000"/>
          <w:sz w:val="28"/>
        </w:rPr>
        <w:t>
      6. Конкурстық комиссия мына әлеуетті жеткізушілердің конкурстық өтінімдерін қарады:</w:t>
      </w:r>
    </w:p>
    <w:p>
      <w:pPr>
        <w:spacing w:after="0"/>
        <w:ind w:left="0"/>
        <w:jc w:val="both"/>
      </w:pP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1"/>
        <w:gridCol w:w="8180"/>
        <w:gridCol w:w="2509"/>
      </w:tblGrid>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8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жеткізушінің атауы (жеке тұлғалар үшін – тегі, аты, әкесінің аты)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жеткізушінің орналасқан орнының мекенжайы</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Ашық конкурсқа қатысушылардың конкурстық өтінімдерін қарау</w:t>
      </w:r>
    </w:p>
    <w:p>
      <w:pPr>
        <w:spacing w:after="0"/>
        <w:ind w:left="0"/>
        <w:jc w:val="both"/>
      </w:pPr>
      <w:r>
        <w:rPr>
          <w:rFonts w:ascii="Times New Roman"/>
          <w:b w:val="false"/>
          <w:i w:val="false"/>
          <w:color w:val="000000"/>
          <w:sz w:val="28"/>
        </w:rPr>
        <w:t>
      нәтижелері бойынша конкурстық комиссия шешім қабылдады (қажеттісін</w:t>
      </w:r>
    </w:p>
    <w:p>
      <w:pPr>
        <w:spacing w:after="0"/>
        <w:ind w:left="0"/>
        <w:jc w:val="both"/>
      </w:pPr>
      <w:r>
        <w:rPr>
          <w:rFonts w:ascii="Times New Roman"/>
          <w:b w:val="false"/>
          <w:i w:val="false"/>
          <w:color w:val="000000"/>
          <w:sz w:val="28"/>
        </w:rPr>
        <w:t>
      таңдау):</w:t>
      </w:r>
    </w:p>
    <w:p>
      <w:pPr>
        <w:spacing w:after="0"/>
        <w:ind w:left="0"/>
        <w:jc w:val="both"/>
      </w:pPr>
      <w:r>
        <w:rPr>
          <w:rFonts w:ascii="Times New Roman"/>
          <w:b w:val="false"/>
          <w:i w:val="false"/>
          <w:color w:val="000000"/>
          <w:sz w:val="28"/>
        </w:rPr>
        <w:t>
      1) мына әлеуетті жеткізушілердің конкурстық өтінімдері</w:t>
      </w:r>
    </w:p>
    <w:p>
      <w:pPr>
        <w:spacing w:after="0"/>
        <w:ind w:left="0"/>
        <w:jc w:val="both"/>
      </w:pPr>
      <w:r>
        <w:rPr>
          <w:rFonts w:ascii="Times New Roman"/>
          <w:b w:val="false"/>
          <w:i w:val="false"/>
          <w:color w:val="000000"/>
          <w:sz w:val="28"/>
        </w:rPr>
        <w:t>
      қабылданбасын:</w:t>
      </w:r>
    </w:p>
    <w:p>
      <w:pPr>
        <w:spacing w:after="0"/>
        <w:ind w:left="0"/>
        <w:jc w:val="both"/>
      </w:pP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2"/>
        <w:gridCol w:w="7473"/>
        <w:gridCol w:w="1882"/>
        <w:gridCol w:w="1473"/>
      </w:tblGrid>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жеткізушінің атауы (жеке тұлғалар үшін – тегі, аты, әкесінің аты)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өтінімдерді қабылдамау себебі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мына әлеуетті жеткізушілер ашық конкурс қатысушылары болып танылсын:</w:t>
      </w:r>
    </w:p>
    <w:p>
      <w:pPr>
        <w:spacing w:after="0"/>
        <w:ind w:left="0"/>
        <w:jc w:val="both"/>
      </w:pP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2"/>
        <w:gridCol w:w="8489"/>
        <w:gridCol w:w="2139"/>
      </w:tblGrid>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жеткізушінің атауы (жеке тұлғалар үшін – тегі, аты, әкесінің аты)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Бағаны шартты азайтуды қолдану</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Ашық конкурсқа қатысушылардың конкурстық баға ұсыныстарын</w:t>
      </w:r>
    </w:p>
    <w:p>
      <w:pPr>
        <w:spacing w:after="0"/>
        <w:ind w:left="0"/>
        <w:jc w:val="both"/>
      </w:pPr>
      <w:r>
        <w:rPr>
          <w:rFonts w:ascii="Times New Roman"/>
          <w:b w:val="false"/>
          <w:i w:val="false"/>
          <w:color w:val="000000"/>
          <w:sz w:val="28"/>
        </w:rPr>
        <w:t>
      орналастырудың уақытын, орнын, басталу және аяқталу күнін __________</w:t>
      </w:r>
    </w:p>
    <w:p>
      <w:pPr>
        <w:spacing w:after="0"/>
        <w:ind w:left="0"/>
        <w:jc w:val="both"/>
      </w:pPr>
      <w:r>
        <w:rPr>
          <w:rFonts w:ascii="Times New Roman"/>
          <w:b w:val="false"/>
          <w:i w:val="false"/>
          <w:color w:val="000000"/>
          <w:sz w:val="28"/>
        </w:rPr>
        <w:t>
      бастап ___________ дейін деп белгіленсін.</w:t>
      </w:r>
    </w:p>
    <w:p>
      <w:pPr>
        <w:spacing w:after="0"/>
        <w:ind w:left="0"/>
        <w:jc w:val="both"/>
      </w:pPr>
      <w:r>
        <w:rPr>
          <w:rFonts w:ascii="Times New Roman"/>
          <w:b w:val="false"/>
          <w:i w:val="false"/>
          <w:color w:val="000000"/>
          <w:sz w:val="28"/>
        </w:rPr>
        <w:t>
      Ашық конкурсқа қатысушылардың конкурстық баға ұсыныстарын</w:t>
      </w:r>
    </w:p>
    <w:p>
      <w:pPr>
        <w:spacing w:after="0"/>
        <w:ind w:left="0"/>
        <w:jc w:val="both"/>
      </w:pPr>
      <w:r>
        <w:rPr>
          <w:rFonts w:ascii="Times New Roman"/>
          <w:b w:val="false"/>
          <w:i w:val="false"/>
          <w:color w:val="000000"/>
          <w:sz w:val="28"/>
        </w:rPr>
        <w:t>
      бағалау және салыстыру _____________________________ белгіленсін.</w:t>
      </w:r>
    </w:p>
    <w:p>
      <w:pPr>
        <w:spacing w:after="0"/>
        <w:ind w:left="0"/>
        <w:jc w:val="both"/>
      </w:pPr>
      <w:r>
        <w:rPr>
          <w:rFonts w:ascii="Times New Roman"/>
          <w:b w:val="false"/>
          <w:i w:val="false"/>
          <w:color w:val="000000"/>
          <w:sz w:val="28"/>
        </w:rPr>
        <w:t>
      8.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 жөніндегі</w:t>
            </w:r>
            <w:r>
              <w:br/>
            </w:r>
            <w:r>
              <w:rPr>
                <w:rFonts w:ascii="Times New Roman"/>
                <w:b w:val="false"/>
                <w:i w:val="false"/>
                <w:color w:val="000000"/>
                <w:sz w:val="20"/>
              </w:rPr>
              <w:t>операцияларды жүргізу кезінде тауарларды,</w:t>
            </w:r>
            <w:r>
              <w:br/>
            </w:r>
            <w:r>
              <w:rPr>
                <w:rFonts w:ascii="Times New Roman"/>
                <w:b w:val="false"/>
                <w:i w:val="false"/>
                <w:color w:val="000000"/>
                <w:sz w:val="20"/>
              </w:rPr>
              <w:t>жұмыстар мен көрсетілетін қызметтерді</w:t>
            </w:r>
            <w:r>
              <w:br/>
            </w:r>
            <w:r>
              <w:rPr>
                <w:rFonts w:ascii="Times New Roman"/>
                <w:b w:val="false"/>
                <w:i w:val="false"/>
                <w:color w:val="000000"/>
                <w:sz w:val="20"/>
              </w:rPr>
              <w:t>сатып алу қағидаларына</w:t>
            </w:r>
            <w:r>
              <w:br/>
            </w:r>
            <w:r>
              <w:rPr>
                <w:rFonts w:ascii="Times New Roman"/>
                <w:b w:val="false"/>
                <w:i w:val="false"/>
                <w:color w:val="000000"/>
                <w:sz w:val="20"/>
              </w:rPr>
              <w:t>5-қосымша</w:t>
            </w:r>
          </w:p>
        </w:tc>
      </w:tr>
    </w:tbl>
    <w:bookmarkStart w:name="z273" w:id="332"/>
    <w:p>
      <w:pPr>
        <w:spacing w:after="0"/>
        <w:ind w:left="0"/>
        <w:jc w:val="both"/>
      </w:pPr>
      <w:r>
        <w:rPr>
          <w:rFonts w:ascii="Times New Roman"/>
          <w:b w:val="false"/>
          <w:i w:val="false"/>
          <w:color w:val="000000"/>
          <w:sz w:val="28"/>
        </w:rPr>
        <w:t>
      нысан</w:t>
      </w:r>
    </w:p>
    <w:bookmarkEnd w:id="332"/>
    <w:bookmarkStart w:name="z274" w:id="333"/>
    <w:p>
      <w:pPr>
        <w:spacing w:after="0"/>
        <w:ind w:left="0"/>
        <w:jc w:val="left"/>
      </w:pPr>
      <w:r>
        <w:rPr>
          <w:rFonts w:ascii="Times New Roman"/>
          <w:b/>
          <w:i w:val="false"/>
          <w:color w:val="000000"/>
        </w:rPr>
        <w:t xml:space="preserve"> Сатып алу бойынша ашық конкурстың</w:t>
      </w:r>
      <w:r>
        <w:br/>
      </w:r>
      <w:r>
        <w:rPr>
          <w:rFonts w:ascii="Times New Roman"/>
          <w:b/>
          <w:i w:val="false"/>
          <w:color w:val="000000"/>
        </w:rPr>
        <w:t>(ашық конкурс атауы) қорытындысын шығарудың</w:t>
      </w:r>
      <w:r>
        <w:br/>
      </w:r>
      <w:r>
        <w:rPr>
          <w:rFonts w:ascii="Times New Roman"/>
          <w:b/>
          <w:i w:val="false"/>
          <w:color w:val="000000"/>
        </w:rPr>
        <w:t>№ ____ ХАТТАМАСЫ</w:t>
      </w:r>
    </w:p>
    <w:bookmarkEnd w:id="333"/>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(Өткізу күні мен уақыты)</w:t>
      </w:r>
    </w:p>
    <w:p>
      <w:pPr>
        <w:spacing w:after="0"/>
        <w:ind w:left="0"/>
        <w:jc w:val="both"/>
      </w:pPr>
      <w:r>
        <w:rPr>
          <w:rFonts w:ascii="Times New Roman"/>
          <w:b w:val="false"/>
          <w:i w:val="false"/>
          <w:color w:val="000000"/>
          <w:sz w:val="28"/>
        </w:rPr>
        <w:t>
      1. Тапсырыс берушінің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Тапсырыс берушінің орналасқан орны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Мына құрамдағы конкурстық комиссия:</w:t>
      </w:r>
    </w:p>
    <w:p>
      <w:pPr>
        <w:spacing w:after="0"/>
        <w:ind w:left="0"/>
        <w:jc w:val="both"/>
      </w:pPr>
      <w:r>
        <w:rPr>
          <w:rFonts w:ascii="Times New Roman"/>
          <w:b w:val="false"/>
          <w:i w:val="false"/>
          <w:color w:val="000000"/>
          <w:sz w:val="28"/>
        </w:rPr>
        <w:t>
      Конкурстық комиссияның төрағасы: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Конкурстық комиссияның мүшелері: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Конкурстық комиссияның хатшысы: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мыналарды сатып алу бойынша ашық конкурс жеңімпазын айқындау рәсімін өткізді:</w:t>
      </w:r>
    </w:p>
    <w:p>
      <w:pPr>
        <w:spacing w:after="0"/>
        <w:ind w:left="0"/>
        <w:jc w:val="both"/>
      </w:pPr>
      <w:r>
        <w:rPr>
          <w:rFonts w:ascii="Times New Roman"/>
          <w:b w:val="false"/>
          <w:i w:val="false"/>
          <w:color w:val="000000"/>
          <w:sz w:val="28"/>
        </w:rPr>
        <w:t>
      4. Ашық конкурс нысанасы:</w:t>
      </w:r>
    </w:p>
    <w:p>
      <w:pPr>
        <w:spacing w:after="0"/>
        <w:ind w:left="0"/>
        <w:jc w:val="both"/>
      </w:pP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6"/>
        <w:gridCol w:w="3541"/>
        <w:gridCol w:w="1676"/>
        <w:gridCol w:w="5407"/>
      </w:tblGrid>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нысанасы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 мен көрсетілетін қызметтердің сипаттамасы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 саны немесе орындалатын жұмыстар немесе көрсетілетін қызметтер көлемі</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Олардың шеңберінде сатып алу жүзеге асырылатын жер қойнауын</w:t>
      </w:r>
    </w:p>
    <w:p>
      <w:pPr>
        <w:spacing w:after="0"/>
        <w:ind w:left="0"/>
        <w:jc w:val="both"/>
      </w:pPr>
      <w:r>
        <w:rPr>
          <w:rFonts w:ascii="Times New Roman"/>
          <w:b w:val="false"/>
          <w:i w:val="false"/>
          <w:color w:val="000000"/>
          <w:sz w:val="28"/>
        </w:rPr>
        <w:t>
      пайдалануға арналған келісімшарттар нөмірлері:</w:t>
      </w:r>
    </w:p>
    <w:p>
      <w:pPr>
        <w:spacing w:after="0"/>
        <w:ind w:left="0"/>
        <w:jc w:val="both"/>
      </w:pPr>
      <w:r>
        <w:rPr>
          <w:rFonts w:ascii="Times New Roman"/>
          <w:b w:val="false"/>
          <w:i w:val="false"/>
          <w:color w:val="000000"/>
          <w:sz w:val="28"/>
        </w:rPr>
        <w:t>
      Лот № және атауы:</w:t>
      </w:r>
    </w:p>
    <w:p>
      <w:pPr>
        <w:spacing w:after="0"/>
        <w:ind w:left="0"/>
        <w:jc w:val="both"/>
      </w:pPr>
      <w:r>
        <w:rPr>
          <w:rFonts w:ascii="Times New Roman"/>
          <w:b w:val="false"/>
          <w:i w:val="false"/>
          <w:color w:val="000000"/>
          <w:sz w:val="28"/>
        </w:rPr>
        <w:t>
      _______________ № ____________ келісімшарт.</w:t>
      </w:r>
    </w:p>
    <w:p>
      <w:pPr>
        <w:spacing w:after="0"/>
        <w:ind w:left="0"/>
        <w:jc w:val="both"/>
      </w:pPr>
      <w:r>
        <w:rPr>
          <w:rFonts w:ascii="Times New Roman"/>
          <w:b w:val="false"/>
          <w:i w:val="false"/>
          <w:color w:val="000000"/>
          <w:sz w:val="28"/>
        </w:rPr>
        <w:t>
      6. Конкурстық баға ұсыныстарын ашық конкурстың мына</w:t>
      </w:r>
    </w:p>
    <w:p>
      <w:pPr>
        <w:spacing w:after="0"/>
        <w:ind w:left="0"/>
        <w:jc w:val="both"/>
      </w:pPr>
      <w:r>
        <w:rPr>
          <w:rFonts w:ascii="Times New Roman"/>
          <w:b w:val="false"/>
          <w:i w:val="false"/>
          <w:color w:val="000000"/>
          <w:sz w:val="28"/>
        </w:rPr>
        <w:t>
      қатысушылары ұсынды:</w:t>
      </w:r>
    </w:p>
    <w:p>
      <w:pPr>
        <w:spacing w:after="0"/>
        <w:ind w:left="0"/>
        <w:jc w:val="both"/>
      </w:pP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6393"/>
        <w:gridCol w:w="2190"/>
        <w:gridCol w:w="2523"/>
      </w:tblGrid>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конкурсқа қатысушының атауы (жеке тұлғалар үшін – тегі, аты, әкесінің аты)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конкурсқа қатысушының орналасқан орнының мекенжайы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баға ұсынысын ұсынған күні мен уақыты</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Конкурстық баға ұсыныстарын ашық конкурстың мына</w:t>
      </w:r>
    </w:p>
    <w:p>
      <w:pPr>
        <w:spacing w:after="0"/>
        <w:ind w:left="0"/>
        <w:jc w:val="both"/>
      </w:pPr>
      <w:r>
        <w:rPr>
          <w:rFonts w:ascii="Times New Roman"/>
          <w:b w:val="false"/>
          <w:i w:val="false"/>
          <w:color w:val="000000"/>
          <w:sz w:val="28"/>
        </w:rPr>
        <w:t>
      қатысушылары қайтарып алды:</w:t>
      </w:r>
    </w:p>
    <w:p>
      <w:pPr>
        <w:spacing w:after="0"/>
        <w:ind w:left="0"/>
        <w:jc w:val="both"/>
      </w:pP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6"/>
        <w:gridCol w:w="7531"/>
        <w:gridCol w:w="3363"/>
      </w:tblGrid>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конкурсқа қатысушының атауы (жеке тұлғалар үшін – тегі, аты, әкесінің аты)</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баға ұсынысын қайтарып алған күні мен уақыты</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Ашық конкурсқа мына қатысушылардың конкурстық баға ұсыныстары қабылданбады:</w:t>
      </w:r>
    </w:p>
    <w:p>
      <w:pPr>
        <w:spacing w:after="0"/>
        <w:ind w:left="0"/>
        <w:jc w:val="both"/>
      </w:pP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7390"/>
        <w:gridCol w:w="2148"/>
        <w:gridCol w:w="1382"/>
      </w:tblGrid>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конкурсқа қатысушының атауы (жеке тұлғалар үшін – тегі, аты, әкесінің аты)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баға ұсынысын қабылдамау себебі</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Ашық конкурсқа қатысушылардың қабылданған конкурстық баға</w:t>
      </w:r>
    </w:p>
    <w:p>
      <w:pPr>
        <w:spacing w:after="0"/>
        <w:ind w:left="0"/>
        <w:jc w:val="both"/>
      </w:pPr>
      <w:r>
        <w:rPr>
          <w:rFonts w:ascii="Times New Roman"/>
          <w:b w:val="false"/>
          <w:i w:val="false"/>
          <w:color w:val="000000"/>
          <w:sz w:val="28"/>
        </w:rPr>
        <w:t>
      ұсыныстарының бағалары:</w:t>
      </w:r>
    </w:p>
    <w:p>
      <w:pPr>
        <w:spacing w:after="0"/>
        <w:ind w:left="0"/>
        <w:jc w:val="both"/>
      </w:pPr>
      <w:r>
        <w:rPr>
          <w:rFonts w:ascii="Times New Roman"/>
          <w:b w:val="false"/>
          <w:i w:val="false"/>
          <w:color w:val="000000"/>
          <w:sz w:val="28"/>
        </w:rPr>
        <w:t>
      Лот № және атауы:</w:t>
      </w:r>
    </w:p>
    <w:p>
      <w:pPr>
        <w:spacing w:after="0"/>
        <w:ind w:left="0"/>
        <w:jc w:val="both"/>
      </w:pPr>
      <w:r>
        <w:rPr>
          <w:rFonts w:ascii="Times New Roman"/>
          <w:b w:val="false"/>
          <w:i w:val="false"/>
          <w:color w:val="000000"/>
          <w:sz w:val="28"/>
        </w:rPr>
        <w:t>
      Сатып алуға бөлінген сома __________________________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3"/>
        <w:gridCol w:w="5801"/>
        <w:gridCol w:w="2519"/>
        <w:gridCol w:w="2837"/>
      </w:tblGrid>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конкурсқа қатысушының атауы (жеке тұлғалар үшін – тегі,аты, әкесінің аты)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ҚҚС-ны есепке алмағанда, құны теңгемен</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ҚҚС-ны есепке алмағанда, шартты баға теңгемен</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Конкурстық комиссия ашық конкурсқа қатысушылардың</w:t>
      </w:r>
    </w:p>
    <w:p>
      <w:pPr>
        <w:spacing w:after="0"/>
        <w:ind w:left="0"/>
        <w:jc w:val="both"/>
      </w:pPr>
      <w:r>
        <w:rPr>
          <w:rFonts w:ascii="Times New Roman"/>
          <w:b w:val="false"/>
          <w:i w:val="false"/>
          <w:color w:val="000000"/>
          <w:sz w:val="28"/>
        </w:rPr>
        <w:t>
      қабылданған конкурстық баға ұсыныстарын бағалады және бағаларын</w:t>
      </w:r>
    </w:p>
    <w:p>
      <w:pPr>
        <w:spacing w:after="0"/>
        <w:ind w:left="0"/>
        <w:jc w:val="both"/>
      </w:pPr>
      <w:r>
        <w:rPr>
          <w:rFonts w:ascii="Times New Roman"/>
          <w:b w:val="false"/>
          <w:i w:val="false"/>
          <w:color w:val="000000"/>
          <w:sz w:val="28"/>
        </w:rPr>
        <w:t>
      салыстырды, әрі шешім қабылдады (қажеттісін таңдау):</w:t>
      </w:r>
    </w:p>
    <w:p>
      <w:pPr>
        <w:spacing w:after="0"/>
        <w:ind w:left="0"/>
        <w:jc w:val="both"/>
      </w:pPr>
      <w:r>
        <w:rPr>
          <w:rFonts w:ascii="Times New Roman"/>
          <w:b w:val="false"/>
          <w:i w:val="false"/>
          <w:color w:val="000000"/>
          <w:sz w:val="28"/>
        </w:rPr>
        <w:t>
      1) ашық конкурстың жеңімпазы болып мыналар танылсын:</w:t>
      </w:r>
    </w:p>
    <w:p>
      <w:pPr>
        <w:spacing w:after="0"/>
        <w:ind w:left="0"/>
        <w:jc w:val="both"/>
      </w:pP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3263"/>
        <w:gridCol w:w="722"/>
        <w:gridCol w:w="1591"/>
        <w:gridCol w:w="6002"/>
      </w:tblGrid>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(жеке тұлғалар үшін – тегі, аты, әкесінің аты)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орнының мекенжайы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ҚҚС-ны есепке алмағанда, ұсынылған баға</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тауарларда немесе жұмыстарда немесе көрсетілетін қызметтерде пайыздық көріністегі (0-ден 100-ге дейін) қазақстандық қамту бойынша міндеттемелер</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Конкурстық баға ұсыныстары жеңімпаздың конкурстық баға</w:t>
      </w:r>
    </w:p>
    <w:p>
      <w:pPr>
        <w:spacing w:after="0"/>
        <w:ind w:left="0"/>
        <w:jc w:val="both"/>
      </w:pPr>
      <w:r>
        <w:rPr>
          <w:rFonts w:ascii="Times New Roman"/>
          <w:b w:val="false"/>
          <w:i w:val="false"/>
          <w:color w:val="000000"/>
          <w:sz w:val="28"/>
        </w:rPr>
        <w:t>
      ұсынысынан кейін барынша басым болып табылатын әлеуетті жеткізушілер</w:t>
      </w:r>
    </w:p>
    <w:p>
      <w:pPr>
        <w:spacing w:after="0"/>
        <w:ind w:left="0"/>
        <w:jc w:val="both"/>
      </w:pP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3263"/>
        <w:gridCol w:w="722"/>
        <w:gridCol w:w="1591"/>
        <w:gridCol w:w="5802"/>
      </w:tblGrid>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(жеке тұлғалар үшін – тегі, аты, әкесінің аты)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орнының мекенжайы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ҚҚС-ны есепке алмағанда, ұсынылған баға</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тауарларда немесе жұмыстарда немесе қызметтерде пайыздық көріністегі (0-ден 100-ге дейін) қазақстандық қамту бойынша міндеттемелер</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ашық конкурс өтпеді деп танылсын (тиісті себебін көрсету)</w:t>
      </w:r>
    </w:p>
    <w:p>
      <w:pPr>
        <w:spacing w:after="0"/>
        <w:ind w:left="0"/>
        <w:jc w:val="both"/>
      </w:pPr>
      <w:r>
        <w:rPr>
          <w:rFonts w:ascii="Times New Roman"/>
          <w:b w:val="false"/>
          <w:i w:val="false"/>
          <w:color w:val="000000"/>
          <w:sz w:val="28"/>
        </w:rPr>
        <w:t>
      Лот № және атауы:</w:t>
      </w:r>
    </w:p>
    <w:p>
      <w:pPr>
        <w:spacing w:after="0"/>
        <w:ind w:left="0"/>
        <w:jc w:val="both"/>
      </w:pPr>
      <w:r>
        <w:rPr>
          <w:rFonts w:ascii="Times New Roman"/>
          <w:b w:val="false"/>
          <w:i w:val="false"/>
          <w:color w:val="000000"/>
          <w:sz w:val="28"/>
        </w:rPr>
        <w:t>
      11. Тапсырыс беруші мына:</w:t>
      </w:r>
    </w:p>
    <w:p>
      <w:pPr>
        <w:spacing w:after="0"/>
        <w:ind w:left="0"/>
        <w:jc w:val="both"/>
      </w:pPr>
      <w:r>
        <w:rPr>
          <w:rFonts w:ascii="Times New Roman"/>
          <w:b w:val="false"/>
          <w:i w:val="false"/>
          <w:color w:val="000000"/>
          <w:sz w:val="28"/>
        </w:rPr>
        <w:t>
      ________________________________________________ ашық конкурс</w:t>
      </w:r>
    </w:p>
    <w:p>
      <w:pPr>
        <w:spacing w:after="0"/>
        <w:ind w:left="0"/>
        <w:jc w:val="both"/>
      </w:pPr>
      <w:r>
        <w:rPr>
          <w:rFonts w:ascii="Times New Roman"/>
          <w:b w:val="false"/>
          <w:i w:val="false"/>
          <w:color w:val="000000"/>
          <w:sz w:val="28"/>
        </w:rPr>
        <w:t>
      тәсілімен өткізілген сатып алу нәтижелері бойынша ашық конкурс</w:t>
      </w:r>
    </w:p>
    <w:p>
      <w:pPr>
        <w:spacing w:after="0"/>
        <w:ind w:left="0"/>
        <w:jc w:val="both"/>
      </w:pPr>
      <w:r>
        <w:rPr>
          <w:rFonts w:ascii="Times New Roman"/>
          <w:b w:val="false"/>
          <w:i w:val="false"/>
          <w:color w:val="000000"/>
          <w:sz w:val="28"/>
        </w:rPr>
        <w:t>
      қорытындылары шығарылған күннен бастап ____________ күн ішінде</w:t>
      </w:r>
    </w:p>
    <w:p>
      <w:pPr>
        <w:spacing w:after="0"/>
        <w:ind w:left="0"/>
        <w:jc w:val="both"/>
      </w:pPr>
      <w:r>
        <w:rPr>
          <w:rFonts w:ascii="Times New Roman"/>
          <w:b w:val="false"/>
          <w:i w:val="false"/>
          <w:color w:val="000000"/>
          <w:sz w:val="28"/>
        </w:rPr>
        <w:t>
      (жеңімпаздың атауы (жеке тұлға үшін – тегі, аты, әкесінің аты), нақты</w:t>
      </w:r>
    </w:p>
    <w:p>
      <w:pPr>
        <w:spacing w:after="0"/>
        <w:ind w:left="0"/>
        <w:jc w:val="both"/>
      </w:pPr>
      <w:r>
        <w:rPr>
          <w:rFonts w:ascii="Times New Roman"/>
          <w:b w:val="false"/>
          <w:i w:val="false"/>
          <w:color w:val="000000"/>
          <w:sz w:val="28"/>
        </w:rPr>
        <w:t>
      орналасқан орнының мекенжайы, ұсынылған баға) жеңімпазбен шарт</w:t>
      </w:r>
    </w:p>
    <w:p>
      <w:pPr>
        <w:spacing w:after="0"/>
        <w:ind w:left="0"/>
        <w:jc w:val="both"/>
      </w:pPr>
      <w:r>
        <w:rPr>
          <w:rFonts w:ascii="Times New Roman"/>
          <w:b w:val="false"/>
          <w:i w:val="false"/>
          <w:color w:val="000000"/>
          <w:sz w:val="28"/>
        </w:rPr>
        <w:t>
      жасассын.</w:t>
      </w:r>
    </w:p>
    <w:p>
      <w:pPr>
        <w:spacing w:after="0"/>
        <w:ind w:left="0"/>
        <w:jc w:val="both"/>
      </w:pPr>
      <w:r>
        <w:rPr>
          <w:rFonts w:ascii="Times New Roman"/>
          <w:b w:val="false"/>
          <w:i w:val="false"/>
          <w:color w:val="000000"/>
          <w:sz w:val="28"/>
        </w:rPr>
        <w:t>
      12. Сатып алу коды: _____________</w:t>
      </w:r>
    </w:p>
    <w:p>
      <w:pPr>
        <w:spacing w:after="0"/>
        <w:ind w:left="0"/>
        <w:jc w:val="both"/>
      </w:pPr>
      <w:r>
        <w:rPr>
          <w:rFonts w:ascii="Times New Roman"/>
          <w:b w:val="false"/>
          <w:i w:val="false"/>
          <w:color w:val="000000"/>
          <w:sz w:val="28"/>
        </w:rPr>
        <w:t>
      Жүйенің интернет-ресурсының мекенжайы: ______________.</w:t>
      </w:r>
    </w:p>
    <w:p>
      <w:pPr>
        <w:spacing w:after="0"/>
        <w:ind w:left="0"/>
        <w:jc w:val="both"/>
      </w:pPr>
      <w:r>
        <w:rPr>
          <w:rFonts w:ascii="Times New Roman"/>
          <w:b w:val="false"/>
          <w:i w:val="false"/>
          <w:color w:val="000000"/>
          <w:sz w:val="28"/>
        </w:rPr>
        <w:t>
      13.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 жөніндегі</w:t>
            </w:r>
            <w:r>
              <w:br/>
            </w:r>
            <w:r>
              <w:rPr>
                <w:rFonts w:ascii="Times New Roman"/>
                <w:b w:val="false"/>
                <w:i w:val="false"/>
                <w:color w:val="000000"/>
                <w:sz w:val="20"/>
              </w:rPr>
              <w:t>операцияларды жүргізу кезінде тауарларды,</w:t>
            </w:r>
            <w:r>
              <w:br/>
            </w:r>
            <w:r>
              <w:rPr>
                <w:rFonts w:ascii="Times New Roman"/>
                <w:b w:val="false"/>
                <w:i w:val="false"/>
                <w:color w:val="000000"/>
                <w:sz w:val="20"/>
              </w:rPr>
              <w:t>жұмыстар мен көрсетілетін қызметтерді</w:t>
            </w:r>
            <w:r>
              <w:br/>
            </w:r>
            <w:r>
              <w:rPr>
                <w:rFonts w:ascii="Times New Roman"/>
                <w:b w:val="false"/>
                <w:i w:val="false"/>
                <w:color w:val="000000"/>
                <w:sz w:val="20"/>
              </w:rPr>
              <w:t>сатып алу қағидаларына</w:t>
            </w:r>
            <w:r>
              <w:br/>
            </w:r>
            <w:r>
              <w:rPr>
                <w:rFonts w:ascii="Times New Roman"/>
                <w:b w:val="false"/>
                <w:i w:val="false"/>
                <w:color w:val="000000"/>
                <w:sz w:val="20"/>
              </w:rPr>
              <w:t>6-қосымша</w:t>
            </w:r>
          </w:p>
        </w:tc>
      </w:tr>
    </w:tbl>
    <w:bookmarkStart w:name="z276" w:id="334"/>
    <w:p>
      <w:pPr>
        <w:spacing w:after="0"/>
        <w:ind w:left="0"/>
        <w:jc w:val="both"/>
      </w:pPr>
      <w:r>
        <w:rPr>
          <w:rFonts w:ascii="Times New Roman"/>
          <w:b w:val="false"/>
          <w:i w:val="false"/>
          <w:color w:val="000000"/>
          <w:sz w:val="28"/>
        </w:rPr>
        <w:t>
      нысан</w:t>
      </w:r>
    </w:p>
    <w:bookmarkEnd w:id="334"/>
    <w:bookmarkStart w:name="z277" w:id="335"/>
    <w:p>
      <w:pPr>
        <w:spacing w:after="0"/>
        <w:ind w:left="0"/>
        <w:jc w:val="left"/>
      </w:pPr>
      <w:r>
        <w:rPr>
          <w:rFonts w:ascii="Times New Roman"/>
          <w:b/>
          <w:i w:val="false"/>
          <w:color w:val="000000"/>
        </w:rPr>
        <w:t xml:space="preserve"> Бір көзден алу тәсілімен сатып алу (сатып алу атауы)</w:t>
      </w:r>
      <w:r>
        <w:br/>
      </w:r>
      <w:r>
        <w:rPr>
          <w:rFonts w:ascii="Times New Roman"/>
          <w:b/>
          <w:i w:val="false"/>
          <w:color w:val="000000"/>
        </w:rPr>
        <w:t>қорытындыларын шығару хаттамасы</w:t>
      </w:r>
    </w:p>
    <w:bookmarkEnd w:id="335"/>
    <w:p>
      <w:pPr>
        <w:spacing w:after="0"/>
        <w:ind w:left="0"/>
        <w:jc w:val="both"/>
      </w:pPr>
      <w:r>
        <w:rPr>
          <w:rFonts w:ascii="Times New Roman"/>
          <w:b w:val="false"/>
          <w:i w:val="false"/>
          <w:color w:val="000000"/>
          <w:sz w:val="28"/>
        </w:rPr>
        <w:t>
      1. Тапсырыс берушінің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Тапсырыс берушінің орналасқан орны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Бір көзден алу тәсілімен сатып алу негіздемесі: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Бір көзден алу тәсілімен сатып алу негіздемесі:</w:t>
      </w:r>
    </w:p>
    <w:p>
      <w:pPr>
        <w:spacing w:after="0"/>
        <w:ind w:left="0"/>
        <w:jc w:val="both"/>
      </w:pPr>
      <w:r>
        <w:rPr>
          <w:rFonts w:ascii="Times New Roman"/>
          <w:b w:val="false"/>
          <w:i w:val="false"/>
          <w:color w:val="000000"/>
          <w:sz w:val="28"/>
        </w:rPr>
        <w:t>
      Лот № және атауы:</w:t>
      </w:r>
    </w:p>
    <w:p>
      <w:pPr>
        <w:spacing w:after="0"/>
        <w:ind w:left="0"/>
        <w:jc w:val="both"/>
      </w:pPr>
      <w:r>
        <w:rPr>
          <w:rFonts w:ascii="Times New Roman"/>
          <w:b w:val="false"/>
          <w:i w:val="false"/>
          <w:color w:val="000000"/>
          <w:sz w:val="28"/>
        </w:rPr>
        <w:t>
      ҚҚС-ны есепке алмағанда, сатып алу үшін бөлінген сома: 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6"/>
        <w:gridCol w:w="3541"/>
        <w:gridCol w:w="1676"/>
        <w:gridCol w:w="5407"/>
      </w:tblGrid>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нысанасы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 мен көрсетілетін қызметтердің сипаттамасы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 саны немесе орындалатын жұмыстар немесе көрсетілетін қызметтер көлемі</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Олардың шеңберінде сатып алу жүзеге асырылатын жер қойнауын</w:t>
      </w:r>
    </w:p>
    <w:p>
      <w:pPr>
        <w:spacing w:after="0"/>
        <w:ind w:left="0"/>
        <w:jc w:val="both"/>
      </w:pPr>
      <w:r>
        <w:rPr>
          <w:rFonts w:ascii="Times New Roman"/>
          <w:b w:val="false"/>
          <w:i w:val="false"/>
          <w:color w:val="000000"/>
          <w:sz w:val="28"/>
        </w:rPr>
        <w:t>
      пайдалануға арналған келісімшарттар нөмірлері:</w:t>
      </w:r>
    </w:p>
    <w:p>
      <w:pPr>
        <w:spacing w:after="0"/>
        <w:ind w:left="0"/>
        <w:jc w:val="both"/>
      </w:pPr>
      <w:r>
        <w:rPr>
          <w:rFonts w:ascii="Times New Roman"/>
          <w:b w:val="false"/>
          <w:i w:val="false"/>
          <w:color w:val="000000"/>
          <w:sz w:val="28"/>
        </w:rPr>
        <w:t>
      Лот № және атауы:</w:t>
      </w:r>
    </w:p>
    <w:p>
      <w:pPr>
        <w:spacing w:after="0"/>
        <w:ind w:left="0"/>
        <w:jc w:val="both"/>
      </w:pPr>
      <w:r>
        <w:rPr>
          <w:rFonts w:ascii="Times New Roman"/>
          <w:b w:val="false"/>
          <w:i w:val="false"/>
          <w:color w:val="000000"/>
          <w:sz w:val="28"/>
        </w:rPr>
        <w:t>
      _______________ № ____________ келісімшарт.</w:t>
      </w:r>
    </w:p>
    <w:p>
      <w:pPr>
        <w:spacing w:after="0"/>
        <w:ind w:left="0"/>
        <w:jc w:val="both"/>
      </w:pPr>
      <w:r>
        <w:rPr>
          <w:rFonts w:ascii="Times New Roman"/>
          <w:b w:val="false"/>
          <w:i w:val="false"/>
          <w:color w:val="000000"/>
          <w:sz w:val="28"/>
        </w:rPr>
        <w:t>
      6. Жеткізушілер атауы, тауарларды жеткізу, жұмыстарды орындау,</w:t>
      </w:r>
    </w:p>
    <w:p>
      <w:pPr>
        <w:spacing w:after="0"/>
        <w:ind w:left="0"/>
        <w:jc w:val="both"/>
      </w:pPr>
      <w:r>
        <w:rPr>
          <w:rFonts w:ascii="Times New Roman"/>
          <w:b w:val="false"/>
          <w:i w:val="false"/>
          <w:color w:val="000000"/>
          <w:sz w:val="28"/>
        </w:rPr>
        <w:t>
      қызметтерді көрсету мерзімдері және орны:</w:t>
      </w:r>
    </w:p>
    <w:p>
      <w:pPr>
        <w:spacing w:after="0"/>
        <w:ind w:left="0"/>
        <w:jc w:val="both"/>
      </w:pP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
        <w:gridCol w:w="4550"/>
        <w:gridCol w:w="1212"/>
        <w:gridCol w:w="2795"/>
        <w:gridCol w:w="2795"/>
      </w:tblGrid>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атауы (жеке тұлғалар үшін – тегі, аты, әкесінің аты)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орналасқан орнының мекенжайы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жұмыстарды орындау, көрсетілетін қызметтерді көрсету мерзімі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жұмыстарды орындау, көрсетілетін қызметтерді көрсету орны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Тауарларды жеткізуге, жұмыстарды орындауға, қызметтерді</w:t>
      </w:r>
    </w:p>
    <w:p>
      <w:pPr>
        <w:spacing w:after="0"/>
        <w:ind w:left="0"/>
        <w:jc w:val="both"/>
      </w:pPr>
      <w:r>
        <w:rPr>
          <w:rFonts w:ascii="Times New Roman"/>
          <w:b w:val="false"/>
          <w:i w:val="false"/>
          <w:color w:val="000000"/>
          <w:sz w:val="28"/>
        </w:rPr>
        <w:t>
      көрсетуге байланысты барлық шығыстарды қамтитын, теңгемен көрсетілген</w:t>
      </w:r>
    </w:p>
    <w:p>
      <w:pPr>
        <w:spacing w:after="0"/>
        <w:ind w:left="0"/>
        <w:jc w:val="both"/>
      </w:pPr>
      <w:r>
        <w:rPr>
          <w:rFonts w:ascii="Times New Roman"/>
          <w:b w:val="false"/>
          <w:i w:val="false"/>
          <w:color w:val="000000"/>
          <w:sz w:val="28"/>
        </w:rPr>
        <w:t>
      әрбір лот бойынша ұсынылатын ТЖҚ-ға жеткізуші ұсынған баға:</w:t>
      </w:r>
    </w:p>
    <w:p>
      <w:pPr>
        <w:spacing w:after="0"/>
        <w:ind w:left="0"/>
        <w:jc w:val="both"/>
      </w:pPr>
      <w:r>
        <w:rPr>
          <w:rFonts w:ascii="Times New Roman"/>
          <w:b w:val="false"/>
          <w:i w:val="false"/>
          <w:color w:val="000000"/>
          <w:sz w:val="28"/>
        </w:rPr>
        <w:t>
      Лот № және атауы:</w:t>
      </w:r>
    </w:p>
    <w:p>
      <w:pPr>
        <w:spacing w:after="0"/>
        <w:ind w:left="0"/>
        <w:jc w:val="both"/>
      </w:pPr>
      <w:r>
        <w:rPr>
          <w:rFonts w:ascii="Times New Roman"/>
          <w:b w:val="false"/>
          <w:i w:val="false"/>
          <w:color w:val="000000"/>
          <w:sz w:val="28"/>
        </w:rPr>
        <w:t>
      ҚҚС-ны есепке алмағанда, сатып алу үшін бөлінген сома:</w:t>
      </w:r>
    </w:p>
    <w:p>
      <w:pPr>
        <w:spacing w:after="0"/>
        <w:ind w:left="0"/>
        <w:jc w:val="both"/>
      </w:pPr>
      <w:r>
        <w:rPr>
          <w:rFonts w:ascii="Times New Roman"/>
          <w:b w:val="false"/>
          <w:i w:val="false"/>
          <w:color w:val="000000"/>
          <w:sz w:val="28"/>
        </w:rPr>
        <w:t>
      ______________________________________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3354"/>
        <w:gridCol w:w="1540"/>
        <w:gridCol w:w="6007"/>
        <w:gridCol w:w="700"/>
      </w:tblGrid>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атауы (жеке тұлғалар үшін – тегі, аты, әкесінің аты)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ҚҚС-ны есепке алмағанда, ұсынылған баға</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тауарларда немесе жұмыстарда немесе көрсетілетін қызметтерде, пайыздық көріністегі (0-ден 100-ге дейін) қазақстандық қамту бойынша міндеттемелер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жасау мерзімі</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 жөніндегі</w:t>
            </w:r>
            <w:r>
              <w:br/>
            </w:r>
            <w:r>
              <w:rPr>
                <w:rFonts w:ascii="Times New Roman"/>
                <w:b w:val="false"/>
                <w:i w:val="false"/>
                <w:color w:val="000000"/>
                <w:sz w:val="20"/>
              </w:rPr>
              <w:t>операцияларды жүргізу кезінде тауарларды,</w:t>
            </w:r>
            <w:r>
              <w:br/>
            </w:r>
            <w:r>
              <w:rPr>
                <w:rFonts w:ascii="Times New Roman"/>
                <w:b w:val="false"/>
                <w:i w:val="false"/>
                <w:color w:val="000000"/>
                <w:sz w:val="20"/>
              </w:rPr>
              <w:t>жұмыстар мен көрсетілетін қызметтерді</w:t>
            </w:r>
            <w:r>
              <w:br/>
            </w:r>
            <w:r>
              <w:rPr>
                <w:rFonts w:ascii="Times New Roman"/>
                <w:b w:val="false"/>
                <w:i w:val="false"/>
                <w:color w:val="000000"/>
                <w:sz w:val="20"/>
              </w:rPr>
              <w:t>сатып алу қағидаларына</w:t>
            </w:r>
            <w:r>
              <w:br/>
            </w:r>
            <w:r>
              <w:rPr>
                <w:rFonts w:ascii="Times New Roman"/>
                <w:b w:val="false"/>
                <w:i w:val="false"/>
                <w:color w:val="000000"/>
                <w:sz w:val="20"/>
              </w:rPr>
              <w:t>7-қосымша</w:t>
            </w:r>
          </w:p>
        </w:tc>
      </w:tr>
    </w:tbl>
    <w:bookmarkStart w:name="z279" w:id="336"/>
    <w:p>
      <w:pPr>
        <w:spacing w:after="0"/>
        <w:ind w:left="0"/>
        <w:jc w:val="both"/>
      </w:pPr>
      <w:r>
        <w:rPr>
          <w:rFonts w:ascii="Times New Roman"/>
          <w:b w:val="false"/>
          <w:i w:val="false"/>
          <w:color w:val="000000"/>
          <w:sz w:val="28"/>
        </w:rPr>
        <w:t>
      нысан</w:t>
      </w:r>
    </w:p>
    <w:bookmarkEnd w:id="336"/>
    <w:bookmarkStart w:name="z280" w:id="337"/>
    <w:p>
      <w:pPr>
        <w:spacing w:after="0"/>
        <w:ind w:left="0"/>
        <w:jc w:val="left"/>
      </w:pPr>
      <w:r>
        <w:rPr>
          <w:rFonts w:ascii="Times New Roman"/>
          <w:b/>
          <w:i w:val="false"/>
          <w:color w:val="000000"/>
        </w:rPr>
        <w:t xml:space="preserve"> Баға ұсыныстарын ашу және баға ұсыныстарын сұрату тәсілімен</w:t>
      </w:r>
      <w:r>
        <w:br/>
      </w:r>
      <w:r>
        <w:rPr>
          <w:rFonts w:ascii="Times New Roman"/>
          <w:b/>
          <w:i w:val="false"/>
          <w:color w:val="000000"/>
        </w:rPr>
        <w:t>сатып алу (сатып алудың атауы) бойынша қорытындыларын шығару</w:t>
      </w:r>
      <w:r>
        <w:br/>
      </w:r>
      <w:r>
        <w:rPr>
          <w:rFonts w:ascii="Times New Roman"/>
          <w:b/>
          <w:i w:val="false"/>
          <w:color w:val="000000"/>
        </w:rPr>
        <w:t>хаттамасы</w:t>
      </w:r>
    </w:p>
    <w:bookmarkEnd w:id="337"/>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(Өткізу күні мен уақыты)</w:t>
      </w:r>
    </w:p>
    <w:p>
      <w:pPr>
        <w:spacing w:after="0"/>
        <w:ind w:left="0"/>
        <w:jc w:val="both"/>
      </w:pPr>
      <w:r>
        <w:rPr>
          <w:rFonts w:ascii="Times New Roman"/>
          <w:b w:val="false"/>
          <w:i w:val="false"/>
          <w:color w:val="000000"/>
          <w:sz w:val="28"/>
        </w:rPr>
        <w:t>
      1. Тапсырыс берушінің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2. Тапсырыс берушінің орналасқан орны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3. Баға ұсыныстарын сұрату тәсілімен сатып алудың нысанасы:</w:t>
      </w:r>
    </w:p>
    <w:p>
      <w:pPr>
        <w:spacing w:after="0"/>
        <w:ind w:left="0"/>
        <w:jc w:val="both"/>
      </w:pP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6"/>
        <w:gridCol w:w="3541"/>
        <w:gridCol w:w="1676"/>
        <w:gridCol w:w="5407"/>
      </w:tblGrid>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алудың нысанасы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 мен көрсетілетін қызметтердің сипаттамасы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саны немесе орындалатын жұмыстар немесе көрсетілетін қызметтердің көлемі</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Олардың шеңберінде сатып алу жүзеге асырылатын жер қойнауын пайдалануға арналған келісімшарттар нөмірлері:</w:t>
      </w:r>
    </w:p>
    <w:p>
      <w:pPr>
        <w:spacing w:after="0"/>
        <w:ind w:left="0"/>
        <w:jc w:val="both"/>
      </w:pPr>
      <w:r>
        <w:rPr>
          <w:rFonts w:ascii="Times New Roman"/>
          <w:b w:val="false"/>
          <w:i w:val="false"/>
          <w:color w:val="000000"/>
          <w:sz w:val="28"/>
        </w:rPr>
        <w:t>
      Лот № және атауы:</w:t>
      </w:r>
    </w:p>
    <w:p>
      <w:pPr>
        <w:spacing w:after="0"/>
        <w:ind w:left="0"/>
        <w:jc w:val="both"/>
      </w:pPr>
      <w:r>
        <w:rPr>
          <w:rFonts w:ascii="Times New Roman"/>
          <w:b w:val="false"/>
          <w:i w:val="false"/>
          <w:color w:val="000000"/>
          <w:sz w:val="28"/>
        </w:rPr>
        <w:t>
      _______________ № ____________ келісімшарт.</w:t>
      </w:r>
    </w:p>
    <w:p>
      <w:pPr>
        <w:spacing w:after="0"/>
        <w:ind w:left="0"/>
        <w:jc w:val="both"/>
      </w:pPr>
      <w:r>
        <w:rPr>
          <w:rFonts w:ascii="Times New Roman"/>
          <w:b w:val="false"/>
          <w:i w:val="false"/>
          <w:color w:val="000000"/>
          <w:sz w:val="28"/>
        </w:rPr>
        <w:t>
      5. Баға ұсыныстарын мына әлеуетті жеткізушілер ұсынды:</w:t>
      </w:r>
    </w:p>
    <w:p>
      <w:pPr>
        <w:spacing w:after="0"/>
        <w:ind w:left="0"/>
        <w:jc w:val="both"/>
      </w:pP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9"/>
        <w:gridCol w:w="6595"/>
        <w:gridCol w:w="2022"/>
        <w:gridCol w:w="2384"/>
      </w:tblGrid>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жеткізушінің атауы (жеке тұлғалар үшін – тегі, аты, әкесінің 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жеткізушінің орналасқан орнының мекенжайы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ұсынысын ұсынудың күні мен уақыты</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Баға ұсыныстарын мына әлеуетті жеткізушілер қайтарып алды:</w:t>
      </w:r>
    </w:p>
    <w:p>
      <w:pPr>
        <w:spacing w:after="0"/>
        <w:ind w:left="0"/>
        <w:jc w:val="both"/>
      </w:pP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0"/>
        <w:gridCol w:w="2170"/>
        <w:gridCol w:w="3376"/>
        <w:gridCol w:w="4584"/>
      </w:tblGrid>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жеткізушінің атауы</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жеткізушінің орналасқан орнының мекенжайы</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ұсынысын қайтарып алған күні мен уақыты</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Мына жеткізушілердің баға ұсыныстары қабылданбады:</w:t>
      </w:r>
    </w:p>
    <w:p>
      <w:pPr>
        <w:spacing w:after="0"/>
        <w:ind w:left="0"/>
        <w:jc w:val="both"/>
      </w:pP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2"/>
        <w:gridCol w:w="7473"/>
        <w:gridCol w:w="1882"/>
        <w:gridCol w:w="1473"/>
      </w:tblGrid>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жеткізушінің атауы (жеке тұлғалар үшін – тегі, аты, әкесінің аты)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ұсынысын қабылдамаудың себебі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Әлеуетті жеткізушілердің ашылған баға ұсыныстарының бағасы:</w:t>
      </w:r>
    </w:p>
    <w:p>
      <w:pPr>
        <w:spacing w:after="0"/>
        <w:ind w:left="0"/>
        <w:jc w:val="both"/>
      </w:pPr>
      <w:r>
        <w:rPr>
          <w:rFonts w:ascii="Times New Roman"/>
          <w:b w:val="false"/>
          <w:i w:val="false"/>
          <w:color w:val="000000"/>
          <w:sz w:val="28"/>
        </w:rPr>
        <w:t>
      Лот № және атауы:</w:t>
      </w:r>
    </w:p>
    <w:p>
      <w:pPr>
        <w:spacing w:after="0"/>
        <w:ind w:left="0"/>
        <w:jc w:val="both"/>
      </w:pPr>
      <w:r>
        <w:rPr>
          <w:rFonts w:ascii="Times New Roman"/>
          <w:b w:val="false"/>
          <w:i w:val="false"/>
          <w:color w:val="000000"/>
          <w:sz w:val="28"/>
        </w:rPr>
        <w:t>
      ҚҚС-ны есепке алмағанда, сатып алуға бөлінген сома</w:t>
      </w:r>
    </w:p>
    <w:p>
      <w:pPr>
        <w:spacing w:after="0"/>
        <w:ind w:left="0"/>
        <w:jc w:val="both"/>
      </w:pPr>
      <w:r>
        <w:rPr>
          <w:rFonts w:ascii="Times New Roman"/>
          <w:b w:val="false"/>
          <w:i w:val="false"/>
          <w:color w:val="000000"/>
          <w:sz w:val="28"/>
        </w:rPr>
        <w:t>
      _______________________________________________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3640"/>
        <w:gridCol w:w="1780"/>
        <w:gridCol w:w="6163"/>
      </w:tblGrid>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жеткізушінің атауы (жеке тұлғалар үшін – тегі, аты, әкесінің аты)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ҚҚС-ны есепке алмағанда, теңгемен алынған баға</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тауарлардағы немесе жұмыстардағы немесе көрсетілетін қызметтердегі, пайыздық көріністегі (0-ден 100-ге дейін) қазақстандық қамту бойынша міндеттемелер</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Баға ұсыныстарын ашудың нәтижелері бойынша:</w:t>
      </w:r>
    </w:p>
    <w:p>
      <w:pPr>
        <w:spacing w:after="0"/>
        <w:ind w:left="0"/>
        <w:jc w:val="both"/>
      </w:pPr>
      <w:r>
        <w:rPr>
          <w:rFonts w:ascii="Times New Roman"/>
          <w:b w:val="false"/>
          <w:i w:val="false"/>
          <w:color w:val="000000"/>
          <w:sz w:val="28"/>
        </w:rPr>
        <w:t>
      1) Баға ұсыныстарына сұрату тәсілімен сатып алудың жеңімпазы:</w:t>
      </w:r>
    </w:p>
    <w:p>
      <w:pPr>
        <w:spacing w:after="0"/>
        <w:ind w:left="0"/>
        <w:jc w:val="both"/>
      </w:pP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9"/>
        <w:gridCol w:w="2222"/>
        <w:gridCol w:w="1739"/>
      </w:tblGrid>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Жеңімпаздың атауы (жеке тұлғалар үшін – тегі, аты, әкесінің 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Жеңімпаздың орналасқан орнының мекенжайы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ұсынысының бағасы</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Баға ұсыныстары жеңімпаздың баға ұсынысынан кейін неғұрлым</w:t>
      </w:r>
    </w:p>
    <w:p>
      <w:pPr>
        <w:spacing w:after="0"/>
        <w:ind w:left="0"/>
        <w:jc w:val="both"/>
      </w:pPr>
      <w:r>
        <w:rPr>
          <w:rFonts w:ascii="Times New Roman"/>
          <w:b w:val="false"/>
          <w:i w:val="false"/>
          <w:color w:val="000000"/>
          <w:sz w:val="28"/>
        </w:rPr>
        <w:t>
      басым болып табылатын әлеуетті жеткізушілер:</w:t>
      </w:r>
    </w:p>
    <w:p>
      <w:pPr>
        <w:spacing w:after="0"/>
        <w:ind w:left="0"/>
        <w:jc w:val="both"/>
      </w:pP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0"/>
        <w:gridCol w:w="6372"/>
        <w:gridCol w:w="1410"/>
        <w:gridCol w:w="3108"/>
      </w:tblGrid>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(жеке тұлғалар үшін – тегі, аты, әкесінің аты)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орнының мекенжайы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ҚҚС-ны есепке алмағанда, ұсынылған баға</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Баға ұсыныстарын сұрату тәсілімен сатып алу өтпеді деп</w:t>
      </w:r>
    </w:p>
    <w:p>
      <w:pPr>
        <w:spacing w:after="0"/>
        <w:ind w:left="0"/>
        <w:jc w:val="both"/>
      </w:pPr>
      <w:r>
        <w:rPr>
          <w:rFonts w:ascii="Times New Roman"/>
          <w:b w:val="false"/>
          <w:i w:val="false"/>
          <w:color w:val="000000"/>
          <w:sz w:val="28"/>
        </w:rPr>
        <w:t>
      танылсын</w:t>
      </w:r>
    </w:p>
    <w:p>
      <w:pPr>
        <w:spacing w:after="0"/>
        <w:ind w:left="0"/>
        <w:jc w:val="both"/>
      </w:pPr>
      <w:r>
        <w:rPr>
          <w:rFonts w:ascii="Times New Roman"/>
          <w:b w:val="false"/>
          <w:i w:val="false"/>
          <w:color w:val="000000"/>
          <w:sz w:val="28"/>
        </w:rPr>
        <w:t>
      (тиісті себебін көрсету)</w:t>
      </w:r>
    </w:p>
    <w:p>
      <w:pPr>
        <w:spacing w:after="0"/>
        <w:ind w:left="0"/>
        <w:jc w:val="both"/>
      </w:pPr>
      <w:r>
        <w:rPr>
          <w:rFonts w:ascii="Times New Roman"/>
          <w:b w:val="false"/>
          <w:i w:val="false"/>
          <w:color w:val="000000"/>
          <w:sz w:val="28"/>
        </w:rPr>
        <w:t>
      Лот № және атауы</w:t>
      </w:r>
    </w:p>
    <w:p>
      <w:pPr>
        <w:spacing w:after="0"/>
        <w:ind w:left="0"/>
        <w:jc w:val="both"/>
      </w:pPr>
      <w:r>
        <w:rPr>
          <w:rFonts w:ascii="Times New Roman"/>
          <w:b w:val="false"/>
          <w:i w:val="false"/>
          <w:color w:val="000000"/>
          <w:sz w:val="28"/>
        </w:rPr>
        <w:t>
      10. Тапсырыс беруші мына жеңімпазбен:</w:t>
      </w:r>
    </w:p>
    <w:p>
      <w:pPr>
        <w:spacing w:after="0"/>
        <w:ind w:left="0"/>
        <w:jc w:val="both"/>
      </w:pPr>
      <w:r>
        <w:rPr>
          <w:rFonts w:ascii="Times New Roman"/>
          <w:b w:val="false"/>
          <w:i w:val="false"/>
          <w:color w:val="000000"/>
          <w:sz w:val="28"/>
        </w:rPr>
        <w:t>
      Лоттың № және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(Жеңімпаздың атауы (жеке тұлғалар үшін тегі, аты, әкесінің аты</w:t>
      </w:r>
    </w:p>
    <w:p>
      <w:pPr>
        <w:spacing w:after="0"/>
        <w:ind w:left="0"/>
        <w:jc w:val="both"/>
      </w:pPr>
      <w:r>
        <w:rPr>
          <w:rFonts w:ascii="Times New Roman"/>
          <w:b w:val="false"/>
          <w:i w:val="false"/>
          <w:color w:val="000000"/>
          <w:sz w:val="28"/>
        </w:rPr>
        <w:t>
      нақты орналасқан орнының мекенжайы, ұсынған бағасы)</w:t>
      </w:r>
    </w:p>
    <w:p>
      <w:pPr>
        <w:spacing w:after="0"/>
        <w:ind w:left="0"/>
        <w:jc w:val="both"/>
      </w:pPr>
      <w:r>
        <w:rPr>
          <w:rFonts w:ascii="Times New Roman"/>
          <w:b w:val="false"/>
          <w:i w:val="false"/>
          <w:color w:val="000000"/>
          <w:sz w:val="28"/>
        </w:rPr>
        <w:t>
      баға ұсыныстарын сұрату тәсілімен өткізілген сатып алудың</w:t>
      </w:r>
    </w:p>
    <w:p>
      <w:pPr>
        <w:spacing w:after="0"/>
        <w:ind w:left="0"/>
        <w:jc w:val="both"/>
      </w:pPr>
      <w:r>
        <w:rPr>
          <w:rFonts w:ascii="Times New Roman"/>
          <w:b w:val="false"/>
          <w:i w:val="false"/>
          <w:color w:val="000000"/>
          <w:sz w:val="28"/>
        </w:rPr>
        <w:t>
      қорытындысы бойынша баға ұсыныстарын сұрату тәсілімен сатып алудың</w:t>
      </w:r>
    </w:p>
    <w:p>
      <w:pPr>
        <w:spacing w:after="0"/>
        <w:ind w:left="0"/>
        <w:jc w:val="both"/>
      </w:pPr>
      <w:r>
        <w:rPr>
          <w:rFonts w:ascii="Times New Roman"/>
          <w:b w:val="false"/>
          <w:i w:val="false"/>
          <w:color w:val="000000"/>
          <w:sz w:val="28"/>
        </w:rPr>
        <w:t>
      қорытындысы шығарылған күннен бастап __________ күннің ішінде шарт</w:t>
      </w:r>
    </w:p>
    <w:p>
      <w:pPr>
        <w:spacing w:after="0"/>
        <w:ind w:left="0"/>
        <w:jc w:val="both"/>
      </w:pPr>
      <w:r>
        <w:rPr>
          <w:rFonts w:ascii="Times New Roman"/>
          <w:b w:val="false"/>
          <w:i w:val="false"/>
          <w:color w:val="000000"/>
          <w:sz w:val="28"/>
        </w:rPr>
        <w:t>
      жасассын.</w:t>
      </w:r>
    </w:p>
    <w:p>
      <w:pPr>
        <w:spacing w:after="0"/>
        <w:ind w:left="0"/>
        <w:jc w:val="both"/>
      </w:pPr>
      <w:r>
        <w:rPr>
          <w:rFonts w:ascii="Times New Roman"/>
          <w:b w:val="false"/>
          <w:i w:val="false"/>
          <w:color w:val="000000"/>
          <w:sz w:val="28"/>
        </w:rPr>
        <w:t>
      11. Сатып алудың коды: ________________________________________</w:t>
      </w:r>
    </w:p>
    <w:p>
      <w:pPr>
        <w:spacing w:after="0"/>
        <w:ind w:left="0"/>
        <w:jc w:val="both"/>
      </w:pPr>
      <w:r>
        <w:rPr>
          <w:rFonts w:ascii="Times New Roman"/>
          <w:b w:val="false"/>
          <w:i w:val="false"/>
          <w:color w:val="000000"/>
          <w:sz w:val="28"/>
        </w:rPr>
        <w:t>
      Жүйенің интернет-ресурсының мекенжайы:________________________.</w:t>
      </w:r>
    </w:p>
    <w:p>
      <w:pPr>
        <w:spacing w:after="0"/>
        <w:ind w:left="0"/>
        <w:jc w:val="both"/>
      </w:pPr>
      <w:r>
        <w:rPr>
          <w:rFonts w:ascii="Times New Roman"/>
          <w:b w:val="false"/>
          <w:i w:val="false"/>
          <w:color w:val="000000"/>
          <w:sz w:val="28"/>
        </w:rPr>
        <w:t>
      12.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 жөніндегі</w:t>
            </w:r>
            <w:r>
              <w:br/>
            </w:r>
            <w:r>
              <w:rPr>
                <w:rFonts w:ascii="Times New Roman"/>
                <w:b w:val="false"/>
                <w:i w:val="false"/>
                <w:color w:val="000000"/>
                <w:sz w:val="20"/>
              </w:rPr>
              <w:t>операцияларды жүргізу кезінде тауарларды,</w:t>
            </w:r>
            <w:r>
              <w:br/>
            </w:r>
            <w:r>
              <w:rPr>
                <w:rFonts w:ascii="Times New Roman"/>
                <w:b w:val="false"/>
                <w:i w:val="false"/>
                <w:color w:val="000000"/>
                <w:sz w:val="20"/>
              </w:rPr>
              <w:t>жұмыстар мен көрсетілетін қызметтерді</w:t>
            </w:r>
            <w:r>
              <w:br/>
            </w:r>
            <w:r>
              <w:rPr>
                <w:rFonts w:ascii="Times New Roman"/>
                <w:b w:val="false"/>
                <w:i w:val="false"/>
                <w:color w:val="000000"/>
                <w:sz w:val="20"/>
              </w:rPr>
              <w:t>сатып алу қағидаларына</w:t>
            </w:r>
            <w:r>
              <w:br/>
            </w:r>
            <w:r>
              <w:rPr>
                <w:rFonts w:ascii="Times New Roman"/>
                <w:b w:val="false"/>
                <w:i w:val="false"/>
                <w:color w:val="000000"/>
                <w:sz w:val="20"/>
              </w:rPr>
              <w:t>8-қосымша</w:t>
            </w:r>
          </w:p>
        </w:tc>
      </w:tr>
    </w:tbl>
    <w:bookmarkStart w:name="z282" w:id="338"/>
    <w:p>
      <w:pPr>
        <w:spacing w:after="0"/>
        <w:ind w:left="0"/>
        <w:jc w:val="both"/>
      </w:pPr>
      <w:r>
        <w:rPr>
          <w:rFonts w:ascii="Times New Roman"/>
          <w:b w:val="false"/>
          <w:i w:val="false"/>
          <w:color w:val="000000"/>
          <w:sz w:val="28"/>
        </w:rPr>
        <w:t>
      нысан</w:t>
      </w:r>
    </w:p>
    <w:bookmarkEnd w:id="338"/>
    <w:bookmarkStart w:name="z283" w:id="339"/>
    <w:p>
      <w:pPr>
        <w:spacing w:after="0"/>
        <w:ind w:left="0"/>
        <w:jc w:val="left"/>
      </w:pPr>
      <w:r>
        <w:rPr>
          <w:rFonts w:ascii="Times New Roman"/>
          <w:b/>
          <w:i w:val="false"/>
          <w:color w:val="000000"/>
        </w:rPr>
        <w:t xml:space="preserve"> Электрондық сатып алу жүйесі тәсілімен сатып алу</w:t>
      </w:r>
      <w:r>
        <w:br/>
      </w:r>
      <w:r>
        <w:rPr>
          <w:rFonts w:ascii="Times New Roman"/>
          <w:b/>
          <w:i w:val="false"/>
          <w:color w:val="000000"/>
        </w:rPr>
        <w:t>қорытындыларын шығарудың</w:t>
      </w:r>
      <w:r>
        <w:br/>
      </w:r>
      <w:r>
        <w:rPr>
          <w:rFonts w:ascii="Times New Roman"/>
          <w:b/>
          <w:i w:val="false"/>
          <w:color w:val="000000"/>
        </w:rPr>
        <w:t>№ _____ ХАТТАМАСЫ</w:t>
      </w:r>
    </w:p>
    <w:bookmarkEnd w:id="339"/>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(Өткізу күні мен уақыты)</w:t>
      </w:r>
    </w:p>
    <w:p>
      <w:pPr>
        <w:spacing w:after="0"/>
        <w:ind w:left="0"/>
        <w:jc w:val="both"/>
      </w:pPr>
      <w:r>
        <w:rPr>
          <w:rFonts w:ascii="Times New Roman"/>
          <w:b w:val="false"/>
          <w:i w:val="false"/>
          <w:color w:val="000000"/>
          <w:sz w:val="28"/>
        </w:rPr>
        <w:t>
      1. Тапсырыс берушінің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       2. Тапсырыс берушінің орналасқан орны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Мына құрамдағы конкурстық комиссия:</w:t>
      </w:r>
    </w:p>
    <w:p>
      <w:pPr>
        <w:spacing w:after="0"/>
        <w:ind w:left="0"/>
        <w:jc w:val="both"/>
      </w:pPr>
      <w:r>
        <w:rPr>
          <w:rFonts w:ascii="Times New Roman"/>
          <w:b w:val="false"/>
          <w:i w:val="false"/>
          <w:color w:val="000000"/>
          <w:sz w:val="28"/>
        </w:rPr>
        <w:t>
      Конкурстық комиссияның төрағасы: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Конкурстық комиссияның мүшелері: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Конкурстық комиссияның хатшысы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мыналарды сатып алу бойынша электрондық сатып алу жүйесі арқылы</w:t>
      </w:r>
    </w:p>
    <w:p>
      <w:pPr>
        <w:spacing w:after="0"/>
        <w:ind w:left="0"/>
        <w:jc w:val="both"/>
      </w:pPr>
      <w:r>
        <w:rPr>
          <w:rFonts w:ascii="Times New Roman"/>
          <w:b w:val="false"/>
          <w:i w:val="false"/>
          <w:color w:val="000000"/>
          <w:sz w:val="28"/>
        </w:rPr>
        <w:t>
      тәсілімен сатып алу жеңімпазын айқындау рәсімін өткізді:</w:t>
      </w:r>
    </w:p>
    <w:p>
      <w:pPr>
        <w:spacing w:after="0"/>
        <w:ind w:left="0"/>
        <w:jc w:val="both"/>
      </w:pPr>
      <w:r>
        <w:rPr>
          <w:rFonts w:ascii="Times New Roman"/>
          <w:b w:val="false"/>
          <w:i w:val="false"/>
          <w:color w:val="000000"/>
          <w:sz w:val="28"/>
        </w:rPr>
        <w:t>
      4. Электрондық сатып алу жүйесі арқылы тәсілімен сатып алу</w:t>
      </w:r>
    </w:p>
    <w:p>
      <w:pPr>
        <w:spacing w:after="0"/>
        <w:ind w:left="0"/>
        <w:jc w:val="both"/>
      </w:pPr>
      <w:r>
        <w:rPr>
          <w:rFonts w:ascii="Times New Roman"/>
          <w:b w:val="false"/>
          <w:i w:val="false"/>
          <w:color w:val="000000"/>
          <w:sz w:val="28"/>
        </w:rPr>
        <w:t>
      нысанасы:</w:t>
      </w:r>
    </w:p>
    <w:p>
      <w:pPr>
        <w:spacing w:after="0"/>
        <w:ind w:left="0"/>
        <w:jc w:val="both"/>
      </w:pPr>
      <w:r>
        <w:rPr>
          <w:rFonts w:ascii="Times New Roman"/>
          <w:b w:val="false"/>
          <w:i w:val="false"/>
          <w:color w:val="000000"/>
          <w:sz w:val="28"/>
        </w:rPr>
        <w:t>
      Лот № және атауы</w:t>
      </w:r>
    </w:p>
    <w:p>
      <w:pPr>
        <w:spacing w:after="0"/>
        <w:ind w:left="0"/>
        <w:jc w:val="both"/>
      </w:pPr>
      <w:r>
        <w:rPr>
          <w:rFonts w:ascii="Times New Roman"/>
          <w:b w:val="false"/>
          <w:i w:val="false"/>
          <w:color w:val="000000"/>
          <w:sz w:val="28"/>
        </w:rPr>
        <w:t>
      ҚҚС-ны есепке алмағанда, сатып алуға бөлінген сома</w:t>
      </w:r>
    </w:p>
    <w:p>
      <w:pPr>
        <w:spacing w:after="0"/>
        <w:ind w:left="0"/>
        <w:jc w:val="both"/>
      </w:pPr>
      <w:r>
        <w:rPr>
          <w:rFonts w:ascii="Times New Roman"/>
          <w:b w:val="false"/>
          <w:i w:val="false"/>
          <w:color w:val="000000"/>
          <w:sz w:val="28"/>
        </w:rPr>
        <w:t>
      _______________________________________________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6"/>
        <w:gridCol w:w="3541"/>
        <w:gridCol w:w="1676"/>
        <w:gridCol w:w="5407"/>
      </w:tblGrid>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тып алудың нысанасы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 мен көрсетілетін қызметтердің сипаттамасы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саны немесе орындалатын жұмыстар немесе көрсетілетін қызметтердің көлемі</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Оның шеңберінде сатып алу жүзеге асырылатын жер қойнауын</w:t>
      </w:r>
    </w:p>
    <w:p>
      <w:pPr>
        <w:spacing w:after="0"/>
        <w:ind w:left="0"/>
        <w:jc w:val="both"/>
      </w:pPr>
      <w:r>
        <w:rPr>
          <w:rFonts w:ascii="Times New Roman"/>
          <w:b w:val="false"/>
          <w:i w:val="false"/>
          <w:color w:val="000000"/>
          <w:sz w:val="28"/>
        </w:rPr>
        <w:t>
      пайдалануға арналған келісімшарттар нөмірлері:</w:t>
      </w:r>
    </w:p>
    <w:p>
      <w:pPr>
        <w:spacing w:after="0"/>
        <w:ind w:left="0"/>
        <w:jc w:val="both"/>
      </w:pPr>
      <w:r>
        <w:rPr>
          <w:rFonts w:ascii="Times New Roman"/>
          <w:b w:val="false"/>
          <w:i w:val="false"/>
          <w:color w:val="000000"/>
          <w:sz w:val="28"/>
        </w:rPr>
        <w:t>
      Лот № және атауы:</w:t>
      </w:r>
    </w:p>
    <w:p>
      <w:pPr>
        <w:spacing w:after="0"/>
        <w:ind w:left="0"/>
        <w:jc w:val="both"/>
      </w:pPr>
      <w:r>
        <w:rPr>
          <w:rFonts w:ascii="Times New Roman"/>
          <w:b w:val="false"/>
          <w:i w:val="false"/>
          <w:color w:val="000000"/>
          <w:sz w:val="28"/>
        </w:rPr>
        <w:t>
      _______________ № ____________ келісімшарт.</w:t>
      </w:r>
    </w:p>
    <w:p>
      <w:pPr>
        <w:spacing w:after="0"/>
        <w:ind w:left="0"/>
        <w:jc w:val="both"/>
      </w:pPr>
      <w:r>
        <w:rPr>
          <w:rFonts w:ascii="Times New Roman"/>
          <w:b w:val="false"/>
          <w:i w:val="false"/>
          <w:color w:val="000000"/>
          <w:sz w:val="28"/>
        </w:rPr>
        <w:t>
      6. Конкурстық баға ұсыныстарын электрондық сатып алу жүйесі</w:t>
      </w:r>
    </w:p>
    <w:p>
      <w:pPr>
        <w:spacing w:after="0"/>
        <w:ind w:left="0"/>
        <w:jc w:val="both"/>
      </w:pPr>
      <w:r>
        <w:rPr>
          <w:rFonts w:ascii="Times New Roman"/>
          <w:b w:val="false"/>
          <w:i w:val="false"/>
          <w:color w:val="000000"/>
          <w:sz w:val="28"/>
        </w:rPr>
        <w:t>
      тәсілімен сатып алуға мына қатысушылар ұсынды:</w:t>
      </w:r>
    </w:p>
    <w:p>
      <w:pPr>
        <w:spacing w:after="0"/>
        <w:ind w:left="0"/>
        <w:jc w:val="both"/>
      </w:pP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6333"/>
        <w:gridCol w:w="3159"/>
        <w:gridCol w:w="1906"/>
      </w:tblGrid>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сатып алу жүйесі арқылы тәсілімен сатып алуға қатысушының атауы (жеке тұлғалар үшін – тегі, аты, әкесінің аты)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сатып алу жүйесі арқылы тәсілімен сатып алуға қатысушының орналасқан орнының мекенжайы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баға ұсынысын ұсынған күні мен уақыты</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Электрондық сатып алу жүйесі арқылы тәсілімен сатып алуға</w:t>
      </w:r>
    </w:p>
    <w:p>
      <w:pPr>
        <w:spacing w:after="0"/>
        <w:ind w:left="0"/>
        <w:jc w:val="both"/>
      </w:pPr>
      <w:r>
        <w:rPr>
          <w:rFonts w:ascii="Times New Roman"/>
          <w:b w:val="false"/>
          <w:i w:val="false"/>
          <w:color w:val="000000"/>
          <w:sz w:val="28"/>
        </w:rPr>
        <w:t>
      қатысушылардың конкурстық баға ұсыныстарының бағалары:</w:t>
      </w:r>
    </w:p>
    <w:p>
      <w:pPr>
        <w:spacing w:after="0"/>
        <w:ind w:left="0"/>
        <w:jc w:val="both"/>
      </w:pPr>
      <w:r>
        <w:rPr>
          <w:rFonts w:ascii="Times New Roman"/>
          <w:b w:val="false"/>
          <w:i w:val="false"/>
          <w:color w:val="000000"/>
          <w:sz w:val="28"/>
        </w:rPr>
        <w:t>
      Лот № және атауы:</w:t>
      </w:r>
    </w:p>
    <w:p>
      <w:pPr>
        <w:spacing w:after="0"/>
        <w:ind w:left="0"/>
        <w:jc w:val="both"/>
      </w:pPr>
      <w:r>
        <w:rPr>
          <w:rFonts w:ascii="Times New Roman"/>
          <w:b w:val="false"/>
          <w:i w:val="false"/>
          <w:color w:val="000000"/>
          <w:sz w:val="28"/>
        </w:rPr>
        <w:t>
      Сатып алуға бөлінген сома ____________________________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6796"/>
        <w:gridCol w:w="2133"/>
        <w:gridCol w:w="2403"/>
      </w:tblGrid>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сатып алу жүйесі арқылы тәсілімен сатып алуға қатысушының атауы (жеке тұлғалар үшін – тегі, аты, әкесінің 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ҚҚС-ны есепке алмағанда, теңгедегі құны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ҚҚС-ны есепке алмағанда, теңгедегі шартты бағасы</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Конкурстық комиссия электрондық сатып алу жүйесі тәсілімен</w:t>
      </w:r>
    </w:p>
    <w:p>
      <w:pPr>
        <w:spacing w:after="0"/>
        <w:ind w:left="0"/>
        <w:jc w:val="both"/>
      </w:pPr>
      <w:r>
        <w:rPr>
          <w:rFonts w:ascii="Times New Roman"/>
          <w:b w:val="false"/>
          <w:i w:val="false"/>
          <w:color w:val="000000"/>
          <w:sz w:val="28"/>
        </w:rPr>
        <w:t>
      сатып алуға қатысушылардың конкурстық баға ұсыныстарын бағалады және</w:t>
      </w:r>
    </w:p>
    <w:p>
      <w:pPr>
        <w:spacing w:after="0"/>
        <w:ind w:left="0"/>
        <w:jc w:val="both"/>
      </w:pPr>
      <w:r>
        <w:rPr>
          <w:rFonts w:ascii="Times New Roman"/>
          <w:b w:val="false"/>
          <w:i w:val="false"/>
          <w:color w:val="000000"/>
          <w:sz w:val="28"/>
        </w:rPr>
        <w:t>
      бағаларын салыстырды және мынадай шешім қабылдады (қажеттісін</w:t>
      </w:r>
    </w:p>
    <w:p>
      <w:pPr>
        <w:spacing w:after="0"/>
        <w:ind w:left="0"/>
        <w:jc w:val="both"/>
      </w:pPr>
      <w:r>
        <w:rPr>
          <w:rFonts w:ascii="Times New Roman"/>
          <w:b w:val="false"/>
          <w:i w:val="false"/>
          <w:color w:val="000000"/>
          <w:sz w:val="28"/>
        </w:rPr>
        <w:t>
      таңдау):</w:t>
      </w:r>
    </w:p>
    <w:p>
      <w:pPr>
        <w:spacing w:after="0"/>
        <w:ind w:left="0"/>
        <w:jc w:val="both"/>
      </w:pPr>
      <w:r>
        <w:rPr>
          <w:rFonts w:ascii="Times New Roman"/>
          <w:b w:val="false"/>
          <w:i w:val="false"/>
          <w:color w:val="000000"/>
          <w:sz w:val="28"/>
        </w:rPr>
        <w:t>
      1) электрондық сатып алу жүйесі арқылы тәсілімен мына сатып алу</w:t>
      </w:r>
    </w:p>
    <w:p>
      <w:pPr>
        <w:spacing w:after="0"/>
        <w:ind w:left="0"/>
        <w:jc w:val="both"/>
      </w:pPr>
      <w:r>
        <w:rPr>
          <w:rFonts w:ascii="Times New Roman"/>
          <w:b w:val="false"/>
          <w:i w:val="false"/>
          <w:color w:val="000000"/>
          <w:sz w:val="28"/>
        </w:rPr>
        <w:t>
      жеңімпазы болып танылсын:</w:t>
      </w:r>
    </w:p>
    <w:p>
      <w:pPr>
        <w:spacing w:after="0"/>
        <w:ind w:left="0"/>
        <w:jc w:val="both"/>
      </w:pP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3263"/>
        <w:gridCol w:w="722"/>
        <w:gridCol w:w="1591"/>
        <w:gridCol w:w="6002"/>
      </w:tblGrid>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(жеке тұлғалар үшін – тегі, аты, әкесінің аты)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орнының мекенжайы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ҚҚС-ны есепке алмағанда, ұсынылған баға</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тауарлардағы немесе жұмыстардағы немесе көрсетілетін қызметтердегі пайыздық көріністегі (0-ден 100-ге дейін) қазақстандық қамту бойынша міндеттемелер</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Конкурстық баға ұсыныстары жеңімпаздың конкурстық баға</w:t>
      </w:r>
    </w:p>
    <w:p>
      <w:pPr>
        <w:spacing w:after="0"/>
        <w:ind w:left="0"/>
        <w:jc w:val="both"/>
      </w:pPr>
      <w:r>
        <w:rPr>
          <w:rFonts w:ascii="Times New Roman"/>
          <w:b w:val="false"/>
          <w:i w:val="false"/>
          <w:color w:val="000000"/>
          <w:sz w:val="28"/>
        </w:rPr>
        <w:t>
      ұсынысынан кейін неғұрлым басым болып табылатын әлеуетті</w:t>
      </w:r>
    </w:p>
    <w:p>
      <w:pPr>
        <w:spacing w:after="0"/>
        <w:ind w:left="0"/>
        <w:jc w:val="both"/>
      </w:pPr>
      <w:r>
        <w:rPr>
          <w:rFonts w:ascii="Times New Roman"/>
          <w:b w:val="false"/>
          <w:i w:val="false"/>
          <w:color w:val="000000"/>
          <w:sz w:val="28"/>
        </w:rPr>
        <w:t>
      жеткізушілер:</w:t>
      </w:r>
    </w:p>
    <w:p>
      <w:pPr>
        <w:spacing w:after="0"/>
        <w:ind w:left="0"/>
        <w:jc w:val="both"/>
      </w:pP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3263"/>
        <w:gridCol w:w="722"/>
        <w:gridCol w:w="1591"/>
        <w:gridCol w:w="6002"/>
      </w:tblGrid>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(жеке тұлғалар үшін – тегі, аты, әкесінің аты)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орнының мекенжайы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ҚҚС-ны есепке алмағанда, ұсынылған баға</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тауарлардағы немесе жұмыстардағы немесе көрсетілетін қызметтердегі пайыздық көріністегі (0-ден 100-ге дейін) қазақстандық қамту бойынша міндеттемелер</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электрондық сатып алу жүйесі арқылы тәсілімен сатып алу</w:t>
      </w:r>
    </w:p>
    <w:p>
      <w:pPr>
        <w:spacing w:after="0"/>
        <w:ind w:left="0"/>
        <w:jc w:val="both"/>
      </w:pPr>
      <w:r>
        <w:rPr>
          <w:rFonts w:ascii="Times New Roman"/>
          <w:b w:val="false"/>
          <w:i w:val="false"/>
          <w:color w:val="000000"/>
          <w:sz w:val="28"/>
        </w:rPr>
        <w:t>
      өтпеді деп танылсын</w:t>
      </w:r>
    </w:p>
    <w:p>
      <w:pPr>
        <w:spacing w:after="0"/>
        <w:ind w:left="0"/>
        <w:jc w:val="both"/>
      </w:pPr>
      <w:r>
        <w:rPr>
          <w:rFonts w:ascii="Times New Roman"/>
          <w:b w:val="false"/>
          <w:i w:val="false"/>
          <w:color w:val="000000"/>
          <w:sz w:val="28"/>
        </w:rPr>
        <w:t>
      (тиісті себебін көрсету)</w:t>
      </w:r>
    </w:p>
    <w:p>
      <w:pPr>
        <w:spacing w:after="0"/>
        <w:ind w:left="0"/>
        <w:jc w:val="both"/>
      </w:pPr>
      <w:r>
        <w:rPr>
          <w:rFonts w:ascii="Times New Roman"/>
          <w:b w:val="false"/>
          <w:i w:val="false"/>
          <w:color w:val="000000"/>
          <w:sz w:val="28"/>
        </w:rPr>
        <w:t>
      Лот № және атауы</w:t>
      </w:r>
    </w:p>
    <w:p>
      <w:pPr>
        <w:spacing w:after="0"/>
        <w:ind w:left="0"/>
        <w:jc w:val="both"/>
      </w:pPr>
      <w:r>
        <w:rPr>
          <w:rFonts w:ascii="Times New Roman"/>
          <w:b w:val="false"/>
          <w:i w:val="false"/>
          <w:color w:val="000000"/>
          <w:sz w:val="28"/>
        </w:rPr>
        <w:t>
      9. Тапсырыс беруші мына:</w:t>
      </w:r>
    </w:p>
    <w:p>
      <w:pPr>
        <w:spacing w:after="0"/>
        <w:ind w:left="0"/>
        <w:jc w:val="both"/>
      </w:pPr>
      <w:r>
        <w:rPr>
          <w:rFonts w:ascii="Times New Roman"/>
          <w:b w:val="false"/>
          <w:i w:val="false"/>
          <w:color w:val="000000"/>
          <w:sz w:val="28"/>
        </w:rPr>
        <w:t>
      Лоттың № және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 электрондық сатып алу жүйесі арқылы</w:t>
      </w:r>
    </w:p>
    <w:p>
      <w:pPr>
        <w:spacing w:after="0"/>
        <w:ind w:left="0"/>
        <w:jc w:val="both"/>
      </w:pPr>
      <w:r>
        <w:rPr>
          <w:rFonts w:ascii="Times New Roman"/>
          <w:b w:val="false"/>
          <w:i w:val="false"/>
          <w:color w:val="000000"/>
          <w:sz w:val="28"/>
        </w:rPr>
        <w:t>
      тәсілі мен өткізілген сатып алудың нәтижелері бойынша электрондық</w:t>
      </w:r>
    </w:p>
    <w:p>
      <w:pPr>
        <w:spacing w:after="0"/>
        <w:ind w:left="0"/>
        <w:jc w:val="both"/>
      </w:pPr>
      <w:r>
        <w:rPr>
          <w:rFonts w:ascii="Times New Roman"/>
          <w:b w:val="false"/>
          <w:i w:val="false"/>
          <w:color w:val="000000"/>
          <w:sz w:val="28"/>
        </w:rPr>
        <w:t>
      сатып алу жүйесі арқылы тәсілімен сатып алу қорытындылары шығарылған</w:t>
      </w:r>
    </w:p>
    <w:p>
      <w:pPr>
        <w:spacing w:after="0"/>
        <w:ind w:left="0"/>
        <w:jc w:val="both"/>
      </w:pPr>
      <w:r>
        <w:rPr>
          <w:rFonts w:ascii="Times New Roman"/>
          <w:b w:val="false"/>
          <w:i w:val="false"/>
          <w:color w:val="000000"/>
          <w:sz w:val="28"/>
        </w:rPr>
        <w:t>
      күннен бастап ____________________________ күн ішінде</w:t>
      </w:r>
    </w:p>
    <w:p>
      <w:pPr>
        <w:spacing w:after="0"/>
        <w:ind w:left="0"/>
        <w:jc w:val="both"/>
      </w:pPr>
      <w:r>
        <w:rPr>
          <w:rFonts w:ascii="Times New Roman"/>
          <w:b w:val="false"/>
          <w:i w:val="false"/>
          <w:color w:val="000000"/>
          <w:sz w:val="28"/>
        </w:rPr>
        <w:t>
      (жеңімпаздың атауы (жеке тұлғалар үшін – тегі, аты, әкесінің</w:t>
      </w:r>
    </w:p>
    <w:p>
      <w:pPr>
        <w:spacing w:after="0"/>
        <w:ind w:left="0"/>
        <w:jc w:val="both"/>
      </w:pPr>
      <w:r>
        <w:rPr>
          <w:rFonts w:ascii="Times New Roman"/>
          <w:b w:val="false"/>
          <w:i w:val="false"/>
          <w:color w:val="000000"/>
          <w:sz w:val="28"/>
        </w:rPr>
        <w:t>
      аты), нақты орналасқан орнының мекенжайы, ұсынған бағасы)</w:t>
      </w:r>
    </w:p>
    <w:p>
      <w:pPr>
        <w:spacing w:after="0"/>
        <w:ind w:left="0"/>
        <w:jc w:val="both"/>
      </w:pPr>
      <w:r>
        <w:rPr>
          <w:rFonts w:ascii="Times New Roman"/>
          <w:b w:val="false"/>
          <w:i w:val="false"/>
          <w:color w:val="000000"/>
          <w:sz w:val="28"/>
        </w:rPr>
        <w:t>
      жеңімпазымен шарт жасассын.</w:t>
      </w:r>
    </w:p>
    <w:p>
      <w:pPr>
        <w:spacing w:after="0"/>
        <w:ind w:left="0"/>
        <w:jc w:val="both"/>
      </w:pPr>
      <w:r>
        <w:rPr>
          <w:rFonts w:ascii="Times New Roman"/>
          <w:b w:val="false"/>
          <w:i w:val="false"/>
          <w:color w:val="000000"/>
          <w:sz w:val="28"/>
        </w:rPr>
        <w:t>
      10. Сатып алудың коды: ________________________________________</w:t>
      </w:r>
    </w:p>
    <w:p>
      <w:pPr>
        <w:spacing w:after="0"/>
        <w:ind w:left="0"/>
        <w:jc w:val="both"/>
      </w:pPr>
      <w:r>
        <w:rPr>
          <w:rFonts w:ascii="Times New Roman"/>
          <w:b w:val="false"/>
          <w:i w:val="false"/>
          <w:color w:val="000000"/>
          <w:sz w:val="28"/>
        </w:rPr>
        <w:t>
      Жүйенің интернет-ресурсының мекенжайы:________________________.</w:t>
      </w:r>
    </w:p>
    <w:p>
      <w:pPr>
        <w:spacing w:after="0"/>
        <w:ind w:left="0"/>
        <w:jc w:val="both"/>
      </w:pPr>
      <w:r>
        <w:rPr>
          <w:rFonts w:ascii="Times New Roman"/>
          <w:b w:val="false"/>
          <w:i w:val="false"/>
          <w:color w:val="000000"/>
          <w:sz w:val="28"/>
        </w:rPr>
        <w:t>
      11. Қолдары.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