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5ded" w14:textId="32d5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орман инспекциясы мен мемлекеттік орман күзетінің лауазымды адамдарын айырым белгілері бар нысанды киіммен (погонсыз) қамтамасыз етудің заттай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31 наурыздағы № 18-02/292 бұйрығы. Қазақстан Республикасының Әділет министрлігінде 2015 жылы 8 мамырда № 11007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2003 жылғы 8 шілдедегі Қазақстан Республикасы Орман кодексінің 13-бабының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18-16)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мемлекеттік орман инспекциясының лауазымды адамдарын айырым белгілері бар (погонсыз) нысанды киіммен қамтамасыз етудің заттай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мемлекеттік орман күзетінің лауазымды адамдарын айырым белгілері бар (погонсыз) нысанды киіммен қамтамасыз етудің заттай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жылғы «___» _________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18-02/292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орман инспекциясының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адамдарын айырым белгілері бар (погонсыз) нысанды</w:t>
      </w:r>
      <w:r>
        <w:br/>
      </w:r>
      <w:r>
        <w:rPr>
          <w:rFonts w:ascii="Times New Roman"/>
          <w:b/>
          <w:i w:val="false"/>
          <w:color w:val="000000"/>
        </w:rPr>
        <w:t>
киіммен қамтамасыз етудің заттай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5468"/>
        <w:gridCol w:w="2243"/>
        <w:gridCol w:w="2383"/>
        <w:gridCol w:w="2525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 (погонсыз) заттарының атауы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шаққанда зат саны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мерзімі, (жыл)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киім-кешегі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Салтанатты-мерекелік киім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фуражка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түсті, жүн матадан тігілген қаракөл жағалы қысқы пальто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астары бар қою жасыл түсті маусымдық ерлер плащы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екі қаусырма өңірлі костюм, жүн матадан тігілген балағы сыртқа шығарып қойылатын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ақ түсті жейде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мойыншалғы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жылы былғары қолғап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классикалық туфли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жылы қысқы етік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түсті, жартылай жүн матадан тігілген бір қаусырма өңірлі костюм, балағы сыртқа шығарып қойылатын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түсті ұзын жеңді жейде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галстук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жағалы ашық жасыл түсті қысқы күрте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қысқы жылы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жылы іш киім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қысқы жылы бәтеңке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мойыншалғы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кепи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қонышты былғары жазғы ерлер бәтеңкесі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киім-кешегі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Мерекелік-салтанатты нысанды киім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әйелдер телпегі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түсті, жүн матадан тігілген қаракөл жағалы қысқы пальто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 маусымдық қою жасыл түсті, жылы плащы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екі қаусырма өңірлі костюм, жүн матадан тігілген балағы сыртқа шығарып қойылатын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белдемше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жейде (блузка)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жейде (блузка)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мойыншалғы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түсті, классикалық былғары туфли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әйелдердің қысқы жылы етігі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ашық жасыл түсті бір қаусырма өңірлі костюм, балағы сыртқа шығарып қойылатын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ұзын жеңді жейде (блузка)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жағалы ашық жасыл түсті қысқы күрте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қысқы жылы шалбар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түсті қысқы жылы ішкиім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қонышы биік әйелдердің былғары қысқы жылы бәтеңкесі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жазғы кепи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 (блузка)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Қонышы биік былғары жаздық әйелдер бәтеңкесі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Айырым белгілері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 белгісі (шеврон)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Омырауға тағатын белгі (жетон)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үлгідігі ілгек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20 мм металл жұлдыз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15 мм металл жұлдыз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18-02/292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орман күзетінің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адамдарын айырым белгілері бар (погонсыз) нысанды киіммен</w:t>
      </w:r>
      <w:r>
        <w:br/>
      </w:r>
      <w:r>
        <w:rPr>
          <w:rFonts w:ascii="Times New Roman"/>
          <w:b/>
          <w:i w:val="false"/>
          <w:color w:val="000000"/>
        </w:rPr>
        <w:t>
қамтамасыз етудің заттай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434"/>
        <w:gridCol w:w="2513"/>
        <w:gridCol w:w="2513"/>
        <w:gridCol w:w="340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 (погонсыз) заттарының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шаққанда зат саны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мерзімі, (жыл)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киім-кешегі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Салтанатты-мерекелік киім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фуражка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құлақшын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қысқы тері жағалы жылы пальто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бір қаусырма өңірлі костюм, балағы сыртқа шығарып қойылатын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көйлек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көйлек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классикалық туфли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жылы қысқы етік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бөрік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жартылай жүн матадан тігілген бір қаусырма өңірлі костюм, балағы сыртқа шығарып қойылатын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түсті ұзын жеңді жейде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тері жағалы қысқы күрте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қысқы жылы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қысқы іш киім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қысқы жылы бәтеңке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 орағыш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кепи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ұзын жеңді жейде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жазғы ерлер бәтеңкесі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киім-кешегі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Мерекелік-салтанатты нысанды киім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әйелдер телпегі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құлақшын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тері жағалы қысқы пальто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бір қаусырма өңірлі костюм, жүн матадан тігілген балағы сыртқа шығарып қойылатын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белдемше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жейде (блузка)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жейде (блузка)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 қара түсті классикалық былғары туфли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әйелдердің қысқы жылы етігі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жүн матадан тігілген қою жасыл түсті бір қаусырма өңірлі костюм, балағы сыртқа шығарып қойылатын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бөрік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ұзын жеңді жейде (блузка)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тері жағалы күрте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қысқы жылы шалбар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жылы қысқы ішкиім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қонышы биік әйелдердің қысқы жылы бәтеңкесі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қолғап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кепи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ұзын жеңді жейде (блузка)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 (блузка)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Қонышы биік былғары жаздық әйелдер бәтеңкесі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Айырым белгілері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 белгісі (шеврон)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Омырауға тағатын белгі (жетон)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үлгідегі ілгек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20 мм металл жұлдыз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12 мм металл жұлдыз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