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8900" w14:textId="58e8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Тауарлық газды ішкі нарықта көтерме саудада өткізудің шекті бағаларын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14 мамырдағы № 354 бұйрығы. Қазақстан Республикасының Әділет министрлігінде 2015 жылы 15 мамырда № 11068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«Газ және газбен жабдықтау туралы» Қазақстан Республикасының 2012 жылғы 9 қаңтардағы Заңы 6-бабының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ішкі нарығында тауарлық газды көтерме саудада өткізудің 2015 жылғы 1 шілде - 2016 жылғы 30 маусым кезеңіне арналған шекті бағалары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өнеркәсібін дамыту департаменті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тіркелгенінен кейін күнтізбелік он күн ішінде осы бұйрықтың көшірмесін мерзімді баспасөз басылымдарында және «Әділет» ақпараттық құқықтық жүйесінде ресми жариялауға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Энергетика министрлігінің ресми интернет-ресурсында және мемлекеттік органдардың интранет-порталында орналастыруын;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_______________Е. Досаев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__________2015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мамырда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ішкі нарығында тауарлық газды</w:t>
      </w:r>
      <w:r>
        <w:br/>
      </w:r>
      <w:r>
        <w:rPr>
          <w:rFonts w:ascii="Times New Roman"/>
          <w:b/>
          <w:i w:val="false"/>
          <w:color w:val="000000"/>
        </w:rPr>
        <w:t>
көтерме саудада өткізудің 2015 жылғы 1 шілде - 2016 жылғы</w:t>
      </w:r>
      <w:r>
        <w:br/>
      </w:r>
      <w:r>
        <w:rPr>
          <w:rFonts w:ascii="Times New Roman"/>
          <w:b/>
          <w:i w:val="false"/>
          <w:color w:val="000000"/>
        </w:rPr>
        <w:t>
30 маусым кезеңіне арналған шекті бағасы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30"/>
        <w:gridCol w:w="6857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салығын есепке алмағанда, мың текше метрі үшін шекті бағасы теңгемен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 (он сегіз мың екі жүз алпыс үш)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 (он сегіз мың екі жүз алпыс үш)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16 808 (он алты мың сегіз жүз сегіз)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 (он алты мың төрт жүз елу жеті)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(алты мың бес жүз алпыс бір)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 (он бір мың екі жүз алпыс алты)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(төрт мың жүз бес)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(бес мың төрт жүз алпыс төрт)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 (он жеті мың жүз бес)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 (жеті мың бес жүз алпыс үш)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11 894 (он бір мың сегіз жүз тоқсан төрт)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