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fdda" w14:textId="e3ffd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(Қазақстан Республикасының Ұлттық Банкін қоспағанда) тәуекелдерді бағалау жүйесін қалыптастыру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17 сәуірдегі № 343 бұйрығы. Қазақстан Республикасының Әділет министрлігінде 2015 жылы 19 мамырда № 11082 тіркелді. Күші жойылды - Қазақстан Республикасы Ұлттық экономика министрінің м.а. 2015 жылғы 25 қарашадағы № 722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м.а. 25.11.2015 </w:t>
      </w:r>
      <w:r>
        <w:rPr>
          <w:rFonts w:ascii="Times New Roman"/>
          <w:b w:val="false"/>
          <w:i w:val="false"/>
          <w:color w:val="ff0000"/>
          <w:sz w:val="28"/>
        </w:rPr>
        <w:t>№ 722</w:t>
      </w:r>
      <w:r>
        <w:rPr>
          <w:rFonts w:ascii="Times New Roman"/>
          <w:b w:val="false"/>
          <w:i w:val="false"/>
          <w:color w:val="ff0000"/>
          <w:sz w:val="28"/>
        </w:rPr>
        <w:t xml:space="preserve"> (01.01.2016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қантардағы Қазақстан Республикасы Заңы </w:t>
      </w:r>
      <w:r>
        <w:rPr>
          <w:rFonts w:ascii="Times New Roman"/>
          <w:b w:val="false"/>
          <w:i w:val="false"/>
          <w:color w:val="000000"/>
          <w:sz w:val="28"/>
        </w:rPr>
        <w:t>13-бабының</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органдардың (Қазақстан Республикасының Ұлттық Банкін қоспағанда) тәуекелдерді бағалау жүйесін қалыптастыру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 м.а.          М. Құсайынов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 арнайы</w:t>
      </w:r>
      <w:r>
        <w:br/>
      </w:r>
      <w:r>
        <w:rPr>
          <w:rFonts w:ascii="Times New Roman"/>
          <w:b w:val="false"/>
          <w:i w:val="false"/>
          <w:color w:val="000000"/>
          <w:sz w:val="28"/>
        </w:rPr>
        <w:t>
</w:t>
      </w:r>
      <w:r>
        <w:rPr>
          <w:rFonts w:ascii="Times New Roman"/>
          <w:b w:val="false"/>
          <w:i/>
          <w:color w:val="000000"/>
          <w:sz w:val="28"/>
        </w:rPr>
        <w:t>      есептер комитетінің төрағасы</w:t>
      </w:r>
      <w:r>
        <w:br/>
      </w:r>
      <w:r>
        <w:rPr>
          <w:rFonts w:ascii="Times New Roman"/>
          <w:b w:val="false"/>
          <w:i w:val="false"/>
          <w:color w:val="000000"/>
          <w:sz w:val="28"/>
        </w:rPr>
        <w:t>
</w:t>
      </w:r>
      <w:r>
        <w:rPr>
          <w:rFonts w:ascii="Times New Roman"/>
          <w:b w:val="false"/>
          <w:i/>
          <w:color w:val="000000"/>
          <w:sz w:val="28"/>
        </w:rPr>
        <w:t>      _______________С.М. Айтпаева</w:t>
      </w:r>
      <w:r>
        <w:br/>
      </w:r>
      <w:r>
        <w:rPr>
          <w:rFonts w:ascii="Times New Roman"/>
          <w:b w:val="false"/>
          <w:i w:val="false"/>
          <w:color w:val="000000"/>
          <w:sz w:val="28"/>
        </w:rPr>
        <w:t>
</w:t>
      </w:r>
      <w:r>
        <w:rPr>
          <w:rFonts w:ascii="Times New Roman"/>
          <w:b w:val="false"/>
          <w:i/>
          <w:color w:val="000000"/>
          <w:sz w:val="28"/>
        </w:rPr>
        <w:t>      2015 жылғы 20 сәуір</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 м.а.</w:t>
      </w:r>
      <w:r>
        <w:br/>
      </w:r>
      <w:r>
        <w:rPr>
          <w:rFonts w:ascii="Times New Roman"/>
          <w:b w:val="false"/>
          <w:i w:val="false"/>
          <w:color w:val="000000"/>
          <w:sz w:val="28"/>
        </w:rPr>
        <w:t xml:space="preserve">
2015 жылғы 17 сәуірдегі    </w:t>
      </w:r>
      <w:r>
        <w:br/>
      </w:r>
      <w:r>
        <w:rPr>
          <w:rFonts w:ascii="Times New Roman"/>
          <w:b w:val="false"/>
          <w:i w:val="false"/>
          <w:color w:val="000000"/>
          <w:sz w:val="28"/>
        </w:rPr>
        <w:t xml:space="preserve">
№ 343 бұйрығымен бекітілген  </w:t>
      </w:r>
    </w:p>
    <w:bookmarkEnd w:id="1"/>
    <w:bookmarkStart w:name="z10" w:id="2"/>
    <w:p>
      <w:pPr>
        <w:spacing w:after="0"/>
        <w:ind w:left="0"/>
        <w:jc w:val="left"/>
      </w:pPr>
      <w:r>
        <w:rPr>
          <w:rFonts w:ascii="Times New Roman"/>
          <w:b/>
          <w:i w:val="false"/>
          <w:color w:val="000000"/>
        </w:rPr>
        <w:t xml:space="preserve"> 
Мемлекеттік органдардың (Қазақстан Республикасының Ұлттық</w:t>
      </w:r>
      <w:r>
        <w:br/>
      </w:r>
      <w:r>
        <w:rPr>
          <w:rFonts w:ascii="Times New Roman"/>
          <w:b/>
          <w:i w:val="false"/>
          <w:color w:val="000000"/>
        </w:rPr>
        <w:t>
Банкін қоспағанда) тәуекелдерді бағалау жүйесін қалыптастыру</w:t>
      </w:r>
      <w:r>
        <w:br/>
      </w:r>
      <w:r>
        <w:rPr>
          <w:rFonts w:ascii="Times New Roman"/>
          <w:b/>
          <w:i w:val="false"/>
          <w:color w:val="000000"/>
        </w:rPr>
        <w:t>
әдістемесі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органдардың (Қазақстан Республикасының Ұлттық Банкін қоспағанда) тәуекелдерді бағалау жүйесін қалыптастыру әдістемесі (бұдан әрі - Әдістеме) «Қазақстан Республикасындағы мемлекеттік бақылау және қадағалау туралы» 2011 жылғы 6 қаңтардағы Қазақстан Республикасының Заңына (бұдан әрі - Заң) сәйкес әзірленген.</w:t>
      </w:r>
      <w:r>
        <w:br/>
      </w:r>
      <w:r>
        <w:rPr>
          <w:rFonts w:ascii="Times New Roman"/>
          <w:b w:val="false"/>
          <w:i w:val="false"/>
          <w:color w:val="000000"/>
          <w:sz w:val="28"/>
        </w:rPr>
        <w:t>
</w:t>
      </w:r>
      <w:r>
        <w:rPr>
          <w:rFonts w:ascii="Times New Roman"/>
          <w:b w:val="false"/>
          <w:i w:val="false"/>
          <w:color w:val="000000"/>
          <w:sz w:val="28"/>
        </w:rPr>
        <w:t>
      2. Әдістеме реттеуші мемлекеттік органдардың тексерулерді өткізу мақсатында тексерілетін субъектілерді (объектілерді) іріктеу үшін Заңның </w:t>
      </w:r>
      <w:r>
        <w:rPr>
          <w:rFonts w:ascii="Times New Roman"/>
          <w:b w:val="false"/>
          <w:i w:val="false"/>
          <w:color w:val="000000"/>
          <w:sz w:val="28"/>
        </w:rPr>
        <w:t>13-бабының</w:t>
      </w:r>
      <w:r>
        <w:rPr>
          <w:rFonts w:ascii="Times New Roman"/>
          <w:b w:val="false"/>
          <w:i w:val="false"/>
          <w:color w:val="000000"/>
          <w:sz w:val="28"/>
        </w:rPr>
        <w:t xml:space="preserve"> 3-тармағына және </w:t>
      </w:r>
      <w:r>
        <w:rPr>
          <w:rFonts w:ascii="Times New Roman"/>
          <w:b w:val="false"/>
          <w:i w:val="false"/>
          <w:color w:val="000000"/>
          <w:sz w:val="28"/>
        </w:rPr>
        <w:t>15-бабының</w:t>
      </w:r>
      <w:r>
        <w:rPr>
          <w:rFonts w:ascii="Times New Roman"/>
          <w:b w:val="false"/>
          <w:i w:val="false"/>
          <w:color w:val="000000"/>
          <w:sz w:val="28"/>
        </w:rPr>
        <w:t xml:space="preserve"> 1-тармағына сәйкес бекітілетін тәуекел дәрежесін бағалау критерийлерін, сондай-ақ тексеру парақтарының нысандарын әзірлеуге арналған.</w:t>
      </w:r>
      <w:r>
        <w:br/>
      </w:r>
      <w:r>
        <w:rPr>
          <w:rFonts w:ascii="Times New Roman"/>
          <w:b w:val="false"/>
          <w:i w:val="false"/>
          <w:color w:val="000000"/>
          <w:sz w:val="28"/>
        </w:rPr>
        <w:t>
</w:t>
      </w:r>
      <w:r>
        <w:rPr>
          <w:rFonts w:ascii="Times New Roman"/>
          <w:b w:val="false"/>
          <w:i w:val="false"/>
          <w:color w:val="000000"/>
          <w:sz w:val="28"/>
        </w:rPr>
        <w:t>
      Осы Әдістеме Қазақстан Республикасының Ұлттық Банкі жүзеге асыратын тексерулерге қолданылмайды.</w:t>
      </w:r>
      <w:r>
        <w:br/>
      </w:r>
      <w:r>
        <w:rPr>
          <w:rFonts w:ascii="Times New Roman"/>
          <w:b w:val="false"/>
          <w:i w:val="false"/>
          <w:color w:val="000000"/>
          <w:sz w:val="28"/>
        </w:rPr>
        <w:t>
</w:t>
      </w:r>
      <w:r>
        <w:rPr>
          <w:rFonts w:ascii="Times New Roman"/>
          <w:b w:val="false"/>
          <w:i w:val="false"/>
          <w:color w:val="000000"/>
          <w:sz w:val="28"/>
        </w:rPr>
        <w:t>
      3. Осы Әдістемеде мынадай ұғымдар пайдаланылады:</w:t>
      </w:r>
      <w:r>
        <w:br/>
      </w:r>
      <w:r>
        <w:rPr>
          <w:rFonts w:ascii="Times New Roman"/>
          <w:b w:val="false"/>
          <w:i w:val="false"/>
          <w:color w:val="000000"/>
          <w:sz w:val="28"/>
        </w:rPr>
        <w:t>
      1) тәуекел – тексерілетін субъектінің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ықтималдылығы;</w:t>
      </w:r>
      <w:r>
        <w:br/>
      </w:r>
      <w:r>
        <w:rPr>
          <w:rFonts w:ascii="Times New Roman"/>
          <w:b w:val="false"/>
          <w:i w:val="false"/>
          <w:color w:val="000000"/>
          <w:sz w:val="28"/>
        </w:rPr>
        <w:t>
      2) тәуекелдерді бағалау жүйесі – тексерулерді белгілеу мақсатында бақылау және қадағалау органы жүргізетін іс-шаралар кешені;</w:t>
      </w:r>
      <w:r>
        <w:br/>
      </w:r>
      <w:r>
        <w:rPr>
          <w:rFonts w:ascii="Times New Roman"/>
          <w:b w:val="false"/>
          <w:i w:val="false"/>
          <w:color w:val="000000"/>
          <w:sz w:val="28"/>
        </w:rPr>
        <w:t>
      3) тәуекел дәрежесін бағалаудың объективті критерийлері (бұдан әрі – объективті критерийлер)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критерийлері;</w:t>
      </w:r>
      <w:r>
        <w:br/>
      </w:r>
      <w:r>
        <w:rPr>
          <w:rFonts w:ascii="Times New Roman"/>
          <w:b w:val="false"/>
          <w:i w:val="false"/>
          <w:color w:val="000000"/>
          <w:sz w:val="28"/>
        </w:rPr>
        <w:t>
      4) тәуекел дәрежесін бағалаудың субъективті критерийлері (бұдан әрі – субъективті критерийлер)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критерийлері;</w:t>
      </w:r>
      <w:r>
        <w:br/>
      </w:r>
      <w:r>
        <w:rPr>
          <w:rFonts w:ascii="Times New Roman"/>
          <w:b w:val="false"/>
          <w:i w:val="false"/>
          <w:color w:val="000000"/>
          <w:sz w:val="28"/>
        </w:rPr>
        <w:t>
      5) тексеру парағы – орындалмауы адам өміріне немесе денсаулығына, қоршаған ортаға, жеке және заңды тұлғалардың, мемлекеттің заңды мүдделеріне қауіп төндіретін тексерілетін субъектілер қызметіне қойылатын талаптарды қамтитын талаптар тізбесі.</w:t>
      </w:r>
      <w:r>
        <w:br/>
      </w:r>
      <w:r>
        <w:rPr>
          <w:rFonts w:ascii="Times New Roman"/>
          <w:b w:val="false"/>
          <w:i w:val="false"/>
          <w:color w:val="000000"/>
          <w:sz w:val="28"/>
        </w:rPr>
        <w:t>
</w:t>
      </w:r>
      <w:r>
        <w:rPr>
          <w:rFonts w:ascii="Times New Roman"/>
          <w:b w:val="false"/>
          <w:i w:val="false"/>
          <w:color w:val="000000"/>
          <w:sz w:val="28"/>
        </w:rPr>
        <w:t>
      4. Автоматтандырудың техникалық мүмкіндігі және тексеру субъектілері мен объектілерінің бірыңғай тізілімі ақпараттық жүйе талаптарына сәйкестігі тұрғысынан анықтау мақсатында мемлекеттік органдардың тәуекел дәрежелерін бағалау критерийлерін және тексеру парақтарын бекіту туралы нормативтік құқықтық актілер оларды бекіткенге дейін тәуекелдерді бағалау жүйелерін құқықтық статистика және арнайы есеп жөніндегі </w:t>
      </w:r>
      <w:r>
        <w:rPr>
          <w:rFonts w:ascii="Times New Roman"/>
          <w:b w:val="false"/>
          <w:i w:val="false"/>
          <w:color w:val="000000"/>
          <w:sz w:val="28"/>
        </w:rPr>
        <w:t>уәкілетті органда</w:t>
      </w:r>
      <w:r>
        <w:rPr>
          <w:rFonts w:ascii="Times New Roman"/>
          <w:b w:val="false"/>
          <w:i w:val="false"/>
          <w:color w:val="000000"/>
          <w:sz w:val="28"/>
        </w:rPr>
        <w:t xml:space="preserve"> келісуге жатады.</w:t>
      </w:r>
      <w:r>
        <w:br/>
      </w:r>
      <w:r>
        <w:rPr>
          <w:rFonts w:ascii="Times New Roman"/>
          <w:b w:val="false"/>
          <w:i w:val="false"/>
          <w:color w:val="000000"/>
          <w:sz w:val="28"/>
        </w:rPr>
        <w:t>
      Құқықтық статистика және арнайы есеп жөніндегі уәкілетті органмен келісу мерзімі бес жұмыс күнін құрайды.</w:t>
      </w:r>
      <w:r>
        <w:br/>
      </w:r>
      <w:r>
        <w:rPr>
          <w:rFonts w:ascii="Times New Roman"/>
          <w:b w:val="false"/>
          <w:i w:val="false"/>
          <w:color w:val="000000"/>
          <w:sz w:val="28"/>
        </w:rPr>
        <w:t>
</w:t>
      </w:r>
      <w:r>
        <w:rPr>
          <w:rFonts w:ascii="Times New Roman"/>
          <w:b w:val="false"/>
          <w:i w:val="false"/>
          <w:color w:val="000000"/>
          <w:sz w:val="28"/>
        </w:rPr>
        <w:t>
      5. Тексерулерді жүргізудің ерекше тәртібі және іріктеу тексерулері жоғары тәуекел дәрежесіне жатқызылған тексерілетін субъектілерге (объектілерге) қатысты қолданылады.</w:t>
      </w:r>
      <w:r>
        <w:br/>
      </w:r>
      <w:r>
        <w:rPr>
          <w:rFonts w:ascii="Times New Roman"/>
          <w:b w:val="false"/>
          <w:i w:val="false"/>
          <w:color w:val="000000"/>
          <w:sz w:val="28"/>
        </w:rPr>
        <w:t>
      Жоспардан тыс тексерулер және өзге бақылау мен қадағалау нысандары жоғары және жоғары дәрежеге жатпайтын тәуекел дәрежесіне жатқызылған тексерілетін субъектілерге (объектілерге) қатысты қолданылады.</w:t>
      </w:r>
    </w:p>
    <w:bookmarkEnd w:id="4"/>
    <w:bookmarkStart w:name="z18" w:id="5"/>
    <w:p>
      <w:pPr>
        <w:spacing w:after="0"/>
        <w:ind w:left="0"/>
        <w:jc w:val="left"/>
      </w:pPr>
      <w:r>
        <w:rPr>
          <w:rFonts w:ascii="Times New Roman"/>
          <w:b/>
          <w:i w:val="false"/>
          <w:color w:val="000000"/>
        </w:rPr>
        <w:t xml:space="preserve"> 
2. Жартыжылдық графиктер негізінде тексерулерді жүргізудің</w:t>
      </w:r>
      <w:r>
        <w:br/>
      </w:r>
      <w:r>
        <w:rPr>
          <w:rFonts w:ascii="Times New Roman"/>
          <w:b/>
          <w:i w:val="false"/>
          <w:color w:val="000000"/>
        </w:rPr>
        <w:t>
ерекше тәртібіне арналған тәсілдер</w:t>
      </w:r>
    </w:p>
    <w:bookmarkEnd w:id="5"/>
    <w:bookmarkStart w:name="z19" w:id="6"/>
    <w:p>
      <w:pPr>
        <w:spacing w:after="0"/>
        <w:ind w:left="0"/>
        <w:jc w:val="both"/>
      </w:pPr>
      <w:r>
        <w:rPr>
          <w:rFonts w:ascii="Times New Roman"/>
          <w:b w:val="false"/>
          <w:i w:val="false"/>
          <w:color w:val="000000"/>
          <w:sz w:val="28"/>
        </w:rPr>
        <w:t>
      6. Жартыжылдық графиктер негізінде тексерулерді жүргізудің ерекше тәртібіне арналған тәуекел дәрежесін бағалау критерийлері объективті және субъективті критерийлер арқылы қалыптастырылады.</w:t>
      </w:r>
    </w:p>
    <w:bookmarkEnd w:id="6"/>
    <w:bookmarkStart w:name="z20" w:id="7"/>
    <w:p>
      <w:pPr>
        <w:spacing w:after="0"/>
        <w:ind w:left="0"/>
        <w:jc w:val="left"/>
      </w:pPr>
      <w:r>
        <w:rPr>
          <w:rFonts w:ascii="Times New Roman"/>
          <w:b/>
          <w:i w:val="false"/>
          <w:color w:val="000000"/>
        </w:rPr>
        <w:t xml:space="preserve"> 
1-параграф. Объективті критерийлер</w:t>
      </w:r>
    </w:p>
    <w:bookmarkEnd w:id="7"/>
    <w:bookmarkStart w:name="z21" w:id="8"/>
    <w:p>
      <w:pPr>
        <w:spacing w:after="0"/>
        <w:ind w:left="0"/>
        <w:jc w:val="both"/>
      </w:pPr>
      <w:r>
        <w:rPr>
          <w:rFonts w:ascii="Times New Roman"/>
          <w:b w:val="false"/>
          <w:i w:val="false"/>
          <w:color w:val="000000"/>
          <w:sz w:val="28"/>
        </w:rPr>
        <w:t>
      7. Объективті критерийлерді айқындау мынадай кезеңдер:</w:t>
      </w:r>
      <w:r>
        <w:br/>
      </w:r>
      <w:r>
        <w:rPr>
          <w:rFonts w:ascii="Times New Roman"/>
          <w:b w:val="false"/>
          <w:i w:val="false"/>
          <w:color w:val="000000"/>
          <w:sz w:val="28"/>
        </w:rPr>
        <w:t>
</w:t>
      </w:r>
      <w:r>
        <w:rPr>
          <w:rFonts w:ascii="Times New Roman"/>
          <w:b w:val="false"/>
          <w:i w:val="false"/>
          <w:color w:val="000000"/>
          <w:sz w:val="28"/>
        </w:rPr>
        <w:t>
      1) тәуекелді айқындау;</w:t>
      </w:r>
      <w:r>
        <w:br/>
      </w:r>
      <w:r>
        <w:rPr>
          <w:rFonts w:ascii="Times New Roman"/>
          <w:b w:val="false"/>
          <w:i w:val="false"/>
          <w:color w:val="000000"/>
          <w:sz w:val="28"/>
        </w:rPr>
        <w:t>
</w:t>
      </w:r>
      <w:r>
        <w:rPr>
          <w:rFonts w:ascii="Times New Roman"/>
          <w:b w:val="false"/>
          <w:i w:val="false"/>
          <w:color w:val="000000"/>
          <w:sz w:val="28"/>
        </w:rPr>
        <w:t>
      2) тексерілетін субъектілерді (объектілерді) тәуекел дәрежесі бойынша (жоғары және жоғары дәрежеге жатпайтын) топтастыру және бөлу арқылы жүзеге асырылады.</w:t>
      </w:r>
      <w:r>
        <w:br/>
      </w:r>
      <w:r>
        <w:rPr>
          <w:rFonts w:ascii="Times New Roman"/>
          <w:b w:val="false"/>
          <w:i w:val="false"/>
          <w:color w:val="000000"/>
          <w:sz w:val="28"/>
        </w:rPr>
        <w:t>
</w:t>
      </w:r>
      <w:r>
        <w:rPr>
          <w:rFonts w:ascii="Times New Roman"/>
          <w:b w:val="false"/>
          <w:i w:val="false"/>
          <w:color w:val="000000"/>
          <w:sz w:val="28"/>
        </w:rPr>
        <w:t>
      8. Тәуекелді айқындау:</w:t>
      </w:r>
      <w:r>
        <w:br/>
      </w:r>
      <w:r>
        <w:rPr>
          <w:rFonts w:ascii="Times New Roman"/>
          <w:b w:val="false"/>
          <w:i w:val="false"/>
          <w:color w:val="000000"/>
          <w:sz w:val="28"/>
        </w:rPr>
        <w:t>
</w:t>
      </w:r>
      <w:r>
        <w:rPr>
          <w:rFonts w:ascii="Times New Roman"/>
          <w:b w:val="false"/>
          <w:i w:val="false"/>
          <w:color w:val="000000"/>
          <w:sz w:val="28"/>
        </w:rPr>
        <w:t>
      1) объектінің қауіпсіздік (күрделілік) деңгейі;</w:t>
      </w:r>
      <w:r>
        <w:br/>
      </w:r>
      <w:r>
        <w:rPr>
          <w:rFonts w:ascii="Times New Roman"/>
          <w:b w:val="false"/>
          <w:i w:val="false"/>
          <w:color w:val="000000"/>
          <w:sz w:val="28"/>
        </w:rPr>
        <w:t>
</w:t>
      </w:r>
      <w:r>
        <w:rPr>
          <w:rFonts w:ascii="Times New Roman"/>
          <w:b w:val="false"/>
          <w:i w:val="false"/>
          <w:color w:val="000000"/>
          <w:sz w:val="28"/>
        </w:rPr>
        <w:t>
      2) реттелетін салаға (аяға) зиянның ықтимал теріс салдарларының ауырлық ауқымы;</w:t>
      </w:r>
      <w:r>
        <w:br/>
      </w:r>
      <w:r>
        <w:rPr>
          <w:rFonts w:ascii="Times New Roman"/>
          <w:b w:val="false"/>
          <w:i w:val="false"/>
          <w:color w:val="000000"/>
          <w:sz w:val="28"/>
        </w:rPr>
        <w:t>
</w:t>
      </w:r>
      <w:r>
        <w:rPr>
          <w:rFonts w:ascii="Times New Roman"/>
          <w:b w:val="false"/>
          <w:i w:val="false"/>
          <w:color w:val="000000"/>
          <w:sz w:val="28"/>
        </w:rPr>
        <w:t>
      3) адам өміріне немесе денсаулығына, қоршаған ортаға, жеке және заңды тұлғалардың заңды мүдделеріне, мемлекеттің мүліктік мүдделеріне қолайсыз жағдайлардың туындау ықтималдығы критерийлерінің бірін ескере отырып мемлекеттік бақылау және қадағалау жүзеге асырылатын сала ерекшелігіне байланысты жүзеге асырылады.</w:t>
      </w:r>
      <w:r>
        <w:br/>
      </w:r>
      <w:r>
        <w:rPr>
          <w:rFonts w:ascii="Times New Roman"/>
          <w:b w:val="false"/>
          <w:i w:val="false"/>
          <w:color w:val="000000"/>
          <w:sz w:val="28"/>
        </w:rPr>
        <w:t>
</w:t>
      </w:r>
      <w:r>
        <w:rPr>
          <w:rFonts w:ascii="Times New Roman"/>
          <w:b w:val="false"/>
          <w:i w:val="false"/>
          <w:color w:val="000000"/>
          <w:sz w:val="28"/>
        </w:rPr>
        <w:t>
      9. Барлық ықтимал тәуекелдерге талдау жүргізгеннен кейін тексерілетін субъектілер (объектілер) екі тәуекел дәрежесі бойынша (жоғары және жоғары дәрежеге жатпайтын) бөлінеді.</w:t>
      </w:r>
      <w:r>
        <w:br/>
      </w:r>
      <w:r>
        <w:rPr>
          <w:rFonts w:ascii="Times New Roman"/>
          <w:b w:val="false"/>
          <w:i w:val="false"/>
          <w:color w:val="000000"/>
          <w:sz w:val="28"/>
        </w:rPr>
        <w:t>
      Тәуекелдің жоғары дәрежесіне жатқызылған тексерілетін субъектілерге (объектілерге) қатысты жартыжылдық графиктер негізінде тексерулерді жүргізудің ерекше тәртібі қолданылады.</w:t>
      </w:r>
      <w:r>
        <w:br/>
      </w:r>
      <w:r>
        <w:rPr>
          <w:rFonts w:ascii="Times New Roman"/>
          <w:b w:val="false"/>
          <w:i w:val="false"/>
          <w:color w:val="000000"/>
          <w:sz w:val="28"/>
        </w:rPr>
        <w:t>
</w:t>
      </w:r>
      <w:r>
        <w:rPr>
          <w:rFonts w:ascii="Times New Roman"/>
          <w:b w:val="false"/>
          <w:i w:val="false"/>
          <w:color w:val="000000"/>
          <w:sz w:val="28"/>
        </w:rPr>
        <w:t>
      10. Тәуекелдің жоғары дәрежесіндегі тексерілетін субъектілерге (объектілерге) қатысты (санитариялық-эпидемиологиялық қадағалау саласындағы жоғары эпидемиологиялық маңызды объектілерді қоспағанда) тексерулерді өткізу мерзімділігі мемлекеттік органдардың Тәуекелдер дәрежесін бағалау критерийлерінде, алайда жылына бір реттен жиі емес мерзімде анықталады.</w:t>
      </w:r>
    </w:p>
    <w:bookmarkEnd w:id="8"/>
    <w:bookmarkStart w:name="z30" w:id="9"/>
    <w:p>
      <w:pPr>
        <w:spacing w:after="0"/>
        <w:ind w:left="0"/>
        <w:jc w:val="left"/>
      </w:pPr>
      <w:r>
        <w:rPr>
          <w:rFonts w:ascii="Times New Roman"/>
          <w:b/>
          <w:i w:val="false"/>
          <w:color w:val="000000"/>
        </w:rPr>
        <w:t xml:space="preserve"> 
2-параграф. Субъективті критерийлер</w:t>
      </w:r>
    </w:p>
    <w:bookmarkEnd w:id="9"/>
    <w:bookmarkStart w:name="z31" w:id="10"/>
    <w:p>
      <w:pPr>
        <w:spacing w:after="0"/>
        <w:ind w:left="0"/>
        <w:jc w:val="both"/>
      </w:pPr>
      <w:r>
        <w:rPr>
          <w:rFonts w:ascii="Times New Roman"/>
          <w:b w:val="false"/>
          <w:i w:val="false"/>
          <w:color w:val="000000"/>
          <w:sz w:val="28"/>
        </w:rPr>
        <w:t>
      11. Адал тексерілетін субъектілерді көтермелеу және бақылау мен қадағалауды бұзушыларға шоғырлану принциптерін іске асыру мақсатында тәуекел дәрежесі жоғары тексерілетін субъектілер (объектілер) субъективті критерийлерді пайдалану арқылы мемлекеттік органдардың тәуекелдерді бағалау критерийлерінде айқындалатын кезеңге тексерулерді өткізудің </w:t>
      </w:r>
      <w:r>
        <w:rPr>
          <w:rFonts w:ascii="Times New Roman"/>
          <w:b w:val="false"/>
          <w:i w:val="false"/>
          <w:color w:val="000000"/>
          <w:sz w:val="28"/>
        </w:rPr>
        <w:t>ерекше тәртібінен</w:t>
      </w:r>
      <w:r>
        <w:rPr>
          <w:rFonts w:ascii="Times New Roman"/>
          <w:b w:val="false"/>
          <w:i w:val="false"/>
          <w:color w:val="000000"/>
          <w:sz w:val="28"/>
        </w:rPr>
        <w:t xml:space="preserve"> босатылады.</w:t>
      </w:r>
      <w:r>
        <w:br/>
      </w:r>
      <w:r>
        <w:rPr>
          <w:rFonts w:ascii="Times New Roman"/>
          <w:b w:val="false"/>
          <w:i w:val="false"/>
          <w:color w:val="000000"/>
          <w:sz w:val="28"/>
        </w:rPr>
        <w:t>
</w:t>
      </w:r>
      <w:r>
        <w:rPr>
          <w:rFonts w:ascii="Times New Roman"/>
          <w:b w:val="false"/>
          <w:i w:val="false"/>
          <w:color w:val="000000"/>
          <w:sz w:val="28"/>
        </w:rPr>
        <w:t>
      12. Жартыжылдық графиктер негізінде тексеру жүргізудің ерекше тәртібі бойынша тексерулерден босату:</w:t>
      </w:r>
      <w:r>
        <w:br/>
      </w:r>
      <w:r>
        <w:rPr>
          <w:rFonts w:ascii="Times New Roman"/>
          <w:b w:val="false"/>
          <w:i w:val="false"/>
          <w:color w:val="000000"/>
          <w:sz w:val="28"/>
        </w:rPr>
        <w:t>
</w:t>
      </w:r>
      <w:r>
        <w:rPr>
          <w:rFonts w:ascii="Times New Roman"/>
          <w:b w:val="false"/>
          <w:i w:val="false"/>
          <w:color w:val="000000"/>
          <w:sz w:val="28"/>
        </w:rPr>
        <w:t>
      1) субъективті критерийлерді айқындау;</w:t>
      </w:r>
      <w:r>
        <w:br/>
      </w:r>
      <w:r>
        <w:rPr>
          <w:rFonts w:ascii="Times New Roman"/>
          <w:b w:val="false"/>
          <w:i w:val="false"/>
          <w:color w:val="000000"/>
          <w:sz w:val="28"/>
        </w:rPr>
        <w:t>
</w:t>
      </w:r>
      <w:r>
        <w:rPr>
          <w:rFonts w:ascii="Times New Roman"/>
          <w:b w:val="false"/>
          <w:i w:val="false"/>
          <w:color w:val="000000"/>
          <w:sz w:val="28"/>
        </w:rPr>
        <w:t>
      2) нәтижелерді бағалау кезеңдері арқылы тәуекел дәрежесі жоғары тексерілетін субъектілер (объектілер) үшін субъективті критерийлерді қолдану арқылы жүзеге асырылады.</w:t>
      </w:r>
      <w:r>
        <w:br/>
      </w:r>
      <w:r>
        <w:rPr>
          <w:rFonts w:ascii="Times New Roman"/>
          <w:b w:val="false"/>
          <w:i w:val="false"/>
          <w:color w:val="000000"/>
          <w:sz w:val="28"/>
        </w:rPr>
        <w:t>
</w:t>
      </w:r>
      <w:r>
        <w:rPr>
          <w:rFonts w:ascii="Times New Roman"/>
          <w:b w:val="false"/>
          <w:i w:val="false"/>
          <w:color w:val="000000"/>
          <w:sz w:val="28"/>
        </w:rPr>
        <w:t>
      13. Субъективті критерийлер тексеру парақтарының талаптары негізінде әзірленеді, олардың талаптарын сақтамау реттеуші мемлекеттік органның тәуекел дәрежесін бағалау критерийлеріне сәйкес белгілі бір көрсеткіштер санына сәйкес келеді.</w:t>
      </w:r>
      <w:r>
        <w:br/>
      </w:r>
      <w:r>
        <w:rPr>
          <w:rFonts w:ascii="Times New Roman"/>
          <w:b w:val="false"/>
          <w:i w:val="false"/>
          <w:color w:val="000000"/>
          <w:sz w:val="28"/>
        </w:rPr>
        <w:t>
      Субъективті критерийлері бойынша көрсеткіштерді қосу жолымен реттеуші мемлекеттік органның Тәуекел дәрежесін бағалау критерийлерінде белгіленген критерийлер негізінде 0-ден 100-ге дейінгі шәкіл бойынша тәуекел дәрежесінің көрсеткіші есептеледі.</w:t>
      </w:r>
      <w:r>
        <w:br/>
      </w:r>
      <w:r>
        <w:rPr>
          <w:rFonts w:ascii="Times New Roman"/>
          <w:b w:val="false"/>
          <w:i w:val="false"/>
          <w:color w:val="000000"/>
          <w:sz w:val="28"/>
        </w:rPr>
        <w:t>
</w:t>
      </w:r>
      <w:r>
        <w:rPr>
          <w:rFonts w:ascii="Times New Roman"/>
          <w:b w:val="false"/>
          <w:i w:val="false"/>
          <w:color w:val="000000"/>
          <w:sz w:val="28"/>
        </w:rPr>
        <w:t>
      14. Тәуекел дәрежесінің көрсеткіштері бойынша тәуекел дәрежесі жоғары тексерілетін субъект (объект):</w:t>
      </w:r>
      <w:r>
        <w:br/>
      </w:r>
      <w:r>
        <w:rPr>
          <w:rFonts w:ascii="Times New Roman"/>
          <w:b w:val="false"/>
          <w:i w:val="false"/>
          <w:color w:val="000000"/>
          <w:sz w:val="28"/>
        </w:rPr>
        <w:t>
</w:t>
      </w:r>
      <w:r>
        <w:rPr>
          <w:rFonts w:ascii="Times New Roman"/>
          <w:b w:val="false"/>
          <w:i w:val="false"/>
          <w:color w:val="000000"/>
          <w:sz w:val="28"/>
        </w:rPr>
        <w:t>
      1) тәуекел дәрежесі 0-ден 60-қа дейінгі көрсеткіш кезінде - реттейтін мемлекеттік органның тәуекелдерді бағалау критерийлерінде белгіленген мерзімге жартыжылдық графиктер негізінде тексерулерді жүргізудің </w:t>
      </w:r>
      <w:r>
        <w:rPr>
          <w:rFonts w:ascii="Times New Roman"/>
          <w:b w:val="false"/>
          <w:i w:val="false"/>
          <w:color w:val="000000"/>
          <w:sz w:val="28"/>
        </w:rPr>
        <w:t>ерекше тәртібінен</w:t>
      </w:r>
      <w:r>
        <w:rPr>
          <w:rFonts w:ascii="Times New Roman"/>
          <w:b w:val="false"/>
          <w:i w:val="false"/>
          <w:color w:val="000000"/>
          <w:sz w:val="28"/>
        </w:rPr>
        <w:t xml:space="preserve"> босатылады;</w:t>
      </w:r>
      <w:r>
        <w:br/>
      </w:r>
      <w:r>
        <w:rPr>
          <w:rFonts w:ascii="Times New Roman"/>
          <w:b w:val="false"/>
          <w:i w:val="false"/>
          <w:color w:val="000000"/>
          <w:sz w:val="28"/>
        </w:rPr>
        <w:t>
</w:t>
      </w:r>
      <w:r>
        <w:rPr>
          <w:rFonts w:ascii="Times New Roman"/>
          <w:b w:val="false"/>
          <w:i w:val="false"/>
          <w:color w:val="000000"/>
          <w:sz w:val="28"/>
        </w:rPr>
        <w:t xml:space="preserve">
      2) тәуекел дәрежесі 60-тан 100-ге дейінгі көрсеткіш кезінде - жартыжылдық графиктер негізінде тексерулерді жүргізудің ерекше тәртібінен босатылмайды. </w:t>
      </w:r>
      <w:r>
        <w:br/>
      </w:r>
      <w:r>
        <w:rPr>
          <w:rFonts w:ascii="Times New Roman"/>
          <w:b w:val="false"/>
          <w:i w:val="false"/>
          <w:color w:val="000000"/>
          <w:sz w:val="28"/>
        </w:rPr>
        <w:t>
</w:t>
      </w:r>
      <w:r>
        <w:rPr>
          <w:rFonts w:ascii="Times New Roman"/>
          <w:b w:val="false"/>
          <w:i w:val="false"/>
          <w:color w:val="000000"/>
          <w:sz w:val="28"/>
        </w:rPr>
        <w:t>
      15. Тексерулер жүргізудің ерекше тәртібінен босату қолданылатын балама (тәуелсіз) тәуекелдерді бағалау және талдау, аудит, сараптама жүйелерінің негізінде, </w:t>
      </w:r>
      <w:r>
        <w:rPr>
          <w:rFonts w:ascii="Times New Roman"/>
          <w:b w:val="false"/>
          <w:i w:val="false"/>
          <w:color w:val="000000"/>
          <w:sz w:val="28"/>
        </w:rPr>
        <w:t>Заң</w:t>
      </w:r>
      <w:r>
        <w:rPr>
          <w:rFonts w:ascii="Times New Roman"/>
          <w:b w:val="false"/>
          <w:i w:val="false"/>
          <w:color w:val="000000"/>
          <w:sz w:val="28"/>
        </w:rPr>
        <w:t xml:space="preserve"> талаптарына қайшы келмейтін және мемлекеттік органдардың тәуекелдер дәрежесін бағалау критерийлерін бекіту туралы ведомстволық актілерімен айқындалатын тәртіпте мүмкін болады.</w:t>
      </w:r>
    </w:p>
    <w:bookmarkEnd w:id="10"/>
    <w:bookmarkStart w:name="z40" w:id="11"/>
    <w:p>
      <w:pPr>
        <w:spacing w:after="0"/>
        <w:ind w:left="0"/>
        <w:jc w:val="left"/>
      </w:pPr>
      <w:r>
        <w:rPr>
          <w:rFonts w:ascii="Times New Roman"/>
          <w:b/>
          <w:i w:val="false"/>
          <w:color w:val="000000"/>
        </w:rPr>
        <w:t xml:space="preserve"> 
3. Іріктеп тексерулер жүргізуге арналған тәсілдер</w:t>
      </w:r>
    </w:p>
    <w:bookmarkEnd w:id="11"/>
    <w:bookmarkStart w:name="z41" w:id="12"/>
    <w:p>
      <w:pPr>
        <w:spacing w:after="0"/>
        <w:ind w:left="0"/>
        <w:jc w:val="both"/>
      </w:pPr>
      <w:r>
        <w:rPr>
          <w:rFonts w:ascii="Times New Roman"/>
          <w:b w:val="false"/>
          <w:i w:val="false"/>
          <w:color w:val="000000"/>
          <w:sz w:val="28"/>
        </w:rPr>
        <w:t>
      16. Іріктеп тексерулер үшін тәуекел дәрежесін бағалау критерийлері объективті және (немесе) субъективті критерийлер арқылы қалыптастырылады.</w:t>
      </w:r>
    </w:p>
    <w:bookmarkEnd w:id="12"/>
    <w:bookmarkStart w:name="z42" w:id="13"/>
    <w:p>
      <w:pPr>
        <w:spacing w:after="0"/>
        <w:ind w:left="0"/>
        <w:jc w:val="left"/>
      </w:pPr>
      <w:r>
        <w:rPr>
          <w:rFonts w:ascii="Times New Roman"/>
          <w:b/>
          <w:i w:val="false"/>
          <w:color w:val="000000"/>
        </w:rPr>
        <w:t xml:space="preserve"> 
1-параграф. Объективті критерийлер</w:t>
      </w:r>
    </w:p>
    <w:bookmarkEnd w:id="13"/>
    <w:bookmarkStart w:name="z43" w:id="14"/>
    <w:p>
      <w:pPr>
        <w:spacing w:after="0"/>
        <w:ind w:left="0"/>
        <w:jc w:val="both"/>
      </w:pPr>
      <w:r>
        <w:rPr>
          <w:rFonts w:ascii="Times New Roman"/>
          <w:b w:val="false"/>
          <w:i w:val="false"/>
          <w:color w:val="000000"/>
          <w:sz w:val="28"/>
        </w:rPr>
        <w:t>
      17. Объективті критерийлер іріктеп тексеруде тексерілетін субъективті критерийлерді әзірлеу үшін мониторингілеу мақсатында ақпарат көздері бар тексерілетін субъектілердің (объектілердің) белгілі бір ортасы жататын қызмет салалары үшін қажет.</w:t>
      </w:r>
      <w:r>
        <w:br/>
      </w:r>
      <w:r>
        <w:rPr>
          <w:rFonts w:ascii="Times New Roman"/>
          <w:b w:val="false"/>
          <w:i w:val="false"/>
          <w:color w:val="000000"/>
          <w:sz w:val="28"/>
        </w:rPr>
        <w:t>
</w:t>
      </w:r>
      <w:r>
        <w:rPr>
          <w:rFonts w:ascii="Times New Roman"/>
          <w:b w:val="false"/>
          <w:i w:val="false"/>
          <w:color w:val="000000"/>
          <w:sz w:val="28"/>
        </w:rPr>
        <w:t>
      18. Объективті критерийлерді пайдалану қажеттілігі реттеуші мемлекеттік органдар тәуекелдерін бағалау жүйелерінде айқындалады.</w:t>
      </w:r>
      <w:r>
        <w:br/>
      </w:r>
      <w:r>
        <w:rPr>
          <w:rFonts w:ascii="Times New Roman"/>
          <w:b w:val="false"/>
          <w:i w:val="false"/>
          <w:color w:val="000000"/>
          <w:sz w:val="28"/>
        </w:rPr>
        <w:t>
      Объективті критерийлер:</w:t>
      </w:r>
      <w:r>
        <w:br/>
      </w:r>
      <w:r>
        <w:rPr>
          <w:rFonts w:ascii="Times New Roman"/>
          <w:b w:val="false"/>
          <w:i w:val="false"/>
          <w:color w:val="000000"/>
          <w:sz w:val="28"/>
        </w:rPr>
        <w:t xml:space="preserve">
      1) тәуекелді айқындау; </w:t>
      </w:r>
      <w:r>
        <w:br/>
      </w:r>
      <w:r>
        <w:rPr>
          <w:rFonts w:ascii="Times New Roman"/>
          <w:b w:val="false"/>
          <w:i w:val="false"/>
          <w:color w:val="000000"/>
          <w:sz w:val="28"/>
        </w:rPr>
        <w:t>
      2) тексерілетін субъектілерді (объектілерді) тәуекел дәрежесі бойынша (жоғары және жоғары дәрежеге жатпайтын) бөлу және іріктеп тексерулер жүргізетін тәуекел дәрежесін айқындау кезеңдері арқылы қалыптастырылады.</w:t>
      </w:r>
      <w:r>
        <w:br/>
      </w:r>
      <w:r>
        <w:rPr>
          <w:rFonts w:ascii="Times New Roman"/>
          <w:b w:val="false"/>
          <w:i w:val="false"/>
          <w:color w:val="000000"/>
          <w:sz w:val="28"/>
        </w:rPr>
        <w:t>
</w:t>
      </w:r>
      <w:r>
        <w:rPr>
          <w:rFonts w:ascii="Times New Roman"/>
          <w:b w:val="false"/>
          <w:i w:val="false"/>
          <w:color w:val="000000"/>
          <w:sz w:val="28"/>
        </w:rPr>
        <w:t>
      19. Тәуекелді айқындау осы Әдістеменің 8-тармағына сәйкес жүзеге асырылады.</w:t>
      </w:r>
      <w:r>
        <w:br/>
      </w:r>
      <w:r>
        <w:rPr>
          <w:rFonts w:ascii="Times New Roman"/>
          <w:b w:val="false"/>
          <w:i w:val="false"/>
          <w:color w:val="000000"/>
          <w:sz w:val="28"/>
        </w:rPr>
        <w:t>
</w:t>
      </w:r>
      <w:r>
        <w:rPr>
          <w:rFonts w:ascii="Times New Roman"/>
          <w:b w:val="false"/>
          <w:i w:val="false"/>
          <w:color w:val="000000"/>
          <w:sz w:val="28"/>
        </w:rPr>
        <w:t>
      20. Тәуекелді айқындағаннан кейін тексерілетін субъектілер (объектілер) екі тәуекел дәрежесі бойынша (жоғары және жоғары дәрежеге жатпайтын) бөлінеді.</w:t>
      </w:r>
      <w:r>
        <w:br/>
      </w:r>
      <w:r>
        <w:rPr>
          <w:rFonts w:ascii="Times New Roman"/>
          <w:b w:val="false"/>
          <w:i w:val="false"/>
          <w:color w:val="000000"/>
          <w:sz w:val="28"/>
        </w:rPr>
        <w:t>
      Жоғары тәуекел дәрежесіне жатқызылған тексерілетін субъектілерге (объектілерге) қатысты іріктеп тексерулер жүргізіледі.</w:t>
      </w:r>
    </w:p>
    <w:bookmarkEnd w:id="14"/>
    <w:bookmarkStart w:name="z47" w:id="15"/>
    <w:p>
      <w:pPr>
        <w:spacing w:after="0"/>
        <w:ind w:left="0"/>
        <w:jc w:val="left"/>
      </w:pPr>
      <w:r>
        <w:rPr>
          <w:rFonts w:ascii="Times New Roman"/>
          <w:b/>
          <w:i w:val="false"/>
          <w:color w:val="000000"/>
        </w:rPr>
        <w:t xml:space="preserve"> 
2-параграф. Субъективті критерийлер</w:t>
      </w:r>
    </w:p>
    <w:bookmarkEnd w:id="15"/>
    <w:bookmarkStart w:name="z48" w:id="16"/>
    <w:p>
      <w:pPr>
        <w:spacing w:after="0"/>
        <w:ind w:left="0"/>
        <w:jc w:val="both"/>
      </w:pPr>
      <w:r>
        <w:rPr>
          <w:rFonts w:ascii="Times New Roman"/>
          <w:b w:val="false"/>
          <w:i w:val="false"/>
          <w:color w:val="000000"/>
          <w:sz w:val="28"/>
        </w:rPr>
        <w:t>
      21. Субъективті критерийлерді айқындау:</w:t>
      </w:r>
      <w:r>
        <w:br/>
      </w:r>
      <w:r>
        <w:rPr>
          <w:rFonts w:ascii="Times New Roman"/>
          <w:b w:val="false"/>
          <w:i w:val="false"/>
          <w:color w:val="000000"/>
          <w:sz w:val="28"/>
        </w:rPr>
        <w:t>
</w:t>
      </w:r>
      <w:r>
        <w:rPr>
          <w:rFonts w:ascii="Times New Roman"/>
          <w:b w:val="false"/>
          <w:i w:val="false"/>
          <w:color w:val="000000"/>
          <w:sz w:val="28"/>
        </w:rPr>
        <w:t>
      1) деректер базасын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xml:space="preserve">
      2) ақпаратты талдау және тәуекелдерді бағалау кезеңдерін қолдана отырып жүзеге асырылады. </w:t>
      </w:r>
      <w:r>
        <w:br/>
      </w:r>
      <w:r>
        <w:rPr>
          <w:rFonts w:ascii="Times New Roman"/>
          <w:b w:val="false"/>
          <w:i w:val="false"/>
          <w:color w:val="000000"/>
          <w:sz w:val="28"/>
        </w:rPr>
        <w:t>
</w:t>
      </w:r>
      <w:r>
        <w:rPr>
          <w:rFonts w:ascii="Times New Roman"/>
          <w:b w:val="false"/>
          <w:i w:val="false"/>
          <w:color w:val="000000"/>
          <w:sz w:val="28"/>
        </w:rPr>
        <w:t>
      22. Деректер базасын қалыптастыру және ақпарат жинау заңнаманы бұзатын тексерілетін субъектілерді (объектілерді) анықтау үшін қажет. Осы мәліметтерді дұрыс пайдалану мемлекеттік бақылау мен қадағалауды барынша тиімді жүзеге асыруға және реттеуші органдар ресурстарын пайдалануға мүмкіндік береді.</w:t>
      </w:r>
      <w:r>
        <w:br/>
      </w:r>
      <w:r>
        <w:rPr>
          <w:rFonts w:ascii="Times New Roman"/>
          <w:b w:val="false"/>
          <w:i w:val="false"/>
          <w:color w:val="000000"/>
          <w:sz w:val="28"/>
        </w:rPr>
        <w:t>
      Тәуекелдер дәрежесін бағалау үшін мынадай ақпарат көздері:</w:t>
      </w:r>
      <w:r>
        <w:br/>
      </w:r>
      <w:r>
        <w:rPr>
          <w:rFonts w:ascii="Times New Roman"/>
          <w:b w:val="false"/>
          <w:i w:val="false"/>
          <w:color w:val="000000"/>
          <w:sz w:val="28"/>
        </w:rPr>
        <w:t>
</w:t>
      </w:r>
      <w:r>
        <w:rPr>
          <w:rFonts w:ascii="Times New Roman"/>
          <w:b w:val="false"/>
          <w:i w:val="false"/>
          <w:color w:val="000000"/>
          <w:sz w:val="28"/>
        </w:rPr>
        <w:t>
      1) тексерілетін субъект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r>
        <w:br/>
      </w:r>
      <w:r>
        <w:rPr>
          <w:rFonts w:ascii="Times New Roman"/>
          <w:b w:val="false"/>
          <w:i w:val="false"/>
          <w:color w:val="000000"/>
          <w:sz w:val="28"/>
        </w:rPr>
        <w:t>
</w:t>
      </w:r>
      <w:r>
        <w:rPr>
          <w:rFonts w:ascii="Times New Roman"/>
          <w:b w:val="false"/>
          <w:i w:val="false"/>
          <w:color w:val="000000"/>
          <w:sz w:val="28"/>
        </w:rPr>
        <w:t>
      2) бұрынғы тексерулер нәтижелері;</w:t>
      </w:r>
      <w:r>
        <w:br/>
      </w:r>
      <w:r>
        <w:rPr>
          <w:rFonts w:ascii="Times New Roman"/>
          <w:b w:val="false"/>
          <w:i w:val="false"/>
          <w:color w:val="000000"/>
          <w:sz w:val="28"/>
        </w:rPr>
        <w:t>
</w:t>
      </w:r>
      <w:r>
        <w:rPr>
          <w:rFonts w:ascii="Times New Roman"/>
          <w:b w:val="false"/>
          <w:i w:val="false"/>
          <w:color w:val="000000"/>
          <w:sz w:val="28"/>
        </w:rPr>
        <w:t>
      3) тексерілетін субъект кінәсінен туындаған қолайсыз жағдайлардың болуы. Қолайсыз жағдайларға инфекциялық және (немесе) паразитарлық және топтық инфекциялық аурулар мен уланулар жағдайларын тіркеу, оның ішінде тағам, өрт, өндірістік жарақаттар мен апаттар, оқиғалар, қираулар, жағдайлар, аса қауіпті зиянды ағзаларды және карантин объектілерін, олардың жұқтыру ошақтарын анықтау, жануарлар әлемі объектілерінің санының қысқаруы және олардың мекен ету ортасының нашарлауы, салық және бюджетке төленетін басқа да міндетті төлемдердің болуы және басқалары жатады;</w:t>
      </w:r>
      <w:r>
        <w:br/>
      </w:r>
      <w:r>
        <w:rPr>
          <w:rFonts w:ascii="Times New Roman"/>
          <w:b w:val="false"/>
          <w:i w:val="false"/>
          <w:color w:val="000000"/>
          <w:sz w:val="28"/>
        </w:rPr>
        <w:t>
</w:t>
      </w:r>
      <w:r>
        <w:rPr>
          <w:rFonts w:ascii="Times New Roman"/>
          <w:b w:val="false"/>
          <w:i w:val="false"/>
          <w:color w:val="000000"/>
          <w:sz w:val="28"/>
        </w:rPr>
        <w:t>
      4) расталған шағымдар мен арыздардың болуы және саны;</w:t>
      </w:r>
      <w:r>
        <w:br/>
      </w:r>
      <w:r>
        <w:rPr>
          <w:rFonts w:ascii="Times New Roman"/>
          <w:b w:val="false"/>
          <w:i w:val="false"/>
          <w:color w:val="000000"/>
          <w:sz w:val="28"/>
        </w:rPr>
        <w:t>
</w:t>
      </w:r>
      <w:r>
        <w:rPr>
          <w:rFonts w:ascii="Times New Roman"/>
          <w:b w:val="false"/>
          <w:i w:val="false"/>
          <w:color w:val="000000"/>
          <w:sz w:val="28"/>
        </w:rPr>
        <w:t>
      5) тәуелсіз ұйымдардың аудит (сараптама) нәтижелері (энергоаудит, санитариялық-эпидемиологиялық аудит, жою кезіндегі тәуелсіз аудит, өнеркәсіптік қауіпсіздік сараптамасы және басқалары);</w:t>
      </w:r>
      <w:r>
        <w:br/>
      </w:r>
      <w:r>
        <w:rPr>
          <w:rFonts w:ascii="Times New Roman"/>
          <w:b w:val="false"/>
          <w:i w:val="false"/>
          <w:color w:val="000000"/>
          <w:sz w:val="28"/>
        </w:rPr>
        <w:t>
</w:t>
      </w:r>
      <w:r>
        <w:rPr>
          <w:rFonts w:ascii="Times New Roman"/>
          <w:b w:val="false"/>
          <w:i w:val="false"/>
          <w:color w:val="000000"/>
          <w:sz w:val="28"/>
        </w:rPr>
        <w:t>
      6) өзге бақылау нысандарының нәтижелері;</w:t>
      </w:r>
      <w:r>
        <w:br/>
      </w:r>
      <w:r>
        <w:rPr>
          <w:rFonts w:ascii="Times New Roman"/>
          <w:b w:val="false"/>
          <w:i w:val="false"/>
          <w:color w:val="000000"/>
          <w:sz w:val="28"/>
        </w:rPr>
        <w:t>
</w:t>
      </w:r>
      <w:r>
        <w:rPr>
          <w:rFonts w:ascii="Times New Roman"/>
          <w:b w:val="false"/>
          <w:i w:val="false"/>
          <w:color w:val="000000"/>
          <w:sz w:val="28"/>
        </w:rPr>
        <w:t xml:space="preserve">
      7) мемлекеттік органдардың ресми интернет-ресурстарын, бұқаралық ақпарат құралдарын, бар болған жағдайда «бұзушылар» рейтингтерін, зертханалық зерттеулер нәтижелері бойынша анықталған бұзылулар тізбесін талдау; </w:t>
      </w:r>
      <w:r>
        <w:br/>
      </w:r>
      <w:r>
        <w:rPr>
          <w:rFonts w:ascii="Times New Roman"/>
          <w:b w:val="false"/>
          <w:i w:val="false"/>
          <w:color w:val="000000"/>
          <w:sz w:val="28"/>
        </w:rPr>
        <w:t>
</w:t>
      </w:r>
      <w:r>
        <w:rPr>
          <w:rFonts w:ascii="Times New Roman"/>
          <w:b w:val="false"/>
          <w:i w:val="false"/>
          <w:color w:val="000000"/>
          <w:sz w:val="28"/>
        </w:rPr>
        <w:t>
      8) уәкілетті органдар мен ұйымдар ұсынатын мәліметтерді талдау нәтижелері пайдаланылады.</w:t>
      </w:r>
      <w:r>
        <w:br/>
      </w:r>
      <w:r>
        <w:rPr>
          <w:rFonts w:ascii="Times New Roman"/>
          <w:b w:val="false"/>
          <w:i w:val="false"/>
          <w:color w:val="000000"/>
          <w:sz w:val="28"/>
        </w:rPr>
        <w:t>
      Тәуекелдерді бағалау тиімділігін арттыру мақсатында басқа мемлекеттік органдармен және Кеден одағы елдерімен өзара ақпарат алмасу бойынша жұмыс жүргізу қажет.</w:t>
      </w:r>
      <w:r>
        <w:br/>
      </w:r>
      <w:r>
        <w:rPr>
          <w:rFonts w:ascii="Times New Roman"/>
          <w:b w:val="false"/>
          <w:i w:val="false"/>
          <w:color w:val="000000"/>
          <w:sz w:val="28"/>
        </w:rPr>
        <w:t xml:space="preserve">
      Сондай-ақ, тәуекелдер дәрежесін бағалау үшін Мемлекеттік органдардың тәуекелдерді бағалау критерийлерінде көзделген қызмет ерекшелігіне байланысты басқа ақпарат көздері қолданылады. </w:t>
      </w:r>
      <w:r>
        <w:br/>
      </w:r>
      <w:r>
        <w:rPr>
          <w:rFonts w:ascii="Times New Roman"/>
          <w:b w:val="false"/>
          <w:i w:val="false"/>
          <w:color w:val="000000"/>
          <w:sz w:val="28"/>
        </w:rPr>
        <w:t>
</w:t>
      </w:r>
      <w:r>
        <w:rPr>
          <w:rFonts w:ascii="Times New Roman"/>
          <w:b w:val="false"/>
          <w:i w:val="false"/>
          <w:color w:val="000000"/>
          <w:sz w:val="28"/>
        </w:rPr>
        <w:t>
      23. Бар ақпарат көздері негізінде реттеуші мемлекеттік органдар бағалауға жататын тиіс субъективті критерийлерді әзірлейді.</w:t>
      </w:r>
      <w:r>
        <w:br/>
      </w:r>
      <w:r>
        <w:rPr>
          <w:rFonts w:ascii="Times New Roman"/>
          <w:b w:val="false"/>
          <w:i w:val="false"/>
          <w:color w:val="000000"/>
          <w:sz w:val="28"/>
        </w:rPr>
        <w:t>
      Субъективті критерийлерді талдау және бағалау тексерілетін субъектіге (объектіге) қатысты тексерулерді ең жоғары әлеуетті тәуекелмен шоғырландыруға мүмкіндік береді.</w:t>
      </w:r>
      <w:r>
        <w:br/>
      </w:r>
      <w:r>
        <w:rPr>
          <w:rFonts w:ascii="Times New Roman"/>
          <w:b w:val="false"/>
          <w:i w:val="false"/>
          <w:color w:val="000000"/>
          <w:sz w:val="28"/>
        </w:rPr>
        <w:t>
      Бұл ретте, талдау мен бағалау кезінде нақты тексерілетін субъектіге (объектіге) қатысты бұрын ескерілген және пайдаланылған субъективті критерийлердің деректері қолданылмайды.</w:t>
      </w:r>
      <w:r>
        <w:br/>
      </w:r>
      <w:r>
        <w:rPr>
          <w:rFonts w:ascii="Times New Roman"/>
          <w:b w:val="false"/>
          <w:i w:val="false"/>
          <w:color w:val="000000"/>
          <w:sz w:val="28"/>
        </w:rPr>
        <w:t>
</w:t>
      </w:r>
      <w:r>
        <w:rPr>
          <w:rFonts w:ascii="Times New Roman"/>
          <w:b w:val="false"/>
          <w:i w:val="false"/>
          <w:color w:val="000000"/>
          <w:sz w:val="28"/>
        </w:rPr>
        <w:t>
      24. Ықтимал тәуекел мен проблема маңыздылығына, бұзылудың бір немесе көп реттік сипатына, әрбір ақпарат көзі бойынша бұрын қабылданған шешімдерді талдауға байланысты реттеуші мемлекеттік органның тәуекелдер дәрежесін бағалау критерийлерімен белгілі бір көрсеткіштер санына сәйкес келетін субъективті критерийлер айқындалады.</w:t>
      </w:r>
      <w:r>
        <w:br/>
      </w:r>
      <w:r>
        <w:rPr>
          <w:rFonts w:ascii="Times New Roman"/>
          <w:b w:val="false"/>
          <w:i w:val="false"/>
          <w:color w:val="000000"/>
          <w:sz w:val="28"/>
        </w:rPr>
        <w:t>
      Қолданылатын ақпарат көздерінің басымдығын негізге ала отырып Реттеуші мемлекеттік органның тәуекелдер дәрежесін бағалау критерийлеріне сәйкес 0-ден 100-ге дейінгі шәкіл бойынша субъективті критерийлер тәуекел дәрежесінің жалпы көрсеткіші есептеледі.</w:t>
      </w:r>
      <w:r>
        <w:br/>
      </w:r>
      <w:r>
        <w:rPr>
          <w:rFonts w:ascii="Times New Roman"/>
          <w:b w:val="false"/>
          <w:i w:val="false"/>
          <w:color w:val="000000"/>
          <w:sz w:val="28"/>
        </w:rPr>
        <w:t>
</w:t>
      </w:r>
      <w:r>
        <w:rPr>
          <w:rFonts w:ascii="Times New Roman"/>
          <w:b w:val="false"/>
          <w:i w:val="false"/>
          <w:color w:val="000000"/>
          <w:sz w:val="28"/>
        </w:rPr>
        <w:t>
      25. Тәуекел дәрежесінің көрсеткіштері бойынша тексерілетін субъект (объект) мыналарға жатады:</w:t>
      </w:r>
      <w:r>
        <w:br/>
      </w:r>
      <w:r>
        <w:rPr>
          <w:rFonts w:ascii="Times New Roman"/>
          <w:b w:val="false"/>
          <w:i w:val="false"/>
          <w:color w:val="000000"/>
          <w:sz w:val="28"/>
        </w:rPr>
        <w:t>
</w:t>
      </w:r>
      <w:r>
        <w:rPr>
          <w:rFonts w:ascii="Times New Roman"/>
          <w:b w:val="false"/>
          <w:i w:val="false"/>
          <w:color w:val="000000"/>
          <w:sz w:val="28"/>
        </w:rPr>
        <w:t>
      1) жоғары тәуекел дәрежесі–60-тан 100-ге дейінгі тәуекел дәрежесінің көрсеткіші кезінде және оған қатысты іріктеп тексеру жүргізіледі;</w:t>
      </w:r>
      <w:r>
        <w:br/>
      </w:r>
      <w:r>
        <w:rPr>
          <w:rFonts w:ascii="Times New Roman"/>
          <w:b w:val="false"/>
          <w:i w:val="false"/>
          <w:color w:val="000000"/>
          <w:sz w:val="28"/>
        </w:rPr>
        <w:t>
</w:t>
      </w:r>
      <w:r>
        <w:rPr>
          <w:rFonts w:ascii="Times New Roman"/>
          <w:b w:val="false"/>
          <w:i w:val="false"/>
          <w:color w:val="000000"/>
          <w:sz w:val="28"/>
        </w:rPr>
        <w:t>
      2) жоғары дәрежеге жатпайтын тәуекел дәрежесі – 0-ден 60-қа дейінгі тәуекел дәрежесінің көрсеткіші кезінде және оған қатысты іріктеп тексеру жүргізіледі.</w:t>
      </w:r>
      <w:r>
        <w:br/>
      </w:r>
      <w:r>
        <w:rPr>
          <w:rFonts w:ascii="Times New Roman"/>
          <w:b w:val="false"/>
          <w:i w:val="false"/>
          <w:color w:val="000000"/>
          <w:sz w:val="28"/>
        </w:rPr>
        <w:t>
</w:t>
      </w:r>
      <w:r>
        <w:rPr>
          <w:rFonts w:ascii="Times New Roman"/>
          <w:b w:val="false"/>
          <w:i w:val="false"/>
          <w:color w:val="000000"/>
          <w:sz w:val="28"/>
        </w:rPr>
        <w:t>
      26. Іріктеп тексеру жүргізу мерзімділігі субъективті критерийлер бойынша алынатын мәліметтерді талдау және бағалау нәтижелері бойынша айқындалады және жылына бір реттен аспауы тиіс.</w:t>
      </w:r>
      <w:r>
        <w:br/>
      </w:r>
      <w:r>
        <w:rPr>
          <w:rFonts w:ascii="Times New Roman"/>
          <w:b w:val="false"/>
          <w:i w:val="false"/>
          <w:color w:val="000000"/>
          <w:sz w:val="28"/>
        </w:rPr>
        <w:t>
</w:t>
      </w:r>
      <w:r>
        <w:rPr>
          <w:rFonts w:ascii="Times New Roman"/>
          <w:b w:val="false"/>
          <w:i w:val="false"/>
          <w:color w:val="000000"/>
          <w:sz w:val="28"/>
        </w:rPr>
        <w:t>
      27. Іріктеп тексерулер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тоқсанға (жартыжылдыққа, жылға) қалыптастыратын іріктеп тексерулер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28. Іріктеп тексерулердің тізімдері:</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ең жоғары тәуекел дәрежесі көрсеткіші бар тексерілетін субъектілердің (объектілердің) басымдығын;</w:t>
      </w:r>
      <w:r>
        <w:br/>
      </w:r>
      <w:r>
        <w:rPr>
          <w:rFonts w:ascii="Times New Roman"/>
          <w:b w:val="false"/>
          <w:i w:val="false"/>
          <w:color w:val="000000"/>
          <w:sz w:val="28"/>
        </w:rPr>
        <w:t>
</w:t>
      </w: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bookmarkEnd w:id="16"/>
    <w:bookmarkStart w:name="z70" w:id="17"/>
    <w:p>
      <w:pPr>
        <w:spacing w:after="0"/>
        <w:ind w:left="0"/>
        <w:jc w:val="left"/>
      </w:pPr>
      <w:r>
        <w:rPr>
          <w:rFonts w:ascii="Times New Roman"/>
          <w:b/>
          <w:i w:val="false"/>
          <w:color w:val="000000"/>
        </w:rPr>
        <w:t xml:space="preserve"> 
4. Тексеру парақтары</w:t>
      </w:r>
    </w:p>
    <w:bookmarkEnd w:id="17"/>
    <w:bookmarkStart w:name="z71" w:id="18"/>
    <w:p>
      <w:pPr>
        <w:spacing w:after="0"/>
        <w:ind w:left="0"/>
        <w:jc w:val="both"/>
      </w:pPr>
      <w:r>
        <w:rPr>
          <w:rFonts w:ascii="Times New Roman"/>
          <w:b w:val="false"/>
          <w:i w:val="false"/>
          <w:color w:val="000000"/>
          <w:sz w:val="28"/>
        </w:rPr>
        <w:t>
      29. Тексеру парақтары тексерілетін субъектілердің (объектілердің) біртекті топтары үшін жасалады және Заңның 5-бабына сәйкес талаптарды қамтиды.</w:t>
      </w:r>
      <w:r>
        <w:br/>
      </w:r>
      <w:r>
        <w:rPr>
          <w:rFonts w:ascii="Times New Roman"/>
          <w:b w:val="false"/>
          <w:i w:val="false"/>
          <w:color w:val="000000"/>
          <w:sz w:val="28"/>
        </w:rPr>
        <w:t>
</w:t>
      </w:r>
      <w:r>
        <w:rPr>
          <w:rFonts w:ascii="Times New Roman"/>
          <w:b w:val="false"/>
          <w:i w:val="false"/>
          <w:color w:val="000000"/>
          <w:sz w:val="28"/>
        </w:rPr>
        <w:t>
      30. Біртекті топтар ретінде бірдей талаптар қойылатын тексерілетін субъектілер (объектілер) ұғынылады. Біртекті топтар тексерілетін субъектілер (объектілер) жүзеге асыратын қызмет түрлері бойынша да, тіркелу нысаны бойынша да (заңды тұлғалар, жеке тұлғалар, жеке кәсіпкерлер) бөлінеді.</w:t>
      </w:r>
      <w:r>
        <w:br/>
      </w:r>
      <w:r>
        <w:rPr>
          <w:rFonts w:ascii="Times New Roman"/>
          <w:b w:val="false"/>
          <w:i w:val="false"/>
          <w:color w:val="000000"/>
          <w:sz w:val="28"/>
        </w:rPr>
        <w:t>
</w:t>
      </w:r>
      <w:r>
        <w:rPr>
          <w:rFonts w:ascii="Times New Roman"/>
          <w:b w:val="false"/>
          <w:i w:val="false"/>
          <w:color w:val="000000"/>
          <w:sz w:val="28"/>
        </w:rPr>
        <w:t>
      31. Тексеру парақтары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қалыптастырылады.</w:t>
      </w:r>
      <w:r>
        <w:br/>
      </w:r>
      <w:r>
        <w:rPr>
          <w:rFonts w:ascii="Times New Roman"/>
          <w:b w:val="false"/>
          <w:i w:val="false"/>
          <w:color w:val="000000"/>
          <w:sz w:val="28"/>
        </w:rPr>
        <w:t>
</w:t>
      </w:r>
      <w:r>
        <w:rPr>
          <w:rFonts w:ascii="Times New Roman"/>
          <w:b w:val="false"/>
          <w:i w:val="false"/>
          <w:color w:val="000000"/>
          <w:sz w:val="28"/>
        </w:rPr>
        <w:t>
      32. Заңның </w:t>
      </w:r>
      <w:r>
        <w:rPr>
          <w:rFonts w:ascii="Times New Roman"/>
          <w:b w:val="false"/>
          <w:i w:val="false"/>
          <w:color w:val="000000"/>
          <w:sz w:val="28"/>
        </w:rPr>
        <w:t>13-бабы</w:t>
      </w:r>
      <w:r>
        <w:rPr>
          <w:rFonts w:ascii="Times New Roman"/>
          <w:b w:val="false"/>
          <w:i w:val="false"/>
          <w:color w:val="000000"/>
          <w:sz w:val="28"/>
        </w:rPr>
        <w:t xml:space="preserve"> 2-тармағының екінші бөлігінде көрсетілген бақылау мен қадағалау салалары үшін тексеру парақтарының талаптары осы Әдістеменің 13-тармағының бірінші бөлігіне сәйкес әзірленген субъективті критерийлерге сәйкес түзетіледі.</w:t>
      </w:r>
    </w:p>
    <w:bookmarkEnd w:id="18"/>
    <w:bookmarkStart w:name="z75" w:id="19"/>
    <w:p>
      <w:pPr>
        <w:spacing w:after="0"/>
        <w:ind w:left="0"/>
        <w:jc w:val="both"/>
      </w:pPr>
      <w:r>
        <w:rPr>
          <w:rFonts w:ascii="Times New Roman"/>
          <w:b w:val="false"/>
          <w:i w:val="false"/>
          <w:color w:val="000000"/>
          <w:sz w:val="28"/>
        </w:rPr>
        <w:t>
Мемлекеттік органдардың</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Ұлттық Банкін қоспағанда)</w:t>
      </w:r>
      <w:r>
        <w:br/>
      </w:r>
      <w:r>
        <w:rPr>
          <w:rFonts w:ascii="Times New Roman"/>
          <w:b w:val="false"/>
          <w:i w:val="false"/>
          <w:color w:val="000000"/>
          <w:sz w:val="28"/>
        </w:rPr>
        <w:t>
тәуекелдерді бағалау жүйесін</w:t>
      </w:r>
      <w:r>
        <w:br/>
      </w:r>
      <w:r>
        <w:rPr>
          <w:rFonts w:ascii="Times New Roman"/>
          <w:b w:val="false"/>
          <w:i w:val="false"/>
          <w:color w:val="000000"/>
          <w:sz w:val="28"/>
        </w:rPr>
        <w:t>
қалыптастыру әдістемесіне</w:t>
      </w:r>
      <w:r>
        <w:br/>
      </w:r>
      <w:r>
        <w:rPr>
          <w:rFonts w:ascii="Times New Roman"/>
          <w:b w:val="false"/>
          <w:i w:val="false"/>
          <w:color w:val="000000"/>
          <w:sz w:val="28"/>
        </w:rPr>
        <w:t>
қосымша</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Тексеру парағы</w:t>
      </w:r>
      <w:r>
        <w:br/>
      </w:r>
      <w:r>
        <w:rPr>
          <w:rFonts w:ascii="Times New Roman"/>
          <w:b/>
          <w:i w:val="false"/>
          <w:color w:val="000000"/>
        </w:rPr>
        <w:t>
__________________________________________________ саласында</w:t>
      </w:r>
      <w:r>
        <w:br/>
      </w:r>
      <w:r>
        <w:rPr>
          <w:rFonts w:ascii="Times New Roman"/>
          <w:b/>
          <w:i w:val="false"/>
          <w:color w:val="000000"/>
        </w:rPr>
        <w:t>
(«Қазақстан Республикасындағы мемлекеттік бақылау және қадағалау</w:t>
      </w:r>
      <w:r>
        <w:br/>
      </w:r>
      <w:r>
        <w:rPr>
          <w:rFonts w:ascii="Times New Roman"/>
          <w:b/>
          <w:i w:val="false"/>
          <w:color w:val="000000"/>
        </w:rPr>
        <w:t>
туралы» ҚР Заңына қосымшаға сәйкес)</w:t>
      </w:r>
      <w:r>
        <w:br/>
      </w:r>
      <w:r>
        <w:rPr>
          <w:rFonts w:ascii="Times New Roman"/>
          <w:b/>
          <w:i w:val="false"/>
          <w:color w:val="000000"/>
        </w:rPr>
        <w:t>
__________________________________________________ қатысты</w:t>
      </w:r>
      <w:r>
        <w:br/>
      </w:r>
      <w:r>
        <w:rPr>
          <w:rFonts w:ascii="Times New Roman"/>
          <w:b/>
          <w:i w:val="false"/>
          <w:color w:val="000000"/>
        </w:rPr>
        <w:t>
(тексерілетін субъектілердің (объектілердің)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БСН_____________________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4074"/>
        <w:gridCol w:w="2181"/>
        <w:gridCol w:w="2249"/>
        <w:gridCol w:w="2455"/>
        <w:gridCol w:w="2388"/>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Лауазымдық тұлға (тұлғалар) ______________ _________ 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 _________ 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Тексерілетін субъектінің жетекшісі ______________________________</w:t>
      </w:r>
      <w:r>
        <w:br/>
      </w:r>
      <w:r>
        <w:rPr>
          <w:rFonts w:ascii="Times New Roman"/>
          <w:b w:val="false"/>
          <w:i w:val="false"/>
          <w:color w:val="000000"/>
          <w:sz w:val="28"/>
        </w:rPr>
        <w:t>
                                     (Т.А.Ә.,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