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19e9" w14:textId="9a91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энергетикалық тізілім субъектілерінің электр желілеріндегі қуат коэффициентінің нормативтік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31 наурыздағы № 393 бұйрығы. Қазақстан Республикасының Әділет министрлігінде 2015 жылы 21 мамырда № 11108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Инвестициялар және даму министрінің 29.10.2018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 үнемдеу және энергия тиімділігін арттыру туралы" 2012 жылғы 13 қаңтардағы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энергетикалық тізілім субъектілерінің электр желілеріндегі қуат коэффициентінің нормативтік мәндері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Инвестициялар және даму министрінің 29.10.2018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"Әділет" ақпараттық-құқықтық жүйесіне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ресми жарияланған күнiнен кейін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11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бұйрығымен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энергетикалық тізілім субъектілерінің электр желілеріндегі қуат коэффициентінің нормативтік мәндері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Нормативтік мәндері жаңа редакцияда – ҚР Инвестициялар және даму министрінің 29.10.2018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энергетикалық тізілім субъектілерінің электр желілеріндегі қуат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коэффициентінің нормативтік мәндері электр желілеріне қосылу нүктесіндегі кернеу класы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анықталады: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2"/>
        <w:gridCol w:w="4738"/>
      </w:tblGrid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желісінің кернеу классы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 ф *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110 - 220 кВ кернеуі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0,89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6 - 35 кВ кернеуі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0,92</w:t>
            </w:r>
          </w:p>
        </w:tc>
      </w:tr>
      <w:tr>
        <w:trPr>
          <w:trHeight w:val="30" w:hRule="atLeast"/>
        </w:trPr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кВ кернеуі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cos ф (қуат коэффициенті) – активті қуаттың толық қуат қатынасына тең, электр тогының энергетикалық сипаттамасы болып табылатын өлшемсiз физикалық шама.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