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b9ab" w14:textId="2e2b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ұланы әскери полиция органдарының арнайы көлік құралдарының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17 сәуірдегі № 370 бұйрығы. Қазақстан Республикасының Әділет министрлігінде 2015 жылы 22 мамырда № 11136 тіркелді. Күші жойылды - Қазақстан Республикасы Ішкі істер министрінің 2023 жылғы 4 мамырдағы № 381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Ішкі істер министрінің 04.05.2023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полиция органдары туралы" 2005 жылғы 21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Ұлттық ұланы әскери полиция органдарының арнайы көлік құралдарының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ұланының Бас қолбасшылығы (Р.Ф. Жақсылықов)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мерзімді баспа басылымдарында және "Әділет" ақпараттық-құқықтық жүйесінде ресми жариялауға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ұланының Бас қолбасшысы генерал-лейтенант Р.Ф. Жақсылықовқа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полиция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бұйрығымен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ұланы әскери полиция</w:t>
      </w:r>
      <w:r>
        <w:br/>
      </w:r>
      <w:r>
        <w:rPr>
          <w:rFonts w:ascii="Times New Roman"/>
          <w:b/>
          <w:i w:val="false"/>
          <w:color w:val="000000"/>
        </w:rPr>
        <w:t>органдарының арнайы көлік құралдарының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тактикалық-техникалық сипаттамалары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Орнатылған арнайы жабдық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Әскери автомобильдік полицияның арнайы автомобильдері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Ілесіп алып жүру автомобилі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3000 текше см. аспайды; трансмиссиясы – автоматты, механикалық;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алуы 100 км/сағ - 9 сек. аспайды.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Бейнетіркеуіш, радиостанция, жарықты және дыбысты сигнализация, арнайы түсті-графикалық сызбалар бойынша бояу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лектердің көлік құралдарын ілесіп алып жүру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талғамайтын автомобиль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4000 текше см. аспайды; трансмиссиясы – автоматты, механикалық; екпін алуы 100 км/сағ - 9 сек. аспайды.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1600 текше см. кем емес; трансмиссиясы – механикалық; екпін алуы 100 км/сағ - 13 сек. аспайды.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талғамайтын автомобиль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2300 текше см. кем емес; трансмиссиясы – автоматты, механикалық;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алуы 100 км/сағ - 13 сек. аспайды.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- бензинді, дизельді; трансмиссиясы - автоматты, механикалық; дөңгелек формуласы - толық жетекті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Бейнетіркеуіш, радиостанция, жарықты және дыбысты сигнализация, арнайы түсті - графикалық сызбалар бойынша бояу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лектердің көлік құралдарын ілесіп алып жүру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Жылжымалы техникалық байқау пункті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автобус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2000 текше см. кем емес; трансмиссиясы – автоматты, механикалық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Бақылау-диагностикалық жабдық, радиостанция, жарықты және дыбысты сигнализация, бейнетіркеуіш, арнайы түсті - графикалық сызбалар бойынша бояу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техникалық байқау өткізу кезінде көлік құралдарының техникалық жай - күйін диагностикалау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