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ac10" w14:textId="01ea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Шекара қызметі көрсететін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22 сәуірдегі № 26 бұйрығы. Қазақстан Республикасының Әділет министрлігінде 2015 жылы 23 мамырда № 11146 тіркелді. Күші жойылды - Қазақстан Республикасы Ұлттық қауіпсіздік комитеті Төрағасының 2020 жылғы 20 сәуірдегі № 26/қе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20.04.2020 </w:t>
      </w:r>
      <w:r>
        <w:rPr>
          <w:rFonts w:ascii="Times New Roman"/>
          <w:b w:val="false"/>
          <w:i w:val="false"/>
          <w:color w:val="ff0000"/>
          <w:sz w:val="28"/>
        </w:rPr>
        <w:t>№ 26/қе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"Шекаралық белдеуге кіруге және онда болуға рұқсаттамалар беру"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көрсетілетін қызмет стандарты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(бұдан әрі – ҚР ҰҚК Шекара қызметі) (Д.А. Ділманов) заңнамада белгіленген тәртіпте:</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басылымдарына және "Әділет" ақпараттық-құқықтық жүйесіне ресми жариялауға жіберуді;</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Ұлттық қауіпсіздік комитетінің және ҚР ҰҚК Шекара қызметінің ресми интернет-ресурсына орналастыруды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ҚР ҰҚК Төрағасының орынбасары – Шекара қызметі директорының міндетін уақытша атқарушы полковник Д.А. Ділмановқа жүктелсін.</w:t>
      </w:r>
    </w:p>
    <w:bookmarkEnd w:id="9"/>
    <w:bookmarkStart w:name="z11" w:id="10"/>
    <w:p>
      <w:pPr>
        <w:spacing w:after="0"/>
        <w:ind w:left="0"/>
        <w:jc w:val="both"/>
      </w:pPr>
      <w:r>
        <w:rPr>
          <w:rFonts w:ascii="Times New Roman"/>
          <w:b w:val="false"/>
          <w:i w:val="false"/>
          <w:color w:val="000000"/>
          <w:sz w:val="28"/>
        </w:rPr>
        <w:t>
      4. Осы бұйрық алғаш рет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мiндетiн атқарушы   </w:t>
      </w:r>
    </w:p>
    <w:p>
      <w:pPr>
        <w:spacing w:after="0"/>
        <w:ind w:left="0"/>
        <w:jc w:val="both"/>
      </w:pPr>
      <w:r>
        <w:rPr>
          <w:rFonts w:ascii="Times New Roman"/>
          <w:b w:val="false"/>
          <w:i w:val="false"/>
          <w:color w:val="000000"/>
          <w:sz w:val="28"/>
        </w:rPr>
        <w:t xml:space="preserve">
      _________________ М. Құсаинов   </w:t>
      </w:r>
    </w:p>
    <w:p>
      <w:pPr>
        <w:spacing w:after="0"/>
        <w:ind w:left="0"/>
        <w:jc w:val="both"/>
      </w:pPr>
      <w:r>
        <w:rPr>
          <w:rFonts w:ascii="Times New Roman"/>
          <w:b w:val="false"/>
          <w:i w:val="false"/>
          <w:color w:val="000000"/>
          <w:sz w:val="28"/>
        </w:rPr>
        <w:t>
      2015 жылғы "___" 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2015 жылғы 20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2015 жылғы 22 сәуірдегі </w:t>
            </w:r>
            <w:r>
              <w:br/>
            </w:r>
            <w:r>
              <w:rPr>
                <w:rFonts w:ascii="Times New Roman"/>
                <w:b w:val="false"/>
                <w:i w:val="false"/>
                <w:color w:val="000000"/>
                <w:sz w:val="20"/>
              </w:rPr>
              <w:t>№ 26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көрсетілетін қызмет стандарты</w:t>
      </w:r>
    </w:p>
    <w:bookmarkEnd w:id="11"/>
    <w:p>
      <w:pPr>
        <w:spacing w:after="0"/>
        <w:ind w:left="0"/>
        <w:jc w:val="both"/>
      </w:pPr>
      <w:r>
        <w:rPr>
          <w:rFonts w:ascii="Times New Roman"/>
          <w:b w:val="false"/>
          <w:i w:val="false"/>
          <w:color w:val="ff0000"/>
          <w:sz w:val="28"/>
        </w:rPr>
        <w:t xml:space="preserve">
      Ескерту. Стандарт жаңа редакцияда – ҚР Ұлттық қауіпсіздік комитеті Төрағасының 29.07.2019 </w:t>
      </w:r>
      <w:r>
        <w:rPr>
          <w:rFonts w:ascii="Times New Roman"/>
          <w:b w:val="false"/>
          <w:i w:val="false"/>
          <w:color w:val="ff0000"/>
          <w:sz w:val="28"/>
        </w:rPr>
        <w:t>№ 57/қе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16" w:id="12"/>
    <w:p>
      <w:pPr>
        <w:spacing w:after="0"/>
        <w:ind w:left="0"/>
        <w:jc w:val="both"/>
      </w:pPr>
      <w:r>
        <w:rPr>
          <w:rFonts w:ascii="Times New Roman"/>
          <w:b w:val="false"/>
          <w:i w:val="false"/>
          <w:color w:val="000000"/>
          <w:sz w:val="28"/>
        </w:rPr>
        <w:t>
      1.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көрсетілетін қызметі (бұдан әрі – мемлекеттік көрсетілетін қызмет).</w:t>
      </w:r>
    </w:p>
    <w:bookmarkEnd w:id="12"/>
    <w:bookmarkStart w:name="z17"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қауіпсіздік комитеті (бұдан әрі – ҰҚК) әзірледі.</w:t>
      </w:r>
    </w:p>
    <w:bookmarkEnd w:id="13"/>
    <w:bookmarkStart w:name="z18" w:id="14"/>
    <w:p>
      <w:pPr>
        <w:spacing w:after="0"/>
        <w:ind w:left="0"/>
        <w:jc w:val="both"/>
      </w:pPr>
      <w:r>
        <w:rPr>
          <w:rFonts w:ascii="Times New Roman"/>
          <w:b w:val="false"/>
          <w:i w:val="false"/>
          <w:color w:val="000000"/>
          <w:sz w:val="28"/>
        </w:rPr>
        <w:t>
      3. Мемлекеттік қызметті ҰҚК Шекара қызметінің әскери бөлімдері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беруді көрсетілетін "электрондық үкімет" веб-порталы (бұдан әрі – веб-портал) арқылы жүзеге асырады.</w:t>
      </w:r>
    </w:p>
    <w:bookmarkStart w:name="z19" w:id="15"/>
    <w:p>
      <w:pPr>
        <w:spacing w:after="0"/>
        <w:ind w:left="0"/>
        <w:jc w:val="left"/>
      </w:pPr>
      <w:r>
        <w:rPr>
          <w:rFonts w:ascii="Times New Roman"/>
          <w:b/>
          <w:i w:val="false"/>
          <w:color w:val="000000"/>
        </w:rPr>
        <w:t xml:space="preserve"> 2 тарау. Мемлекеттік қызмет көрсету тәртібі</w:t>
      </w:r>
    </w:p>
    <w:bookmarkEnd w:id="15"/>
    <w:bookmarkStart w:name="z20" w:id="16"/>
    <w:p>
      <w:pPr>
        <w:spacing w:after="0"/>
        <w:ind w:left="0"/>
        <w:jc w:val="both"/>
      </w:pPr>
      <w:r>
        <w:rPr>
          <w:rFonts w:ascii="Times New Roman"/>
          <w:b w:val="false"/>
          <w:i w:val="false"/>
          <w:color w:val="000000"/>
          <w:sz w:val="28"/>
        </w:rPr>
        <w:t>
      4. Мемлекеттік қызмет көрсету мерзімдері – он бес жұмыс күні.</w:t>
      </w:r>
    </w:p>
    <w:bookmarkEnd w:id="16"/>
    <w:bookmarkStart w:name="z21" w:id="17"/>
    <w:p>
      <w:pPr>
        <w:spacing w:after="0"/>
        <w:ind w:left="0"/>
        <w:jc w:val="both"/>
      </w:pPr>
      <w:r>
        <w:rPr>
          <w:rFonts w:ascii="Times New Roman"/>
          <w:b w:val="false"/>
          <w:i w:val="false"/>
          <w:color w:val="000000"/>
          <w:sz w:val="28"/>
        </w:rPr>
        <w:t>
      5. Мемлекеттік қызмет көрсету нысаны: электронды (толық автоматтандырылған).</w:t>
      </w:r>
    </w:p>
    <w:bookmarkEnd w:id="17"/>
    <w:bookmarkStart w:name="z22" w:id="18"/>
    <w:p>
      <w:pPr>
        <w:spacing w:after="0"/>
        <w:ind w:left="0"/>
        <w:jc w:val="both"/>
      </w:pPr>
      <w:r>
        <w:rPr>
          <w:rFonts w:ascii="Times New Roman"/>
          <w:b w:val="false"/>
          <w:i w:val="false"/>
          <w:color w:val="000000"/>
          <w:sz w:val="28"/>
        </w:rPr>
        <w:t xml:space="preserve">
      6. Мемлекеттік көрсетілетін қызмет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w:t>
      </w:r>
    </w:p>
    <w:bookmarkEnd w:id="18"/>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электрондық цифрлық қолтаңбасы (бұдан әрі – ЭЦҚ) арқылы куәландырылған, электронды құжат нұсқасында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w:t>
      </w:r>
    </w:p>
    <w:bookmarkStart w:name="z23" w:id="1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9"/>
    <w:bookmarkStart w:name="z24" w:id="20"/>
    <w:p>
      <w:pPr>
        <w:spacing w:after="0"/>
        <w:ind w:left="0"/>
        <w:jc w:val="both"/>
      </w:pPr>
      <w:r>
        <w:rPr>
          <w:rFonts w:ascii="Times New Roman"/>
          <w:b w:val="false"/>
          <w:i w:val="false"/>
          <w:color w:val="000000"/>
          <w:sz w:val="28"/>
        </w:rPr>
        <w:t>
      8. Жұмыс кестесі:</w:t>
      </w:r>
    </w:p>
    <w:bookmarkEnd w:id="20"/>
    <w:p>
      <w:pPr>
        <w:spacing w:after="0"/>
        <w:ind w:left="0"/>
        <w:jc w:val="both"/>
      </w:pPr>
      <w:r>
        <w:rPr>
          <w:rFonts w:ascii="Times New Roman"/>
          <w:b w:val="false"/>
          <w:i w:val="false"/>
          <w:color w:val="000000"/>
          <w:sz w:val="28"/>
        </w:rPr>
        <w:t>
      1) веб-порталдың: техникалық жұмыстарды жүргізумен байланысты үзілістерді қоспағанда, тәулік бойы (көрсетілетін қызметті алушы демалыс және мереке күндері жұмыс уақыты аяқталғаннан кейін жүгінген кезде Қазақстан Республикасының еңбек заңнамасына сәйкес өтініштерді қабылдау және мемлекеттік көрсетілетін қызмет нәтижелерін ұсыну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берушінің: Қазақстан Республикасының еңбек заңнамасына сәйкес демалыс және мереке күндерін қоспағанда, дүйсенбі мен сенбі аралығында (дүйсенбі – жұма сағат 9-00-ден 18-00-ге дейін, түскі үзіліс сағат 13-00-ден 15-00-ге дейін, сенбі күні сағат 9-00-ден 13-00-ге дейін).</w:t>
      </w:r>
    </w:p>
    <w:bookmarkStart w:name="z25" w:id="21"/>
    <w:p>
      <w:pPr>
        <w:spacing w:after="0"/>
        <w:ind w:left="0"/>
        <w:jc w:val="both"/>
      </w:pPr>
      <w:r>
        <w:rPr>
          <w:rFonts w:ascii="Times New Roman"/>
          <w:b w:val="false"/>
          <w:i w:val="false"/>
          <w:color w:val="000000"/>
          <w:sz w:val="28"/>
        </w:rPr>
        <w:t>
      9. Көрсетілетін қызметті алушы веб-порталы арқылы жүгінген кезде қажетті құжаттардың тізбесі:</w:t>
      </w:r>
    </w:p>
    <w:bookmarkEnd w:id="21"/>
    <w:p>
      <w:pPr>
        <w:spacing w:after="0"/>
        <w:ind w:left="0"/>
        <w:jc w:val="both"/>
      </w:pPr>
      <w:r>
        <w:rPr>
          <w:rFonts w:ascii="Times New Roman"/>
          <w:b w:val="false"/>
          <w:i w:val="false"/>
          <w:color w:val="000000"/>
          <w:sz w:val="28"/>
        </w:rPr>
        <w:t xml:space="preserve">
      1) қазақстандық кеменің капитаны (иесі) жасаған кеменің рөлі (бұдан әрі – тізімдер) қоса берілген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беру туралы өтініш (бұдан әрі – өтініш);</w:t>
      </w:r>
    </w:p>
    <w:p>
      <w:pPr>
        <w:spacing w:after="0"/>
        <w:ind w:left="0"/>
        <w:jc w:val="both"/>
      </w:pPr>
      <w:r>
        <w:rPr>
          <w:rFonts w:ascii="Times New Roman"/>
          <w:b w:val="false"/>
          <w:i w:val="false"/>
          <w:color w:val="000000"/>
          <w:sz w:val="28"/>
        </w:rPr>
        <w:t>
      2) қазақстандық кемеге меншік құқығы туралы куәліктің көшірмесі немесе қазақстандық кемені жалға алу шартының көшірмесі (теңіз кемелері үшін);</w:t>
      </w:r>
    </w:p>
    <w:p>
      <w:pPr>
        <w:spacing w:after="0"/>
        <w:ind w:left="0"/>
        <w:jc w:val="both"/>
      </w:pPr>
      <w:r>
        <w:rPr>
          <w:rFonts w:ascii="Times New Roman"/>
          <w:b w:val="false"/>
          <w:i w:val="false"/>
          <w:color w:val="000000"/>
          <w:sz w:val="28"/>
        </w:rPr>
        <w:t>
      3) Қазақстан Республикасының Мемлекеттік Туын көтеріп жүзу құқығы туралы куәліктің көшірмесі (теңіз кемелері үшін);</w:t>
      </w:r>
    </w:p>
    <w:p>
      <w:pPr>
        <w:spacing w:after="0"/>
        <w:ind w:left="0"/>
        <w:jc w:val="both"/>
      </w:pPr>
      <w:r>
        <w:rPr>
          <w:rFonts w:ascii="Times New Roman"/>
          <w:b w:val="false"/>
          <w:i w:val="false"/>
          <w:color w:val="000000"/>
          <w:sz w:val="28"/>
        </w:rPr>
        <w:t>
      4) жануарлар дүниесін пайдалануға рұқсаттың көшірмесі;</w:t>
      </w:r>
    </w:p>
    <w:p>
      <w:pPr>
        <w:spacing w:after="0"/>
        <w:ind w:left="0"/>
        <w:jc w:val="both"/>
      </w:pPr>
      <w:r>
        <w:rPr>
          <w:rFonts w:ascii="Times New Roman"/>
          <w:b w:val="false"/>
          <w:i w:val="false"/>
          <w:color w:val="000000"/>
          <w:sz w:val="28"/>
        </w:rPr>
        <w:t>
      5) шетелдіктер мен азаматтығы жоқ адамдар үшін жұмысқа рұқсаттың көшірмесі;</w:t>
      </w:r>
    </w:p>
    <w:p>
      <w:pPr>
        <w:spacing w:after="0"/>
        <w:ind w:left="0"/>
        <w:jc w:val="both"/>
      </w:pPr>
      <w:r>
        <w:rPr>
          <w:rFonts w:ascii="Times New Roman"/>
          <w:b w:val="false"/>
          <w:i w:val="false"/>
          <w:color w:val="000000"/>
          <w:sz w:val="28"/>
        </w:rPr>
        <w:t>
      6) кеме куәлігінің көшірмесі (Қазақстан Республикасының Мемлекеттік кемелер тізілімінде тіркелген кемелер үшін).</w:t>
      </w:r>
    </w:p>
    <w:p>
      <w:pPr>
        <w:spacing w:after="0"/>
        <w:ind w:left="0"/>
        <w:jc w:val="both"/>
      </w:pPr>
      <w:r>
        <w:rPr>
          <w:rFonts w:ascii="Times New Roman"/>
          <w:b w:val="false"/>
          <w:i w:val="false"/>
          <w:color w:val="000000"/>
          <w:sz w:val="28"/>
        </w:rPr>
        <w:t>
      Көрсетілетін қызметті алушының құжатты қабылдауын растау "электрондық үкімет" веб-порталы арқылы көрсетілетін қызметті берушіге жіберілген күні мен уақытын құрайтын өтінімнің нөмірі болып табылады.</w:t>
      </w:r>
    </w:p>
    <w:bookmarkStart w:name="z26" w:id="22"/>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2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pPr>
        <w:spacing w:after="0"/>
        <w:ind w:left="0"/>
        <w:jc w:val="both"/>
      </w:pPr>
      <w:r>
        <w:rPr>
          <w:rFonts w:ascii="Times New Roman"/>
          <w:b w:val="false"/>
          <w:i w:val="false"/>
          <w:color w:val="000000"/>
          <w:sz w:val="28"/>
        </w:rPr>
        <w:t>
      4) көрсетілетін қызметті берушінің және (немесе) мемлекеттік қызметтерді көрсетуге қажет ұсынылған материалдардың, объектілердің, деректер мен ақпараттардың Қазақстан Республикасының нормативтік құқықтық актілерімен белгіленген талаптарға сәйкес келмеуі.</w:t>
      </w:r>
    </w:p>
    <w:p>
      <w:pPr>
        <w:spacing w:after="0"/>
        <w:ind w:left="0"/>
        <w:jc w:val="both"/>
      </w:pPr>
      <w:r>
        <w:rPr>
          <w:rFonts w:ascii="Times New Roman"/>
          <w:b w:val="false"/>
          <w:i w:val="false"/>
          <w:color w:val="000000"/>
          <w:sz w:val="28"/>
        </w:rPr>
        <w:t xml:space="preserve">
      Осы мемлекеттік көрсетілетін қызмет стандартының 10-тармағында көрсетілген негіздер болған жағдайда, ҰҚК Шекара қызметі екі жұмыс күні ішінде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жазбаша дәлелді бас тартуды рәсімдейді.</w:t>
      </w:r>
    </w:p>
    <w:bookmarkStart w:name="z27" w:id="23"/>
    <w:p>
      <w:pPr>
        <w:spacing w:after="0"/>
        <w:ind w:left="0"/>
        <w:jc w:val="left"/>
      </w:pPr>
      <w:r>
        <w:rPr>
          <w:rFonts w:ascii="Times New Roman"/>
          <w:b/>
          <w:i w:val="false"/>
          <w:color w:val="000000"/>
        </w:rPr>
        <w:t xml:space="preserve"> 3 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23"/>
    <w:bookmarkStart w:name="z28" w:id="24"/>
    <w:p>
      <w:pPr>
        <w:spacing w:after="0"/>
        <w:ind w:left="0"/>
        <w:jc w:val="both"/>
      </w:pPr>
      <w:r>
        <w:rPr>
          <w:rFonts w:ascii="Times New Roman"/>
          <w:b w:val="false"/>
          <w:i w:val="false"/>
          <w:color w:val="000000"/>
          <w:sz w:val="28"/>
        </w:rPr>
        <w:t>
      11.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шағым көрсетілетін қызметті беруші басшысының атына беріледі.</w:t>
      </w:r>
    </w:p>
    <w:bookmarkEnd w:id="24"/>
    <w:p>
      <w:pPr>
        <w:spacing w:after="0"/>
        <w:ind w:left="0"/>
        <w:jc w:val="both"/>
      </w:pPr>
      <w:r>
        <w:rPr>
          <w:rFonts w:ascii="Times New Roman"/>
          <w:b w:val="false"/>
          <w:i w:val="false"/>
          <w:color w:val="000000"/>
          <w:sz w:val="28"/>
        </w:rPr>
        <w:t>
      Шағымдар жазбаша нысанда пошта байланысы немесе көрсетілетін қызметті берушінің хатшылығы арқылы қолма-қол көрсетілетін қызметті берушінің жұмыс кестесіне сәйкес қабылданады.</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Шағымды қабылдаған адамның тегі мен аты-жөнін, осындай шағымға жауап алу мерзімі мен орнын көрсете отырып, көрсетілетін қызметті берушінің хатшылығында тіркеу (мөртабан, кіріс нөмірі және күні) шағымды қабылдауды растау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(болған жағдайда), пошта мекенжайы көрсетіледі;</w:t>
      </w:r>
    </w:p>
    <w:p>
      <w:pPr>
        <w:spacing w:after="0"/>
        <w:ind w:left="0"/>
        <w:jc w:val="both"/>
      </w:pPr>
      <w:r>
        <w:rPr>
          <w:rFonts w:ascii="Times New Roman"/>
          <w:b w:val="false"/>
          <w:i w:val="false"/>
          <w:color w:val="000000"/>
          <w:sz w:val="28"/>
        </w:rPr>
        <w:t>
      2) заңды тұлғаның – оның атауы, пошта мекенжайы, шығыс нөмірі мен күні көрсетіледі.</w:t>
      </w:r>
    </w:p>
    <w:p>
      <w:pPr>
        <w:spacing w:after="0"/>
        <w:ind w:left="0"/>
        <w:jc w:val="both"/>
      </w:pPr>
      <w:r>
        <w:rPr>
          <w:rFonts w:ascii="Times New Roman"/>
          <w:b w:val="false"/>
          <w:i w:val="false"/>
          <w:color w:val="000000"/>
          <w:sz w:val="28"/>
        </w:rPr>
        <w:t>
      Шағым көрсетілетін қызметті алушының ЭЦҚ-сымен расталған электрондық құжат нысанында веб-портал арқылы беріледі. Веб-портал арқылы шағымдану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Веб-портал арқылы жүгінген кезде көрсетілетін қызметті берушінің өтінішті өңдеу барысында жаңартылатын (жеткізілуі, тіркелуі, орындалуы туралы белгілер, қарау немесе қараудан бас тарту жөнінде жауап) өтініш туралы ақпаратқа көрсетілетін қызметті алушы "жеке кабинетінен" қол жеткізе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Шағымды қарау нәтижелері туралы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Start w:name="z29" w:id="2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көрсетілген тәртіпте сотқа жүгінеді.</w:t>
      </w:r>
    </w:p>
    <w:bookmarkEnd w:id="25"/>
    <w:bookmarkStart w:name="z30" w:id="26"/>
    <w:p>
      <w:pPr>
        <w:spacing w:after="0"/>
        <w:ind w:left="0"/>
        <w:jc w:val="left"/>
      </w:pPr>
      <w:r>
        <w:rPr>
          <w:rFonts w:ascii="Times New Roman"/>
          <w:b/>
          <w:i w:val="false"/>
          <w:color w:val="000000"/>
        </w:rPr>
        <w:t xml:space="preserve"> 4 тарау. Мемлекеттік қызмет көрсетудің ерекшеліктерін ескере отырып қойылатын өзге де талаптар</w:t>
      </w:r>
    </w:p>
    <w:bookmarkEnd w:id="26"/>
    <w:bookmarkStart w:name="z31" w:id="27"/>
    <w:p>
      <w:pPr>
        <w:spacing w:after="0"/>
        <w:ind w:left="0"/>
        <w:jc w:val="both"/>
      </w:pPr>
      <w:r>
        <w:rPr>
          <w:rFonts w:ascii="Times New Roman"/>
          <w:b w:val="false"/>
          <w:i w:val="false"/>
          <w:color w:val="000000"/>
          <w:sz w:val="28"/>
        </w:rPr>
        <w:t>
      13. Мемлекеттік қызмет көрсету орнының мекенжайы көрсетілетін қызметті берушінің ресми интернет-ресурсында: www.shekaraknb.kz "Мемлекеттік көрсетілетін қызмет" бөлімінде орналастырылған.</w:t>
      </w:r>
    </w:p>
    <w:bookmarkEnd w:id="27"/>
    <w:bookmarkStart w:name="z32" w:id="28"/>
    <w:p>
      <w:pPr>
        <w:spacing w:after="0"/>
        <w:ind w:left="0"/>
        <w:jc w:val="both"/>
      </w:pPr>
      <w:r>
        <w:rPr>
          <w:rFonts w:ascii="Times New Roman"/>
          <w:b w:val="false"/>
          <w:i w:val="false"/>
          <w:color w:val="000000"/>
          <w:sz w:val="28"/>
        </w:rPr>
        <w:t>
      14. Көрсетілетін қызметті алушы өкілінің өкілеттігі Қазақстан Республикасының азаматтық заңнамасына сәйкес ресімделеді.</w:t>
      </w:r>
    </w:p>
    <w:bookmarkEnd w:id="28"/>
    <w:bookmarkStart w:name="z33" w:id="29"/>
    <w:p>
      <w:pPr>
        <w:spacing w:after="0"/>
        <w:ind w:left="0"/>
        <w:jc w:val="both"/>
      </w:pPr>
      <w:r>
        <w:rPr>
          <w:rFonts w:ascii="Times New Roman"/>
          <w:b w:val="false"/>
          <w:i w:val="false"/>
          <w:color w:val="000000"/>
          <w:sz w:val="28"/>
        </w:rPr>
        <w:t>
      15. Мемлекеттік көрсетілетін қызметті веб-портал арқылы алу үшін ЭЦҚ болуы қажет.</w:t>
      </w:r>
    </w:p>
    <w:bookmarkEnd w:id="29"/>
    <w:bookmarkStart w:name="z34" w:id="30"/>
    <w:p>
      <w:pPr>
        <w:spacing w:after="0"/>
        <w:ind w:left="0"/>
        <w:jc w:val="both"/>
      </w:pPr>
      <w:r>
        <w:rPr>
          <w:rFonts w:ascii="Times New Roman"/>
          <w:b w:val="false"/>
          <w:i w:val="false"/>
          <w:color w:val="000000"/>
          <w:sz w:val="28"/>
        </w:rPr>
        <w:t>
      16. Көрсетілетін қызметті алушы мемлекеттік қызметті көрсету тәртібі және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алады.</w:t>
      </w:r>
    </w:p>
    <w:bookmarkEnd w:id="30"/>
    <w:bookmarkStart w:name="z35" w:id="31"/>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байланыс телефондары: 8 (7172) 71-91-55, 71-91-59, мемлекеттік қызметтер көрсету мәселелері жөніндегі бірыңғай байланыс орталығы: 1414.</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кемелердің </w:t>
            </w:r>
            <w:r>
              <w:br/>
            </w:r>
            <w:r>
              <w:rPr>
                <w:rFonts w:ascii="Times New Roman"/>
                <w:b w:val="false"/>
                <w:i w:val="false"/>
                <w:color w:val="000000"/>
                <w:sz w:val="20"/>
              </w:rPr>
              <w:t xml:space="preserve">аумақтық суларда (теңізде), ішкі </w:t>
            </w:r>
            <w:r>
              <w:br/>
            </w:r>
            <w:r>
              <w:rPr>
                <w:rFonts w:ascii="Times New Roman"/>
                <w:b w:val="false"/>
                <w:i w:val="false"/>
                <w:color w:val="000000"/>
                <w:sz w:val="20"/>
              </w:rPr>
              <w:t xml:space="preserve">суларда және континенттік </w:t>
            </w:r>
            <w:r>
              <w:br/>
            </w:r>
            <w:r>
              <w:rPr>
                <w:rFonts w:ascii="Times New Roman"/>
                <w:b w:val="false"/>
                <w:i w:val="false"/>
                <w:color w:val="000000"/>
                <w:sz w:val="20"/>
              </w:rPr>
              <w:t xml:space="preserve">қайраңда кәсіпшілік қызметті </w:t>
            </w:r>
            <w:r>
              <w:br/>
            </w:r>
            <w:r>
              <w:rPr>
                <w:rFonts w:ascii="Times New Roman"/>
                <w:b w:val="false"/>
                <w:i w:val="false"/>
                <w:color w:val="000000"/>
                <w:sz w:val="20"/>
              </w:rPr>
              <w:t xml:space="preserve">жүргізу үшін Қазақстан </w:t>
            </w:r>
            <w:r>
              <w:br/>
            </w:r>
            <w:r>
              <w:rPr>
                <w:rFonts w:ascii="Times New Roman"/>
                <w:b w:val="false"/>
                <w:i w:val="false"/>
                <w:color w:val="000000"/>
                <w:sz w:val="20"/>
              </w:rPr>
              <w:t xml:space="preserve">Республикасының Мемлекеттік </w:t>
            </w:r>
            <w:r>
              <w:br/>
            </w:r>
            <w:r>
              <w:rPr>
                <w:rFonts w:ascii="Times New Roman"/>
                <w:b w:val="false"/>
                <w:i w:val="false"/>
                <w:color w:val="000000"/>
                <w:sz w:val="20"/>
              </w:rPr>
              <w:t xml:space="preserve">шекарасын бірнеше рет кесіп </w:t>
            </w:r>
            <w:r>
              <w:br/>
            </w:r>
            <w:r>
              <w:rPr>
                <w:rFonts w:ascii="Times New Roman"/>
                <w:b w:val="false"/>
                <w:i w:val="false"/>
                <w:color w:val="000000"/>
                <w:sz w:val="20"/>
              </w:rPr>
              <w:t xml:space="preserve">өтуіне рұқсаттар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Сериясы _______ № ___________  Қазақстан Республикасының  Мемлекеттік шекарасын бірнеше рет кесіп өтуге рұқсат</w:t>
      </w:r>
    </w:p>
    <w:bookmarkEnd w:id="32"/>
    <w:bookmarkStart w:name="z38" w:id="33"/>
    <w:p>
      <w:pPr>
        <w:spacing w:after="0"/>
        <w:ind w:left="0"/>
        <w:jc w:val="both"/>
      </w:pPr>
      <w:r>
        <w:rPr>
          <w:rFonts w:ascii="Times New Roman"/>
          <w:b w:val="false"/>
          <w:i w:val="false"/>
          <w:color w:val="000000"/>
          <w:sz w:val="28"/>
        </w:rPr>
        <w:t xml:space="preserve">
      1. Заңды тұлғаның атауы, оның заңды мекенжайы немесе жеке кәсіпкердің тегі, аты, </w:t>
      </w:r>
    </w:p>
    <w:bookmarkEnd w:id="33"/>
    <w:p>
      <w:pPr>
        <w:spacing w:after="0"/>
        <w:ind w:left="0"/>
        <w:jc w:val="both"/>
      </w:pPr>
      <w:r>
        <w:rPr>
          <w:rFonts w:ascii="Times New Roman"/>
          <w:b w:val="false"/>
          <w:i w:val="false"/>
          <w:color w:val="000000"/>
          <w:sz w:val="28"/>
        </w:rPr>
        <w:t>
      әкесінің аты, оның мекенжайы</w:t>
      </w:r>
    </w:p>
    <w:p>
      <w:pPr>
        <w:spacing w:after="0"/>
        <w:ind w:left="0"/>
        <w:jc w:val="both"/>
      </w:pPr>
      <w:r>
        <w:rPr>
          <w:rFonts w:ascii="Times New Roman"/>
          <w:b w:val="false"/>
          <w:i w:val="false"/>
          <w:color w:val="000000"/>
          <w:sz w:val="28"/>
        </w:rPr>
        <w:t>
      _______________________________________________________________</w:t>
      </w:r>
    </w:p>
    <w:bookmarkStart w:name="z39" w:id="34"/>
    <w:p>
      <w:pPr>
        <w:spacing w:after="0"/>
        <w:ind w:left="0"/>
        <w:jc w:val="both"/>
      </w:pPr>
      <w:r>
        <w:rPr>
          <w:rFonts w:ascii="Times New Roman"/>
          <w:b w:val="false"/>
          <w:i w:val="false"/>
          <w:color w:val="000000"/>
          <w:sz w:val="28"/>
        </w:rPr>
        <w:t>
      2. Кеме иесінің атауы және мекенжайы _____________________________</w:t>
      </w:r>
    </w:p>
    <w:bookmarkEnd w:id="34"/>
    <w:p>
      <w:pPr>
        <w:spacing w:after="0"/>
        <w:ind w:left="0"/>
        <w:jc w:val="both"/>
      </w:pPr>
      <w:r>
        <w:rPr>
          <w:rFonts w:ascii="Times New Roman"/>
          <w:b w:val="false"/>
          <w:i w:val="false"/>
          <w:color w:val="000000"/>
          <w:sz w:val="28"/>
        </w:rPr>
        <w:t>
      _______________________________________________________________</w:t>
      </w:r>
    </w:p>
    <w:bookmarkStart w:name="z40" w:id="35"/>
    <w:p>
      <w:pPr>
        <w:spacing w:after="0"/>
        <w:ind w:left="0"/>
        <w:jc w:val="both"/>
      </w:pPr>
      <w:r>
        <w:rPr>
          <w:rFonts w:ascii="Times New Roman"/>
          <w:b w:val="false"/>
          <w:i w:val="false"/>
          <w:color w:val="000000"/>
          <w:sz w:val="28"/>
        </w:rPr>
        <w:t>
      3. Кеменің атауы ________________________________________________</w:t>
      </w:r>
    </w:p>
    <w:bookmarkEnd w:id="35"/>
    <w:bookmarkStart w:name="z41" w:id="36"/>
    <w:p>
      <w:pPr>
        <w:spacing w:after="0"/>
        <w:ind w:left="0"/>
        <w:jc w:val="both"/>
      </w:pPr>
      <w:r>
        <w:rPr>
          <w:rFonts w:ascii="Times New Roman"/>
          <w:b w:val="false"/>
          <w:i w:val="false"/>
          <w:color w:val="000000"/>
          <w:sz w:val="28"/>
        </w:rPr>
        <w:t>
      4. Кеменің түрі __________________________________________________</w:t>
      </w:r>
    </w:p>
    <w:bookmarkEnd w:id="36"/>
    <w:bookmarkStart w:name="z42" w:id="37"/>
    <w:p>
      <w:pPr>
        <w:spacing w:after="0"/>
        <w:ind w:left="0"/>
        <w:jc w:val="both"/>
      </w:pPr>
      <w:r>
        <w:rPr>
          <w:rFonts w:ascii="Times New Roman"/>
          <w:b w:val="false"/>
          <w:i w:val="false"/>
          <w:color w:val="000000"/>
          <w:sz w:val="28"/>
        </w:rPr>
        <w:t>
      5. Кеменің борттық нөмірі ________________________________________</w:t>
      </w:r>
    </w:p>
    <w:bookmarkEnd w:id="37"/>
    <w:bookmarkStart w:name="z43" w:id="38"/>
    <w:p>
      <w:pPr>
        <w:spacing w:after="0"/>
        <w:ind w:left="0"/>
        <w:jc w:val="both"/>
      </w:pPr>
      <w:r>
        <w:rPr>
          <w:rFonts w:ascii="Times New Roman"/>
          <w:b w:val="false"/>
          <w:i w:val="false"/>
          <w:color w:val="000000"/>
          <w:sz w:val="28"/>
        </w:rPr>
        <w:t>
      6. Кеме тіркелген теңіз порты (орналасу пункті) ______________________</w:t>
      </w:r>
    </w:p>
    <w:bookmarkEnd w:id="38"/>
    <w:p>
      <w:pPr>
        <w:spacing w:after="0"/>
        <w:ind w:left="0"/>
        <w:jc w:val="both"/>
      </w:pPr>
      <w:r>
        <w:rPr>
          <w:rFonts w:ascii="Times New Roman"/>
          <w:b w:val="false"/>
          <w:i w:val="false"/>
          <w:color w:val="000000"/>
          <w:sz w:val="28"/>
        </w:rPr>
        <w:t>
      _______________________________________________________________</w:t>
      </w:r>
    </w:p>
    <w:bookmarkStart w:name="z44" w:id="39"/>
    <w:p>
      <w:pPr>
        <w:spacing w:after="0"/>
        <w:ind w:left="0"/>
        <w:jc w:val="both"/>
      </w:pPr>
      <w:r>
        <w:rPr>
          <w:rFonts w:ascii="Times New Roman"/>
          <w:b w:val="false"/>
          <w:i w:val="false"/>
          <w:color w:val="000000"/>
          <w:sz w:val="28"/>
        </w:rPr>
        <w:t xml:space="preserve">
      7. Кеме капитанының тегі, аты, әкесінің аты, оның мекенжайы </w:t>
      </w:r>
    </w:p>
    <w:bookmarkEnd w:id="39"/>
    <w:p>
      <w:pPr>
        <w:spacing w:after="0"/>
        <w:ind w:left="0"/>
        <w:jc w:val="both"/>
      </w:pPr>
      <w:r>
        <w:rPr>
          <w:rFonts w:ascii="Times New Roman"/>
          <w:b w:val="false"/>
          <w:i w:val="false"/>
          <w:color w:val="000000"/>
          <w:sz w:val="28"/>
        </w:rPr>
        <w:t>
      _______________________________________________________________</w:t>
      </w:r>
    </w:p>
    <w:bookmarkStart w:name="z45" w:id="40"/>
    <w:p>
      <w:pPr>
        <w:spacing w:after="0"/>
        <w:ind w:left="0"/>
        <w:jc w:val="both"/>
      </w:pPr>
      <w:r>
        <w:rPr>
          <w:rFonts w:ascii="Times New Roman"/>
          <w:b w:val="false"/>
          <w:i w:val="false"/>
          <w:color w:val="000000"/>
          <w:sz w:val="28"/>
        </w:rPr>
        <w:t>
      8. Техникалық бақылау құралдарының түрі __________________________</w:t>
      </w:r>
    </w:p>
    <w:bookmarkEnd w:id="40"/>
    <w:p>
      <w:pPr>
        <w:spacing w:after="0"/>
        <w:ind w:left="0"/>
        <w:jc w:val="both"/>
      </w:pPr>
      <w:r>
        <w:rPr>
          <w:rFonts w:ascii="Times New Roman"/>
          <w:b w:val="false"/>
          <w:i w:val="false"/>
          <w:color w:val="000000"/>
          <w:sz w:val="28"/>
        </w:rPr>
        <w:t>
      _______________________________________________________________</w:t>
      </w:r>
    </w:p>
    <w:bookmarkStart w:name="z46" w:id="41"/>
    <w:p>
      <w:pPr>
        <w:spacing w:after="0"/>
        <w:ind w:left="0"/>
        <w:jc w:val="both"/>
      </w:pPr>
      <w:r>
        <w:rPr>
          <w:rFonts w:ascii="Times New Roman"/>
          <w:b w:val="false"/>
          <w:i w:val="false"/>
          <w:color w:val="000000"/>
          <w:sz w:val="28"/>
        </w:rPr>
        <w:t xml:space="preserve">
      9. Қазақстан Республикасының кемелер тізілімінде кеменің тіркелуі туралы мәлімет </w:t>
      </w:r>
    </w:p>
    <w:bookmarkEnd w:id="41"/>
    <w:p>
      <w:pPr>
        <w:spacing w:after="0"/>
        <w:ind w:left="0"/>
        <w:jc w:val="both"/>
      </w:pPr>
      <w:r>
        <w:rPr>
          <w:rFonts w:ascii="Times New Roman"/>
          <w:b w:val="false"/>
          <w:i w:val="false"/>
          <w:color w:val="000000"/>
          <w:sz w:val="28"/>
        </w:rPr>
        <w:t>
      ______________________________________________________</w:t>
      </w:r>
    </w:p>
    <w:bookmarkStart w:name="z47" w:id="42"/>
    <w:p>
      <w:pPr>
        <w:spacing w:after="0"/>
        <w:ind w:left="0"/>
        <w:jc w:val="both"/>
      </w:pPr>
      <w:r>
        <w:rPr>
          <w:rFonts w:ascii="Times New Roman"/>
          <w:b w:val="false"/>
          <w:i w:val="false"/>
          <w:color w:val="000000"/>
          <w:sz w:val="28"/>
        </w:rPr>
        <w:t>
      10. Рұқсаттың қолданылу мерзімі _________________________________</w:t>
      </w:r>
    </w:p>
    <w:bookmarkEnd w:id="42"/>
    <w:bookmarkStart w:name="z48" w:id="43"/>
    <w:p>
      <w:pPr>
        <w:spacing w:after="0"/>
        <w:ind w:left="0"/>
        <w:jc w:val="both"/>
      </w:pPr>
      <w:r>
        <w:rPr>
          <w:rFonts w:ascii="Times New Roman"/>
          <w:b w:val="false"/>
          <w:i w:val="false"/>
          <w:color w:val="000000"/>
          <w:sz w:val="28"/>
        </w:rPr>
        <w:t>
      11. Теңіз кәсіпшілігінің ауданы (аудандары) ________________________</w:t>
      </w:r>
    </w:p>
    <w:bookmarkEnd w:id="43"/>
    <w:bookmarkStart w:name="z49" w:id="44"/>
    <w:p>
      <w:pPr>
        <w:spacing w:after="0"/>
        <w:ind w:left="0"/>
        <w:jc w:val="both"/>
      </w:pPr>
      <w:r>
        <w:rPr>
          <w:rFonts w:ascii="Times New Roman"/>
          <w:b w:val="false"/>
          <w:i w:val="false"/>
          <w:color w:val="000000"/>
          <w:sz w:val="28"/>
        </w:rPr>
        <w:t xml:space="preserve">
      12. Теңіз кәсіпшілігі өнімдерін кіргізу және түсіру үшін Қазақстан Республикасы теңіз </w:t>
      </w:r>
    </w:p>
    <w:bookmarkEnd w:id="44"/>
    <w:p>
      <w:pPr>
        <w:spacing w:after="0"/>
        <w:ind w:left="0"/>
        <w:jc w:val="both"/>
      </w:pPr>
      <w:r>
        <w:rPr>
          <w:rFonts w:ascii="Times New Roman"/>
          <w:b w:val="false"/>
          <w:i w:val="false"/>
          <w:color w:val="000000"/>
          <w:sz w:val="28"/>
        </w:rPr>
        <w:t xml:space="preserve">
      порттарының (орналасу пункттерінің) </w:t>
      </w:r>
    </w:p>
    <w:p>
      <w:pPr>
        <w:spacing w:after="0"/>
        <w:ind w:left="0"/>
        <w:jc w:val="both"/>
      </w:pPr>
      <w:r>
        <w:rPr>
          <w:rFonts w:ascii="Times New Roman"/>
          <w:b w:val="false"/>
          <w:i w:val="false"/>
          <w:color w:val="000000"/>
          <w:sz w:val="28"/>
        </w:rPr>
        <w:t>
      тізбесі_______________________________________________________________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(Шекара қызметі әскери бөлімі командирінің қолы)</w:t>
      </w:r>
    </w:p>
    <w:p>
      <w:pPr>
        <w:spacing w:after="0"/>
        <w:ind w:left="0"/>
        <w:jc w:val="both"/>
      </w:pPr>
      <w:r>
        <w:rPr>
          <w:rFonts w:ascii="Times New Roman"/>
          <w:b w:val="false"/>
          <w:i w:val="false"/>
          <w:color w:val="000000"/>
          <w:sz w:val="28"/>
        </w:rPr>
        <w:t xml:space="preserve">
      20__ жылғы "___" _________ </w:t>
      </w:r>
    </w:p>
    <w:p>
      <w:pPr>
        <w:spacing w:after="0"/>
        <w:ind w:left="0"/>
        <w:jc w:val="both"/>
      </w:pPr>
      <w:r>
        <w:rPr>
          <w:rFonts w:ascii="Times New Roman"/>
          <w:b w:val="false"/>
          <w:i w:val="false"/>
          <w:color w:val="000000"/>
          <w:sz w:val="28"/>
        </w:rPr>
        <w:t>
      Парақтың сыртқы жағы</w:t>
      </w:r>
    </w:p>
    <w:p>
      <w:pPr>
        <w:spacing w:after="0"/>
        <w:ind w:left="0"/>
        <w:jc w:val="both"/>
      </w:pPr>
      <w:r>
        <w:rPr>
          <w:rFonts w:ascii="Times New Roman"/>
          <w:b w:val="false"/>
          <w:i w:val="false"/>
          <w:color w:val="000000"/>
          <w:sz w:val="28"/>
        </w:rPr>
        <w:t xml:space="preserve">
      Ерекше белгілер </w:t>
      </w:r>
    </w:p>
    <w:bookmarkStart w:name="z50" w:id="45"/>
    <w:p>
      <w:pPr>
        <w:spacing w:after="0"/>
        <w:ind w:left="0"/>
        <w:jc w:val="both"/>
      </w:pPr>
      <w:r>
        <w:rPr>
          <w:rFonts w:ascii="Times New Roman"/>
          <w:b w:val="false"/>
          <w:i w:val="false"/>
          <w:color w:val="000000"/>
          <w:sz w:val="28"/>
        </w:rPr>
        <w:t>
      1. Рұқсат тоқтатып қойылған күн __________________________________</w:t>
      </w:r>
    </w:p>
    <w:bookmarkEnd w:id="45"/>
    <w:bookmarkStart w:name="z51" w:id="46"/>
    <w:p>
      <w:pPr>
        <w:spacing w:after="0"/>
        <w:ind w:left="0"/>
        <w:jc w:val="both"/>
      </w:pPr>
      <w:r>
        <w:rPr>
          <w:rFonts w:ascii="Times New Roman"/>
          <w:b w:val="false"/>
          <w:i w:val="false"/>
          <w:color w:val="000000"/>
          <w:sz w:val="28"/>
        </w:rPr>
        <w:t>
      2. Рұқсатты тоқтата тұрудың себептері _____________________________</w:t>
      </w:r>
    </w:p>
    <w:bookmarkEnd w:id="46"/>
    <w:p>
      <w:pPr>
        <w:spacing w:after="0"/>
        <w:ind w:left="0"/>
        <w:jc w:val="both"/>
      </w:pPr>
      <w:r>
        <w:rPr>
          <w:rFonts w:ascii="Times New Roman"/>
          <w:b w:val="false"/>
          <w:i w:val="false"/>
          <w:color w:val="000000"/>
          <w:sz w:val="28"/>
        </w:rPr>
        <w:t>
      _______________________________________________________________</w:t>
      </w:r>
    </w:p>
    <w:bookmarkStart w:name="z52" w:id="47"/>
    <w:p>
      <w:pPr>
        <w:spacing w:after="0"/>
        <w:ind w:left="0"/>
        <w:jc w:val="both"/>
      </w:pPr>
      <w:r>
        <w:rPr>
          <w:rFonts w:ascii="Times New Roman"/>
          <w:b w:val="false"/>
          <w:i w:val="false"/>
          <w:color w:val="000000"/>
          <w:sz w:val="28"/>
        </w:rPr>
        <w:t>
      3. Рұқсат қайта жаңартылған күн __________________________________</w:t>
      </w:r>
    </w:p>
    <w:bookmarkEnd w:id="47"/>
    <w:p>
      <w:pPr>
        <w:spacing w:after="0"/>
        <w:ind w:left="0"/>
        <w:jc w:val="both"/>
      </w:pPr>
      <w:r>
        <w:rPr>
          <w:rFonts w:ascii="Times New Roman"/>
          <w:b w:val="false"/>
          <w:i w:val="false"/>
          <w:color w:val="000000"/>
          <w:sz w:val="28"/>
        </w:rPr>
        <w:t>
      Рұқсаттың күші жойылғаны туралы белгі</w:t>
      </w:r>
    </w:p>
    <w:bookmarkStart w:name="z53" w:id="48"/>
    <w:p>
      <w:pPr>
        <w:spacing w:after="0"/>
        <w:ind w:left="0"/>
        <w:jc w:val="both"/>
      </w:pPr>
      <w:r>
        <w:rPr>
          <w:rFonts w:ascii="Times New Roman"/>
          <w:b w:val="false"/>
          <w:i w:val="false"/>
          <w:color w:val="000000"/>
          <w:sz w:val="28"/>
        </w:rPr>
        <w:t>
      1. Рұқсаттың күші жойылған күні _________________________________</w:t>
      </w:r>
    </w:p>
    <w:bookmarkEnd w:id="48"/>
    <w:bookmarkStart w:name="z54" w:id="49"/>
    <w:p>
      <w:pPr>
        <w:spacing w:after="0"/>
        <w:ind w:left="0"/>
        <w:jc w:val="both"/>
      </w:pPr>
      <w:r>
        <w:rPr>
          <w:rFonts w:ascii="Times New Roman"/>
          <w:b w:val="false"/>
          <w:i w:val="false"/>
          <w:color w:val="000000"/>
          <w:sz w:val="28"/>
        </w:rPr>
        <w:t>
      2. Рұқсаттың күшін жою себептері ________________________________</w:t>
      </w:r>
    </w:p>
    <w:bookmarkEnd w:id="4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бөлімінің белгілері 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кемелердің </w:t>
            </w:r>
            <w:r>
              <w:br/>
            </w:r>
            <w:r>
              <w:rPr>
                <w:rFonts w:ascii="Times New Roman"/>
                <w:b w:val="false"/>
                <w:i w:val="false"/>
                <w:color w:val="000000"/>
                <w:sz w:val="20"/>
              </w:rPr>
              <w:t xml:space="preserve">аумақтық суларда (теңізде), ішкі </w:t>
            </w:r>
            <w:r>
              <w:br/>
            </w:r>
            <w:r>
              <w:rPr>
                <w:rFonts w:ascii="Times New Roman"/>
                <w:b w:val="false"/>
                <w:i w:val="false"/>
                <w:color w:val="000000"/>
                <w:sz w:val="20"/>
              </w:rPr>
              <w:t xml:space="preserve">суларда және континенттік </w:t>
            </w:r>
            <w:r>
              <w:br/>
            </w:r>
            <w:r>
              <w:rPr>
                <w:rFonts w:ascii="Times New Roman"/>
                <w:b w:val="false"/>
                <w:i w:val="false"/>
                <w:color w:val="000000"/>
                <w:sz w:val="20"/>
              </w:rPr>
              <w:t xml:space="preserve">қайраңда кәсіпшілік қызметті </w:t>
            </w:r>
            <w:r>
              <w:br/>
            </w:r>
            <w:r>
              <w:rPr>
                <w:rFonts w:ascii="Times New Roman"/>
                <w:b w:val="false"/>
                <w:i w:val="false"/>
                <w:color w:val="000000"/>
                <w:sz w:val="20"/>
              </w:rPr>
              <w:t xml:space="preserve">жүргізу үшін Қазақстан </w:t>
            </w:r>
            <w:r>
              <w:br/>
            </w:r>
            <w:r>
              <w:rPr>
                <w:rFonts w:ascii="Times New Roman"/>
                <w:b w:val="false"/>
                <w:i w:val="false"/>
                <w:color w:val="000000"/>
                <w:sz w:val="20"/>
              </w:rPr>
              <w:t xml:space="preserve">Республикасының Мемлекеттік </w:t>
            </w:r>
            <w:r>
              <w:br/>
            </w:r>
            <w:r>
              <w:rPr>
                <w:rFonts w:ascii="Times New Roman"/>
                <w:b w:val="false"/>
                <w:i w:val="false"/>
                <w:color w:val="000000"/>
                <w:sz w:val="20"/>
              </w:rPr>
              <w:t xml:space="preserve">шекарасын бірнеше рет кесіп </w:t>
            </w:r>
            <w:r>
              <w:br/>
            </w:r>
            <w:r>
              <w:rPr>
                <w:rFonts w:ascii="Times New Roman"/>
                <w:b w:val="false"/>
                <w:i w:val="false"/>
                <w:color w:val="000000"/>
                <w:sz w:val="20"/>
              </w:rPr>
              <w:t xml:space="preserve">өтуіне рұқсаттар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беру (ұзарту) туралы өтініш</w:t>
      </w:r>
    </w:p>
    <w:p>
      <w:pPr>
        <w:spacing w:after="0"/>
        <w:ind w:left="0"/>
        <w:jc w:val="both"/>
      </w:pPr>
      <w:r>
        <w:rPr>
          <w:rFonts w:ascii="Times New Roman"/>
          <w:b w:val="false"/>
          <w:i w:val="false"/>
          <w:color w:val="000000"/>
          <w:sz w:val="28"/>
        </w:rPr>
        <w:t xml:space="preserve">
      Кімге ________________________________________________________________ </w:t>
      </w:r>
    </w:p>
    <w:p>
      <w:pPr>
        <w:spacing w:after="0"/>
        <w:ind w:left="0"/>
        <w:jc w:val="both"/>
      </w:pPr>
      <w:r>
        <w:rPr>
          <w:rFonts w:ascii="Times New Roman"/>
          <w:b w:val="false"/>
          <w:i w:val="false"/>
          <w:color w:val="000000"/>
          <w:sz w:val="28"/>
        </w:rPr>
        <w:t xml:space="preserve">
      (Шекара қызметі әскери бөлімінің атауы) </w:t>
      </w:r>
    </w:p>
    <w:p>
      <w:pPr>
        <w:spacing w:after="0"/>
        <w:ind w:left="0"/>
        <w:jc w:val="both"/>
      </w:pPr>
      <w:r>
        <w:rPr>
          <w:rFonts w:ascii="Times New Roman"/>
          <w:b w:val="false"/>
          <w:i w:val="false"/>
          <w:color w:val="000000"/>
          <w:sz w:val="28"/>
        </w:rPr>
        <w:t xml:space="preserve">
      Кімнен ________________________________________________________________ </w:t>
      </w:r>
    </w:p>
    <w:p>
      <w:pPr>
        <w:spacing w:after="0"/>
        <w:ind w:left="0"/>
        <w:jc w:val="both"/>
      </w:pPr>
      <w:r>
        <w:rPr>
          <w:rFonts w:ascii="Times New Roman"/>
          <w:b w:val="false"/>
          <w:i w:val="false"/>
          <w:color w:val="000000"/>
          <w:sz w:val="28"/>
        </w:rPr>
        <w:t xml:space="preserve">
      (заңды тұлғаның заңды мекенжайы көрсетілген толық атауы немесе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дара кәсіпкердің тегі, аты, әкесінің аты (болған жағдайда), оның мекенжайы)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Мақсаты Қазақстан Республикасының аумағында балық өнімдері мен өзге де өнімді сату немесе өндіру үшін теңіз кәсіпшілігі өнімдерін жеткізу болып табылатын кәсіпшілік қызмет жүргізілген жағдайда кәсіпшілік өнімдерін (объектілерін) шетелдік кемелерге, сондай-ақ шекаралық бақылау жүзеге асырылған қазақстандық кемелерге ауыстырып тиемей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(балық кәсіпшілігі ауданы көрсетіледі) ауданында Қазақстан Республикасының Мемлекеттік шекарасын бірнеше рет кесіп өтуге рұқсат алуға (ұзартуға) өтінішті қарауды сұраймын.</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алуға мәлімделген кемелер туралы мәліметтер ______ парақта келтірілген.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 _________</w:t>
      </w:r>
    </w:p>
    <w:p>
      <w:pPr>
        <w:spacing w:after="0"/>
        <w:ind w:left="0"/>
        <w:jc w:val="left"/>
      </w:pPr>
      <w:r>
        <w:rPr>
          <w:rFonts w:ascii="Times New Roman"/>
          <w:b/>
          <w:i w:val="false"/>
          <w:color w:val="000000"/>
        </w:rPr>
        <w:t xml:space="preserve"> Өтінішке Қазақстан Республикасының Мемлекеттік шекарасын бірнеше рет кесіп өтуге рұқсат алуға мәлімделген қазақстандық кеме туралы мәліметтер</w:t>
      </w:r>
    </w:p>
    <w:p>
      <w:pPr>
        <w:spacing w:after="0"/>
        <w:ind w:left="0"/>
        <w:jc w:val="both"/>
      </w:pPr>
      <w:r>
        <w:rPr>
          <w:rFonts w:ascii="Times New Roman"/>
          <w:b w:val="false"/>
          <w:i w:val="false"/>
          <w:color w:val="000000"/>
          <w:sz w:val="28"/>
        </w:rPr>
        <w:t>
      1. Кеменің атауы __________________________________________________</w:t>
      </w:r>
    </w:p>
    <w:p>
      <w:pPr>
        <w:spacing w:after="0"/>
        <w:ind w:left="0"/>
        <w:jc w:val="both"/>
      </w:pPr>
      <w:r>
        <w:rPr>
          <w:rFonts w:ascii="Times New Roman"/>
          <w:b w:val="false"/>
          <w:i w:val="false"/>
          <w:color w:val="000000"/>
          <w:sz w:val="28"/>
        </w:rPr>
        <w:t>
      2. Кеменің типі ____________________________________________________</w:t>
      </w:r>
    </w:p>
    <w:p>
      <w:pPr>
        <w:spacing w:after="0"/>
        <w:ind w:left="0"/>
        <w:jc w:val="both"/>
      </w:pPr>
      <w:r>
        <w:rPr>
          <w:rFonts w:ascii="Times New Roman"/>
          <w:b w:val="false"/>
          <w:i w:val="false"/>
          <w:color w:val="000000"/>
          <w:sz w:val="28"/>
        </w:rPr>
        <w:t>
      3. Кеменің борттық нөмірі __________________________________________</w:t>
      </w:r>
    </w:p>
    <w:p>
      <w:pPr>
        <w:spacing w:after="0"/>
        <w:ind w:left="0"/>
        <w:jc w:val="both"/>
      </w:pPr>
      <w:r>
        <w:rPr>
          <w:rFonts w:ascii="Times New Roman"/>
          <w:b w:val="false"/>
          <w:i w:val="false"/>
          <w:color w:val="000000"/>
          <w:sz w:val="28"/>
        </w:rPr>
        <w:t>
      4. Кеме тіркелген теңіз порты (орналасқан пункті) ______________________</w:t>
      </w:r>
    </w:p>
    <w:p>
      <w:pPr>
        <w:spacing w:after="0"/>
        <w:ind w:left="0"/>
        <w:jc w:val="both"/>
      </w:pPr>
      <w:r>
        <w:rPr>
          <w:rFonts w:ascii="Times New Roman"/>
          <w:b w:val="false"/>
          <w:i w:val="false"/>
          <w:color w:val="000000"/>
          <w:sz w:val="28"/>
        </w:rPr>
        <w:t xml:space="preserve">
      5. Қазақстан Республикасының кемелер тізілімінде кеменің тіркелуі туралы </w:t>
      </w:r>
    </w:p>
    <w:p>
      <w:pPr>
        <w:spacing w:after="0"/>
        <w:ind w:left="0"/>
        <w:jc w:val="both"/>
      </w:pPr>
      <w:r>
        <w:rPr>
          <w:rFonts w:ascii="Times New Roman"/>
          <w:b w:val="false"/>
          <w:i w:val="false"/>
          <w:color w:val="000000"/>
          <w:sz w:val="28"/>
        </w:rPr>
        <w:t>
      мәліметтер: __________________________________________________________</w:t>
      </w:r>
    </w:p>
    <w:p>
      <w:pPr>
        <w:spacing w:after="0"/>
        <w:ind w:left="0"/>
        <w:jc w:val="both"/>
      </w:pPr>
      <w:r>
        <w:rPr>
          <w:rFonts w:ascii="Times New Roman"/>
          <w:b w:val="false"/>
          <w:i w:val="false"/>
          <w:color w:val="000000"/>
          <w:sz w:val="28"/>
        </w:rPr>
        <w:t xml:space="preserve">
      6. Жануарлар дүниесін пайдалануға рұқсаттың нөмірі, алынған орны, күні және оның </w:t>
      </w:r>
    </w:p>
    <w:p>
      <w:pPr>
        <w:spacing w:after="0"/>
        <w:ind w:left="0"/>
        <w:jc w:val="both"/>
      </w:pPr>
      <w:r>
        <w:rPr>
          <w:rFonts w:ascii="Times New Roman"/>
          <w:b w:val="false"/>
          <w:i w:val="false"/>
          <w:color w:val="000000"/>
          <w:sz w:val="28"/>
        </w:rPr>
        <w:t>
      қолданылу мерзімдері _______________________________________</w:t>
      </w:r>
    </w:p>
    <w:p>
      <w:pPr>
        <w:spacing w:after="0"/>
        <w:ind w:left="0"/>
        <w:jc w:val="both"/>
      </w:pPr>
      <w:r>
        <w:rPr>
          <w:rFonts w:ascii="Times New Roman"/>
          <w:b w:val="false"/>
          <w:i w:val="false"/>
          <w:color w:val="000000"/>
          <w:sz w:val="28"/>
        </w:rPr>
        <w:t xml:space="preserve">
      7. Заңды тұлғаның атауы, оның заңды мекенжайы немесе дара кәсіпкердің тегі, аты, </w:t>
      </w:r>
    </w:p>
    <w:p>
      <w:pPr>
        <w:spacing w:after="0"/>
        <w:ind w:left="0"/>
        <w:jc w:val="both"/>
      </w:pPr>
      <w:r>
        <w:rPr>
          <w:rFonts w:ascii="Times New Roman"/>
          <w:b w:val="false"/>
          <w:i w:val="false"/>
          <w:color w:val="000000"/>
          <w:sz w:val="28"/>
        </w:rPr>
        <w:t>
      әкесінің аты, оның мекенжайы _________________________________</w:t>
      </w:r>
    </w:p>
    <w:p>
      <w:pPr>
        <w:spacing w:after="0"/>
        <w:ind w:left="0"/>
        <w:jc w:val="both"/>
      </w:pPr>
      <w:r>
        <w:rPr>
          <w:rFonts w:ascii="Times New Roman"/>
          <w:b w:val="false"/>
          <w:i w:val="false"/>
          <w:color w:val="000000"/>
          <w:sz w:val="28"/>
        </w:rPr>
        <w:t>
      8. Кеменің меншік иесінің атауы және мекенжайы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Квоталар иесінің атауы және мекенжайы 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Кеме капитанының (иесінің) тегі, аты, әкесінің аты, оның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Техникалық бақылау құралдарының типі __________________________</w:t>
      </w:r>
    </w:p>
    <w:p>
      <w:pPr>
        <w:spacing w:after="0"/>
        <w:ind w:left="0"/>
        <w:jc w:val="both"/>
      </w:pPr>
      <w:r>
        <w:rPr>
          <w:rFonts w:ascii="Times New Roman"/>
          <w:b w:val="false"/>
          <w:i w:val="false"/>
          <w:color w:val="000000"/>
          <w:sz w:val="28"/>
        </w:rPr>
        <w:t>
      12. Кәсіпшілік қызмет жүргізу ауданы (аудандары)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13. Кеме кәсіпшілік ауданына баратын кезде Қазақстан Республикасының </w:t>
      </w:r>
    </w:p>
    <w:p>
      <w:pPr>
        <w:spacing w:after="0"/>
        <w:ind w:left="0"/>
        <w:jc w:val="both"/>
      </w:pPr>
      <w:r>
        <w:rPr>
          <w:rFonts w:ascii="Times New Roman"/>
          <w:b w:val="false"/>
          <w:i w:val="false"/>
          <w:color w:val="000000"/>
          <w:sz w:val="28"/>
        </w:rPr>
        <w:t>
      Мемлекеттік шекарасын кесіп өтуінің болжамды координаталары мен мерзімдері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Кеме кәсіпшілік ауданына шығатын және кәсіпшілік өнімдерін (объектілерін) жеткізуі </w:t>
      </w:r>
    </w:p>
    <w:p>
      <w:pPr>
        <w:spacing w:after="0"/>
        <w:ind w:left="0"/>
        <w:jc w:val="both"/>
      </w:pPr>
      <w:r>
        <w:rPr>
          <w:rFonts w:ascii="Times New Roman"/>
          <w:b w:val="false"/>
          <w:i w:val="false"/>
          <w:color w:val="000000"/>
          <w:sz w:val="28"/>
        </w:rPr>
        <w:t>
      мен түсіруі үшін кіретін Қазақстан Республикасының теңіз порты (орналасу пункті)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кемелердің </w:t>
            </w:r>
            <w:r>
              <w:br/>
            </w:r>
            <w:r>
              <w:rPr>
                <w:rFonts w:ascii="Times New Roman"/>
                <w:b w:val="false"/>
                <w:i w:val="false"/>
                <w:color w:val="000000"/>
                <w:sz w:val="20"/>
              </w:rPr>
              <w:t xml:space="preserve">аумақтық суларда (теңізде), ішкі </w:t>
            </w:r>
            <w:r>
              <w:br/>
            </w:r>
            <w:r>
              <w:rPr>
                <w:rFonts w:ascii="Times New Roman"/>
                <w:b w:val="false"/>
                <w:i w:val="false"/>
                <w:color w:val="000000"/>
                <w:sz w:val="20"/>
              </w:rPr>
              <w:t xml:space="preserve">суларда және континенттік </w:t>
            </w:r>
            <w:r>
              <w:br/>
            </w:r>
            <w:r>
              <w:rPr>
                <w:rFonts w:ascii="Times New Roman"/>
                <w:b w:val="false"/>
                <w:i w:val="false"/>
                <w:color w:val="000000"/>
                <w:sz w:val="20"/>
              </w:rPr>
              <w:t xml:space="preserve">қайраңда кәсіпшілік қызметті </w:t>
            </w:r>
            <w:r>
              <w:br/>
            </w:r>
            <w:r>
              <w:rPr>
                <w:rFonts w:ascii="Times New Roman"/>
                <w:b w:val="false"/>
                <w:i w:val="false"/>
                <w:color w:val="000000"/>
                <w:sz w:val="20"/>
              </w:rPr>
              <w:t xml:space="preserve">жүргізу үшін Қазақстан </w:t>
            </w:r>
            <w:r>
              <w:br/>
            </w:r>
            <w:r>
              <w:rPr>
                <w:rFonts w:ascii="Times New Roman"/>
                <w:b w:val="false"/>
                <w:i w:val="false"/>
                <w:color w:val="000000"/>
                <w:sz w:val="20"/>
              </w:rPr>
              <w:t xml:space="preserve">Республикасының Мемлекеттік </w:t>
            </w:r>
            <w:r>
              <w:br/>
            </w:r>
            <w:r>
              <w:rPr>
                <w:rFonts w:ascii="Times New Roman"/>
                <w:b w:val="false"/>
                <w:i w:val="false"/>
                <w:color w:val="000000"/>
                <w:sz w:val="20"/>
              </w:rPr>
              <w:t xml:space="preserve">шекарасын бірнеше рет кесіп </w:t>
            </w:r>
            <w:r>
              <w:br/>
            </w:r>
            <w:r>
              <w:rPr>
                <w:rFonts w:ascii="Times New Roman"/>
                <w:b w:val="false"/>
                <w:i w:val="false"/>
                <w:color w:val="000000"/>
                <w:sz w:val="20"/>
              </w:rPr>
              <w:t xml:space="preserve">өтуіне рұқсаттар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0"/>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беруден (ұзартудан) бас тарту туралы хабарлама</w:t>
      </w:r>
    </w:p>
    <w:bookmarkEnd w:id="50"/>
    <w:p>
      <w:pPr>
        <w:spacing w:after="0"/>
        <w:ind w:left="0"/>
        <w:jc w:val="both"/>
      </w:pPr>
      <w:r>
        <w:rPr>
          <w:rFonts w:ascii="Times New Roman"/>
          <w:b w:val="false"/>
          <w:i w:val="false"/>
          <w:color w:val="000000"/>
          <w:sz w:val="28"/>
        </w:rPr>
        <w:t xml:space="preserve">
      1. Заңды тұлғаның атауы, оның заңды мекенжайы немесе дара кәсіпкердің тегі, аты, </w:t>
      </w:r>
    </w:p>
    <w:p>
      <w:pPr>
        <w:spacing w:after="0"/>
        <w:ind w:left="0"/>
        <w:jc w:val="both"/>
      </w:pPr>
      <w:r>
        <w:rPr>
          <w:rFonts w:ascii="Times New Roman"/>
          <w:b w:val="false"/>
          <w:i w:val="false"/>
          <w:color w:val="000000"/>
          <w:sz w:val="28"/>
        </w:rPr>
        <w:t>
      әкесінің аты, оның мекенжайы _____________________________________</w:t>
      </w:r>
    </w:p>
    <w:p>
      <w:pPr>
        <w:spacing w:after="0"/>
        <w:ind w:left="0"/>
        <w:jc w:val="both"/>
      </w:pPr>
      <w:r>
        <w:rPr>
          <w:rFonts w:ascii="Times New Roman"/>
          <w:b w:val="false"/>
          <w:i w:val="false"/>
          <w:color w:val="000000"/>
          <w:sz w:val="28"/>
        </w:rPr>
        <w:t xml:space="preserve">
      2. Кеме иесінің атауы және мекенжайы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Кеменің атауы 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w:t>
      </w:r>
    </w:p>
    <w:p>
      <w:pPr>
        <w:spacing w:after="0"/>
        <w:ind w:left="0"/>
        <w:jc w:val="both"/>
      </w:pPr>
      <w:r>
        <w:rPr>
          <w:rFonts w:ascii="Times New Roman"/>
          <w:b w:val="false"/>
          <w:i w:val="false"/>
          <w:color w:val="000000"/>
          <w:sz w:val="28"/>
        </w:rPr>
        <w:t>
      5. Кеменің борттық нөмірі 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w:t>
      </w:r>
    </w:p>
    <w:p>
      <w:pPr>
        <w:spacing w:after="0"/>
        <w:ind w:left="0"/>
        <w:jc w:val="both"/>
      </w:pPr>
      <w:r>
        <w:rPr>
          <w:rFonts w:ascii="Times New Roman"/>
          <w:b w:val="false"/>
          <w:i w:val="false"/>
          <w:color w:val="000000"/>
          <w:sz w:val="28"/>
        </w:rPr>
        <w:t>
      7. Кеме капитанының тегі, аты, әкесінің аты, оның мекенжайы 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8. Қазақстан Республикасының Мемлекеттік шекарасын бірнеше рет кесіп өтуге рұқсат </w:t>
      </w:r>
    </w:p>
    <w:p>
      <w:pPr>
        <w:spacing w:after="0"/>
        <w:ind w:left="0"/>
        <w:jc w:val="both"/>
      </w:pPr>
      <w:r>
        <w:rPr>
          <w:rFonts w:ascii="Times New Roman"/>
          <w:b w:val="false"/>
          <w:i w:val="false"/>
          <w:color w:val="000000"/>
          <w:sz w:val="28"/>
        </w:rPr>
        <w:t>
      беруден (ұзартудан) бас тарту себептері 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(Шекара қызметі әскери бөлімі командирінің қолы) </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2015 жылғы 22 сәуірдегі </w:t>
            </w:r>
            <w:r>
              <w:br/>
            </w:r>
            <w:r>
              <w:rPr>
                <w:rFonts w:ascii="Times New Roman"/>
                <w:b w:val="false"/>
                <w:i w:val="false"/>
                <w:color w:val="000000"/>
                <w:sz w:val="20"/>
              </w:rPr>
              <w:t>№ 26 бұйрығымен</w:t>
            </w:r>
            <w:r>
              <w:br/>
            </w:r>
            <w:r>
              <w:rPr>
                <w:rFonts w:ascii="Times New Roman"/>
                <w:b w:val="false"/>
                <w:i w:val="false"/>
                <w:color w:val="000000"/>
                <w:sz w:val="20"/>
              </w:rPr>
              <w:t>бекітілген</w:t>
            </w:r>
          </w:p>
        </w:tc>
      </w:tr>
    </w:tbl>
    <w:bookmarkStart w:name="z57" w:id="51"/>
    <w:p>
      <w:pPr>
        <w:spacing w:after="0"/>
        <w:ind w:left="0"/>
        <w:jc w:val="left"/>
      </w:pPr>
      <w:r>
        <w:rPr>
          <w:rFonts w:ascii="Times New Roman"/>
          <w:b/>
          <w:i w:val="false"/>
          <w:color w:val="000000"/>
        </w:rPr>
        <w:t xml:space="preserve"> "Шекаралық белдеуге кіруге және онда болуға рұқсаттамалар беру" мемлекеттік көрсетілетін қызмет стандарты</w:t>
      </w:r>
    </w:p>
    <w:bookmarkEnd w:id="51"/>
    <w:p>
      <w:pPr>
        <w:spacing w:after="0"/>
        <w:ind w:left="0"/>
        <w:jc w:val="both"/>
      </w:pPr>
      <w:r>
        <w:rPr>
          <w:rFonts w:ascii="Times New Roman"/>
          <w:b w:val="false"/>
          <w:i w:val="false"/>
          <w:color w:val="ff0000"/>
          <w:sz w:val="28"/>
        </w:rPr>
        <w:t xml:space="preserve">
      Ескерту. Стандарт жаңа редакцияда – ҚР Ұлттық қауіпсіздік комитеті Төрағасының 29.07.2019 </w:t>
      </w:r>
      <w:r>
        <w:rPr>
          <w:rFonts w:ascii="Times New Roman"/>
          <w:b w:val="false"/>
          <w:i w:val="false"/>
          <w:color w:val="ff0000"/>
          <w:sz w:val="28"/>
        </w:rPr>
        <w:t>№ 57/қе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64" w:id="52"/>
    <w:p>
      <w:pPr>
        <w:spacing w:after="0"/>
        <w:ind w:left="0"/>
        <w:jc w:val="both"/>
      </w:pPr>
      <w:r>
        <w:rPr>
          <w:rFonts w:ascii="Times New Roman"/>
          <w:b w:val="false"/>
          <w:i w:val="false"/>
          <w:color w:val="000000"/>
          <w:sz w:val="28"/>
        </w:rPr>
        <w:t>
      1. "Шекаралық белдеуге кіруге және онда болуға рұқсаттамалар беру" мемлекеттік көрсетілетін қызмет (бұдан әрі – мемлекеттік көрсетілетін қызмет).</w:t>
      </w:r>
    </w:p>
    <w:bookmarkEnd w:id="52"/>
    <w:bookmarkStart w:name="z65" w:id="5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Ұлттық қауіпсіздік комитеті (бұдан әрі – ҰҚК) әзірледі.</w:t>
      </w:r>
    </w:p>
    <w:bookmarkEnd w:id="53"/>
    <w:bookmarkStart w:name="z66" w:id="54"/>
    <w:p>
      <w:pPr>
        <w:spacing w:after="0"/>
        <w:ind w:left="0"/>
        <w:jc w:val="both"/>
      </w:pPr>
      <w:r>
        <w:rPr>
          <w:rFonts w:ascii="Times New Roman"/>
          <w:b w:val="false"/>
          <w:i w:val="false"/>
          <w:color w:val="000000"/>
          <w:sz w:val="28"/>
        </w:rPr>
        <w:t>
      3. Мемлекеттік қызметті ҰҚК Шекара қызметінің әскери бөлімдері (бұдан әрі – көрсетілетін қызметті беруші) көрсетеді.</w:t>
      </w:r>
    </w:p>
    <w:bookmarkEnd w:id="5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"электрондық үкімет" веб-порталы (бұдан әрі – веб-портал) арқылы жүзеге асырылады.</w:t>
      </w:r>
    </w:p>
    <w:bookmarkStart w:name="z67" w:id="55"/>
    <w:p>
      <w:pPr>
        <w:spacing w:after="0"/>
        <w:ind w:left="0"/>
        <w:jc w:val="left"/>
      </w:pPr>
      <w:r>
        <w:rPr>
          <w:rFonts w:ascii="Times New Roman"/>
          <w:b/>
          <w:i w:val="false"/>
          <w:color w:val="000000"/>
        </w:rPr>
        <w:t xml:space="preserve"> 2 тарау. Мемлекеттік қызмет көрсету тәртібі</w:t>
      </w:r>
    </w:p>
    <w:bookmarkEnd w:id="55"/>
    <w:bookmarkStart w:name="z68" w:id="56"/>
    <w:p>
      <w:pPr>
        <w:spacing w:after="0"/>
        <w:ind w:left="0"/>
        <w:jc w:val="both"/>
      </w:pPr>
      <w:r>
        <w:rPr>
          <w:rFonts w:ascii="Times New Roman"/>
          <w:b w:val="false"/>
          <w:i w:val="false"/>
          <w:color w:val="000000"/>
          <w:sz w:val="28"/>
        </w:rPr>
        <w:t>
      4. Мемлекеттік қызметті көрсету мерзімдері – он жұмыс күні.</w:t>
      </w:r>
    </w:p>
    <w:bookmarkEnd w:id="56"/>
    <w:bookmarkStart w:name="z69" w:id="57"/>
    <w:p>
      <w:pPr>
        <w:spacing w:after="0"/>
        <w:ind w:left="0"/>
        <w:jc w:val="both"/>
      </w:pPr>
      <w:r>
        <w:rPr>
          <w:rFonts w:ascii="Times New Roman"/>
          <w:b w:val="false"/>
          <w:i w:val="false"/>
          <w:color w:val="000000"/>
          <w:sz w:val="28"/>
        </w:rPr>
        <w:t>
      5. Мемлекеттік қызмет көрсету нысаны: электронды (толық автоматтандырылған).</w:t>
      </w:r>
    </w:p>
    <w:bookmarkEnd w:id="57"/>
    <w:bookmarkStart w:name="z70" w:id="58"/>
    <w:p>
      <w:pPr>
        <w:spacing w:after="0"/>
        <w:ind w:left="0"/>
        <w:jc w:val="both"/>
      </w:pPr>
      <w:r>
        <w:rPr>
          <w:rFonts w:ascii="Times New Roman"/>
          <w:b w:val="false"/>
          <w:i w:val="false"/>
          <w:color w:val="000000"/>
          <w:sz w:val="28"/>
        </w:rPr>
        <w:t xml:space="preserve">
      6. Мемлекеттік көрсетілетін қызмет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шекаралық белдеуге кіруге және онда болуға рұқсаттамалар беру.</w:t>
      </w:r>
    </w:p>
    <w:bookmarkEnd w:id="58"/>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электрондық цифрлық қолтаңбасы (бұдан әрі – ЭЦҚ) арқылы куәландырылған, электронды құжат нұсқасында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w:t>
      </w:r>
    </w:p>
    <w:bookmarkStart w:name="z71" w:id="5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59"/>
    <w:bookmarkStart w:name="z72" w:id="60"/>
    <w:p>
      <w:pPr>
        <w:spacing w:after="0"/>
        <w:ind w:left="0"/>
        <w:jc w:val="both"/>
      </w:pPr>
      <w:r>
        <w:rPr>
          <w:rFonts w:ascii="Times New Roman"/>
          <w:b w:val="false"/>
          <w:i w:val="false"/>
          <w:color w:val="000000"/>
          <w:sz w:val="28"/>
        </w:rPr>
        <w:t>
      8. Жұмыс кестесі:</w:t>
      </w:r>
    </w:p>
    <w:bookmarkEnd w:id="60"/>
    <w:p>
      <w:pPr>
        <w:spacing w:after="0"/>
        <w:ind w:left="0"/>
        <w:jc w:val="both"/>
      </w:pPr>
      <w:r>
        <w:rPr>
          <w:rFonts w:ascii="Times New Roman"/>
          <w:b w:val="false"/>
          <w:i w:val="false"/>
          <w:color w:val="000000"/>
          <w:sz w:val="28"/>
        </w:rPr>
        <w:t>
      1) веб-порталдың: техникалық жұмыстарды жүргізумен байланысты үзілістерді қоспағанда, тәулік бойы (көрсетілетін қызметті алушы демалыс және мереке күндері жұмыс уақыты аяқталғаннан кейін жүгінген кезде Қазақстан Республикасының еңбек заңнамасына сәйкес өтініштерді қабылдау және мемлекеттік көрсетілетін қызмет нәтижелерін ұсыну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берушінің: Қазақстан Республикасының еңбек заңнамасына сәйкес демалыс және мереке күндерін қоспағанда, дүйсенбі мен сенбі аралығында (дүйсенбі – жұма сағат 9-00-ден 18-00-ге дейін, түскі үзіліс сағат 13-00-ден 15-00-ге дейін, сенбі күні сағат 9-00-ден 13-00-ге дейін).</w:t>
      </w:r>
    </w:p>
    <w:bookmarkStart w:name="z73" w:id="61"/>
    <w:p>
      <w:pPr>
        <w:spacing w:after="0"/>
        <w:ind w:left="0"/>
        <w:jc w:val="both"/>
      </w:pPr>
      <w:r>
        <w:rPr>
          <w:rFonts w:ascii="Times New Roman"/>
          <w:b w:val="false"/>
          <w:i w:val="false"/>
          <w:color w:val="000000"/>
          <w:sz w:val="28"/>
        </w:rPr>
        <w:t>
      9. Көрсетілетін қызметті алушы веб-порталы арқылы жүгінген кезде қажетті құжаттардың тізбесі:</w:t>
      </w:r>
    </w:p>
    <w:bookmarkEnd w:id="6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алуға ұсыныс, онда жұмыс жүргізудің немесе іс-шаралар өткізудің сипаты, орны, қатысушылары, уақыты, кәсіпшілік және өзге де кемелерде пайдаланылатын көлік және өзге де техникалық құралдар туралы, ал қажет болған жағдайларда, егер бұл шектес мемлекетпен Қазақстан Республикасының халықаралық шарттарында ескертілсе, мемлекеттік шекараны кесіп өту орны мен уақыты туралы мәліметтер көрсетіледі;</w:t>
      </w:r>
    </w:p>
    <w:p>
      <w:pPr>
        <w:spacing w:after="0"/>
        <w:ind w:left="0"/>
        <w:jc w:val="both"/>
      </w:pPr>
      <w:r>
        <w:rPr>
          <w:rFonts w:ascii="Times New Roman"/>
          <w:b w:val="false"/>
          <w:i w:val="false"/>
          <w:color w:val="000000"/>
          <w:sz w:val="28"/>
        </w:rPr>
        <w:t>
      2) тиісті уәкілетті органдардың шекаралық белдеуде шаруашылық, кәсіпшілік немесе өзге де қызметті жүргізуге, қоғамдық-саяси, мәдени немесе өзге іс-шараларды өткізуге рұқсат құжаттарының көшірмесі;</w:t>
      </w:r>
    </w:p>
    <w:p>
      <w:pPr>
        <w:spacing w:after="0"/>
        <w:ind w:left="0"/>
        <w:jc w:val="both"/>
      </w:pPr>
      <w:r>
        <w:rPr>
          <w:rFonts w:ascii="Times New Roman"/>
          <w:b w:val="false"/>
          <w:i w:val="false"/>
          <w:color w:val="000000"/>
          <w:sz w:val="28"/>
        </w:rPr>
        <w:t xml:space="preserve">
      3) жеке тұлға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Көрсетілетін қызметті алушының құжатты қабылдауын растау "электрондық үкімет" веб-порталы арқылы көрсетілетін қызметті берушіге жіберілген күні мен уақытын құрайтын өтінімнің нөмірі болып табылады.</w:t>
      </w:r>
    </w:p>
    <w:bookmarkStart w:name="z74" w:id="62"/>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6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pPr>
        <w:spacing w:after="0"/>
        <w:ind w:left="0"/>
        <w:jc w:val="both"/>
      </w:pPr>
      <w:r>
        <w:rPr>
          <w:rFonts w:ascii="Times New Roman"/>
          <w:b w:val="false"/>
          <w:i w:val="false"/>
          <w:color w:val="000000"/>
          <w:sz w:val="28"/>
        </w:rPr>
        <w:t>
      4) көрсетілетін қызметті берушінің және (немесе) мемлекеттік қызметтерді көрсетуге қажет ұсынылған материалдардың, объектілердің, деректер мен ақпараттардың Қазақстан Республикасының нормативтік құқықтық актілерімен белгіленген талаптарға сәйкес келмеуі.</w:t>
      </w:r>
    </w:p>
    <w:p>
      <w:pPr>
        <w:spacing w:after="0"/>
        <w:ind w:left="0"/>
        <w:jc w:val="both"/>
      </w:pPr>
      <w:r>
        <w:rPr>
          <w:rFonts w:ascii="Times New Roman"/>
          <w:b w:val="false"/>
          <w:i w:val="false"/>
          <w:color w:val="000000"/>
          <w:sz w:val="28"/>
        </w:rPr>
        <w:t xml:space="preserve">
      Осы мемлекеттік көрсетілетін қызмет стандартының 10-тармағында көрсетілген негіздер болған жағдайда, ҰҚК Шекара қызметі үш жұмыс күні ішінде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жазбаша дәлелді бас тартуды рәсімдейді.</w:t>
      </w:r>
    </w:p>
    <w:bookmarkStart w:name="z75" w:id="63"/>
    <w:p>
      <w:pPr>
        <w:spacing w:after="0"/>
        <w:ind w:left="0"/>
        <w:jc w:val="left"/>
      </w:pPr>
      <w:r>
        <w:rPr>
          <w:rFonts w:ascii="Times New Roman"/>
          <w:b/>
          <w:i w:val="false"/>
          <w:color w:val="000000"/>
        </w:rPr>
        <w:t xml:space="preserve"> 3 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63"/>
    <w:bookmarkStart w:name="z76" w:id="64"/>
    <w:p>
      <w:pPr>
        <w:spacing w:after="0"/>
        <w:ind w:left="0"/>
        <w:jc w:val="both"/>
      </w:pPr>
      <w:r>
        <w:rPr>
          <w:rFonts w:ascii="Times New Roman"/>
          <w:b w:val="false"/>
          <w:i w:val="false"/>
          <w:color w:val="000000"/>
          <w:sz w:val="28"/>
        </w:rPr>
        <w:t>
      11.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шағым көрсетілетін қызметті беруші басшысының атына беріледі.</w:t>
      </w:r>
    </w:p>
    <w:bookmarkEnd w:id="64"/>
    <w:p>
      <w:pPr>
        <w:spacing w:after="0"/>
        <w:ind w:left="0"/>
        <w:jc w:val="both"/>
      </w:pPr>
      <w:r>
        <w:rPr>
          <w:rFonts w:ascii="Times New Roman"/>
          <w:b w:val="false"/>
          <w:i w:val="false"/>
          <w:color w:val="000000"/>
          <w:sz w:val="28"/>
        </w:rPr>
        <w:t>
      Шағымдар жазбаша нысанда почта байланысы немесе көрсетілетін қызметті берушінің кеңсесі арқылы қолма-қол көрсетілетін қызметті берушінің жұмыс кестесіне сәйкес қабылданады.</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Шағымды қабылдаған адамның тегі мен аты-жөнін, осындай шағымға жауап алу мерзімі мен орнын көрсете отырып, көрсетілетін қызметті берушінің хатшылығында тіркеу (мөртабан, кіріс нөмірі және күні) шағымды қабылдауды растау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(болған жағдайда), пошталық мекенжайы көрсетіледі;</w:t>
      </w:r>
    </w:p>
    <w:p>
      <w:pPr>
        <w:spacing w:after="0"/>
        <w:ind w:left="0"/>
        <w:jc w:val="both"/>
      </w:pPr>
      <w:r>
        <w:rPr>
          <w:rFonts w:ascii="Times New Roman"/>
          <w:b w:val="false"/>
          <w:i w:val="false"/>
          <w:color w:val="000000"/>
          <w:sz w:val="28"/>
        </w:rPr>
        <w:t>
      2) заңды тұлғаның – оның атауы, мекенжайы, шығыс нөмірі мен күні көрсетіледі.</w:t>
      </w:r>
    </w:p>
    <w:p>
      <w:pPr>
        <w:spacing w:after="0"/>
        <w:ind w:left="0"/>
        <w:jc w:val="both"/>
      </w:pPr>
      <w:r>
        <w:rPr>
          <w:rFonts w:ascii="Times New Roman"/>
          <w:b w:val="false"/>
          <w:i w:val="false"/>
          <w:color w:val="000000"/>
          <w:sz w:val="28"/>
        </w:rPr>
        <w:t>
      Шағым көрсетілетін қызметті алушының ЭЦҚ-сымен расталған электрондық құжат нысанында веб-портал арқылы беріледі. Веб-портал арқылы шағымдану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Веб-портал арқылы жүгінген кезде көрсетілетін қызметті берушінің өтінішті өңдеу барысында жаңартылатын (жеткізілуі, тіркелуі, орындалуы туралы белгілер, қарау немесе қараудан бас тарту жөнінде жауап) өтініш туралы ақпаратқа көрсетілетін қызметті алушы "жеке кабинетінен" қол жеткізе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Шағымды қарау нәтижелері туралы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Start w:name="z77" w:id="65"/>
    <w:p>
      <w:pPr>
        <w:spacing w:after="0"/>
        <w:ind w:left="0"/>
        <w:jc w:val="both"/>
      </w:pPr>
      <w:r>
        <w:rPr>
          <w:rFonts w:ascii="Times New Roman"/>
          <w:b w:val="false"/>
          <w:i w:val="false"/>
          <w:color w:val="000000"/>
          <w:sz w:val="28"/>
        </w:rPr>
        <w:t>
      12. Көрсетілетін қызметті алушы өкілінің өкілеттігі Қазақстан Республикасының азаматтық заңнамасына сәйкес ресімделеді.</w:t>
      </w:r>
    </w:p>
    <w:bookmarkEnd w:id="65"/>
    <w:bookmarkStart w:name="z78" w:id="66"/>
    <w:p>
      <w:pPr>
        <w:spacing w:after="0"/>
        <w:ind w:left="0"/>
        <w:jc w:val="both"/>
      </w:pPr>
      <w:r>
        <w:rPr>
          <w:rFonts w:ascii="Times New Roman"/>
          <w:b w:val="false"/>
          <w:i w:val="false"/>
          <w:color w:val="000000"/>
          <w:sz w:val="28"/>
        </w:rPr>
        <w:t>
      13. Мемлекеттік көрсетілетін қызметті веб-портал арқылы алу үшін ЭЦҚ болуы қажет.</w:t>
      </w:r>
    </w:p>
    <w:bookmarkEnd w:id="66"/>
    <w:bookmarkStart w:name="z79" w:id="67"/>
    <w:p>
      <w:pPr>
        <w:spacing w:after="0"/>
        <w:ind w:left="0"/>
        <w:jc w:val="both"/>
      </w:pPr>
      <w:r>
        <w:rPr>
          <w:rFonts w:ascii="Times New Roman"/>
          <w:b w:val="false"/>
          <w:i w:val="false"/>
          <w:color w:val="000000"/>
          <w:sz w:val="28"/>
        </w:rPr>
        <w:t>
      14. Көрсетілген мемлекеттік қызмет нәтижелерімен келіспеген жағдайда, көрсетілетін қызметті алушы Қазақстан Республикасының заңнамасында көрсетілген тәртіпте сотқа жүгінеді.</w:t>
      </w:r>
    </w:p>
    <w:bookmarkEnd w:id="67"/>
    <w:bookmarkStart w:name="z80" w:id="68"/>
    <w:p>
      <w:pPr>
        <w:spacing w:after="0"/>
        <w:ind w:left="0"/>
        <w:jc w:val="left"/>
      </w:pPr>
      <w:r>
        <w:rPr>
          <w:rFonts w:ascii="Times New Roman"/>
          <w:b/>
          <w:i w:val="false"/>
          <w:color w:val="000000"/>
        </w:rPr>
        <w:t xml:space="preserve"> 4 тарау. Мемлекеттік қызмет көрсетудің ерекшеліктерін ескере отырып қойылатын өзге де талаптар</w:t>
      </w:r>
    </w:p>
    <w:bookmarkEnd w:id="68"/>
    <w:bookmarkStart w:name="z81" w:id="69"/>
    <w:p>
      <w:pPr>
        <w:spacing w:after="0"/>
        <w:ind w:left="0"/>
        <w:jc w:val="both"/>
      </w:pPr>
      <w:r>
        <w:rPr>
          <w:rFonts w:ascii="Times New Roman"/>
          <w:b w:val="false"/>
          <w:i w:val="false"/>
          <w:color w:val="000000"/>
          <w:sz w:val="28"/>
        </w:rPr>
        <w:t>
      15. Мемлекеттік қызмет көрсету орнының мекенжайы көрсетілетін қызметті берушінің ресми интернет-ресурсында: www.shekaraknb.kz "Мемлекеттік көрсетілетін қызмет" бөлімінде орналастырылған.</w:t>
      </w:r>
    </w:p>
    <w:bookmarkEnd w:id="69"/>
    <w:bookmarkStart w:name="z82" w:id="70"/>
    <w:p>
      <w:pPr>
        <w:spacing w:after="0"/>
        <w:ind w:left="0"/>
        <w:jc w:val="both"/>
      </w:pPr>
      <w:r>
        <w:rPr>
          <w:rFonts w:ascii="Times New Roman"/>
          <w:b w:val="false"/>
          <w:i w:val="false"/>
          <w:color w:val="000000"/>
          <w:sz w:val="28"/>
        </w:rPr>
        <w:t>
      16. Көрсетілетін қызметті алушы мемлекеттік қызметті көрсету тәртібі және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алады.</w:t>
      </w:r>
    </w:p>
    <w:bookmarkEnd w:id="70"/>
    <w:bookmarkStart w:name="z83" w:id="71"/>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байланыс телефондары: 8 (7172) 71-91-55, 71-91-59, мемлекеттік қызметтер көрсету мәселелері жөніндегі бірыңғай байланыс орталығы: 1414.</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"Шекаралық белдеуге кіруге </w:t>
            </w:r>
            <w:r>
              <w:br/>
            </w:r>
            <w:r>
              <w:rPr>
                <w:rFonts w:ascii="Times New Roman"/>
                <w:b w:val="false"/>
                <w:i w:val="false"/>
                <w:color w:val="000000"/>
                <w:sz w:val="20"/>
              </w:rPr>
              <w:t xml:space="preserve">және онда болуға рұқсаттамалар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85" w:id="72"/>
    <w:p>
      <w:pPr>
        <w:spacing w:after="0"/>
        <w:ind w:left="0"/>
        <w:jc w:val="left"/>
      </w:pPr>
      <w:r>
        <w:rPr>
          <w:rFonts w:ascii="Times New Roman"/>
          <w:b/>
          <w:i w:val="false"/>
          <w:color w:val="000000"/>
        </w:rPr>
        <w:t xml:space="preserve"> Шекаралық белдеуге кіруге және онда болуға рұқсаттама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 №_____</w:t>
            </w:r>
            <w:r>
              <w:br/>
            </w:r>
            <w:r>
              <w:rPr>
                <w:rFonts w:ascii="Times New Roman"/>
                <w:b w:val="false"/>
                <w:i w:val="false"/>
                <w:color w:val="000000"/>
                <w:sz w:val="20"/>
              </w:rPr>
              <w:t>
(корешок пропуска)</w:t>
            </w:r>
            <w:r>
              <w:br/>
            </w:r>
            <w:r>
              <w:rPr>
                <w:rFonts w:ascii="Times New Roman"/>
                <w:b w:val="false"/>
                <w:i w:val="false"/>
                <w:color w:val="000000"/>
                <w:sz w:val="20"/>
              </w:rPr>
              <w:t>
Берілді (выдан)________________________________</w:t>
            </w:r>
            <w:r>
              <w:br/>
            </w:r>
            <w:r>
              <w:rPr>
                <w:rFonts w:ascii="Times New Roman"/>
                <w:b w:val="false"/>
                <w:i w:val="false"/>
                <w:color w:val="000000"/>
                <w:sz w:val="20"/>
              </w:rPr>
              <w:t>
Тұрушы (жителю)______________________________</w:t>
            </w:r>
            <w:r>
              <w:br/>
            </w:r>
            <w:r>
              <w:rPr>
                <w:rFonts w:ascii="Times New Roman"/>
                <w:b w:val="false"/>
                <w:i w:val="false"/>
                <w:color w:val="000000"/>
                <w:sz w:val="20"/>
              </w:rPr>
              <w:t xml:space="preserve">
Шекаралық белдеу аумағына кіруге және онда болуға рұқсат берілген </w:t>
            </w:r>
            <w:r>
              <w:br/>
            </w:r>
            <w:r>
              <w:rPr>
                <w:rFonts w:ascii="Times New Roman"/>
                <w:b w:val="false"/>
                <w:i w:val="false"/>
                <w:color w:val="000000"/>
                <w:sz w:val="20"/>
              </w:rPr>
              <w:t>
(разрешен въезд и пребывание в пограничной полосе в районе)</w:t>
            </w:r>
            <w:r>
              <w:br/>
            </w:r>
            <w:r>
              <w:rPr>
                <w:rFonts w:ascii="Times New Roman"/>
                <w:b w:val="false"/>
                <w:i w:val="false"/>
                <w:color w:val="000000"/>
                <w:sz w:val="20"/>
              </w:rPr>
              <w:t xml:space="preserve">
Кіру мақсаты (цель въезда) </w:t>
            </w:r>
            <w:r>
              <w:br/>
            </w:r>
            <w:r>
              <w:rPr>
                <w:rFonts w:ascii="Times New Roman"/>
                <w:b w:val="false"/>
                <w:i w:val="false"/>
                <w:color w:val="000000"/>
                <w:sz w:val="20"/>
              </w:rPr>
              <w:t>
Болу мерзімі (срок пребывания)</w:t>
            </w:r>
            <w:r>
              <w:br/>
            </w:r>
            <w:r>
              <w:rPr>
                <w:rFonts w:ascii="Times New Roman"/>
                <w:b w:val="false"/>
                <w:i w:val="false"/>
                <w:color w:val="000000"/>
                <w:sz w:val="20"/>
              </w:rPr>
              <w:t xml:space="preserve">
Болу уақыты (время пребывания) </w:t>
            </w:r>
            <w:r>
              <w:br/>
            </w:r>
            <w:r>
              <w:rPr>
                <w:rFonts w:ascii="Times New Roman"/>
                <w:b w:val="false"/>
                <w:i w:val="false"/>
                <w:color w:val="000000"/>
                <w:sz w:val="20"/>
              </w:rPr>
              <w:t>
Негіздеме (основание)</w:t>
            </w:r>
            <w:r>
              <w:br/>
            </w:r>
            <w:r>
              <w:rPr>
                <w:rFonts w:ascii="Times New Roman"/>
                <w:b w:val="false"/>
                <w:i w:val="false"/>
                <w:color w:val="000000"/>
                <w:sz w:val="20"/>
              </w:rPr>
              <w:t>
Берілген күні (дата выдачи)</w:t>
            </w:r>
            <w:r>
              <w:br/>
            </w:r>
            <w:r>
              <w:rPr>
                <w:rFonts w:ascii="Times New Roman"/>
                <w:b w:val="false"/>
                <w:i w:val="false"/>
                <w:color w:val="000000"/>
                <w:sz w:val="20"/>
              </w:rPr>
              <w:t xml:space="preserve">
"_________________" заставасының бастығы </w:t>
            </w:r>
            <w:r>
              <w:br/>
            </w:r>
            <w:r>
              <w:rPr>
                <w:rFonts w:ascii="Times New Roman"/>
                <w:b w:val="false"/>
                <w:i w:val="false"/>
                <w:color w:val="000000"/>
                <w:sz w:val="20"/>
              </w:rPr>
              <w:t>
(начальник заставы)</w:t>
            </w:r>
            <w:r>
              <w:br/>
            </w:r>
            <w:r>
              <w:rPr>
                <w:rFonts w:ascii="Times New Roman"/>
                <w:b w:val="false"/>
                <w:i w:val="false"/>
                <w:color w:val="000000"/>
                <w:sz w:val="20"/>
              </w:rPr>
              <w:t>
________ ә/б (в/ч)</w:t>
            </w:r>
            <w:r>
              <w:br/>
            </w:r>
            <w:r>
              <w:rPr>
                <w:rFonts w:ascii="Times New Roman"/>
                <w:b w:val="false"/>
                <w:i w:val="false"/>
                <w:color w:val="000000"/>
                <w:sz w:val="20"/>
              </w:rPr>
              <w:t>
______________ __________________</w:t>
            </w:r>
            <w:r>
              <w:br/>
            </w:r>
            <w:r>
              <w:rPr>
                <w:rFonts w:ascii="Times New Roman"/>
                <w:b w:val="false"/>
                <w:i w:val="false"/>
                <w:color w:val="000000"/>
                <w:sz w:val="20"/>
              </w:rPr>
              <w:t>
Место печати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№_____</w:t>
            </w:r>
            <w:r>
              <w:br/>
            </w:r>
            <w:r>
              <w:rPr>
                <w:rFonts w:ascii="Times New Roman"/>
                <w:b w:val="false"/>
                <w:i w:val="false"/>
                <w:color w:val="000000"/>
                <w:sz w:val="20"/>
              </w:rPr>
              <w:t>
(пропуск )</w:t>
            </w:r>
            <w:r>
              <w:br/>
            </w:r>
            <w:r>
              <w:rPr>
                <w:rFonts w:ascii="Times New Roman"/>
                <w:b w:val="false"/>
                <w:i w:val="false"/>
                <w:color w:val="000000"/>
                <w:sz w:val="20"/>
              </w:rPr>
              <w:t>
Берілді (выдан)________________________________</w:t>
            </w:r>
            <w:r>
              <w:br/>
            </w:r>
            <w:r>
              <w:rPr>
                <w:rFonts w:ascii="Times New Roman"/>
                <w:b w:val="false"/>
                <w:i w:val="false"/>
                <w:color w:val="000000"/>
                <w:sz w:val="20"/>
              </w:rPr>
              <w:t>
Тұрушы (жителю)_______________________________</w:t>
            </w:r>
            <w:r>
              <w:br/>
            </w:r>
            <w:r>
              <w:rPr>
                <w:rFonts w:ascii="Times New Roman"/>
                <w:b w:val="false"/>
                <w:i w:val="false"/>
                <w:color w:val="000000"/>
                <w:sz w:val="20"/>
              </w:rPr>
              <w:t xml:space="preserve">
Шекаралық белдеу аумағына кіруге және онда болуға рұқсат берілген </w:t>
            </w:r>
            <w:r>
              <w:br/>
            </w:r>
            <w:r>
              <w:rPr>
                <w:rFonts w:ascii="Times New Roman"/>
                <w:b w:val="false"/>
                <w:i w:val="false"/>
                <w:color w:val="000000"/>
                <w:sz w:val="20"/>
              </w:rPr>
              <w:t>
(разрешен въезд и пребывание в пограничной полосе в районе)</w:t>
            </w:r>
            <w:r>
              <w:br/>
            </w:r>
            <w:r>
              <w:rPr>
                <w:rFonts w:ascii="Times New Roman"/>
                <w:b w:val="false"/>
                <w:i w:val="false"/>
                <w:color w:val="000000"/>
                <w:sz w:val="20"/>
              </w:rPr>
              <w:t xml:space="preserve">
Кіру мақсаты (цель въезда) </w:t>
            </w:r>
            <w:r>
              <w:br/>
            </w:r>
            <w:r>
              <w:rPr>
                <w:rFonts w:ascii="Times New Roman"/>
                <w:b w:val="false"/>
                <w:i w:val="false"/>
                <w:color w:val="000000"/>
                <w:sz w:val="20"/>
              </w:rPr>
              <w:t>
Болу мерзімі (срок пребывания)</w:t>
            </w:r>
            <w:r>
              <w:br/>
            </w:r>
            <w:r>
              <w:rPr>
                <w:rFonts w:ascii="Times New Roman"/>
                <w:b w:val="false"/>
                <w:i w:val="false"/>
                <w:color w:val="000000"/>
                <w:sz w:val="20"/>
              </w:rPr>
              <w:t xml:space="preserve">
Болу уақыты (время пребывания) </w:t>
            </w:r>
            <w:r>
              <w:br/>
            </w:r>
            <w:r>
              <w:rPr>
                <w:rFonts w:ascii="Times New Roman"/>
                <w:b w:val="false"/>
                <w:i w:val="false"/>
                <w:color w:val="000000"/>
                <w:sz w:val="20"/>
              </w:rPr>
              <w:t>
Негіздеме (основание)</w:t>
            </w:r>
            <w:r>
              <w:br/>
            </w:r>
            <w:r>
              <w:rPr>
                <w:rFonts w:ascii="Times New Roman"/>
                <w:b w:val="false"/>
                <w:i w:val="false"/>
                <w:color w:val="000000"/>
                <w:sz w:val="20"/>
              </w:rPr>
              <w:t>
Берілген күні (дата выдачи)</w:t>
            </w:r>
            <w:r>
              <w:br/>
            </w:r>
            <w:r>
              <w:rPr>
                <w:rFonts w:ascii="Times New Roman"/>
                <w:b w:val="false"/>
                <w:i w:val="false"/>
                <w:color w:val="000000"/>
                <w:sz w:val="20"/>
              </w:rPr>
              <w:t xml:space="preserve">
Рұқсаттама жеке басын куәландыратын құжат ұсынылған жағдайда жарамды </w:t>
            </w:r>
            <w:r>
              <w:br/>
            </w:r>
            <w:r>
              <w:rPr>
                <w:rFonts w:ascii="Times New Roman"/>
                <w:b w:val="false"/>
                <w:i w:val="false"/>
                <w:color w:val="000000"/>
                <w:sz w:val="20"/>
              </w:rPr>
              <w:t xml:space="preserve">
(пропуск действителен при предъявлении документа, удостоверяющего личность) № </w:t>
            </w:r>
            <w:r>
              <w:br/>
            </w:r>
            <w:r>
              <w:rPr>
                <w:rFonts w:ascii="Times New Roman"/>
                <w:b w:val="false"/>
                <w:i w:val="false"/>
                <w:color w:val="000000"/>
                <w:sz w:val="20"/>
              </w:rPr>
              <w:t>
"__________________" заставасының бастығы (начальник заставы)</w:t>
            </w:r>
            <w:r>
              <w:br/>
            </w:r>
            <w:r>
              <w:rPr>
                <w:rFonts w:ascii="Times New Roman"/>
                <w:b w:val="false"/>
                <w:i w:val="false"/>
                <w:color w:val="000000"/>
                <w:sz w:val="20"/>
              </w:rPr>
              <w:t>
________ ә/б (в/ч)</w:t>
            </w:r>
            <w:r>
              <w:br/>
            </w:r>
            <w:r>
              <w:rPr>
                <w:rFonts w:ascii="Times New Roman"/>
                <w:b w:val="false"/>
                <w:i w:val="false"/>
                <w:color w:val="000000"/>
                <w:sz w:val="20"/>
              </w:rPr>
              <w:t>
______________ __________________</w:t>
            </w:r>
            <w:r>
              <w:br/>
            </w:r>
            <w:r>
              <w:rPr>
                <w:rFonts w:ascii="Times New Roman"/>
                <w:b w:val="false"/>
                <w:i w:val="false"/>
                <w:color w:val="000000"/>
                <w:sz w:val="20"/>
              </w:rPr>
              <w:t>
Мөрдін орыны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"Шекаралық белдеуге кіруге </w:t>
            </w:r>
            <w:r>
              <w:br/>
            </w:r>
            <w:r>
              <w:rPr>
                <w:rFonts w:ascii="Times New Roman"/>
                <w:b w:val="false"/>
                <w:i w:val="false"/>
                <w:color w:val="000000"/>
                <w:sz w:val="20"/>
              </w:rPr>
              <w:t xml:space="preserve">және онда болуға рұқсаттамалар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73"/>
    <w:p>
      <w:pPr>
        <w:spacing w:after="0"/>
        <w:ind w:left="0"/>
        <w:jc w:val="left"/>
      </w:pPr>
      <w:r>
        <w:rPr>
          <w:rFonts w:ascii="Times New Roman"/>
          <w:b/>
          <w:i w:val="false"/>
          <w:color w:val="000000"/>
        </w:rPr>
        <w:t xml:space="preserve"> ҰСЫНЫС (ПРЕДСТАВЛЕНИЕ)</w:t>
      </w:r>
    </w:p>
    <w:bookmarkEnd w:id="73"/>
    <w:p>
      <w:pPr>
        <w:spacing w:after="0"/>
        <w:ind w:left="0"/>
        <w:jc w:val="both"/>
      </w:pPr>
      <w:r>
        <w:rPr>
          <w:rFonts w:ascii="Times New Roman"/>
          <w:b w:val="false"/>
          <w:i w:val="false"/>
          <w:color w:val="000000"/>
          <w:sz w:val="28"/>
        </w:rPr>
        <w:t xml:space="preserve">
      Тізімге сәйкес Қазақстан Республикасының азаматтарына </w:t>
      </w:r>
    </w:p>
    <w:p>
      <w:pPr>
        <w:spacing w:after="0"/>
        <w:ind w:left="0"/>
        <w:jc w:val="both"/>
      </w:pPr>
      <w:r>
        <w:rPr>
          <w:rFonts w:ascii="Times New Roman"/>
          <w:b w:val="false"/>
          <w:i w:val="false"/>
          <w:color w:val="000000"/>
          <w:sz w:val="28"/>
        </w:rPr>
        <w:t xml:space="preserve">
      (шетелдіктерге және азаматтығы жоқ адамдарға)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
      шекаралық белдеуге кіруге және онда болуға рұқсаттама (лар) беруді сұраймын </w:t>
      </w:r>
    </w:p>
    <w:p>
      <w:pPr>
        <w:spacing w:after="0"/>
        <w:ind w:left="0"/>
        <w:jc w:val="both"/>
      </w:pPr>
      <w:r>
        <w:rPr>
          <w:rFonts w:ascii="Times New Roman"/>
          <w:b w:val="false"/>
          <w:i w:val="false"/>
          <w:color w:val="000000"/>
          <w:sz w:val="28"/>
        </w:rPr>
        <w:t xml:space="preserve">
      (Прошу выдать пропуск (а) на въезд и пребывание в пограничную полосу гражданам </w:t>
      </w:r>
    </w:p>
    <w:p>
      <w:pPr>
        <w:spacing w:after="0"/>
        <w:ind w:left="0"/>
        <w:jc w:val="both"/>
      </w:pPr>
      <w:r>
        <w:rPr>
          <w:rFonts w:ascii="Times New Roman"/>
          <w:b w:val="false"/>
          <w:i w:val="false"/>
          <w:color w:val="000000"/>
          <w:sz w:val="28"/>
        </w:rPr>
        <w:t>
      Республики Казахстан (иностранцам и лицам без гражданства) согласно списку)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 аудан, облыс) (населенный пункт, район, область)</w:t>
      </w:r>
    </w:p>
    <w:p>
      <w:pPr>
        <w:spacing w:after="0"/>
        <w:ind w:left="0"/>
        <w:jc w:val="both"/>
      </w:pPr>
      <w:r>
        <w:rPr>
          <w:rFonts w:ascii="Times New Roman"/>
          <w:b w:val="false"/>
          <w:i w:val="false"/>
          <w:color w:val="000000"/>
          <w:sz w:val="28"/>
        </w:rPr>
        <w:t xml:space="preserve">
      Мақсаты (цель)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Уақыты (время)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Шекаралық белдеуге рұқсаттамалар алатын Қазақстан Республикасы азаматтарының (шетелдіктердің, азаматтығы жоқ адамдардың) тізімі</w:t>
      </w:r>
    </w:p>
    <w:p>
      <w:pPr>
        <w:spacing w:after="0"/>
        <w:ind w:left="0"/>
        <w:jc w:val="both"/>
      </w:pPr>
      <w:r>
        <w:rPr>
          <w:rFonts w:ascii="Times New Roman"/>
          <w:b w:val="false"/>
          <w:i w:val="false"/>
          <w:color w:val="000000"/>
          <w:sz w:val="28"/>
        </w:rPr>
        <w:t>
      (Список граждан Республики Казахстан (иностранцев, лиц без гражданства) на получение пропуска в пограничную полосу)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617"/>
        <w:gridCol w:w="2152"/>
        <w:gridCol w:w="1454"/>
        <w:gridCol w:w="1687"/>
        <w:gridCol w:w="1919"/>
        <w:gridCol w:w="990"/>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Шекаралық белдеуде техникалық құралдар тартылатын болады: </w:t>
      </w:r>
    </w:p>
    <w:p>
      <w:pPr>
        <w:spacing w:after="0"/>
        <w:ind w:left="0"/>
        <w:jc w:val="both"/>
      </w:pPr>
      <w:r>
        <w:rPr>
          <w:rFonts w:ascii="Times New Roman"/>
          <w:b w:val="false"/>
          <w:i w:val="false"/>
          <w:color w:val="000000"/>
          <w:sz w:val="28"/>
        </w:rPr>
        <w:t>
      В пограничной полосе будут задействованы технические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2258"/>
        <w:gridCol w:w="2258"/>
        <w:gridCol w:w="4905"/>
        <w:gridCol w:w="1537"/>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w:t>
            </w:r>
            <w:r>
              <w:br/>
            </w:r>
            <w:r>
              <w:rPr>
                <w:rFonts w:ascii="Times New Roman"/>
                <w:b w:val="false"/>
                <w:i w:val="false"/>
                <w:color w:val="000000"/>
                <w:sz w:val="20"/>
              </w:rPr>
              <w:t>
(Наименование технического средства)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r>
              <w:br/>
            </w:r>
            <w:r>
              <w:rPr>
                <w:rFonts w:ascii="Times New Roman"/>
                <w:b w:val="false"/>
                <w:i w:val="false"/>
                <w:color w:val="000000"/>
                <w:sz w:val="20"/>
              </w:rPr>
              <w:t>
(Государственный регистрационный номер)</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әкесінің аты (болған жағдайда)</w:t>
            </w:r>
            <w:r>
              <w:br/>
            </w:r>
            <w:r>
              <w:rPr>
                <w:rFonts w:ascii="Times New Roman"/>
                <w:b w:val="false"/>
                <w:i w:val="false"/>
                <w:color w:val="000000"/>
                <w:sz w:val="20"/>
              </w:rPr>
              <w:t>
(Фамилия, имя, отчество водителя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r>
              <w:br/>
            </w:r>
            <w:r>
              <w:rPr>
                <w:rFonts w:ascii="Times New Roman"/>
                <w:b w:val="false"/>
                <w:i w:val="false"/>
                <w:color w:val="000000"/>
                <w:sz w:val="20"/>
              </w:rPr>
              <w:t>
(Владелец)</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Ұсынысқа мынадай құжаттар қоса беріледі</w:t>
      </w:r>
    </w:p>
    <w:p>
      <w:pPr>
        <w:spacing w:after="0"/>
        <w:ind w:left="0"/>
        <w:jc w:val="both"/>
      </w:pPr>
      <w:r>
        <w:rPr>
          <w:rFonts w:ascii="Times New Roman"/>
          <w:b w:val="false"/>
          <w:i w:val="false"/>
          <w:color w:val="000000"/>
          <w:sz w:val="28"/>
        </w:rPr>
        <w:t xml:space="preserve">
      (К представлению прилагаются следующие документы)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білдірушінің электрондық мекенжайы (электронный адрес заявителя)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Мен ұсынылған деректердің дұрыстығына дербес жауап беремін (я несу персональную </w:t>
      </w:r>
    </w:p>
    <w:p>
      <w:pPr>
        <w:spacing w:after="0"/>
        <w:ind w:left="0"/>
        <w:jc w:val="both"/>
      </w:pPr>
      <w:r>
        <w:rPr>
          <w:rFonts w:ascii="Times New Roman"/>
          <w:b w:val="false"/>
          <w:i w:val="false"/>
          <w:color w:val="000000"/>
          <w:sz w:val="28"/>
        </w:rPr>
        <w:t xml:space="preserve">
      ответственность за достоверность представленных данных)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(должность)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(күні, айы және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"Шекаралық белдеуге кіруге </w:t>
            </w:r>
            <w:r>
              <w:br/>
            </w:r>
            <w:r>
              <w:rPr>
                <w:rFonts w:ascii="Times New Roman"/>
                <w:b w:val="false"/>
                <w:i w:val="false"/>
                <w:color w:val="000000"/>
                <w:sz w:val="20"/>
              </w:rPr>
              <w:t xml:space="preserve">және онда болуға рұқсаттамалар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4"/>
    <w:p>
      <w:pPr>
        <w:spacing w:after="0"/>
        <w:ind w:left="0"/>
        <w:jc w:val="left"/>
      </w:pPr>
      <w:r>
        <w:rPr>
          <w:rFonts w:ascii="Times New Roman"/>
          <w:b/>
          <w:i w:val="false"/>
          <w:color w:val="000000"/>
        </w:rPr>
        <w:t xml:space="preserve"> ӨТІНІШ (ЗАЯВЛЕНИЕ)</w:t>
      </w:r>
    </w:p>
    <w:bookmarkEnd w:id="74"/>
    <w:p>
      <w:pPr>
        <w:spacing w:after="0"/>
        <w:ind w:left="0"/>
        <w:jc w:val="both"/>
      </w:pPr>
      <w:r>
        <w:rPr>
          <w:rFonts w:ascii="Times New Roman"/>
          <w:b w:val="false"/>
          <w:i w:val="false"/>
          <w:color w:val="000000"/>
          <w:sz w:val="28"/>
        </w:rPr>
        <w:t xml:space="preserve">
      Шекаралық белдеуге кіруге және онда болуға рұқсаттама беруді сұраймын </w:t>
      </w:r>
    </w:p>
    <w:p>
      <w:pPr>
        <w:spacing w:after="0"/>
        <w:ind w:left="0"/>
        <w:jc w:val="both"/>
      </w:pPr>
      <w:r>
        <w:rPr>
          <w:rFonts w:ascii="Times New Roman"/>
          <w:b w:val="false"/>
          <w:i w:val="false"/>
          <w:color w:val="000000"/>
          <w:sz w:val="28"/>
        </w:rPr>
        <w:t xml:space="preserve">
      (Прошу выдать пропуск на въезд и пребывание в пограничной полосе)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(елдімекен, аудан, облыс) (населенный пункт, район, область) </w:t>
      </w:r>
    </w:p>
    <w:p>
      <w:pPr>
        <w:spacing w:after="0"/>
        <w:ind w:left="0"/>
        <w:jc w:val="both"/>
      </w:pPr>
      <w:r>
        <w:rPr>
          <w:rFonts w:ascii="Times New Roman"/>
          <w:b w:val="false"/>
          <w:i w:val="false"/>
          <w:color w:val="000000"/>
          <w:sz w:val="28"/>
        </w:rPr>
        <w:t xml:space="preserve">
      Мақсаты (цель) ____________________________________________________________ </w:t>
      </w:r>
    </w:p>
    <w:p>
      <w:pPr>
        <w:spacing w:after="0"/>
        <w:ind w:left="0"/>
        <w:jc w:val="both"/>
      </w:pPr>
      <w:r>
        <w:rPr>
          <w:rFonts w:ascii="Times New Roman"/>
          <w:b w:val="false"/>
          <w:i w:val="false"/>
          <w:color w:val="000000"/>
          <w:sz w:val="28"/>
        </w:rPr>
        <w:t xml:space="preserve">
      Уақыты (время) __________________________________________________________ </w:t>
      </w:r>
    </w:p>
    <w:p>
      <w:pPr>
        <w:spacing w:after="0"/>
        <w:ind w:left="0"/>
        <w:jc w:val="both"/>
      </w:pPr>
      <w:r>
        <w:rPr>
          <w:rFonts w:ascii="Times New Roman"/>
          <w:b w:val="false"/>
          <w:i w:val="false"/>
          <w:color w:val="000000"/>
          <w:sz w:val="28"/>
        </w:rPr>
        <w:t xml:space="preserve">
      Өзім туралы мынадай мәліметтерді хабарлаймын (о себе сообщаю следующие </w:t>
      </w:r>
    </w:p>
    <w:p>
      <w:pPr>
        <w:spacing w:after="0"/>
        <w:ind w:left="0"/>
        <w:jc w:val="both"/>
      </w:pPr>
      <w:r>
        <w:rPr>
          <w:rFonts w:ascii="Times New Roman"/>
          <w:b w:val="false"/>
          <w:i w:val="false"/>
          <w:color w:val="000000"/>
          <w:sz w:val="28"/>
        </w:rPr>
        <w:t xml:space="preserve">
      сведения) </w:t>
      </w:r>
    </w:p>
    <w:p>
      <w:pPr>
        <w:spacing w:after="0"/>
        <w:ind w:left="0"/>
        <w:jc w:val="both"/>
      </w:pPr>
      <w:r>
        <w:rPr>
          <w:rFonts w:ascii="Times New Roman"/>
          <w:b w:val="false"/>
          <w:i w:val="false"/>
          <w:color w:val="000000"/>
          <w:sz w:val="28"/>
        </w:rPr>
        <w:t xml:space="preserve">
      Тегі (фамилия) ___________________________________________________________ </w:t>
      </w:r>
    </w:p>
    <w:p>
      <w:pPr>
        <w:spacing w:after="0"/>
        <w:ind w:left="0"/>
        <w:jc w:val="both"/>
      </w:pPr>
      <w:r>
        <w:rPr>
          <w:rFonts w:ascii="Times New Roman"/>
          <w:b w:val="false"/>
          <w:i w:val="false"/>
          <w:color w:val="000000"/>
          <w:sz w:val="28"/>
        </w:rPr>
        <w:t xml:space="preserve">
      Аты (имя) _______________________________________________________________ </w:t>
      </w:r>
    </w:p>
    <w:p>
      <w:pPr>
        <w:spacing w:after="0"/>
        <w:ind w:left="0"/>
        <w:jc w:val="both"/>
      </w:pPr>
      <w:r>
        <w:rPr>
          <w:rFonts w:ascii="Times New Roman"/>
          <w:b w:val="false"/>
          <w:i w:val="false"/>
          <w:color w:val="000000"/>
          <w:sz w:val="28"/>
        </w:rPr>
        <w:t xml:space="preserve">
      Әкесінің аты, болған жағдайда (отчество, при его наличии) _____________________ </w:t>
      </w:r>
    </w:p>
    <w:p>
      <w:pPr>
        <w:spacing w:after="0"/>
        <w:ind w:left="0"/>
        <w:jc w:val="both"/>
      </w:pPr>
      <w:r>
        <w:rPr>
          <w:rFonts w:ascii="Times New Roman"/>
          <w:b w:val="false"/>
          <w:i w:val="false"/>
          <w:color w:val="000000"/>
          <w:sz w:val="28"/>
        </w:rPr>
        <w:t xml:space="preserve">
      Туған жылы мен жері (год и место рождения) _________________________________ </w:t>
      </w:r>
    </w:p>
    <w:p>
      <w:pPr>
        <w:spacing w:after="0"/>
        <w:ind w:left="0"/>
        <w:jc w:val="both"/>
      </w:pPr>
      <w:r>
        <w:rPr>
          <w:rFonts w:ascii="Times New Roman"/>
          <w:b w:val="false"/>
          <w:i w:val="false"/>
          <w:color w:val="000000"/>
          <w:sz w:val="28"/>
        </w:rPr>
        <w:t xml:space="preserve">
      Жұмыс орны (место работы) ______________________________________________ </w:t>
      </w:r>
    </w:p>
    <w:p>
      <w:pPr>
        <w:spacing w:after="0"/>
        <w:ind w:left="0"/>
        <w:jc w:val="both"/>
      </w:pPr>
      <w:r>
        <w:rPr>
          <w:rFonts w:ascii="Times New Roman"/>
          <w:b w:val="false"/>
          <w:i w:val="false"/>
          <w:color w:val="000000"/>
          <w:sz w:val="28"/>
        </w:rPr>
        <w:t xml:space="preserve">
      (ұйымның атауы және лауазымы) (наименование организации и должность) </w:t>
      </w:r>
    </w:p>
    <w:p>
      <w:pPr>
        <w:spacing w:after="0"/>
        <w:ind w:left="0"/>
        <w:jc w:val="both"/>
      </w:pPr>
      <w:r>
        <w:rPr>
          <w:rFonts w:ascii="Times New Roman"/>
          <w:b w:val="false"/>
          <w:i w:val="false"/>
          <w:color w:val="000000"/>
          <w:sz w:val="28"/>
        </w:rPr>
        <w:t xml:space="preserve">
      Жеке басын куәландыратын құжаты (документ, удостоверяющий личность) </w:t>
      </w:r>
    </w:p>
    <w:p>
      <w:pPr>
        <w:spacing w:after="0"/>
        <w:ind w:left="0"/>
        <w:jc w:val="both"/>
      </w:pPr>
      <w:r>
        <w:rPr>
          <w:rFonts w:ascii="Times New Roman"/>
          <w:b w:val="false"/>
          <w:i w:val="false"/>
          <w:color w:val="000000"/>
          <w:sz w:val="28"/>
        </w:rPr>
        <w:t xml:space="preserve">
      _____________ № __________________ 20__ ж. "______"__________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құжатты берген органның атауы және күні)</w:t>
      </w:r>
    </w:p>
    <w:p>
      <w:pPr>
        <w:spacing w:after="0"/>
        <w:ind w:left="0"/>
        <w:jc w:val="both"/>
      </w:pPr>
      <w:r>
        <w:rPr>
          <w:rFonts w:ascii="Times New Roman"/>
          <w:b w:val="false"/>
          <w:i w:val="false"/>
          <w:color w:val="000000"/>
          <w:sz w:val="28"/>
        </w:rPr>
        <w:t xml:space="preserve">
      (дата и наименование органа, выдавшего документ, удостоверяющий личность) </w:t>
      </w:r>
    </w:p>
    <w:p>
      <w:pPr>
        <w:spacing w:after="0"/>
        <w:ind w:left="0"/>
        <w:jc w:val="both"/>
      </w:pPr>
      <w:r>
        <w:rPr>
          <w:rFonts w:ascii="Times New Roman"/>
          <w:b w:val="false"/>
          <w:i w:val="false"/>
          <w:color w:val="000000"/>
          <w:sz w:val="28"/>
        </w:rPr>
        <w:t xml:space="preserve">
      Тұрғылықты жері (местожительство) ________________________________________ </w:t>
      </w:r>
    </w:p>
    <w:p>
      <w:pPr>
        <w:spacing w:after="0"/>
        <w:ind w:left="0"/>
        <w:jc w:val="both"/>
      </w:pPr>
      <w:r>
        <w:rPr>
          <w:rFonts w:ascii="Times New Roman"/>
          <w:b w:val="false"/>
          <w:i w:val="false"/>
          <w:color w:val="000000"/>
          <w:sz w:val="28"/>
        </w:rPr>
        <w:t xml:space="preserve">
      Өзіммен бірге балаларым барады (со мной следуют дети) ______________________ </w:t>
      </w:r>
    </w:p>
    <w:p>
      <w:pPr>
        <w:spacing w:after="0"/>
        <w:ind w:left="0"/>
        <w:jc w:val="both"/>
      </w:pPr>
      <w:r>
        <w:rPr>
          <w:rFonts w:ascii="Times New Roman"/>
          <w:b w:val="false"/>
          <w:i w:val="false"/>
          <w:color w:val="000000"/>
          <w:sz w:val="28"/>
        </w:rPr>
        <w:t xml:space="preserve">
      (аты және жасы) (имя и возраст) ___________________________________________ </w:t>
      </w:r>
    </w:p>
    <w:p>
      <w:pPr>
        <w:spacing w:after="0"/>
        <w:ind w:left="0"/>
        <w:jc w:val="both"/>
      </w:pPr>
      <w:r>
        <w:rPr>
          <w:rFonts w:ascii="Times New Roman"/>
          <w:b w:val="false"/>
          <w:i w:val="false"/>
          <w:color w:val="000000"/>
          <w:sz w:val="28"/>
        </w:rPr>
        <w:t xml:space="preserve">
      Өтініш білдірушінің электрондық мекенжайы (Электронный адрес заявителя) ________ </w:t>
      </w:r>
    </w:p>
    <w:p>
      <w:pPr>
        <w:spacing w:after="0"/>
        <w:ind w:left="0"/>
        <w:jc w:val="both"/>
      </w:pPr>
      <w:r>
        <w:rPr>
          <w:rFonts w:ascii="Times New Roman"/>
          <w:b w:val="false"/>
          <w:i w:val="false"/>
          <w:color w:val="000000"/>
          <w:sz w:val="28"/>
        </w:rPr>
        <w:t xml:space="preserve">
      Мен ұсынылған деректердің дұрыстығына дербес жауап беремін (я несу персональную </w:t>
      </w:r>
    </w:p>
    <w:p>
      <w:pPr>
        <w:spacing w:after="0"/>
        <w:ind w:left="0"/>
        <w:jc w:val="both"/>
      </w:pPr>
      <w:r>
        <w:rPr>
          <w:rFonts w:ascii="Times New Roman"/>
          <w:b w:val="false"/>
          <w:i w:val="false"/>
          <w:color w:val="000000"/>
          <w:sz w:val="28"/>
        </w:rPr>
        <w:t xml:space="preserve">
      ответственность за достоверность представленных данных)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(Күні, айы және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"Шекаралық белдеуге кіруге </w:t>
            </w:r>
            <w:r>
              <w:br/>
            </w:r>
            <w:r>
              <w:rPr>
                <w:rFonts w:ascii="Times New Roman"/>
                <w:b w:val="false"/>
                <w:i w:val="false"/>
                <w:color w:val="000000"/>
                <w:sz w:val="20"/>
              </w:rPr>
              <w:t xml:space="preserve">және онда болуға рұқсаттамалар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Қайда (Куда)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Кімге (Кому) </w:t>
            </w:r>
            <w:r>
              <w:br/>
            </w:r>
            <w:r>
              <w:rPr>
                <w:rFonts w:ascii="Times New Roman"/>
                <w:b w:val="false"/>
                <w:i w:val="false"/>
                <w:color w:val="000000"/>
                <w:sz w:val="20"/>
              </w:rPr>
              <w:t>____________________________</w:t>
            </w:r>
            <w:r>
              <w:br/>
            </w:r>
            <w:r>
              <w:rPr>
                <w:rFonts w:ascii="Times New Roman"/>
                <w:b w:val="false"/>
                <w:i w:val="false"/>
                <w:color w:val="000000"/>
                <w:sz w:val="20"/>
              </w:rPr>
              <w:t>бастамашының мекенжайы және</w:t>
            </w:r>
            <w:r>
              <w:br/>
            </w:r>
            <w:r>
              <w:rPr>
                <w:rFonts w:ascii="Times New Roman"/>
                <w:b w:val="false"/>
                <w:i w:val="false"/>
                <w:color w:val="000000"/>
                <w:sz w:val="20"/>
              </w:rPr>
              <w:t>анықтама деректері</w:t>
            </w:r>
            <w:r>
              <w:br/>
            </w:r>
            <w:r>
              <w:rPr>
                <w:rFonts w:ascii="Times New Roman"/>
                <w:b w:val="false"/>
                <w:i w:val="false"/>
                <w:color w:val="000000"/>
                <w:sz w:val="20"/>
              </w:rPr>
              <w:t>(адрес и установочные</w:t>
            </w:r>
            <w:r>
              <w:br/>
            </w:r>
            <w:r>
              <w:rPr>
                <w:rFonts w:ascii="Times New Roman"/>
                <w:b w:val="false"/>
                <w:i w:val="false"/>
                <w:color w:val="000000"/>
                <w:sz w:val="20"/>
              </w:rPr>
              <w:t>данные инициатора)</w:t>
            </w:r>
          </w:p>
        </w:tc>
      </w:tr>
    </w:tbl>
    <w:bookmarkStart w:name="z91" w:id="75"/>
    <w:p>
      <w:pPr>
        <w:spacing w:after="0"/>
        <w:ind w:left="0"/>
        <w:jc w:val="left"/>
      </w:pPr>
      <w:r>
        <w:rPr>
          <w:rFonts w:ascii="Times New Roman"/>
          <w:b/>
          <w:i w:val="false"/>
          <w:color w:val="000000"/>
        </w:rPr>
        <w:t xml:space="preserve"> ХАБАРЛАМА</w:t>
      </w:r>
    </w:p>
    <w:bookmarkEnd w:id="75"/>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Сіздің 20___ жылғы ____ __________ өтінішіңізге (ұсынысыңызға), құжаттарды толық </w:t>
      </w:r>
    </w:p>
    <w:p>
      <w:pPr>
        <w:spacing w:after="0"/>
        <w:ind w:left="0"/>
        <w:jc w:val="both"/>
      </w:pPr>
      <w:r>
        <w:rPr>
          <w:rFonts w:ascii="Times New Roman"/>
          <w:b w:val="false"/>
          <w:i w:val="false"/>
          <w:color w:val="000000"/>
          <w:sz w:val="28"/>
        </w:rPr>
        <w:t xml:space="preserve">
      көлемде ұсынбауға немесе өтініште (ұсыныста) дұрыс емес мәліметтерді: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көрсетуге байланысты шекаралық белдеуге кіруге және онда болуға рұқсаттама беруден бас тартатынымыз туралы хабарлаймыз.</w:t>
      </w:r>
    </w:p>
    <w:p>
      <w:pPr>
        <w:spacing w:after="0"/>
        <w:ind w:left="0"/>
        <w:jc w:val="both"/>
      </w:pPr>
      <w:r>
        <w:rPr>
          <w:rFonts w:ascii="Times New Roman"/>
          <w:b w:val="false"/>
          <w:i w:val="false"/>
          <w:color w:val="000000"/>
          <w:sz w:val="28"/>
        </w:rPr>
        <w:t>
      (На Ваше заявление (представление) от __ _____ 20 ___ года уведомляем об отказе в выдаче пропуска на въезд и пребывание в пограничной полосе в связи представлением докуметов не полном объеме либо указание в заявлении (представлении) не достоверных сведений:</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0000 әскери бөлімінің командирі (командир воинской части 0000)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лауазымды тұлғаның тегі, аты, әкесінің аты (болған жағдайда), </w:t>
      </w:r>
    </w:p>
    <w:p>
      <w:pPr>
        <w:spacing w:after="0"/>
        <w:ind w:left="0"/>
        <w:jc w:val="both"/>
      </w:pPr>
      <w:r>
        <w:rPr>
          <w:rFonts w:ascii="Times New Roman"/>
          <w:b w:val="false"/>
          <w:i w:val="false"/>
          <w:color w:val="000000"/>
          <w:sz w:val="28"/>
        </w:rPr>
        <w:t>
      қолы 20___ жылғы ____ 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должностного лица) (күні, айы және жылы) (дата,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2015 жылғы 22 сәуірдегі </w:t>
            </w:r>
            <w:r>
              <w:br/>
            </w:r>
            <w:r>
              <w:rPr>
                <w:rFonts w:ascii="Times New Roman"/>
                <w:b w:val="false"/>
                <w:i w:val="false"/>
                <w:color w:val="000000"/>
                <w:sz w:val="20"/>
              </w:rPr>
              <w:t>№ 26 бұйрығымен</w:t>
            </w:r>
            <w:r>
              <w:br/>
            </w:r>
            <w:r>
              <w:rPr>
                <w:rFonts w:ascii="Times New Roman"/>
                <w:b w:val="false"/>
                <w:i w:val="false"/>
                <w:color w:val="000000"/>
                <w:sz w:val="20"/>
              </w:rPr>
              <w:t>бекітілген</w:t>
            </w:r>
          </w:p>
        </w:tc>
      </w:tr>
    </w:tbl>
    <w:bookmarkStart w:name="z95" w:id="76"/>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көрсетілетін қызмет стандарты</w:t>
      </w:r>
    </w:p>
    <w:bookmarkEnd w:id="76"/>
    <w:p>
      <w:pPr>
        <w:spacing w:after="0"/>
        <w:ind w:left="0"/>
        <w:jc w:val="both"/>
      </w:pPr>
      <w:r>
        <w:rPr>
          <w:rFonts w:ascii="Times New Roman"/>
          <w:b w:val="false"/>
          <w:i w:val="false"/>
          <w:color w:val="ff0000"/>
          <w:sz w:val="28"/>
        </w:rPr>
        <w:t xml:space="preserve">
      Ескерту. Стандарт жаңа редакцияда – ҚР Ұлттық қауіпсіздік комитеті Төрағасының 29.07.2019 </w:t>
      </w:r>
      <w:r>
        <w:rPr>
          <w:rFonts w:ascii="Times New Roman"/>
          <w:b w:val="false"/>
          <w:i w:val="false"/>
          <w:color w:val="ff0000"/>
          <w:sz w:val="28"/>
        </w:rPr>
        <w:t>№ 57/қе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96" w:id="77"/>
    <w:p>
      <w:pPr>
        <w:spacing w:after="0"/>
        <w:ind w:left="0"/>
        <w:jc w:val="both"/>
      </w:pPr>
      <w:r>
        <w:rPr>
          <w:rFonts w:ascii="Times New Roman"/>
          <w:b w:val="false"/>
          <w:i w:val="false"/>
          <w:color w:val="000000"/>
          <w:sz w:val="28"/>
        </w:rPr>
        <w:t>
      1.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көрсетілетін қызмет (бұдан әрі – мемлекеттік көрсетілетін қызмет).</w:t>
      </w:r>
    </w:p>
    <w:bookmarkEnd w:id="77"/>
    <w:bookmarkStart w:name="z97" w:id="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қауіпсіздік комитеті (бұдан әрі – ҰҚК) әзірледі.</w:t>
      </w:r>
    </w:p>
    <w:bookmarkEnd w:id="78"/>
    <w:bookmarkStart w:name="z98" w:id="79"/>
    <w:p>
      <w:pPr>
        <w:spacing w:after="0"/>
        <w:ind w:left="0"/>
        <w:jc w:val="both"/>
      </w:pPr>
      <w:r>
        <w:rPr>
          <w:rFonts w:ascii="Times New Roman"/>
          <w:b w:val="false"/>
          <w:i w:val="false"/>
          <w:color w:val="000000"/>
          <w:sz w:val="28"/>
        </w:rPr>
        <w:t>
      3. Мемлекеттік қызметті ҰҚК Шекара қызметінің әскери бөлімдері (бұдан әрі – көрсетілетін қызметті беруші) көрсетеді.</w:t>
      </w:r>
    </w:p>
    <w:bookmarkEnd w:id="7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көрсетілетін "электрондық үкімет" веб-порталы (бұдан әрі – веб-портал) арқылы жүзеге асырады.</w:t>
      </w:r>
    </w:p>
    <w:bookmarkStart w:name="z99" w:id="80"/>
    <w:p>
      <w:pPr>
        <w:spacing w:after="0"/>
        <w:ind w:left="0"/>
        <w:jc w:val="left"/>
      </w:pPr>
      <w:r>
        <w:rPr>
          <w:rFonts w:ascii="Times New Roman"/>
          <w:b/>
          <w:i w:val="false"/>
          <w:color w:val="000000"/>
        </w:rPr>
        <w:t xml:space="preserve"> 2 тарау. Мемлекеттік қызмет көрсету тәртібі</w:t>
      </w:r>
    </w:p>
    <w:bookmarkEnd w:id="80"/>
    <w:bookmarkStart w:name="z100" w:id="81"/>
    <w:p>
      <w:pPr>
        <w:spacing w:after="0"/>
        <w:ind w:left="0"/>
        <w:jc w:val="both"/>
      </w:pPr>
      <w:r>
        <w:rPr>
          <w:rFonts w:ascii="Times New Roman"/>
          <w:b w:val="false"/>
          <w:i w:val="false"/>
          <w:color w:val="000000"/>
          <w:sz w:val="28"/>
        </w:rPr>
        <w:t>
      4. Мемлекеттік қызмет көрсету мерзімдері – он бес жұмыс күні.</w:t>
      </w:r>
    </w:p>
    <w:bookmarkEnd w:id="81"/>
    <w:bookmarkStart w:name="z101" w:id="82"/>
    <w:p>
      <w:pPr>
        <w:spacing w:after="0"/>
        <w:ind w:left="0"/>
        <w:jc w:val="both"/>
      </w:pPr>
      <w:r>
        <w:rPr>
          <w:rFonts w:ascii="Times New Roman"/>
          <w:b w:val="false"/>
          <w:i w:val="false"/>
          <w:color w:val="000000"/>
          <w:sz w:val="28"/>
        </w:rPr>
        <w:t>
      5. Мемлекеттік қызмет көрсету нысаны: электронды (толық автоматтандырылған).</w:t>
      </w:r>
    </w:p>
    <w:bookmarkEnd w:id="82"/>
    <w:bookmarkStart w:name="z102" w:id="83"/>
    <w:p>
      <w:pPr>
        <w:spacing w:after="0"/>
        <w:ind w:left="0"/>
        <w:jc w:val="both"/>
      </w:pPr>
      <w:r>
        <w:rPr>
          <w:rFonts w:ascii="Times New Roman"/>
          <w:b w:val="false"/>
          <w:i w:val="false"/>
          <w:color w:val="000000"/>
          <w:sz w:val="28"/>
        </w:rPr>
        <w:t xml:space="preserve">
      6. Мемлекеттік көрсетілетін қызмет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bookmarkEnd w:id="83"/>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электрондық цифрлық қолтаңбасы (бұдан әрі – ЭЦҚ) арқылы куәландырылған, электронды құжат нұсқасында "жеке кабинетіне" жіберіледі.</w:t>
      </w:r>
    </w:p>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w:t>
      </w:r>
    </w:p>
    <w:bookmarkStart w:name="z103" w:id="8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84"/>
    <w:bookmarkStart w:name="z104" w:id="85"/>
    <w:p>
      <w:pPr>
        <w:spacing w:after="0"/>
        <w:ind w:left="0"/>
        <w:jc w:val="both"/>
      </w:pPr>
      <w:r>
        <w:rPr>
          <w:rFonts w:ascii="Times New Roman"/>
          <w:b w:val="false"/>
          <w:i w:val="false"/>
          <w:color w:val="000000"/>
          <w:sz w:val="28"/>
        </w:rPr>
        <w:t>
      8. Жұмыс кестесі:</w:t>
      </w:r>
    </w:p>
    <w:bookmarkEnd w:id="85"/>
    <w:p>
      <w:pPr>
        <w:spacing w:after="0"/>
        <w:ind w:left="0"/>
        <w:jc w:val="both"/>
      </w:pPr>
      <w:r>
        <w:rPr>
          <w:rFonts w:ascii="Times New Roman"/>
          <w:b w:val="false"/>
          <w:i w:val="false"/>
          <w:color w:val="000000"/>
          <w:sz w:val="28"/>
        </w:rPr>
        <w:t>
      1) веб-порталдың: техникалық жұмыстарды жүргізумен байланысты үзілістерді қоспағанда, тәулік бойы (көрсетілетін қызметті алушы демалыс және мереке күндері жұмыс уақыты аяқталғаннан кейін жүгінген кезде Қазақстан Республикасының еңбек заңнамасына сәйкес өтініштерді қабылдау және мемлекеттік көрсетілетін қызмет нәтижелерін ұсыну келесі жұмыс күні жүзеге асырылады);</w:t>
      </w:r>
    </w:p>
    <w:p>
      <w:pPr>
        <w:spacing w:after="0"/>
        <w:ind w:left="0"/>
        <w:jc w:val="both"/>
      </w:pPr>
      <w:r>
        <w:rPr>
          <w:rFonts w:ascii="Times New Roman"/>
          <w:b w:val="false"/>
          <w:i w:val="false"/>
          <w:color w:val="000000"/>
          <w:sz w:val="28"/>
        </w:rPr>
        <w:t>
      2) көрсетілетін қызметті берушінің: Қазақстан Республикасының еңбек заңнамасына сәйкес демалыс және мереке күндерін қоспағанда, дүйсенбі мен сенбі аралығында (дүйсенбі – жұма сағат 9-00-ден 18-00-ге дейін, түскі үзіліс сағат 13-00-ден 15-00-ге дейін, сенбі күні сағат 9-00-ден 13-00-ге дейін).</w:t>
      </w:r>
    </w:p>
    <w:bookmarkStart w:name="z105" w:id="86"/>
    <w:p>
      <w:pPr>
        <w:spacing w:after="0"/>
        <w:ind w:left="0"/>
        <w:jc w:val="both"/>
      </w:pPr>
      <w:r>
        <w:rPr>
          <w:rFonts w:ascii="Times New Roman"/>
          <w:b w:val="false"/>
          <w:i w:val="false"/>
          <w:color w:val="000000"/>
          <w:sz w:val="28"/>
        </w:rPr>
        <w:t>
      9. Көрсетілетін қызметті алушы веб-порталы арқылы жүгінген кезде қажетті құжаттардың тізбесі:</w:t>
      </w:r>
    </w:p>
    <w:bookmarkEnd w:id="86"/>
    <w:p>
      <w:pPr>
        <w:spacing w:after="0"/>
        <w:ind w:left="0"/>
        <w:jc w:val="both"/>
      </w:pPr>
      <w:r>
        <w:rPr>
          <w:rFonts w:ascii="Times New Roman"/>
          <w:b w:val="false"/>
          <w:i w:val="false"/>
          <w:color w:val="000000"/>
          <w:sz w:val="28"/>
        </w:rPr>
        <w:t xml:space="preserve">
      1)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оларға адамдардың тізімін қоса бере отырып рұқсат алуға ұсыныс;</w:t>
      </w:r>
    </w:p>
    <w:p>
      <w:pPr>
        <w:spacing w:after="0"/>
        <w:ind w:left="0"/>
        <w:jc w:val="both"/>
      </w:pPr>
      <w:r>
        <w:rPr>
          <w:rFonts w:ascii="Times New Roman"/>
          <w:b w:val="false"/>
          <w:i w:val="false"/>
          <w:color w:val="000000"/>
          <w:sz w:val="28"/>
        </w:rPr>
        <w:t>
      2) тиісті уәкілетті органдардың аумақтық суларда (теңізде) және ішкі суларда кәсіпшілік, зерттеу, іздестіру немесе өзге де қызметті жүргізуге рұқсат құжаттарының көшірмесі.</w:t>
      </w:r>
    </w:p>
    <w:p>
      <w:pPr>
        <w:spacing w:after="0"/>
        <w:ind w:left="0"/>
        <w:jc w:val="both"/>
      </w:pPr>
      <w:r>
        <w:rPr>
          <w:rFonts w:ascii="Times New Roman"/>
          <w:b w:val="false"/>
          <w:i w:val="false"/>
          <w:color w:val="000000"/>
          <w:sz w:val="28"/>
        </w:rPr>
        <w:t>
      Қазақстан Республикасының аумақтық суларында (теңізде) ғылыми зерттеулер және (немесе) іздестіру қызметін жүргізу кезінде көрсетілетін қызметті берушіге қосымша:</w:t>
      </w:r>
    </w:p>
    <w:p>
      <w:pPr>
        <w:spacing w:after="0"/>
        <w:ind w:left="0"/>
        <w:jc w:val="both"/>
      </w:pPr>
      <w:r>
        <w:rPr>
          <w:rFonts w:ascii="Times New Roman"/>
          <w:b w:val="false"/>
          <w:i w:val="false"/>
          <w:color w:val="000000"/>
          <w:sz w:val="28"/>
        </w:rPr>
        <w:t>
      1) жобаның сипаты және мақсаты, ғылыми жабдықтың сипаттамасы;</w:t>
      </w:r>
    </w:p>
    <w:p>
      <w:pPr>
        <w:spacing w:after="0"/>
        <w:ind w:left="0"/>
        <w:jc w:val="both"/>
      </w:pPr>
      <w:r>
        <w:rPr>
          <w:rFonts w:ascii="Times New Roman"/>
          <w:b w:val="false"/>
          <w:i w:val="false"/>
          <w:color w:val="000000"/>
          <w:sz w:val="28"/>
        </w:rPr>
        <w:t>
      2) кемелердің атауын, типін және сыныбын, аудандар бойынша нақты географиялық деректерді қоса алғанда, пайдаланылатын әдіс пен құралдар;</w:t>
      </w:r>
    </w:p>
    <w:p>
      <w:pPr>
        <w:spacing w:after="0"/>
        <w:ind w:left="0"/>
        <w:jc w:val="both"/>
      </w:pPr>
      <w:r>
        <w:rPr>
          <w:rFonts w:ascii="Times New Roman"/>
          <w:b w:val="false"/>
          <w:i w:val="false"/>
          <w:color w:val="000000"/>
          <w:sz w:val="28"/>
        </w:rPr>
        <w:t>
      3) зерттеу жүргізетін кемелер келетін және кететін немесе тиісті жағдайларда жабдықтар орналастырылатын және алып тасталатын күн;</w:t>
      </w:r>
    </w:p>
    <w:p>
      <w:pPr>
        <w:spacing w:after="0"/>
        <w:ind w:left="0"/>
        <w:jc w:val="both"/>
      </w:pPr>
      <w:r>
        <w:rPr>
          <w:rFonts w:ascii="Times New Roman"/>
          <w:b w:val="false"/>
          <w:i w:val="false"/>
          <w:color w:val="000000"/>
          <w:sz w:val="28"/>
        </w:rPr>
        <w:t>
      4) жобаға жауапты ұйымның атауы, басшы немесе адам туралы толық мәлімет ұсынылады.</w:t>
      </w:r>
    </w:p>
    <w:p>
      <w:pPr>
        <w:spacing w:after="0"/>
        <w:ind w:left="0"/>
        <w:jc w:val="both"/>
      </w:pPr>
      <w:r>
        <w:rPr>
          <w:rFonts w:ascii="Times New Roman"/>
          <w:b w:val="false"/>
          <w:i w:val="false"/>
          <w:color w:val="000000"/>
          <w:sz w:val="28"/>
        </w:rPr>
        <w:t>
      Көрсетілетін қызметті алушының құжатты қабылдауын растау "электрондық үкімет" веб-порталы арқылы көрсетілетін қызметті берушіге жіберілген күні мен уақытын құрайтын өтінімнің нөмірі болып табылады.</w:t>
      </w:r>
    </w:p>
    <w:bookmarkStart w:name="z106" w:id="87"/>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8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айырылуы;</w:t>
      </w:r>
    </w:p>
    <w:p>
      <w:pPr>
        <w:spacing w:after="0"/>
        <w:ind w:left="0"/>
        <w:jc w:val="both"/>
      </w:pPr>
      <w:r>
        <w:rPr>
          <w:rFonts w:ascii="Times New Roman"/>
          <w:b w:val="false"/>
          <w:i w:val="false"/>
          <w:color w:val="000000"/>
          <w:sz w:val="28"/>
        </w:rPr>
        <w:t>
      4) көрсетілетін қызметті берушінің және (немесе) мемлекеттік қызметтерді көрсетуге қажет ұсынылған материалдардың, объектілердің, деректер мен ақпараттардың Қазақстан Республикасының нормативтік құқықтық актілерімен белгіленген талаптарға сәйкес келмеуі.</w:t>
      </w:r>
    </w:p>
    <w:p>
      <w:pPr>
        <w:spacing w:after="0"/>
        <w:ind w:left="0"/>
        <w:jc w:val="both"/>
      </w:pPr>
      <w:r>
        <w:rPr>
          <w:rFonts w:ascii="Times New Roman"/>
          <w:b w:val="false"/>
          <w:i w:val="false"/>
          <w:color w:val="000000"/>
          <w:sz w:val="28"/>
        </w:rPr>
        <w:t xml:space="preserve">
      Осы мемлекеттік көрсетілетін қызмет стандартының 10-тармағында көрсетілген негіздер болған жағдайда, ҰҚК Шекара қызметі екі жұмыс күні ішінде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жазбаша дәлелді бас тартуды рәсімдейді.</w:t>
      </w:r>
    </w:p>
    <w:bookmarkStart w:name="z107" w:id="88"/>
    <w:p>
      <w:pPr>
        <w:spacing w:after="0"/>
        <w:ind w:left="0"/>
        <w:jc w:val="left"/>
      </w:pPr>
      <w:r>
        <w:rPr>
          <w:rFonts w:ascii="Times New Roman"/>
          <w:b/>
          <w:i w:val="false"/>
          <w:color w:val="000000"/>
        </w:rPr>
        <w:t xml:space="preserve"> 3 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End w:id="88"/>
    <w:bookmarkStart w:name="z108" w:id="89"/>
    <w:p>
      <w:pPr>
        <w:spacing w:after="0"/>
        <w:ind w:left="0"/>
        <w:jc w:val="both"/>
      </w:pPr>
      <w:r>
        <w:rPr>
          <w:rFonts w:ascii="Times New Roman"/>
          <w:b w:val="false"/>
          <w:i w:val="false"/>
          <w:color w:val="000000"/>
          <w:sz w:val="28"/>
        </w:rPr>
        <w:t>
      11.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шағым көрсетілетін қызметті беруші басшысының атына беріледі.</w:t>
      </w:r>
    </w:p>
    <w:bookmarkEnd w:id="89"/>
    <w:p>
      <w:pPr>
        <w:spacing w:after="0"/>
        <w:ind w:left="0"/>
        <w:jc w:val="both"/>
      </w:pPr>
      <w:r>
        <w:rPr>
          <w:rFonts w:ascii="Times New Roman"/>
          <w:b w:val="false"/>
          <w:i w:val="false"/>
          <w:color w:val="000000"/>
          <w:sz w:val="28"/>
        </w:rPr>
        <w:t>
      Шағымдар жазбаша нысанда пошта байланысы немесе көрсетілетін қызметті берушінің кеңсесі арқылы қолма-қол көрсетілетін қызметті берушінің жұмыс кестесіне сәйкес қабылданады.</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Шағымды қабылдаған адамның тегі мен аты-жөнін, осындай шағымға жауап алу мерзімі мен орнын көрсете отырып, көрсетілетін қызметті берушінің хатшылығында тіркеу (мөртабан, кіріс нөмірі және күні) шағымды қабылдауды растау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(болған жағдайда), мекенжайы көрсетіледі;</w:t>
      </w:r>
    </w:p>
    <w:p>
      <w:pPr>
        <w:spacing w:after="0"/>
        <w:ind w:left="0"/>
        <w:jc w:val="both"/>
      </w:pPr>
      <w:r>
        <w:rPr>
          <w:rFonts w:ascii="Times New Roman"/>
          <w:b w:val="false"/>
          <w:i w:val="false"/>
          <w:color w:val="000000"/>
          <w:sz w:val="28"/>
        </w:rPr>
        <w:t>
      2) заңды тұлғаның – оның атауы, мекенжайы, шығыс нөмірі мен күні көрсетіледі.</w:t>
      </w:r>
    </w:p>
    <w:p>
      <w:pPr>
        <w:spacing w:after="0"/>
        <w:ind w:left="0"/>
        <w:jc w:val="both"/>
      </w:pPr>
      <w:r>
        <w:rPr>
          <w:rFonts w:ascii="Times New Roman"/>
          <w:b w:val="false"/>
          <w:i w:val="false"/>
          <w:color w:val="000000"/>
          <w:sz w:val="28"/>
        </w:rPr>
        <w:t>
      Шағым көрсетілетін қызметті алушының ЭЦҚ-сымен расталған электрондық құжат нысанында веб-портал арқылы беріледі. Веб-портал арқылы шағымдану тәртібі туралы ақпаратты Мемлекеттік қызметтер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Веб-портал арқылы жүгінген кезде көрсетілетін қызметті берушінің өтінішті өңдеу барысында жаңартылатын (жеткізілуі, тіркелуі, орындалуы туралы белгілер, қарау немесе қараудан бас тарту жөнінде жауап) өтініш туралы ақпаратқа көрсетілетін қызметті алушы "жеке кабинетінен" қол жеткізе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Шағымды қарау нәтижелері туралы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Start w:name="z109" w:id="90"/>
    <w:p>
      <w:pPr>
        <w:spacing w:after="0"/>
        <w:ind w:left="0"/>
        <w:jc w:val="both"/>
      </w:pPr>
      <w:r>
        <w:rPr>
          <w:rFonts w:ascii="Times New Roman"/>
          <w:b w:val="false"/>
          <w:i w:val="false"/>
          <w:color w:val="000000"/>
          <w:sz w:val="28"/>
        </w:rPr>
        <w:t>
      12. Көрсетілетін қызметті алушы өкілінің өкілеттігі Қазақстан Республикасының азаматтық заңнамасына сәйкес ресімделеді.</w:t>
      </w:r>
    </w:p>
    <w:bookmarkEnd w:id="90"/>
    <w:bookmarkStart w:name="z110" w:id="91"/>
    <w:p>
      <w:pPr>
        <w:spacing w:after="0"/>
        <w:ind w:left="0"/>
        <w:jc w:val="both"/>
      </w:pPr>
      <w:r>
        <w:rPr>
          <w:rFonts w:ascii="Times New Roman"/>
          <w:b w:val="false"/>
          <w:i w:val="false"/>
          <w:color w:val="000000"/>
          <w:sz w:val="28"/>
        </w:rPr>
        <w:t>
      13. Мемлекеттік көрсетілетін қызметті веб-портал арқылы алу үшін ЭЦҚ болуы қажет.</w:t>
      </w:r>
    </w:p>
    <w:bookmarkEnd w:id="91"/>
    <w:bookmarkStart w:name="z111" w:id="92"/>
    <w:p>
      <w:pPr>
        <w:spacing w:after="0"/>
        <w:ind w:left="0"/>
        <w:jc w:val="both"/>
      </w:pPr>
      <w:r>
        <w:rPr>
          <w:rFonts w:ascii="Times New Roman"/>
          <w:b w:val="false"/>
          <w:i w:val="false"/>
          <w:color w:val="000000"/>
          <w:sz w:val="28"/>
        </w:rPr>
        <w:t>
      14. Көрсетілген мемлекеттік қызмет нәтижелерімен келіспеген жағдайда, көрсетілетін қызметті алушы Қазақстан Республикасының заңнамасында көрсетілген тәртіпте сотқа жүгінеді.</w:t>
      </w:r>
    </w:p>
    <w:bookmarkEnd w:id="92"/>
    <w:bookmarkStart w:name="z112" w:id="93"/>
    <w:p>
      <w:pPr>
        <w:spacing w:after="0"/>
        <w:ind w:left="0"/>
        <w:jc w:val="left"/>
      </w:pPr>
      <w:r>
        <w:rPr>
          <w:rFonts w:ascii="Times New Roman"/>
          <w:b/>
          <w:i w:val="false"/>
          <w:color w:val="000000"/>
        </w:rPr>
        <w:t xml:space="preserve"> 4 тарау. Мемлекеттік қызмет көрсетудің ерекшеліктерін ескере отырып қойылатын өзге де талаптар</w:t>
      </w:r>
    </w:p>
    <w:bookmarkEnd w:id="93"/>
    <w:bookmarkStart w:name="z113" w:id="94"/>
    <w:p>
      <w:pPr>
        <w:spacing w:after="0"/>
        <w:ind w:left="0"/>
        <w:jc w:val="both"/>
      </w:pPr>
      <w:r>
        <w:rPr>
          <w:rFonts w:ascii="Times New Roman"/>
          <w:b w:val="false"/>
          <w:i w:val="false"/>
          <w:color w:val="000000"/>
          <w:sz w:val="28"/>
        </w:rPr>
        <w:t>
      15. Мемлекеттік қызмет көрсету орнының мекенжайы көрсетілетін қызметті берушінің ресми интернет-ресурсында: www.shekaraknb.kz "Мемлекеттік көрсетілетін қызмет" бөлімінде орналастырылған.</w:t>
      </w:r>
    </w:p>
    <w:bookmarkEnd w:id="94"/>
    <w:bookmarkStart w:name="z114" w:id="95"/>
    <w:p>
      <w:pPr>
        <w:spacing w:after="0"/>
        <w:ind w:left="0"/>
        <w:jc w:val="both"/>
      </w:pPr>
      <w:r>
        <w:rPr>
          <w:rFonts w:ascii="Times New Roman"/>
          <w:b w:val="false"/>
          <w:i w:val="false"/>
          <w:color w:val="000000"/>
          <w:sz w:val="28"/>
        </w:rPr>
        <w:t>
      16. Көрсетілетін қызметті алушы мемлекеттік қызметті көрсету тәртібі және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алады.</w:t>
      </w:r>
    </w:p>
    <w:bookmarkEnd w:id="95"/>
    <w:bookmarkStart w:name="z115" w:id="96"/>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байланыс телефондары: 8 (7172) 71-91-55, 71-91-59, мемлекеттік қызметтер көрсету мәселелері жөніндегі бірыңғай байланыс орталығы: 1414.</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шағын көлемді </w:t>
            </w:r>
            <w:r>
              <w:br/>
            </w:r>
            <w:r>
              <w:rPr>
                <w:rFonts w:ascii="Times New Roman"/>
                <w:b w:val="false"/>
                <w:i w:val="false"/>
                <w:color w:val="000000"/>
                <w:sz w:val="20"/>
              </w:rPr>
              <w:t xml:space="preserve">өздігінен жүзетін және өздігінен </w:t>
            </w:r>
            <w:r>
              <w:br/>
            </w:r>
            <w:r>
              <w:rPr>
                <w:rFonts w:ascii="Times New Roman"/>
                <w:b w:val="false"/>
                <w:i w:val="false"/>
                <w:color w:val="000000"/>
                <w:sz w:val="20"/>
              </w:rPr>
              <w:t xml:space="preserve">жүзбейтін (суүсті және суасты) </w:t>
            </w:r>
            <w:r>
              <w:br/>
            </w:r>
            <w:r>
              <w:rPr>
                <w:rFonts w:ascii="Times New Roman"/>
                <w:b w:val="false"/>
                <w:i w:val="false"/>
                <w:color w:val="000000"/>
                <w:sz w:val="20"/>
              </w:rPr>
              <w:t xml:space="preserve">кемелердің (құралдардың) және </w:t>
            </w:r>
            <w:r>
              <w:br/>
            </w:r>
            <w:r>
              <w:rPr>
                <w:rFonts w:ascii="Times New Roman"/>
                <w:b w:val="false"/>
                <w:i w:val="false"/>
                <w:color w:val="000000"/>
                <w:sz w:val="20"/>
              </w:rPr>
              <w:t xml:space="preserve">мұз үстімен жылжитын </w:t>
            </w:r>
            <w:r>
              <w:br/>
            </w:r>
            <w:r>
              <w:rPr>
                <w:rFonts w:ascii="Times New Roman"/>
                <w:b w:val="false"/>
                <w:i w:val="false"/>
                <w:color w:val="000000"/>
                <w:sz w:val="20"/>
              </w:rPr>
              <w:t xml:space="preserve">құралдардың Қазақстан </w:t>
            </w:r>
            <w:r>
              <w:br/>
            </w:r>
            <w:r>
              <w:rPr>
                <w:rFonts w:ascii="Times New Roman"/>
                <w:b w:val="false"/>
                <w:i w:val="false"/>
                <w:color w:val="000000"/>
                <w:sz w:val="20"/>
              </w:rPr>
              <w:t xml:space="preserve">Республикасының аумақтық </w:t>
            </w:r>
            <w:r>
              <w:br/>
            </w:r>
            <w:r>
              <w:rPr>
                <w:rFonts w:ascii="Times New Roman"/>
                <w:b w:val="false"/>
                <w:i w:val="false"/>
                <w:color w:val="000000"/>
                <w:sz w:val="20"/>
              </w:rPr>
              <w:t xml:space="preserve">суларына (теңізіне) және ішкі </w:t>
            </w:r>
            <w:r>
              <w:br/>
            </w:r>
            <w:r>
              <w:rPr>
                <w:rFonts w:ascii="Times New Roman"/>
                <w:b w:val="false"/>
                <w:i w:val="false"/>
                <w:color w:val="000000"/>
                <w:sz w:val="20"/>
              </w:rPr>
              <w:t xml:space="preserve">суларына шығуына </w:t>
            </w:r>
            <w:r>
              <w:br/>
            </w:r>
            <w:r>
              <w:rPr>
                <w:rFonts w:ascii="Times New Roman"/>
                <w:b w:val="false"/>
                <w:i w:val="false"/>
                <w:color w:val="000000"/>
                <w:sz w:val="20"/>
              </w:rPr>
              <w:t xml:space="preserve">рұқсаттамалар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17" w:id="97"/>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1"/>
        <w:gridCol w:w="6869"/>
      </w:tblGrid>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түбіршегінің №___</w:t>
            </w:r>
            <w:r>
              <w:br/>
            </w:r>
            <w:r>
              <w:rPr>
                <w:rFonts w:ascii="Times New Roman"/>
                <w:b w:val="false"/>
                <w:i w:val="false"/>
                <w:color w:val="000000"/>
                <w:sz w:val="20"/>
              </w:rPr>
              <w:t>
(корешок пропуска)</w:t>
            </w:r>
            <w:r>
              <w:br/>
            </w:r>
            <w:r>
              <w:rPr>
                <w:rFonts w:ascii="Times New Roman"/>
                <w:b w:val="false"/>
                <w:i w:val="false"/>
                <w:color w:val="000000"/>
                <w:sz w:val="20"/>
              </w:rPr>
              <w:t>
 (выдан)_______________________ берілді</w:t>
            </w:r>
            <w:r>
              <w:br/>
            </w:r>
            <w:r>
              <w:rPr>
                <w:rFonts w:ascii="Times New Roman"/>
                <w:b w:val="false"/>
                <w:i w:val="false"/>
                <w:color w:val="000000"/>
                <w:sz w:val="20"/>
              </w:rPr>
              <w:t>
 (жителю)____________________________ тұрғыны</w:t>
            </w:r>
            <w:r>
              <w:br/>
            </w:r>
            <w:r>
              <w:rPr>
                <w:rFonts w:ascii="Times New Roman"/>
                <w:b w:val="false"/>
                <w:i w:val="false"/>
                <w:color w:val="000000"/>
                <w:sz w:val="20"/>
              </w:rPr>
              <w:t xml:space="preserve">
20 ___ жылы теңізге және ішкі суларға шығуға рұқсат берілген </w:t>
            </w:r>
            <w:r>
              <w:br/>
            </w:r>
            <w:r>
              <w:rPr>
                <w:rFonts w:ascii="Times New Roman"/>
                <w:b w:val="false"/>
                <w:i w:val="false"/>
                <w:color w:val="000000"/>
                <w:sz w:val="20"/>
              </w:rPr>
              <w:t xml:space="preserve">
(разрешҰн выход в море и внутренние воды в 20__ году) </w:t>
            </w:r>
            <w:r>
              <w:br/>
            </w:r>
            <w:r>
              <w:rPr>
                <w:rFonts w:ascii="Times New Roman"/>
                <w:b w:val="false"/>
                <w:i w:val="false"/>
                <w:color w:val="000000"/>
                <w:sz w:val="20"/>
              </w:rPr>
              <w:t xml:space="preserve">
Ауданның аумақтық суларында болу </w:t>
            </w:r>
            <w:r>
              <w:br/>
            </w:r>
            <w:r>
              <w:rPr>
                <w:rFonts w:ascii="Times New Roman"/>
                <w:b w:val="false"/>
                <w:i w:val="false"/>
                <w:color w:val="000000"/>
                <w:sz w:val="20"/>
              </w:rPr>
              <w:t>
(нахождение в территориальных водах в районе)</w:t>
            </w:r>
            <w:r>
              <w:br/>
            </w:r>
            <w:r>
              <w:rPr>
                <w:rFonts w:ascii="Times New Roman"/>
                <w:b w:val="false"/>
                <w:i w:val="false"/>
                <w:color w:val="000000"/>
                <w:sz w:val="20"/>
              </w:rPr>
              <w:t>
Жол жүру бағыты _____________________</w:t>
            </w:r>
            <w:r>
              <w:br/>
            </w:r>
            <w:r>
              <w:rPr>
                <w:rFonts w:ascii="Times New Roman"/>
                <w:b w:val="false"/>
                <w:i w:val="false"/>
                <w:color w:val="000000"/>
                <w:sz w:val="20"/>
              </w:rPr>
              <w:t>
(маршрут следования)</w:t>
            </w:r>
            <w:r>
              <w:br/>
            </w:r>
            <w:r>
              <w:rPr>
                <w:rFonts w:ascii="Times New Roman"/>
                <w:b w:val="false"/>
                <w:i w:val="false"/>
                <w:color w:val="000000"/>
                <w:sz w:val="20"/>
              </w:rPr>
              <w:t>
Теңізге шығу мақсаты _________________</w:t>
            </w:r>
            <w:r>
              <w:br/>
            </w:r>
            <w:r>
              <w:rPr>
                <w:rFonts w:ascii="Times New Roman"/>
                <w:b w:val="false"/>
                <w:i w:val="false"/>
                <w:color w:val="000000"/>
                <w:sz w:val="20"/>
              </w:rPr>
              <w:t>
(цель выхода в море)</w:t>
            </w:r>
            <w:r>
              <w:br/>
            </w:r>
            <w:r>
              <w:rPr>
                <w:rFonts w:ascii="Times New Roman"/>
                <w:b w:val="false"/>
                <w:i w:val="false"/>
                <w:color w:val="000000"/>
                <w:sz w:val="20"/>
              </w:rPr>
              <w:t>
Шығу уақыты ________________________</w:t>
            </w:r>
            <w:r>
              <w:br/>
            </w:r>
            <w:r>
              <w:rPr>
                <w:rFonts w:ascii="Times New Roman"/>
                <w:b w:val="false"/>
                <w:i w:val="false"/>
                <w:color w:val="000000"/>
                <w:sz w:val="20"/>
              </w:rPr>
              <w:t>
(время выхода)</w:t>
            </w:r>
            <w:r>
              <w:br/>
            </w:r>
            <w:r>
              <w:rPr>
                <w:rFonts w:ascii="Times New Roman"/>
                <w:b w:val="false"/>
                <w:i w:val="false"/>
                <w:color w:val="000000"/>
                <w:sz w:val="20"/>
              </w:rPr>
              <w:t>
Келу уақыты _________________________</w:t>
            </w:r>
            <w:r>
              <w:br/>
            </w:r>
            <w:r>
              <w:rPr>
                <w:rFonts w:ascii="Times New Roman"/>
                <w:b w:val="false"/>
                <w:i w:val="false"/>
                <w:color w:val="000000"/>
                <w:sz w:val="20"/>
              </w:rPr>
              <w:t>
(время пребывания)</w:t>
            </w:r>
            <w:r>
              <w:br/>
            </w:r>
            <w:r>
              <w:rPr>
                <w:rFonts w:ascii="Times New Roman"/>
                <w:b w:val="false"/>
                <w:i w:val="false"/>
                <w:color w:val="000000"/>
                <w:sz w:val="20"/>
              </w:rPr>
              <w:t xml:space="preserve">
Жүзу құралының түрі__________________ </w:t>
            </w:r>
            <w:r>
              <w:br/>
            </w:r>
            <w:r>
              <w:rPr>
                <w:rFonts w:ascii="Times New Roman"/>
                <w:b w:val="false"/>
                <w:i w:val="false"/>
                <w:color w:val="000000"/>
                <w:sz w:val="20"/>
              </w:rPr>
              <w:t>
(тип плавсредства)</w:t>
            </w:r>
            <w:r>
              <w:br/>
            </w:r>
            <w:r>
              <w:rPr>
                <w:rFonts w:ascii="Times New Roman"/>
                <w:b w:val="false"/>
                <w:i w:val="false"/>
                <w:color w:val="000000"/>
                <w:sz w:val="20"/>
              </w:rPr>
              <w:t>
Жүзу құралының тіркеу №_____</w:t>
            </w:r>
            <w:r>
              <w:br/>
            </w:r>
            <w:r>
              <w:rPr>
                <w:rFonts w:ascii="Times New Roman"/>
                <w:b w:val="false"/>
                <w:i w:val="false"/>
                <w:color w:val="000000"/>
                <w:sz w:val="20"/>
              </w:rPr>
              <w:t>
 (рег. № плавсредства)</w:t>
            </w:r>
            <w:r>
              <w:br/>
            </w:r>
            <w:r>
              <w:rPr>
                <w:rFonts w:ascii="Times New Roman"/>
                <w:b w:val="false"/>
                <w:i w:val="false"/>
                <w:color w:val="000000"/>
                <w:sz w:val="20"/>
              </w:rPr>
              <w:t>
Жүзу құралының тіркелімге алыну орны</w:t>
            </w:r>
            <w:r>
              <w:br/>
            </w:r>
            <w:r>
              <w:rPr>
                <w:rFonts w:ascii="Times New Roman"/>
                <w:b w:val="false"/>
                <w:i w:val="false"/>
                <w:color w:val="000000"/>
                <w:sz w:val="20"/>
              </w:rPr>
              <w:t>
_______________________________</w:t>
            </w:r>
            <w:r>
              <w:br/>
            </w:r>
            <w:r>
              <w:rPr>
                <w:rFonts w:ascii="Times New Roman"/>
                <w:b w:val="false"/>
                <w:i w:val="false"/>
                <w:color w:val="000000"/>
                <w:sz w:val="20"/>
              </w:rPr>
              <w:t>
 (место приписки плавсредства):</w:t>
            </w:r>
            <w:r>
              <w:br/>
            </w:r>
            <w:r>
              <w:rPr>
                <w:rFonts w:ascii="Times New Roman"/>
                <w:b w:val="false"/>
                <w:i w:val="false"/>
                <w:color w:val="000000"/>
                <w:sz w:val="20"/>
              </w:rPr>
              <w:t>
Негіздеме ___________________________</w:t>
            </w:r>
            <w:r>
              <w:br/>
            </w:r>
            <w:r>
              <w:rPr>
                <w:rFonts w:ascii="Times New Roman"/>
                <w:b w:val="false"/>
                <w:i w:val="false"/>
                <w:color w:val="000000"/>
                <w:sz w:val="20"/>
              </w:rPr>
              <w:t>
(основание)</w:t>
            </w:r>
            <w:r>
              <w:br/>
            </w:r>
            <w:r>
              <w:rPr>
                <w:rFonts w:ascii="Times New Roman"/>
                <w:b w:val="false"/>
                <w:i w:val="false"/>
                <w:color w:val="000000"/>
                <w:sz w:val="20"/>
              </w:rPr>
              <w:t>
Берілген күні ________________________</w:t>
            </w:r>
            <w:r>
              <w:br/>
            </w:r>
            <w:r>
              <w:rPr>
                <w:rFonts w:ascii="Times New Roman"/>
                <w:b w:val="false"/>
                <w:i w:val="false"/>
                <w:color w:val="000000"/>
                <w:sz w:val="20"/>
              </w:rPr>
              <w:t>
(дата выдачи)</w:t>
            </w:r>
            <w:r>
              <w:br/>
            </w:r>
            <w:r>
              <w:rPr>
                <w:rFonts w:ascii="Times New Roman"/>
                <w:b w:val="false"/>
                <w:i w:val="false"/>
                <w:color w:val="000000"/>
                <w:sz w:val="20"/>
              </w:rPr>
              <w:t>
0000 ә/б "_________" заставасының бастығы</w:t>
            </w:r>
            <w:r>
              <w:br/>
            </w:r>
            <w:r>
              <w:rPr>
                <w:rFonts w:ascii="Times New Roman"/>
                <w:b w:val="false"/>
                <w:i w:val="false"/>
                <w:color w:val="000000"/>
                <w:sz w:val="20"/>
              </w:rPr>
              <w:t>
(начальник заставы "_________" в/ч 0000)</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_____________________________________</w:t>
            </w:r>
            <w:r>
              <w:br/>
            </w:r>
            <w:r>
              <w:rPr>
                <w:rFonts w:ascii="Times New Roman"/>
                <w:b w:val="false"/>
                <w:i w:val="false"/>
                <w:color w:val="000000"/>
                <w:sz w:val="20"/>
              </w:rPr>
              <w:t>
Место печати (при необходимости)</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№___</w:t>
            </w:r>
            <w:r>
              <w:br/>
            </w:r>
            <w:r>
              <w:rPr>
                <w:rFonts w:ascii="Times New Roman"/>
                <w:b w:val="false"/>
                <w:i w:val="false"/>
                <w:color w:val="000000"/>
                <w:sz w:val="20"/>
              </w:rPr>
              <w:t>
(пропуск)</w:t>
            </w:r>
            <w:r>
              <w:br/>
            </w:r>
            <w:r>
              <w:rPr>
                <w:rFonts w:ascii="Times New Roman"/>
                <w:b w:val="false"/>
                <w:i w:val="false"/>
                <w:color w:val="000000"/>
                <w:sz w:val="20"/>
              </w:rPr>
              <w:t>
 (выдан)___________________________ берілді</w:t>
            </w:r>
            <w:r>
              <w:br/>
            </w:r>
            <w:r>
              <w:rPr>
                <w:rFonts w:ascii="Times New Roman"/>
                <w:b w:val="false"/>
                <w:i w:val="false"/>
                <w:color w:val="000000"/>
                <w:sz w:val="20"/>
              </w:rPr>
              <w:t xml:space="preserve">
 (жителю) ________________________________ тұрғыны </w:t>
            </w:r>
            <w:r>
              <w:br/>
            </w:r>
            <w:r>
              <w:rPr>
                <w:rFonts w:ascii="Times New Roman"/>
                <w:b w:val="false"/>
                <w:i w:val="false"/>
                <w:color w:val="000000"/>
                <w:sz w:val="20"/>
              </w:rPr>
              <w:t xml:space="preserve">
20 ___ жылы теңізге және ішкі суларға шығуға рұқсат берілген </w:t>
            </w:r>
            <w:r>
              <w:br/>
            </w:r>
            <w:r>
              <w:rPr>
                <w:rFonts w:ascii="Times New Roman"/>
                <w:b w:val="false"/>
                <w:i w:val="false"/>
                <w:color w:val="000000"/>
                <w:sz w:val="20"/>
              </w:rPr>
              <w:t>
(разрешҰн выход в море и внутренние воды в 20__ году)</w:t>
            </w:r>
            <w:r>
              <w:br/>
            </w:r>
            <w:r>
              <w:rPr>
                <w:rFonts w:ascii="Times New Roman"/>
                <w:b w:val="false"/>
                <w:i w:val="false"/>
                <w:color w:val="000000"/>
                <w:sz w:val="20"/>
              </w:rPr>
              <w:t xml:space="preserve">
Аумақтық сулардан тыс ауданда болу </w:t>
            </w:r>
            <w:r>
              <w:br/>
            </w:r>
            <w:r>
              <w:rPr>
                <w:rFonts w:ascii="Times New Roman"/>
                <w:b w:val="false"/>
                <w:i w:val="false"/>
                <w:color w:val="000000"/>
                <w:sz w:val="20"/>
              </w:rPr>
              <w:t>
(нахождение в территориальных водах в районе)</w:t>
            </w:r>
            <w:r>
              <w:br/>
            </w:r>
            <w:r>
              <w:rPr>
                <w:rFonts w:ascii="Times New Roman"/>
                <w:b w:val="false"/>
                <w:i w:val="false"/>
                <w:color w:val="000000"/>
                <w:sz w:val="20"/>
              </w:rPr>
              <w:t>
Жол жүру бағыты _________________________</w:t>
            </w:r>
            <w:r>
              <w:br/>
            </w:r>
            <w:r>
              <w:rPr>
                <w:rFonts w:ascii="Times New Roman"/>
                <w:b w:val="false"/>
                <w:i w:val="false"/>
                <w:color w:val="000000"/>
                <w:sz w:val="20"/>
              </w:rPr>
              <w:t>
(маршрут следования)</w:t>
            </w:r>
            <w:r>
              <w:br/>
            </w:r>
            <w:r>
              <w:rPr>
                <w:rFonts w:ascii="Times New Roman"/>
                <w:b w:val="false"/>
                <w:i w:val="false"/>
                <w:color w:val="000000"/>
                <w:sz w:val="20"/>
              </w:rPr>
              <w:t>
Теңізге шығу мақсаты______________________</w:t>
            </w:r>
            <w:r>
              <w:br/>
            </w:r>
            <w:r>
              <w:rPr>
                <w:rFonts w:ascii="Times New Roman"/>
                <w:b w:val="false"/>
                <w:i w:val="false"/>
                <w:color w:val="000000"/>
                <w:sz w:val="20"/>
              </w:rPr>
              <w:t>
(цель выхода в море)</w:t>
            </w:r>
            <w:r>
              <w:br/>
            </w:r>
            <w:r>
              <w:rPr>
                <w:rFonts w:ascii="Times New Roman"/>
                <w:b w:val="false"/>
                <w:i w:val="false"/>
                <w:color w:val="000000"/>
                <w:sz w:val="20"/>
              </w:rPr>
              <w:t>
Шығу уақыты _____________________________</w:t>
            </w:r>
            <w:r>
              <w:br/>
            </w:r>
            <w:r>
              <w:rPr>
                <w:rFonts w:ascii="Times New Roman"/>
                <w:b w:val="false"/>
                <w:i w:val="false"/>
                <w:color w:val="000000"/>
                <w:sz w:val="20"/>
              </w:rPr>
              <w:t>
(время выхода)</w:t>
            </w:r>
            <w:r>
              <w:br/>
            </w:r>
            <w:r>
              <w:rPr>
                <w:rFonts w:ascii="Times New Roman"/>
                <w:b w:val="false"/>
                <w:i w:val="false"/>
                <w:color w:val="000000"/>
                <w:sz w:val="20"/>
              </w:rPr>
              <w:t>
Келу уақыты ______________________________</w:t>
            </w:r>
            <w:r>
              <w:br/>
            </w:r>
            <w:r>
              <w:rPr>
                <w:rFonts w:ascii="Times New Roman"/>
                <w:b w:val="false"/>
                <w:i w:val="false"/>
                <w:color w:val="000000"/>
                <w:sz w:val="20"/>
              </w:rPr>
              <w:t>
(время пребывания):</w:t>
            </w:r>
            <w:r>
              <w:br/>
            </w:r>
            <w:r>
              <w:rPr>
                <w:rFonts w:ascii="Times New Roman"/>
                <w:b w:val="false"/>
                <w:i w:val="false"/>
                <w:color w:val="000000"/>
                <w:sz w:val="20"/>
              </w:rPr>
              <w:t xml:space="preserve">
Жүзу құралының түрі </w:t>
            </w:r>
            <w:r>
              <w:br/>
            </w:r>
            <w:r>
              <w:rPr>
                <w:rFonts w:ascii="Times New Roman"/>
                <w:b w:val="false"/>
                <w:i w:val="false"/>
                <w:color w:val="000000"/>
                <w:sz w:val="20"/>
              </w:rPr>
              <w:t>
(тип плавсредства)</w:t>
            </w:r>
            <w:r>
              <w:br/>
            </w:r>
            <w:r>
              <w:rPr>
                <w:rFonts w:ascii="Times New Roman"/>
                <w:b w:val="false"/>
                <w:i w:val="false"/>
                <w:color w:val="000000"/>
                <w:sz w:val="20"/>
              </w:rPr>
              <w:t>
Жүзу құралының тіркеу № ________</w:t>
            </w:r>
            <w:r>
              <w:br/>
            </w:r>
            <w:r>
              <w:rPr>
                <w:rFonts w:ascii="Times New Roman"/>
                <w:b w:val="false"/>
                <w:i w:val="false"/>
                <w:color w:val="000000"/>
                <w:sz w:val="20"/>
              </w:rPr>
              <w:t>
(рег. № плавсредства)</w:t>
            </w:r>
            <w:r>
              <w:br/>
            </w:r>
            <w:r>
              <w:rPr>
                <w:rFonts w:ascii="Times New Roman"/>
                <w:b w:val="false"/>
                <w:i w:val="false"/>
                <w:color w:val="000000"/>
                <w:sz w:val="20"/>
              </w:rPr>
              <w:t>
Жүзу құралының тіркелімге алыну орны</w:t>
            </w:r>
            <w:r>
              <w:br/>
            </w:r>
            <w:r>
              <w:rPr>
                <w:rFonts w:ascii="Times New Roman"/>
                <w:b w:val="false"/>
                <w:i w:val="false"/>
                <w:color w:val="000000"/>
                <w:sz w:val="20"/>
              </w:rPr>
              <w:t>
____________________________________</w:t>
            </w:r>
            <w:r>
              <w:br/>
            </w:r>
            <w:r>
              <w:rPr>
                <w:rFonts w:ascii="Times New Roman"/>
                <w:b w:val="false"/>
                <w:i w:val="false"/>
                <w:color w:val="000000"/>
                <w:sz w:val="20"/>
              </w:rPr>
              <w:t>
 (место приписки плавсредства)</w:t>
            </w:r>
            <w:r>
              <w:br/>
            </w:r>
            <w:r>
              <w:rPr>
                <w:rFonts w:ascii="Times New Roman"/>
                <w:b w:val="false"/>
                <w:i w:val="false"/>
                <w:color w:val="000000"/>
                <w:sz w:val="20"/>
              </w:rPr>
              <w:t xml:space="preserve">
Рұқсаттама жеке басын куәландыратын құжат ұсынылған жағдайда жарамды </w:t>
            </w:r>
            <w:r>
              <w:br/>
            </w:r>
            <w:r>
              <w:rPr>
                <w:rFonts w:ascii="Times New Roman"/>
                <w:b w:val="false"/>
                <w:i w:val="false"/>
                <w:color w:val="000000"/>
                <w:sz w:val="20"/>
              </w:rPr>
              <w:t xml:space="preserve">
(пропуск действителен при предъявлении документа, удостоверяющего личность) </w:t>
            </w:r>
            <w:r>
              <w:br/>
            </w:r>
            <w:r>
              <w:rPr>
                <w:rFonts w:ascii="Times New Roman"/>
                <w:b w:val="false"/>
                <w:i w:val="false"/>
                <w:color w:val="000000"/>
                <w:sz w:val="20"/>
              </w:rPr>
              <w:t>
№ ______</w:t>
            </w:r>
            <w:r>
              <w:br/>
            </w:r>
            <w:r>
              <w:rPr>
                <w:rFonts w:ascii="Times New Roman"/>
                <w:b w:val="false"/>
                <w:i w:val="false"/>
                <w:color w:val="000000"/>
                <w:sz w:val="20"/>
              </w:rPr>
              <w:t>
Берілген күні _____________________________</w:t>
            </w:r>
            <w:r>
              <w:br/>
            </w:r>
            <w:r>
              <w:rPr>
                <w:rFonts w:ascii="Times New Roman"/>
                <w:b w:val="false"/>
                <w:i w:val="false"/>
                <w:color w:val="000000"/>
                <w:sz w:val="20"/>
              </w:rPr>
              <w:t>
(дата выдачи)</w:t>
            </w:r>
            <w:r>
              <w:br/>
            </w:r>
            <w:r>
              <w:rPr>
                <w:rFonts w:ascii="Times New Roman"/>
                <w:b w:val="false"/>
                <w:i w:val="false"/>
                <w:color w:val="000000"/>
                <w:sz w:val="20"/>
              </w:rPr>
              <w:t xml:space="preserve">
0000 ә/б "_________" заставасының бастығы </w:t>
            </w:r>
            <w:r>
              <w:br/>
            </w:r>
            <w:r>
              <w:rPr>
                <w:rFonts w:ascii="Times New Roman"/>
                <w:b w:val="false"/>
                <w:i w:val="false"/>
                <w:color w:val="000000"/>
                <w:sz w:val="20"/>
              </w:rPr>
              <w:t>
(начальник заставы "_________" в/ч 0000)</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Мөрдін орыны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шағын көлемді </w:t>
            </w:r>
            <w:r>
              <w:br/>
            </w:r>
            <w:r>
              <w:rPr>
                <w:rFonts w:ascii="Times New Roman"/>
                <w:b w:val="false"/>
                <w:i w:val="false"/>
                <w:color w:val="000000"/>
                <w:sz w:val="20"/>
              </w:rPr>
              <w:t xml:space="preserve">өздігінен жүзетін және өздігінен </w:t>
            </w:r>
            <w:r>
              <w:br/>
            </w:r>
            <w:r>
              <w:rPr>
                <w:rFonts w:ascii="Times New Roman"/>
                <w:b w:val="false"/>
                <w:i w:val="false"/>
                <w:color w:val="000000"/>
                <w:sz w:val="20"/>
              </w:rPr>
              <w:t xml:space="preserve">жүзбейтін (суүсті және суасты) </w:t>
            </w:r>
            <w:r>
              <w:br/>
            </w:r>
            <w:r>
              <w:rPr>
                <w:rFonts w:ascii="Times New Roman"/>
                <w:b w:val="false"/>
                <w:i w:val="false"/>
                <w:color w:val="000000"/>
                <w:sz w:val="20"/>
              </w:rPr>
              <w:t xml:space="preserve">кемелердің (құралдардың) және </w:t>
            </w:r>
            <w:r>
              <w:br/>
            </w:r>
            <w:r>
              <w:rPr>
                <w:rFonts w:ascii="Times New Roman"/>
                <w:b w:val="false"/>
                <w:i w:val="false"/>
                <w:color w:val="000000"/>
                <w:sz w:val="20"/>
              </w:rPr>
              <w:t xml:space="preserve">мұз үстімен жылжитын </w:t>
            </w:r>
            <w:r>
              <w:br/>
            </w:r>
            <w:r>
              <w:rPr>
                <w:rFonts w:ascii="Times New Roman"/>
                <w:b w:val="false"/>
                <w:i w:val="false"/>
                <w:color w:val="000000"/>
                <w:sz w:val="20"/>
              </w:rPr>
              <w:t xml:space="preserve">құралдардың Қазақстан </w:t>
            </w:r>
            <w:r>
              <w:br/>
            </w:r>
            <w:r>
              <w:rPr>
                <w:rFonts w:ascii="Times New Roman"/>
                <w:b w:val="false"/>
                <w:i w:val="false"/>
                <w:color w:val="000000"/>
                <w:sz w:val="20"/>
              </w:rPr>
              <w:t xml:space="preserve">Республикасының аумақтық </w:t>
            </w:r>
            <w:r>
              <w:br/>
            </w:r>
            <w:r>
              <w:rPr>
                <w:rFonts w:ascii="Times New Roman"/>
                <w:b w:val="false"/>
                <w:i w:val="false"/>
                <w:color w:val="000000"/>
                <w:sz w:val="20"/>
              </w:rPr>
              <w:t xml:space="preserve">суларына (теңізіне) және ішкі </w:t>
            </w:r>
            <w:r>
              <w:br/>
            </w:r>
            <w:r>
              <w:rPr>
                <w:rFonts w:ascii="Times New Roman"/>
                <w:b w:val="false"/>
                <w:i w:val="false"/>
                <w:color w:val="000000"/>
                <w:sz w:val="20"/>
              </w:rPr>
              <w:t xml:space="preserve">суларына шығуына </w:t>
            </w:r>
            <w:r>
              <w:br/>
            </w:r>
            <w:r>
              <w:rPr>
                <w:rFonts w:ascii="Times New Roman"/>
                <w:b w:val="false"/>
                <w:i w:val="false"/>
                <w:color w:val="000000"/>
                <w:sz w:val="20"/>
              </w:rPr>
              <w:t xml:space="preserve">рұқсаттамалар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19" w:id="98"/>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алуға ұсыну</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56"/>
              <w:gridCol w:w="4537"/>
            </w:tblGrid>
            <w:tr>
              <w:trPr>
                <w:trHeight w:val="30" w:hRule="atLeast"/>
              </w:trPr>
              <w:tc>
                <w:tcPr>
                  <w:tcW w:w="76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0000 әскери бөлімінің командиріне </w:t>
                  </w:r>
                </w:p>
              </w:tc>
            </w:tr>
            <w:tr>
              <w:trPr>
                <w:trHeight w:val="30" w:hRule="atLeast"/>
              </w:trPr>
              <w:tc>
                <w:tcPr>
                  <w:tcW w:w="76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(командиру воинской части 0000) </w:t>
                  </w:r>
                </w:p>
              </w:tc>
            </w:tr>
          </w:tbl>
          <w:p/>
          <w:p>
            <w:pPr>
              <w:spacing w:after="0"/>
              <w:ind w:left="0"/>
              <w:jc w:val="both"/>
            </w:pPr>
            <w:r>
              <w:rPr>
                <w:rFonts w:ascii="Times New Roman"/>
                <w:b/>
                <w:i w:val="false"/>
                <w:color w:val="000000"/>
              </w:rPr>
              <w:t xml:space="preserve"> ҰСЫНУ  (ПРЕДСТАВЛЕНИЕ)</w:t>
            </w:r>
          </w:p>
          <w:p>
            <w:pPr>
              <w:spacing w:after="20"/>
              <w:ind w:left="20"/>
              <w:jc w:val="both"/>
            </w:pPr>
            <w:r>
              <w:rPr>
                <w:rFonts w:ascii="Times New Roman"/>
                <w:b w:val="false"/>
                <w:i w:val="false"/>
                <w:color w:val="000000"/>
                <w:sz w:val="20"/>
              </w:rPr>
              <w:t xml:space="preserve">
Теңізге шығуға рұқсаттама беруді сұраймын ________________________________________ </w:t>
            </w:r>
            <w:r>
              <w:br/>
            </w:r>
            <w:r>
              <w:rPr>
                <w:rFonts w:ascii="Times New Roman"/>
                <w:b w:val="false"/>
                <w:i w:val="false"/>
                <w:color w:val="000000"/>
                <w:sz w:val="20"/>
              </w:rPr>
              <w:t xml:space="preserve">
(Прошу выдать пропуск на выход в море) </w:t>
            </w:r>
            <w:r>
              <w:br/>
            </w:r>
            <w:r>
              <w:rPr>
                <w:rFonts w:ascii="Times New Roman"/>
                <w:b w:val="false"/>
                <w:i w:val="false"/>
                <w:color w:val="000000"/>
                <w:sz w:val="20"/>
              </w:rPr>
              <w:t xml:space="preserve">
______________________________________________________________________________ </w:t>
            </w:r>
            <w:r>
              <w:br/>
            </w:r>
            <w:r>
              <w:rPr>
                <w:rFonts w:ascii="Times New Roman"/>
                <w:b w:val="false"/>
                <w:i w:val="false"/>
                <w:color w:val="000000"/>
                <w:sz w:val="20"/>
              </w:rPr>
              <w:t xml:space="preserve">
(заң тұлғаның атау, жеке тұлғаның тегі, аты, әкісінің аты) </w:t>
            </w:r>
            <w:r>
              <w:br/>
            </w:r>
            <w:r>
              <w:rPr>
                <w:rFonts w:ascii="Times New Roman"/>
                <w:b w:val="false"/>
                <w:i w:val="false"/>
                <w:color w:val="000000"/>
                <w:sz w:val="20"/>
              </w:rPr>
              <w:t xml:space="preserve">
(наименование юридического лица, фамилия, имя, отчество физического лица) </w:t>
            </w:r>
            <w:r>
              <w:br/>
            </w:r>
            <w:r>
              <w:rPr>
                <w:rFonts w:ascii="Times New Roman"/>
                <w:b w:val="false"/>
                <w:i w:val="false"/>
                <w:color w:val="000000"/>
                <w:sz w:val="20"/>
              </w:rPr>
              <w:t xml:space="preserve">
Мақсаты (с целью) _____________________________________________________________ </w:t>
            </w:r>
            <w:r>
              <w:br/>
            </w:r>
            <w:r>
              <w:rPr>
                <w:rFonts w:ascii="Times New Roman"/>
                <w:b w:val="false"/>
                <w:i w:val="false"/>
                <w:color w:val="000000"/>
                <w:sz w:val="20"/>
              </w:rPr>
              <w:t xml:space="preserve">
Уақыты (время) ________________________________________________________________ </w:t>
            </w:r>
            <w:r>
              <w:br/>
            </w:r>
            <w:r>
              <w:rPr>
                <w:rFonts w:ascii="Times New Roman"/>
                <w:b w:val="false"/>
                <w:i w:val="false"/>
                <w:color w:val="000000"/>
                <w:sz w:val="20"/>
              </w:rPr>
              <w:t>
Ауданында аумақтық суларда болу</w:t>
            </w:r>
            <w:r>
              <w:br/>
            </w:r>
            <w:r>
              <w:rPr>
                <w:rFonts w:ascii="Times New Roman"/>
                <w:b w:val="false"/>
                <w:i w:val="false"/>
                <w:color w:val="000000"/>
                <w:sz w:val="20"/>
              </w:rPr>
              <w:t xml:space="preserve">
 (нахождение в территориальных водах в районе) ____________________________________ </w:t>
            </w:r>
            <w:r>
              <w:br/>
            </w:r>
            <w:r>
              <w:rPr>
                <w:rFonts w:ascii="Times New Roman"/>
                <w:b w:val="false"/>
                <w:i w:val="false"/>
                <w:color w:val="000000"/>
                <w:sz w:val="20"/>
              </w:rPr>
              <w:t xml:space="preserve">
Жүзу құралының түрі (тип плавсредства)___________________________________________ </w:t>
            </w:r>
            <w:r>
              <w:br/>
            </w:r>
            <w:r>
              <w:rPr>
                <w:rFonts w:ascii="Times New Roman"/>
                <w:b w:val="false"/>
                <w:i w:val="false"/>
                <w:color w:val="000000"/>
                <w:sz w:val="20"/>
              </w:rPr>
              <w:t xml:space="preserve">
Жүзу құралының тіркеу № (рег. № плавсредства) ____________________________________ </w:t>
            </w:r>
            <w:r>
              <w:br/>
            </w:r>
            <w:r>
              <w:rPr>
                <w:rFonts w:ascii="Times New Roman"/>
                <w:b w:val="false"/>
                <w:i w:val="false"/>
                <w:color w:val="000000"/>
                <w:sz w:val="20"/>
              </w:rPr>
              <w:t xml:space="preserve">
Жүзу құралының тіркелімге алыну орны </w:t>
            </w:r>
            <w:r>
              <w:br/>
            </w:r>
            <w:r>
              <w:rPr>
                <w:rFonts w:ascii="Times New Roman"/>
                <w:b w:val="false"/>
                <w:i w:val="false"/>
                <w:color w:val="000000"/>
                <w:sz w:val="20"/>
              </w:rPr>
              <w:t xml:space="preserve">
(место приписки плавсредства): _______________ </w:t>
            </w:r>
            <w:r>
              <w:br/>
            </w:r>
            <w:r>
              <w:rPr>
                <w:rFonts w:ascii="Times New Roman"/>
                <w:b w:val="false"/>
                <w:i w:val="false"/>
                <w:color w:val="000000"/>
                <w:sz w:val="20"/>
              </w:rPr>
              <w:t xml:space="preserve">
Қазақстан Республикасының азаматтарына (шетелдік және азаматтығы жоқ тұлғаларға) </w:t>
            </w:r>
            <w:r>
              <w:br/>
            </w:r>
            <w:r>
              <w:rPr>
                <w:rFonts w:ascii="Times New Roman"/>
                <w:b w:val="false"/>
                <w:i w:val="false"/>
                <w:color w:val="000000"/>
                <w:sz w:val="20"/>
              </w:rPr>
              <w:t xml:space="preserve">
қоса берілген тізімге сәйкес саны _____ дана рұқсаттама </w:t>
            </w:r>
            <w:r>
              <w:br/>
            </w:r>
            <w:r>
              <w:rPr>
                <w:rFonts w:ascii="Times New Roman"/>
                <w:b w:val="false"/>
                <w:i w:val="false"/>
                <w:color w:val="000000"/>
                <w:sz w:val="20"/>
              </w:rPr>
              <w:t xml:space="preserve">
(Гражданам Республики Казахстан (иностранцам и лицам без гражданства) </w:t>
            </w:r>
            <w:r>
              <w:br/>
            </w:r>
            <w:r>
              <w:rPr>
                <w:rFonts w:ascii="Times New Roman"/>
                <w:b w:val="false"/>
                <w:i w:val="false"/>
                <w:color w:val="000000"/>
                <w:sz w:val="20"/>
              </w:rPr>
              <w:t xml:space="preserve">
согласно прилагаемому списку в количестве ______ экземпляров) </w:t>
            </w:r>
            <w:r>
              <w:br/>
            </w:r>
            <w:r>
              <w:rPr>
                <w:rFonts w:ascii="Times New Roman"/>
                <w:b w:val="false"/>
                <w:i w:val="false"/>
                <w:color w:val="000000"/>
                <w:sz w:val="20"/>
              </w:rPr>
              <w:t xml:space="preserve">
Ұсынуға мынадай құжаттар қоса беріледі </w:t>
            </w:r>
            <w:r>
              <w:br/>
            </w:r>
            <w:r>
              <w:rPr>
                <w:rFonts w:ascii="Times New Roman"/>
                <w:b w:val="false"/>
                <w:i w:val="false"/>
                <w:color w:val="000000"/>
                <w:sz w:val="20"/>
              </w:rPr>
              <w:t xml:space="preserve">
(К представлению прилагаются следующие документы) ______________________________ </w:t>
            </w:r>
            <w:r>
              <w:br/>
            </w:r>
            <w:r>
              <w:rPr>
                <w:rFonts w:ascii="Times New Roman"/>
                <w:b w:val="false"/>
                <w:i w:val="false"/>
                <w:color w:val="000000"/>
                <w:sz w:val="20"/>
              </w:rPr>
              <w:t xml:space="preserve">
______________________________________________________________________________ </w:t>
            </w:r>
            <w:r>
              <w:br/>
            </w:r>
            <w:r>
              <w:rPr>
                <w:rFonts w:ascii="Times New Roman"/>
                <w:b w:val="false"/>
                <w:i w:val="false"/>
                <w:color w:val="000000"/>
                <w:sz w:val="20"/>
              </w:rPr>
              <w:t xml:space="preserve">
лауазымы (должность) </w:t>
            </w:r>
            <w:r>
              <w:br/>
            </w:r>
            <w:r>
              <w:rPr>
                <w:rFonts w:ascii="Times New Roman"/>
                <w:b w:val="false"/>
                <w:i w:val="false"/>
                <w:color w:val="000000"/>
                <w:sz w:val="20"/>
              </w:rPr>
              <w:t xml:space="preserve">
қолы (подпись) ___________________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(күні, айы, жылы) (дата, месяц, год) </w:t>
            </w:r>
            <w:r>
              <w:br/>
            </w:r>
            <w:r>
              <w:rPr>
                <w:rFonts w:ascii="Times New Roman"/>
                <w:b w:val="false"/>
                <w:i w:val="false"/>
                <w:color w:val="000000"/>
                <w:sz w:val="20"/>
              </w:rPr>
              <w:t>
Место печати (при необходимости) мөрдін орыны (болған жағдайда)</w:t>
            </w:r>
          </w:p>
        </w:tc>
      </w:tr>
    </w:tbl>
    <w:p>
      <w:pPr>
        <w:spacing w:after="0"/>
        <w:ind w:left="0"/>
        <w:jc w:val="both"/>
      </w:pPr>
      <w:r>
        <w:rPr>
          <w:rFonts w:ascii="Times New Roman"/>
          <w:b w:val="false"/>
          <w:i w:val="false"/>
          <w:color w:val="000000"/>
          <w:sz w:val="28"/>
        </w:rPr>
        <w:t>
      (екінші беті)</w:t>
      </w:r>
    </w:p>
    <w:bookmarkStart w:name="z120" w:id="99"/>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 үшін рұқсаттамалар алуға Қазақстан Республикасы азаматтарының (шетелдіктердің, азаматтығы жоқ тұлғалардың) тізімі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3331"/>
        <w:gridCol w:w="1952"/>
        <w:gridCol w:w="1361"/>
        <w:gridCol w:w="1361"/>
        <w:gridCol w:w="1953"/>
        <w:gridCol w:w="769"/>
        <w:gridCol w:w="473"/>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 жайы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 ратын құжаттың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тығы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____________________________________________________________ </w:t>
      </w:r>
    </w:p>
    <w:p>
      <w:pPr>
        <w:spacing w:after="0"/>
        <w:ind w:left="0"/>
        <w:jc w:val="both"/>
      </w:pPr>
      <w:r>
        <w:rPr>
          <w:rFonts w:ascii="Times New Roman"/>
          <w:b w:val="false"/>
          <w:i w:val="false"/>
          <w:color w:val="000000"/>
          <w:sz w:val="28"/>
        </w:rPr>
        <w:t>
      (адамдардың жалпы саны – жазбаша)</w:t>
      </w:r>
    </w:p>
    <w:p>
      <w:pPr>
        <w:spacing w:after="0"/>
        <w:ind w:left="0"/>
        <w:jc w:val="both"/>
      </w:pPr>
      <w:r>
        <w:rPr>
          <w:rFonts w:ascii="Times New Roman"/>
          <w:b w:val="false"/>
          <w:i w:val="false"/>
          <w:color w:val="000000"/>
          <w:sz w:val="28"/>
        </w:rPr>
        <w:t>
      Бұл ретте техникалық құралдар тартылатын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786"/>
        <w:gridCol w:w="1786"/>
        <w:gridCol w:w="6088"/>
        <w:gridCol w:w="794"/>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капитанның (болған жағдайда)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шағын көлемді </w:t>
            </w:r>
            <w:r>
              <w:br/>
            </w:r>
            <w:r>
              <w:rPr>
                <w:rFonts w:ascii="Times New Roman"/>
                <w:b w:val="false"/>
                <w:i w:val="false"/>
                <w:color w:val="000000"/>
                <w:sz w:val="20"/>
              </w:rPr>
              <w:t xml:space="preserve">өздігінен жүзетін және өздігінен </w:t>
            </w:r>
            <w:r>
              <w:br/>
            </w:r>
            <w:r>
              <w:rPr>
                <w:rFonts w:ascii="Times New Roman"/>
                <w:b w:val="false"/>
                <w:i w:val="false"/>
                <w:color w:val="000000"/>
                <w:sz w:val="20"/>
              </w:rPr>
              <w:t xml:space="preserve">жүзбейтін (суүсті және суасты) </w:t>
            </w:r>
            <w:r>
              <w:br/>
            </w:r>
            <w:r>
              <w:rPr>
                <w:rFonts w:ascii="Times New Roman"/>
                <w:b w:val="false"/>
                <w:i w:val="false"/>
                <w:color w:val="000000"/>
                <w:sz w:val="20"/>
              </w:rPr>
              <w:t xml:space="preserve">кемелердің (құралдардың) және </w:t>
            </w:r>
            <w:r>
              <w:br/>
            </w:r>
            <w:r>
              <w:rPr>
                <w:rFonts w:ascii="Times New Roman"/>
                <w:b w:val="false"/>
                <w:i w:val="false"/>
                <w:color w:val="000000"/>
                <w:sz w:val="20"/>
              </w:rPr>
              <w:t xml:space="preserve">мұз үстімен жылжитын </w:t>
            </w:r>
            <w:r>
              <w:br/>
            </w:r>
            <w:r>
              <w:rPr>
                <w:rFonts w:ascii="Times New Roman"/>
                <w:b w:val="false"/>
                <w:i w:val="false"/>
                <w:color w:val="000000"/>
                <w:sz w:val="20"/>
              </w:rPr>
              <w:t xml:space="preserve">құралдардың Қазақстан </w:t>
            </w:r>
            <w:r>
              <w:br/>
            </w:r>
            <w:r>
              <w:rPr>
                <w:rFonts w:ascii="Times New Roman"/>
                <w:b w:val="false"/>
                <w:i w:val="false"/>
                <w:color w:val="000000"/>
                <w:sz w:val="20"/>
              </w:rPr>
              <w:t xml:space="preserve">Республикасының аумақтық </w:t>
            </w:r>
            <w:r>
              <w:br/>
            </w:r>
            <w:r>
              <w:rPr>
                <w:rFonts w:ascii="Times New Roman"/>
                <w:b w:val="false"/>
                <w:i w:val="false"/>
                <w:color w:val="000000"/>
                <w:sz w:val="20"/>
              </w:rPr>
              <w:t xml:space="preserve">суларына (теңізіне) және ішкі </w:t>
            </w:r>
            <w:r>
              <w:br/>
            </w:r>
            <w:r>
              <w:rPr>
                <w:rFonts w:ascii="Times New Roman"/>
                <w:b w:val="false"/>
                <w:i w:val="false"/>
                <w:color w:val="000000"/>
                <w:sz w:val="20"/>
              </w:rPr>
              <w:t xml:space="preserve">суларына шығуына </w:t>
            </w:r>
            <w:r>
              <w:br/>
            </w:r>
            <w:r>
              <w:rPr>
                <w:rFonts w:ascii="Times New Roman"/>
                <w:b w:val="false"/>
                <w:i w:val="false"/>
                <w:color w:val="000000"/>
                <w:sz w:val="20"/>
              </w:rPr>
              <w:t xml:space="preserve">рұқсаттамалар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0"/>
    <w:p>
      <w:pPr>
        <w:spacing w:after="0"/>
        <w:ind w:left="0"/>
        <w:jc w:val="left"/>
      </w:pPr>
      <w:r>
        <w:rPr>
          <w:rFonts w:ascii="Times New Roman"/>
          <w:b/>
          <w:i w:val="false"/>
          <w:color w:val="000000"/>
        </w:rPr>
        <w:t xml:space="preserve"> Қазақстандық кемелердің Қазақстан Республикасының аумақтық суларына (теңізіне) және ішкі суларына шығуына рұқсаттама беруден бас тарту туралы хабарлама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93"/>
              <w:gridCol w:w="4600"/>
            </w:tblGrid>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Қайда ________________________________ </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__________________________________ </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______________________________ </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(бастамашының мекенжайы және </w:t>
                  </w:r>
                </w:p>
              </w:tc>
            </w:tr>
            <w:tr>
              <w:trPr>
                <w:trHeight w:val="30" w:hRule="atLeast"/>
              </w:trPr>
              <w:tc>
                <w:tcPr>
                  <w:tcW w:w="75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анықтамалық деректері) </w:t>
                  </w:r>
                </w:p>
              </w:tc>
            </w:tr>
          </w:tbl>
          <w:p/>
          <w:p>
            <w:pPr>
              <w:spacing w:after="0"/>
              <w:ind w:left="0"/>
              <w:jc w:val="both"/>
            </w:pPr>
            <w:r>
              <w:rPr>
                <w:rFonts w:ascii="Times New Roman"/>
                <w:b/>
                <w:i w:val="false"/>
                <w:color w:val="000000"/>
              </w:rPr>
              <w:t xml:space="preserve"> ХАБАРЛАМА</w:t>
            </w:r>
          </w:p>
          <w:p>
            <w:pPr>
              <w:spacing w:after="20"/>
              <w:ind w:left="20"/>
              <w:jc w:val="both"/>
            </w:pPr>
            <w:r>
              <w:rPr>
                <w:rFonts w:ascii="Times New Roman"/>
                <w:b w:val="false"/>
                <w:i w:val="false"/>
                <w:color w:val="000000"/>
                <w:sz w:val="20"/>
              </w:rPr>
              <w:t xml:space="preserve">
20___жылғы "____" ______ Сіздің өтінішіңізге </w:t>
            </w:r>
            <w:r>
              <w:br/>
            </w:r>
            <w:r>
              <w:rPr>
                <w:rFonts w:ascii="Times New Roman"/>
                <w:b w:val="false"/>
                <w:i w:val="false"/>
                <w:color w:val="000000"/>
                <w:sz w:val="20"/>
              </w:rPr>
              <w:t xml:space="preserve">
_______________________________________________________________________________ </w:t>
            </w:r>
            <w:r>
              <w:br/>
            </w:r>
            <w:r>
              <w:rPr>
                <w:rFonts w:ascii="Times New Roman"/>
                <w:b w:val="false"/>
                <w:i w:val="false"/>
                <w:color w:val="000000"/>
                <w:sz w:val="20"/>
              </w:rPr>
              <w:t xml:space="preserve">
ұсынылған құжаттардың толық болмауына байланысты Қазақстан Республикасының </w:t>
            </w:r>
            <w:r>
              <w:br/>
            </w:r>
            <w:r>
              <w:rPr>
                <w:rFonts w:ascii="Times New Roman"/>
                <w:b w:val="false"/>
                <w:i w:val="false"/>
                <w:color w:val="000000"/>
                <w:sz w:val="20"/>
              </w:rPr>
              <w:t xml:space="preserve">
аумақтық суларына (теңізіне), ішкі суларына </w:t>
            </w:r>
            <w:r>
              <w:br/>
            </w:r>
            <w:r>
              <w:rPr>
                <w:rFonts w:ascii="Times New Roman"/>
                <w:b w:val="false"/>
                <w:i w:val="false"/>
                <w:color w:val="000000"/>
                <w:sz w:val="20"/>
              </w:rPr>
              <w:t xml:space="preserve">
______________________________________________________________________________ </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(шағын көлемді өздігінен жүзетін және өздігінен жүзбейтін (суүсті және суасты) </w:t>
            </w:r>
            <w:r>
              <w:br/>
            </w:r>
            <w:r>
              <w:rPr>
                <w:rFonts w:ascii="Times New Roman"/>
                <w:b w:val="false"/>
                <w:i w:val="false"/>
                <w:color w:val="000000"/>
                <w:sz w:val="20"/>
              </w:rPr>
              <w:t>
кемелердің (құралдардың) және мұз үстімен жылжитын құралдардың түрі) шығуға</w:t>
            </w:r>
            <w:r>
              <w:br/>
            </w:r>
            <w:r>
              <w:rPr>
                <w:rFonts w:ascii="Times New Roman"/>
                <w:b w:val="false"/>
                <w:i w:val="false"/>
                <w:color w:val="000000"/>
                <w:sz w:val="20"/>
              </w:rPr>
              <w:t xml:space="preserve">
 рұқсаттама беруден бас тартылатыны туралы хабарлаймыз. </w:t>
            </w:r>
            <w:r>
              <w:br/>
            </w:r>
            <w:r>
              <w:rPr>
                <w:rFonts w:ascii="Times New Roman"/>
                <w:b w:val="false"/>
                <w:i w:val="false"/>
                <w:color w:val="000000"/>
                <w:sz w:val="20"/>
              </w:rPr>
              <w:t xml:space="preserve">
0000 әскери бөлімінің командирі </w:t>
            </w:r>
            <w:r>
              <w:br/>
            </w:r>
            <w:r>
              <w:rPr>
                <w:rFonts w:ascii="Times New Roman"/>
                <w:b w:val="false"/>
                <w:i w:val="false"/>
                <w:color w:val="000000"/>
                <w:sz w:val="20"/>
              </w:rPr>
              <w:t xml:space="preserve">
______________________________________________________________________________ </w:t>
            </w:r>
            <w:r>
              <w:br/>
            </w:r>
            <w:r>
              <w:rPr>
                <w:rFonts w:ascii="Times New Roman"/>
                <w:b w:val="false"/>
                <w:i w:val="false"/>
                <w:color w:val="000000"/>
                <w:sz w:val="20"/>
              </w:rPr>
              <w:t xml:space="preserve">
лауазымды тұлғаның қолы, тегі, аты, әкесінің аты (болған жағдайда) </w:t>
            </w:r>
            <w:r>
              <w:br/>
            </w:r>
            <w:r>
              <w:rPr>
                <w:rFonts w:ascii="Times New Roman"/>
                <w:b w:val="false"/>
                <w:i w:val="false"/>
                <w:color w:val="000000"/>
                <w:sz w:val="20"/>
              </w:rPr>
              <w:t xml:space="preserve">
20___ жылғы "_____" ____________________ </w:t>
            </w:r>
            <w:r>
              <w:br/>
            </w:r>
            <w:r>
              <w:rPr>
                <w:rFonts w:ascii="Times New Roman"/>
                <w:b w:val="false"/>
                <w:i w:val="false"/>
                <w:color w:val="000000"/>
                <w:sz w:val="20"/>
              </w:rPr>
              <w:t>
(күні, айы, жылы)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