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74c6" w14:textId="0a07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Қолайсыз табиғат құбылыстарын айқындаудың критерийлері мен сипаттамаларын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ақпандағы № 9-2/174 бұйрығы. Қазақстан Республикасының Әділет министрлігінде 2015 жылы 25 мамырда № 11152 тіркелді. Күші жойылды - Қазақстан Республикасы Ауыл шаруашылығы министрінің 2020 жылғы 20 қазандағы № 321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20.10.2020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"Өсiмдiк шаруашылығындағы мiндеттi сақтандыру туралы" 2004 жылғы 10 наурыздағы Қазақстан Республикасы Заңының 5-бабы 2-тармағының </w:t>
      </w:r>
      <w:r>
        <w:rPr>
          <w:rFonts w:ascii="Times New Roman"/>
          <w:b w:val="false"/>
          <w:i w:val="false"/>
          <w:color w:val="000000"/>
          <w:sz w:val="28"/>
        </w:rPr>
        <w:t>12-4)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Қолайсыз табиғат құбылыстарын айқындаудың критерийлері мен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 Қ. Қасымов   </w:t>
      </w:r>
    </w:p>
    <w:p>
      <w:pPr>
        <w:spacing w:after="0"/>
        <w:ind w:left="0"/>
        <w:jc w:val="both"/>
      </w:pPr>
      <w:r>
        <w:rPr>
          <w:rFonts w:ascii="Times New Roman"/>
          <w:b w:val="false"/>
          <w:i w:val="false"/>
          <w:color w:val="000000"/>
          <w:sz w:val="28"/>
        </w:rPr>
        <w:t>
      2015 жылғы 7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 В. Школьник   </w:t>
      </w:r>
    </w:p>
    <w:p>
      <w:pPr>
        <w:spacing w:after="0"/>
        <w:ind w:left="0"/>
        <w:jc w:val="both"/>
      </w:pPr>
      <w:r>
        <w:rPr>
          <w:rFonts w:ascii="Times New Roman"/>
          <w:b w:val="false"/>
          <w:i w:val="false"/>
          <w:color w:val="000000"/>
          <w:sz w:val="28"/>
        </w:rPr>
        <w:t>
      2015 жылғы 21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9-2/174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Қолайсыз табиғат құбылыстарын</w:t>
      </w:r>
      <w:r>
        <w:br/>
      </w:r>
      <w:r>
        <w:rPr>
          <w:rFonts w:ascii="Times New Roman"/>
          <w:b/>
          <w:i w:val="false"/>
          <w:color w:val="000000"/>
        </w:rPr>
        <w:t>айқындаудың өлшемдері мен сипаттамалары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Қолайсыз табиғат құбылыстарын айқындаудың критерийлері мен сипаттамалары (бұдан әрі - Критерийлер) "Өсiмдiк шаруашылығындағы мiндеттi сақтандыру туралы" 2004 жылғы 10 наурыздағы Қазақстан Республикасы Заңының 5-бабы 2-тармағының </w:t>
      </w:r>
      <w:r>
        <w:rPr>
          <w:rFonts w:ascii="Times New Roman"/>
          <w:b w:val="false"/>
          <w:i w:val="false"/>
          <w:color w:val="000000"/>
          <w:sz w:val="28"/>
        </w:rPr>
        <w:t>12-4) тармақшасына</w:t>
      </w:r>
      <w:r>
        <w:rPr>
          <w:rFonts w:ascii="Times New Roman"/>
          <w:b w:val="false"/>
          <w:i w:val="false"/>
          <w:color w:val="000000"/>
          <w:sz w:val="28"/>
        </w:rPr>
        <w:t xml:space="preserve"> сәйкес әзірленген және қолайсыз табиғат құбылыстарын айқындаудың критерийлері мен сипаттамаларын белгілейді.</w:t>
      </w:r>
    </w:p>
    <w:bookmarkEnd w:id="5"/>
    <w:bookmarkStart w:name="z9" w:id="6"/>
    <w:p>
      <w:pPr>
        <w:spacing w:after="0"/>
        <w:ind w:left="0"/>
        <w:jc w:val="both"/>
      </w:pPr>
      <w:r>
        <w:rPr>
          <w:rFonts w:ascii="Times New Roman"/>
          <w:b w:val="false"/>
          <w:i w:val="false"/>
          <w:color w:val="000000"/>
          <w:sz w:val="28"/>
        </w:rPr>
        <w:t>
      2. Критерийлер агроклиматтық аудандастыру негізінде айқындалған және негізгі ауыл шаруашылығы дақылдарын - дәнді (жаздық - ерте және кеш, күздік), майлы (күнбағыс, мақсары, рапс), дәнді-бұршақты (ас бұршақ, ноқат, қытайбұршақ), тамыртүйнекжемісті (қант қызылшасы, картоп), иірілетін (мақта) дақылдарды вегетациялау шарттары ескеріле отырып әзірленген.</w:t>
      </w:r>
    </w:p>
    <w:bookmarkEnd w:id="6"/>
    <w:p>
      <w:pPr>
        <w:spacing w:after="0"/>
        <w:ind w:left="0"/>
        <w:jc w:val="both"/>
      </w:pPr>
      <w:r>
        <w:rPr>
          <w:rFonts w:ascii="Times New Roman"/>
          <w:b w:val="false"/>
          <w:i w:val="false"/>
          <w:color w:val="000000"/>
          <w:sz w:val="28"/>
        </w:rPr>
        <w:t xml:space="preserve">
      Қазақстан Республикасы аумақтарын агроклиматтық аудандастыру осы Критерийлерге </w:t>
      </w:r>
      <w:r>
        <w:rPr>
          <w:rFonts w:ascii="Times New Roman"/>
          <w:b w:val="false"/>
          <w:i w:val="false"/>
          <w:color w:val="000000"/>
          <w:sz w:val="28"/>
        </w:rPr>
        <w:t>1-қосымшада</w:t>
      </w:r>
      <w:r>
        <w:rPr>
          <w:rFonts w:ascii="Times New Roman"/>
          <w:b w:val="false"/>
          <w:i w:val="false"/>
          <w:color w:val="000000"/>
          <w:sz w:val="28"/>
        </w:rPr>
        <w:t xml:space="preserve"> көрсетілген көптеген өсімдіктердің белсенді вегетациясы кезеңі ескеріле отырып, жылумен қамтамасыз етілуі бойынша жүргізілген.</w:t>
      </w:r>
    </w:p>
    <w:bookmarkStart w:name="z10" w:id="7"/>
    <w:p>
      <w:pPr>
        <w:spacing w:after="0"/>
        <w:ind w:left="0"/>
        <w:jc w:val="both"/>
      </w:pPr>
      <w:r>
        <w:rPr>
          <w:rFonts w:ascii="Times New Roman"/>
          <w:b w:val="false"/>
          <w:i w:val="false"/>
          <w:color w:val="000000"/>
          <w:sz w:val="28"/>
        </w:rPr>
        <w:t>
      3. Қолайсыз табиғат құбылысы - нәтижесінде өсiмдiк шаруашылығының өнiмi жойылған немесе бүлiнген табиғат құбылысы (ұзақ мерзiмді - құрғақшылық, үсiп кету, жылудың жетiспеуi, топырақтың шамадан артық ылғалдануы, ауаның шамадан тыс ылғалдануы, су тасқыны, су тапшылығы, аңызақ; қысқа мерзiмдi - бұршақ соғу, нөсер жаңбыр, үсiк шалу, қатты жел, сел).</w:t>
      </w:r>
    </w:p>
    <w:bookmarkEnd w:id="7"/>
    <w:bookmarkStart w:name="z11" w:id="8"/>
    <w:p>
      <w:pPr>
        <w:spacing w:after="0"/>
        <w:ind w:left="0"/>
        <w:jc w:val="left"/>
      </w:pPr>
      <w:r>
        <w:rPr>
          <w:rFonts w:ascii="Times New Roman"/>
          <w:b/>
          <w:i w:val="false"/>
          <w:color w:val="000000"/>
        </w:rPr>
        <w:t xml:space="preserve"> 2. Ұзақ мерзімді қолайсыз табиғат құбылыстарын айқындаудың</w:t>
      </w:r>
      <w:r>
        <w:br/>
      </w:r>
      <w:r>
        <w:rPr>
          <w:rFonts w:ascii="Times New Roman"/>
          <w:b/>
          <w:i w:val="false"/>
          <w:color w:val="000000"/>
        </w:rPr>
        <w:t>критерийлері мен сипаттамалары</w:t>
      </w:r>
    </w:p>
    <w:bookmarkEnd w:id="8"/>
    <w:bookmarkStart w:name="z12" w:id="9"/>
    <w:p>
      <w:pPr>
        <w:spacing w:after="0"/>
        <w:ind w:left="0"/>
        <w:jc w:val="both"/>
      </w:pPr>
      <w:r>
        <w:rPr>
          <w:rFonts w:ascii="Times New Roman"/>
          <w:b w:val="false"/>
          <w:i w:val="false"/>
          <w:color w:val="000000"/>
          <w:sz w:val="28"/>
        </w:rPr>
        <w:t>
      4. Құрғақшылық атмосфералық және топырақтық болып бөлінеді.</w:t>
      </w:r>
    </w:p>
    <w:bookmarkEnd w:id="9"/>
    <w:p>
      <w:pPr>
        <w:spacing w:after="0"/>
        <w:ind w:left="0"/>
        <w:jc w:val="both"/>
      </w:pPr>
      <w:r>
        <w:rPr>
          <w:rFonts w:ascii="Times New Roman"/>
          <w:b w:val="false"/>
          <w:i w:val="false"/>
          <w:color w:val="000000"/>
          <w:sz w:val="28"/>
        </w:rPr>
        <w:t>
      Атмосфералық құрғақшылық - атмосфераның жауын-шашынның жеткіліксіз болуымен, жоғары температурамен және төмен ылғалдылықпен сипатталатын жай-күйі.</w:t>
      </w:r>
    </w:p>
    <w:p>
      <w:pPr>
        <w:spacing w:after="0"/>
        <w:ind w:left="0"/>
        <w:jc w:val="both"/>
      </w:pPr>
      <w:r>
        <w:rPr>
          <w:rFonts w:ascii="Times New Roman"/>
          <w:b w:val="false"/>
          <w:i w:val="false"/>
          <w:color w:val="000000"/>
          <w:sz w:val="28"/>
        </w:rPr>
        <w:t xml:space="preserve">
      "Атмосфералық құрғақшылықтың" критерийлері осы Критерийлерге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Топырақтық құрғақшылық - топырақтың құрғауымен сипатталатын топырақтың жай-күйі.</w:t>
      </w:r>
    </w:p>
    <w:p>
      <w:pPr>
        <w:spacing w:after="0"/>
        <w:ind w:left="0"/>
        <w:jc w:val="both"/>
      </w:pPr>
      <w:r>
        <w:rPr>
          <w:rFonts w:ascii="Times New Roman"/>
          <w:b w:val="false"/>
          <w:i w:val="false"/>
          <w:color w:val="000000"/>
          <w:sz w:val="28"/>
        </w:rPr>
        <w:t xml:space="preserve">
      "Топырақтық құрғақшылықтың" критерийлері осы Критерийлерге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Атмосфералық және топырақтық құрғақшылықпен бүліну сипаты және дәрежесі мынадай белгілер бойынша айқындалады:</w:t>
      </w:r>
    </w:p>
    <w:p>
      <w:pPr>
        <w:spacing w:after="0"/>
        <w:ind w:left="0"/>
        <w:jc w:val="both"/>
      </w:pPr>
      <w:r>
        <w:rPr>
          <w:rFonts w:ascii="Times New Roman"/>
          <w:b w:val="false"/>
          <w:i w:val="false"/>
          <w:color w:val="000000"/>
          <w:sz w:val="28"/>
        </w:rPr>
        <w:t>
      жапырақтардың (төменгі және жоғарғы қатарлардың) сарғаюы немесе қоңырлануы, сондай-ақ олардың жасыл күйінде қурауы;</w:t>
      </w:r>
    </w:p>
    <w:p>
      <w:pPr>
        <w:spacing w:after="0"/>
        <w:ind w:left="0"/>
        <w:jc w:val="both"/>
      </w:pPr>
      <w:r>
        <w:rPr>
          <w:rFonts w:ascii="Times New Roman"/>
          <w:b w:val="false"/>
          <w:i w:val="false"/>
          <w:color w:val="000000"/>
          <w:sz w:val="28"/>
        </w:rPr>
        <w:t>
      масақтардың сарғаюы;</w:t>
      </w:r>
    </w:p>
    <w:p>
      <w:pPr>
        <w:spacing w:after="0"/>
        <w:ind w:left="0"/>
        <w:jc w:val="both"/>
      </w:pPr>
      <w:r>
        <w:rPr>
          <w:rFonts w:ascii="Times New Roman"/>
          <w:b w:val="false"/>
          <w:i w:val="false"/>
          <w:color w:val="000000"/>
          <w:sz w:val="28"/>
        </w:rPr>
        <w:t>
      ұрықтардың немесе дамыған гүл шоғырының, түйнектердің, гүлдердің, түйіндердің қурауы немесе түйнектердің, гүлдердің, түйіндердің, пісіп-жетілмеген жемістердің түсуі;</w:t>
      </w:r>
    </w:p>
    <w:p>
      <w:pPr>
        <w:spacing w:after="0"/>
        <w:ind w:left="0"/>
        <w:jc w:val="both"/>
      </w:pPr>
      <w:r>
        <w:rPr>
          <w:rFonts w:ascii="Times New Roman"/>
          <w:b w:val="false"/>
          <w:i w:val="false"/>
          <w:color w:val="000000"/>
          <w:sz w:val="28"/>
        </w:rPr>
        <w:t>
      орамдардан жаңадан пайда болған жіп тәріздес сабақтардың (жүгеріде) солуы.</w:t>
      </w:r>
    </w:p>
    <w:p>
      <w:pPr>
        <w:spacing w:after="0"/>
        <w:ind w:left="0"/>
        <w:jc w:val="both"/>
      </w:pPr>
      <w:r>
        <w:rPr>
          <w:rFonts w:ascii="Times New Roman"/>
          <w:b w:val="false"/>
          <w:i w:val="false"/>
          <w:color w:val="000000"/>
          <w:sz w:val="28"/>
        </w:rPr>
        <w:t>
      Қолайсыз жағдайдың одан әрі қарай сақталуы кезінде жақындаған қатты зақымданудың белгілері мыналар:</w:t>
      </w:r>
    </w:p>
    <w:p>
      <w:pPr>
        <w:spacing w:after="0"/>
        <w:ind w:left="0"/>
        <w:jc w:val="both"/>
      </w:pPr>
      <w:r>
        <w:rPr>
          <w:rFonts w:ascii="Times New Roman"/>
          <w:b w:val="false"/>
          <w:i w:val="false"/>
          <w:color w:val="000000"/>
          <w:sz w:val="28"/>
        </w:rPr>
        <w:t>
      қылқандардың ағаруы (дәнді масақты дақылдарда);</w:t>
      </w:r>
    </w:p>
    <w:p>
      <w:pPr>
        <w:spacing w:after="0"/>
        <w:ind w:left="0"/>
        <w:jc w:val="both"/>
      </w:pPr>
      <w:r>
        <w:rPr>
          <w:rFonts w:ascii="Times New Roman"/>
          <w:b w:val="false"/>
          <w:i w:val="false"/>
          <w:color w:val="000000"/>
          <w:sz w:val="28"/>
        </w:rPr>
        <w:t>
      жапырақтарының жоғары бөлігінің түтік тәріздес болып оралуы;</w:t>
      </w:r>
    </w:p>
    <w:p>
      <w:pPr>
        <w:spacing w:after="0"/>
        <w:ind w:left="0"/>
        <w:jc w:val="both"/>
      </w:pPr>
      <w:r>
        <w:rPr>
          <w:rFonts w:ascii="Times New Roman"/>
          <w:b w:val="false"/>
          <w:i w:val="false"/>
          <w:color w:val="000000"/>
          <w:sz w:val="28"/>
        </w:rPr>
        <w:t>
      жапырақтарда күндізгі уақытта серпінділіктің жоғалуы, оның дәлелі олардың уақытша солуы (жапырақтар бүгіліп қалады) болып табылады.</w:t>
      </w:r>
    </w:p>
    <w:p>
      <w:pPr>
        <w:spacing w:after="0"/>
        <w:ind w:left="0"/>
        <w:jc w:val="both"/>
      </w:pPr>
      <w:r>
        <w:rPr>
          <w:rFonts w:ascii="Times New Roman"/>
          <w:b w:val="false"/>
          <w:i w:val="false"/>
          <w:color w:val="000000"/>
          <w:sz w:val="28"/>
        </w:rPr>
        <w:t>
      Дәннің мерзімінен бұрын қурауының екінші белгісі дәннің масақтанудан сарғаюына дейінгі аз ғана ұзақтық - жұмсақ бидайда көп дегенде 20-22 күн және қатты бидайда - көп дегенде 23-25 күн болады.</w:t>
      </w:r>
    </w:p>
    <w:bookmarkStart w:name="z13" w:id="10"/>
    <w:p>
      <w:pPr>
        <w:spacing w:after="0"/>
        <w:ind w:left="0"/>
        <w:jc w:val="both"/>
      </w:pPr>
      <w:r>
        <w:rPr>
          <w:rFonts w:ascii="Times New Roman"/>
          <w:b w:val="false"/>
          <w:i w:val="false"/>
          <w:color w:val="000000"/>
          <w:sz w:val="28"/>
        </w:rPr>
        <w:t>
      5. Үсіп кету қатты - аяз уақытында қар жамылғысы болмаған кезде немесе оның қуаты жеткіліксіз болған кезде төменгі температурамен қыстайтын дақылдардың бүлінуі.</w:t>
      </w:r>
    </w:p>
    <w:bookmarkEnd w:id="10"/>
    <w:p>
      <w:pPr>
        <w:spacing w:after="0"/>
        <w:ind w:left="0"/>
        <w:jc w:val="both"/>
      </w:pPr>
      <w:r>
        <w:rPr>
          <w:rFonts w:ascii="Times New Roman"/>
          <w:b w:val="false"/>
          <w:i w:val="false"/>
          <w:color w:val="000000"/>
          <w:sz w:val="28"/>
        </w:rPr>
        <w:t xml:space="preserve">
      "Үсіп кетудің" критерийлері осы Критерийлерге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Өсімдіктердің үсіп кетумен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өсімдіктердің әр түрлі органдарының (жапырақтары, сабақтары, тамырлары) бүлінуі;</w:t>
      </w:r>
    </w:p>
    <w:p>
      <w:pPr>
        <w:spacing w:after="0"/>
        <w:ind w:left="0"/>
        <w:jc w:val="both"/>
      </w:pPr>
      <w:r>
        <w:rPr>
          <w:rFonts w:ascii="Times New Roman"/>
          <w:b w:val="false"/>
          <w:i w:val="false"/>
          <w:color w:val="000000"/>
          <w:sz w:val="28"/>
        </w:rPr>
        <w:t>
      түптену түйінінің бүлінуі, ол солған кезде өсімдік өледі.</w:t>
      </w:r>
    </w:p>
    <w:bookmarkStart w:name="z14" w:id="11"/>
    <w:p>
      <w:pPr>
        <w:spacing w:after="0"/>
        <w:ind w:left="0"/>
        <w:jc w:val="both"/>
      </w:pPr>
      <w:r>
        <w:rPr>
          <w:rFonts w:ascii="Times New Roman"/>
          <w:b w:val="false"/>
          <w:i w:val="false"/>
          <w:color w:val="000000"/>
          <w:sz w:val="28"/>
        </w:rPr>
        <w:t>
      6. Жылудың жетіспеуі белсенді және тиімді ауа температураларының іс жүзіндегі жиынтықтары және физиологиялық даму (әр түрлі ауыл шаруашылығы дақылдары дамуының белгілі бір фазаларының басталуы) үшін қажетті теориялық константтар бойынша айқындалады.</w:t>
      </w:r>
    </w:p>
    <w:bookmarkEnd w:id="11"/>
    <w:p>
      <w:pPr>
        <w:spacing w:after="0"/>
        <w:ind w:left="0"/>
        <w:jc w:val="both"/>
      </w:pPr>
      <w:r>
        <w:rPr>
          <w:rFonts w:ascii="Times New Roman"/>
          <w:b w:val="false"/>
          <w:i w:val="false"/>
          <w:color w:val="000000"/>
          <w:sz w:val="28"/>
        </w:rPr>
        <w:t>
      Тиімді ауа температураларының жиынтықтары - бұл биологиялық нөлден төмен температураны алып тастағандағы он күндік орташа температуралардың жиынтықтары, яғни оның кезінде сол немесе өзге де дақылдың белсенді өсуініу басталуы.</w:t>
      </w:r>
    </w:p>
    <w:p>
      <w:pPr>
        <w:spacing w:after="0"/>
        <w:ind w:left="0"/>
        <w:jc w:val="both"/>
      </w:pPr>
      <w:r>
        <w:rPr>
          <w:rFonts w:ascii="Times New Roman"/>
          <w:b w:val="false"/>
          <w:i w:val="false"/>
          <w:color w:val="000000"/>
          <w:sz w:val="28"/>
        </w:rPr>
        <w:t xml:space="preserve">
      Вегетациялық кезеңде жылудың жетіспеушілігі кезінде белсенді және тиімді ауа температураларының жиынтығы осы Критерийлерге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Жылудың жетіспеушілігі кезіндегі өсімдіктердің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өсімдіктердің баяу өсуі;</w:t>
      </w:r>
    </w:p>
    <w:p>
      <w:pPr>
        <w:spacing w:after="0"/>
        <w:ind w:left="0"/>
        <w:jc w:val="both"/>
      </w:pPr>
      <w:r>
        <w:rPr>
          <w:rFonts w:ascii="Times New Roman"/>
          <w:b w:val="false"/>
          <w:i w:val="false"/>
          <w:color w:val="000000"/>
          <w:sz w:val="28"/>
        </w:rPr>
        <w:t>
      өсімдіктердің дәнденуі және пісуі кезеңінде жемісті органдары дамуының нашарлауы (дәнді дақылдардың масағы (сіпсебасы) өнімділігінің төмендеуі) күнбағыстың, жүгері собығының майда қоржыншаларының пайда болуы).</w:t>
      </w:r>
    </w:p>
    <w:bookmarkStart w:name="z15" w:id="12"/>
    <w:p>
      <w:pPr>
        <w:spacing w:after="0"/>
        <w:ind w:left="0"/>
        <w:jc w:val="both"/>
      </w:pPr>
      <w:r>
        <w:rPr>
          <w:rFonts w:ascii="Times New Roman"/>
          <w:b w:val="false"/>
          <w:i w:val="false"/>
          <w:color w:val="000000"/>
          <w:sz w:val="28"/>
        </w:rPr>
        <w:t>
      7. Қазақстан Республикасында жекелеген аудандарында вегетациялық кезеңде топырақтың шамадан тыс ылғалдануы топырақ 10-12 см тереңдікте, ылғалдылықты көзбен шолып бағалау кезінде қатарынан кемінде 20 тәулік бойы жабысқақ немесе аққыштық жай-күйімен сипатталғанда байқалады. Жекелеген тәуліктерде (4-5 тәуліктен артық емес) топырақтың жұмсақ иілімді жай-күйге ауысуына жол береді.</w:t>
      </w:r>
    </w:p>
    <w:bookmarkEnd w:id="12"/>
    <w:p>
      <w:pPr>
        <w:spacing w:after="0"/>
        <w:ind w:left="0"/>
        <w:jc w:val="both"/>
      </w:pPr>
      <w:r>
        <w:rPr>
          <w:rFonts w:ascii="Times New Roman"/>
          <w:b w:val="false"/>
          <w:i w:val="false"/>
          <w:color w:val="000000"/>
          <w:sz w:val="28"/>
        </w:rPr>
        <w:t>
      "Топырақтың шамадан тыс ылғалданудың" критерийлері барлық агроклиматтық аймақтар үшін қолданылады.</w:t>
      </w:r>
    </w:p>
    <w:p>
      <w:pPr>
        <w:spacing w:after="0"/>
        <w:ind w:left="0"/>
        <w:jc w:val="both"/>
      </w:pPr>
      <w:r>
        <w:rPr>
          <w:rFonts w:ascii="Times New Roman"/>
          <w:b w:val="false"/>
          <w:i w:val="false"/>
          <w:color w:val="000000"/>
          <w:sz w:val="28"/>
        </w:rPr>
        <w:t>
      Топырақтың шамадан тыс ылғалдануы кезінде өсімдіктердің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ауыл шаруашылығы дақылдарын себу және олардың дамуының бастапқы фазалары кезеңінде өсімдіктердің шіруі;</w:t>
      </w:r>
    </w:p>
    <w:p>
      <w:pPr>
        <w:spacing w:after="0"/>
        <w:ind w:left="0"/>
        <w:jc w:val="both"/>
      </w:pPr>
      <w:r>
        <w:rPr>
          <w:rFonts w:ascii="Times New Roman"/>
          <w:b w:val="false"/>
          <w:i w:val="false"/>
          <w:color w:val="000000"/>
          <w:sz w:val="28"/>
        </w:rPr>
        <w:t>
      биік өскен егісті жинауды қиындататын астықты жинау кезеңінде астықтың жатып қалуы.</w:t>
      </w:r>
    </w:p>
    <w:bookmarkStart w:name="z16" w:id="13"/>
    <w:p>
      <w:pPr>
        <w:spacing w:after="0"/>
        <w:ind w:left="0"/>
        <w:jc w:val="both"/>
      </w:pPr>
      <w:r>
        <w:rPr>
          <w:rFonts w:ascii="Times New Roman"/>
          <w:b w:val="false"/>
          <w:i w:val="false"/>
          <w:color w:val="000000"/>
          <w:sz w:val="28"/>
        </w:rPr>
        <w:t>
      8. Ауаның шамадан тыс ылғалдануы онкүндік норманың 150%-ындай жауын-шашынның болуы кезінде 10 және одан да көп күн ішінде ауаның 80% және одан да көп салыстырмалы ылғалдылығының орташа тәуліктік мәнімен сипатталады.</w:t>
      </w:r>
    </w:p>
    <w:bookmarkEnd w:id="13"/>
    <w:p>
      <w:pPr>
        <w:spacing w:after="0"/>
        <w:ind w:left="0"/>
        <w:jc w:val="both"/>
      </w:pPr>
      <w:r>
        <w:rPr>
          <w:rFonts w:ascii="Times New Roman"/>
          <w:b w:val="false"/>
          <w:i w:val="false"/>
          <w:color w:val="000000"/>
          <w:sz w:val="28"/>
        </w:rPr>
        <w:t>
      "Ауаның шамадан тыс ылғалданудың" критерийлері барлық агроклиматтық аймақтар үшін қолданылады.</w:t>
      </w:r>
    </w:p>
    <w:bookmarkStart w:name="z17" w:id="14"/>
    <w:p>
      <w:pPr>
        <w:spacing w:after="0"/>
        <w:ind w:left="0"/>
        <w:jc w:val="both"/>
      </w:pPr>
      <w:r>
        <w:rPr>
          <w:rFonts w:ascii="Times New Roman"/>
          <w:b w:val="false"/>
          <w:i w:val="false"/>
          <w:color w:val="000000"/>
          <w:sz w:val="28"/>
        </w:rPr>
        <w:t>
      9. Су тасқыны қардың еруі, қатты нөсерлі жауындар, судың желмен көтерілуі кезінде, сеңнің кептелуі кезінде жер бетіндегі су объектілерінде су деңгейінің күрт көтерілуі нәтижесінде елді мекендердің, ауыл шаруашылығы алқаптарын сұрапыл су басумен сипатталады.</w:t>
      </w:r>
    </w:p>
    <w:bookmarkEnd w:id="14"/>
    <w:p>
      <w:pPr>
        <w:spacing w:after="0"/>
        <w:ind w:left="0"/>
        <w:jc w:val="both"/>
      </w:pPr>
      <w:r>
        <w:rPr>
          <w:rFonts w:ascii="Times New Roman"/>
          <w:b w:val="false"/>
          <w:i w:val="false"/>
          <w:color w:val="000000"/>
          <w:sz w:val="28"/>
        </w:rPr>
        <w:t>
      "Су тасқынының" критерийлері барлық агроклиматтық аймақтар үшін қолданылады.</w:t>
      </w:r>
    </w:p>
    <w:bookmarkStart w:name="z18" w:id="15"/>
    <w:p>
      <w:pPr>
        <w:spacing w:after="0"/>
        <w:ind w:left="0"/>
        <w:jc w:val="both"/>
      </w:pPr>
      <w:r>
        <w:rPr>
          <w:rFonts w:ascii="Times New Roman"/>
          <w:b w:val="false"/>
          <w:i w:val="false"/>
          <w:color w:val="000000"/>
          <w:sz w:val="28"/>
        </w:rPr>
        <w:t>
      10. Су тапшылығы - көпжылдық орташа көрсеткіштерімен салыстырғанда су ресурстарының сыртқы ағынының едәуір тапшылығы (50 % және одан кем).</w:t>
      </w:r>
    </w:p>
    <w:bookmarkEnd w:id="15"/>
    <w:p>
      <w:pPr>
        <w:spacing w:after="0"/>
        <w:ind w:left="0"/>
        <w:jc w:val="both"/>
      </w:pPr>
      <w:r>
        <w:rPr>
          <w:rFonts w:ascii="Times New Roman"/>
          <w:b w:val="false"/>
          <w:i w:val="false"/>
          <w:color w:val="000000"/>
          <w:sz w:val="28"/>
        </w:rPr>
        <w:t>
      "Су тапшылығының" критерийлері барлық агроклиматтық аймақтар үшін қолданылады.</w:t>
      </w:r>
    </w:p>
    <w:bookmarkStart w:name="z19" w:id="16"/>
    <w:p>
      <w:pPr>
        <w:spacing w:after="0"/>
        <w:ind w:left="0"/>
        <w:jc w:val="both"/>
      </w:pPr>
      <w:r>
        <w:rPr>
          <w:rFonts w:ascii="Times New Roman"/>
          <w:b w:val="false"/>
          <w:i w:val="false"/>
          <w:color w:val="000000"/>
          <w:sz w:val="28"/>
        </w:rPr>
        <w:t>
      11. Аңызақ 5 м/с және одан да күшті желдің орташа жылдамдығы кезінде кемінде 5 күн 30% және одан да аз ауаның ең аз салыстырмалы ылғалдылығының, 25</w:t>
      </w:r>
      <w:r>
        <w:rPr>
          <w:rFonts w:ascii="Times New Roman"/>
          <w:b w:val="false"/>
          <w:i w:val="false"/>
          <w:color w:val="000000"/>
          <w:vertAlign w:val="superscript"/>
        </w:rPr>
        <w:t>0</w:t>
      </w:r>
      <w:r>
        <w:rPr>
          <w:rFonts w:ascii="Times New Roman"/>
          <w:b w:val="false"/>
          <w:i w:val="false"/>
          <w:color w:val="000000"/>
          <w:sz w:val="28"/>
        </w:rPr>
        <w:t>С және одан да көп ауаның ең жоғары температурасының сақталуымен сипатталады.</w:t>
      </w:r>
    </w:p>
    <w:bookmarkEnd w:id="16"/>
    <w:p>
      <w:pPr>
        <w:spacing w:after="0"/>
        <w:ind w:left="0"/>
        <w:jc w:val="both"/>
      </w:pPr>
      <w:r>
        <w:rPr>
          <w:rFonts w:ascii="Times New Roman"/>
          <w:b w:val="false"/>
          <w:i w:val="false"/>
          <w:color w:val="000000"/>
          <w:sz w:val="28"/>
        </w:rPr>
        <w:t>
      Аңызақтың қарқындылығы ауаның құрғақтығымен және температурасымен, сондай-ақ аңызақ ағыны қозғалысының жылдамдығымен айқындалады.</w:t>
      </w:r>
    </w:p>
    <w:p>
      <w:pPr>
        <w:spacing w:after="0"/>
        <w:ind w:left="0"/>
        <w:jc w:val="both"/>
      </w:pPr>
      <w:r>
        <w:rPr>
          <w:rFonts w:ascii="Times New Roman"/>
          <w:b w:val="false"/>
          <w:i w:val="false"/>
          <w:color w:val="000000"/>
          <w:sz w:val="28"/>
        </w:rPr>
        <w:t xml:space="preserve">
      "Аңызақтың" критерийлері осы Критерийлерге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w:t>
      </w:r>
    </w:p>
    <w:p>
      <w:pPr>
        <w:spacing w:after="0"/>
        <w:ind w:left="0"/>
        <w:jc w:val="both"/>
      </w:pPr>
      <w:r>
        <w:rPr>
          <w:rFonts w:ascii="Times New Roman"/>
          <w:b w:val="false"/>
          <w:i w:val="false"/>
          <w:color w:val="000000"/>
          <w:sz w:val="28"/>
        </w:rPr>
        <w:t>
      Аңызақпен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жапырақтардың (төменгі және жоғарғы қатарларының) сарғаюы немесе қоңырлануы, сондай-ақ олардың жасыл күйінде қурауы;</w:t>
      </w:r>
    </w:p>
    <w:p>
      <w:pPr>
        <w:spacing w:after="0"/>
        <w:ind w:left="0"/>
        <w:jc w:val="both"/>
      </w:pPr>
      <w:r>
        <w:rPr>
          <w:rFonts w:ascii="Times New Roman"/>
          <w:b w:val="false"/>
          <w:i w:val="false"/>
          <w:color w:val="000000"/>
          <w:sz w:val="28"/>
        </w:rPr>
        <w:t>
      масақтардың сарғаюы;</w:t>
      </w:r>
    </w:p>
    <w:p>
      <w:pPr>
        <w:spacing w:after="0"/>
        <w:ind w:left="0"/>
        <w:jc w:val="both"/>
      </w:pPr>
      <w:r>
        <w:rPr>
          <w:rFonts w:ascii="Times New Roman"/>
          <w:b w:val="false"/>
          <w:i w:val="false"/>
          <w:color w:val="000000"/>
          <w:sz w:val="28"/>
        </w:rPr>
        <w:t>
      ұрықтардың немесе дамыған гүл шоғырының, түйнектердің, гүлдердің, түйіндердің қурауы немесе түйнектердің, гүлдердің, түйіндердің, пісіп-жетілмеген жемістердің түсуі;</w:t>
      </w:r>
    </w:p>
    <w:p>
      <w:pPr>
        <w:spacing w:after="0"/>
        <w:ind w:left="0"/>
        <w:jc w:val="both"/>
      </w:pPr>
      <w:r>
        <w:rPr>
          <w:rFonts w:ascii="Times New Roman"/>
          <w:b w:val="false"/>
          <w:i w:val="false"/>
          <w:color w:val="000000"/>
          <w:sz w:val="28"/>
        </w:rPr>
        <w:t>
      орамдардан жаңадан пайда жіп болған тәріздес сабақтардың (жүгеріде) солуы.</w:t>
      </w:r>
    </w:p>
    <w:p>
      <w:pPr>
        <w:spacing w:after="0"/>
        <w:ind w:left="0"/>
        <w:jc w:val="both"/>
      </w:pPr>
      <w:r>
        <w:rPr>
          <w:rFonts w:ascii="Times New Roman"/>
          <w:b w:val="false"/>
          <w:i w:val="false"/>
          <w:color w:val="000000"/>
          <w:sz w:val="28"/>
        </w:rPr>
        <w:t>
      Қолайсыз жағдайдың одан әрі қарай сақталуы кезінде жақындаған қатты бүлінудің белгілері мыналар:</w:t>
      </w:r>
    </w:p>
    <w:p>
      <w:pPr>
        <w:spacing w:after="0"/>
        <w:ind w:left="0"/>
        <w:jc w:val="both"/>
      </w:pPr>
      <w:r>
        <w:rPr>
          <w:rFonts w:ascii="Times New Roman"/>
          <w:b w:val="false"/>
          <w:i w:val="false"/>
          <w:color w:val="000000"/>
          <w:sz w:val="28"/>
        </w:rPr>
        <w:t>
      қылқандардың ағаруы (дәнді масақты дақылдарда);</w:t>
      </w:r>
    </w:p>
    <w:p>
      <w:pPr>
        <w:spacing w:after="0"/>
        <w:ind w:left="0"/>
        <w:jc w:val="both"/>
      </w:pPr>
      <w:r>
        <w:rPr>
          <w:rFonts w:ascii="Times New Roman"/>
          <w:b w:val="false"/>
          <w:i w:val="false"/>
          <w:color w:val="000000"/>
          <w:sz w:val="28"/>
        </w:rPr>
        <w:t>
      жапырақтарының жоғары бөлігінің түтік тәріздес болып оралуы;</w:t>
      </w:r>
    </w:p>
    <w:p>
      <w:pPr>
        <w:spacing w:after="0"/>
        <w:ind w:left="0"/>
        <w:jc w:val="both"/>
      </w:pPr>
      <w:r>
        <w:rPr>
          <w:rFonts w:ascii="Times New Roman"/>
          <w:b w:val="false"/>
          <w:i w:val="false"/>
          <w:color w:val="000000"/>
          <w:sz w:val="28"/>
        </w:rPr>
        <w:t>
      жапырақтарда күндізгі уақытта серпінділіктің жоғалуы, оның дәлелі олардың уақытша солуы (жапырақтар бүгіліп қалады) болып табылады.</w:t>
      </w:r>
    </w:p>
    <w:bookmarkStart w:name="z20" w:id="17"/>
    <w:p>
      <w:pPr>
        <w:spacing w:after="0"/>
        <w:ind w:left="0"/>
        <w:jc w:val="left"/>
      </w:pPr>
      <w:r>
        <w:rPr>
          <w:rFonts w:ascii="Times New Roman"/>
          <w:b/>
          <w:i w:val="false"/>
          <w:color w:val="000000"/>
        </w:rPr>
        <w:t xml:space="preserve"> 3. Қысқа мерзімді қолайсыз табиғат құбылыстарын айқындаудың</w:t>
      </w:r>
      <w:r>
        <w:br/>
      </w:r>
      <w:r>
        <w:rPr>
          <w:rFonts w:ascii="Times New Roman"/>
          <w:b/>
          <w:i w:val="false"/>
          <w:color w:val="000000"/>
        </w:rPr>
        <w:t>критерийлері мен сипаттамалары</w:t>
      </w:r>
    </w:p>
    <w:bookmarkEnd w:id="17"/>
    <w:bookmarkStart w:name="z21" w:id="18"/>
    <w:p>
      <w:pPr>
        <w:spacing w:after="0"/>
        <w:ind w:left="0"/>
        <w:jc w:val="both"/>
      </w:pPr>
      <w:r>
        <w:rPr>
          <w:rFonts w:ascii="Times New Roman"/>
          <w:b w:val="false"/>
          <w:i w:val="false"/>
          <w:color w:val="000000"/>
          <w:sz w:val="28"/>
        </w:rPr>
        <w:t>
      12. Бұршақ соғу жылдың жылы мезгілінде қуатты жаңбырлы-түйдек бұлттардан нысаны және шамасы бойынша әр түрлі қатты мұз бөлікшелері түріндегі бірнеше секундтан 1 сағатқа дейін жауын-шашынның болуымен сипатталады.</w:t>
      </w:r>
    </w:p>
    <w:bookmarkEnd w:id="18"/>
    <w:p>
      <w:pPr>
        <w:spacing w:after="0"/>
        <w:ind w:left="0"/>
        <w:jc w:val="both"/>
      </w:pPr>
      <w:r>
        <w:rPr>
          <w:rFonts w:ascii="Times New Roman"/>
          <w:b w:val="false"/>
          <w:i w:val="false"/>
          <w:color w:val="000000"/>
          <w:sz w:val="28"/>
        </w:rPr>
        <w:t>
      "Бұршақ соғудың" критерийлері барлық агроклиматтық аймақтар үшін қолданылады.</w:t>
      </w:r>
    </w:p>
    <w:p>
      <w:pPr>
        <w:spacing w:after="0"/>
        <w:ind w:left="0"/>
        <w:jc w:val="both"/>
      </w:pPr>
      <w:r>
        <w:rPr>
          <w:rFonts w:ascii="Times New Roman"/>
          <w:b w:val="false"/>
          <w:i w:val="false"/>
          <w:color w:val="000000"/>
          <w:sz w:val="28"/>
        </w:rPr>
        <w:t>
      Өсімдіктердің бұршақ соғумен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жапырақтар (жекелеген, көбі, көпшілігі, барлығы) құлаған, жыртылған;</w:t>
      </w:r>
    </w:p>
    <w:p>
      <w:pPr>
        <w:spacing w:after="0"/>
        <w:ind w:left="0"/>
        <w:jc w:val="both"/>
      </w:pPr>
      <w:r>
        <w:rPr>
          <w:rFonts w:ascii="Times New Roman"/>
          <w:b w:val="false"/>
          <w:i w:val="false"/>
          <w:color w:val="000000"/>
          <w:sz w:val="28"/>
        </w:rPr>
        <w:t>
      шөптес өсімдіктердің сабақтары (жекелеген, көбі, көпшілігі, барлығы) сынған;</w:t>
      </w:r>
    </w:p>
    <w:p>
      <w:pPr>
        <w:spacing w:after="0"/>
        <w:ind w:left="0"/>
        <w:jc w:val="both"/>
      </w:pPr>
      <w:r>
        <w:rPr>
          <w:rFonts w:ascii="Times New Roman"/>
          <w:b w:val="false"/>
          <w:i w:val="false"/>
          <w:color w:val="000000"/>
          <w:sz w:val="28"/>
        </w:rPr>
        <w:t>
      гүл шоғырлары, гүлдер, жемістердің түйіндері, пісіп-жетілмеген жемістер, піскен жемістер (жекелеген, көбі, көпшілігі, барлығы) сынған, соғылған, құлаған;</w:t>
      </w:r>
    </w:p>
    <w:p>
      <w:pPr>
        <w:spacing w:after="0"/>
        <w:ind w:left="0"/>
        <w:jc w:val="both"/>
      </w:pPr>
      <w:r>
        <w:rPr>
          <w:rFonts w:ascii="Times New Roman"/>
          <w:b w:val="false"/>
          <w:i w:val="false"/>
          <w:color w:val="000000"/>
          <w:sz w:val="28"/>
        </w:rPr>
        <w:t>
      дәнді дақылдарда дәндері ұшқан (аз, көп, өте көп дәрежеде);</w:t>
      </w:r>
    </w:p>
    <w:p>
      <w:pPr>
        <w:spacing w:after="0"/>
        <w:ind w:left="0"/>
        <w:jc w:val="both"/>
      </w:pPr>
      <w:r>
        <w:rPr>
          <w:rFonts w:ascii="Times New Roman"/>
          <w:b w:val="false"/>
          <w:i w:val="false"/>
          <w:color w:val="000000"/>
          <w:sz w:val="28"/>
        </w:rPr>
        <w:t>
      өсімдіктердің жатып қалуы - уақытша, түпкілікті.</w:t>
      </w:r>
    </w:p>
    <w:bookmarkStart w:name="z22" w:id="19"/>
    <w:p>
      <w:pPr>
        <w:spacing w:after="0"/>
        <w:ind w:left="0"/>
        <w:jc w:val="both"/>
      </w:pPr>
      <w:r>
        <w:rPr>
          <w:rFonts w:ascii="Times New Roman"/>
          <w:b w:val="false"/>
          <w:i w:val="false"/>
          <w:color w:val="000000"/>
          <w:sz w:val="28"/>
        </w:rPr>
        <w:t>
      13. Нөсер жаңбыр 1 сағат және одан да аз кезең ішінде 20 мм және одан да көп мөлшерде жоғары қарқынмен жаууымен сипатталады.</w:t>
      </w:r>
    </w:p>
    <w:bookmarkEnd w:id="19"/>
    <w:p>
      <w:pPr>
        <w:spacing w:after="0"/>
        <w:ind w:left="0"/>
        <w:jc w:val="both"/>
      </w:pPr>
      <w:r>
        <w:rPr>
          <w:rFonts w:ascii="Times New Roman"/>
          <w:b w:val="false"/>
          <w:i w:val="false"/>
          <w:color w:val="000000"/>
          <w:sz w:val="28"/>
        </w:rPr>
        <w:t>
      "Нөсер жаңбырдың" критерийлері барлық агроклиматтық аймақтар үшін қолданылады.</w:t>
      </w:r>
    </w:p>
    <w:p>
      <w:pPr>
        <w:spacing w:after="0"/>
        <w:ind w:left="0"/>
        <w:jc w:val="both"/>
      </w:pPr>
      <w:r>
        <w:rPr>
          <w:rFonts w:ascii="Times New Roman"/>
          <w:b w:val="false"/>
          <w:i w:val="false"/>
          <w:color w:val="000000"/>
          <w:sz w:val="28"/>
        </w:rPr>
        <w:t>
      Нөсерден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шөптес өсімдіктердің сабақтары (жекелеген, көбі, көпшілігі, барлығы) сынған;</w:t>
      </w:r>
    </w:p>
    <w:p>
      <w:pPr>
        <w:spacing w:after="0"/>
        <w:ind w:left="0"/>
        <w:jc w:val="both"/>
      </w:pPr>
      <w:r>
        <w:rPr>
          <w:rFonts w:ascii="Times New Roman"/>
          <w:b w:val="false"/>
          <w:i w:val="false"/>
          <w:color w:val="000000"/>
          <w:sz w:val="28"/>
        </w:rPr>
        <w:t>
      гүл шоғырлары, гүлдер, жемістердің түйіндері, пісіп-жетілмеген жемістер, піскен жемістер (жекелеген, көбі, көпшілігі, барлығы) шайылған;</w:t>
      </w:r>
    </w:p>
    <w:p>
      <w:pPr>
        <w:spacing w:after="0"/>
        <w:ind w:left="0"/>
        <w:jc w:val="both"/>
      </w:pPr>
      <w:r>
        <w:rPr>
          <w:rFonts w:ascii="Times New Roman"/>
          <w:b w:val="false"/>
          <w:i w:val="false"/>
          <w:color w:val="000000"/>
          <w:sz w:val="28"/>
        </w:rPr>
        <w:t>
      өсімдіктердің жатып қалуы - уақытша, түпкілікті;</w:t>
      </w:r>
    </w:p>
    <w:p>
      <w:pPr>
        <w:spacing w:after="0"/>
        <w:ind w:left="0"/>
        <w:jc w:val="both"/>
      </w:pPr>
      <w:r>
        <w:rPr>
          <w:rFonts w:ascii="Times New Roman"/>
          <w:b w:val="false"/>
          <w:i w:val="false"/>
          <w:color w:val="000000"/>
          <w:sz w:val="28"/>
        </w:rPr>
        <w:t>
      егістіктің ағынды сумен шайылуы;</w:t>
      </w:r>
    </w:p>
    <w:p>
      <w:pPr>
        <w:spacing w:after="0"/>
        <w:ind w:left="0"/>
        <w:jc w:val="both"/>
      </w:pPr>
      <w:r>
        <w:rPr>
          <w:rFonts w:ascii="Times New Roman"/>
          <w:b w:val="false"/>
          <w:i w:val="false"/>
          <w:color w:val="000000"/>
          <w:sz w:val="28"/>
        </w:rPr>
        <w:t>
      өскіндер пайда болғанға дейін топырақ бетінде қабыршақтың түзілуі.</w:t>
      </w:r>
    </w:p>
    <w:bookmarkStart w:name="z23" w:id="20"/>
    <w:p>
      <w:pPr>
        <w:spacing w:after="0"/>
        <w:ind w:left="0"/>
        <w:jc w:val="both"/>
      </w:pPr>
      <w:r>
        <w:rPr>
          <w:rFonts w:ascii="Times New Roman"/>
          <w:b w:val="false"/>
          <w:i w:val="false"/>
          <w:color w:val="000000"/>
          <w:sz w:val="28"/>
        </w:rPr>
        <w:t>
      14. Үсік шалу ауыл шаруашылығы дақылдарының белсенді вегетациясы кезеңінде олардың едәуір бүлінуіне әкеп соғатын ауа температурасының (топырақ бетінде) 0</w:t>
      </w:r>
      <w:r>
        <w:rPr>
          <w:rFonts w:ascii="Times New Roman"/>
          <w:b w:val="false"/>
          <w:i w:val="false"/>
          <w:color w:val="000000"/>
          <w:vertAlign w:val="superscript"/>
        </w:rPr>
        <w:t>0</w:t>
      </w:r>
      <w:r>
        <w:rPr>
          <w:rFonts w:ascii="Times New Roman"/>
          <w:b w:val="false"/>
          <w:i w:val="false"/>
          <w:color w:val="000000"/>
          <w:sz w:val="28"/>
        </w:rPr>
        <w:t>С-тан төмен төмендеуімен сипатталады.</w:t>
      </w:r>
    </w:p>
    <w:bookmarkEnd w:id="20"/>
    <w:p>
      <w:pPr>
        <w:spacing w:after="0"/>
        <w:ind w:left="0"/>
        <w:jc w:val="both"/>
      </w:pPr>
      <w:r>
        <w:rPr>
          <w:rFonts w:ascii="Times New Roman"/>
          <w:b w:val="false"/>
          <w:i w:val="false"/>
          <w:color w:val="000000"/>
          <w:sz w:val="28"/>
        </w:rPr>
        <w:t>
      "Үсік шалудың" критерийлері барлық агроклиматтық аймақтар үшін қолданылады.</w:t>
      </w:r>
    </w:p>
    <w:p>
      <w:pPr>
        <w:spacing w:after="0"/>
        <w:ind w:left="0"/>
        <w:jc w:val="both"/>
      </w:pPr>
      <w:r>
        <w:rPr>
          <w:rFonts w:ascii="Times New Roman"/>
          <w:b w:val="false"/>
          <w:i w:val="false"/>
          <w:color w:val="000000"/>
          <w:sz w:val="28"/>
        </w:rPr>
        <w:t>
      Үсік шалудан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жапырақтар (жекелеген, көбі, көпшілігі, барлығы) семген, қоңырланған, қарайған, шеттері, ұштары, ортасы бүлінген; сабақтары мен өркендері (жекелеген, көбі, көпшілігі, барлығы) қарайған, ұштары, жартысына дейін, негізіне дейін семген;</w:t>
      </w:r>
    </w:p>
    <w:p>
      <w:pPr>
        <w:spacing w:after="0"/>
        <w:ind w:left="0"/>
        <w:jc w:val="both"/>
      </w:pPr>
      <w:r>
        <w:rPr>
          <w:rFonts w:ascii="Times New Roman"/>
          <w:b w:val="false"/>
          <w:i w:val="false"/>
          <w:color w:val="000000"/>
          <w:sz w:val="28"/>
        </w:rPr>
        <w:t>
      гүл шоғырлары, түйнектер, гүлдер (жекелеген, көбі, көпшілігі, барлығы) семген, коңырланған, түсіп қалған;</w:t>
      </w:r>
    </w:p>
    <w:p>
      <w:pPr>
        <w:spacing w:after="0"/>
        <w:ind w:left="0"/>
        <w:jc w:val="both"/>
      </w:pPr>
      <w:r>
        <w:rPr>
          <w:rFonts w:ascii="Times New Roman"/>
          <w:b w:val="false"/>
          <w:i w:val="false"/>
          <w:color w:val="000000"/>
          <w:sz w:val="28"/>
        </w:rPr>
        <w:t>
      піскен жемістер, дән (жекелеген өсімдіктерде, көбісінде, көпшілігінде, барлығында) бүлінген (аз мөлшері, көп бөлігі, барлығы);</w:t>
      </w:r>
    </w:p>
    <w:p>
      <w:pPr>
        <w:spacing w:after="0"/>
        <w:ind w:left="0"/>
        <w:jc w:val="both"/>
      </w:pPr>
      <w:r>
        <w:rPr>
          <w:rFonts w:ascii="Times New Roman"/>
          <w:b w:val="false"/>
          <w:i w:val="false"/>
          <w:color w:val="000000"/>
          <w:sz w:val="28"/>
        </w:rPr>
        <w:t>
      өсімдіктер тұтасымен үсіген (жекелеген, көбі, көпшілігі, барлығы).</w:t>
      </w:r>
    </w:p>
    <w:bookmarkStart w:name="z24" w:id="21"/>
    <w:p>
      <w:pPr>
        <w:spacing w:after="0"/>
        <w:ind w:left="0"/>
        <w:jc w:val="both"/>
      </w:pPr>
      <w:r>
        <w:rPr>
          <w:rFonts w:ascii="Times New Roman"/>
          <w:b w:val="false"/>
          <w:i w:val="false"/>
          <w:color w:val="000000"/>
          <w:sz w:val="28"/>
        </w:rPr>
        <w:t>
      15. Қатты жел 15 м/с және одан жоғары жылдамдықтағы желмен сипатталады.</w:t>
      </w:r>
    </w:p>
    <w:bookmarkEnd w:id="21"/>
    <w:p>
      <w:pPr>
        <w:spacing w:after="0"/>
        <w:ind w:left="0"/>
        <w:jc w:val="both"/>
      </w:pPr>
      <w:r>
        <w:rPr>
          <w:rFonts w:ascii="Times New Roman"/>
          <w:b w:val="false"/>
          <w:i w:val="false"/>
          <w:color w:val="000000"/>
          <w:sz w:val="28"/>
        </w:rPr>
        <w:t>
      "Қатты желдің" критерийлері барлық агроклиматтық аймақтар үшін қолданылады.</w:t>
      </w:r>
    </w:p>
    <w:p>
      <w:pPr>
        <w:spacing w:after="0"/>
        <w:ind w:left="0"/>
        <w:jc w:val="both"/>
      </w:pPr>
      <w:r>
        <w:rPr>
          <w:rFonts w:ascii="Times New Roman"/>
          <w:b w:val="false"/>
          <w:i w:val="false"/>
          <w:color w:val="000000"/>
          <w:sz w:val="28"/>
        </w:rPr>
        <w:t>
      Өсімдіктердің қатты желден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шөптес өсімдіктердің сабақтары (жекелеген, көбі, көпшілігі, барлығы) сынған;</w:t>
      </w:r>
    </w:p>
    <w:p>
      <w:pPr>
        <w:spacing w:after="0"/>
        <w:ind w:left="0"/>
        <w:jc w:val="both"/>
      </w:pPr>
      <w:r>
        <w:rPr>
          <w:rFonts w:ascii="Times New Roman"/>
          <w:b w:val="false"/>
          <w:i w:val="false"/>
          <w:color w:val="000000"/>
          <w:sz w:val="28"/>
        </w:rPr>
        <w:t>
      гүл шоғырлары, гүлдер, жемістердің түйіндері, пісіп-жетілмеген жемістер, піскен жемістер (жекелеген, көбі, көпшілігі, барлығы) сынған;</w:t>
      </w:r>
    </w:p>
    <w:p>
      <w:pPr>
        <w:spacing w:after="0"/>
        <w:ind w:left="0"/>
        <w:jc w:val="both"/>
      </w:pPr>
      <w:r>
        <w:rPr>
          <w:rFonts w:ascii="Times New Roman"/>
          <w:b w:val="false"/>
          <w:i w:val="false"/>
          <w:color w:val="000000"/>
          <w:sz w:val="28"/>
        </w:rPr>
        <w:t>
      өсімдіктердің жатып қалуы - уақытша, түпкілікті;</w:t>
      </w:r>
    </w:p>
    <w:p>
      <w:pPr>
        <w:spacing w:after="0"/>
        <w:ind w:left="0"/>
        <w:jc w:val="both"/>
      </w:pPr>
      <w:r>
        <w:rPr>
          <w:rFonts w:ascii="Times New Roman"/>
          <w:b w:val="false"/>
          <w:i w:val="false"/>
          <w:color w:val="000000"/>
          <w:sz w:val="28"/>
        </w:rPr>
        <w:t>
      егістіктердің ұшыруы - тамырлардың жалаңаштануы, дәнді өсімдіктердің түптену түйіндерінің жалаңаштануы, әлсіз тамырланған өсімдіктердің (жекелеген, көбі, көпшілігі, барлығы) толығымен ұшыруы;</w:t>
      </w:r>
    </w:p>
    <w:p>
      <w:pPr>
        <w:spacing w:after="0"/>
        <w:ind w:left="0"/>
        <w:jc w:val="both"/>
      </w:pPr>
      <w:r>
        <w:rPr>
          <w:rFonts w:ascii="Times New Roman"/>
          <w:b w:val="false"/>
          <w:i w:val="false"/>
          <w:color w:val="000000"/>
          <w:sz w:val="28"/>
        </w:rPr>
        <w:t>
      басып қалу - өсімдіктердің жел ауыстырған топырақпен көмілуі.</w:t>
      </w:r>
    </w:p>
    <w:bookmarkStart w:name="z25" w:id="22"/>
    <w:p>
      <w:pPr>
        <w:spacing w:after="0"/>
        <w:ind w:left="0"/>
        <w:jc w:val="both"/>
      </w:pPr>
      <w:r>
        <w:rPr>
          <w:rFonts w:ascii="Times New Roman"/>
          <w:b w:val="false"/>
          <w:i w:val="false"/>
          <w:color w:val="000000"/>
          <w:sz w:val="28"/>
        </w:rPr>
        <w:t>
      16. Сел салыстырмалы қысқа уақыт аралығында ағын су арналарының құрылымын едәуір өзгерістерге ұшырататын және өте үлкен бұзылулар әкелетін судың және сазды бөлшектерден бастап ірі тастар мен кесектерге дейінгі тау жыныстары сынықтарының көп мөлшері қоспасының уақытша таулы ағынымен сипатталады.</w:t>
      </w:r>
    </w:p>
    <w:bookmarkEnd w:id="22"/>
    <w:p>
      <w:pPr>
        <w:spacing w:after="0"/>
        <w:ind w:left="0"/>
        <w:jc w:val="both"/>
      </w:pPr>
      <w:r>
        <w:rPr>
          <w:rFonts w:ascii="Times New Roman"/>
          <w:b w:val="false"/>
          <w:i w:val="false"/>
          <w:color w:val="000000"/>
          <w:sz w:val="28"/>
        </w:rPr>
        <w:t>
      "Селдің" критерийлері барлық агроклиматтық аймақтар үшін қолданылады.</w:t>
      </w:r>
    </w:p>
    <w:p>
      <w:pPr>
        <w:spacing w:after="0"/>
        <w:ind w:left="0"/>
        <w:jc w:val="both"/>
      </w:pPr>
      <w:r>
        <w:rPr>
          <w:rFonts w:ascii="Times New Roman"/>
          <w:b w:val="false"/>
          <w:i w:val="false"/>
          <w:color w:val="000000"/>
          <w:sz w:val="28"/>
        </w:rPr>
        <w:t>
      Өсімдіктердің селмен бүліну сипаты мен дәрежесі мынадай белгілер бойынша айқындалады:</w:t>
      </w:r>
    </w:p>
    <w:p>
      <w:pPr>
        <w:spacing w:after="0"/>
        <w:ind w:left="0"/>
        <w:jc w:val="both"/>
      </w:pPr>
      <w:r>
        <w:rPr>
          <w:rFonts w:ascii="Times New Roman"/>
          <w:b w:val="false"/>
          <w:i w:val="false"/>
          <w:color w:val="000000"/>
          <w:sz w:val="28"/>
        </w:rPr>
        <w:t>
      жапырақтар (жекелеген, көбі, көпшілігі, барлығы) жыртылған;</w:t>
      </w:r>
    </w:p>
    <w:p>
      <w:pPr>
        <w:spacing w:after="0"/>
        <w:ind w:left="0"/>
        <w:jc w:val="both"/>
      </w:pPr>
      <w:r>
        <w:rPr>
          <w:rFonts w:ascii="Times New Roman"/>
          <w:b w:val="false"/>
          <w:i w:val="false"/>
          <w:color w:val="000000"/>
          <w:sz w:val="28"/>
        </w:rPr>
        <w:t>
      шөптес өсімдіктердің сабақтары (жекелеген, көбі, көпшілігі, барлығы) сынған;</w:t>
      </w:r>
    </w:p>
    <w:p>
      <w:pPr>
        <w:spacing w:after="0"/>
        <w:ind w:left="0"/>
        <w:jc w:val="both"/>
      </w:pPr>
      <w:r>
        <w:rPr>
          <w:rFonts w:ascii="Times New Roman"/>
          <w:b w:val="false"/>
          <w:i w:val="false"/>
          <w:color w:val="000000"/>
          <w:sz w:val="28"/>
        </w:rPr>
        <w:t>
      гүл шоғырлары, гүлдер, жемістердің түйіндері, пісіп-жетілмеген жемістер, піскен жемістер (жекелеген, көбі, көпшілігі, барлығы) шайылған;</w:t>
      </w:r>
    </w:p>
    <w:p>
      <w:pPr>
        <w:spacing w:after="0"/>
        <w:ind w:left="0"/>
        <w:jc w:val="both"/>
      </w:pPr>
      <w:r>
        <w:rPr>
          <w:rFonts w:ascii="Times New Roman"/>
          <w:b w:val="false"/>
          <w:i w:val="false"/>
          <w:color w:val="000000"/>
          <w:sz w:val="28"/>
        </w:rPr>
        <w:t>
      өсімдіктердің жатып қалуы - уақытша, түпкілікті.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Қолайсыз табиғат құбылыстарын</w:t>
            </w:r>
            <w:r>
              <w:br/>
            </w:r>
            <w:r>
              <w:rPr>
                <w:rFonts w:ascii="Times New Roman"/>
                <w:b w:val="false"/>
                <w:i w:val="false"/>
                <w:color w:val="000000"/>
                <w:sz w:val="20"/>
              </w:rPr>
              <w:t>айқындаудың критерийлері мен</w:t>
            </w:r>
            <w:r>
              <w:br/>
            </w:r>
            <w:r>
              <w:rPr>
                <w:rFonts w:ascii="Times New Roman"/>
                <w:b w:val="false"/>
                <w:i w:val="false"/>
                <w:color w:val="000000"/>
                <w:sz w:val="20"/>
              </w:rPr>
              <w:t>сипаттамаларына</w:t>
            </w:r>
            <w:r>
              <w:br/>
            </w:r>
            <w:r>
              <w:rPr>
                <w:rFonts w:ascii="Times New Roman"/>
                <w:b w:val="false"/>
                <w:i w:val="false"/>
                <w:color w:val="000000"/>
                <w:sz w:val="20"/>
              </w:rPr>
              <w:t>1-қосымша</w:t>
            </w:r>
          </w:p>
        </w:tc>
      </w:tr>
    </w:tbl>
    <w:bookmarkStart w:name="z27" w:id="23"/>
    <w:p>
      <w:pPr>
        <w:spacing w:after="0"/>
        <w:ind w:left="0"/>
        <w:jc w:val="left"/>
      </w:pPr>
      <w:r>
        <w:rPr>
          <w:rFonts w:ascii="Times New Roman"/>
          <w:b/>
          <w:i w:val="false"/>
          <w:color w:val="000000"/>
        </w:rPr>
        <w:t xml:space="preserve"> Қазақстан Республикасының аумағын агроклиматтық аудандастыру</w:t>
      </w:r>
    </w:p>
    <w:bookmarkEnd w:id="23"/>
    <w:p>
      <w:pPr>
        <w:spacing w:after="0"/>
        <w:ind w:left="0"/>
        <w:jc w:val="left"/>
      </w:pPr>
      <w:r>
        <w:br/>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914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914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Қолайсыз табиғат құбылыстарын</w:t>
            </w:r>
            <w:r>
              <w:br/>
            </w:r>
            <w:r>
              <w:rPr>
                <w:rFonts w:ascii="Times New Roman"/>
                <w:b w:val="false"/>
                <w:i w:val="false"/>
                <w:color w:val="000000"/>
                <w:sz w:val="20"/>
              </w:rPr>
              <w:t>айқындаудың критерийлері мен</w:t>
            </w:r>
            <w:r>
              <w:br/>
            </w:r>
            <w:r>
              <w:rPr>
                <w:rFonts w:ascii="Times New Roman"/>
                <w:b w:val="false"/>
                <w:i w:val="false"/>
                <w:color w:val="000000"/>
                <w:sz w:val="20"/>
              </w:rPr>
              <w:t>сипаттамаларына</w:t>
            </w:r>
            <w:r>
              <w:br/>
            </w:r>
            <w:r>
              <w:rPr>
                <w:rFonts w:ascii="Times New Roman"/>
                <w:b w:val="false"/>
                <w:i w:val="false"/>
                <w:color w:val="000000"/>
                <w:sz w:val="20"/>
              </w:rPr>
              <w:t>2-қосымша</w:t>
            </w:r>
          </w:p>
        </w:tc>
      </w:tr>
    </w:tbl>
    <w:bookmarkStart w:name="z29" w:id="24"/>
    <w:p>
      <w:pPr>
        <w:spacing w:after="0"/>
        <w:ind w:left="0"/>
        <w:jc w:val="left"/>
      </w:pPr>
      <w:r>
        <w:rPr>
          <w:rFonts w:ascii="Times New Roman"/>
          <w:b/>
          <w:i w:val="false"/>
          <w:color w:val="000000"/>
        </w:rPr>
        <w:t xml:space="preserve"> "Атмосфералық құрғақшылықтың" критерийлері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4097"/>
        <w:gridCol w:w="1843"/>
        <w:gridCol w:w="1934"/>
        <w:gridCol w:w="2625"/>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кезеңі</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ең көп шамадағы температура сы (</w:t>
            </w:r>
            <w:r>
              <w:rPr>
                <w:rFonts w:ascii="Times New Roman"/>
                <w:b w:val="false"/>
                <w:i w:val="false"/>
                <w:color w:val="000000"/>
                <w:vertAlign w:val="superscript"/>
              </w:rPr>
              <w:t>0</w:t>
            </w:r>
            <w:r>
              <w:rPr>
                <w:rFonts w:ascii="Times New Roman"/>
                <w:b w:val="false"/>
                <w:i w:val="false"/>
                <w:color w:val="000000"/>
                <w:sz w:val="20"/>
              </w:rPr>
              <w:t>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ең аз салыстыр малы ылғал дылығы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агроклиматтық аймақтары</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ерте-көктемгі</w:t>
            </w:r>
          </w:p>
          <w:p>
            <w:pPr>
              <w:spacing w:after="20"/>
              <w:ind w:left="20"/>
              <w:jc w:val="both"/>
            </w:pPr>
            <w:r>
              <w:rPr>
                <w:rFonts w:ascii="Times New Roman"/>
                <w:b w:val="false"/>
                <w:i w:val="false"/>
                <w:color w:val="000000"/>
                <w:sz w:val="20"/>
              </w:rPr>
              <w:t>
- сәуір және</w:t>
            </w:r>
          </w:p>
          <w:p>
            <w:pPr>
              <w:spacing w:after="20"/>
              <w:ind w:left="20"/>
              <w:jc w:val="both"/>
            </w:pPr>
            <w:r>
              <w:rPr>
                <w:rFonts w:ascii="Times New Roman"/>
                <w:b w:val="false"/>
                <w:i w:val="false"/>
                <w:color w:val="000000"/>
                <w:sz w:val="20"/>
              </w:rPr>
              <w:t>
кеш-күзгі – қазан</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w:t>
            </w:r>
          </w:p>
          <w:p>
            <w:pPr>
              <w:spacing w:after="20"/>
              <w:ind w:left="20"/>
              <w:jc w:val="both"/>
            </w:pPr>
            <w:r>
              <w:rPr>
                <w:rFonts w:ascii="Times New Roman"/>
                <w:b w:val="false"/>
                <w:i w:val="false"/>
                <w:color w:val="000000"/>
                <w:sz w:val="20"/>
              </w:rPr>
              <w:t>
30 тәулік</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 және одан жоғары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одан төмен</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одан төмен</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VII</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кеш-көктемгі - мамыр және кеш-күзгі – қыркүйек</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30 тәулік</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градус және одан жоғары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төмен</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p>
            <w:pPr>
              <w:spacing w:after="20"/>
              <w:ind w:left="20"/>
              <w:jc w:val="both"/>
            </w:pPr>
            <w:r>
              <w:rPr>
                <w:rFonts w:ascii="Times New Roman"/>
                <w:b w:val="false"/>
                <w:i w:val="false"/>
                <w:color w:val="000000"/>
                <w:sz w:val="20"/>
              </w:rPr>
              <w:t>
III,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және одан төмен</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VI, VII</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 маусым, шілде, тамыз</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30 тәулік (кезеңнің 25%-дан аспайтын ұзақтығын да температурада көрсетіл ген шектен төмен болуы мүмкін)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градусқа дейін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және одан төмен</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агроклиматтық аймақтар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15 тәулік</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35 градусқа дейін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төмен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10 тәулік</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градустан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Қолайсыз табиғат құбылыстарын</w:t>
            </w:r>
            <w:r>
              <w:br/>
            </w:r>
            <w:r>
              <w:rPr>
                <w:rFonts w:ascii="Times New Roman"/>
                <w:b w:val="false"/>
                <w:i w:val="false"/>
                <w:color w:val="000000"/>
                <w:sz w:val="20"/>
              </w:rPr>
              <w:t>айқындаудың критерийлері мен</w:t>
            </w:r>
            <w:r>
              <w:br/>
            </w:r>
            <w:r>
              <w:rPr>
                <w:rFonts w:ascii="Times New Roman"/>
                <w:b w:val="false"/>
                <w:i w:val="false"/>
                <w:color w:val="000000"/>
                <w:sz w:val="20"/>
              </w:rPr>
              <w:t>сипаттамаларына</w:t>
            </w:r>
            <w:r>
              <w:br/>
            </w:r>
            <w:r>
              <w:rPr>
                <w:rFonts w:ascii="Times New Roman"/>
                <w:b w:val="false"/>
                <w:i w:val="false"/>
                <w:color w:val="000000"/>
                <w:sz w:val="20"/>
              </w:rPr>
              <w:t>3-қосымша</w:t>
            </w:r>
          </w:p>
        </w:tc>
      </w:tr>
    </w:tbl>
    <w:bookmarkStart w:name="z31" w:id="25"/>
    <w:p>
      <w:pPr>
        <w:spacing w:after="0"/>
        <w:ind w:left="0"/>
        <w:jc w:val="left"/>
      </w:pPr>
      <w:r>
        <w:rPr>
          <w:rFonts w:ascii="Times New Roman"/>
          <w:b/>
          <w:i w:val="false"/>
          <w:color w:val="000000"/>
        </w:rPr>
        <w:t xml:space="preserve"> "Топырақтық құрғақшылықтың" критерийлері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637"/>
        <w:gridCol w:w="2466"/>
        <w:gridCol w:w="2960"/>
        <w:gridCol w:w="4591"/>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кезеңі</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қабатындағы</w:t>
            </w:r>
          </w:p>
          <w:p>
            <w:pPr>
              <w:spacing w:after="20"/>
              <w:ind w:left="20"/>
              <w:jc w:val="both"/>
            </w:pPr>
            <w:r>
              <w:rPr>
                <w:rFonts w:ascii="Times New Roman"/>
                <w:b w:val="false"/>
                <w:i w:val="false"/>
                <w:color w:val="000000"/>
                <w:sz w:val="20"/>
              </w:rPr>
              <w:t>
өнімді ылғалдың қоры, (мм)</w:t>
            </w:r>
          </w:p>
        </w:tc>
        <w:tc>
          <w:tcPr>
            <w:tcW w:w="4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агроклиматтық аймақтары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см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 см</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онкүндік</w:t>
            </w:r>
          </w:p>
          <w:p>
            <w:pPr>
              <w:spacing w:after="20"/>
              <w:ind w:left="20"/>
              <w:jc w:val="both"/>
            </w:pPr>
            <w:r>
              <w:rPr>
                <w:rFonts w:ascii="Times New Roman"/>
                <w:b w:val="false"/>
                <w:i w:val="false"/>
                <w:color w:val="000000"/>
                <w:sz w:val="20"/>
              </w:rPr>
              <w:t>
ішінде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және</w:t>
            </w:r>
          </w:p>
          <w:p>
            <w:pPr>
              <w:spacing w:after="20"/>
              <w:ind w:left="20"/>
              <w:jc w:val="both"/>
            </w:pPr>
            <w:r>
              <w:rPr>
                <w:rFonts w:ascii="Times New Roman"/>
                <w:b w:val="false"/>
                <w:i w:val="false"/>
                <w:color w:val="000000"/>
                <w:sz w:val="20"/>
              </w:rPr>
              <w:t>
одан төмен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w:t>
            </w:r>
          </w:p>
          <w:p>
            <w:pPr>
              <w:spacing w:after="20"/>
              <w:ind w:left="20"/>
              <w:jc w:val="both"/>
            </w:pPr>
            <w:r>
              <w:rPr>
                <w:rFonts w:ascii="Times New Roman"/>
                <w:b w:val="false"/>
                <w:i w:val="false"/>
                <w:color w:val="000000"/>
                <w:sz w:val="20"/>
              </w:rPr>
              <w:t>
одан төмен</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 V</w:t>
            </w:r>
          </w:p>
        </w:tc>
      </w:tr>
      <w:tr>
        <w:trPr>
          <w:trHeight w:val="30" w:hRule="atLeast"/>
        </w:trPr>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онкүндік</w:t>
            </w:r>
          </w:p>
          <w:p>
            <w:pPr>
              <w:spacing w:after="20"/>
              <w:ind w:left="20"/>
              <w:jc w:val="both"/>
            </w:pPr>
            <w:r>
              <w:rPr>
                <w:rFonts w:ascii="Times New Roman"/>
                <w:b w:val="false"/>
                <w:i w:val="false"/>
                <w:color w:val="000000"/>
                <w:sz w:val="20"/>
              </w:rPr>
              <w:t>
ішінде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w:t>
            </w:r>
          </w:p>
          <w:p>
            <w:pPr>
              <w:spacing w:after="20"/>
              <w:ind w:left="20"/>
              <w:jc w:val="both"/>
            </w:pPr>
            <w:r>
              <w:rPr>
                <w:rFonts w:ascii="Times New Roman"/>
                <w:b w:val="false"/>
                <w:i w:val="false"/>
                <w:color w:val="000000"/>
                <w:sz w:val="20"/>
              </w:rPr>
              <w:t>
одан төмен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w:t>
            </w:r>
          </w:p>
          <w:p>
            <w:pPr>
              <w:spacing w:after="20"/>
              <w:ind w:left="20"/>
              <w:jc w:val="both"/>
            </w:pPr>
            <w:r>
              <w:rPr>
                <w:rFonts w:ascii="Times New Roman"/>
                <w:b w:val="false"/>
                <w:i w:val="false"/>
                <w:color w:val="000000"/>
                <w:sz w:val="20"/>
              </w:rPr>
              <w:t>
одан төмен</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онкүндік</w:t>
            </w:r>
          </w:p>
          <w:p>
            <w:pPr>
              <w:spacing w:after="20"/>
              <w:ind w:left="20"/>
              <w:jc w:val="both"/>
            </w:pPr>
            <w:r>
              <w:rPr>
                <w:rFonts w:ascii="Times New Roman"/>
                <w:b w:val="false"/>
                <w:i w:val="false"/>
                <w:color w:val="000000"/>
                <w:sz w:val="20"/>
              </w:rPr>
              <w:t>
ішінде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w:t>
            </w:r>
          </w:p>
          <w:p>
            <w:pPr>
              <w:spacing w:after="20"/>
              <w:ind w:left="20"/>
              <w:jc w:val="both"/>
            </w:pPr>
            <w:r>
              <w:rPr>
                <w:rFonts w:ascii="Times New Roman"/>
                <w:b w:val="false"/>
                <w:i w:val="false"/>
                <w:color w:val="000000"/>
                <w:sz w:val="20"/>
              </w:rPr>
              <w:t>
одан төмен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w:t>
            </w:r>
          </w:p>
          <w:p>
            <w:pPr>
              <w:spacing w:after="20"/>
              <w:ind w:left="20"/>
              <w:jc w:val="both"/>
            </w:pPr>
            <w:r>
              <w:rPr>
                <w:rFonts w:ascii="Times New Roman"/>
                <w:b w:val="false"/>
                <w:i w:val="false"/>
                <w:color w:val="000000"/>
                <w:sz w:val="20"/>
              </w:rPr>
              <w:t>
одан төмен</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VII</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w:t>
            </w:r>
          </w:p>
          <w:p>
            <w:pPr>
              <w:spacing w:after="20"/>
              <w:ind w:left="20"/>
              <w:jc w:val="both"/>
            </w:pPr>
            <w:r>
              <w:rPr>
                <w:rFonts w:ascii="Times New Roman"/>
                <w:b w:val="false"/>
                <w:i w:val="false"/>
                <w:color w:val="000000"/>
                <w:sz w:val="20"/>
              </w:rPr>
              <w:t>
30 тәулік</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w:t>
            </w:r>
          </w:p>
          <w:p>
            <w:pPr>
              <w:spacing w:after="20"/>
              <w:ind w:left="20"/>
              <w:jc w:val="both"/>
            </w:pPr>
            <w:r>
              <w:rPr>
                <w:rFonts w:ascii="Times New Roman"/>
                <w:b w:val="false"/>
                <w:i w:val="false"/>
                <w:color w:val="000000"/>
                <w:sz w:val="20"/>
              </w:rPr>
              <w:t>
одан төмен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агроклиматтық аймақтар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Қолайсыз табиғат құбылыстарын</w:t>
            </w:r>
            <w:r>
              <w:br/>
            </w:r>
            <w:r>
              <w:rPr>
                <w:rFonts w:ascii="Times New Roman"/>
                <w:b w:val="false"/>
                <w:i w:val="false"/>
                <w:color w:val="000000"/>
                <w:sz w:val="20"/>
              </w:rPr>
              <w:t>айқындаудың критерийлері мен</w:t>
            </w:r>
            <w:r>
              <w:br/>
            </w:r>
            <w:r>
              <w:rPr>
                <w:rFonts w:ascii="Times New Roman"/>
                <w:b w:val="false"/>
                <w:i w:val="false"/>
                <w:color w:val="000000"/>
                <w:sz w:val="20"/>
              </w:rPr>
              <w:t>сипаттамаларына</w:t>
            </w:r>
            <w:r>
              <w:br/>
            </w:r>
            <w:r>
              <w:rPr>
                <w:rFonts w:ascii="Times New Roman"/>
                <w:b w:val="false"/>
                <w:i w:val="false"/>
                <w:color w:val="000000"/>
                <w:sz w:val="20"/>
              </w:rPr>
              <w:t>4-қосымша</w:t>
            </w:r>
          </w:p>
        </w:tc>
      </w:tr>
    </w:tbl>
    <w:bookmarkStart w:name="z33" w:id="26"/>
    <w:p>
      <w:pPr>
        <w:spacing w:after="0"/>
        <w:ind w:left="0"/>
        <w:jc w:val="left"/>
      </w:pPr>
      <w:r>
        <w:rPr>
          <w:rFonts w:ascii="Times New Roman"/>
          <w:b/>
          <w:i w:val="false"/>
          <w:color w:val="000000"/>
        </w:rPr>
        <w:t xml:space="preserve"> "Үсіп кетудің" критерийлері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9"/>
        <w:gridCol w:w="4162"/>
        <w:gridCol w:w="2639"/>
      </w:tblGrid>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ең аз шамадағы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жамылғысының биіктігі (см)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агроклиматтық аймақтары</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 және одан төмен</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жамылғысының болмауы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агроклиматтық аймақтар үшін</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25 және одан төмен</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Қолайсыз табиғат құбылыстарын</w:t>
            </w:r>
            <w:r>
              <w:br/>
            </w:r>
            <w:r>
              <w:rPr>
                <w:rFonts w:ascii="Times New Roman"/>
                <w:b w:val="false"/>
                <w:i w:val="false"/>
                <w:color w:val="000000"/>
                <w:sz w:val="20"/>
              </w:rPr>
              <w:t>айқындаудың критерийлері мен</w:t>
            </w:r>
            <w:r>
              <w:br/>
            </w:r>
            <w:r>
              <w:rPr>
                <w:rFonts w:ascii="Times New Roman"/>
                <w:b w:val="false"/>
                <w:i w:val="false"/>
                <w:color w:val="000000"/>
                <w:sz w:val="20"/>
              </w:rPr>
              <w:t>сипаттамаларына</w:t>
            </w:r>
            <w:r>
              <w:br/>
            </w:r>
            <w:r>
              <w:rPr>
                <w:rFonts w:ascii="Times New Roman"/>
                <w:b w:val="false"/>
                <w:i w:val="false"/>
                <w:color w:val="000000"/>
                <w:sz w:val="20"/>
              </w:rPr>
              <w:t>5-қосымша</w:t>
            </w:r>
          </w:p>
        </w:tc>
      </w:tr>
    </w:tbl>
    <w:bookmarkStart w:name="z35" w:id="27"/>
    <w:p>
      <w:pPr>
        <w:spacing w:after="0"/>
        <w:ind w:left="0"/>
        <w:jc w:val="left"/>
      </w:pPr>
      <w:r>
        <w:rPr>
          <w:rFonts w:ascii="Times New Roman"/>
          <w:b/>
          <w:i w:val="false"/>
          <w:color w:val="000000"/>
        </w:rPr>
        <w:t xml:space="preserve"> Вегетациялық кезеңде жылудың жетіспеушілігі кезіндегі белсенді</w:t>
      </w:r>
      <w:r>
        <w:br/>
      </w:r>
      <w:r>
        <w:rPr>
          <w:rFonts w:ascii="Times New Roman"/>
          <w:b/>
          <w:i w:val="false"/>
          <w:color w:val="000000"/>
        </w:rPr>
        <w:t>және тиімді ауа температураларының жиынтықтары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824"/>
        <w:gridCol w:w="3621"/>
        <w:gridCol w:w="2781"/>
        <w:gridCol w:w="4109"/>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орташа тәуліктік ауа температуралар ының жиынтығы (0</w:t>
            </w:r>
            <w:r>
              <w:rPr>
                <w:rFonts w:ascii="Times New Roman"/>
                <w:b w:val="false"/>
                <w:i w:val="false"/>
                <w:color w:val="000000"/>
                <w:vertAlign w:val="superscript"/>
              </w:rPr>
              <w:t>0</w:t>
            </w:r>
            <w:r>
              <w:rPr>
                <w:rFonts w:ascii="Times New Roman"/>
                <w:b w:val="false"/>
                <w:i w:val="false"/>
                <w:color w:val="000000"/>
                <w:sz w:val="20"/>
              </w:rPr>
              <w:t>С-тан жоғары)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температуралардың жиынтығы (5</w:t>
            </w:r>
            <w:r>
              <w:rPr>
                <w:rFonts w:ascii="Times New Roman"/>
                <w:b w:val="false"/>
                <w:i w:val="false"/>
                <w:color w:val="000000"/>
                <w:vertAlign w:val="superscript"/>
              </w:rPr>
              <w:t>0</w:t>
            </w:r>
            <w:r>
              <w:rPr>
                <w:rFonts w:ascii="Times New Roman"/>
                <w:b w:val="false"/>
                <w:i w:val="false"/>
                <w:color w:val="000000"/>
                <w:sz w:val="20"/>
              </w:rPr>
              <w:t>С-тан жоғары)</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агроклиматтық аймақтары</w:t>
            </w:r>
          </w:p>
        </w:tc>
      </w:tr>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дәнді дақылдар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-тамыз</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және одан төмен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және</w:t>
            </w:r>
          </w:p>
          <w:p>
            <w:pPr>
              <w:spacing w:after="20"/>
              <w:ind w:left="20"/>
              <w:jc w:val="both"/>
            </w:pPr>
            <w:r>
              <w:rPr>
                <w:rFonts w:ascii="Times New Roman"/>
                <w:b w:val="false"/>
                <w:i w:val="false"/>
                <w:color w:val="000000"/>
                <w:sz w:val="20"/>
              </w:rPr>
              <w:t>
одан төмен</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V</w:t>
            </w: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-тамыз</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және одан төмен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және одан төмен</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VI, VII</w:t>
            </w:r>
          </w:p>
        </w:tc>
      </w:tr>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сүйетін дәнді дақылдар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-тамыз</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және одан төмен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және одан төмен</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XI</w:t>
            </w: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-тамыз</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 және одан төмен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және одан төмен</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XI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Қолайсыз табиғат құбылыстарын</w:t>
            </w:r>
            <w:r>
              <w:br/>
            </w:r>
            <w:r>
              <w:rPr>
                <w:rFonts w:ascii="Times New Roman"/>
                <w:b w:val="false"/>
                <w:i w:val="false"/>
                <w:color w:val="000000"/>
                <w:sz w:val="20"/>
              </w:rPr>
              <w:t>айқындаудың критерийлері мен</w:t>
            </w:r>
            <w:r>
              <w:br/>
            </w:r>
            <w:r>
              <w:rPr>
                <w:rFonts w:ascii="Times New Roman"/>
                <w:b w:val="false"/>
                <w:i w:val="false"/>
                <w:color w:val="000000"/>
                <w:sz w:val="20"/>
              </w:rPr>
              <w:t>сипаттамаларына</w:t>
            </w:r>
            <w:r>
              <w:br/>
            </w:r>
            <w:r>
              <w:rPr>
                <w:rFonts w:ascii="Times New Roman"/>
                <w:b w:val="false"/>
                <w:i w:val="false"/>
                <w:color w:val="000000"/>
                <w:sz w:val="20"/>
              </w:rPr>
              <w:t>6-қосымша</w:t>
            </w:r>
          </w:p>
        </w:tc>
      </w:tr>
    </w:tbl>
    <w:bookmarkStart w:name="z37" w:id="28"/>
    <w:p>
      <w:pPr>
        <w:spacing w:after="0"/>
        <w:ind w:left="0"/>
        <w:jc w:val="left"/>
      </w:pPr>
      <w:r>
        <w:rPr>
          <w:rFonts w:ascii="Times New Roman"/>
          <w:b/>
          <w:i w:val="false"/>
          <w:color w:val="000000"/>
        </w:rPr>
        <w:t xml:space="preserve"> "Аңызақтың" критерийлері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2317"/>
        <w:gridCol w:w="3842"/>
        <w:gridCol w:w="3843"/>
        <w:gridCol w:w="1469"/>
      </w:tblGrid>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Аңызақ үдемелілігі</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 булануы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Түстен кейінгі су буы (гПа) қанығушылығының тапшылығы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агроклиматтық аймақтары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м/с-тан аз жел кезінде</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м/с-тан асатын жел кезінде</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агроклиматтық аймақтар үшін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0" w:type="auto"/>
            <w:vMerge/>
            <w:tcBorders>
              <w:top w:val="nil"/>
              <w:left w:val="single" w:color="cfcfcf" w:sz="5"/>
              <w:bottom w:val="single" w:color="cfcfcf" w:sz="5"/>
              <w:right w:val="single" w:color="cfcfcf" w:sz="5"/>
            </w:tcBorders>
          </w:tc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0" w:type="auto"/>
            <w:vMerge/>
            <w:tcBorders>
              <w:top w:val="nil"/>
              <w:left w:val="single" w:color="cfcfcf" w:sz="5"/>
              <w:bottom w:val="single" w:color="cfcfcf" w:sz="5"/>
              <w:right w:val="single" w:color="cfcfcf" w:sz="5"/>
            </w:tcBorders>
          </w:tc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0" w:type="auto"/>
            <w:vMerge/>
            <w:tcBorders>
              <w:top w:val="nil"/>
              <w:left w:val="single" w:color="cfcfcf" w:sz="5"/>
              <w:bottom w:val="single" w:color="cfcfcf" w:sz="5"/>
              <w:right w:val="single" w:color="cfcfcf" w:sz="5"/>
            </w:tcBorders>
          </w:tc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қарқынды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w:t>
            </w:r>
          </w:p>
          <w:p>
            <w:pPr>
              <w:spacing w:after="20"/>
              <w:ind w:left="20"/>
              <w:jc w:val="both"/>
            </w:pPr>
            <w:r>
              <w:rPr>
                <w:rFonts w:ascii="Times New Roman"/>
                <w:b w:val="false"/>
                <w:i w:val="false"/>
                <w:color w:val="000000"/>
                <w:sz w:val="20"/>
              </w:rPr>
              <w:t>
астам</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52-ден астам</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астам</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