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7ce3f" w14:textId="587ce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Меншік нысанына қарамастан, кәсіпорындардағы Қазақстан Республикасы Қорғаныс министрлігі Әскери өкілдіктерінің жұмысы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Қорғаныс министрінің 2015 жылғы 20 сәуірдегі № 200 бұйрығы. Қазақстан Республикасының Әділет министрлігінде 2015 жылы 27 мамырда № 11201 тіркелді. Күші жойылды - Қазақстан Республикасы Қорғаныс министрінің 2022 жылғы 25 қарашадағы № 1111 бұйрығымен.</w:t>
      </w:r>
    </w:p>
    <w:p>
      <w:pPr>
        <w:spacing w:after="0"/>
        <w:ind w:left="0"/>
        <w:jc w:val="both"/>
      </w:pPr>
      <w:r>
        <w:rPr>
          <w:rFonts w:ascii="Times New Roman"/>
          <w:b w:val="false"/>
          <w:i w:val="false"/>
          <w:color w:val="ff0000"/>
          <w:sz w:val="28"/>
        </w:rPr>
        <w:t xml:space="preserve">
      Ескерту. Күші жойылды - ҚР Қорғаныс министрінің 25.11.2022 </w:t>
      </w:r>
      <w:r>
        <w:rPr>
          <w:rFonts w:ascii="Times New Roman"/>
          <w:b w:val="false"/>
          <w:i w:val="false"/>
          <w:color w:val="ff0000"/>
          <w:sz w:val="28"/>
        </w:rPr>
        <w:t>№ 1111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7" w:id="0"/>
    <w:p>
      <w:pPr>
        <w:spacing w:after="0"/>
        <w:ind w:left="0"/>
        <w:jc w:val="both"/>
      </w:pPr>
      <w:r>
        <w:rPr>
          <w:rFonts w:ascii="Times New Roman"/>
          <w:b w:val="false"/>
          <w:i w:val="false"/>
          <w:color w:val="000000"/>
          <w:sz w:val="28"/>
        </w:rPr>
        <w:t xml:space="preserve">
      Қазақстан Республикасы Үкіметінің 2001 жылғы 16 тамыздағы № 1074 қаулысымен бекітілген Қазақстан Республикасының Қорғаныс министрлігі туралы ереженің </w:t>
      </w:r>
      <w:r>
        <w:rPr>
          <w:rFonts w:ascii="Times New Roman"/>
          <w:b w:val="false"/>
          <w:i w:val="false"/>
          <w:color w:val="000000"/>
          <w:sz w:val="28"/>
        </w:rPr>
        <w:t>21-тармағының</w:t>
      </w:r>
      <w:r>
        <w:rPr>
          <w:rFonts w:ascii="Times New Roman"/>
          <w:b w:val="false"/>
          <w:i w:val="false"/>
          <w:color w:val="000000"/>
          <w:sz w:val="28"/>
        </w:rPr>
        <w:t xml:space="preserve"> 19) тармақшасына сәйкес </w:t>
      </w:r>
      <w:r>
        <w:rPr>
          <w:rFonts w:ascii="Times New Roman"/>
          <w:b/>
          <w:i w:val="false"/>
          <w:color w:val="000000"/>
          <w:sz w:val="28"/>
        </w:rPr>
        <w:t>БҰЙЫРАМЫН:</w:t>
      </w:r>
    </w:p>
    <w:bookmarkEnd w:id="0"/>
    <w:bookmarkStart w:name="z18" w:id="1"/>
    <w:p>
      <w:pPr>
        <w:spacing w:after="0"/>
        <w:ind w:left="0"/>
        <w:jc w:val="both"/>
      </w:pPr>
      <w:r>
        <w:rPr>
          <w:rFonts w:ascii="Times New Roman"/>
          <w:b w:val="false"/>
          <w:i w:val="false"/>
          <w:color w:val="000000"/>
          <w:sz w:val="28"/>
        </w:rPr>
        <w:t xml:space="preserve">
      1. Қоса беріліп отырған Меншік нысанына қарамастан, кәсіпорындардағы Қазақстан Республикасы Қорғаныс министрлігі Әскери өкілдіктерінің жұмысы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 </w:t>
      </w:r>
    </w:p>
    <w:bookmarkEnd w:id="1"/>
    <w:bookmarkStart w:name="z65" w:id="2"/>
    <w:p>
      <w:pPr>
        <w:spacing w:after="0"/>
        <w:ind w:left="0"/>
        <w:jc w:val="both"/>
      </w:pPr>
      <w:r>
        <w:rPr>
          <w:rFonts w:ascii="Times New Roman"/>
          <w:b w:val="false"/>
          <w:i w:val="false"/>
          <w:color w:val="000000"/>
          <w:sz w:val="28"/>
        </w:rPr>
        <w:t xml:space="preserve">
      2. Қазақстан Республикасы Қорғаныс министрлігі Әскери өкілдіктер орталығының бастығы: </w:t>
      </w:r>
    </w:p>
    <w:bookmarkEnd w:id="2"/>
    <w:bookmarkStart w:name="z66" w:id="3"/>
    <w:p>
      <w:pPr>
        <w:spacing w:after="0"/>
        <w:ind w:left="0"/>
        <w:jc w:val="both"/>
      </w:pPr>
      <w:r>
        <w:rPr>
          <w:rFonts w:ascii="Times New Roman"/>
          <w:b w:val="false"/>
          <w:i w:val="false"/>
          <w:color w:val="000000"/>
          <w:sz w:val="28"/>
        </w:rPr>
        <w:t xml:space="preserve">
      1) осы бұйрықты заңнамада белгіленген тәртіппен мемлекеттік тіркеу үшін Қазақстан Республикасы Әділет министрлігіне жолдасын; </w:t>
      </w:r>
    </w:p>
    <w:bookmarkEnd w:id="3"/>
    <w:bookmarkStart w:name="z67" w:id="4"/>
    <w:p>
      <w:pPr>
        <w:spacing w:after="0"/>
        <w:ind w:left="0"/>
        <w:jc w:val="both"/>
      </w:pPr>
      <w:r>
        <w:rPr>
          <w:rFonts w:ascii="Times New Roman"/>
          <w:b w:val="false"/>
          <w:i w:val="false"/>
          <w:color w:val="000000"/>
          <w:sz w:val="28"/>
        </w:rPr>
        <w:t xml:space="preserve">
      2) мемлекеттік тіркелгеннен кейін күнтізбелік он күн ішінде осы бұйрықтың көшірмесін ресми түрде жариялау үшін мерзімді баспасөз басылымдарына және "Әділет" ақпараттық-құқықтық жүйесіне жолдасын; </w:t>
      </w:r>
    </w:p>
    <w:bookmarkEnd w:id="4"/>
    <w:bookmarkStart w:name="z68" w:id="5"/>
    <w:p>
      <w:pPr>
        <w:spacing w:after="0"/>
        <w:ind w:left="0"/>
        <w:jc w:val="both"/>
      </w:pPr>
      <w:r>
        <w:rPr>
          <w:rFonts w:ascii="Times New Roman"/>
          <w:b w:val="false"/>
          <w:i w:val="false"/>
          <w:color w:val="000000"/>
          <w:sz w:val="28"/>
        </w:rPr>
        <w:t xml:space="preserve">
      3) ресми жарияланғаннан кейін бұйрықты Қазақстан Республикасы Қорғаныс министрлігінің веб-сайтына орналастырсын. </w:t>
      </w:r>
    </w:p>
    <w:bookmarkEnd w:id="5"/>
    <w:bookmarkStart w:name="z69" w:id="6"/>
    <w:p>
      <w:pPr>
        <w:spacing w:after="0"/>
        <w:ind w:left="0"/>
        <w:jc w:val="both"/>
      </w:pPr>
      <w:r>
        <w:rPr>
          <w:rFonts w:ascii="Times New Roman"/>
          <w:b w:val="false"/>
          <w:i w:val="false"/>
          <w:color w:val="000000"/>
          <w:sz w:val="28"/>
        </w:rPr>
        <w:t xml:space="preserve">
      3. Бұйрықтың орындалуын бақылау Қазақстан Республикасы Қорғаныс министрінің орынбасары генерал-лейтенант О.Б. Сапаровқа жүктелсін. </w:t>
      </w:r>
    </w:p>
    <w:bookmarkEnd w:id="6"/>
    <w:bookmarkStart w:name="z70" w:id="7"/>
    <w:p>
      <w:pPr>
        <w:spacing w:after="0"/>
        <w:ind w:left="0"/>
        <w:jc w:val="both"/>
      </w:pPr>
      <w:r>
        <w:rPr>
          <w:rFonts w:ascii="Times New Roman"/>
          <w:b w:val="false"/>
          <w:i w:val="false"/>
          <w:color w:val="000000"/>
          <w:sz w:val="28"/>
        </w:rPr>
        <w:t xml:space="preserve">
      4. Бұйрық лауазымды адамдарға, оларға қатысты бөлігінде жеткізілсін. </w:t>
      </w:r>
    </w:p>
    <w:bookmarkEnd w:id="7"/>
    <w:bookmarkStart w:name="z71" w:id="8"/>
    <w:p>
      <w:pPr>
        <w:spacing w:after="0"/>
        <w:ind w:left="0"/>
        <w:jc w:val="both"/>
      </w:pPr>
      <w:r>
        <w:rPr>
          <w:rFonts w:ascii="Times New Roman"/>
          <w:b w:val="false"/>
          <w:i w:val="false"/>
          <w:color w:val="000000"/>
          <w:sz w:val="28"/>
        </w:rPr>
        <w:t xml:space="preserve">
      5. Бұйрық алғаш ресми жарияланған күнінен кейін күнтізбелік он күн өткен соң қолданысқа енгізіледі. </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Тасмағамбетов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2015 жылғы 20 сәуірдегі</w:t>
            </w:r>
            <w:r>
              <w:br/>
            </w:r>
            <w:r>
              <w:rPr>
                <w:rFonts w:ascii="Times New Roman"/>
                <w:b w:val="false"/>
                <w:i w:val="false"/>
                <w:color w:val="000000"/>
                <w:sz w:val="20"/>
              </w:rPr>
              <w:t>№ 200 бұйрығымен</w:t>
            </w:r>
            <w:r>
              <w:br/>
            </w:r>
            <w:r>
              <w:rPr>
                <w:rFonts w:ascii="Times New Roman"/>
                <w:b w:val="false"/>
                <w:i w:val="false"/>
                <w:color w:val="000000"/>
                <w:sz w:val="20"/>
              </w:rPr>
              <w:t>бекітілген</w:t>
            </w:r>
          </w:p>
        </w:tc>
      </w:tr>
    </w:tbl>
    <w:bookmarkStart w:name="z20" w:id="9"/>
    <w:p>
      <w:pPr>
        <w:spacing w:after="0"/>
        <w:ind w:left="0"/>
        <w:jc w:val="left"/>
      </w:pPr>
      <w:r>
        <w:rPr>
          <w:rFonts w:ascii="Times New Roman"/>
          <w:b/>
          <w:i w:val="false"/>
          <w:color w:val="000000"/>
        </w:rPr>
        <w:t xml:space="preserve"> Меншік нысанына қарамастан, кәсіпорындардағы Қазақстан Республикасы Қорғаныс министрлігі әскери өкілдіктерінің жұмысы жөніндегі нұсқаулық</w:t>
      </w:r>
    </w:p>
    <w:bookmarkEnd w:id="9"/>
    <w:p>
      <w:pPr>
        <w:spacing w:after="0"/>
        <w:ind w:left="0"/>
        <w:jc w:val="both"/>
      </w:pPr>
      <w:r>
        <w:rPr>
          <w:rFonts w:ascii="Times New Roman"/>
          <w:b w:val="false"/>
          <w:i w:val="false"/>
          <w:color w:val="ff0000"/>
          <w:sz w:val="28"/>
        </w:rPr>
        <w:t xml:space="preserve">
      Ескерту. Нұсқаулық жаңа редакцияда - ҚР Қорғаныс министрінің 05.08.2021 </w:t>
      </w:r>
      <w:r>
        <w:rPr>
          <w:rFonts w:ascii="Times New Roman"/>
          <w:b w:val="false"/>
          <w:i w:val="false"/>
          <w:color w:val="ff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2" w:id="10"/>
    <w:p>
      <w:pPr>
        <w:spacing w:after="0"/>
        <w:ind w:left="0"/>
        <w:jc w:val="left"/>
      </w:pPr>
      <w:r>
        <w:rPr>
          <w:rFonts w:ascii="Times New Roman"/>
          <w:b/>
          <w:i w:val="false"/>
          <w:color w:val="000000"/>
        </w:rPr>
        <w:t xml:space="preserve"> 1-тарау. Жалпы ережелер</w:t>
      </w:r>
    </w:p>
    <w:bookmarkEnd w:id="10"/>
    <w:bookmarkStart w:name="z73" w:id="11"/>
    <w:p>
      <w:pPr>
        <w:spacing w:after="0"/>
        <w:ind w:left="0"/>
        <w:jc w:val="both"/>
      </w:pPr>
      <w:r>
        <w:rPr>
          <w:rFonts w:ascii="Times New Roman"/>
          <w:b w:val="false"/>
          <w:i w:val="false"/>
          <w:color w:val="000000"/>
          <w:sz w:val="28"/>
        </w:rPr>
        <w:t xml:space="preserve">
      1. Осы Меншік нысанына қарамастан, кәсіпорындардағы Қазақстан Республикасы Қорғаныс министрлігі әскери өкілдіктерінің жұмысы жөніндегі </w:t>
      </w:r>
      <w:r>
        <w:rPr>
          <w:rFonts w:ascii="Times New Roman"/>
          <w:b w:val="false"/>
          <w:i w:val="false"/>
          <w:color w:val="000000"/>
          <w:sz w:val="28"/>
        </w:rPr>
        <w:t>нұсқаулық</w:t>
      </w:r>
      <w:r>
        <w:rPr>
          <w:rFonts w:ascii="Times New Roman"/>
          <w:b w:val="false"/>
          <w:i w:val="false"/>
          <w:color w:val="000000"/>
          <w:sz w:val="28"/>
        </w:rPr>
        <w:t xml:space="preserve"> (бұдан әрі – Нұсқаулық) Қазақстан Республикасы Қорғаныс министрлігі әскери өкілдіктерінің мемлекеттік қорғаныстық тапсырыс шеңберінде жеткізілетін әскери мақсаттағы тауарлардың (өнімнің), қосарланған мақсаттағы (қолданыстағы) тауарлардың (өнімнің), орындалған әскери мақсаттағы жұмыстардың және әскери мақсаттағы көрсетілген қызметтердің сапасын бақылауды және қабылдауды жүзеге асыру жөніндегі жұмысын нақтылайды.</w:t>
      </w:r>
    </w:p>
    <w:bookmarkEnd w:id="11"/>
    <w:bookmarkStart w:name="z74" w:id="12"/>
    <w:p>
      <w:pPr>
        <w:spacing w:after="0"/>
        <w:ind w:left="0"/>
        <w:jc w:val="both"/>
      </w:pPr>
      <w:r>
        <w:rPr>
          <w:rFonts w:ascii="Times New Roman"/>
          <w:b w:val="false"/>
          <w:i w:val="false"/>
          <w:color w:val="000000"/>
          <w:sz w:val="28"/>
        </w:rPr>
        <w:t>
      2. Меншік нысанына қарамастан, кәсіпорындардағы Қазақстан Республикасы Қорғаныс министрлігі әскери өкілдіктерінің жұмысы жөніндегі нұсқаулық әскери өкілдіктердің өнімнің сапасын бақылау және қабылдау жөніндегі жұмысын ұйымдастыруды, наразылық жұмысын ұйымдастыруды және жүргізуді, өнімге нақты шығындарды тексеру және келісу жөніндегі жұмысын ұйымдастыруды және әскери өкілдіктердің өзара іс-қимылын қамтиды.</w:t>
      </w:r>
    </w:p>
    <w:bookmarkEnd w:id="12"/>
    <w:bookmarkStart w:name="z75" w:id="13"/>
    <w:p>
      <w:pPr>
        <w:spacing w:after="0"/>
        <w:ind w:left="0"/>
        <w:jc w:val="both"/>
      </w:pPr>
      <w:r>
        <w:rPr>
          <w:rFonts w:ascii="Times New Roman"/>
          <w:b w:val="false"/>
          <w:i w:val="false"/>
          <w:color w:val="000000"/>
          <w:sz w:val="28"/>
        </w:rPr>
        <w:t>
      3. Осы Нұсқаулықта пайдаланылатын негізгі ұғымдар:</w:t>
      </w:r>
    </w:p>
    <w:bookmarkEnd w:id="13"/>
    <w:bookmarkStart w:name="z76" w:id="14"/>
    <w:p>
      <w:pPr>
        <w:spacing w:after="0"/>
        <w:ind w:left="0"/>
        <w:jc w:val="both"/>
      </w:pPr>
      <w:r>
        <w:rPr>
          <w:rFonts w:ascii="Times New Roman"/>
          <w:b w:val="false"/>
          <w:i w:val="false"/>
          <w:color w:val="000000"/>
          <w:sz w:val="28"/>
        </w:rPr>
        <w:t>
      1) бұйым (партия) – бір техникалық құжаттама бойынша шектелген уақыт кезеңінде жасалған және алушының мекенжайына жіберуге арналған біртекті өнім бірлігінің жиынтығы;</w:t>
      </w:r>
    </w:p>
    <w:bookmarkEnd w:id="14"/>
    <w:bookmarkStart w:name="z77" w:id="15"/>
    <w:p>
      <w:pPr>
        <w:spacing w:after="0"/>
        <w:ind w:left="0"/>
        <w:jc w:val="both"/>
      </w:pPr>
      <w:r>
        <w:rPr>
          <w:rFonts w:ascii="Times New Roman"/>
          <w:b w:val="false"/>
          <w:i w:val="false"/>
          <w:color w:val="000000"/>
          <w:sz w:val="28"/>
        </w:rPr>
        <w:t>
      2) біліктілік сынағы – талап етілген сападағы өнімді берілген көлемде шығаруға өнеркәсіп кәсіпорындарының дайындығын бағалау мақсатында өнімді шығаруға қою кезінде жүргізілетін өнімді бақылап сынаулар;</w:t>
      </w:r>
    </w:p>
    <w:bookmarkEnd w:id="15"/>
    <w:bookmarkStart w:name="z78" w:id="16"/>
    <w:p>
      <w:pPr>
        <w:spacing w:after="0"/>
        <w:ind w:left="0"/>
        <w:jc w:val="both"/>
      </w:pPr>
      <w:r>
        <w:rPr>
          <w:rFonts w:ascii="Times New Roman"/>
          <w:b w:val="false"/>
          <w:i w:val="false"/>
          <w:color w:val="000000"/>
          <w:sz w:val="28"/>
        </w:rPr>
        <w:t>
      3) ғылыми-зерттеу жұмысы (бұдан әрі – ҒЗЖ) – негізделген бастапқы деректерді алу, өнімді жасау (жаңғырту) қағидаттары мен жолдарын іздестіру мақсатында жүргізілетін теориялық немесе эксперименттік зерттеулер кешені;</w:t>
      </w:r>
    </w:p>
    <w:bookmarkEnd w:id="16"/>
    <w:bookmarkStart w:name="z79" w:id="17"/>
    <w:p>
      <w:pPr>
        <w:spacing w:after="0"/>
        <w:ind w:left="0"/>
        <w:jc w:val="both"/>
      </w:pPr>
      <w:r>
        <w:rPr>
          <w:rFonts w:ascii="Times New Roman"/>
          <w:b w:val="false"/>
          <w:i w:val="false"/>
          <w:color w:val="000000"/>
          <w:sz w:val="28"/>
        </w:rPr>
        <w:t>
      4) жаппай бақылау – әскери өкілдік бұйымдарды жасау мен сынаудың келесі кезеңдерінде орындалу сапасын тексере алмайтын бұйымдар, құрастыру бірліктері, бөлшектер мен технологиялық процесс операциялары үшін, сондай-ақ оны шығарудамеңгеру сатысындағы өнім үшін көзделген сапаны бақылау;</w:t>
      </w:r>
    </w:p>
    <w:bookmarkEnd w:id="17"/>
    <w:bookmarkStart w:name="z80" w:id="18"/>
    <w:p>
      <w:pPr>
        <w:spacing w:after="0"/>
        <w:ind w:left="0"/>
        <w:jc w:val="both"/>
      </w:pPr>
      <w:r>
        <w:rPr>
          <w:rFonts w:ascii="Times New Roman"/>
          <w:b w:val="false"/>
          <w:i w:val="false"/>
          <w:color w:val="000000"/>
          <w:sz w:val="28"/>
        </w:rPr>
        <w:t>
      5) жедел бақылау – Міндетті ұсынымдар тізбесіне кірмеген технологиялық операцияларды және процестерді бақылау. Жедел бақылаумен ұйымның НТҚ талаптарын орындауы, өндірістің жалпы мәдениетінің жай-күйі, ұйым зертханаларының жұмысы, цехтардың, учаскелер мен жұмыс орындарының жай-күйі, қабылданған өнімді сақтау қағидаларының сақталуы да тексеріледі. Жедел бақылау кенеттен, уақыттың кез келген сәтінде жүзеге асырылады;</w:t>
      </w:r>
    </w:p>
    <w:bookmarkEnd w:id="18"/>
    <w:bookmarkStart w:name="z81" w:id="19"/>
    <w:p>
      <w:pPr>
        <w:spacing w:after="0"/>
        <w:ind w:left="0"/>
        <w:jc w:val="both"/>
      </w:pPr>
      <w:r>
        <w:rPr>
          <w:rFonts w:ascii="Times New Roman"/>
          <w:b w:val="false"/>
          <w:i w:val="false"/>
          <w:color w:val="000000"/>
          <w:sz w:val="28"/>
        </w:rPr>
        <w:t>
      6) қорғаныс өнеркәсібі кешені ұйымы – қару-жарақ пен әскери техника айналымы саласында лицензиясы бар отандық тауар өндіруші және жұмыстарды, көрсетілетін қызметтерді отандық жеткізуші (бұдан әрі – ұйым);</w:t>
      </w:r>
    </w:p>
    <w:bookmarkEnd w:id="19"/>
    <w:bookmarkStart w:name="z82" w:id="20"/>
    <w:p>
      <w:pPr>
        <w:spacing w:after="0"/>
        <w:ind w:left="0"/>
        <w:jc w:val="both"/>
      </w:pPr>
      <w:r>
        <w:rPr>
          <w:rFonts w:ascii="Times New Roman"/>
          <w:b w:val="false"/>
          <w:i w:val="false"/>
          <w:color w:val="000000"/>
          <w:sz w:val="28"/>
        </w:rPr>
        <w:t>
      7) қорғаныс өнеркәсібі және мемлекеттік қорғаныстық тапсырыс саласындағы уәкілетті орган (бұдан әрі – уәкілетті орган) – қорғаныс өнеркәсібі және мемлекеттік қорғаныстық тапсырыс саласында басшылық жасауды және салааралық үйлестіруді жүзеге асыратын мемлекеттік орган;</w:t>
      </w:r>
    </w:p>
    <w:bookmarkEnd w:id="20"/>
    <w:bookmarkStart w:name="z83" w:id="21"/>
    <w:p>
      <w:pPr>
        <w:spacing w:after="0"/>
        <w:ind w:left="0"/>
        <w:jc w:val="both"/>
      </w:pPr>
      <w:r>
        <w:rPr>
          <w:rFonts w:ascii="Times New Roman"/>
          <w:b w:val="false"/>
          <w:i w:val="false"/>
          <w:color w:val="000000"/>
          <w:sz w:val="28"/>
        </w:rPr>
        <w:t>
      8) міндетті ұсынымдар тізбесі – әскери өкілдік әзірлеген ұйымның техникалық бақылау бөлімі әскери өкілдікке бақылауға міндетті түрде ұсынуға жататын бұйымдар, құрастыру бірліктері, технологиялық процесс операциялары тізбесі;</w:t>
      </w:r>
    </w:p>
    <w:bookmarkEnd w:id="21"/>
    <w:bookmarkStart w:name="z84" w:id="22"/>
    <w:p>
      <w:pPr>
        <w:spacing w:after="0"/>
        <w:ind w:left="0"/>
        <w:jc w:val="both"/>
      </w:pPr>
      <w:r>
        <w:rPr>
          <w:rFonts w:ascii="Times New Roman"/>
          <w:b w:val="false"/>
          <w:i w:val="false"/>
          <w:color w:val="000000"/>
          <w:sz w:val="28"/>
        </w:rPr>
        <w:t xml:space="preserve">
      9) мемлекеттік қорғаныстық тапсырысты алушы – мемлекеттік қорғаныстық тапсырыс құрамына кіретін әскери мақсаттағы тауарларды (өнімді), қосарланған мақсаттағы (қолданыстағы) тауарларды (өнімді), әскери мақсаттағы жұмыстар мен әскери мақсаттағы көрсетілетін қызметтерді сатып алуға арналған өтінім беретін және тиісті тауарларды (өнімді), жұмыстарды, көрсетілетін қызметтерді алатын орталық атқарушы орган, Қазақстан Республикасының Президентіне тікелей бағынатын және есеп беретін мемлекеттік орган, олардың ведомстволары; </w:t>
      </w:r>
    </w:p>
    <w:bookmarkEnd w:id="22"/>
    <w:bookmarkStart w:name="z85" w:id="23"/>
    <w:p>
      <w:pPr>
        <w:spacing w:after="0"/>
        <w:ind w:left="0"/>
        <w:jc w:val="both"/>
      </w:pPr>
      <w:r>
        <w:rPr>
          <w:rFonts w:ascii="Times New Roman"/>
          <w:b w:val="false"/>
          <w:i w:val="false"/>
          <w:color w:val="000000"/>
          <w:sz w:val="28"/>
        </w:rPr>
        <w:t>
      10) нормативтік-техникалық құжаттама (бұдан әрі – НТҚ) – Қазақстан Республикасының заңнамасында белгіленген тәртіппен бекітілетін әртүрлі санаттағы стандарттар, жалпы техникалық талаптар жүйелері, алушының тактикалық-техникалық тапсырмалары (ерекшеліктері), материалдарға, заттарға техникалық шарттар, басқа да құжаттар жататын техникалық және технологиялық нормаларды қамтитын нормативтік құжат;</w:t>
      </w:r>
    </w:p>
    <w:bookmarkEnd w:id="23"/>
    <w:bookmarkStart w:name="z86" w:id="24"/>
    <w:p>
      <w:pPr>
        <w:spacing w:after="0"/>
        <w:ind w:left="0"/>
        <w:jc w:val="both"/>
      </w:pPr>
      <w:r>
        <w:rPr>
          <w:rFonts w:ascii="Times New Roman"/>
          <w:b w:val="false"/>
          <w:i w:val="false"/>
          <w:color w:val="000000"/>
          <w:sz w:val="28"/>
        </w:rPr>
        <w:t>
      11) өнімді қабылдау – өнімнің шарт талаптарына (шарттарына) сәйкестігін және оның сапасын бақылаудың оң нәтижелері кезінде жүзеге асырылатын осы өнімнің жеткізуге және (немесе) пайдалануға жарамдылығын тексеру және құжаттамалық растау;</w:t>
      </w:r>
    </w:p>
    <w:bookmarkEnd w:id="24"/>
    <w:bookmarkStart w:name="z87" w:id="25"/>
    <w:p>
      <w:pPr>
        <w:spacing w:after="0"/>
        <w:ind w:left="0"/>
        <w:jc w:val="both"/>
      </w:pPr>
      <w:r>
        <w:rPr>
          <w:rFonts w:ascii="Times New Roman"/>
          <w:b w:val="false"/>
          <w:i w:val="false"/>
          <w:color w:val="000000"/>
          <w:sz w:val="28"/>
        </w:rPr>
        <w:t>
      12) өнімді қабылдауды тоқтата тұру – әскери өкілдіктің өнім сапасын бақылау, қабылдау және тиеу процесін негізделген уақытша тоқтату жөніндегі өкілеттіктері;</w:t>
      </w:r>
    </w:p>
    <w:bookmarkEnd w:id="25"/>
    <w:bookmarkStart w:name="z88" w:id="26"/>
    <w:p>
      <w:pPr>
        <w:spacing w:after="0"/>
        <w:ind w:left="0"/>
        <w:jc w:val="both"/>
      </w:pPr>
      <w:r>
        <w:rPr>
          <w:rFonts w:ascii="Times New Roman"/>
          <w:b w:val="false"/>
          <w:i w:val="false"/>
          <w:color w:val="000000"/>
          <w:sz w:val="28"/>
        </w:rPr>
        <w:t>
      13) өнім номенклатурасы – әскери өкілдік сапасын бақылауға және қабылдауға жататын өнім тізбесі;</w:t>
      </w:r>
    </w:p>
    <w:bookmarkEnd w:id="26"/>
    <w:bookmarkStart w:name="z89" w:id="27"/>
    <w:p>
      <w:pPr>
        <w:spacing w:after="0"/>
        <w:ind w:left="0"/>
        <w:jc w:val="both"/>
      </w:pPr>
      <w:r>
        <w:rPr>
          <w:rFonts w:ascii="Times New Roman"/>
          <w:b w:val="false"/>
          <w:i w:val="false"/>
          <w:color w:val="000000"/>
          <w:sz w:val="28"/>
        </w:rPr>
        <w:t>
      14) өнім сапасы – өнімнің арналуына сәйкес қажеттілікті қанағаттандыру үшін оның жарамдылығын айқындайтын сандық және (немесе) сапалық көрсеткіштер жиынтығы;</w:t>
      </w:r>
    </w:p>
    <w:bookmarkEnd w:id="27"/>
    <w:bookmarkStart w:name="z90" w:id="28"/>
    <w:p>
      <w:pPr>
        <w:spacing w:after="0"/>
        <w:ind w:left="0"/>
        <w:jc w:val="both"/>
      </w:pPr>
      <w:r>
        <w:rPr>
          <w:rFonts w:ascii="Times New Roman"/>
          <w:b w:val="false"/>
          <w:i w:val="false"/>
          <w:color w:val="000000"/>
          <w:sz w:val="28"/>
        </w:rPr>
        <w:t xml:space="preserve">
      15) өнімді шығаруға қою – жаңадан әзірленген немесе жаңғыртылған бұйымдарды өнеркәсіптік шығаруды ұйымдастыру жөніндегі іс-шаралар кешені; </w:t>
      </w:r>
    </w:p>
    <w:bookmarkEnd w:id="28"/>
    <w:bookmarkStart w:name="z91" w:id="29"/>
    <w:p>
      <w:pPr>
        <w:spacing w:after="0"/>
        <w:ind w:left="0"/>
        <w:jc w:val="both"/>
      </w:pPr>
      <w:r>
        <w:rPr>
          <w:rFonts w:ascii="Times New Roman"/>
          <w:b w:val="false"/>
          <w:i w:val="false"/>
          <w:color w:val="000000"/>
          <w:sz w:val="28"/>
        </w:rPr>
        <w:t>
      16) сапаны бақылау – әскери өкілдіктің олардың белгіленген талаптарға (шарт талаптарына) сәйкестігін айқындау мақсатында өнімнің сандық және (немесе) сапалық көрсеткіштерінің қасиеттерін тексеру жөніндегі қызметі;</w:t>
      </w:r>
    </w:p>
    <w:bookmarkEnd w:id="29"/>
    <w:bookmarkStart w:name="z92" w:id="30"/>
    <w:p>
      <w:pPr>
        <w:spacing w:after="0"/>
        <w:ind w:left="0"/>
        <w:jc w:val="both"/>
      </w:pPr>
      <w:r>
        <w:rPr>
          <w:rFonts w:ascii="Times New Roman"/>
          <w:b w:val="false"/>
          <w:i w:val="false"/>
          <w:color w:val="000000"/>
          <w:sz w:val="28"/>
        </w:rPr>
        <w:t>
      17) сапа менеджменті жүйесі (бұдан әрі – СМЖ) – өнім сапасын жалпы басқару үшін қажет әдістемелердің, процестердің және ресурстардың ұйымдық құрылымының жиынтығы;</w:t>
      </w:r>
    </w:p>
    <w:bookmarkEnd w:id="30"/>
    <w:bookmarkStart w:name="z93" w:id="31"/>
    <w:p>
      <w:pPr>
        <w:spacing w:after="0"/>
        <w:ind w:left="0"/>
        <w:jc w:val="both"/>
      </w:pPr>
      <w:r>
        <w:rPr>
          <w:rFonts w:ascii="Times New Roman"/>
          <w:b w:val="false"/>
          <w:i w:val="false"/>
          <w:color w:val="000000"/>
          <w:sz w:val="28"/>
        </w:rPr>
        <w:t xml:space="preserve">
      18) техникалық бақылау бөлімі (бұдан әрі – ТББ) – өнімнің белгіленген ТҚ талаптарына (шарт талаптарына) сәйкестігіне бақылауды жүзеге асыратын ұйым бөлімшесі; </w:t>
      </w:r>
    </w:p>
    <w:bookmarkEnd w:id="31"/>
    <w:bookmarkStart w:name="z94" w:id="32"/>
    <w:p>
      <w:pPr>
        <w:spacing w:after="0"/>
        <w:ind w:left="0"/>
        <w:jc w:val="both"/>
      </w:pPr>
      <w:r>
        <w:rPr>
          <w:rFonts w:ascii="Times New Roman"/>
          <w:b w:val="false"/>
          <w:i w:val="false"/>
          <w:color w:val="000000"/>
          <w:sz w:val="28"/>
        </w:rPr>
        <w:t>
      19) техникалық құжаттама (бұдан әрі – ТҚ) – өнімнің қолданылу циклінің әрбір сатысында тікелей пайдалану үшін қажетті және жеткілікті құжаттар жиынтығы (ТҚ-ға конструкторлық, технологиялық, бағдарламалық, жобалау-сметалық, жобалау құжаттамасы, техникалық шарттар жатады);</w:t>
      </w:r>
    </w:p>
    <w:bookmarkEnd w:id="32"/>
    <w:bookmarkStart w:name="z95" w:id="33"/>
    <w:p>
      <w:pPr>
        <w:spacing w:after="0"/>
        <w:ind w:left="0"/>
        <w:jc w:val="both"/>
      </w:pPr>
      <w:r>
        <w:rPr>
          <w:rFonts w:ascii="Times New Roman"/>
          <w:b w:val="false"/>
          <w:i w:val="false"/>
          <w:color w:val="000000"/>
          <w:sz w:val="28"/>
        </w:rPr>
        <w:t>
      20) тәжірибелік-конструкторлық жұмыс (бұдан әрі – ТКЖ) – қару-жарақ пен әскери техника үлгісін жасау (жаңғырту) үшін бірыңғай бастапқы құжат (ТТҚ) бойынша орындалатын жұмыстар кешені;</w:t>
      </w:r>
    </w:p>
    <w:bookmarkEnd w:id="33"/>
    <w:bookmarkStart w:name="z96" w:id="34"/>
    <w:p>
      <w:pPr>
        <w:spacing w:after="0"/>
        <w:ind w:left="0"/>
        <w:jc w:val="both"/>
      </w:pPr>
      <w:r>
        <w:rPr>
          <w:rFonts w:ascii="Times New Roman"/>
          <w:b w:val="false"/>
          <w:i w:val="false"/>
          <w:color w:val="000000"/>
          <w:sz w:val="28"/>
        </w:rPr>
        <w:t>
      21) ішкі бақылау – ТҚ талаптарына және шарт талаптарына сәйкес келмейтін өнім үлгілерін (жүйелерін, кешендерін) әзірлеу, шығару, жаңғырту және жөндеу кезінде қолдануды болдырмау үшін өнім сапасын бақылау;</w:t>
      </w:r>
    </w:p>
    <w:bookmarkEnd w:id="34"/>
    <w:bookmarkStart w:name="z97" w:id="35"/>
    <w:p>
      <w:pPr>
        <w:spacing w:after="0"/>
        <w:ind w:left="0"/>
        <w:jc w:val="both"/>
      </w:pPr>
      <w:r>
        <w:rPr>
          <w:rFonts w:ascii="Times New Roman"/>
          <w:b w:val="false"/>
          <w:i w:val="false"/>
          <w:color w:val="000000"/>
          <w:sz w:val="28"/>
        </w:rPr>
        <w:t>
      22) ішінара бақылау – сапаны бақылау, онда өнім жататын партиядан салыстырмалы түрде оның бірліктерінің аз саны бақыланады, осы бақылау өнім сериялары үшін жүзеге асырылады.</w:t>
      </w:r>
    </w:p>
    <w:bookmarkEnd w:id="35"/>
    <w:bookmarkStart w:name="z98" w:id="36"/>
    <w:p>
      <w:pPr>
        <w:spacing w:after="0"/>
        <w:ind w:left="0"/>
        <w:jc w:val="left"/>
      </w:pPr>
      <w:r>
        <w:rPr>
          <w:rFonts w:ascii="Times New Roman"/>
          <w:b/>
          <w:i w:val="false"/>
          <w:color w:val="000000"/>
        </w:rPr>
        <w:t xml:space="preserve"> 2-тарау. Әскери өкілдіктің өнім сапасын бақылау және қабылдау жөніндегі жұмысын ұйымдастыру</w:t>
      </w:r>
    </w:p>
    <w:bookmarkEnd w:id="36"/>
    <w:bookmarkStart w:name="z99" w:id="37"/>
    <w:p>
      <w:pPr>
        <w:spacing w:after="0"/>
        <w:ind w:left="0"/>
        <w:jc w:val="both"/>
      </w:pPr>
      <w:r>
        <w:rPr>
          <w:rFonts w:ascii="Times New Roman"/>
          <w:b w:val="false"/>
          <w:i w:val="false"/>
          <w:color w:val="000000"/>
          <w:sz w:val="28"/>
        </w:rPr>
        <w:t>
      4. Әскери мақсаттағы тауарларды (өнімді), қосарланған мақсаттағы (қолданыстағы) тауарларды (өнімді) жеткізуге, әскери мақсаттағы жұмыстарды орындауға және әскери мақсаттағы қызметтерді көрсетуге уәкілетті орган немесе мемлекеттік қорғаныстық тапсырысты алушы мен мемлекеттік қорғаныстық тапсырысты орындаушы арасында жасалған мемлекеттік қорғаныстық тапсырысты орындауға арналған шарттар (бұдан әрі – шарт) әскери өкілдіктің әскери мақсаттағы тауарлардың (өнімнің), қосарланған мақсаттағы (қолданыстағы) тауарлардың (өнімнің), әскери мақсаттағы жұмыстар мен әскери мақсаттағы көрсетілетін қызметтердің сапасын бақылау және оларды қабылдау жөніндегі қызметті ұйымдастыруы және жүзеге асыруы үшін негіз болып табылады.</w:t>
      </w:r>
    </w:p>
    <w:bookmarkEnd w:id="37"/>
    <w:bookmarkStart w:name="z100" w:id="38"/>
    <w:p>
      <w:pPr>
        <w:spacing w:after="0"/>
        <w:ind w:left="0"/>
        <w:jc w:val="both"/>
      </w:pPr>
      <w:r>
        <w:rPr>
          <w:rFonts w:ascii="Times New Roman"/>
          <w:b w:val="false"/>
          <w:i w:val="false"/>
          <w:color w:val="000000"/>
          <w:sz w:val="28"/>
        </w:rPr>
        <w:t>
      5. Әскери өкілдік шарт және ТҚ талаптарына сәйкес өнімдішығарудың кез келген сатысында өнім сапасына бақылауды жүзеге асырады.</w:t>
      </w:r>
    </w:p>
    <w:bookmarkEnd w:id="38"/>
    <w:bookmarkStart w:name="z101" w:id="39"/>
    <w:p>
      <w:pPr>
        <w:spacing w:after="0"/>
        <w:ind w:left="0"/>
        <w:jc w:val="both"/>
      </w:pPr>
      <w:r>
        <w:rPr>
          <w:rFonts w:ascii="Times New Roman"/>
          <w:b w:val="false"/>
          <w:i w:val="false"/>
          <w:color w:val="000000"/>
          <w:sz w:val="28"/>
        </w:rPr>
        <w:t xml:space="preserve">
      6. Жасалған шарт негізінде Қазақстан Республикасы Қорғаныс министрлігінің Әскери өкілдіктер орталығы (бұдан әрі – Орталық)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әскери өкілдік бақылайтын өнім номенклатурасын әзірлейді, оны уәкілетті орган немесе қорғаныстық тапсырысты алушы бекітеді. Ол бекітілгеннен кейін үзінділер әскери өкілдікке жеткізіледі.</w:t>
      </w:r>
    </w:p>
    <w:bookmarkEnd w:id="39"/>
    <w:bookmarkStart w:name="z102" w:id="40"/>
    <w:p>
      <w:pPr>
        <w:spacing w:after="0"/>
        <w:ind w:left="0"/>
        <w:jc w:val="both"/>
      </w:pPr>
      <w:r>
        <w:rPr>
          <w:rFonts w:ascii="Times New Roman"/>
          <w:b w:val="false"/>
          <w:i w:val="false"/>
          <w:color w:val="000000"/>
          <w:sz w:val="28"/>
        </w:rPr>
        <w:t xml:space="preserve">
      7. Әскери өкілдік шарттардың орындалуына бақылауды жүзеге асырады, олар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шарттарды, дайын өнімді қабылдауды және жеткізуді есепке алу журналында тіркеледі. Шарттар талаптарының және мерзімдерінің орындалмауына (бұзылуына) алғышарттар жасалған кезде әскери өкілдік жүктелген өкілеттіктер бөлігінде оларды уақтылы орындау бойынша шаралар қабылдайды, ұйымдарға тиісті ұсынымдарды жолдайды және ол туралы уәкілетті органға (алушыға) және Орталыққа дереу баяндайды.</w:t>
      </w:r>
    </w:p>
    <w:bookmarkEnd w:id="40"/>
    <w:bookmarkStart w:name="z103" w:id="41"/>
    <w:p>
      <w:pPr>
        <w:spacing w:after="0"/>
        <w:ind w:left="0"/>
        <w:jc w:val="both"/>
      </w:pPr>
      <w:r>
        <w:rPr>
          <w:rFonts w:ascii="Times New Roman"/>
          <w:b w:val="false"/>
          <w:i w:val="false"/>
          <w:color w:val="000000"/>
          <w:sz w:val="28"/>
        </w:rPr>
        <w:t xml:space="preserve">
      8. Әскери өкілдік шарттар негізінде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техникалық бақылау бөлімі әскери өкілдікке ұсынуға жататын бұйымдардың, құрастырубірліктерінің, технологиялық процесс операцияларының міндетті ұсынымдар тізбесін әзірлейді және кәсіпорынның басшылығымен келіседі. Тізбеге дайын өнім және оның құрамдас бөліктері (құрастыру бірліктері, бөлшектер), сондай-ақ шарт талаптарына сәйкес міндетті жаппай, ішінара және жедел бақылауға және қабылдауға жататын технологиялық процесс операциялары енгізіледі.</w:t>
      </w:r>
    </w:p>
    <w:bookmarkEnd w:id="41"/>
    <w:bookmarkStart w:name="z104" w:id="42"/>
    <w:p>
      <w:pPr>
        <w:spacing w:after="0"/>
        <w:ind w:left="0"/>
        <w:jc w:val="both"/>
      </w:pPr>
      <w:r>
        <w:rPr>
          <w:rFonts w:ascii="Times New Roman"/>
          <w:b w:val="false"/>
          <w:i w:val="false"/>
          <w:color w:val="000000"/>
          <w:sz w:val="28"/>
        </w:rPr>
        <w:t>
      9. Міндетті ұсынымдар тізбесі ТҚ талаптарына сүйене отырып, әскери өкілдіктің штат санын, технологиялық процестерді пысықтау дәрежесін, өнім сапасы және сынаудың еңбек сыйымдылығы туралы мәліметтерді ескере отырып әзірленеді.Өнім сапасын бақылауды күшейту және қабылдау үшін ұйымдарға басқа әскери өкілдіктердің лауазымды адамдарын, сондай-ақ Орталықтың лауазымды адамдарын өнім сапасын бақылау және қабылдау үшін іссапарға жіберуге жол беріледі.</w:t>
      </w:r>
    </w:p>
    <w:bookmarkEnd w:id="42"/>
    <w:bookmarkStart w:name="z105" w:id="43"/>
    <w:p>
      <w:pPr>
        <w:spacing w:after="0"/>
        <w:ind w:left="0"/>
        <w:jc w:val="both"/>
      </w:pPr>
      <w:r>
        <w:rPr>
          <w:rFonts w:ascii="Times New Roman"/>
          <w:b w:val="false"/>
          <w:i w:val="false"/>
          <w:color w:val="000000"/>
          <w:sz w:val="28"/>
        </w:rPr>
        <w:t>
      10. Міндетті ұсынымдар тізбесін әскери өкілдік бастығы бекітеді және ұйымның басшысына келісуге жолданады және қажет болған кезде әскери өкілдік өнімді дайындау, сапасын бақылау және пайдалану нәтижелері бойынша нақтылайды.</w:t>
      </w:r>
    </w:p>
    <w:bookmarkEnd w:id="43"/>
    <w:bookmarkStart w:name="z106" w:id="44"/>
    <w:p>
      <w:pPr>
        <w:spacing w:after="0"/>
        <w:ind w:left="0"/>
        <w:jc w:val="left"/>
      </w:pPr>
      <w:r>
        <w:rPr>
          <w:rFonts w:ascii="Times New Roman"/>
          <w:b/>
          <w:i w:val="false"/>
          <w:color w:val="000000"/>
        </w:rPr>
        <w:t xml:space="preserve"> 1-параграф. Өнім сапасын бақылауды жүзеге асыру үшін бақылау нысандары мен әдістері</w:t>
      </w:r>
    </w:p>
    <w:bookmarkEnd w:id="44"/>
    <w:bookmarkStart w:name="z107" w:id="45"/>
    <w:p>
      <w:pPr>
        <w:spacing w:after="0"/>
        <w:ind w:left="0"/>
        <w:jc w:val="both"/>
      </w:pPr>
      <w:r>
        <w:rPr>
          <w:rFonts w:ascii="Times New Roman"/>
          <w:b w:val="false"/>
          <w:i w:val="false"/>
          <w:color w:val="000000"/>
          <w:sz w:val="28"/>
        </w:rPr>
        <w:t xml:space="preserve">
      11. Өнімді жасау сапасын бақылау ТҚ-да көзделген осы өнімді бақылап сынауды жүргізу арқылы жаппай, ішінара, ішкі немесе жедел бақылау әдісімен жүзеге асырылады. </w:t>
      </w:r>
    </w:p>
    <w:bookmarkEnd w:id="45"/>
    <w:bookmarkStart w:name="z108" w:id="46"/>
    <w:p>
      <w:pPr>
        <w:spacing w:after="0"/>
        <w:ind w:left="0"/>
        <w:jc w:val="both"/>
      </w:pPr>
      <w:r>
        <w:rPr>
          <w:rFonts w:ascii="Times New Roman"/>
          <w:b w:val="false"/>
          <w:i w:val="false"/>
          <w:color w:val="000000"/>
          <w:sz w:val="28"/>
        </w:rPr>
        <w:t xml:space="preserve">
      12. Бақылау тиімділігін арттыру үшін әскери өкілдік құрастыру бірліктері, бөлшектер, технологиялық процесс операциялары және жалпы бұйым сапасын бақылау әдістемесін (картасын) әзірлейді. </w:t>
      </w:r>
    </w:p>
    <w:bookmarkEnd w:id="46"/>
    <w:bookmarkStart w:name="z109" w:id="47"/>
    <w:p>
      <w:pPr>
        <w:spacing w:after="0"/>
        <w:ind w:left="0"/>
        <w:jc w:val="both"/>
      </w:pPr>
      <w:r>
        <w:rPr>
          <w:rFonts w:ascii="Times New Roman"/>
          <w:b w:val="false"/>
          <w:i w:val="false"/>
          <w:color w:val="000000"/>
          <w:sz w:val="28"/>
        </w:rPr>
        <w:t xml:space="preserve">
      13. Әскери өкілдік техникалық құжаттама талаптарына сәйкестігіне алдын ала тексерілген және осы Нұсқаулыққа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бұйымды ұсыну туралы хабарлама бойынша ұйымның ТББ-сы қабылдаған бұйымдар, құрастыру бірліктері, бөлшектер, технологиялық процесс операциялары сапасын бақылауды және қабылдауды жүзеге асырады. </w:t>
      </w:r>
    </w:p>
    <w:bookmarkEnd w:id="47"/>
    <w:bookmarkStart w:name="z110" w:id="48"/>
    <w:p>
      <w:pPr>
        <w:spacing w:after="0"/>
        <w:ind w:left="0"/>
        <w:jc w:val="both"/>
      </w:pPr>
      <w:r>
        <w:rPr>
          <w:rFonts w:ascii="Times New Roman"/>
          <w:b w:val="false"/>
          <w:i w:val="false"/>
          <w:color w:val="000000"/>
          <w:sz w:val="28"/>
        </w:rPr>
        <w:t xml:space="preserve">
      14. Өнім сапасын бақылауды және қабылдауды әскери өкілдік есепке алынған ТҚ жиынтығы бойынша жүргізеді. </w:t>
      </w:r>
    </w:p>
    <w:bookmarkEnd w:id="48"/>
    <w:bookmarkStart w:name="z111" w:id="49"/>
    <w:p>
      <w:pPr>
        <w:spacing w:after="0"/>
        <w:ind w:left="0"/>
        <w:jc w:val="both"/>
      </w:pPr>
      <w:r>
        <w:rPr>
          <w:rFonts w:ascii="Times New Roman"/>
          <w:b w:val="false"/>
          <w:i w:val="false"/>
          <w:color w:val="000000"/>
          <w:sz w:val="28"/>
        </w:rPr>
        <w:t xml:space="preserve">
      15. Өнім сапасын бақылау процесінде әскери өкілдік: </w:t>
      </w:r>
    </w:p>
    <w:bookmarkEnd w:id="49"/>
    <w:bookmarkStart w:name="z112" w:id="50"/>
    <w:p>
      <w:pPr>
        <w:spacing w:after="0"/>
        <w:ind w:left="0"/>
        <w:jc w:val="both"/>
      </w:pPr>
      <w:r>
        <w:rPr>
          <w:rFonts w:ascii="Times New Roman"/>
          <w:b w:val="false"/>
          <w:i w:val="false"/>
          <w:color w:val="000000"/>
          <w:sz w:val="28"/>
        </w:rPr>
        <w:t>
      1) бақылау үшін қажетті есепке алынған ТҚ-ның бар болуын, оның жай-күйі мен пысықталу дәрежесін;</w:t>
      </w:r>
    </w:p>
    <w:bookmarkEnd w:id="50"/>
    <w:bookmarkStart w:name="z113" w:id="51"/>
    <w:p>
      <w:pPr>
        <w:spacing w:after="0"/>
        <w:ind w:left="0"/>
        <w:jc w:val="both"/>
      </w:pPr>
      <w:r>
        <w:rPr>
          <w:rFonts w:ascii="Times New Roman"/>
          <w:b w:val="false"/>
          <w:i w:val="false"/>
          <w:color w:val="000000"/>
          <w:sz w:val="28"/>
        </w:rPr>
        <w:t xml:space="preserve">
      2) ұсынылған өнімді бақылау немесе сынау үшін арналған жұмыс орнының жай-күйін, бақылау-өлшеу және тексеру аппаратурасының, стенділердің, пульттердің, құрал-сайман мен айла-бұйымдардың бар болуын және ақаусыздығын, сондай-ақ оларға паспорттардың (аттестаттардың) бар болуын және оларды ұйым метрологиялық қызметінің уақтылы салыстырып тексеруін (калибрлеуін); </w:t>
      </w:r>
    </w:p>
    <w:bookmarkEnd w:id="51"/>
    <w:bookmarkStart w:name="z114" w:id="52"/>
    <w:p>
      <w:pPr>
        <w:spacing w:after="0"/>
        <w:ind w:left="0"/>
        <w:jc w:val="both"/>
      </w:pPr>
      <w:r>
        <w:rPr>
          <w:rFonts w:ascii="Times New Roman"/>
          <w:b w:val="false"/>
          <w:i w:val="false"/>
          <w:color w:val="000000"/>
          <w:sz w:val="28"/>
        </w:rPr>
        <w:t xml:space="preserve">
      3) ұсыну және ілеспе құжаттаманың бар болуын және дұрыс ресімделуін; </w:t>
      </w:r>
    </w:p>
    <w:bookmarkEnd w:id="52"/>
    <w:bookmarkStart w:name="z115" w:id="53"/>
    <w:p>
      <w:pPr>
        <w:spacing w:after="0"/>
        <w:ind w:left="0"/>
        <w:jc w:val="both"/>
      </w:pPr>
      <w:r>
        <w:rPr>
          <w:rFonts w:ascii="Times New Roman"/>
          <w:b w:val="false"/>
          <w:i w:val="false"/>
          <w:color w:val="000000"/>
          <w:sz w:val="28"/>
        </w:rPr>
        <w:t xml:space="preserve">
      4) ұсынылған өнімнің жиынтықталуын; </w:t>
      </w:r>
    </w:p>
    <w:bookmarkEnd w:id="53"/>
    <w:bookmarkStart w:name="z116" w:id="54"/>
    <w:p>
      <w:pPr>
        <w:spacing w:after="0"/>
        <w:ind w:left="0"/>
        <w:jc w:val="both"/>
      </w:pPr>
      <w:r>
        <w:rPr>
          <w:rFonts w:ascii="Times New Roman"/>
          <w:b w:val="false"/>
          <w:i w:val="false"/>
          <w:color w:val="000000"/>
          <w:sz w:val="28"/>
        </w:rPr>
        <w:t xml:space="preserve">
      5) ұсынылған өнімнің ТҚ талаптарына және шарт талаптарына сәйкестігін; </w:t>
      </w:r>
    </w:p>
    <w:bookmarkEnd w:id="54"/>
    <w:bookmarkStart w:name="z117" w:id="55"/>
    <w:p>
      <w:pPr>
        <w:spacing w:after="0"/>
        <w:ind w:left="0"/>
        <w:jc w:val="both"/>
      </w:pPr>
      <w:r>
        <w:rPr>
          <w:rFonts w:ascii="Times New Roman"/>
          <w:b w:val="false"/>
          <w:i w:val="false"/>
          <w:color w:val="000000"/>
          <w:sz w:val="28"/>
        </w:rPr>
        <w:t xml:space="preserve">
      6) тексерілетін өнімнің сақталу жай-күйін және оны жеткізу тәртібін; </w:t>
      </w:r>
    </w:p>
    <w:bookmarkEnd w:id="55"/>
    <w:bookmarkStart w:name="z118" w:id="56"/>
    <w:p>
      <w:pPr>
        <w:spacing w:after="0"/>
        <w:ind w:left="0"/>
        <w:jc w:val="both"/>
      </w:pPr>
      <w:r>
        <w:rPr>
          <w:rFonts w:ascii="Times New Roman"/>
          <w:b w:val="false"/>
          <w:i w:val="false"/>
          <w:color w:val="000000"/>
          <w:sz w:val="28"/>
        </w:rPr>
        <w:t xml:space="preserve">
      7) ақауды оқшаулауды; </w:t>
      </w:r>
    </w:p>
    <w:bookmarkEnd w:id="56"/>
    <w:bookmarkStart w:name="z119" w:id="57"/>
    <w:p>
      <w:pPr>
        <w:spacing w:after="0"/>
        <w:ind w:left="0"/>
        <w:jc w:val="both"/>
      </w:pPr>
      <w:r>
        <w:rPr>
          <w:rFonts w:ascii="Times New Roman"/>
          <w:b w:val="false"/>
          <w:i w:val="false"/>
          <w:color w:val="000000"/>
          <w:sz w:val="28"/>
        </w:rPr>
        <w:t>
      8) жұмыс орнындағы және өндіріс учаскесіндегі өндіріс мәдениетін тексереді.</w:t>
      </w:r>
    </w:p>
    <w:bookmarkEnd w:id="57"/>
    <w:bookmarkStart w:name="z120" w:id="58"/>
    <w:p>
      <w:pPr>
        <w:spacing w:after="0"/>
        <w:ind w:left="0"/>
        <w:jc w:val="both"/>
      </w:pPr>
      <w:r>
        <w:rPr>
          <w:rFonts w:ascii="Times New Roman"/>
          <w:b w:val="false"/>
          <w:i w:val="false"/>
          <w:color w:val="000000"/>
          <w:sz w:val="28"/>
        </w:rPr>
        <w:t xml:space="preserve">
      16. Сапаны бақылауды аяқтағаннан кейін әскери өкілдік ілеспе құжаттаманы ресімдейді, хабарламада сапаны бақылау нәтижелері бойынша қорытынды береді, егер бұл ТҚ-да көзделсе, бұйымдытаңбалайдыжәне пломбалайды. </w:t>
      </w:r>
    </w:p>
    <w:bookmarkEnd w:id="58"/>
    <w:bookmarkStart w:name="z121" w:id="59"/>
    <w:p>
      <w:pPr>
        <w:spacing w:after="0"/>
        <w:ind w:left="0"/>
        <w:jc w:val="left"/>
      </w:pPr>
      <w:r>
        <w:rPr>
          <w:rFonts w:ascii="Times New Roman"/>
          <w:b/>
          <w:i w:val="false"/>
          <w:color w:val="000000"/>
        </w:rPr>
        <w:t xml:space="preserve"> 2-параграф. Жаппай бақылау жүргізу</w:t>
      </w:r>
    </w:p>
    <w:bookmarkEnd w:id="59"/>
    <w:bookmarkStart w:name="z122" w:id="60"/>
    <w:p>
      <w:pPr>
        <w:spacing w:after="0"/>
        <w:ind w:left="0"/>
        <w:jc w:val="both"/>
      </w:pPr>
      <w:r>
        <w:rPr>
          <w:rFonts w:ascii="Times New Roman"/>
          <w:b w:val="false"/>
          <w:i w:val="false"/>
          <w:color w:val="000000"/>
          <w:sz w:val="28"/>
        </w:rPr>
        <w:t xml:space="preserve">
      17. Ұлттық стандарттар (сынау бағдарламалары) немесе ТҚ талаптарына сәйкес әскери өкілдікке ұсынылатын әрбір бұйымның, құрастыру бірлігінің, бөлшектің немесе технологиялық процесс операциясының сапасын бақылау жаппай бақылау деп түсініледі. </w:t>
      </w:r>
    </w:p>
    <w:bookmarkEnd w:id="60"/>
    <w:bookmarkStart w:name="z123" w:id="61"/>
    <w:p>
      <w:pPr>
        <w:spacing w:after="0"/>
        <w:ind w:left="0"/>
        <w:jc w:val="both"/>
      </w:pPr>
      <w:r>
        <w:rPr>
          <w:rFonts w:ascii="Times New Roman"/>
          <w:b w:val="false"/>
          <w:i w:val="false"/>
          <w:color w:val="000000"/>
          <w:sz w:val="28"/>
        </w:rPr>
        <w:t xml:space="preserve">
      18. Жаппай бақылаумен әскери өкілдік әскери өнімді (өнімді) жасаудың және сынаудың келесі кезеңдерінде орындау сапасын тексере алмайтын, ал ішінара бақылау оның белгіленген талаптарға сәйкестігін объективті бағалауға мүмкіндік бермейтін анағұрлым жауапты бұйымдар, құрастыру бірліктері, бөлшектер және технологиялық процесс операциялары үшін көзделеді. Жаппай бақылау өнімді шығаруды меңгеру сатысында да және ұзақ үзілістен кейін осы өнімді шығаруды қайта бастау кезінде де қолданылады. </w:t>
      </w:r>
    </w:p>
    <w:bookmarkEnd w:id="61"/>
    <w:bookmarkStart w:name="z124" w:id="62"/>
    <w:p>
      <w:pPr>
        <w:spacing w:after="0"/>
        <w:ind w:left="0"/>
        <w:jc w:val="left"/>
      </w:pPr>
      <w:r>
        <w:rPr>
          <w:rFonts w:ascii="Times New Roman"/>
          <w:b/>
          <w:i w:val="false"/>
          <w:color w:val="000000"/>
        </w:rPr>
        <w:t xml:space="preserve"> 3-параграф. Ішінара бақылау жүргізу</w:t>
      </w:r>
    </w:p>
    <w:bookmarkEnd w:id="62"/>
    <w:bookmarkStart w:name="z125" w:id="63"/>
    <w:p>
      <w:pPr>
        <w:spacing w:after="0"/>
        <w:ind w:left="0"/>
        <w:jc w:val="both"/>
      </w:pPr>
      <w:r>
        <w:rPr>
          <w:rFonts w:ascii="Times New Roman"/>
          <w:b w:val="false"/>
          <w:i w:val="false"/>
          <w:color w:val="000000"/>
          <w:sz w:val="28"/>
        </w:rPr>
        <w:t xml:space="preserve">
      19. Әскери өкілдік өнімді ішінара бақылауды ұсынылған бұйымдар партиясынан жүзеге асырады және ұлттық стандарттар талаптарына сәйкес жүргізеді. </w:t>
      </w:r>
    </w:p>
    <w:bookmarkEnd w:id="63"/>
    <w:p>
      <w:pPr>
        <w:spacing w:after="0"/>
        <w:ind w:left="0"/>
        <w:jc w:val="both"/>
      </w:pPr>
      <w:r>
        <w:rPr>
          <w:rFonts w:ascii="Times New Roman"/>
          <w:b w:val="false"/>
          <w:i w:val="false"/>
          <w:color w:val="000000"/>
          <w:sz w:val="28"/>
        </w:rPr>
        <w:t>
      Өнімге ішінара бақылау жүргізу үшін бақылау жоспары жасалады, ол бақыланатын партия ауқымын, таңдау немесе сынамаауқымын, бақылау нормативтерін қамтиды.</w:t>
      </w:r>
    </w:p>
    <w:bookmarkStart w:name="z126" w:id="64"/>
    <w:p>
      <w:pPr>
        <w:spacing w:after="0"/>
        <w:ind w:left="0"/>
        <w:jc w:val="both"/>
      </w:pPr>
      <w:r>
        <w:rPr>
          <w:rFonts w:ascii="Times New Roman"/>
          <w:b w:val="false"/>
          <w:i w:val="false"/>
          <w:color w:val="000000"/>
          <w:sz w:val="28"/>
        </w:rPr>
        <w:t>
      20. Өнімді қабылдау аяқталғаннан кейін әскери өкілдік қабылдаудың аяқталу уақытын белгілеумен (өнімді ұсыну уақыты ұсыным құжаты алынғаннан кейін белгіленеді) хабарламаны және ілеспе құжаттаманы ресімдейді, сондай-ақ техникалық құжаттамада көзделген жағдайда өнімді пломбалайды және таңбалайды. Ішінара бақылау кезінде партияны қабылдау туралы қорытындыда сынауға ұшыраған бұйымдардың зауыттық нөмірлері көрсетіледі.</w:t>
      </w:r>
    </w:p>
    <w:bookmarkEnd w:id="64"/>
    <w:bookmarkStart w:name="z127" w:id="65"/>
    <w:p>
      <w:pPr>
        <w:spacing w:after="0"/>
        <w:ind w:left="0"/>
        <w:jc w:val="left"/>
      </w:pPr>
      <w:r>
        <w:rPr>
          <w:rFonts w:ascii="Times New Roman"/>
          <w:b/>
          <w:i w:val="false"/>
          <w:color w:val="000000"/>
        </w:rPr>
        <w:t xml:space="preserve"> 4-параграф. Ішкі бақылау жүргізу</w:t>
      </w:r>
    </w:p>
    <w:bookmarkEnd w:id="65"/>
    <w:bookmarkStart w:name="z128" w:id="66"/>
    <w:p>
      <w:pPr>
        <w:spacing w:after="0"/>
        <w:ind w:left="0"/>
        <w:jc w:val="both"/>
      </w:pPr>
      <w:r>
        <w:rPr>
          <w:rFonts w:ascii="Times New Roman"/>
          <w:b w:val="false"/>
          <w:i w:val="false"/>
          <w:color w:val="000000"/>
          <w:sz w:val="28"/>
        </w:rPr>
        <w:t>
      21. Бұйымдарға ішкі бақылау Қазақстан Республикасы Қорғаныс министрінің 2017 жылғы 28 қарашадағы № 695 қбпү бұйрығымен бекітілген ҚР ӘСТ 13.45 "Сапаны кешенді бақылау жүйесі. Материалдарды, жартылай фабрикаттар мен жиынтықтаушы бұйымдарды ішкі бақылау. Жалпы ережелер" әскери стандартының талаптарына сәйкес жүргізіледі.</w:t>
      </w:r>
    </w:p>
    <w:bookmarkEnd w:id="66"/>
    <w:bookmarkStart w:name="z129" w:id="67"/>
    <w:p>
      <w:pPr>
        <w:spacing w:after="0"/>
        <w:ind w:left="0"/>
        <w:jc w:val="left"/>
      </w:pPr>
      <w:r>
        <w:rPr>
          <w:rFonts w:ascii="Times New Roman"/>
          <w:b/>
          <w:i w:val="false"/>
          <w:color w:val="000000"/>
        </w:rPr>
        <w:t xml:space="preserve"> 5-параграф. Жедел бақылау жүргізу</w:t>
      </w:r>
    </w:p>
    <w:bookmarkEnd w:id="67"/>
    <w:bookmarkStart w:name="z130" w:id="68"/>
    <w:p>
      <w:pPr>
        <w:spacing w:after="0"/>
        <w:ind w:left="0"/>
        <w:jc w:val="both"/>
      </w:pPr>
      <w:r>
        <w:rPr>
          <w:rFonts w:ascii="Times New Roman"/>
          <w:b w:val="false"/>
          <w:i w:val="false"/>
          <w:color w:val="000000"/>
          <w:sz w:val="28"/>
        </w:rPr>
        <w:t>
      22. Әскери өкілдік жедел бақылауды Қазақстан Республикасы Қорғаныс министрінің 2017 жылғы 28 қарашадағы № 695 қбпү бұйрығымен бекітілген ҚР ӘСТ 13.53 "Сапаны кешенді бақылау жүйесі. Өндірісті, операцияларды және технологиялық процестерді, материалдарды, жартылай фабрикаттар мен жиынтықтаушы бұйымдарды жедел бақылау. Жалпы ережелер" әскери стандартының талаптарына сәйкес жүргізеді.</w:t>
      </w:r>
    </w:p>
    <w:bookmarkEnd w:id="68"/>
    <w:p>
      <w:pPr>
        <w:spacing w:after="0"/>
        <w:ind w:left="0"/>
        <w:jc w:val="both"/>
      </w:pPr>
      <w:r>
        <w:rPr>
          <w:rFonts w:ascii="Times New Roman"/>
          <w:b w:val="false"/>
          <w:i w:val="false"/>
          <w:color w:val="000000"/>
          <w:sz w:val="28"/>
        </w:rPr>
        <w:t xml:space="preserve">
      Өндірісті жедел бақылауға тапсырмаға осы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әскери өкілдік бастығы қол қояды және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өндірісті жедел бақылауға тапсырмалар беру журналында осы тапсырмаларды есепке алу жүргізіледі. </w:t>
      </w:r>
    </w:p>
    <w:bookmarkStart w:name="z131" w:id="69"/>
    <w:p>
      <w:pPr>
        <w:spacing w:after="0"/>
        <w:ind w:left="0"/>
        <w:jc w:val="left"/>
      </w:pPr>
      <w:r>
        <w:rPr>
          <w:rFonts w:ascii="Times New Roman"/>
          <w:b/>
          <w:i w:val="false"/>
          <w:color w:val="000000"/>
        </w:rPr>
        <w:t xml:space="preserve"> 6-параграф. Ғылыми-зерттеу жұмыстарын орындауды бақылау</w:t>
      </w:r>
    </w:p>
    <w:bookmarkEnd w:id="69"/>
    <w:bookmarkStart w:name="z132" w:id="70"/>
    <w:p>
      <w:pPr>
        <w:spacing w:after="0"/>
        <w:ind w:left="0"/>
        <w:jc w:val="both"/>
      </w:pPr>
      <w:r>
        <w:rPr>
          <w:rFonts w:ascii="Times New Roman"/>
          <w:b w:val="false"/>
          <w:i w:val="false"/>
          <w:color w:val="000000"/>
          <w:sz w:val="28"/>
        </w:rPr>
        <w:t>
      23. ҒЗЖ-ны орындауды бақылауды жүзеге асыру кезінде әскери өкілдік:</w:t>
      </w:r>
    </w:p>
    <w:bookmarkEnd w:id="70"/>
    <w:bookmarkStart w:name="z133" w:id="71"/>
    <w:p>
      <w:pPr>
        <w:spacing w:after="0"/>
        <w:ind w:left="0"/>
        <w:jc w:val="both"/>
      </w:pPr>
      <w:r>
        <w:rPr>
          <w:rFonts w:ascii="Times New Roman"/>
          <w:b w:val="false"/>
          <w:i w:val="false"/>
          <w:color w:val="000000"/>
          <w:sz w:val="28"/>
        </w:rPr>
        <w:t>
      1) НТҚ-ны және ҒЗЖ-ны орындауға шарттарды қарауға және келісуге қатысады. Әскери өкілдік осы құжат бойынша ескертулер мен ұсыныстарды уәкілетті органға, алушыға және ұйымға жолдайды;</w:t>
      </w:r>
    </w:p>
    <w:bookmarkEnd w:id="71"/>
    <w:bookmarkStart w:name="z134" w:id="72"/>
    <w:p>
      <w:pPr>
        <w:spacing w:after="0"/>
        <w:ind w:left="0"/>
        <w:jc w:val="both"/>
      </w:pPr>
      <w:r>
        <w:rPr>
          <w:rFonts w:ascii="Times New Roman"/>
          <w:b w:val="false"/>
          <w:i w:val="false"/>
          <w:color w:val="000000"/>
          <w:sz w:val="28"/>
        </w:rPr>
        <w:t>
      2) ҒЗЖ-ға құжаттаманы қарауға және келісуге қатысады;</w:t>
      </w:r>
    </w:p>
    <w:bookmarkEnd w:id="72"/>
    <w:bookmarkStart w:name="z135" w:id="73"/>
    <w:p>
      <w:pPr>
        <w:spacing w:after="0"/>
        <w:ind w:left="0"/>
        <w:jc w:val="both"/>
      </w:pPr>
      <w:r>
        <w:rPr>
          <w:rFonts w:ascii="Times New Roman"/>
          <w:b w:val="false"/>
          <w:i w:val="false"/>
          <w:color w:val="000000"/>
          <w:sz w:val="28"/>
        </w:rPr>
        <w:t xml:space="preserve">
      3) орындалған жұмыс кезеңдерінің НТҚ талаптарына сәйкестігін тексереді, осы тапсырмалардың барлық өзгерістері мен нақтылануы уақтылы ресімделгенін және бекітілгенін қадағалайды; </w:t>
      </w:r>
    </w:p>
    <w:bookmarkEnd w:id="73"/>
    <w:bookmarkStart w:name="z136" w:id="74"/>
    <w:p>
      <w:pPr>
        <w:spacing w:after="0"/>
        <w:ind w:left="0"/>
        <w:jc w:val="both"/>
      </w:pPr>
      <w:r>
        <w:rPr>
          <w:rFonts w:ascii="Times New Roman"/>
          <w:b w:val="false"/>
          <w:i w:val="false"/>
          <w:color w:val="000000"/>
          <w:sz w:val="28"/>
        </w:rPr>
        <w:t>
      4) бірлескен жұмыстар жоспарларын, жасалатын бұйымдарды эксперименттік пысықтаудың кешенді бағдарламаларын және ҒЗЖ-ны орындауға басқа да жоспарлау құжаттарын келіседі, олардың орындалуын есепке алады;</w:t>
      </w:r>
    </w:p>
    <w:bookmarkEnd w:id="74"/>
    <w:bookmarkStart w:name="z137" w:id="75"/>
    <w:p>
      <w:pPr>
        <w:spacing w:after="0"/>
        <w:ind w:left="0"/>
        <w:jc w:val="both"/>
      </w:pPr>
      <w:r>
        <w:rPr>
          <w:rFonts w:ascii="Times New Roman"/>
          <w:b w:val="false"/>
          <w:i w:val="false"/>
          <w:color w:val="000000"/>
          <w:sz w:val="28"/>
        </w:rPr>
        <w:t>
      5) макеттерді, модельдерді, эксперименттік үлгілерді және олардың құрамдас бөліктерін сынау бағдарламалары мен әдістемелерін келіседі, сынауларды жүргізуге және олардың нәтижелері бойынша қорытындылар жасауға қатысады;</w:t>
      </w:r>
    </w:p>
    <w:bookmarkEnd w:id="75"/>
    <w:bookmarkStart w:name="z138" w:id="76"/>
    <w:p>
      <w:pPr>
        <w:spacing w:after="0"/>
        <w:ind w:left="0"/>
        <w:jc w:val="both"/>
      </w:pPr>
      <w:r>
        <w:rPr>
          <w:rFonts w:ascii="Times New Roman"/>
          <w:b w:val="false"/>
          <w:i w:val="false"/>
          <w:color w:val="000000"/>
          <w:sz w:val="28"/>
        </w:rPr>
        <w:t>
      6) ғылыми-техникалық кеңестерде немесе ұйымның кеңестерінде әрбір кезең бойынша жұмыстарды аяқтау нәтижелерін және жалпы жұмыс бойынша қарауға қатысады;</w:t>
      </w:r>
    </w:p>
    <w:bookmarkEnd w:id="76"/>
    <w:bookmarkStart w:name="z139" w:id="77"/>
    <w:p>
      <w:pPr>
        <w:spacing w:after="0"/>
        <w:ind w:left="0"/>
        <w:jc w:val="both"/>
      </w:pPr>
      <w:r>
        <w:rPr>
          <w:rFonts w:ascii="Times New Roman"/>
          <w:b w:val="false"/>
          <w:i w:val="false"/>
          <w:color w:val="000000"/>
          <w:sz w:val="28"/>
        </w:rPr>
        <w:t>
      7) ұйымға шарттар талаптарына сәйкес жұмыс кезеңдерінің орындалғаны туралы куәлік береді;</w:t>
      </w:r>
    </w:p>
    <w:bookmarkEnd w:id="77"/>
    <w:bookmarkStart w:name="z140" w:id="78"/>
    <w:p>
      <w:pPr>
        <w:spacing w:after="0"/>
        <w:ind w:left="0"/>
        <w:jc w:val="both"/>
      </w:pPr>
      <w:r>
        <w:rPr>
          <w:rFonts w:ascii="Times New Roman"/>
          <w:b w:val="false"/>
          <w:i w:val="false"/>
          <w:color w:val="000000"/>
          <w:sz w:val="28"/>
        </w:rPr>
        <w:t>
      8) шарт талаптары, НТҚ және Қазақстан Республикасы Техникалық реттеу және метрология комитетінің 2018 жылғы 28 желтоқсандағы № 383-од бұйрығымен бекітілген МЕМСТ 7.32-2017 "Ғылыми-зерттеу жұмысы туралы есеп беру" мемлекетаралық стандартының талаптары орындалмаған жағдайда қабылдау үшін әскери өкілдікке ұсынылатын ҒЗЖ-ны қабылдамайды.</w:t>
      </w:r>
    </w:p>
    <w:bookmarkEnd w:id="78"/>
    <w:p>
      <w:pPr>
        <w:spacing w:after="0"/>
        <w:ind w:left="0"/>
        <w:jc w:val="both"/>
      </w:pPr>
      <w:r>
        <w:rPr>
          <w:rFonts w:ascii="Times New Roman"/>
          <w:b w:val="false"/>
          <w:i w:val="false"/>
          <w:color w:val="000000"/>
          <w:sz w:val="28"/>
        </w:rPr>
        <w:t xml:space="preserve">
      Жұмыстарды (жұмыс кезеңдерін) қайта қарауды әскери өкілдік уәкілетті орган бекіткен анықталған кемшіліктерді жою жөніндегі іс-шаралар іске асырылғаннан кейін жүргізеді. </w:t>
      </w:r>
    </w:p>
    <w:bookmarkStart w:name="z141" w:id="79"/>
    <w:p>
      <w:pPr>
        <w:spacing w:after="0"/>
        <w:ind w:left="0"/>
        <w:jc w:val="both"/>
      </w:pPr>
      <w:r>
        <w:rPr>
          <w:rFonts w:ascii="Times New Roman"/>
          <w:b w:val="false"/>
          <w:i w:val="false"/>
          <w:color w:val="000000"/>
          <w:sz w:val="28"/>
        </w:rPr>
        <w:t>
      24. ҒЗЖ-ны бақылау кезінде әскери өкілдік:</w:t>
      </w:r>
    </w:p>
    <w:bookmarkEnd w:id="79"/>
    <w:bookmarkStart w:name="z142" w:id="80"/>
    <w:p>
      <w:pPr>
        <w:spacing w:after="0"/>
        <w:ind w:left="0"/>
        <w:jc w:val="both"/>
      </w:pPr>
      <w:r>
        <w:rPr>
          <w:rFonts w:ascii="Times New Roman"/>
          <w:b w:val="false"/>
          <w:i w:val="false"/>
          <w:color w:val="000000"/>
          <w:sz w:val="28"/>
        </w:rPr>
        <w:t>
      1) ұйым жүргізетін зерттеулер тақырыбын зерделеуді;</w:t>
      </w:r>
    </w:p>
    <w:bookmarkEnd w:id="80"/>
    <w:bookmarkStart w:name="z143" w:id="81"/>
    <w:p>
      <w:pPr>
        <w:spacing w:after="0"/>
        <w:ind w:left="0"/>
        <w:jc w:val="both"/>
      </w:pPr>
      <w:r>
        <w:rPr>
          <w:rFonts w:ascii="Times New Roman"/>
          <w:b w:val="false"/>
          <w:i w:val="false"/>
          <w:color w:val="000000"/>
          <w:sz w:val="28"/>
        </w:rPr>
        <w:t xml:space="preserve">
      2) мемлекеттік құпияларды қорғау жөніндегі іс-шаралардың орындалуын бақылауды; </w:t>
      </w:r>
    </w:p>
    <w:bookmarkEnd w:id="81"/>
    <w:bookmarkStart w:name="z144" w:id="82"/>
    <w:p>
      <w:pPr>
        <w:spacing w:after="0"/>
        <w:ind w:left="0"/>
        <w:jc w:val="both"/>
      </w:pPr>
      <w:r>
        <w:rPr>
          <w:rFonts w:ascii="Times New Roman"/>
          <w:b w:val="false"/>
          <w:i w:val="false"/>
          <w:color w:val="000000"/>
          <w:sz w:val="28"/>
        </w:rPr>
        <w:t>
      3) орындалған кезеңдер бойынша қорытынды беруді;</w:t>
      </w:r>
    </w:p>
    <w:bookmarkEnd w:id="82"/>
    <w:bookmarkStart w:name="z145" w:id="83"/>
    <w:p>
      <w:pPr>
        <w:spacing w:after="0"/>
        <w:ind w:left="0"/>
        <w:jc w:val="both"/>
      </w:pPr>
      <w:r>
        <w:rPr>
          <w:rFonts w:ascii="Times New Roman"/>
          <w:b w:val="false"/>
          <w:i w:val="false"/>
          <w:color w:val="000000"/>
          <w:sz w:val="28"/>
        </w:rPr>
        <w:t>
      4) ҒЗЖ (кезеңдері, құрамдас бөліктері)орындалғаннан кейін қалған макеттерді, модельдерді, материалдарды, өлшеу құралдарын және материалдық құндылықтарды, жұмыс құнына енгізілген оларды жасауға немесе сатып алуға шығындарды есепке алуды жүргізуді, сақталуын және қозғалысын бақылауды жүзеге асырады.</w:t>
      </w:r>
    </w:p>
    <w:bookmarkEnd w:id="83"/>
    <w:bookmarkStart w:name="z146" w:id="84"/>
    <w:p>
      <w:pPr>
        <w:spacing w:after="0"/>
        <w:ind w:left="0"/>
        <w:jc w:val="both"/>
      </w:pPr>
      <w:r>
        <w:rPr>
          <w:rFonts w:ascii="Times New Roman"/>
          <w:b w:val="false"/>
          <w:i w:val="false"/>
          <w:color w:val="000000"/>
          <w:sz w:val="28"/>
        </w:rPr>
        <w:t xml:space="preserve">
      25. Әскери өкілдік ҒЗЖ-ны қабылдау актісі бойынша уәкілетті орган (алушы) шешімдерінің орындалуына бақылауды жүзеге асырады. </w:t>
      </w:r>
    </w:p>
    <w:bookmarkEnd w:id="84"/>
    <w:bookmarkStart w:name="z147" w:id="85"/>
    <w:p>
      <w:pPr>
        <w:spacing w:after="0"/>
        <w:ind w:left="0"/>
        <w:jc w:val="left"/>
      </w:pPr>
      <w:r>
        <w:rPr>
          <w:rFonts w:ascii="Times New Roman"/>
          <w:b/>
          <w:i w:val="false"/>
          <w:color w:val="000000"/>
        </w:rPr>
        <w:t xml:space="preserve"> 7-параграф.Тәжірибелік-конструкторлық жұмыстардың орындалуын бақылау</w:t>
      </w:r>
    </w:p>
    <w:bookmarkEnd w:id="85"/>
    <w:bookmarkStart w:name="z148" w:id="86"/>
    <w:p>
      <w:pPr>
        <w:spacing w:after="0"/>
        <w:ind w:left="0"/>
        <w:jc w:val="both"/>
      </w:pPr>
      <w:r>
        <w:rPr>
          <w:rFonts w:ascii="Times New Roman"/>
          <w:b w:val="false"/>
          <w:i w:val="false"/>
          <w:color w:val="000000"/>
          <w:sz w:val="28"/>
        </w:rPr>
        <w:t xml:space="preserve">
      26. Әскери мақсаттағы тәжірибелік-конструкторлық жұмыстардың (бұдан әрі – ТКЖ) мазмұны және орындау кезінде әскери өкілдіктіңолардың сапасын бақылауды ұйымдастыруы шарттармен белгіленеді. </w:t>
      </w:r>
    </w:p>
    <w:bookmarkEnd w:id="86"/>
    <w:bookmarkStart w:name="z149" w:id="87"/>
    <w:p>
      <w:pPr>
        <w:spacing w:after="0"/>
        <w:ind w:left="0"/>
        <w:jc w:val="both"/>
      </w:pPr>
      <w:r>
        <w:rPr>
          <w:rFonts w:ascii="Times New Roman"/>
          <w:b w:val="false"/>
          <w:i w:val="false"/>
          <w:color w:val="000000"/>
          <w:sz w:val="28"/>
        </w:rPr>
        <w:t>
      27. Әскери өкілдік ТКЖ-ны орындауды бақылауды жүзеге асыру кезіндеҚазақстан Республикасы Индустрия және сауда министрлігі Стандарттау, метрология және сертификаттау комитетінің 2002 жылғы 6 желтоқсандағы № 450 бұйрығымен бекітілген ҚР ӘСТ 1207 "Әскери техниканы әзірлеу және өндіріске қою жүйесі. Тәжірибелік-конструкторлық жұмыстарды орындау тәртібі. Негізгі ережелер" әскери стандартының талаптарын басшылыққа алады.</w:t>
      </w:r>
    </w:p>
    <w:bookmarkEnd w:id="87"/>
    <w:bookmarkStart w:name="z150" w:id="88"/>
    <w:p>
      <w:pPr>
        <w:spacing w:after="0"/>
        <w:ind w:left="0"/>
        <w:jc w:val="left"/>
      </w:pPr>
      <w:r>
        <w:rPr>
          <w:rFonts w:ascii="Times New Roman"/>
          <w:b/>
          <w:i w:val="false"/>
          <w:color w:val="000000"/>
        </w:rPr>
        <w:t xml:space="preserve"> 8-параграф. Эскиздік (техникалық) жобаны әзірлеуді бақылау</w:t>
      </w:r>
    </w:p>
    <w:bookmarkEnd w:id="88"/>
    <w:bookmarkStart w:name="z151" w:id="89"/>
    <w:p>
      <w:pPr>
        <w:spacing w:after="0"/>
        <w:ind w:left="0"/>
        <w:jc w:val="both"/>
      </w:pPr>
      <w:r>
        <w:rPr>
          <w:rFonts w:ascii="Times New Roman"/>
          <w:b w:val="false"/>
          <w:i w:val="false"/>
          <w:color w:val="000000"/>
          <w:sz w:val="28"/>
        </w:rPr>
        <w:t>
      28. Эскиздік (техникалық) жобаны (бұдан әрі – ЭЖ, ТЖ) әзірлеу кезеңінде әскери өкілдік Қазақстан Республикасы Индустрия және сауда министрлігі Стандарттау, метрология және сертификаттау комитетінің 2002 жылғы 6 желтоқсандағы № 450 бұйрығымен бекітілген ҚР ӘСТ 1207 "Әскери техниканы әзірлеу және өндіріске қою жүйесі. Тәжірибелік-конструкторлық жұмыстарды орындау тәртібі. Негізгі ережелер" әскери стандартын басшылыққа алады.</w:t>
      </w:r>
    </w:p>
    <w:bookmarkEnd w:id="89"/>
    <w:bookmarkStart w:name="z152" w:id="90"/>
    <w:p>
      <w:pPr>
        <w:spacing w:after="0"/>
        <w:ind w:left="0"/>
        <w:jc w:val="left"/>
      </w:pPr>
      <w:r>
        <w:rPr>
          <w:rFonts w:ascii="Times New Roman"/>
          <w:b/>
          <w:i w:val="false"/>
          <w:color w:val="000000"/>
        </w:rPr>
        <w:t xml:space="preserve"> 9-параграф. Өнімнің тәжірибелік үлгісін жасау үшін ТҚ-ны әзірлеуді бақылау</w:t>
      </w:r>
    </w:p>
    <w:bookmarkEnd w:id="90"/>
    <w:bookmarkStart w:name="z153" w:id="91"/>
    <w:p>
      <w:pPr>
        <w:spacing w:after="0"/>
        <w:ind w:left="0"/>
        <w:jc w:val="both"/>
      </w:pPr>
      <w:r>
        <w:rPr>
          <w:rFonts w:ascii="Times New Roman"/>
          <w:b w:val="false"/>
          <w:i w:val="false"/>
          <w:color w:val="000000"/>
          <w:sz w:val="28"/>
        </w:rPr>
        <w:t>
      29. Осы кезең жұмысының мақсаты мен мазмұны өнімнің тәжірибелік үлгісін (құрамдас бөлшектің тәжірибелік үлгісін), оның ішінде пайдалану процесінде өнімді (құрамдас бөлшекті) пайдалануды, техникалық қызмет көрсетуді және жөндеуді қамтамасыз ету үшін арналған оқу-жаттықтыру құралдарын, арнайы технологиялық жабдықты және керек-жарақты жасау және оларды сынау үшін ТҚ-ны, сондай-ақ бағдарламалық құжаттаманы (қажет болған кезде) әзірлеуді қамтиды.</w:t>
      </w:r>
    </w:p>
    <w:bookmarkEnd w:id="91"/>
    <w:bookmarkStart w:name="z154" w:id="92"/>
    <w:p>
      <w:pPr>
        <w:spacing w:after="0"/>
        <w:ind w:left="0"/>
        <w:jc w:val="both"/>
      </w:pPr>
      <w:r>
        <w:rPr>
          <w:rFonts w:ascii="Times New Roman"/>
          <w:b w:val="false"/>
          <w:i w:val="false"/>
          <w:color w:val="000000"/>
          <w:sz w:val="28"/>
        </w:rPr>
        <w:t>
      30. Өнімнің (құрамдас бөлшектің) тәжірибелік үлгісін жасау үшін ТҚ-ны әзірлеуді бақылауды жүзеге асыру кезінде әскери өкілдік Қазақстан Республикасы Индустрия және сауда министрлігі Стандарттау, метрология және сертификаттау комитетінің 2002 жылғы 6 желтоқсандағы № 450 бұйрығымен бекітілген ҚР ӘСТ 1207 "Әскери техниканы әзірлеу және шығаруға қою жүйесі. Тәжірибелік-конструкторлық жұмыстарды орындау тәртібі. Негізгі ережелер" әскери стандартын басшылыққа алады.</w:t>
      </w:r>
    </w:p>
    <w:bookmarkEnd w:id="92"/>
    <w:bookmarkStart w:name="z155" w:id="93"/>
    <w:p>
      <w:pPr>
        <w:spacing w:after="0"/>
        <w:ind w:left="0"/>
        <w:jc w:val="left"/>
      </w:pPr>
      <w:r>
        <w:rPr>
          <w:rFonts w:ascii="Times New Roman"/>
          <w:b/>
          <w:i w:val="false"/>
          <w:color w:val="000000"/>
        </w:rPr>
        <w:t xml:space="preserve"> 10-параграф. Өнімнің тәжірибелік үлгісін жасауды бақылау және оларды алдын ала сынау</w:t>
      </w:r>
    </w:p>
    <w:bookmarkEnd w:id="93"/>
    <w:bookmarkStart w:name="z156" w:id="94"/>
    <w:p>
      <w:pPr>
        <w:spacing w:after="0"/>
        <w:ind w:left="0"/>
        <w:jc w:val="both"/>
      </w:pPr>
      <w:r>
        <w:rPr>
          <w:rFonts w:ascii="Times New Roman"/>
          <w:b w:val="false"/>
          <w:i w:val="false"/>
          <w:color w:val="000000"/>
          <w:sz w:val="28"/>
        </w:rPr>
        <w:t>
      31. Өнімнің тәжірибелік үлгісін жасау және оларды алдын ала сынау кезеңінде әскери өкілдік Қазақстан Республикасы Қорғаныс министрінің 2017 жылғы 28 қарашадағы № 695 қбпү бұйрығымен бекітілген ҚР Ә СТ 1207 "Әскери техниканы әзірлеу және шығаруға қою жүйесі. Тәжірибелік-конструкторлық жұмыстарды орындау тәртібі. Негізгі ережелер" және ҚР Ә СТ 13.47 "Әскери техника бұйымдарын әзірлеу кезінде олардың сапасын бақылау. Негізгі ережелер" әскери стандарттарын басшылыққа алады.</w:t>
      </w:r>
    </w:p>
    <w:bookmarkEnd w:id="94"/>
    <w:bookmarkStart w:name="z157" w:id="95"/>
    <w:p>
      <w:pPr>
        <w:spacing w:after="0"/>
        <w:ind w:left="0"/>
        <w:jc w:val="left"/>
      </w:pPr>
      <w:r>
        <w:rPr>
          <w:rFonts w:ascii="Times New Roman"/>
          <w:b/>
          <w:i w:val="false"/>
          <w:color w:val="000000"/>
        </w:rPr>
        <w:t xml:space="preserve"> 11-параграф. Өнімнің тәжірибелік үлгісін мемлекеттік сынауды бақылау (өнім құрамдас бөлшегінің тәжірибелік үлгісін ведомствоаралық сынау)</w:t>
      </w:r>
    </w:p>
    <w:bookmarkEnd w:id="95"/>
    <w:bookmarkStart w:name="z158" w:id="96"/>
    <w:p>
      <w:pPr>
        <w:spacing w:after="0"/>
        <w:ind w:left="0"/>
        <w:jc w:val="both"/>
      </w:pPr>
      <w:r>
        <w:rPr>
          <w:rFonts w:ascii="Times New Roman"/>
          <w:b w:val="false"/>
          <w:i w:val="false"/>
          <w:color w:val="000000"/>
          <w:sz w:val="28"/>
        </w:rPr>
        <w:t>
      32. Өнімнің (өнімнің құрамдас бөлшегін) тәжірибелік үлгісін мемлекеттік (ведомствоаралық) сынау кезеңінің мақсаты:</w:t>
      </w:r>
    </w:p>
    <w:bookmarkEnd w:id="96"/>
    <w:bookmarkStart w:name="z159" w:id="97"/>
    <w:p>
      <w:pPr>
        <w:spacing w:after="0"/>
        <w:ind w:left="0"/>
        <w:jc w:val="both"/>
      </w:pPr>
      <w:r>
        <w:rPr>
          <w:rFonts w:ascii="Times New Roman"/>
          <w:b w:val="false"/>
          <w:i w:val="false"/>
          <w:color w:val="000000"/>
          <w:sz w:val="28"/>
        </w:rPr>
        <w:t>
      1) жасалатын өнімнің жойғыш мүмкіндігін бағалау, өнімнің (өнім құрамдас бөлшегінің) тәжірибелік үлгісі техникалық және пайдалану сипаттамасының ТКЖ-ны орындауға НТҚ талаптарына сәйкестігін тексеру және растау;</w:t>
      </w:r>
    </w:p>
    <w:bookmarkEnd w:id="97"/>
    <w:bookmarkStart w:name="z160" w:id="98"/>
    <w:p>
      <w:pPr>
        <w:spacing w:after="0"/>
        <w:ind w:left="0"/>
        <w:jc w:val="both"/>
      </w:pPr>
      <w:r>
        <w:rPr>
          <w:rFonts w:ascii="Times New Roman"/>
          <w:b w:val="false"/>
          <w:i w:val="false"/>
          <w:color w:val="000000"/>
          <w:sz w:val="28"/>
        </w:rPr>
        <w:t>
      2) өнімді қарулануға (жабдықтауға, пайдалануға) қабылдау мүмкіндігі туралы ұсыным беру;</w:t>
      </w:r>
    </w:p>
    <w:bookmarkEnd w:id="98"/>
    <w:bookmarkStart w:name="z161" w:id="99"/>
    <w:p>
      <w:pPr>
        <w:spacing w:after="0"/>
        <w:ind w:left="0"/>
        <w:jc w:val="both"/>
      </w:pPr>
      <w:r>
        <w:rPr>
          <w:rFonts w:ascii="Times New Roman"/>
          <w:b w:val="false"/>
          <w:i w:val="false"/>
          <w:color w:val="000000"/>
          <w:sz w:val="28"/>
        </w:rPr>
        <w:t>
      3) өнеркәсіптік (сериялық) өндірістің мақсатқа сәйкестігі туралы және алушыға өнімді жеткізу үшін өндірісті өрістетуге әзірленген құжаттаманың әзірлігі туралы ұсыным беру;</w:t>
      </w:r>
    </w:p>
    <w:bookmarkEnd w:id="99"/>
    <w:bookmarkStart w:name="z162" w:id="100"/>
    <w:p>
      <w:pPr>
        <w:spacing w:after="0"/>
        <w:ind w:left="0"/>
        <w:jc w:val="both"/>
      </w:pPr>
      <w:r>
        <w:rPr>
          <w:rFonts w:ascii="Times New Roman"/>
          <w:b w:val="false"/>
          <w:i w:val="false"/>
          <w:color w:val="000000"/>
          <w:sz w:val="28"/>
        </w:rPr>
        <w:t>
      4) пайдалану құжаттарын (оның ішінде оқу-техникалық плакаттарды) бағалау және ТҚ-ны пайдалануға рұқсат ету туралы қорытынды беру болып табылады.</w:t>
      </w:r>
    </w:p>
    <w:bookmarkEnd w:id="100"/>
    <w:bookmarkStart w:name="z163" w:id="101"/>
    <w:p>
      <w:pPr>
        <w:spacing w:after="0"/>
        <w:ind w:left="0"/>
        <w:jc w:val="both"/>
      </w:pPr>
      <w:r>
        <w:rPr>
          <w:rFonts w:ascii="Times New Roman"/>
          <w:b w:val="false"/>
          <w:i w:val="false"/>
          <w:color w:val="000000"/>
          <w:sz w:val="28"/>
        </w:rPr>
        <w:t>
      33. Өнімнің (өнім құрамдас бөлшегінің) тәжірибелік үлгісін мемлекеттік (ведомствоаралық) сынау кезеңінде әскери өкілдік Қазақстан Республикасы Индустрия және сауда министрлігі Стандарттау, метрология және сертификаттау комитетінің 2002 жылғы 6 желтоқсандағы № 450 бұйрығымен бекітілген ҚР Ә СТ 1206 "Әскери техниканы әзірлеу және шығаруға қою жүйесі. Бұйымның тәжірибелік үлгісін сынау. Негізгі ережелер" және ҚР Ә СТ 1208 "Әскери техниканы әзірлеу және шығаруға қою жүйесі. Бұйымның тәжірибелік үлгілерін сынау бағдарламалары мен әдістемелерін әзірлеу тәртібі. Негізгі ережелер" әскери стандарттарын басшылыққа алады.</w:t>
      </w:r>
    </w:p>
    <w:bookmarkEnd w:id="101"/>
    <w:bookmarkStart w:name="z164" w:id="102"/>
    <w:p>
      <w:pPr>
        <w:spacing w:after="0"/>
        <w:ind w:left="0"/>
        <w:jc w:val="both"/>
      </w:pPr>
      <w:r>
        <w:rPr>
          <w:rFonts w:ascii="Times New Roman"/>
          <w:b w:val="false"/>
          <w:i w:val="false"/>
          <w:color w:val="000000"/>
          <w:sz w:val="28"/>
        </w:rPr>
        <w:t>
      34. ТКЖ-ның осы кезеңін жабу үшін негіз уәкілетті органның, алушының және ұйымның бірлескен шешімімен бекітілген мемлекеттік (ведомствоаралық) сынау актісі болады.</w:t>
      </w:r>
    </w:p>
    <w:bookmarkEnd w:id="102"/>
    <w:bookmarkStart w:name="z165" w:id="103"/>
    <w:p>
      <w:pPr>
        <w:spacing w:after="0"/>
        <w:ind w:left="0"/>
        <w:jc w:val="left"/>
      </w:pPr>
      <w:r>
        <w:rPr>
          <w:rFonts w:ascii="Times New Roman"/>
          <w:b/>
          <w:i w:val="false"/>
          <w:color w:val="000000"/>
        </w:rPr>
        <w:t xml:space="preserve"> 12-параграф. Өнімнің өнеркәсіптік (сериялық) өндірісін ұйымдастыру үшін ТҚ-ны түзетуді және бекітуді бақылау</w:t>
      </w:r>
    </w:p>
    <w:bookmarkEnd w:id="103"/>
    <w:bookmarkStart w:name="z166" w:id="104"/>
    <w:p>
      <w:pPr>
        <w:spacing w:after="0"/>
        <w:ind w:left="0"/>
        <w:jc w:val="both"/>
      </w:pPr>
      <w:r>
        <w:rPr>
          <w:rFonts w:ascii="Times New Roman"/>
          <w:b w:val="false"/>
          <w:i w:val="false"/>
          <w:color w:val="000000"/>
          <w:sz w:val="28"/>
        </w:rPr>
        <w:t>
      35. Өнімнің өнеркәсіптік (сериялық) өндірісін ұйымдастыру үшін ТҚ-ны бекіту кезеңінде әскери өкілдік Қазақстан Республикасы Қорғаныс министрінің 2017 жылғы 28 қарашадағы № 695 қбпү бұйрығымен бекітілген ҚР Ә СТ 9.2 "Конструкторлық құжаттаманы тексеру, келісу және бекіту тәртібі" әскери стандартын басшылыққа алады.</w:t>
      </w:r>
    </w:p>
    <w:bookmarkEnd w:id="104"/>
    <w:bookmarkStart w:name="z167" w:id="105"/>
    <w:p>
      <w:pPr>
        <w:spacing w:after="0"/>
        <w:ind w:left="0"/>
        <w:jc w:val="left"/>
      </w:pPr>
      <w:r>
        <w:rPr>
          <w:rFonts w:ascii="Times New Roman"/>
          <w:b/>
          <w:i w:val="false"/>
          <w:color w:val="000000"/>
        </w:rPr>
        <w:t xml:space="preserve"> 13-параграф. Жөндеу құжаттамасын әзірлеуді, тексеруді, келісуді және бекітуді бақылау</w:t>
      </w:r>
    </w:p>
    <w:bookmarkEnd w:id="105"/>
    <w:bookmarkStart w:name="z168" w:id="106"/>
    <w:p>
      <w:pPr>
        <w:spacing w:after="0"/>
        <w:ind w:left="0"/>
        <w:jc w:val="both"/>
      </w:pPr>
      <w:r>
        <w:rPr>
          <w:rFonts w:ascii="Times New Roman"/>
          <w:b w:val="false"/>
          <w:i w:val="false"/>
          <w:color w:val="000000"/>
          <w:sz w:val="28"/>
        </w:rPr>
        <w:t>
      36. Әскери өкілдік жүргізілетін жұмыстардың барлық кезеңдерінде жөндеу құжаттамасын әзірлеуді, келісуді және бекітуді Қазақстан Республикасы Қорғаныс министрінің 2015 жылғы 26 қарашадағы № 665 қбпү бұйрығымен бекітілген ҚР Ә СТ 4.4 "Жөндеу құжаттамасын әзірлеу тәртібі. Негізгі ережелер" стандартына және ҚР Ә СТ 9.3 "Әскери техника. Жөндеу құжаттары" әскери стандартына сәйкес бақылайды.</w:t>
      </w:r>
    </w:p>
    <w:bookmarkEnd w:id="106"/>
    <w:bookmarkStart w:name="z169" w:id="107"/>
    <w:p>
      <w:pPr>
        <w:spacing w:after="0"/>
        <w:ind w:left="0"/>
        <w:jc w:val="left"/>
      </w:pPr>
      <w:r>
        <w:rPr>
          <w:rFonts w:ascii="Times New Roman"/>
          <w:b/>
          <w:i w:val="false"/>
          <w:color w:val="000000"/>
        </w:rPr>
        <w:t xml:space="preserve"> 14-параграф. Өнімді шығаруға қою жөніндегі жұмысты бақылау және оған қатысу</w:t>
      </w:r>
    </w:p>
    <w:bookmarkEnd w:id="107"/>
    <w:bookmarkStart w:name="z170" w:id="108"/>
    <w:p>
      <w:pPr>
        <w:spacing w:after="0"/>
        <w:ind w:left="0"/>
        <w:jc w:val="both"/>
      </w:pPr>
      <w:r>
        <w:rPr>
          <w:rFonts w:ascii="Times New Roman"/>
          <w:b w:val="false"/>
          <w:i w:val="false"/>
          <w:color w:val="000000"/>
          <w:sz w:val="28"/>
        </w:rPr>
        <w:t>
      37. Шығаруға қою екі кезеңді: өндірісті дайындауды және өнімді шығаруды меңгеруді қамтиды.</w:t>
      </w:r>
    </w:p>
    <w:bookmarkEnd w:id="108"/>
    <w:bookmarkStart w:name="z171" w:id="109"/>
    <w:p>
      <w:pPr>
        <w:spacing w:after="0"/>
        <w:ind w:left="0"/>
        <w:jc w:val="both"/>
      </w:pPr>
      <w:r>
        <w:rPr>
          <w:rFonts w:ascii="Times New Roman"/>
          <w:b w:val="false"/>
          <w:i w:val="false"/>
          <w:color w:val="000000"/>
          <w:sz w:val="28"/>
        </w:rPr>
        <w:t>
      38. Өнімді жеткізуге шарт өнімді шығаруға қою жөніндегі жұмысты жүргізу үшін негіз болып табылады.</w:t>
      </w:r>
    </w:p>
    <w:bookmarkEnd w:id="109"/>
    <w:bookmarkStart w:name="z172" w:id="110"/>
    <w:p>
      <w:pPr>
        <w:spacing w:after="0"/>
        <w:ind w:left="0"/>
        <w:jc w:val="both"/>
      </w:pPr>
      <w:r>
        <w:rPr>
          <w:rFonts w:ascii="Times New Roman"/>
          <w:b w:val="false"/>
          <w:i w:val="false"/>
          <w:color w:val="000000"/>
          <w:sz w:val="28"/>
        </w:rPr>
        <w:t xml:space="preserve">
      39. Шығаруға қоюдың мақсаты кәсіпорынның ТҚ талаптарына және оны жеткізуге арналған шарт талаптарына сәйкес келетін жаңадан әзірленген (жаңғыртылған) өнімді жасауға және жеткізуге әзірлігін қамтамасыз ету болып табылады. </w:t>
      </w:r>
    </w:p>
    <w:bookmarkEnd w:id="110"/>
    <w:bookmarkStart w:name="z173" w:id="111"/>
    <w:p>
      <w:pPr>
        <w:spacing w:after="0"/>
        <w:ind w:left="0"/>
        <w:jc w:val="both"/>
      </w:pPr>
      <w:r>
        <w:rPr>
          <w:rFonts w:ascii="Times New Roman"/>
          <w:b w:val="false"/>
          <w:i w:val="false"/>
          <w:color w:val="000000"/>
          <w:sz w:val="28"/>
        </w:rPr>
        <w:t>
      40. Шығаруға қою мынадай бұйымға қатысты белгіленеді:</w:t>
      </w:r>
    </w:p>
    <w:bookmarkEnd w:id="111"/>
    <w:bookmarkStart w:name="z174" w:id="112"/>
    <w:p>
      <w:pPr>
        <w:spacing w:after="0"/>
        <w:ind w:left="0"/>
        <w:jc w:val="both"/>
      </w:pPr>
      <w:r>
        <w:rPr>
          <w:rFonts w:ascii="Times New Roman"/>
          <w:b w:val="false"/>
          <w:i w:val="false"/>
          <w:color w:val="000000"/>
          <w:sz w:val="28"/>
        </w:rPr>
        <w:t xml:space="preserve">
      1) алушының тапсырмасы бойынша әзірленген өнім үлгілеріне (жүйелеріне, кешендеріне) және оның құрамдас бөлшектеріне; </w:t>
      </w:r>
    </w:p>
    <w:bookmarkEnd w:id="112"/>
    <w:bookmarkStart w:name="z175" w:id="113"/>
    <w:p>
      <w:pPr>
        <w:spacing w:after="0"/>
        <w:ind w:left="0"/>
        <w:jc w:val="both"/>
      </w:pPr>
      <w:r>
        <w:rPr>
          <w:rFonts w:ascii="Times New Roman"/>
          <w:b w:val="false"/>
          <w:i w:val="false"/>
          <w:color w:val="000000"/>
          <w:sz w:val="28"/>
        </w:rPr>
        <w:t>
      2) НТҚ бойынша әзірленген салааралық қолданыстағы жиынтықтаушы бұйымдарға.</w:t>
      </w:r>
    </w:p>
    <w:bookmarkEnd w:id="113"/>
    <w:bookmarkStart w:name="z176" w:id="114"/>
    <w:p>
      <w:pPr>
        <w:spacing w:after="0"/>
        <w:ind w:left="0"/>
        <w:jc w:val="both"/>
      </w:pPr>
      <w:r>
        <w:rPr>
          <w:rFonts w:ascii="Times New Roman"/>
          <w:b w:val="false"/>
          <w:i w:val="false"/>
          <w:color w:val="000000"/>
          <w:sz w:val="28"/>
        </w:rPr>
        <w:t>
      41. Егер ТҚ талаптарына және оларды жеткізуге арналған шарт талаптарына сәйкес келетін өнімді шығаруды қамтамасыз ететін өндірісті дайындау және меңгеру кезеңдері берілген ауқымда толық орындалса, шығаруға қою аяқталды деп саналады.</w:t>
      </w:r>
    </w:p>
    <w:bookmarkEnd w:id="114"/>
    <w:bookmarkStart w:name="z177" w:id="115"/>
    <w:p>
      <w:pPr>
        <w:spacing w:after="0"/>
        <w:ind w:left="0"/>
        <w:jc w:val="both"/>
      </w:pPr>
      <w:r>
        <w:rPr>
          <w:rFonts w:ascii="Times New Roman"/>
          <w:b w:val="false"/>
          <w:i w:val="false"/>
          <w:color w:val="000000"/>
          <w:sz w:val="28"/>
        </w:rPr>
        <w:t xml:space="preserve">
      42. Өнімді шығаруға қойған кезде әскери өкілдікке: </w:t>
      </w:r>
    </w:p>
    <w:bookmarkEnd w:id="115"/>
    <w:bookmarkStart w:name="z178" w:id="116"/>
    <w:p>
      <w:pPr>
        <w:spacing w:after="0"/>
        <w:ind w:left="0"/>
        <w:jc w:val="both"/>
      </w:pPr>
      <w:r>
        <w:rPr>
          <w:rFonts w:ascii="Times New Roman"/>
          <w:b w:val="false"/>
          <w:i w:val="false"/>
          <w:color w:val="000000"/>
          <w:sz w:val="28"/>
        </w:rPr>
        <w:t>
      1) шығаруға қою жөніндегі ұйымдық-өкімдік құжатты (өкімді) келісу;</w:t>
      </w:r>
    </w:p>
    <w:bookmarkEnd w:id="116"/>
    <w:bookmarkStart w:name="z179" w:id="117"/>
    <w:p>
      <w:pPr>
        <w:spacing w:after="0"/>
        <w:ind w:left="0"/>
        <w:jc w:val="both"/>
      </w:pPr>
      <w:r>
        <w:rPr>
          <w:rFonts w:ascii="Times New Roman"/>
          <w:b w:val="false"/>
          <w:i w:val="false"/>
          <w:color w:val="000000"/>
          <w:sz w:val="28"/>
        </w:rPr>
        <w:t>
      2) шығаруға қою бойынша кешенді кестені келісу және оның орындалуын бақылау;</w:t>
      </w:r>
    </w:p>
    <w:bookmarkEnd w:id="117"/>
    <w:bookmarkStart w:name="z180" w:id="118"/>
    <w:p>
      <w:pPr>
        <w:spacing w:after="0"/>
        <w:ind w:left="0"/>
        <w:jc w:val="both"/>
      </w:pPr>
      <w:r>
        <w:rPr>
          <w:rFonts w:ascii="Times New Roman"/>
          <w:b w:val="false"/>
          <w:i w:val="false"/>
          <w:color w:val="000000"/>
          <w:sz w:val="28"/>
        </w:rPr>
        <w:t>
      3) конструкторлық құжаттаманың есепке алынған жиынтығын, ал қажет болған кезде қабылдау-тапсыру актісіне қол қоюмен технологиялық жарақтандырудың арнайы құралдарын қабылдау-тапсыруға қатысу;</w:t>
      </w:r>
    </w:p>
    <w:bookmarkEnd w:id="118"/>
    <w:bookmarkStart w:name="z181" w:id="119"/>
    <w:p>
      <w:pPr>
        <w:spacing w:after="0"/>
        <w:ind w:left="0"/>
        <w:jc w:val="both"/>
      </w:pPr>
      <w:r>
        <w:rPr>
          <w:rFonts w:ascii="Times New Roman"/>
          <w:b w:val="false"/>
          <w:i w:val="false"/>
          <w:color w:val="000000"/>
          <w:sz w:val="28"/>
        </w:rPr>
        <w:t>
      4) технологиялық құжаттама жиынтығын келісу. Өнімді жасаудың, құрастырудың, монтаждаудың, теңшеудің, реттеудің ерекше жауапты технологиялық процесі (операциялары) тізбесін (номенклатурасын) әзірлеу және бақылау үшін әскери өкілдікке ұсынуға жататын өнімді сынау;</w:t>
      </w:r>
    </w:p>
    <w:bookmarkEnd w:id="119"/>
    <w:bookmarkStart w:name="z182" w:id="120"/>
    <w:p>
      <w:pPr>
        <w:spacing w:after="0"/>
        <w:ind w:left="0"/>
        <w:jc w:val="both"/>
      </w:pPr>
      <w:r>
        <w:rPr>
          <w:rFonts w:ascii="Times New Roman"/>
          <w:b w:val="false"/>
          <w:i w:val="false"/>
          <w:color w:val="000000"/>
          <w:sz w:val="28"/>
        </w:rPr>
        <w:t>
      5) біліктілік сынағы бағдарламасын келісу, біліктілік сынағы жөніндегі комиссия жұмысына қатысу;</w:t>
      </w:r>
    </w:p>
    <w:bookmarkEnd w:id="120"/>
    <w:bookmarkStart w:name="z183" w:id="121"/>
    <w:p>
      <w:pPr>
        <w:spacing w:after="0"/>
        <w:ind w:left="0"/>
        <w:jc w:val="both"/>
      </w:pPr>
      <w:r>
        <w:rPr>
          <w:rFonts w:ascii="Times New Roman"/>
          <w:b w:val="false"/>
          <w:i w:val="false"/>
          <w:color w:val="000000"/>
          <w:sz w:val="28"/>
        </w:rPr>
        <w:t>
      6) қабылдау-тапсыру сынауының санаты үшін ТҚ-да көзделген тексеру ауқымында біліктілік сынағы алдында өнім сапасын бақылау. Біліктілік сынағы үшін өнімді іріктеу;</w:t>
      </w:r>
    </w:p>
    <w:bookmarkEnd w:id="121"/>
    <w:bookmarkStart w:name="z184" w:id="122"/>
    <w:p>
      <w:pPr>
        <w:spacing w:after="0"/>
        <w:ind w:left="0"/>
        <w:jc w:val="both"/>
      </w:pPr>
      <w:r>
        <w:rPr>
          <w:rFonts w:ascii="Times New Roman"/>
          <w:b w:val="false"/>
          <w:i w:val="false"/>
          <w:color w:val="000000"/>
          <w:sz w:val="28"/>
        </w:rPr>
        <w:t>
      7) біліктілік сынағына әзірлік туралы хабар етуді (хабарламаны) келісу;</w:t>
      </w:r>
    </w:p>
    <w:bookmarkEnd w:id="122"/>
    <w:bookmarkStart w:name="z185" w:id="123"/>
    <w:p>
      <w:pPr>
        <w:spacing w:after="0"/>
        <w:ind w:left="0"/>
        <w:jc w:val="both"/>
      </w:pPr>
      <w:r>
        <w:rPr>
          <w:rFonts w:ascii="Times New Roman"/>
          <w:b w:val="false"/>
          <w:i w:val="false"/>
          <w:color w:val="000000"/>
          <w:sz w:val="28"/>
        </w:rPr>
        <w:t>
      8) бекітілген біліктілік сынағы бағдарламасына сәйкес комиссия құрамында сынау және тексеру, олардың нәтижелері бойынша есеп беру құжаттарын ресімдеу;</w:t>
      </w:r>
    </w:p>
    <w:bookmarkEnd w:id="123"/>
    <w:bookmarkStart w:name="z186" w:id="124"/>
    <w:p>
      <w:pPr>
        <w:spacing w:after="0"/>
        <w:ind w:left="0"/>
        <w:jc w:val="both"/>
      </w:pPr>
      <w:r>
        <w:rPr>
          <w:rFonts w:ascii="Times New Roman"/>
          <w:b w:val="false"/>
          <w:i w:val="false"/>
          <w:color w:val="000000"/>
          <w:sz w:val="28"/>
        </w:rPr>
        <w:t>
      9) біліктілік сынағы актісі бойынша шешім және акті бойынша шешімде көзделген іс-шараларды орындау нәтижелері негізінде алушыға кезеңді сынау нәтижелерін алғанға дейін шығаруды меңгеру кезеңінде жасалған өнімді жеткізу мүмкіндігі туралы қорытынды беру;</w:t>
      </w:r>
    </w:p>
    <w:bookmarkEnd w:id="124"/>
    <w:bookmarkStart w:name="z187" w:id="125"/>
    <w:p>
      <w:pPr>
        <w:spacing w:after="0"/>
        <w:ind w:left="0"/>
        <w:jc w:val="both"/>
      </w:pPr>
      <w:r>
        <w:rPr>
          <w:rFonts w:ascii="Times New Roman"/>
          <w:b w:val="false"/>
          <w:i w:val="false"/>
          <w:color w:val="000000"/>
          <w:sz w:val="28"/>
        </w:rPr>
        <w:t>
      10) зерттеу нәтижелерін құжаттамалық ресімдеумен біліктілік сынағы барысында, сондай-ақ өнімді, құрастыру бірліктерін, бөлшектерді және технологиялық процесс операцияларын шығару процесінде анықталған ақаулар себептерін зерттеуге қатысу;</w:t>
      </w:r>
    </w:p>
    <w:bookmarkEnd w:id="125"/>
    <w:bookmarkStart w:name="z188" w:id="126"/>
    <w:p>
      <w:pPr>
        <w:spacing w:after="0"/>
        <w:ind w:left="0"/>
        <w:jc w:val="both"/>
      </w:pPr>
      <w:r>
        <w:rPr>
          <w:rFonts w:ascii="Times New Roman"/>
          <w:b w:val="false"/>
          <w:i w:val="false"/>
          <w:color w:val="000000"/>
          <w:sz w:val="28"/>
        </w:rPr>
        <w:t>
      11) комиссия құрамында біліктілік сынағы актісіне қол қою;</w:t>
      </w:r>
    </w:p>
    <w:bookmarkEnd w:id="126"/>
    <w:bookmarkStart w:name="z189" w:id="127"/>
    <w:p>
      <w:pPr>
        <w:spacing w:after="0"/>
        <w:ind w:left="0"/>
        <w:jc w:val="both"/>
      </w:pPr>
      <w:r>
        <w:rPr>
          <w:rFonts w:ascii="Times New Roman"/>
          <w:b w:val="false"/>
          <w:i w:val="false"/>
          <w:color w:val="000000"/>
          <w:sz w:val="28"/>
        </w:rPr>
        <w:t>
      12) біліктілік сынағы актісі бойынша шешімді келісу;</w:t>
      </w:r>
    </w:p>
    <w:bookmarkEnd w:id="127"/>
    <w:bookmarkStart w:name="z190" w:id="128"/>
    <w:p>
      <w:pPr>
        <w:spacing w:after="0"/>
        <w:ind w:left="0"/>
        <w:jc w:val="both"/>
      </w:pPr>
      <w:r>
        <w:rPr>
          <w:rFonts w:ascii="Times New Roman"/>
          <w:b w:val="false"/>
          <w:i w:val="false"/>
          <w:color w:val="000000"/>
          <w:sz w:val="28"/>
        </w:rPr>
        <w:t>
      13) біліктілік сынағы актісі бойынша шешімді орындау жөніндегі іс-шаралар жоспарын келісу және оның орындалуын бақылау жүктеледі.</w:t>
      </w:r>
    </w:p>
    <w:bookmarkEnd w:id="128"/>
    <w:bookmarkStart w:name="z191" w:id="129"/>
    <w:p>
      <w:pPr>
        <w:spacing w:after="0"/>
        <w:ind w:left="0"/>
        <w:jc w:val="left"/>
      </w:pPr>
      <w:r>
        <w:rPr>
          <w:rFonts w:ascii="Times New Roman"/>
          <w:b/>
          <w:i w:val="false"/>
          <w:color w:val="000000"/>
        </w:rPr>
        <w:t xml:space="preserve"> 15-параграф. Әскери өкілдіктің өндірісті дайындау жөніндегі жұмысты бақылауы және оған қатысуы</w:t>
      </w:r>
    </w:p>
    <w:bookmarkEnd w:id="129"/>
    <w:bookmarkStart w:name="z192" w:id="130"/>
    <w:p>
      <w:pPr>
        <w:spacing w:after="0"/>
        <w:ind w:left="0"/>
        <w:jc w:val="both"/>
      </w:pPr>
      <w:r>
        <w:rPr>
          <w:rFonts w:ascii="Times New Roman"/>
          <w:b w:val="false"/>
          <w:i w:val="false"/>
          <w:color w:val="000000"/>
          <w:sz w:val="28"/>
        </w:rPr>
        <w:t>
      43. Өндірісті дайындау кезеңінде әскери өкілдік өндіріске қою жөніндегі кешенді іс-шаралар кестесін келіседі және оның орындалуын бақылауды жүзеге асырады.</w:t>
      </w:r>
    </w:p>
    <w:bookmarkEnd w:id="130"/>
    <w:bookmarkStart w:name="z193" w:id="131"/>
    <w:p>
      <w:pPr>
        <w:spacing w:after="0"/>
        <w:ind w:left="0"/>
        <w:jc w:val="both"/>
      </w:pPr>
      <w:r>
        <w:rPr>
          <w:rFonts w:ascii="Times New Roman"/>
          <w:b w:val="false"/>
          <w:i w:val="false"/>
          <w:color w:val="000000"/>
          <w:sz w:val="28"/>
        </w:rPr>
        <w:t>
      44. Әскери өкілдік конструкторлық құжаттама жиынтығының есепке алынған көшірмелерін, сондай-ақ қажет болған кезде ұйымға берілетін технологиялық жарақтандырудың арнайы құралдарын тапсыруға-қабылдауға қатысады.</w:t>
      </w:r>
    </w:p>
    <w:bookmarkEnd w:id="131"/>
    <w:bookmarkStart w:name="z194" w:id="132"/>
    <w:p>
      <w:pPr>
        <w:spacing w:after="0"/>
        <w:ind w:left="0"/>
        <w:jc w:val="both"/>
      </w:pPr>
      <w:r>
        <w:rPr>
          <w:rFonts w:ascii="Times New Roman"/>
          <w:b w:val="false"/>
          <w:i w:val="false"/>
          <w:color w:val="000000"/>
          <w:sz w:val="28"/>
        </w:rPr>
        <w:t>
      45. Тапсыру-қабылдау тапсырушы тараптың өкілдері және қабылдаушы тараптың өкілдері қол қоятын қабылдау-тапсыру актілері бойынша жүргізіледі.</w:t>
      </w:r>
    </w:p>
    <w:bookmarkEnd w:id="132"/>
    <w:bookmarkStart w:name="z195" w:id="133"/>
    <w:p>
      <w:pPr>
        <w:spacing w:after="0"/>
        <w:ind w:left="0"/>
        <w:jc w:val="both"/>
      </w:pPr>
      <w:r>
        <w:rPr>
          <w:rFonts w:ascii="Times New Roman"/>
          <w:b w:val="false"/>
          <w:i w:val="false"/>
          <w:color w:val="000000"/>
          <w:sz w:val="28"/>
        </w:rPr>
        <w:t xml:space="preserve">
      46. Әскери өкілдік өнім шығаруды дайындау кезінде: </w:t>
      </w:r>
    </w:p>
    <w:bookmarkEnd w:id="133"/>
    <w:p>
      <w:pPr>
        <w:spacing w:after="0"/>
        <w:ind w:left="0"/>
        <w:jc w:val="both"/>
      </w:pPr>
      <w:r>
        <w:rPr>
          <w:rFonts w:ascii="Times New Roman"/>
          <w:b w:val="false"/>
          <w:i w:val="false"/>
          <w:color w:val="000000"/>
          <w:sz w:val="28"/>
        </w:rPr>
        <w:t>
      1) ұйымдық-өкімдік құжаттарды, кешенді іс-шаралар кестесін, сенімділікті және сапаны қамтамасыз ету, біліктілік сынағы және метрологиялық қамтамасыз ету бағдарламаларын әзірлеуді және келісуді бақылайды;</w:t>
      </w:r>
    </w:p>
    <w:p>
      <w:pPr>
        <w:spacing w:after="0"/>
        <w:ind w:left="0"/>
        <w:jc w:val="both"/>
      </w:pPr>
      <w:r>
        <w:rPr>
          <w:rFonts w:ascii="Times New Roman"/>
          <w:b w:val="false"/>
          <w:i w:val="false"/>
          <w:color w:val="000000"/>
          <w:sz w:val="28"/>
        </w:rPr>
        <w:t>
      2) өнімді жасауға арналған ТҚ әзірлеуді (пысықтауды) бақылайды, сондай-ақ бақылауға және өлшеуге жататын технологиялық процестердің параметрлері мен сипаттамаларын белгілеуге қатысады;</w:t>
      </w:r>
    </w:p>
    <w:p>
      <w:pPr>
        <w:spacing w:after="0"/>
        <w:ind w:left="0"/>
        <w:jc w:val="both"/>
      </w:pPr>
      <w:r>
        <w:rPr>
          <w:rFonts w:ascii="Times New Roman"/>
          <w:b w:val="false"/>
          <w:i w:val="false"/>
          <w:color w:val="000000"/>
          <w:sz w:val="28"/>
        </w:rPr>
        <w:t>
      3) өнімді жасауды қамтамасыз ету үшін ТҚ метрологиялық сараптамасын жүргізуге қатысады;</w:t>
      </w:r>
    </w:p>
    <w:p>
      <w:pPr>
        <w:spacing w:after="0"/>
        <w:ind w:left="0"/>
        <w:jc w:val="both"/>
      </w:pPr>
      <w:r>
        <w:rPr>
          <w:rFonts w:ascii="Times New Roman"/>
          <w:b w:val="false"/>
          <w:i w:val="false"/>
          <w:color w:val="000000"/>
          <w:sz w:val="28"/>
        </w:rPr>
        <w:t>
      4) ішкі бақылауды жүргізуді ескере отырып, өндірісті технологиялық дайындауды жүргізуге қызметтерді, цехтарды, персоналды дайындау жөніндегі іс-шаралар кешенін іске асыруды бақылайды және оған қатысады;</w:t>
      </w:r>
    </w:p>
    <w:p>
      <w:pPr>
        <w:spacing w:after="0"/>
        <w:ind w:left="0"/>
        <w:jc w:val="both"/>
      </w:pPr>
      <w:r>
        <w:rPr>
          <w:rFonts w:ascii="Times New Roman"/>
          <w:b w:val="false"/>
          <w:i w:val="false"/>
          <w:color w:val="000000"/>
          <w:sz w:val="28"/>
        </w:rPr>
        <w:t>
      5) ұйымда қолданылатын сапа менеджменті жүйесін, өнімнің сенімділігін жетілдіру жөніндегі іс-шаралардың орындалуын, сондай-ақ мемлекеттік құпияларды қорғау жөніндегі талаптардың орындалуын бақылайды;</w:t>
      </w:r>
    </w:p>
    <w:p>
      <w:pPr>
        <w:spacing w:after="0"/>
        <w:ind w:left="0"/>
        <w:jc w:val="both"/>
      </w:pPr>
      <w:r>
        <w:rPr>
          <w:rFonts w:ascii="Times New Roman"/>
          <w:b w:val="false"/>
          <w:i w:val="false"/>
          <w:color w:val="000000"/>
          <w:sz w:val="28"/>
        </w:rPr>
        <w:t>
      6) өлшеу құралдарын салыстырып тексеруге, өнімді сынау және шығару кезінде пайдаланылатын сынау жабдығын және өндірістік персоналды аттестаттауға қатысады;</w:t>
      </w:r>
    </w:p>
    <w:p>
      <w:pPr>
        <w:spacing w:after="0"/>
        <w:ind w:left="0"/>
        <w:jc w:val="both"/>
      </w:pPr>
      <w:r>
        <w:rPr>
          <w:rFonts w:ascii="Times New Roman"/>
          <w:b w:val="false"/>
          <w:i w:val="false"/>
          <w:color w:val="000000"/>
          <w:sz w:val="28"/>
        </w:rPr>
        <w:t>
      7) конструкцияны технологиялыққа өңдеуді бақылайды;</w:t>
      </w:r>
    </w:p>
    <w:p>
      <w:pPr>
        <w:spacing w:after="0"/>
        <w:ind w:left="0"/>
        <w:jc w:val="both"/>
      </w:pPr>
      <w:r>
        <w:rPr>
          <w:rFonts w:ascii="Times New Roman"/>
          <w:b w:val="false"/>
          <w:i w:val="false"/>
          <w:color w:val="000000"/>
          <w:sz w:val="28"/>
        </w:rPr>
        <w:t xml:space="preserve">
      8) ТҚ-ға өзгерістер енгізуді бақылайды. </w:t>
      </w:r>
    </w:p>
    <w:bookmarkStart w:name="z196" w:id="134"/>
    <w:p>
      <w:pPr>
        <w:spacing w:after="0"/>
        <w:ind w:left="0"/>
        <w:jc w:val="both"/>
      </w:pPr>
      <w:r>
        <w:rPr>
          <w:rFonts w:ascii="Times New Roman"/>
          <w:b w:val="false"/>
          <w:i w:val="false"/>
          <w:color w:val="000000"/>
          <w:sz w:val="28"/>
        </w:rPr>
        <w:t xml:space="preserve">
      47. Бұл ретте әскери өкілдік: </w:t>
      </w:r>
    </w:p>
    <w:bookmarkEnd w:id="134"/>
    <w:p>
      <w:pPr>
        <w:spacing w:after="0"/>
        <w:ind w:left="0"/>
        <w:jc w:val="both"/>
      </w:pPr>
      <w:r>
        <w:rPr>
          <w:rFonts w:ascii="Times New Roman"/>
          <w:b w:val="false"/>
          <w:i w:val="false"/>
          <w:color w:val="000000"/>
          <w:sz w:val="28"/>
        </w:rPr>
        <w:t xml:space="preserve">
      1) өндірісті дайындау процесінде әзірленген технологиялық құжаттама жиынтығын; </w:t>
      </w:r>
    </w:p>
    <w:p>
      <w:pPr>
        <w:spacing w:after="0"/>
        <w:ind w:left="0"/>
        <w:jc w:val="both"/>
      </w:pPr>
      <w:r>
        <w:rPr>
          <w:rFonts w:ascii="Times New Roman"/>
          <w:b w:val="false"/>
          <w:i w:val="false"/>
          <w:color w:val="000000"/>
          <w:sz w:val="28"/>
        </w:rPr>
        <w:t xml:space="preserve">
      2) бақылау және келісу үшін әскери өкілдікке ұсынуға жататын өнімді жасаудың, құрастырудың, монтаждаудың, теңшеудің, реттеудің және сынаудың ерекше жауапты технологиялық процестеріне (операцияларына) әскери өкілдік әзірлеген тізбеде (номенклатурада) айқындалған технологиялық құжаттарды келіседі. </w:t>
      </w:r>
    </w:p>
    <w:bookmarkStart w:name="z197" w:id="135"/>
    <w:p>
      <w:pPr>
        <w:spacing w:after="0"/>
        <w:ind w:left="0"/>
        <w:jc w:val="both"/>
      </w:pPr>
      <w:r>
        <w:rPr>
          <w:rFonts w:ascii="Times New Roman"/>
          <w:b w:val="false"/>
          <w:i w:val="false"/>
          <w:color w:val="000000"/>
          <w:sz w:val="28"/>
        </w:rPr>
        <w:t xml:space="preserve">
      48. Ұйым ТҚ-ны алған, өнімді жасауға арналған ТҚ белгіленген тәртіппен әзірленген (түзетілген), келісілген, ұйымдық-өкімдік құжатта және өндіріске қою жөніндегі кешенді іс-шаралар кестесінде айқындалған өндірісті дайындау жөніндегі іс-шаралар өткізілген, технологиялық жарақтандыру құралдары сынамақтан өткізілген және реттелген және ұйымның өнім шығаруды меңгеруге қол жеткізілген технологиялық әзірлігі туралы анықтама ұсынылған жағдайда, өндірісті дайындау аяқталды деп саналады. </w:t>
      </w:r>
    </w:p>
    <w:bookmarkEnd w:id="135"/>
    <w:bookmarkStart w:name="z198" w:id="136"/>
    <w:p>
      <w:pPr>
        <w:spacing w:after="0"/>
        <w:ind w:left="0"/>
        <w:jc w:val="left"/>
      </w:pPr>
      <w:r>
        <w:rPr>
          <w:rFonts w:ascii="Times New Roman"/>
          <w:b/>
          <w:i w:val="false"/>
          <w:color w:val="000000"/>
        </w:rPr>
        <w:t xml:space="preserve"> 16-параграф. Әскери өкілдіктің өндірісті меңгеру жөніндегі жұмысты бақылауы және оған қатысуы</w:t>
      </w:r>
    </w:p>
    <w:bookmarkEnd w:id="136"/>
    <w:bookmarkStart w:name="z199" w:id="137"/>
    <w:p>
      <w:pPr>
        <w:spacing w:after="0"/>
        <w:ind w:left="0"/>
        <w:jc w:val="both"/>
      </w:pPr>
      <w:r>
        <w:rPr>
          <w:rFonts w:ascii="Times New Roman"/>
          <w:b w:val="false"/>
          <w:i w:val="false"/>
          <w:color w:val="000000"/>
          <w:sz w:val="28"/>
        </w:rPr>
        <w:t xml:space="preserve">
      49. Өндірісті меңгеру процесінде әзірленген өнім (белгіленген серия) біліктілік сынағына жатады. </w:t>
      </w:r>
    </w:p>
    <w:bookmarkEnd w:id="137"/>
    <w:bookmarkStart w:name="z200" w:id="138"/>
    <w:p>
      <w:pPr>
        <w:spacing w:after="0"/>
        <w:ind w:left="0"/>
        <w:jc w:val="both"/>
      </w:pPr>
      <w:r>
        <w:rPr>
          <w:rFonts w:ascii="Times New Roman"/>
          <w:b w:val="false"/>
          <w:i w:val="false"/>
          <w:color w:val="000000"/>
          <w:sz w:val="28"/>
        </w:rPr>
        <w:t>
      50. Біліктілік сынағын ұйым ұйымдастырады және қамтамасыз етеді, ал уәкілетті органның (алушының) бұйрығымен (шешіммен) тағайындалған комиссия сынаулар жүргізеді.</w:t>
      </w:r>
    </w:p>
    <w:bookmarkEnd w:id="138"/>
    <w:bookmarkStart w:name="z201" w:id="139"/>
    <w:p>
      <w:pPr>
        <w:spacing w:after="0"/>
        <w:ind w:left="0"/>
        <w:jc w:val="both"/>
      </w:pPr>
      <w:r>
        <w:rPr>
          <w:rFonts w:ascii="Times New Roman"/>
          <w:b w:val="false"/>
          <w:i w:val="false"/>
          <w:color w:val="000000"/>
          <w:sz w:val="28"/>
        </w:rPr>
        <w:t xml:space="preserve">
      51. Әскери өкілдік өнім өндірісін меңгеру кезінде мыналарды жүзеге асырады: </w:t>
      </w:r>
    </w:p>
    <w:bookmarkEnd w:id="139"/>
    <w:p>
      <w:pPr>
        <w:spacing w:after="0"/>
        <w:ind w:left="0"/>
        <w:jc w:val="both"/>
      </w:pPr>
      <w:r>
        <w:rPr>
          <w:rFonts w:ascii="Times New Roman"/>
          <w:b w:val="false"/>
          <w:i w:val="false"/>
          <w:color w:val="000000"/>
          <w:sz w:val="28"/>
        </w:rPr>
        <w:t xml:space="preserve">
      1) ТҚ-да көзделген қабылдау-тапсыру сынаулары көлемінде өнімді (белгіленген серияны) тексеруді; </w:t>
      </w:r>
    </w:p>
    <w:p>
      <w:pPr>
        <w:spacing w:after="0"/>
        <w:ind w:left="0"/>
        <w:jc w:val="both"/>
      </w:pPr>
      <w:r>
        <w:rPr>
          <w:rFonts w:ascii="Times New Roman"/>
          <w:b w:val="false"/>
          <w:i w:val="false"/>
          <w:color w:val="000000"/>
          <w:sz w:val="28"/>
        </w:rPr>
        <w:t>
      2) іріктеу актісін ресімдей отырып, қабылдау-тапсыру сынауларында қабылданған біліктілік сынағы үшін өнімді іріктеуді;</w:t>
      </w:r>
    </w:p>
    <w:p>
      <w:pPr>
        <w:spacing w:after="0"/>
        <w:ind w:left="0"/>
        <w:jc w:val="both"/>
      </w:pPr>
      <w:r>
        <w:rPr>
          <w:rFonts w:ascii="Times New Roman"/>
          <w:b w:val="false"/>
          <w:i w:val="false"/>
          <w:color w:val="000000"/>
          <w:sz w:val="28"/>
        </w:rPr>
        <w:t>
      3) біліктілік сынағы бағдарламасына және әдістемесіне сәйкес комиссия құрамында өнімнің біліктілік сынағына қатысуды және хаттамаларда (есеп берулерде) көрсетілетін тексеру, қарап-тексеру, өлшеу нәтижелерін ресімдеуді;</w:t>
      </w:r>
    </w:p>
    <w:p>
      <w:pPr>
        <w:spacing w:after="0"/>
        <w:ind w:left="0"/>
        <w:jc w:val="both"/>
      </w:pPr>
      <w:r>
        <w:rPr>
          <w:rFonts w:ascii="Times New Roman"/>
          <w:b w:val="false"/>
          <w:i w:val="false"/>
          <w:color w:val="000000"/>
          <w:sz w:val="28"/>
        </w:rPr>
        <w:t>
      4) комиссия жұмысының басталуына ұсынылған барлық құжаттарды тексеруді;</w:t>
      </w:r>
    </w:p>
    <w:p>
      <w:pPr>
        <w:spacing w:after="0"/>
        <w:ind w:left="0"/>
        <w:jc w:val="both"/>
      </w:pPr>
      <w:r>
        <w:rPr>
          <w:rFonts w:ascii="Times New Roman"/>
          <w:b w:val="false"/>
          <w:i w:val="false"/>
          <w:color w:val="000000"/>
          <w:sz w:val="28"/>
        </w:rPr>
        <w:t>
      5) кәсіпорында өндірістің жалпы технологиялық жарақтандырылу жай-күйін тексеруді (оның ішінде өндірістің технологиялық жарақтандырылуымен), жұмыс орындарында өнімді (бөлшектерді, құрастыру бірліктерін) әзірлеудің технологиялық процесіне ішінара бақылау жүргізеді және біліктілік сынағы бағдарламасына сәйкес өнімге сынаулар мен тексеру жүргізу туралы шешім қабылдайды;</w:t>
      </w:r>
    </w:p>
    <w:p>
      <w:pPr>
        <w:spacing w:after="0"/>
        <w:ind w:left="0"/>
        <w:jc w:val="both"/>
      </w:pPr>
      <w:r>
        <w:rPr>
          <w:rFonts w:ascii="Times New Roman"/>
          <w:b w:val="false"/>
          <w:i w:val="false"/>
          <w:color w:val="000000"/>
          <w:sz w:val="28"/>
        </w:rPr>
        <w:t>
      6) зерттеу нәтижелерін ресімдей отырып, біліктілік сынағы барысында анықталған ақаулардың себептерін зерттеуді;</w:t>
      </w:r>
    </w:p>
    <w:p>
      <w:pPr>
        <w:spacing w:after="0"/>
        <w:ind w:left="0"/>
        <w:jc w:val="both"/>
      </w:pPr>
      <w:r>
        <w:rPr>
          <w:rFonts w:ascii="Times New Roman"/>
          <w:b w:val="false"/>
          <w:i w:val="false"/>
          <w:color w:val="000000"/>
          <w:sz w:val="28"/>
        </w:rPr>
        <w:t>
      7) уәкілетті орган бекітетін біліктілік сынағы актісін және шешімді ресімдеуге қатысуды және келісуді;</w:t>
      </w:r>
    </w:p>
    <w:p>
      <w:pPr>
        <w:spacing w:after="0"/>
        <w:ind w:left="0"/>
        <w:jc w:val="both"/>
      </w:pPr>
      <w:r>
        <w:rPr>
          <w:rFonts w:ascii="Times New Roman"/>
          <w:b w:val="false"/>
          <w:i w:val="false"/>
          <w:color w:val="000000"/>
          <w:sz w:val="28"/>
        </w:rPr>
        <w:t xml:space="preserve">
      8) кезеңдік сынаулар нәтижелерін алғанға дейін алушыға біліктілік сынағы актісі бойынша шешім және өнеркәсіптік өндіріс өнімін және өндірісті меңгеру кезеңінде әзірленген өнімді жеткізу мүмкіндігі туралы акт бойынша шешімде көзделген іс-шараларды орындау нәтижелері негізінде қорытындылар беруді. </w:t>
      </w:r>
    </w:p>
    <w:bookmarkStart w:name="z202" w:id="140"/>
    <w:p>
      <w:pPr>
        <w:spacing w:after="0"/>
        <w:ind w:left="0"/>
        <w:jc w:val="both"/>
      </w:pPr>
      <w:r>
        <w:rPr>
          <w:rFonts w:ascii="Times New Roman"/>
          <w:b w:val="false"/>
          <w:i w:val="false"/>
          <w:color w:val="000000"/>
          <w:sz w:val="28"/>
        </w:rPr>
        <w:t>
      52. Өнім әзірлеушісі жанындағы әскери өкілдік біліктілік сынағына (белгіленген серияны қабылдауға) әзірлігі туралы хабарландыруды (хабарламаны) келіседі.</w:t>
      </w:r>
    </w:p>
    <w:bookmarkEnd w:id="140"/>
    <w:bookmarkStart w:name="z203" w:id="141"/>
    <w:p>
      <w:pPr>
        <w:spacing w:after="0"/>
        <w:ind w:left="0"/>
        <w:jc w:val="both"/>
      </w:pPr>
      <w:r>
        <w:rPr>
          <w:rFonts w:ascii="Times New Roman"/>
          <w:b w:val="false"/>
          <w:i w:val="false"/>
          <w:color w:val="000000"/>
          <w:sz w:val="28"/>
        </w:rPr>
        <w:t xml:space="preserve">
      53. Сынаулар мен тексерулерді біліктілік сынағы бағдарламасына және әдістемесіне сәйкес комиссия және әскери өкілдік жүргізеді. Сынаулар мен тексерулерді жүргізу хаттамалармен (есеп берулермен) ресімделеді, онда сынаулар, тексеру, қарап-тексеру нәтижелері көрсетіледі. Хаттамаларға (есеп берулерге) комиссия мүшелері және нақты сынаулар түріне қатысатын адамдар қол қояды. </w:t>
      </w:r>
    </w:p>
    <w:bookmarkEnd w:id="141"/>
    <w:bookmarkStart w:name="z204" w:id="142"/>
    <w:p>
      <w:pPr>
        <w:spacing w:after="0"/>
        <w:ind w:left="0"/>
        <w:jc w:val="both"/>
      </w:pPr>
      <w:r>
        <w:rPr>
          <w:rFonts w:ascii="Times New Roman"/>
          <w:b w:val="false"/>
          <w:i w:val="false"/>
          <w:color w:val="000000"/>
          <w:sz w:val="28"/>
        </w:rPr>
        <w:t xml:space="preserve">
      54. Шешімді орындау жөніндегі іс-шаралар жоспарын іске асыру жөніндегі жұмыстарды аяқтау ұйымның және әскери өкілдіктің бірлескен актісімен ресімделеді. </w:t>
      </w:r>
    </w:p>
    <w:bookmarkEnd w:id="142"/>
    <w:bookmarkStart w:name="z205" w:id="143"/>
    <w:p>
      <w:pPr>
        <w:spacing w:after="0"/>
        <w:ind w:left="0"/>
        <w:jc w:val="both"/>
      </w:pPr>
      <w:r>
        <w:rPr>
          <w:rFonts w:ascii="Times New Roman"/>
          <w:b w:val="false"/>
          <w:i w:val="false"/>
          <w:color w:val="000000"/>
          <w:sz w:val="28"/>
        </w:rPr>
        <w:t>
      55. Әскери өкілдік өндірісті меңгеру процесінде жасалған және алушыға жеткізуге жататын өнімнің сапасын бақылауды қабылдау-тапсыру сынаулары көлемінде жүргізеді.</w:t>
      </w:r>
    </w:p>
    <w:bookmarkEnd w:id="143"/>
    <w:bookmarkStart w:name="z206" w:id="144"/>
    <w:p>
      <w:pPr>
        <w:spacing w:after="0"/>
        <w:ind w:left="0"/>
        <w:jc w:val="both"/>
      </w:pPr>
      <w:r>
        <w:rPr>
          <w:rFonts w:ascii="Times New Roman"/>
          <w:b w:val="false"/>
          <w:i w:val="false"/>
          <w:color w:val="000000"/>
          <w:sz w:val="28"/>
        </w:rPr>
        <w:t>
      56. Біліктілік сынағының теріс нәтижелерін алған кезде әскери өкілдіктің өкілдері комиссия құрамында хаттама жасайды (келіседі), онда теріс нәтижелерінің себептері көрсетіледі.</w:t>
      </w:r>
    </w:p>
    <w:bookmarkEnd w:id="144"/>
    <w:bookmarkStart w:name="z207" w:id="145"/>
    <w:p>
      <w:pPr>
        <w:spacing w:after="0"/>
        <w:ind w:left="0"/>
        <w:jc w:val="both"/>
      </w:pPr>
      <w:r>
        <w:rPr>
          <w:rFonts w:ascii="Times New Roman"/>
          <w:b w:val="false"/>
          <w:i w:val="false"/>
          <w:color w:val="000000"/>
          <w:sz w:val="28"/>
        </w:rPr>
        <w:t>
      57. Әскери өкілдік анықталған себептерді жою және олардың пайда болуының алдын алу жөніндегі іс-шараларды келіседі және бақылайды. Осы іс-шараларды орындағаннан кейін комиссия жаңадан әзірленген немесе толық пысықталған өнімге біліктілік сынағын қайта жүргізеді.</w:t>
      </w:r>
    </w:p>
    <w:bookmarkEnd w:id="145"/>
    <w:bookmarkStart w:name="z208" w:id="146"/>
    <w:p>
      <w:pPr>
        <w:spacing w:after="0"/>
        <w:ind w:left="0"/>
        <w:jc w:val="left"/>
      </w:pPr>
      <w:r>
        <w:rPr>
          <w:rFonts w:ascii="Times New Roman"/>
          <w:b/>
          <w:i w:val="false"/>
          <w:color w:val="000000"/>
        </w:rPr>
        <w:t xml:space="preserve"> 17-параграф. Қабылдау-тапсыру сынаулары</w:t>
      </w:r>
    </w:p>
    <w:bookmarkEnd w:id="146"/>
    <w:bookmarkStart w:name="z209" w:id="147"/>
    <w:p>
      <w:pPr>
        <w:spacing w:after="0"/>
        <w:ind w:left="0"/>
        <w:jc w:val="both"/>
      </w:pPr>
      <w:r>
        <w:rPr>
          <w:rFonts w:ascii="Times New Roman"/>
          <w:b w:val="false"/>
          <w:i w:val="false"/>
          <w:color w:val="000000"/>
          <w:sz w:val="28"/>
        </w:rPr>
        <w:t>
      58. Қабылдау-тапсыру сынаулары Қазақстан Республикасы Қорғаныс министрінің 2015 жылғы 26 қарашадағы № 665 қбпү бұйрығымен бекітілген ҚР Ә СТ 4.7 "Әскери техника. Әскери техниканың сериялық бұйымдарын сынау және қабылдау. Негізгі ережелер" әскери стандартының талаптарына сәйкес жүргізіледі.</w:t>
      </w:r>
    </w:p>
    <w:bookmarkEnd w:id="147"/>
    <w:bookmarkStart w:name="z210" w:id="148"/>
    <w:p>
      <w:pPr>
        <w:spacing w:after="0"/>
        <w:ind w:left="0"/>
        <w:jc w:val="left"/>
      </w:pPr>
      <w:r>
        <w:rPr>
          <w:rFonts w:ascii="Times New Roman"/>
          <w:b/>
          <w:i w:val="false"/>
          <w:color w:val="000000"/>
        </w:rPr>
        <w:t xml:space="preserve"> 18-параграф. Кезеңдік сынаулар</w:t>
      </w:r>
    </w:p>
    <w:bookmarkEnd w:id="148"/>
    <w:bookmarkStart w:name="z211" w:id="149"/>
    <w:p>
      <w:pPr>
        <w:spacing w:after="0"/>
        <w:ind w:left="0"/>
        <w:jc w:val="both"/>
      </w:pPr>
      <w:r>
        <w:rPr>
          <w:rFonts w:ascii="Times New Roman"/>
          <w:b w:val="false"/>
          <w:i w:val="false"/>
          <w:color w:val="000000"/>
          <w:sz w:val="28"/>
        </w:rPr>
        <w:t>
      59. Өнімді кезеңдік сынау Қазақстан Республикасы Қорғаныс министрінің 2015 жылғы 26 қарашадағы № 665 қбпү бұйрығымен бекітілген ҚР ӘСТ 4.7 "Әскери техника. Әскери техниканың сериялық бұйымдарын сынау және қабылдау. Негізгі ережелер" әскери стандартының талаптарына сәйкес жүргізіледі.</w:t>
      </w:r>
    </w:p>
    <w:bookmarkEnd w:id="149"/>
    <w:bookmarkStart w:name="z212" w:id="150"/>
    <w:p>
      <w:pPr>
        <w:spacing w:after="0"/>
        <w:ind w:left="0"/>
        <w:jc w:val="left"/>
      </w:pPr>
      <w:r>
        <w:rPr>
          <w:rFonts w:ascii="Times New Roman"/>
          <w:b/>
          <w:i w:val="false"/>
          <w:color w:val="000000"/>
        </w:rPr>
        <w:t xml:space="preserve"> 19-параграф. Ұсынбалы сынаулар</w:t>
      </w:r>
    </w:p>
    <w:bookmarkEnd w:id="150"/>
    <w:bookmarkStart w:name="z213" w:id="151"/>
    <w:p>
      <w:pPr>
        <w:spacing w:after="0"/>
        <w:ind w:left="0"/>
        <w:jc w:val="both"/>
      </w:pPr>
      <w:r>
        <w:rPr>
          <w:rFonts w:ascii="Times New Roman"/>
          <w:b w:val="false"/>
          <w:i w:val="false"/>
          <w:color w:val="000000"/>
          <w:sz w:val="28"/>
        </w:rPr>
        <w:t>
      60. Өнімнің ұсынбалы сынаулары Қазақстан Республикасы Қорғаныс министрінің 2015 жылғы 26 қарашадағы № 665 қбпү бұйрығымен бекітілген ҚР ӘСТ 4.7 "Әскери техника. Әскери техниканың сериялық бұйымдарын сынау және қабылдау. Негізгі ережелер" әскери стандартының талаптарына сәйкес жүргізіледі.</w:t>
      </w:r>
    </w:p>
    <w:bookmarkEnd w:id="151"/>
    <w:bookmarkStart w:name="z214" w:id="152"/>
    <w:p>
      <w:pPr>
        <w:spacing w:after="0"/>
        <w:ind w:left="0"/>
        <w:jc w:val="left"/>
      </w:pPr>
      <w:r>
        <w:rPr>
          <w:rFonts w:ascii="Times New Roman"/>
          <w:b/>
          <w:i w:val="false"/>
          <w:color w:val="000000"/>
        </w:rPr>
        <w:t xml:space="preserve"> 20-параграф. Үлгілік сынаулар</w:t>
      </w:r>
    </w:p>
    <w:bookmarkEnd w:id="152"/>
    <w:bookmarkStart w:name="z215" w:id="153"/>
    <w:p>
      <w:pPr>
        <w:spacing w:after="0"/>
        <w:ind w:left="0"/>
        <w:jc w:val="both"/>
      </w:pPr>
      <w:r>
        <w:rPr>
          <w:rFonts w:ascii="Times New Roman"/>
          <w:b w:val="false"/>
          <w:i w:val="false"/>
          <w:color w:val="000000"/>
          <w:sz w:val="28"/>
        </w:rPr>
        <w:t>
      61. Өнімнің үлгілік сынаулары Қазақстан Республикасы Қорғаныс министрінің 2015 жылғы 26 қарашадағы № 665 қбпү бұйрығымен бекітілген, ҚР Ә СТ 4.7 "Әскери техника. Әскери техниканың сериялық бұйымдарын сынау және қабылдау. Негізгі ережелер" әскери стандартының талаптарына сәйкес жүргізіледі.</w:t>
      </w:r>
    </w:p>
    <w:bookmarkEnd w:id="153"/>
    <w:bookmarkStart w:name="z216" w:id="154"/>
    <w:p>
      <w:pPr>
        <w:spacing w:after="0"/>
        <w:ind w:left="0"/>
        <w:jc w:val="left"/>
      </w:pPr>
      <w:r>
        <w:rPr>
          <w:rFonts w:ascii="Times New Roman"/>
          <w:b/>
          <w:i w:val="false"/>
          <w:color w:val="000000"/>
        </w:rPr>
        <w:t xml:space="preserve"> 21-параграф. Әскери өкілдіктердің өндіріс ақауына талдау жүргізуді бақылауы және оған қатысуы</w:t>
      </w:r>
    </w:p>
    <w:bookmarkEnd w:id="154"/>
    <w:bookmarkStart w:name="z217" w:id="155"/>
    <w:p>
      <w:pPr>
        <w:spacing w:after="0"/>
        <w:ind w:left="0"/>
        <w:jc w:val="both"/>
      </w:pPr>
      <w:r>
        <w:rPr>
          <w:rFonts w:ascii="Times New Roman"/>
          <w:b w:val="false"/>
          <w:i w:val="false"/>
          <w:color w:val="000000"/>
          <w:sz w:val="28"/>
        </w:rPr>
        <w:t xml:space="preserve">
      62. Өндіріс ақауына талдау жүргізу кезінде негізгі мақсаттар мен міндеттер: </w:t>
      </w:r>
    </w:p>
    <w:bookmarkEnd w:id="155"/>
    <w:p>
      <w:pPr>
        <w:spacing w:after="0"/>
        <w:ind w:left="0"/>
        <w:jc w:val="both"/>
      </w:pPr>
      <w:r>
        <w:rPr>
          <w:rFonts w:ascii="Times New Roman"/>
          <w:b w:val="false"/>
          <w:i w:val="false"/>
          <w:color w:val="000000"/>
          <w:sz w:val="28"/>
        </w:rPr>
        <w:t xml:space="preserve">
      1) өндірістің кез келген сатысында ақаудың барлық жағдайларын уақтылы анықтау және тіркеу; </w:t>
      </w:r>
    </w:p>
    <w:p>
      <w:pPr>
        <w:spacing w:after="0"/>
        <w:ind w:left="0"/>
        <w:jc w:val="both"/>
      </w:pPr>
      <w:r>
        <w:rPr>
          <w:rFonts w:ascii="Times New Roman"/>
          <w:b w:val="false"/>
          <w:i w:val="false"/>
          <w:color w:val="000000"/>
          <w:sz w:val="28"/>
        </w:rPr>
        <w:t xml:space="preserve">
      2) ақау себептерін және кінәлілерді белгілеу; </w:t>
      </w:r>
    </w:p>
    <w:p>
      <w:pPr>
        <w:spacing w:after="0"/>
        <w:ind w:left="0"/>
        <w:jc w:val="both"/>
      </w:pPr>
      <w:r>
        <w:rPr>
          <w:rFonts w:ascii="Times New Roman"/>
          <w:b w:val="false"/>
          <w:i w:val="false"/>
          <w:color w:val="000000"/>
          <w:sz w:val="28"/>
        </w:rPr>
        <w:t xml:space="preserve">
      3) ақаулы деп танылған өнімді өндірістен алып тастау және оқшаулау; </w:t>
      </w:r>
    </w:p>
    <w:p>
      <w:pPr>
        <w:spacing w:after="0"/>
        <w:ind w:left="0"/>
        <w:jc w:val="both"/>
      </w:pPr>
      <w:r>
        <w:rPr>
          <w:rFonts w:ascii="Times New Roman"/>
          <w:b w:val="false"/>
          <w:i w:val="false"/>
          <w:color w:val="000000"/>
          <w:sz w:val="28"/>
        </w:rPr>
        <w:t xml:space="preserve">
      4) сәйкес келмейтін өнімді біріздендіру; </w:t>
      </w:r>
    </w:p>
    <w:p>
      <w:pPr>
        <w:spacing w:after="0"/>
        <w:ind w:left="0"/>
        <w:jc w:val="both"/>
      </w:pPr>
      <w:r>
        <w:rPr>
          <w:rFonts w:ascii="Times New Roman"/>
          <w:b w:val="false"/>
          <w:i w:val="false"/>
          <w:color w:val="000000"/>
          <w:sz w:val="28"/>
        </w:rPr>
        <w:t xml:space="preserve">
      5) сәйкессіздіктер себептеріне талдау жүргізу, зерттеу; </w:t>
      </w:r>
    </w:p>
    <w:p>
      <w:pPr>
        <w:spacing w:after="0"/>
        <w:ind w:left="0"/>
        <w:jc w:val="both"/>
      </w:pPr>
      <w:r>
        <w:rPr>
          <w:rFonts w:ascii="Times New Roman"/>
          <w:b w:val="false"/>
          <w:i w:val="false"/>
          <w:color w:val="000000"/>
          <w:sz w:val="28"/>
        </w:rPr>
        <w:t xml:space="preserve">
      6) анықталған ақауды құжаттамалық түрде ресімдеу; </w:t>
      </w:r>
    </w:p>
    <w:p>
      <w:pPr>
        <w:spacing w:after="0"/>
        <w:ind w:left="0"/>
        <w:jc w:val="both"/>
      </w:pPr>
      <w:r>
        <w:rPr>
          <w:rFonts w:ascii="Times New Roman"/>
          <w:b w:val="false"/>
          <w:i w:val="false"/>
          <w:color w:val="000000"/>
          <w:sz w:val="28"/>
        </w:rPr>
        <w:t>
      7) сәйкессіздіктердің пайда болуының алдын алу жөніндегі іс-шараларды дайындауды және өткізуді бақылау;</w:t>
      </w:r>
    </w:p>
    <w:p>
      <w:pPr>
        <w:spacing w:after="0"/>
        <w:ind w:left="0"/>
        <w:jc w:val="both"/>
      </w:pPr>
      <w:r>
        <w:rPr>
          <w:rFonts w:ascii="Times New Roman"/>
          <w:b w:val="false"/>
          <w:i w:val="false"/>
          <w:color w:val="000000"/>
          <w:sz w:val="28"/>
        </w:rPr>
        <w:t xml:space="preserve">
      8) жасалатын өнімнің тұрақты сапасына кепілдік бермейтін технологиялық процестер мен жарақтандыру кемшіліктерін анықтау; </w:t>
      </w:r>
    </w:p>
    <w:p>
      <w:pPr>
        <w:spacing w:after="0"/>
        <w:ind w:left="0"/>
        <w:jc w:val="both"/>
      </w:pPr>
      <w:r>
        <w:rPr>
          <w:rFonts w:ascii="Times New Roman"/>
          <w:b w:val="false"/>
          <w:i w:val="false"/>
          <w:color w:val="000000"/>
          <w:sz w:val="28"/>
        </w:rPr>
        <w:t xml:space="preserve">
      9) кәсіпорын басшылығы мен әскери өкілдік тарапынан талдау үшін ақауды анықтау фактілері және оны жою жөніндегі шаралар туралы ақпаратты қарау. </w:t>
      </w:r>
    </w:p>
    <w:bookmarkStart w:name="z218" w:id="156"/>
    <w:p>
      <w:pPr>
        <w:spacing w:after="0"/>
        <w:ind w:left="0"/>
        <w:jc w:val="both"/>
      </w:pPr>
      <w:r>
        <w:rPr>
          <w:rFonts w:ascii="Times New Roman"/>
          <w:b w:val="false"/>
          <w:i w:val="false"/>
          <w:color w:val="000000"/>
          <w:sz w:val="28"/>
        </w:rPr>
        <w:t>
      63. Өндіріс процесінде сәйкес келмейтін өнім анықталған кезде кәсіпорынның тиісті қызметтері ақауға талдау жүргізеді, оның сәйкес келмеу себептерін жою және алдын алу жөніндегі іс-шараларды әзірлейді. Әзірленген іс-шаралар әскери өкілдікпен келісіледі.</w:t>
      </w:r>
    </w:p>
    <w:bookmarkEnd w:id="156"/>
    <w:bookmarkStart w:name="z219" w:id="157"/>
    <w:p>
      <w:pPr>
        <w:spacing w:after="0"/>
        <w:ind w:left="0"/>
        <w:jc w:val="both"/>
      </w:pPr>
      <w:r>
        <w:rPr>
          <w:rFonts w:ascii="Times New Roman"/>
          <w:b w:val="false"/>
          <w:i w:val="false"/>
          <w:color w:val="000000"/>
          <w:sz w:val="28"/>
        </w:rPr>
        <w:t>
      64. Сапа жөніндегі тұрақты әрекеттегі комиссияның кеңестерінде ТББ-ға және әскери өкілдікке бақылауға ұсынылған өнім сапасын талдау бойынша деректер, алушыдан өнім сапасы бойынша ақаулар мен наразылықтар туралы хабарламалар қаралады, ақауды жоюға және алдын алуға бағытталған іс-шаралар әзірленеді.</w:t>
      </w:r>
    </w:p>
    <w:bookmarkEnd w:id="157"/>
    <w:bookmarkStart w:name="z220" w:id="158"/>
    <w:p>
      <w:pPr>
        <w:spacing w:after="0"/>
        <w:ind w:left="0"/>
        <w:jc w:val="both"/>
      </w:pPr>
      <w:r>
        <w:rPr>
          <w:rFonts w:ascii="Times New Roman"/>
          <w:b w:val="false"/>
          <w:i w:val="false"/>
          <w:color w:val="000000"/>
          <w:sz w:val="28"/>
        </w:rPr>
        <w:t xml:space="preserve">
      65. Сапа жөніндегі тұрақты әрекеттегі комиссияның кеңестерінде қабылданған шешімдер орындаушылар мен орындау мерзімдері көрсетіле отырып, кеңес хаттамаларымен ресімделеді. Сапа жөніндегі тұрақты әрекеттегі комиссия хаттамасының көшірмелері мүдделі бөлімшелерге және әскери өкілдікке жолданады. </w:t>
      </w:r>
    </w:p>
    <w:bookmarkEnd w:id="158"/>
    <w:bookmarkStart w:name="z221" w:id="159"/>
    <w:p>
      <w:pPr>
        <w:spacing w:after="0"/>
        <w:ind w:left="0"/>
        <w:jc w:val="both"/>
      </w:pPr>
      <w:r>
        <w:rPr>
          <w:rFonts w:ascii="Times New Roman"/>
          <w:b w:val="false"/>
          <w:i w:val="false"/>
          <w:color w:val="000000"/>
          <w:sz w:val="28"/>
        </w:rPr>
        <w:t xml:space="preserve">
      66. Әскери өкілдікте жұмыс тәжірибесімен алмасу және сапа мен сенімділікті арттыру мәселелері бойынша жалпы талаптар мен ұсынымдарды әзірлеу мақсатында қабылданатын өнімнің сапасы бойынша жеке құрамның техникалық кеңестері ай сайын өткізіледі. </w:t>
      </w:r>
    </w:p>
    <w:bookmarkEnd w:id="159"/>
    <w:bookmarkStart w:name="z222" w:id="160"/>
    <w:p>
      <w:pPr>
        <w:spacing w:after="0"/>
        <w:ind w:left="0"/>
        <w:jc w:val="left"/>
      </w:pPr>
      <w:r>
        <w:rPr>
          <w:rFonts w:ascii="Times New Roman"/>
          <w:b/>
          <w:i w:val="false"/>
          <w:color w:val="000000"/>
        </w:rPr>
        <w:t xml:space="preserve"> 22-параграф. Қабылданған өнімді техникалық қабылдау және тиеу</w:t>
      </w:r>
    </w:p>
    <w:bookmarkEnd w:id="160"/>
    <w:bookmarkStart w:name="z223" w:id="161"/>
    <w:p>
      <w:pPr>
        <w:spacing w:after="0"/>
        <w:ind w:left="0"/>
        <w:jc w:val="both"/>
      </w:pPr>
      <w:r>
        <w:rPr>
          <w:rFonts w:ascii="Times New Roman"/>
          <w:b w:val="false"/>
          <w:i w:val="false"/>
          <w:color w:val="000000"/>
          <w:sz w:val="28"/>
        </w:rPr>
        <w:t>
      67. Әскери өкілдік хабарламаны алған сәттен бастап 24 сағат ішінде өнімді техникалық қабылдауды бастайды.</w:t>
      </w:r>
    </w:p>
    <w:bookmarkEnd w:id="161"/>
    <w:bookmarkStart w:name="z224" w:id="162"/>
    <w:p>
      <w:pPr>
        <w:spacing w:after="0"/>
        <w:ind w:left="0"/>
        <w:jc w:val="both"/>
      </w:pPr>
      <w:r>
        <w:rPr>
          <w:rFonts w:ascii="Times New Roman"/>
          <w:b w:val="false"/>
          <w:i w:val="false"/>
          <w:color w:val="000000"/>
          <w:sz w:val="28"/>
        </w:rPr>
        <w:t xml:space="preserve">
      68. Егер сапасын бақылау және қабылдау үшін ұсынылған өнімге құжаттама дұрыс ресімделмесе, жұмыс орындары немесе сынау, өлшеу, бақылау құралдары дайындалмаса, әскери өкілдік келіскен іс-шаралар (шешімдер) орындалмаса, мемлекеттік құпияларды қорғау жөніндегі талаптар орындалмаса және жедел бақылау процесінде әскери өкілдік анықтаған кемшіліктерді жою жөнінде шаралар қабылданбаса, онда ұсынылған бұйымдар (өнім партиялары) нақты себептерін көрсетумен қабылданбайды. </w:t>
      </w:r>
    </w:p>
    <w:bookmarkEnd w:id="162"/>
    <w:bookmarkStart w:name="z225" w:id="163"/>
    <w:p>
      <w:pPr>
        <w:spacing w:after="0"/>
        <w:ind w:left="0"/>
        <w:jc w:val="both"/>
      </w:pPr>
      <w:r>
        <w:rPr>
          <w:rFonts w:ascii="Times New Roman"/>
          <w:b w:val="false"/>
          <w:i w:val="false"/>
          <w:color w:val="000000"/>
          <w:sz w:val="28"/>
        </w:rPr>
        <w:t xml:space="preserve">
      69. Дайын, толық сыналған, жинақталған және жеткізуге (пайдалануға) дайын өнімді техникалық қабылдауға әскери өкілдік ұйым басшысы (бас инженер) және ТББ бастығы қол қойған хабарламаны және белгіленген тәртіппен ресімделген формулярды (паспортты) немесе өнімді тапсыруға әзірлігін және оның ТҚ-ға сәйкес келуін, сондай-ақ өнімді мақсаты бойынша пайдалануға және (немесе) қолдануға жарамдылығын куәландыратын шартта көзделген өзге де құжатты алғаннан кейін кіріседі. </w:t>
      </w:r>
    </w:p>
    <w:bookmarkEnd w:id="163"/>
    <w:bookmarkStart w:name="z226" w:id="164"/>
    <w:p>
      <w:pPr>
        <w:spacing w:after="0"/>
        <w:ind w:left="0"/>
        <w:jc w:val="both"/>
      </w:pPr>
      <w:r>
        <w:rPr>
          <w:rFonts w:ascii="Times New Roman"/>
          <w:b w:val="false"/>
          <w:i w:val="false"/>
          <w:color w:val="000000"/>
          <w:sz w:val="28"/>
        </w:rPr>
        <w:t xml:space="preserve">
      70. Қолданыстағы ТҚ-ға сәйкес жүргізілген қабылдау-тапсыру сынауларының оң нәтижелері, сондай-ақ ТҚ-да белгіленген бұйымдарды (өнім партиясын) жасау және қабылдау мүмкіндіктері осы сынаулармен растау мерзімдері өтпеген жағдайда алдыңғы кезеңдік сынаулардың оң нәтижелері бұйымды (өнім партиясын) техникалық қабылдау туралы шешім қабылдау үшін негіз болып табылады. </w:t>
      </w:r>
    </w:p>
    <w:bookmarkEnd w:id="164"/>
    <w:bookmarkStart w:name="z227" w:id="165"/>
    <w:p>
      <w:pPr>
        <w:spacing w:after="0"/>
        <w:ind w:left="0"/>
        <w:jc w:val="both"/>
      </w:pPr>
      <w:r>
        <w:rPr>
          <w:rFonts w:ascii="Times New Roman"/>
          <w:b w:val="false"/>
          <w:i w:val="false"/>
          <w:color w:val="000000"/>
          <w:sz w:val="28"/>
        </w:rPr>
        <w:t xml:space="preserve">
      71. Өнімді техникалық қабылдау кезінде әскери өкілдік ұсыну және ілеспе құжаттаманы ресімдеуді, сондай-ақ техникалық құжаттамада көзделген жағдайларда өнімді пломбалайды және таңбалайды. </w:t>
      </w:r>
    </w:p>
    <w:bookmarkEnd w:id="165"/>
    <w:bookmarkStart w:name="z228" w:id="166"/>
    <w:p>
      <w:pPr>
        <w:spacing w:after="0"/>
        <w:ind w:left="0"/>
        <w:jc w:val="both"/>
      </w:pPr>
      <w:r>
        <w:rPr>
          <w:rFonts w:ascii="Times New Roman"/>
          <w:b w:val="false"/>
          <w:i w:val="false"/>
          <w:color w:val="000000"/>
          <w:sz w:val="28"/>
        </w:rPr>
        <w:t xml:space="preserve">
      72. Шарт бойынша әзірленген қабылданған өнімге әскери өкілдік бастығы ұйымға өнімнің ТҚ талаптарына және осы Нұсқаулыққа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шарт талаптарына сәйкес келуі туралы куәлік береді. </w:t>
      </w:r>
    </w:p>
    <w:bookmarkEnd w:id="166"/>
    <w:bookmarkStart w:name="z229" w:id="167"/>
    <w:p>
      <w:pPr>
        <w:spacing w:after="0"/>
        <w:ind w:left="0"/>
        <w:jc w:val="both"/>
      </w:pPr>
      <w:r>
        <w:rPr>
          <w:rFonts w:ascii="Times New Roman"/>
          <w:b w:val="false"/>
          <w:i w:val="false"/>
          <w:color w:val="000000"/>
          <w:sz w:val="28"/>
        </w:rPr>
        <w:t>
      73. Шарттарда және (ТҚ-да) белгіленген талаптарға жауап бермейтін бақыланатын өнім қабылданған жағдайда көрсетілген бұзушылықтарға жол берген әскери өкілдіктің лауазымды адамдары Қазақстан Республикасының заңнамасына сәйкес жауаптылыққа тартылады.</w:t>
      </w:r>
    </w:p>
    <w:bookmarkEnd w:id="167"/>
    <w:bookmarkStart w:name="z230" w:id="168"/>
    <w:p>
      <w:pPr>
        <w:spacing w:after="0"/>
        <w:ind w:left="0"/>
        <w:jc w:val="both"/>
      </w:pPr>
      <w:r>
        <w:rPr>
          <w:rFonts w:ascii="Times New Roman"/>
          <w:b w:val="false"/>
          <w:i w:val="false"/>
          <w:color w:val="000000"/>
          <w:sz w:val="28"/>
        </w:rPr>
        <w:t xml:space="preserve">
      74. Әскери өкілдік қабылданған және тиелген өнімді есепке алады, ұйымның қабылданған өнімді дұрыс сақтауын бақылайды. </w:t>
      </w:r>
    </w:p>
    <w:bookmarkEnd w:id="168"/>
    <w:bookmarkStart w:name="z231" w:id="169"/>
    <w:p>
      <w:pPr>
        <w:spacing w:after="0"/>
        <w:ind w:left="0"/>
        <w:jc w:val="both"/>
      </w:pPr>
      <w:r>
        <w:rPr>
          <w:rFonts w:ascii="Times New Roman"/>
          <w:b w:val="false"/>
          <w:i w:val="false"/>
          <w:color w:val="000000"/>
          <w:sz w:val="28"/>
        </w:rPr>
        <w:t xml:space="preserve">
      75. Қабылданған өнімді тиеу шарттардың талаптарына сәйкес және тиеу құжаттарын ресімдеумен жүргізіледі. </w:t>
      </w:r>
    </w:p>
    <w:bookmarkEnd w:id="169"/>
    <w:bookmarkStart w:name="z232" w:id="170"/>
    <w:p>
      <w:pPr>
        <w:spacing w:after="0"/>
        <w:ind w:left="0"/>
        <w:jc w:val="both"/>
      </w:pPr>
      <w:r>
        <w:rPr>
          <w:rFonts w:ascii="Times New Roman"/>
          <w:b w:val="false"/>
          <w:i w:val="false"/>
          <w:color w:val="000000"/>
          <w:sz w:val="28"/>
        </w:rPr>
        <w:t xml:space="preserve">
      76. Ұйым тиеу үшін көлік құралдарын беру уақыты туралы алдын ала әскери өкілдік бастығын хабардар етеді. </w:t>
      </w:r>
    </w:p>
    <w:bookmarkEnd w:id="170"/>
    <w:bookmarkStart w:name="z233" w:id="171"/>
    <w:p>
      <w:pPr>
        <w:spacing w:after="0"/>
        <w:ind w:left="0"/>
        <w:jc w:val="both"/>
      </w:pPr>
      <w:r>
        <w:rPr>
          <w:rFonts w:ascii="Times New Roman"/>
          <w:b w:val="false"/>
          <w:i w:val="false"/>
          <w:color w:val="000000"/>
          <w:sz w:val="28"/>
        </w:rPr>
        <w:t>
      77. Әскери өкілдік кәсіпорынның ілеспе және пайдалану құжаттамасын жолдауды бақылайды.</w:t>
      </w:r>
    </w:p>
    <w:bookmarkEnd w:id="171"/>
    <w:bookmarkStart w:name="z234" w:id="172"/>
    <w:p>
      <w:pPr>
        <w:spacing w:after="0"/>
        <w:ind w:left="0"/>
        <w:jc w:val="left"/>
      </w:pPr>
      <w:r>
        <w:rPr>
          <w:rFonts w:ascii="Times New Roman"/>
          <w:b/>
          <w:i w:val="false"/>
          <w:color w:val="000000"/>
        </w:rPr>
        <w:t xml:space="preserve"> 23-параграф. Өнімді қабылдауды тоқтата тұру</w:t>
      </w:r>
    </w:p>
    <w:bookmarkEnd w:id="172"/>
    <w:bookmarkStart w:name="z235" w:id="173"/>
    <w:p>
      <w:pPr>
        <w:spacing w:after="0"/>
        <w:ind w:left="0"/>
        <w:jc w:val="both"/>
      </w:pPr>
      <w:r>
        <w:rPr>
          <w:rFonts w:ascii="Times New Roman"/>
          <w:b w:val="false"/>
          <w:i w:val="false"/>
          <w:color w:val="000000"/>
          <w:sz w:val="28"/>
        </w:rPr>
        <w:t>
      78. Өнімді қабылдауды және тиеуді тоқтата тұруды әскери өкілдік бастығы, ал ол болмағанда оны ауыстыратын адам жүзеге асырады.</w:t>
      </w:r>
    </w:p>
    <w:bookmarkEnd w:id="173"/>
    <w:bookmarkStart w:name="z236" w:id="174"/>
    <w:p>
      <w:pPr>
        <w:spacing w:after="0"/>
        <w:ind w:left="0"/>
        <w:jc w:val="both"/>
      </w:pPr>
      <w:r>
        <w:rPr>
          <w:rFonts w:ascii="Times New Roman"/>
          <w:b w:val="false"/>
          <w:i w:val="false"/>
          <w:color w:val="000000"/>
          <w:sz w:val="28"/>
        </w:rPr>
        <w:t xml:space="preserve">
      79. Әскери өкілдік мынадай жағдайларда: </w:t>
      </w:r>
    </w:p>
    <w:bookmarkEnd w:id="174"/>
    <w:p>
      <w:pPr>
        <w:spacing w:after="0"/>
        <w:ind w:left="0"/>
        <w:jc w:val="both"/>
      </w:pPr>
      <w:r>
        <w:rPr>
          <w:rFonts w:ascii="Times New Roman"/>
          <w:b w:val="false"/>
          <w:i w:val="false"/>
          <w:color w:val="000000"/>
          <w:sz w:val="28"/>
        </w:rPr>
        <w:t xml:space="preserve">
      1) шарттар талаптары, сондай-ақ әскери өнімнің сапасы мен сенімділігін қамтамасыз ету жөнінде қабылданған шешімдер орындалмаған; </w:t>
      </w:r>
    </w:p>
    <w:p>
      <w:pPr>
        <w:spacing w:after="0"/>
        <w:ind w:left="0"/>
        <w:jc w:val="both"/>
      </w:pPr>
      <w:r>
        <w:rPr>
          <w:rFonts w:ascii="Times New Roman"/>
          <w:b w:val="false"/>
          <w:i w:val="false"/>
          <w:color w:val="000000"/>
          <w:sz w:val="28"/>
        </w:rPr>
        <w:t xml:space="preserve">
      2) осы өнімге арналған конструкторлық құжаттамада көзделген өнімді сынау нәтижелері теріс болған; </w:t>
      </w:r>
    </w:p>
    <w:p>
      <w:pPr>
        <w:spacing w:after="0"/>
        <w:ind w:left="0"/>
        <w:jc w:val="both"/>
      </w:pPr>
      <w:r>
        <w:rPr>
          <w:rFonts w:ascii="Times New Roman"/>
          <w:b w:val="false"/>
          <w:i w:val="false"/>
          <w:color w:val="000000"/>
          <w:sz w:val="28"/>
        </w:rPr>
        <w:t xml:space="preserve">
      3) техникалық құжаттамада белгіленген әскери өнім өндірісінің ерекше жауапты технологиялық процестері бұзылған; </w:t>
      </w:r>
    </w:p>
    <w:p>
      <w:pPr>
        <w:spacing w:after="0"/>
        <w:ind w:left="0"/>
        <w:jc w:val="both"/>
      </w:pPr>
      <w:r>
        <w:rPr>
          <w:rFonts w:ascii="Times New Roman"/>
          <w:b w:val="false"/>
          <w:i w:val="false"/>
          <w:color w:val="000000"/>
          <w:sz w:val="28"/>
        </w:rPr>
        <w:t xml:space="preserve">
      4) егер бұл ақаулар өндірісте болған өнімде болса, әскери өнімді пайдалану процесінде оның істен шығуын тудыратын ақаулар анықталған; </w:t>
      </w:r>
    </w:p>
    <w:p>
      <w:pPr>
        <w:spacing w:after="0"/>
        <w:ind w:left="0"/>
        <w:jc w:val="both"/>
      </w:pPr>
      <w:r>
        <w:rPr>
          <w:rFonts w:ascii="Times New Roman"/>
          <w:b w:val="false"/>
          <w:i w:val="false"/>
          <w:color w:val="000000"/>
          <w:sz w:val="28"/>
        </w:rPr>
        <w:t xml:space="preserve">
      5) әскери өнімді шығаруда контрафактілік, жалған, сұрыпталмаған жиынтықтаушы бұйымдар, материалдар мен жартылай фабрикаттар пайдаланылған, сондай-ақ жасалатын өнім контрафактілік деп танылған; </w:t>
      </w:r>
    </w:p>
    <w:p>
      <w:pPr>
        <w:spacing w:after="0"/>
        <w:ind w:left="0"/>
        <w:jc w:val="both"/>
      </w:pPr>
      <w:r>
        <w:rPr>
          <w:rFonts w:ascii="Times New Roman"/>
          <w:b w:val="false"/>
          <w:i w:val="false"/>
          <w:color w:val="000000"/>
          <w:sz w:val="28"/>
        </w:rPr>
        <w:t>
      6) мемлекеттік құпияларды қорғау жөніндегі іс-шаралардың талаптары бұзылған;</w:t>
      </w:r>
    </w:p>
    <w:p>
      <w:pPr>
        <w:spacing w:after="0"/>
        <w:ind w:left="0"/>
        <w:jc w:val="both"/>
      </w:pPr>
      <w:r>
        <w:rPr>
          <w:rFonts w:ascii="Times New Roman"/>
          <w:b w:val="false"/>
          <w:i w:val="false"/>
          <w:color w:val="000000"/>
          <w:sz w:val="28"/>
        </w:rPr>
        <w:t xml:space="preserve">
      7) қабылдауға екі рет ұсынылған бұйым (өнім партиясы) екі рет қабылдау-тапсыру сынауларынан өтпеген (егер техникалық құжаттамада өзгеше ескерілмесе); </w:t>
      </w:r>
    </w:p>
    <w:p>
      <w:pPr>
        <w:spacing w:after="0"/>
        <w:ind w:left="0"/>
        <w:jc w:val="both"/>
      </w:pPr>
      <w:r>
        <w:rPr>
          <w:rFonts w:ascii="Times New Roman"/>
          <w:b w:val="false"/>
          <w:i w:val="false"/>
          <w:color w:val="000000"/>
          <w:sz w:val="28"/>
        </w:rPr>
        <w:t xml:space="preserve">
      8) жүйелі түрде бірінен кейін бірі қабылдау-тапсыру сынауларына бастапқы ұсынылған бұйым даналары (өнім партиялары) олардан өтпеген және екі рет жүйелі түрде жүргізілген бастапқы қабылдау-тапсыру сынауларының әрқайсысының нәтижелері бойынша түпкілікті ақаулы деп танылған (оларды қабылдауға қайта ұсыну құқығынсыз); </w:t>
      </w:r>
    </w:p>
    <w:p>
      <w:pPr>
        <w:spacing w:after="0"/>
        <w:ind w:left="0"/>
        <w:jc w:val="both"/>
      </w:pPr>
      <w:r>
        <w:rPr>
          <w:rFonts w:ascii="Times New Roman"/>
          <w:b w:val="false"/>
          <w:i w:val="false"/>
          <w:color w:val="000000"/>
          <w:sz w:val="28"/>
        </w:rPr>
        <w:t xml:space="preserve">
      9) бұйымдар ТҚ-да белгіленген сынаулардан өтпеген; </w:t>
      </w:r>
    </w:p>
    <w:p>
      <w:pPr>
        <w:spacing w:after="0"/>
        <w:ind w:left="0"/>
        <w:jc w:val="both"/>
      </w:pPr>
      <w:r>
        <w:rPr>
          <w:rFonts w:ascii="Times New Roman"/>
          <w:b w:val="false"/>
          <w:i w:val="false"/>
          <w:color w:val="000000"/>
          <w:sz w:val="28"/>
        </w:rPr>
        <w:t xml:space="preserve">
      10) бұйымдарды (өнім партияларын) жасау сапасын бақылау кезінде олардың себебі технологиялық процестердің белгіленген талаптарға сәйкес келмеуі (оның ішінде сынау, өлшеу және бақылау құралдарының белгіленген талаптарға сәйкес келмеуі анықталса) болып табылатын ақаулар анықталған; </w:t>
      </w:r>
    </w:p>
    <w:p>
      <w:pPr>
        <w:spacing w:after="0"/>
        <w:ind w:left="0"/>
        <w:jc w:val="both"/>
      </w:pPr>
      <w:r>
        <w:rPr>
          <w:rFonts w:ascii="Times New Roman"/>
          <w:b w:val="false"/>
          <w:i w:val="false"/>
          <w:color w:val="000000"/>
          <w:sz w:val="28"/>
        </w:rPr>
        <w:t xml:space="preserve">
      11) өнімді пайдалану процесінде бұйымдардың істен шығуын тудыратын ақаулар мен құрылымдық кемшіліктер анықталған және бұл ақаулар мен құрылымдық кемшіліктер өндірістегі бұйымдарда да бар екені белгіленген; </w:t>
      </w:r>
    </w:p>
    <w:p>
      <w:pPr>
        <w:spacing w:after="0"/>
        <w:ind w:left="0"/>
        <w:jc w:val="both"/>
      </w:pPr>
      <w:r>
        <w:rPr>
          <w:rFonts w:ascii="Times New Roman"/>
          <w:b w:val="false"/>
          <w:i w:val="false"/>
          <w:color w:val="000000"/>
          <w:sz w:val="28"/>
        </w:rPr>
        <w:t xml:space="preserve">
      12) өнім сапасын қамтамасыз ету бойынша қабылданған шешімдер мерзімде орындалмаған; </w:t>
      </w:r>
    </w:p>
    <w:p>
      <w:pPr>
        <w:spacing w:after="0"/>
        <w:ind w:left="0"/>
        <w:jc w:val="both"/>
      </w:pPr>
      <w:r>
        <w:rPr>
          <w:rFonts w:ascii="Times New Roman"/>
          <w:b w:val="false"/>
          <w:i w:val="false"/>
          <w:color w:val="000000"/>
          <w:sz w:val="28"/>
        </w:rPr>
        <w:t xml:space="preserve">
      13) техникалық құжаттамаға шартта көзделген өзгерістерді белгіленген мерзімде енгізбей бұйымдарды, тораптарды, құрастыру бірліктерін жасау жалғастырылған; </w:t>
      </w:r>
    </w:p>
    <w:p>
      <w:pPr>
        <w:spacing w:after="0"/>
        <w:ind w:left="0"/>
        <w:jc w:val="both"/>
      </w:pPr>
      <w:r>
        <w:rPr>
          <w:rFonts w:ascii="Times New Roman"/>
          <w:b w:val="false"/>
          <w:i w:val="false"/>
          <w:color w:val="000000"/>
          <w:sz w:val="28"/>
        </w:rPr>
        <w:t xml:space="preserve">
      14) өнім бұйымдарын жасау процесінде олардың техникалық құжаттаманың міндетті талаптарына және шарттың талаптарына сәйкес келмеуі анықталған жағдайларда әскери өнімді қабылдауды және тиеуді тоқтата тұрады. </w:t>
      </w:r>
    </w:p>
    <w:bookmarkStart w:name="z237" w:id="175"/>
    <w:p>
      <w:pPr>
        <w:spacing w:after="0"/>
        <w:ind w:left="0"/>
        <w:jc w:val="both"/>
      </w:pPr>
      <w:r>
        <w:rPr>
          <w:rFonts w:ascii="Times New Roman"/>
          <w:b w:val="false"/>
          <w:i w:val="false"/>
          <w:color w:val="000000"/>
          <w:sz w:val="28"/>
        </w:rPr>
        <w:t>
      80. Әскери өнімді қабылдауды және тиеуді тоқтата тұру туралы әскери өкілдік бастығы ұйым басшысын, уәкілетті органды (алушыны) және Орталықты үш жұмыс күнінен аспайтын мерзімде жазбаша хабардар етеді.</w:t>
      </w:r>
    </w:p>
    <w:bookmarkEnd w:id="175"/>
    <w:bookmarkStart w:name="z238" w:id="176"/>
    <w:p>
      <w:pPr>
        <w:spacing w:after="0"/>
        <w:ind w:left="0"/>
        <w:jc w:val="both"/>
      </w:pPr>
      <w:r>
        <w:rPr>
          <w:rFonts w:ascii="Times New Roman"/>
          <w:b w:val="false"/>
          <w:i w:val="false"/>
          <w:color w:val="000000"/>
          <w:sz w:val="28"/>
        </w:rPr>
        <w:t xml:space="preserve">
      81. Өнімді қабылдау тоқтатыла тұрған жағдайда өнімде немесе технологиялық процесте анықталған ауытқуларды зерттеу нәтижелерін алғаннан және олардың туындау себептері тіркелгеннен кейін дербес жеткізуге жатпайтын және өнімді қабылдауды тоқтата тұру себебі болып табылмайтын өз өндірісінің бөлшектері мен құрастыру бірліктерін жасауды және қабылдауды жалғастыруға рұқсат етіледі. </w:t>
      </w:r>
    </w:p>
    <w:bookmarkEnd w:id="176"/>
    <w:bookmarkStart w:name="z239" w:id="177"/>
    <w:p>
      <w:pPr>
        <w:spacing w:after="0"/>
        <w:ind w:left="0"/>
        <w:jc w:val="both"/>
      </w:pPr>
      <w:r>
        <w:rPr>
          <w:rFonts w:ascii="Times New Roman"/>
          <w:b w:val="false"/>
          <w:i w:val="false"/>
          <w:color w:val="000000"/>
          <w:sz w:val="28"/>
        </w:rPr>
        <w:t xml:space="preserve">
      82. Егер өнімді қабылдау сынаулардың теріс нәтижелері салдарынан тоқтатыла тұрған болса, онда қабылдауды қайта бастау мүмкіндігі туралы шешім ақаулардың туындау себептері анықталғаннан, олар жойылғаннан және қайта жүргізілген кезеңдік сынаулардың оң нәтижелері алынғаннан кейін (не оларды жүргізу кезінде ақаулар анықталған немесе олардың туындауына ықпал еткен кезеңдік сынаулар санатына кіретін алдыңғы кезеңдік сынаулар нәтижелерінің қолданылу мерзімдері өтпеген жағдайда сынау түрлерінің негізделген жағдайларында) қабылданады. </w:t>
      </w:r>
    </w:p>
    <w:bookmarkEnd w:id="177"/>
    <w:bookmarkStart w:name="z240" w:id="178"/>
    <w:p>
      <w:pPr>
        <w:spacing w:after="0"/>
        <w:ind w:left="0"/>
        <w:jc w:val="both"/>
      </w:pPr>
      <w:r>
        <w:rPr>
          <w:rFonts w:ascii="Times New Roman"/>
          <w:b w:val="false"/>
          <w:i w:val="false"/>
          <w:color w:val="000000"/>
          <w:sz w:val="28"/>
        </w:rPr>
        <w:t xml:space="preserve">
      83. Қабылданған өнім тиеуге немесе жасаушыға жауапты сақтауға беруге жатады. </w:t>
      </w:r>
    </w:p>
    <w:bookmarkEnd w:id="178"/>
    <w:bookmarkStart w:name="z241" w:id="179"/>
    <w:p>
      <w:pPr>
        <w:spacing w:after="0"/>
        <w:ind w:left="0"/>
        <w:jc w:val="both"/>
      </w:pPr>
      <w:r>
        <w:rPr>
          <w:rFonts w:ascii="Times New Roman"/>
          <w:b w:val="false"/>
          <w:i w:val="false"/>
          <w:color w:val="000000"/>
          <w:sz w:val="28"/>
        </w:rPr>
        <w:t xml:space="preserve">
      84. Қабылданған өнім ұйымға жауапты сақтауға берілген жағдайда әскери өкілдік бұл туралы белгіні өнімді ұсынғаны туралы (әскери өкілдіктің қорытындысы) хабарламаның артқы жағына қояды және осы өнімді есепке алады. </w:t>
      </w:r>
    </w:p>
    <w:bookmarkEnd w:id="179"/>
    <w:bookmarkStart w:name="z242" w:id="180"/>
    <w:p>
      <w:pPr>
        <w:spacing w:after="0"/>
        <w:ind w:left="0"/>
        <w:jc w:val="left"/>
      </w:pPr>
      <w:r>
        <w:rPr>
          <w:rFonts w:ascii="Times New Roman"/>
          <w:b/>
          <w:i w:val="false"/>
          <w:color w:val="000000"/>
        </w:rPr>
        <w:t xml:space="preserve"> 24-параграф. Экспортқа жеткізілетін өнім сапасын бақылау және қабылдау ерекшеліктері</w:t>
      </w:r>
    </w:p>
    <w:bookmarkEnd w:id="180"/>
    <w:bookmarkStart w:name="z243" w:id="181"/>
    <w:p>
      <w:pPr>
        <w:spacing w:after="0"/>
        <w:ind w:left="0"/>
        <w:jc w:val="both"/>
      </w:pPr>
      <w:r>
        <w:rPr>
          <w:rFonts w:ascii="Times New Roman"/>
          <w:b w:val="false"/>
          <w:i w:val="false"/>
          <w:color w:val="000000"/>
          <w:sz w:val="28"/>
        </w:rPr>
        <w:t xml:space="preserve">
      85. Экспортқа жеткізілетін әскери мақсаттағы өнім сапасын бақылау және қабылдау Орталық бастығының тиісті нұсқаулары және белгіленген тәртіппен ресімделген әскери мақсаттағы өнім (бұдан әрі – ӘМӨ) сапасын бақылау және қабылдау бойынша қызметтер көрсетуге арналған шарт бар болған кезде бекітілген ТҚ талаптарына және келісімшарттардың (оны жеткізуге арналған шарттардың) талаптарына сәйкес жүзеге асырылады. </w:t>
      </w:r>
    </w:p>
    <w:bookmarkEnd w:id="181"/>
    <w:bookmarkStart w:name="z244" w:id="182"/>
    <w:p>
      <w:pPr>
        <w:spacing w:after="0"/>
        <w:ind w:left="0"/>
        <w:jc w:val="both"/>
      </w:pPr>
      <w:r>
        <w:rPr>
          <w:rFonts w:ascii="Times New Roman"/>
          <w:b w:val="false"/>
          <w:i w:val="false"/>
          <w:color w:val="000000"/>
          <w:sz w:val="28"/>
        </w:rPr>
        <w:t>
      86. ӘМӨ-ге ТҚ Қазақстан Республикасы ұлттық стандарттарының және стандарттау жөніндегі басқа да құжаттардың талаптарына сәйкес әзірленеді.</w:t>
      </w:r>
    </w:p>
    <w:bookmarkEnd w:id="182"/>
    <w:bookmarkStart w:name="z245" w:id="183"/>
    <w:p>
      <w:pPr>
        <w:spacing w:after="0"/>
        <w:ind w:left="0"/>
        <w:jc w:val="both"/>
      </w:pPr>
      <w:r>
        <w:rPr>
          <w:rFonts w:ascii="Times New Roman"/>
          <w:b w:val="false"/>
          <w:i w:val="false"/>
          <w:color w:val="000000"/>
          <w:sz w:val="28"/>
        </w:rPr>
        <w:t>
      87. Әскери өкілдік ӘМӨ үлгілеріне арналған ТҚ-ның келісімшартта белгіленген тактикалық-техникалық сипаттамаларға, экспорттық жиынтық пен параметрлерге сәйкес келуін бақылайды.</w:t>
      </w:r>
    </w:p>
    <w:bookmarkEnd w:id="183"/>
    <w:bookmarkStart w:name="z246" w:id="184"/>
    <w:p>
      <w:pPr>
        <w:spacing w:after="0"/>
        <w:ind w:left="0"/>
        <w:jc w:val="both"/>
      </w:pPr>
      <w:r>
        <w:rPr>
          <w:rFonts w:ascii="Times New Roman"/>
          <w:b w:val="false"/>
          <w:i w:val="false"/>
          <w:color w:val="000000"/>
          <w:sz w:val="28"/>
        </w:rPr>
        <w:t xml:space="preserve">
      88. Әскери өкілдік осы өнімді жасау мен шығарудың кез келген кезеңінде ӘМӨ сапасын және оның ТҚ-ға сәйкес келуін бақылайды. </w:t>
      </w:r>
    </w:p>
    <w:bookmarkEnd w:id="184"/>
    <w:bookmarkStart w:name="z247" w:id="185"/>
    <w:p>
      <w:pPr>
        <w:spacing w:after="0"/>
        <w:ind w:left="0"/>
        <w:jc w:val="both"/>
      </w:pPr>
      <w:r>
        <w:rPr>
          <w:rFonts w:ascii="Times New Roman"/>
          <w:b w:val="false"/>
          <w:i w:val="false"/>
          <w:color w:val="000000"/>
          <w:sz w:val="28"/>
        </w:rPr>
        <w:t xml:space="preserve">
      89. Әскери өкілдік өз құзыреті шегінде қосалқы бөлшектер, агрегаттар, тораптар, аспаптар мен жиынтықтаушы бұйымдар сапасын бақылауды және қабылдауды қоса алғанда, ӘМӨ сапасын бақылауды және қабылдауды қамтамасыз етеді. </w:t>
      </w:r>
    </w:p>
    <w:bookmarkEnd w:id="185"/>
    <w:bookmarkStart w:name="z248" w:id="186"/>
    <w:p>
      <w:pPr>
        <w:spacing w:after="0"/>
        <w:ind w:left="0"/>
        <w:jc w:val="both"/>
      </w:pPr>
      <w:r>
        <w:rPr>
          <w:rFonts w:ascii="Times New Roman"/>
          <w:b w:val="false"/>
          <w:i w:val="false"/>
          <w:color w:val="000000"/>
          <w:sz w:val="28"/>
        </w:rPr>
        <w:t xml:space="preserve">
      90. Сапаны бақылау нәтижелері оң болған кезде әскери өкілдік ӘМӨ-ні қабылдауды, ұсыну және ілеспе құжаттаманы ресімдеуді, сондай-ақ ТҚ-да және келісімшарт шарттарында көзделген жағдайларда өнімді пломбалайды және таңбалайды. </w:t>
      </w:r>
    </w:p>
    <w:bookmarkEnd w:id="186"/>
    <w:bookmarkStart w:name="z249" w:id="187"/>
    <w:p>
      <w:pPr>
        <w:spacing w:after="0"/>
        <w:ind w:left="0"/>
        <w:jc w:val="both"/>
      </w:pPr>
      <w:r>
        <w:rPr>
          <w:rFonts w:ascii="Times New Roman"/>
          <w:b w:val="false"/>
          <w:i w:val="false"/>
          <w:color w:val="000000"/>
          <w:sz w:val="28"/>
        </w:rPr>
        <w:t xml:space="preserve">
      91. Шетелдік алушының талабы бойынша шетелдік өндірістің құрамдас бөліктерімен жиынтықталған ӘМӨ үлгілерінің сапасын бақылау және қабылдау ерекшеліктері осы өнімге арналған ТҚ-да көрсетіледі. </w:t>
      </w:r>
    </w:p>
    <w:bookmarkEnd w:id="187"/>
    <w:bookmarkStart w:name="z250" w:id="188"/>
    <w:p>
      <w:pPr>
        <w:spacing w:after="0"/>
        <w:ind w:left="0"/>
        <w:jc w:val="both"/>
      </w:pPr>
      <w:r>
        <w:rPr>
          <w:rFonts w:ascii="Times New Roman"/>
          <w:b w:val="false"/>
          <w:i w:val="false"/>
          <w:color w:val="000000"/>
          <w:sz w:val="28"/>
        </w:rPr>
        <w:t xml:space="preserve">
      92. Егер осы ақаулар өндірістегі өнімде де болса, әскери өкілдік ӘМӨ сапасы мен сенімділігін қамтамасыз ету бойынша қабылданған шешімдер орындалмаған, оны сынау нәтижелері теріс болған кезде, пайдалану процесінде ӘМӨ-нің істен шығуын тудыратын ақаулар анықталған кезде ӘМӨ-ні қабылдауды тоқтата тұрады. </w:t>
      </w:r>
    </w:p>
    <w:bookmarkEnd w:id="188"/>
    <w:bookmarkStart w:name="z251" w:id="189"/>
    <w:p>
      <w:pPr>
        <w:spacing w:after="0"/>
        <w:ind w:left="0"/>
        <w:jc w:val="both"/>
      </w:pPr>
      <w:r>
        <w:rPr>
          <w:rFonts w:ascii="Times New Roman"/>
          <w:b w:val="false"/>
          <w:i w:val="false"/>
          <w:color w:val="000000"/>
          <w:sz w:val="28"/>
        </w:rPr>
        <w:t>
      93. Әскери өкілдік себептерін мазмұндай отырып, ӘМӨ-ні қабылдауды тоқтата тұру туралы бір жұмыс күні ішінде ұйым басшысын жазбаша хабардар етеді және Орталыққа баяндайды.</w:t>
      </w:r>
    </w:p>
    <w:bookmarkEnd w:id="189"/>
    <w:bookmarkStart w:name="z252" w:id="190"/>
    <w:p>
      <w:pPr>
        <w:spacing w:after="0"/>
        <w:ind w:left="0"/>
        <w:jc w:val="both"/>
      </w:pPr>
      <w:r>
        <w:rPr>
          <w:rFonts w:ascii="Times New Roman"/>
          <w:b w:val="false"/>
          <w:i w:val="false"/>
          <w:color w:val="000000"/>
          <w:sz w:val="28"/>
        </w:rPr>
        <w:t xml:space="preserve">
      94. Әскери өкілдіктің сапаны бақылауына және қабылдауына жататын, бірақ ол қабылдамаған ӘМӨ тиелмейді. </w:t>
      </w:r>
    </w:p>
    <w:bookmarkEnd w:id="190"/>
    <w:bookmarkStart w:name="z253" w:id="191"/>
    <w:p>
      <w:pPr>
        <w:spacing w:after="0"/>
        <w:ind w:left="0"/>
        <w:jc w:val="both"/>
      </w:pPr>
      <w:r>
        <w:rPr>
          <w:rFonts w:ascii="Times New Roman"/>
          <w:b w:val="false"/>
          <w:i w:val="false"/>
          <w:color w:val="000000"/>
          <w:sz w:val="28"/>
        </w:rPr>
        <w:t>
      95. Ұйым мен әскери өкілдік арасында туындайтын ӘМӨ сапасын бақылауға және сынау мен қабылдау кезінде оны бағалауға қатысты даулы мәселелер заңнамада белгіленген тәртіппен шешіледі.</w:t>
      </w:r>
    </w:p>
    <w:bookmarkEnd w:id="191"/>
    <w:bookmarkStart w:name="z254" w:id="192"/>
    <w:p>
      <w:pPr>
        <w:spacing w:after="0"/>
        <w:ind w:left="0"/>
        <w:jc w:val="both"/>
      </w:pPr>
      <w:r>
        <w:rPr>
          <w:rFonts w:ascii="Times New Roman"/>
          <w:b w:val="false"/>
          <w:i w:val="false"/>
          <w:color w:val="000000"/>
          <w:sz w:val="28"/>
        </w:rPr>
        <w:t>
      96. Жөндеуге жататын ӘМӨ сапасын бақылау және қабылдау жөндеу ТҚ-да белгіленеді. Егер ӘМӨ әскери қабылдауға жататын болса, құжаттамада бақылау түрлері мен ауқымы, бақылап сынау санаттары, түрлері мен кезеңділігі, жөндеуді жүзеге асыратын ұйымның сапа қызметтерінің және әскери өкілдіктің өнімді бақылау және қабылдау тәртібі мен шарттары айқындалады.</w:t>
      </w:r>
    </w:p>
    <w:bookmarkEnd w:id="192"/>
    <w:bookmarkStart w:name="z255" w:id="193"/>
    <w:p>
      <w:pPr>
        <w:spacing w:after="0"/>
        <w:ind w:left="0"/>
        <w:jc w:val="both"/>
      </w:pPr>
      <w:r>
        <w:rPr>
          <w:rFonts w:ascii="Times New Roman"/>
          <w:b w:val="false"/>
          <w:i w:val="false"/>
          <w:color w:val="000000"/>
          <w:sz w:val="28"/>
        </w:rPr>
        <w:t xml:space="preserve">
      97. Шетелдік алушының ӘМӨ-ге наразылық ұсынуы, оны қарау және қанағаттандыру осы өнімді шетелдік алушыға жеткізуге арналған келісімшарттарда айқындалады. </w:t>
      </w:r>
    </w:p>
    <w:bookmarkEnd w:id="193"/>
    <w:bookmarkStart w:name="z256" w:id="194"/>
    <w:p>
      <w:pPr>
        <w:spacing w:after="0"/>
        <w:ind w:left="0"/>
        <w:jc w:val="left"/>
      </w:pPr>
      <w:r>
        <w:rPr>
          <w:rFonts w:ascii="Times New Roman"/>
          <w:b/>
          <w:i w:val="false"/>
          <w:color w:val="000000"/>
        </w:rPr>
        <w:t xml:space="preserve"> 25-параграф. Өнімге сервистік қызмет көрсету, жөндеу және жаңғырту бойынша жұмыс сапасын бақылау және қабылдау</w:t>
      </w:r>
    </w:p>
    <w:bookmarkEnd w:id="194"/>
    <w:bookmarkStart w:name="z257" w:id="195"/>
    <w:p>
      <w:pPr>
        <w:spacing w:after="0"/>
        <w:ind w:left="0"/>
        <w:jc w:val="both"/>
      </w:pPr>
      <w:r>
        <w:rPr>
          <w:rFonts w:ascii="Times New Roman"/>
          <w:b w:val="false"/>
          <w:i w:val="false"/>
          <w:color w:val="000000"/>
          <w:sz w:val="28"/>
        </w:rPr>
        <w:t xml:space="preserve">
      98. Әскери өкілдік ұйымдарда орындалатын өнімге сервистік қызмет көрсету, жөндеу және (немесе) жаңғырту бойынша жұмыс сапасын бақылауды және қабылдауды ұйымдастыру кезінде шарттардың және ТҚ талаптарын басшылыққа алады. </w:t>
      </w:r>
    </w:p>
    <w:bookmarkEnd w:id="195"/>
    <w:bookmarkStart w:name="z258" w:id="196"/>
    <w:p>
      <w:pPr>
        <w:spacing w:after="0"/>
        <w:ind w:left="0"/>
        <w:jc w:val="both"/>
      </w:pPr>
      <w:r>
        <w:rPr>
          <w:rFonts w:ascii="Times New Roman"/>
          <w:b w:val="false"/>
          <w:i w:val="false"/>
          <w:color w:val="000000"/>
          <w:sz w:val="28"/>
        </w:rPr>
        <w:t xml:space="preserve">
      99. Ұйымда жұмыстарды орындау үшін пайдаланатын әскери бөлімнен өнім үлгісін беру үшін негіз наряд болып табылады. Өнім үлгілерін беруге нарядты алушының жабдықтаушы органы береді. </w:t>
      </w:r>
    </w:p>
    <w:bookmarkEnd w:id="196"/>
    <w:bookmarkStart w:name="z259" w:id="197"/>
    <w:p>
      <w:pPr>
        <w:spacing w:after="0"/>
        <w:ind w:left="0"/>
        <w:jc w:val="both"/>
      </w:pPr>
      <w:r>
        <w:rPr>
          <w:rFonts w:ascii="Times New Roman"/>
          <w:b w:val="false"/>
          <w:i w:val="false"/>
          <w:color w:val="000000"/>
          <w:sz w:val="28"/>
        </w:rPr>
        <w:t xml:space="preserve">
      100. Өнім үлгілерін қабылдау-тапсыру нәтижелері бойынша шартта белгіленген нысан бойынша өнімді жөндеуге қабылдау-тапсыру актісі ресімделеді. </w:t>
      </w:r>
    </w:p>
    <w:bookmarkEnd w:id="197"/>
    <w:bookmarkStart w:name="z260" w:id="198"/>
    <w:p>
      <w:pPr>
        <w:spacing w:after="0"/>
        <w:ind w:left="0"/>
        <w:jc w:val="both"/>
      </w:pPr>
      <w:r>
        <w:rPr>
          <w:rFonts w:ascii="Times New Roman"/>
          <w:b w:val="false"/>
          <w:i w:val="false"/>
          <w:color w:val="000000"/>
          <w:sz w:val="28"/>
        </w:rPr>
        <w:t xml:space="preserve">
      101. Ұйымдарда жүргізілетін өнімге сервистік қызмет көрсету, жөндеу және (немесе) жаңғырту бойынша жұмыстарды бақылау кезінде әскери өкілдіктің функциялары мен міндеттері: </w:t>
      </w:r>
    </w:p>
    <w:bookmarkEnd w:id="198"/>
    <w:p>
      <w:pPr>
        <w:spacing w:after="0"/>
        <w:ind w:left="0"/>
        <w:jc w:val="both"/>
      </w:pPr>
      <w:r>
        <w:rPr>
          <w:rFonts w:ascii="Times New Roman"/>
          <w:b w:val="false"/>
          <w:i w:val="false"/>
          <w:color w:val="000000"/>
          <w:sz w:val="28"/>
        </w:rPr>
        <w:t xml:space="preserve">
      1) өнім үлгісіндегі ақауды анықтауға және ақауға жатқызу ведомосын ресімдеуге қатысу; </w:t>
      </w:r>
    </w:p>
    <w:p>
      <w:pPr>
        <w:spacing w:after="0"/>
        <w:ind w:left="0"/>
        <w:jc w:val="both"/>
      </w:pPr>
      <w:r>
        <w:rPr>
          <w:rFonts w:ascii="Times New Roman"/>
          <w:b w:val="false"/>
          <w:i w:val="false"/>
          <w:color w:val="000000"/>
          <w:sz w:val="28"/>
        </w:rPr>
        <w:t xml:space="preserve">
      2) орындалған жұмыстар сапасын және нақты ауқымын, сондай-ақ жұмысты орындау кезінде қосалқы бөлшектердің жұмыстар тізбесін (техникалық тапсырманы) қарау арқылы және жұмысты орындау кезінде қосалқы бөлшектер өнімінің үлгісінде пайдаланылуға жататын өнім үлгілеріне нақты пайдаланылуын тексеру; </w:t>
      </w:r>
    </w:p>
    <w:p>
      <w:pPr>
        <w:spacing w:after="0"/>
        <w:ind w:left="0"/>
        <w:jc w:val="both"/>
      </w:pPr>
      <w:r>
        <w:rPr>
          <w:rFonts w:ascii="Times New Roman"/>
          <w:b w:val="false"/>
          <w:i w:val="false"/>
          <w:color w:val="000000"/>
          <w:sz w:val="28"/>
        </w:rPr>
        <w:t xml:space="preserve">
      3) өнім үлгісінде жүргізілген жұмыстың нақты еңбек ауқымын растау; </w:t>
      </w:r>
    </w:p>
    <w:p>
      <w:pPr>
        <w:spacing w:after="0"/>
        <w:ind w:left="0"/>
        <w:jc w:val="both"/>
      </w:pPr>
      <w:r>
        <w:rPr>
          <w:rFonts w:ascii="Times New Roman"/>
          <w:b w:val="false"/>
          <w:i w:val="false"/>
          <w:color w:val="000000"/>
          <w:sz w:val="28"/>
        </w:rPr>
        <w:t xml:space="preserve">
      4) жөндеу құжаттамасының талаптарына сәйкес сынаулар жүргізу; </w:t>
      </w:r>
    </w:p>
    <w:p>
      <w:pPr>
        <w:spacing w:after="0"/>
        <w:ind w:left="0"/>
        <w:jc w:val="both"/>
      </w:pPr>
      <w:r>
        <w:rPr>
          <w:rFonts w:ascii="Times New Roman"/>
          <w:b w:val="false"/>
          <w:i w:val="false"/>
          <w:color w:val="000000"/>
          <w:sz w:val="28"/>
        </w:rPr>
        <w:t xml:space="preserve">
      5) ұсыну туралы хабарламаны алғаннан кейін жұмыс нәтижелерін техникалық қабылдауды жүзеге асыру болып табылады. </w:t>
      </w:r>
    </w:p>
    <w:bookmarkStart w:name="z261" w:id="199"/>
    <w:p>
      <w:pPr>
        <w:spacing w:after="0"/>
        <w:ind w:left="0"/>
        <w:jc w:val="both"/>
      </w:pPr>
      <w:r>
        <w:rPr>
          <w:rFonts w:ascii="Times New Roman"/>
          <w:b w:val="false"/>
          <w:i w:val="false"/>
          <w:color w:val="000000"/>
          <w:sz w:val="28"/>
        </w:rPr>
        <w:t xml:space="preserve">
      102. Техникалық қабылдау процесінде әскери өкілдік өнім үлгісін жөндеу ісінің бар болуын және оны ресімдеуді тексереді. Тексеру нәтижелері бойынша әскери өкілдіктің лауазымды адамы жөндеу ісінің титул парағына қол қояды, тексерген күнін, қолтаңбасын қояды, анықтамалар мен құжаттарға арналған мөрмен куәландырады. </w:t>
      </w:r>
    </w:p>
    <w:bookmarkEnd w:id="199"/>
    <w:bookmarkStart w:name="z262" w:id="200"/>
    <w:p>
      <w:pPr>
        <w:spacing w:after="0"/>
        <w:ind w:left="0"/>
        <w:jc w:val="both"/>
      </w:pPr>
      <w:r>
        <w:rPr>
          <w:rFonts w:ascii="Times New Roman"/>
          <w:b w:val="false"/>
          <w:i w:val="false"/>
          <w:color w:val="000000"/>
          <w:sz w:val="28"/>
        </w:rPr>
        <w:t xml:space="preserve">
      103. Өнім үлгісін жөндеу ісі: өнім үлгісінің техникалық жай-күйі актісін, ақауға жатқызу ведомосын, материалдық құралдарды (бар болған кезде) есептен шығару актілерін, жұмыс тізбесін (техникалық тапсырманы) және жұмысты орындау кезінде өнім үлгісінде пайдаланылуға тиіс қосалқы бөлшектер, жиынтықтаушы бұйымдар мен материалдардың сапасын және ішкі бақылаудан өткенін растайтын құжаттар түпнұсқаларын (көшірмелерін) және өнім үлгісінде орындалған жұмыстарға қатысты басқа да құжаттарды қамтиды. </w:t>
      </w:r>
    </w:p>
    <w:bookmarkEnd w:id="200"/>
    <w:bookmarkStart w:name="z263" w:id="201"/>
    <w:p>
      <w:pPr>
        <w:spacing w:after="0"/>
        <w:ind w:left="0"/>
        <w:jc w:val="both"/>
      </w:pPr>
      <w:r>
        <w:rPr>
          <w:rFonts w:ascii="Times New Roman"/>
          <w:b w:val="false"/>
          <w:i w:val="false"/>
          <w:color w:val="000000"/>
          <w:sz w:val="28"/>
        </w:rPr>
        <w:t xml:space="preserve">
      104. Өнім үлгісінің формулярын дұрыс ресімдеу (орындалған жұмыстар туралы жазбалардың бар болуы, ауыстырылған қосалқы бөлшектер нөмірлері (бар болған кезде), агрегаттар мен жүйелерге құйылған майлар мен арнайы сұйықтықтар маркасы, жөндеу әсерінен кейін өнімді сынау туралы формуляр бөлімін толтыру тексеріледі. </w:t>
      </w:r>
    </w:p>
    <w:bookmarkEnd w:id="201"/>
    <w:bookmarkStart w:name="z264" w:id="202"/>
    <w:p>
      <w:pPr>
        <w:spacing w:after="0"/>
        <w:ind w:left="0"/>
        <w:jc w:val="both"/>
      </w:pPr>
      <w:r>
        <w:rPr>
          <w:rFonts w:ascii="Times New Roman"/>
          <w:b w:val="false"/>
          <w:i w:val="false"/>
          <w:color w:val="000000"/>
          <w:sz w:val="28"/>
        </w:rPr>
        <w:t xml:space="preserve">
      105. Өнім үлгісінде орындалған жұмыс сапасы мен ауқымы, көзделген қосалқы бөлшектер мен материалдар ауқымы мен нақты пайдаланылуы, өнім үлгісінің қолдану қабілеті тексеріледі. </w:t>
      </w:r>
    </w:p>
    <w:bookmarkEnd w:id="202"/>
    <w:bookmarkStart w:name="z265" w:id="203"/>
    <w:p>
      <w:pPr>
        <w:spacing w:after="0"/>
        <w:ind w:left="0"/>
        <w:jc w:val="both"/>
      </w:pPr>
      <w:r>
        <w:rPr>
          <w:rFonts w:ascii="Times New Roman"/>
          <w:b w:val="false"/>
          <w:i w:val="false"/>
          <w:color w:val="000000"/>
          <w:sz w:val="28"/>
        </w:rPr>
        <w:t>
      106. Техникалық қабылдау нәтижелері бойынша әскери өкілдік хабарламаның артқы жағында жұмыстарды техникалық қабылдау туралы жазба жасайды.</w:t>
      </w:r>
    </w:p>
    <w:bookmarkEnd w:id="203"/>
    <w:bookmarkStart w:name="z266" w:id="204"/>
    <w:p>
      <w:pPr>
        <w:spacing w:after="0"/>
        <w:ind w:left="0"/>
        <w:jc w:val="both"/>
      </w:pPr>
      <w:r>
        <w:rPr>
          <w:rFonts w:ascii="Times New Roman"/>
          <w:b w:val="false"/>
          <w:i w:val="false"/>
          <w:color w:val="000000"/>
          <w:sz w:val="28"/>
        </w:rPr>
        <w:t>
      107. Жұмыс нәтижелері және жұмысты орындау кезінде пайдаланылған қосалқы бөлшектер өнім үлгілеріне, шарт талаптарына сәйкес келмеген кезде әскери өкілдік онда жұмыс нәтижелерін техникалық қабылдаудан бас тарту себептерін көрсетумен өнімді техникалық қабылдауға ұсыну туралы ресімделген хабарламаны қайтарады.</w:t>
      </w:r>
    </w:p>
    <w:bookmarkEnd w:id="204"/>
    <w:bookmarkStart w:name="z267" w:id="205"/>
    <w:p>
      <w:pPr>
        <w:spacing w:after="0"/>
        <w:ind w:left="0"/>
        <w:jc w:val="both"/>
      </w:pPr>
      <w:r>
        <w:rPr>
          <w:rFonts w:ascii="Times New Roman"/>
          <w:b w:val="false"/>
          <w:i w:val="false"/>
          <w:color w:val="000000"/>
          <w:sz w:val="28"/>
        </w:rPr>
        <w:t>
      108. Көрсетілген кемшіліктер өнімді техникалық қабылдауға ұсыну туралы хабарламаны алған сәттен бастап 5 (бес) жұмыс күнінен кешіктірілмейтін мерзімде ұйым есебінен жойылады.</w:t>
      </w:r>
    </w:p>
    <w:bookmarkEnd w:id="205"/>
    <w:bookmarkStart w:name="z268" w:id="206"/>
    <w:p>
      <w:pPr>
        <w:spacing w:after="0"/>
        <w:ind w:left="0"/>
        <w:jc w:val="both"/>
      </w:pPr>
      <w:r>
        <w:rPr>
          <w:rFonts w:ascii="Times New Roman"/>
          <w:b w:val="false"/>
          <w:i w:val="false"/>
          <w:color w:val="000000"/>
          <w:sz w:val="28"/>
        </w:rPr>
        <w:t>
      109. Бұйымды техникалық қабылдауға ұсыну туралы хабарламада көрсетілген өнім үлгісіне қойылатын талаптарға сәйкес келмеуі жойылғаннан кейін ұйым өнімді техникалық қабылдауға ұсыну туралы хабарламаны қайта ресімдейді.</w:t>
      </w:r>
    </w:p>
    <w:bookmarkEnd w:id="206"/>
    <w:bookmarkStart w:name="z269" w:id="207"/>
    <w:p>
      <w:pPr>
        <w:spacing w:after="0"/>
        <w:ind w:left="0"/>
        <w:jc w:val="both"/>
      </w:pPr>
      <w:r>
        <w:rPr>
          <w:rFonts w:ascii="Times New Roman"/>
          <w:b w:val="false"/>
          <w:i w:val="false"/>
          <w:color w:val="000000"/>
          <w:sz w:val="28"/>
        </w:rPr>
        <w:t>
      110. Қабылданған өнімге техникалық қабылдау нәтижелері оң болған кезде әскери өкілдік бастығы ұйымға өнімнің ТҚ талаптарына және шарт талаптарына сәйкестігі туралы куәлік береді.</w:t>
      </w:r>
    </w:p>
    <w:bookmarkEnd w:id="207"/>
    <w:bookmarkStart w:name="z270" w:id="208"/>
    <w:p>
      <w:pPr>
        <w:spacing w:after="0"/>
        <w:ind w:left="0"/>
        <w:jc w:val="both"/>
      </w:pPr>
      <w:r>
        <w:rPr>
          <w:rFonts w:ascii="Times New Roman"/>
          <w:b w:val="false"/>
          <w:i w:val="false"/>
          <w:color w:val="000000"/>
          <w:sz w:val="28"/>
        </w:rPr>
        <w:t>
      111. Жөндеу ісіне алушы бекіткен орындалған жұмысты тапсыру-қабылдау актісінің көшірмесі де тігіледі.</w:t>
      </w:r>
    </w:p>
    <w:bookmarkEnd w:id="208"/>
    <w:bookmarkStart w:name="z271" w:id="209"/>
    <w:p>
      <w:pPr>
        <w:spacing w:after="0"/>
        <w:ind w:left="0"/>
        <w:jc w:val="left"/>
      </w:pPr>
      <w:r>
        <w:rPr>
          <w:rFonts w:ascii="Times New Roman"/>
          <w:b/>
          <w:i w:val="false"/>
          <w:color w:val="000000"/>
        </w:rPr>
        <w:t xml:space="preserve"> 26-параграф. Жеке қорғану құралдарының сапасын бақылау және қабылдау ерекшеліктері</w:t>
      </w:r>
    </w:p>
    <w:bookmarkEnd w:id="209"/>
    <w:bookmarkStart w:name="z272" w:id="210"/>
    <w:p>
      <w:pPr>
        <w:spacing w:after="0"/>
        <w:ind w:left="0"/>
        <w:jc w:val="both"/>
      </w:pPr>
      <w:r>
        <w:rPr>
          <w:rFonts w:ascii="Times New Roman"/>
          <w:b w:val="false"/>
          <w:i w:val="false"/>
          <w:color w:val="000000"/>
          <w:sz w:val="28"/>
        </w:rPr>
        <w:t xml:space="preserve">
      112. Өнім (жеке қорғану құралдары) бақылауға және сынауға осы мақсат үшін арнайы бөлінген үй-жайға алып шығарылған дайын партиялармен ұсынылады. </w:t>
      </w:r>
    </w:p>
    <w:bookmarkEnd w:id="210"/>
    <w:bookmarkStart w:name="z273" w:id="211"/>
    <w:p>
      <w:pPr>
        <w:spacing w:after="0"/>
        <w:ind w:left="0"/>
        <w:jc w:val="both"/>
      </w:pPr>
      <w:r>
        <w:rPr>
          <w:rFonts w:ascii="Times New Roman"/>
          <w:b w:val="false"/>
          <w:i w:val="false"/>
          <w:color w:val="000000"/>
          <w:sz w:val="28"/>
        </w:rPr>
        <w:t>
      113. Әскери өкілдіктің өнімді қабылдауы және сапасын бақылауы үшін үй-жайға мынадай талаптар қойылады: жеткілікті алаңы, жарық түсуі, жылытылуы, желдетілуі, жабдықпен, станоктармен, манекендермен, қалыптармен, шаблондармен, техникалық құжаттамасы, үлгілерін, арнайы киімді сақтауға арналған бекітілетін шкафтармен жиынтықталуы.</w:t>
      </w:r>
    </w:p>
    <w:bookmarkEnd w:id="211"/>
    <w:bookmarkStart w:name="z274" w:id="212"/>
    <w:p>
      <w:pPr>
        <w:spacing w:after="0"/>
        <w:ind w:left="0"/>
        <w:jc w:val="both"/>
      </w:pPr>
      <w:r>
        <w:rPr>
          <w:rFonts w:ascii="Times New Roman"/>
          <w:b w:val="false"/>
          <w:i w:val="false"/>
          <w:color w:val="000000"/>
          <w:sz w:val="28"/>
        </w:rPr>
        <w:t>
      114. Ұйым әскери өкілдікке міндетті ұсынымдар тізбесіне сәйкес оны жасау (шикізат, материалдар мен жиынтықтаушылар, киім пішу, жасау, сынау, орау және ілеспе құжаттаманы толтыру) процесі кезегінде өнім сапасын бақылауға хабарлама ұсынады.</w:t>
      </w:r>
    </w:p>
    <w:bookmarkEnd w:id="212"/>
    <w:bookmarkStart w:name="z275" w:id="213"/>
    <w:p>
      <w:pPr>
        <w:spacing w:after="0"/>
        <w:ind w:left="0"/>
        <w:jc w:val="both"/>
      </w:pPr>
      <w:r>
        <w:rPr>
          <w:rFonts w:ascii="Times New Roman"/>
          <w:b w:val="false"/>
          <w:i w:val="false"/>
          <w:color w:val="000000"/>
          <w:sz w:val="28"/>
        </w:rPr>
        <w:t>
      115. Өнім әскери өкілдікке оны жасау кезеңі ішінде бірдей ұсынылады.</w:t>
      </w:r>
    </w:p>
    <w:bookmarkEnd w:id="213"/>
    <w:bookmarkStart w:name="z276" w:id="214"/>
    <w:p>
      <w:pPr>
        <w:spacing w:after="0"/>
        <w:ind w:left="0"/>
        <w:jc w:val="both"/>
      </w:pPr>
      <w:r>
        <w:rPr>
          <w:rFonts w:ascii="Times New Roman"/>
          <w:b w:val="false"/>
          <w:i w:val="false"/>
          <w:color w:val="000000"/>
          <w:sz w:val="28"/>
        </w:rPr>
        <w:t xml:space="preserve">
      116. Әскери өкілдікке ұсынылатын өнім ТҚ-ға, шарт талаптарына және эталон-үлгісіне сәйкес келуге тиіс. </w:t>
      </w:r>
    </w:p>
    <w:bookmarkEnd w:id="214"/>
    <w:bookmarkStart w:name="z277" w:id="215"/>
    <w:p>
      <w:pPr>
        <w:spacing w:after="0"/>
        <w:ind w:left="0"/>
        <w:jc w:val="both"/>
      </w:pPr>
      <w:r>
        <w:rPr>
          <w:rFonts w:ascii="Times New Roman"/>
          <w:b w:val="false"/>
          <w:i w:val="false"/>
          <w:color w:val="000000"/>
          <w:sz w:val="28"/>
        </w:rPr>
        <w:t>
      117. Эталон-үлгіні ұйым әскери өкілдіктің қатысуымен жасайды және пломбалайды. Дайын бұйымдардың жұмыс үлгілерін жасау, келісу және бекіту кезінде ұйым және әскери өкілдік алушы бекіткен эталон-үлгілерді басшылыққа алады.</w:t>
      </w:r>
    </w:p>
    <w:bookmarkEnd w:id="215"/>
    <w:bookmarkStart w:name="z278" w:id="216"/>
    <w:p>
      <w:pPr>
        <w:spacing w:after="0"/>
        <w:ind w:left="0"/>
        <w:jc w:val="both"/>
      </w:pPr>
      <w:r>
        <w:rPr>
          <w:rFonts w:ascii="Times New Roman"/>
          <w:b w:val="false"/>
          <w:i w:val="false"/>
          <w:color w:val="000000"/>
          <w:sz w:val="28"/>
        </w:rPr>
        <w:t xml:space="preserve">
      118. Өнімді біркелкі ұсынбаған және ұйымда көп мөлшерде жинақталған жағдайда қабылдаудың түпкілікті мерзімін әскери өкілдік бастығы ұйымның басшысымен бірлесіп айқындайды. Егер өнім оның ауқымды мөлшерде болуына байланысты бір уақытта қабылданбаса, онда ол партиялар (бөліктер) бойынша қабылданады. </w:t>
      </w:r>
    </w:p>
    <w:bookmarkEnd w:id="216"/>
    <w:bookmarkStart w:name="z279" w:id="217"/>
    <w:p>
      <w:pPr>
        <w:spacing w:after="0"/>
        <w:ind w:left="0"/>
        <w:jc w:val="both"/>
      </w:pPr>
      <w:r>
        <w:rPr>
          <w:rFonts w:ascii="Times New Roman"/>
          <w:b w:val="false"/>
          <w:i w:val="false"/>
          <w:color w:val="000000"/>
          <w:sz w:val="28"/>
        </w:rPr>
        <w:t>
      119. Дайын өнім үлгілерін іріктеуді әскери өкілдік ТББ өкілінің қатысуымен ТҚ-да және шарт талаптарында көзделген сынаулар жүргізу үшін жеткілікті мөлшерде жүзеге асырады. Сынауларға әскери өкілдікке сапаны бақылауға ұсынылатын әрбір партиядан өнім үлгілері ұшырайды.</w:t>
      </w:r>
    </w:p>
    <w:bookmarkEnd w:id="217"/>
    <w:bookmarkStart w:name="z280" w:id="218"/>
    <w:p>
      <w:pPr>
        <w:spacing w:after="0"/>
        <w:ind w:left="0"/>
        <w:jc w:val="both"/>
      </w:pPr>
      <w:r>
        <w:rPr>
          <w:rFonts w:ascii="Times New Roman"/>
          <w:b w:val="false"/>
          <w:i w:val="false"/>
          <w:color w:val="000000"/>
          <w:sz w:val="28"/>
        </w:rPr>
        <w:t>
      120. Дайын бұйымдардың бастапқы жұмыс үлгілері өнімді шығаруға жіберу кезінде, одан кейін бұйымға ТҚ-ға өзгерістер енгізу кезінде, сондай-ақ үлгілердің тауарлық түрінің жоғалуына қарай жасалады. Бұйымдардың жұмыс үлгілеріне ұйымның бас инженері және ТББ бастығы қол қояды, сондай-ақ оны әскери өкілдік бастығы келісуге және алушы бекітуге тиіс.</w:t>
      </w:r>
    </w:p>
    <w:bookmarkEnd w:id="218"/>
    <w:bookmarkStart w:name="z281" w:id="219"/>
    <w:p>
      <w:pPr>
        <w:spacing w:after="0"/>
        <w:ind w:left="0"/>
        <w:jc w:val="left"/>
      </w:pPr>
      <w:r>
        <w:rPr>
          <w:rFonts w:ascii="Times New Roman"/>
          <w:b/>
          <w:i w:val="false"/>
          <w:color w:val="000000"/>
        </w:rPr>
        <w:t xml:space="preserve"> 27-параграф. Стандарттау, біріздендіру, каталогтау және метрологиялық қамтамасыз ету бойынша жұмысты бақылау</w:t>
      </w:r>
    </w:p>
    <w:bookmarkEnd w:id="219"/>
    <w:bookmarkStart w:name="z282" w:id="220"/>
    <w:p>
      <w:pPr>
        <w:spacing w:after="0"/>
        <w:ind w:left="0"/>
        <w:jc w:val="both"/>
      </w:pPr>
      <w:r>
        <w:rPr>
          <w:rFonts w:ascii="Times New Roman"/>
          <w:b w:val="false"/>
          <w:i w:val="false"/>
          <w:color w:val="000000"/>
          <w:sz w:val="28"/>
        </w:rPr>
        <w:t xml:space="preserve">
      121. Әскери өкілдік стандарттау жөніндегі құжаттардың және метрологиялық қамтамасыз ету саласындағы нормативтік құқықтық актілердің талаптарына сәйкес өнім өндірісін метрологиялық қамтамасыз етуді бақылауды жүзеге асырады. Бұл ретте әскери өкілдік: </w:t>
      </w:r>
    </w:p>
    <w:bookmarkEnd w:id="220"/>
    <w:p>
      <w:pPr>
        <w:spacing w:after="0"/>
        <w:ind w:left="0"/>
        <w:jc w:val="both"/>
      </w:pPr>
      <w:r>
        <w:rPr>
          <w:rFonts w:ascii="Times New Roman"/>
          <w:b w:val="false"/>
          <w:i w:val="false"/>
          <w:color w:val="000000"/>
          <w:sz w:val="28"/>
        </w:rPr>
        <w:t>
      1) ұйымның метрологиялық қамтамасыз ету жоспарларын, бағдарламаларын орындауын;</w:t>
      </w:r>
    </w:p>
    <w:p>
      <w:pPr>
        <w:spacing w:after="0"/>
        <w:ind w:left="0"/>
        <w:jc w:val="both"/>
      </w:pPr>
      <w:r>
        <w:rPr>
          <w:rFonts w:ascii="Times New Roman"/>
          <w:b w:val="false"/>
          <w:i w:val="false"/>
          <w:color w:val="000000"/>
          <w:sz w:val="28"/>
        </w:rPr>
        <w:t>
      2) өлшеу және бақылау құралдары мен әдістерінің белгіленген пайдалану қағидаларын сақтауды (өлшеуді орындаудың аттестатталған әдістемелерін қолдану, аттестатталған сынау жабдығын пайдалану, салыстырып тексерілген өлшеу құралдарын (калибрленген) қолдану);</w:t>
      </w:r>
    </w:p>
    <w:p>
      <w:pPr>
        <w:spacing w:after="0"/>
        <w:ind w:left="0"/>
        <w:jc w:val="both"/>
      </w:pPr>
      <w:r>
        <w:rPr>
          <w:rFonts w:ascii="Times New Roman"/>
          <w:b w:val="false"/>
          <w:i w:val="false"/>
          <w:color w:val="000000"/>
          <w:sz w:val="28"/>
        </w:rPr>
        <w:t>
      3) жасалатын өнімге метрологиялық қамтамасыз ету жөніндегі талаптардың іске асырылуын (белгіленуін) және әзірлеу процесінде осы талаптардың орындалуын;</w:t>
      </w:r>
    </w:p>
    <w:p>
      <w:pPr>
        <w:spacing w:after="0"/>
        <w:ind w:left="0"/>
        <w:jc w:val="both"/>
      </w:pPr>
      <w:r>
        <w:rPr>
          <w:rFonts w:ascii="Times New Roman"/>
          <w:b w:val="false"/>
          <w:i w:val="false"/>
          <w:color w:val="000000"/>
          <w:sz w:val="28"/>
        </w:rPr>
        <w:t>
      4) алушыға жеткізілетін өнімнің салыстырып тексерілген өлшеу құралдарымен жиынтықталуын бақылайды.</w:t>
      </w:r>
    </w:p>
    <w:bookmarkStart w:name="z283" w:id="221"/>
    <w:p>
      <w:pPr>
        <w:spacing w:after="0"/>
        <w:ind w:left="0"/>
        <w:jc w:val="both"/>
      </w:pPr>
      <w:r>
        <w:rPr>
          <w:rFonts w:ascii="Times New Roman"/>
          <w:b w:val="false"/>
          <w:i w:val="false"/>
          <w:color w:val="000000"/>
          <w:sz w:val="28"/>
        </w:rPr>
        <w:t xml:space="preserve">
      122. Ұйымдарда сапаны бақылауды, өнімнің белгіленген талаптарға және (немесе) өнімді стандарттау жөніндегі құжаттар талаптарына сәйкестігін бағалау бойынша сынауды (оның ішінде сертификаттық) жүзеге асыру үшін зертханалар құрылады. </w:t>
      </w:r>
    </w:p>
    <w:bookmarkEnd w:id="221"/>
    <w:bookmarkStart w:name="z284" w:id="222"/>
    <w:p>
      <w:pPr>
        <w:spacing w:after="0"/>
        <w:ind w:left="0"/>
        <w:jc w:val="both"/>
      </w:pPr>
      <w:r>
        <w:rPr>
          <w:rFonts w:ascii="Times New Roman"/>
          <w:b w:val="false"/>
          <w:i w:val="false"/>
          <w:color w:val="000000"/>
          <w:sz w:val="28"/>
        </w:rPr>
        <w:t>
      123. Зертхана аккредиттелген және/немесе аттестатталған болуға тиіс.</w:t>
      </w:r>
    </w:p>
    <w:bookmarkEnd w:id="222"/>
    <w:bookmarkStart w:name="z285" w:id="223"/>
    <w:p>
      <w:pPr>
        <w:spacing w:after="0"/>
        <w:ind w:left="0"/>
        <w:jc w:val="both"/>
      </w:pPr>
      <w:r>
        <w:rPr>
          <w:rFonts w:ascii="Times New Roman"/>
          <w:b w:val="false"/>
          <w:i w:val="false"/>
          <w:color w:val="000000"/>
          <w:sz w:val="28"/>
        </w:rPr>
        <w:t xml:space="preserve">
      124. Зертхана тек аккредиттеу туралы сертификатта және/немесе аттестаттау туралы куәлікте көрсетілген сынаулар түрлерін жүргізуге құқылы. </w:t>
      </w:r>
    </w:p>
    <w:bookmarkEnd w:id="223"/>
    <w:bookmarkStart w:name="z286" w:id="224"/>
    <w:p>
      <w:pPr>
        <w:spacing w:after="0"/>
        <w:ind w:left="0"/>
        <w:jc w:val="both"/>
      </w:pPr>
      <w:r>
        <w:rPr>
          <w:rFonts w:ascii="Times New Roman"/>
          <w:b w:val="false"/>
          <w:i w:val="false"/>
          <w:color w:val="000000"/>
          <w:sz w:val="28"/>
        </w:rPr>
        <w:t xml:space="preserve">
      125. Әскери өкілдік мынадай бағыттар бойынша зертханалардың қызметіне бақылауды ұйымдастырады: </w:t>
      </w:r>
    </w:p>
    <w:bookmarkEnd w:id="224"/>
    <w:p>
      <w:pPr>
        <w:spacing w:after="0"/>
        <w:ind w:left="0"/>
        <w:jc w:val="both"/>
      </w:pPr>
      <w:r>
        <w:rPr>
          <w:rFonts w:ascii="Times New Roman"/>
          <w:b w:val="false"/>
          <w:i w:val="false"/>
          <w:color w:val="000000"/>
          <w:sz w:val="28"/>
        </w:rPr>
        <w:t xml:space="preserve">
      1) анықталған сәйкес келмеуді жою жөніндегі іс-шараларды әзірлеу (қажет болған кезде) кезіндегі өзара іс-қимылды қоса алғанда, сапа менеджментінің жүйесі (бұдан әрі – СМЖ) зертханаларының сапасына ішкі тексеруді жүргізуге және оларды жетілдіруге қатысу; </w:t>
      </w:r>
    </w:p>
    <w:p>
      <w:pPr>
        <w:spacing w:after="0"/>
        <w:ind w:left="0"/>
        <w:jc w:val="both"/>
      </w:pPr>
      <w:r>
        <w:rPr>
          <w:rFonts w:ascii="Times New Roman"/>
          <w:b w:val="false"/>
          <w:i w:val="false"/>
          <w:color w:val="000000"/>
          <w:sz w:val="28"/>
        </w:rPr>
        <w:t xml:space="preserve">
      2) сынау әдістемелері мен бағдарламаларын келісу; </w:t>
      </w:r>
    </w:p>
    <w:p>
      <w:pPr>
        <w:spacing w:after="0"/>
        <w:ind w:left="0"/>
        <w:jc w:val="both"/>
      </w:pPr>
      <w:r>
        <w:rPr>
          <w:rFonts w:ascii="Times New Roman"/>
          <w:b w:val="false"/>
          <w:i w:val="false"/>
          <w:color w:val="000000"/>
          <w:sz w:val="28"/>
        </w:rPr>
        <w:t xml:space="preserve">
      3) сынауларды (оның ішінде сертификаттық) жүргізуге қатысу; </w:t>
      </w:r>
    </w:p>
    <w:p>
      <w:pPr>
        <w:spacing w:after="0"/>
        <w:ind w:left="0"/>
        <w:jc w:val="both"/>
      </w:pPr>
      <w:r>
        <w:rPr>
          <w:rFonts w:ascii="Times New Roman"/>
          <w:b w:val="false"/>
          <w:i w:val="false"/>
          <w:color w:val="000000"/>
          <w:sz w:val="28"/>
        </w:rPr>
        <w:t xml:space="preserve">
      4) зертханаларда сынау жүргізу үшін келіп түскен бұйымдарды сақтауды, сәйкестендіруді және қадағалауды, сондай-ақ сынаулар жүргізілгеннен кейін оларды орауды және тиеуді ұйымдастыруды бақылау. </w:t>
      </w:r>
    </w:p>
    <w:bookmarkStart w:name="z287" w:id="225"/>
    <w:p>
      <w:pPr>
        <w:spacing w:after="0"/>
        <w:ind w:left="0"/>
        <w:jc w:val="both"/>
      </w:pPr>
      <w:r>
        <w:rPr>
          <w:rFonts w:ascii="Times New Roman"/>
          <w:b w:val="false"/>
          <w:i w:val="false"/>
          <w:color w:val="000000"/>
          <w:sz w:val="28"/>
        </w:rPr>
        <w:t xml:space="preserve">
      126. Бақылауды жүзеге асыру үшін әскери өкілдік мынадай ақпаратпен қамтамасыз етіледі: </w:t>
      </w:r>
    </w:p>
    <w:bookmarkEnd w:id="225"/>
    <w:p>
      <w:pPr>
        <w:spacing w:after="0"/>
        <w:ind w:left="0"/>
        <w:jc w:val="both"/>
      </w:pPr>
      <w:r>
        <w:rPr>
          <w:rFonts w:ascii="Times New Roman"/>
          <w:b w:val="false"/>
          <w:i w:val="false"/>
          <w:color w:val="000000"/>
          <w:sz w:val="28"/>
        </w:rPr>
        <w:t>
      1) аккредиттеу туралы сертификаттың және/немесе аттестаттау туралы куәліктің бар болуы;</w:t>
      </w:r>
    </w:p>
    <w:p>
      <w:pPr>
        <w:spacing w:after="0"/>
        <w:ind w:left="0"/>
        <w:jc w:val="both"/>
      </w:pPr>
      <w:r>
        <w:rPr>
          <w:rFonts w:ascii="Times New Roman"/>
          <w:b w:val="false"/>
          <w:i w:val="false"/>
          <w:color w:val="000000"/>
          <w:sz w:val="28"/>
        </w:rPr>
        <w:t xml:space="preserve">
      2) сынаулар жүргізу үшін талап етілетін ресурстарды уақтылы ұсыну мүмкіндігі; </w:t>
      </w:r>
    </w:p>
    <w:p>
      <w:pPr>
        <w:spacing w:after="0"/>
        <w:ind w:left="0"/>
        <w:jc w:val="both"/>
      </w:pPr>
      <w:r>
        <w:rPr>
          <w:rFonts w:ascii="Times New Roman"/>
          <w:b w:val="false"/>
          <w:i w:val="false"/>
          <w:color w:val="000000"/>
          <w:sz w:val="28"/>
        </w:rPr>
        <w:t xml:space="preserve">
      3) сынаулар жүргізу үшін техникалық ресурстардың, сынау және өлшеу құралдарының бар болуы, білікті персоналдың бар болуы; </w:t>
      </w:r>
    </w:p>
    <w:p>
      <w:pPr>
        <w:spacing w:after="0"/>
        <w:ind w:left="0"/>
        <w:jc w:val="both"/>
      </w:pPr>
      <w:r>
        <w:rPr>
          <w:rFonts w:ascii="Times New Roman"/>
          <w:b w:val="false"/>
          <w:i w:val="false"/>
          <w:color w:val="000000"/>
          <w:sz w:val="28"/>
        </w:rPr>
        <w:t>
      4) инженерлік-техникалық персоналдың бар болуы және біліктілігі;</w:t>
      </w:r>
    </w:p>
    <w:p>
      <w:pPr>
        <w:spacing w:after="0"/>
        <w:ind w:left="0"/>
        <w:jc w:val="both"/>
      </w:pPr>
      <w:r>
        <w:rPr>
          <w:rFonts w:ascii="Times New Roman"/>
          <w:b w:val="false"/>
          <w:i w:val="false"/>
          <w:color w:val="000000"/>
          <w:sz w:val="28"/>
        </w:rPr>
        <w:t>
      5) жабдықтың және технологиялық жарақтандырудың техникалық жай-күйі, оны тексеру және аттестаттау тәртібі.</w:t>
      </w:r>
    </w:p>
    <w:bookmarkStart w:name="z288" w:id="226"/>
    <w:p>
      <w:pPr>
        <w:spacing w:after="0"/>
        <w:ind w:left="0"/>
        <w:jc w:val="both"/>
      </w:pPr>
      <w:r>
        <w:rPr>
          <w:rFonts w:ascii="Times New Roman"/>
          <w:b w:val="false"/>
          <w:i w:val="false"/>
          <w:color w:val="000000"/>
          <w:sz w:val="28"/>
        </w:rPr>
        <w:t xml:space="preserve">
      127. Әскери өкілдік мынадай мәселелер бойынша бақылауды жүзеге асырады: </w:t>
      </w:r>
    </w:p>
    <w:bookmarkEnd w:id="226"/>
    <w:p>
      <w:pPr>
        <w:spacing w:after="0"/>
        <w:ind w:left="0"/>
        <w:jc w:val="both"/>
      </w:pPr>
      <w:r>
        <w:rPr>
          <w:rFonts w:ascii="Times New Roman"/>
          <w:b w:val="false"/>
          <w:i w:val="false"/>
          <w:color w:val="000000"/>
          <w:sz w:val="28"/>
        </w:rPr>
        <w:t xml:space="preserve">
      1) ішкі бақылауды ұйымдастыру, сынауларды жүргізгенге дейін және одан кейін бұйымдарды есепке алу және сақтау; </w:t>
      </w:r>
    </w:p>
    <w:p>
      <w:pPr>
        <w:spacing w:after="0"/>
        <w:ind w:left="0"/>
        <w:jc w:val="both"/>
      </w:pPr>
      <w:r>
        <w:rPr>
          <w:rFonts w:ascii="Times New Roman"/>
          <w:b w:val="false"/>
          <w:i w:val="false"/>
          <w:color w:val="000000"/>
          <w:sz w:val="28"/>
        </w:rPr>
        <w:t xml:space="preserve">
      2) зертханаларды технологиялық жарақтандыру және бағдарламалық қамтамасыз ету құралдарымен қамтамасыз ету; </w:t>
      </w:r>
    </w:p>
    <w:p>
      <w:pPr>
        <w:spacing w:after="0"/>
        <w:ind w:left="0"/>
        <w:jc w:val="both"/>
      </w:pPr>
      <w:r>
        <w:rPr>
          <w:rFonts w:ascii="Times New Roman"/>
          <w:b w:val="false"/>
          <w:i w:val="false"/>
          <w:color w:val="000000"/>
          <w:sz w:val="28"/>
        </w:rPr>
        <w:t>
      3) жұмыс орындарын жабдықпен және құрал-саймандармен қамтамасыз ету;</w:t>
      </w:r>
    </w:p>
    <w:p>
      <w:pPr>
        <w:spacing w:after="0"/>
        <w:ind w:left="0"/>
        <w:jc w:val="both"/>
      </w:pPr>
      <w:r>
        <w:rPr>
          <w:rFonts w:ascii="Times New Roman"/>
          <w:b w:val="false"/>
          <w:i w:val="false"/>
          <w:color w:val="000000"/>
          <w:sz w:val="28"/>
        </w:rPr>
        <w:t>
      4) технологиялық жарақтандыру құралдарының техникалық жай-күйіне кезеңдік бағалау жүргізу және бағдарламалық қамтамасыз етуді тестілеу;</w:t>
      </w:r>
    </w:p>
    <w:p>
      <w:pPr>
        <w:spacing w:after="0"/>
        <w:ind w:left="0"/>
        <w:jc w:val="both"/>
      </w:pPr>
      <w:r>
        <w:rPr>
          <w:rFonts w:ascii="Times New Roman"/>
          <w:b w:val="false"/>
          <w:i w:val="false"/>
          <w:color w:val="000000"/>
          <w:sz w:val="28"/>
        </w:rPr>
        <w:t>
      5) құрылыстарды, аппараттық-техникалық және бағдарламалық құралдарды, автоматтандырылған жұмыс орындарын жұмыс істейтін жай-күйде ұстау және қолдау қағидаларын сақтау, сондай-ақ бұйым сынауларын жүргізу кезінде пайдаланылатын бағдарламалық өнімді тексеру;</w:t>
      </w:r>
    </w:p>
    <w:p>
      <w:pPr>
        <w:spacing w:after="0"/>
        <w:ind w:left="0"/>
        <w:jc w:val="both"/>
      </w:pPr>
      <w:r>
        <w:rPr>
          <w:rFonts w:ascii="Times New Roman"/>
          <w:b w:val="false"/>
          <w:i w:val="false"/>
          <w:color w:val="000000"/>
          <w:sz w:val="28"/>
        </w:rPr>
        <w:t>
      6) бұйымдарды ішкі бақылау рәсімдерін жүргізу тәртібі;</w:t>
      </w:r>
    </w:p>
    <w:p>
      <w:pPr>
        <w:spacing w:after="0"/>
        <w:ind w:left="0"/>
        <w:jc w:val="both"/>
      </w:pPr>
      <w:r>
        <w:rPr>
          <w:rFonts w:ascii="Times New Roman"/>
          <w:b w:val="false"/>
          <w:i w:val="false"/>
          <w:color w:val="000000"/>
          <w:sz w:val="28"/>
        </w:rPr>
        <w:t xml:space="preserve">
      7) сынауларды басқару тәсілдері мен әдістері. </w:t>
      </w:r>
    </w:p>
    <w:bookmarkStart w:name="z289" w:id="227"/>
    <w:p>
      <w:pPr>
        <w:spacing w:after="0"/>
        <w:ind w:left="0"/>
        <w:jc w:val="both"/>
      </w:pPr>
      <w:r>
        <w:rPr>
          <w:rFonts w:ascii="Times New Roman"/>
          <w:b w:val="false"/>
          <w:i w:val="false"/>
          <w:color w:val="000000"/>
          <w:sz w:val="28"/>
        </w:rPr>
        <w:t xml:space="preserve">
      128. Сынауларды орындау кезінде жұмысты орындау сапасын және СМЖ талаптарының сақталуын бақылауды әскери өкілдік сапаны бақылау қызметімен немесе оның функцияларын орындайтын зертхана бөлімшесімен бірлесіп жүзеге асырады. </w:t>
      </w:r>
    </w:p>
    <w:bookmarkEnd w:id="227"/>
    <w:bookmarkStart w:name="z290" w:id="228"/>
    <w:p>
      <w:pPr>
        <w:spacing w:after="0"/>
        <w:ind w:left="0"/>
        <w:jc w:val="both"/>
      </w:pPr>
      <w:r>
        <w:rPr>
          <w:rFonts w:ascii="Times New Roman"/>
          <w:b w:val="false"/>
          <w:i w:val="false"/>
          <w:color w:val="000000"/>
          <w:sz w:val="28"/>
        </w:rPr>
        <w:t>
      129. Әскери өнімге арналған стандарттарды әзірлеуді және келісуді бақылау кезінде әскери өкілдік:</w:t>
      </w:r>
    </w:p>
    <w:bookmarkEnd w:id="228"/>
    <w:p>
      <w:pPr>
        <w:spacing w:after="0"/>
        <w:ind w:left="0"/>
        <w:jc w:val="both"/>
      </w:pPr>
      <w:r>
        <w:rPr>
          <w:rFonts w:ascii="Times New Roman"/>
          <w:b w:val="false"/>
          <w:i w:val="false"/>
          <w:color w:val="000000"/>
          <w:sz w:val="28"/>
        </w:rPr>
        <w:t>
      1) өнімге стандарттарды әзірлеуге (өзгертуге) НТҚ жобаларын қарауды және келісуді;</w:t>
      </w:r>
    </w:p>
    <w:p>
      <w:pPr>
        <w:spacing w:after="0"/>
        <w:ind w:left="0"/>
        <w:jc w:val="both"/>
      </w:pPr>
      <w:r>
        <w:rPr>
          <w:rFonts w:ascii="Times New Roman"/>
          <w:b w:val="false"/>
          <w:i w:val="false"/>
          <w:color w:val="000000"/>
          <w:sz w:val="28"/>
        </w:rPr>
        <w:t>
      2) өнімге стандарттар жобаларын ұйымдардың ғылыми-техникалық кеңестерінде немесе техникалық кеңестерінде қарауға қатысуды;</w:t>
      </w:r>
    </w:p>
    <w:p>
      <w:pPr>
        <w:spacing w:after="0"/>
        <w:ind w:left="0"/>
        <w:jc w:val="both"/>
      </w:pPr>
      <w:r>
        <w:rPr>
          <w:rFonts w:ascii="Times New Roman"/>
          <w:b w:val="false"/>
          <w:i w:val="false"/>
          <w:color w:val="000000"/>
          <w:sz w:val="28"/>
        </w:rPr>
        <w:t>
      3) уәкілетті органмен (алушымен) келісілуге тиіс стандарттар жобалары бойынша ескертулер мен ұсыныстар дайындауды, оларды толық пысықтауды және уәкілетті органға (алушыға) пікір білдіру (келісу) үшін таратуды бақылауды;</w:t>
      </w:r>
    </w:p>
    <w:p>
      <w:pPr>
        <w:spacing w:after="0"/>
        <w:ind w:left="0"/>
        <w:jc w:val="both"/>
      </w:pPr>
      <w:r>
        <w:rPr>
          <w:rFonts w:ascii="Times New Roman"/>
          <w:b w:val="false"/>
          <w:i w:val="false"/>
          <w:color w:val="000000"/>
          <w:sz w:val="28"/>
        </w:rPr>
        <w:t>
      4) өнімге стандарттар жобалары бойынша келіспеушіліктерді немесе ескертулерді қарау жөніндегі келісу кеңестеріне қатысуды;</w:t>
      </w:r>
    </w:p>
    <w:p>
      <w:pPr>
        <w:spacing w:after="0"/>
        <w:ind w:left="0"/>
        <w:jc w:val="both"/>
      </w:pPr>
      <w:r>
        <w:rPr>
          <w:rFonts w:ascii="Times New Roman"/>
          <w:b w:val="false"/>
          <w:i w:val="false"/>
          <w:color w:val="000000"/>
          <w:sz w:val="28"/>
        </w:rPr>
        <w:t>
      5) уәкілетті органмен (алушымен) келісілген ұйымға бекітілген стандарттарды уақтылы қайта қарауды (өзгертуді) бақылауды жүзеге асырады.</w:t>
      </w:r>
    </w:p>
    <w:bookmarkStart w:name="z291" w:id="229"/>
    <w:p>
      <w:pPr>
        <w:spacing w:after="0"/>
        <w:ind w:left="0"/>
        <w:jc w:val="both"/>
      </w:pPr>
      <w:r>
        <w:rPr>
          <w:rFonts w:ascii="Times New Roman"/>
          <w:b w:val="false"/>
          <w:i w:val="false"/>
          <w:color w:val="000000"/>
          <w:sz w:val="28"/>
        </w:rPr>
        <w:t>
      130. Стандарттаудың және біріздендірудің берілген деңгейін қамтамасыз етуді, сондай-ақ ұйымда өнім сапасын басқару жүйесін қалыптастыруды және оның жұмыс істеуін бақылау кезінде әскери өкілдік ұйымда бар сапа жүйесі жөніндегі нормативтік құжаттарды (кәсіпорындар стандарттары, нұсқаулықтар) талдайды, жаңа құжаттарды әзірлеу және қолданыстағы құжаттарды қайта қарау бойынша ұйым жоспарларының жобаларына ұсыныстар дайындайды, көрсетілген жоспарларды келіседі және оларда әскери өкілдікпен келісілуге тиіс нормативтік құжаттар тізбесін айқындайды.</w:t>
      </w:r>
    </w:p>
    <w:bookmarkEnd w:id="229"/>
    <w:bookmarkStart w:name="z292" w:id="230"/>
    <w:p>
      <w:pPr>
        <w:spacing w:after="0"/>
        <w:ind w:left="0"/>
        <w:jc w:val="left"/>
      </w:pPr>
      <w:r>
        <w:rPr>
          <w:rFonts w:ascii="Times New Roman"/>
          <w:b/>
          <w:i w:val="false"/>
          <w:color w:val="000000"/>
        </w:rPr>
        <w:t xml:space="preserve"> 28-параграф. Өнімнің сапасы мен сенімділігін талдау жөніндегі жұмыс, жинақтау есебін жүргізу</w:t>
      </w:r>
    </w:p>
    <w:bookmarkEnd w:id="230"/>
    <w:bookmarkStart w:name="z293" w:id="231"/>
    <w:p>
      <w:pPr>
        <w:spacing w:after="0"/>
        <w:ind w:left="0"/>
        <w:jc w:val="both"/>
      </w:pPr>
      <w:r>
        <w:rPr>
          <w:rFonts w:ascii="Times New Roman"/>
          <w:b w:val="false"/>
          <w:i w:val="false"/>
          <w:color w:val="000000"/>
          <w:sz w:val="28"/>
        </w:rPr>
        <w:t>
      131. Бақыланатын өнімнің сапасын қамтамасыз ету мақсатында әскери өкілдік:</w:t>
      </w:r>
    </w:p>
    <w:bookmarkEnd w:id="231"/>
    <w:p>
      <w:pPr>
        <w:spacing w:after="0"/>
        <w:ind w:left="0"/>
        <w:jc w:val="both"/>
      </w:pPr>
      <w:r>
        <w:rPr>
          <w:rFonts w:ascii="Times New Roman"/>
          <w:b w:val="false"/>
          <w:i w:val="false"/>
          <w:color w:val="000000"/>
          <w:sz w:val="28"/>
        </w:rPr>
        <w:t>
      1) ұйымның өнімді шығару, сынау және пайдалану нәтижелері бойынша оның сапасы мен сенімділігіне талдау жүргізуіне қатысады;</w:t>
      </w:r>
    </w:p>
    <w:p>
      <w:pPr>
        <w:spacing w:after="0"/>
        <w:ind w:left="0"/>
        <w:jc w:val="both"/>
      </w:pPr>
      <w:r>
        <w:rPr>
          <w:rFonts w:ascii="Times New Roman"/>
          <w:b w:val="false"/>
          <w:i w:val="false"/>
          <w:color w:val="000000"/>
          <w:sz w:val="28"/>
        </w:rPr>
        <w:t>
      2) сенімділік көрсеткіштерін ТҚ-да белгіленген мәндерге дейін жеткізуге бағытталған іс-шаралар жоспарларын келіседі және олардың орындалуын бақылайды;</w:t>
      </w:r>
    </w:p>
    <w:p>
      <w:pPr>
        <w:spacing w:after="0"/>
        <w:ind w:left="0"/>
        <w:jc w:val="both"/>
      </w:pPr>
      <w:r>
        <w:rPr>
          <w:rFonts w:ascii="Times New Roman"/>
          <w:b w:val="false"/>
          <w:i w:val="false"/>
          <w:color w:val="000000"/>
          <w:sz w:val="28"/>
        </w:rPr>
        <w:t xml:space="preserve">
      3) өнімнің сапасын және сенімділігін арттыру мәселелері бойынша шешімдердің орындалуын, қабылданған өнімді сақтау қағидаларының сақталуын және оған техникалық қызмет көрсетуді бақылайды; </w:t>
      </w:r>
    </w:p>
    <w:p>
      <w:pPr>
        <w:spacing w:after="0"/>
        <w:ind w:left="0"/>
        <w:jc w:val="both"/>
      </w:pPr>
      <w:r>
        <w:rPr>
          <w:rFonts w:ascii="Times New Roman"/>
          <w:b w:val="false"/>
          <w:i w:val="false"/>
          <w:color w:val="000000"/>
          <w:sz w:val="28"/>
        </w:rPr>
        <w:t xml:space="preserve">
      4) өнімнің сапасы мен сенімділігінің жинақтау есебін жүргізеді. </w:t>
      </w:r>
    </w:p>
    <w:bookmarkStart w:name="z294" w:id="232"/>
    <w:p>
      <w:pPr>
        <w:spacing w:after="0"/>
        <w:ind w:left="0"/>
        <w:jc w:val="both"/>
      </w:pPr>
      <w:r>
        <w:rPr>
          <w:rFonts w:ascii="Times New Roman"/>
          <w:b w:val="false"/>
          <w:i w:val="false"/>
          <w:color w:val="000000"/>
          <w:sz w:val="28"/>
        </w:rPr>
        <w:t>
      132. Әскери өкілдікте сапа мен сенімділікті талдау, өнімді әзірлеу және сериялық шығару сатыларында жинақтау есебін жүргізу бойынша жұмысты ұйымдастыру үшін, сондай-ақ сынаудың барлық түрлерін жүргізу кезінде сапа мен сенімділікті талдау бойынша жауаптылар тағайындалады немесе қажет болған кезде штаттық емес топтар құрылады. Топтың құрамын, жеке құрамның (жауаптының) құқықтары мен міндеттерін әскери өкілдік бастығы бақыланатын жұмыстардың ерекшелігіне байланысты және талаптарды ескере отырып айқындайды.</w:t>
      </w:r>
    </w:p>
    <w:bookmarkEnd w:id="232"/>
    <w:bookmarkStart w:name="z295" w:id="233"/>
    <w:p>
      <w:pPr>
        <w:spacing w:after="0"/>
        <w:ind w:left="0"/>
        <w:jc w:val="both"/>
      </w:pPr>
      <w:r>
        <w:rPr>
          <w:rFonts w:ascii="Times New Roman"/>
          <w:b w:val="false"/>
          <w:i w:val="false"/>
          <w:color w:val="000000"/>
          <w:sz w:val="28"/>
        </w:rPr>
        <w:t>
      133. Сапа мен сенімділікті талдау тобы (жауапты) ұйымның сапаны бақылау қызметімен өзара іс-қимылда жұмыс істейді.</w:t>
      </w:r>
    </w:p>
    <w:bookmarkEnd w:id="233"/>
    <w:bookmarkStart w:name="z296" w:id="234"/>
    <w:p>
      <w:pPr>
        <w:spacing w:after="0"/>
        <w:ind w:left="0"/>
        <w:jc w:val="both"/>
      </w:pPr>
      <w:r>
        <w:rPr>
          <w:rFonts w:ascii="Times New Roman"/>
          <w:b w:val="false"/>
          <w:i w:val="false"/>
          <w:color w:val="000000"/>
          <w:sz w:val="28"/>
        </w:rPr>
        <w:t>
      134. Сапа мен сенімділікті талдау тобының (жауаптының) өнеркәсіп кәсіпорнының бөлімшелерімен өзара іс-қимыл жасау тәртібі, ақпарат алмасу нысандары, ауқымы мен мерзімдері, есептілік ұйымның стандарттарымен айқындалады.</w:t>
      </w:r>
    </w:p>
    <w:bookmarkEnd w:id="234"/>
    <w:bookmarkStart w:name="z297" w:id="235"/>
    <w:p>
      <w:pPr>
        <w:spacing w:after="0"/>
        <w:ind w:left="0"/>
        <w:jc w:val="both"/>
      </w:pPr>
      <w:r>
        <w:rPr>
          <w:rFonts w:ascii="Times New Roman"/>
          <w:b w:val="false"/>
          <w:i w:val="false"/>
          <w:color w:val="000000"/>
          <w:sz w:val="28"/>
        </w:rPr>
        <w:t>
      135. Сапа мен сенімділікті талдау тобы (жауапты) ай сайын ұйымның СМЖ-да айқындалған өнім сапасының көрсеткіштерін қамтитын бақыланатын өнімнің сапасы бойынша мәліметтерді жинау мен талдауды жүргізеді.</w:t>
      </w:r>
    </w:p>
    <w:bookmarkEnd w:id="235"/>
    <w:bookmarkStart w:name="z298" w:id="236"/>
    <w:p>
      <w:pPr>
        <w:spacing w:after="0"/>
        <w:ind w:left="0"/>
        <w:jc w:val="both"/>
      </w:pPr>
      <w:r>
        <w:rPr>
          <w:rFonts w:ascii="Times New Roman"/>
          <w:b w:val="false"/>
          <w:i w:val="false"/>
          <w:color w:val="000000"/>
          <w:sz w:val="28"/>
        </w:rPr>
        <w:t>
      136. Бақыланатын өнімнің ерекшелігіне байланысты сапа бойынша мәліметтер мынадай ақпаратты қамтиды:</w:t>
      </w:r>
    </w:p>
    <w:bookmarkEnd w:id="236"/>
    <w:p>
      <w:pPr>
        <w:spacing w:after="0"/>
        <w:ind w:left="0"/>
        <w:jc w:val="both"/>
      </w:pPr>
      <w:r>
        <w:rPr>
          <w:rFonts w:ascii="Times New Roman"/>
          <w:b w:val="false"/>
          <w:i w:val="false"/>
          <w:color w:val="000000"/>
          <w:sz w:val="28"/>
        </w:rPr>
        <w:t>
      1) ұсынылған және қабылданған бұйымдардың саны, бұйымдарды қабылдаудан бас тарту себептері;</w:t>
      </w:r>
    </w:p>
    <w:p>
      <w:pPr>
        <w:spacing w:after="0"/>
        <w:ind w:left="0"/>
        <w:jc w:val="both"/>
      </w:pPr>
      <w:r>
        <w:rPr>
          <w:rFonts w:ascii="Times New Roman"/>
          <w:b w:val="false"/>
          <w:i w:val="false"/>
          <w:color w:val="000000"/>
          <w:sz w:val="28"/>
        </w:rPr>
        <w:t>
      2) бұйымдардың түрлері бойынша жарамды болып шығу проценті: есепті кезең үшін жоспарлы және нақты;</w:t>
      </w:r>
    </w:p>
    <w:p>
      <w:pPr>
        <w:spacing w:after="0"/>
        <w:ind w:left="0"/>
        <w:jc w:val="both"/>
      </w:pPr>
      <w:r>
        <w:rPr>
          <w:rFonts w:ascii="Times New Roman"/>
          <w:b w:val="false"/>
          <w:i w:val="false"/>
          <w:color w:val="000000"/>
          <w:sz w:val="28"/>
        </w:rPr>
        <w:t>
      3) технологиялық процестің бақылау нүктелерінде анықталған бұзушылықтар саны, бұзушылықтардың мәні;</w:t>
      </w:r>
    </w:p>
    <w:p>
      <w:pPr>
        <w:spacing w:after="0"/>
        <w:ind w:left="0"/>
        <w:jc w:val="both"/>
      </w:pPr>
      <w:r>
        <w:rPr>
          <w:rFonts w:ascii="Times New Roman"/>
          <w:b w:val="false"/>
          <w:i w:val="false"/>
          <w:color w:val="000000"/>
          <w:sz w:val="28"/>
        </w:rPr>
        <w:t>
      4) технологиялық тәртіпті тексеру кезінде (жоспарлы, жедел бақылау) анықталған технологиялық процесс бұзушылықтарының саны, бұзушылықтардың мәні;</w:t>
      </w:r>
    </w:p>
    <w:p>
      <w:pPr>
        <w:spacing w:after="0"/>
        <w:ind w:left="0"/>
        <w:jc w:val="both"/>
      </w:pPr>
      <w:r>
        <w:rPr>
          <w:rFonts w:ascii="Times New Roman"/>
          <w:b w:val="false"/>
          <w:i w:val="false"/>
          <w:color w:val="000000"/>
          <w:sz w:val="28"/>
        </w:rPr>
        <w:t>
      5) қабылдау-тапсыру сынауларын жүргізу кезінде өнімді қайтару саны, өнімді қайтарудың негізгі себептері;</w:t>
      </w:r>
    </w:p>
    <w:p>
      <w:pPr>
        <w:spacing w:after="0"/>
        <w:ind w:left="0"/>
        <w:jc w:val="both"/>
      </w:pPr>
      <w:r>
        <w:rPr>
          <w:rFonts w:ascii="Times New Roman"/>
          <w:b w:val="false"/>
          <w:i w:val="false"/>
          <w:color w:val="000000"/>
          <w:sz w:val="28"/>
        </w:rPr>
        <w:t>
      6) өнімді қабылдауды және тиеуді тоқтата тұру саны, тоқтата тұру себептері, қабылданған шаралар;</w:t>
      </w:r>
    </w:p>
    <w:p>
      <w:pPr>
        <w:spacing w:after="0"/>
        <w:ind w:left="0"/>
        <w:jc w:val="both"/>
      </w:pPr>
      <w:r>
        <w:rPr>
          <w:rFonts w:ascii="Times New Roman"/>
          <w:b w:val="false"/>
          <w:i w:val="false"/>
          <w:color w:val="000000"/>
          <w:sz w:val="28"/>
        </w:rPr>
        <w:t>
      7) наразылық берілген бұйымдардың саны және оны талдау нәтижелері;</w:t>
      </w:r>
    </w:p>
    <w:p>
      <w:pPr>
        <w:spacing w:after="0"/>
        <w:ind w:left="0"/>
        <w:jc w:val="both"/>
      </w:pPr>
      <w:r>
        <w:rPr>
          <w:rFonts w:ascii="Times New Roman"/>
          <w:b w:val="false"/>
          <w:i w:val="false"/>
          <w:color w:val="000000"/>
          <w:sz w:val="28"/>
        </w:rPr>
        <w:t>
      8) ұйымның шығарылатын өнімнің сапасын қамтамасыз ету жөніндегі іс-шараларды орындауы.</w:t>
      </w:r>
    </w:p>
    <w:bookmarkStart w:name="z299" w:id="237"/>
    <w:p>
      <w:pPr>
        <w:spacing w:after="0"/>
        <w:ind w:left="0"/>
        <w:jc w:val="both"/>
      </w:pPr>
      <w:r>
        <w:rPr>
          <w:rFonts w:ascii="Times New Roman"/>
          <w:b w:val="false"/>
          <w:i w:val="false"/>
          <w:color w:val="000000"/>
          <w:sz w:val="28"/>
        </w:rPr>
        <w:t>
      137. Бақыланатын өнімнің сапасы жөніндегі мәліметтер әскери өкілдіктің мәліметтерін және сапаны бақылау қызметі және қажет болған кезде ұйымның басқа да бөлімшелері ұсынатын мәліметтерді қорыту нәтижелері бойынша қалыптастырылады.</w:t>
      </w:r>
    </w:p>
    <w:bookmarkEnd w:id="237"/>
    <w:bookmarkStart w:name="z300" w:id="238"/>
    <w:p>
      <w:pPr>
        <w:spacing w:after="0"/>
        <w:ind w:left="0"/>
        <w:jc w:val="both"/>
      </w:pPr>
      <w:r>
        <w:rPr>
          <w:rFonts w:ascii="Times New Roman"/>
          <w:b w:val="false"/>
          <w:i w:val="false"/>
          <w:color w:val="000000"/>
          <w:sz w:val="28"/>
        </w:rPr>
        <w:t>
      138. Алынған мәліметтерді талдау барысында әскери өкілдік:</w:t>
      </w:r>
    </w:p>
    <w:bookmarkEnd w:id="238"/>
    <w:p>
      <w:pPr>
        <w:spacing w:after="0"/>
        <w:ind w:left="0"/>
        <w:jc w:val="both"/>
      </w:pPr>
      <w:r>
        <w:rPr>
          <w:rFonts w:ascii="Times New Roman"/>
          <w:b w:val="false"/>
          <w:i w:val="false"/>
          <w:color w:val="000000"/>
          <w:sz w:val="28"/>
        </w:rPr>
        <w:t>
      1) сапа бойынша деректерді қорыту мен талдауды;</w:t>
      </w:r>
    </w:p>
    <w:p>
      <w:pPr>
        <w:spacing w:after="0"/>
        <w:ind w:left="0"/>
        <w:jc w:val="both"/>
      </w:pPr>
      <w:r>
        <w:rPr>
          <w:rFonts w:ascii="Times New Roman"/>
          <w:b w:val="false"/>
          <w:i w:val="false"/>
          <w:color w:val="000000"/>
          <w:sz w:val="28"/>
        </w:rPr>
        <w:t>
      2) тиелген өнімге алынған талап қою (наразылық актілері, ақаулықтар туралы хабарламалар) бойынша материалдарды және бұрын тиелген өнімді пайдалану деректерін есепке алуды, қорытуды және талдауды;</w:t>
      </w:r>
    </w:p>
    <w:p>
      <w:pPr>
        <w:spacing w:after="0"/>
        <w:ind w:left="0"/>
        <w:jc w:val="both"/>
      </w:pPr>
      <w:r>
        <w:rPr>
          <w:rFonts w:ascii="Times New Roman"/>
          <w:b w:val="false"/>
          <w:i w:val="false"/>
          <w:color w:val="000000"/>
          <w:sz w:val="28"/>
        </w:rPr>
        <w:t>
      3) анықталған ақаулықтарды жою және одан әрі оларды болғызбау бойынша жүргізілетін іс-шаралардың тиімділігін бағалауды;</w:t>
      </w:r>
    </w:p>
    <w:p>
      <w:pPr>
        <w:spacing w:after="0"/>
        <w:ind w:left="0"/>
        <w:jc w:val="both"/>
      </w:pPr>
      <w:r>
        <w:rPr>
          <w:rFonts w:ascii="Times New Roman"/>
          <w:b w:val="false"/>
          <w:i w:val="false"/>
          <w:color w:val="000000"/>
          <w:sz w:val="28"/>
        </w:rPr>
        <w:t xml:space="preserve">
      4) бұйымдарды сынау (оның ішінде ұзақ мерзімді) нәтижелері бойынша сенімділік көрсеткіштеріне және оларды пайдалану бойынша тұтынушылардан (пайдаланушы ұйымдардан) алынған деректерге талдау жүргізеді. </w:t>
      </w:r>
    </w:p>
    <w:bookmarkStart w:name="z301" w:id="239"/>
    <w:p>
      <w:pPr>
        <w:spacing w:after="0"/>
        <w:ind w:left="0"/>
        <w:jc w:val="left"/>
      </w:pPr>
      <w:r>
        <w:rPr>
          <w:rFonts w:ascii="Times New Roman"/>
          <w:b/>
          <w:i w:val="false"/>
          <w:color w:val="000000"/>
        </w:rPr>
        <w:t xml:space="preserve"> 3-тарау. Наразылық білдіру жұмысын ұйымдастыру және жүргізу</w:t>
      </w:r>
    </w:p>
    <w:bookmarkEnd w:id="239"/>
    <w:bookmarkStart w:name="z302" w:id="240"/>
    <w:p>
      <w:pPr>
        <w:spacing w:after="0"/>
        <w:ind w:left="0"/>
        <w:jc w:val="both"/>
      </w:pPr>
      <w:r>
        <w:rPr>
          <w:rFonts w:ascii="Times New Roman"/>
          <w:b w:val="false"/>
          <w:i w:val="false"/>
          <w:color w:val="000000"/>
          <w:sz w:val="28"/>
        </w:rPr>
        <w:t xml:space="preserve">
      139. Наразылық білдіру жұмысын ұйымдар және алушылар Қазақстан Республикасы Қорғаныс министрінің 2015 жылғы 26 қарашадағы № 665 қбпү бұйрығымен бекітілген ҚР Ә СТ 4.8 "Өнімді әзірлеу және өндіріске қою жүйесі. Әскери техника. Әскери техникаға наразылық беру және оны қанағаттандыру тәртібі. Жалпы ережелер" әскери стандартының талаптарына сәйкес жүзеге асырады. </w:t>
      </w:r>
    </w:p>
    <w:bookmarkEnd w:id="240"/>
    <w:bookmarkStart w:name="z303" w:id="241"/>
    <w:p>
      <w:pPr>
        <w:spacing w:after="0"/>
        <w:ind w:left="0"/>
        <w:jc w:val="left"/>
      </w:pPr>
      <w:r>
        <w:rPr>
          <w:rFonts w:ascii="Times New Roman"/>
          <w:b/>
          <w:i w:val="false"/>
          <w:color w:val="000000"/>
        </w:rPr>
        <w:t xml:space="preserve"> 4-тарау. Әскери өкілдіктің нақты шығындарды тексеру және келісу жөніндегі жұмысын ұйымдастыру</w:t>
      </w:r>
    </w:p>
    <w:bookmarkEnd w:id="241"/>
    <w:bookmarkStart w:name="z304" w:id="242"/>
    <w:p>
      <w:pPr>
        <w:spacing w:after="0"/>
        <w:ind w:left="0"/>
        <w:jc w:val="both"/>
      </w:pPr>
      <w:r>
        <w:rPr>
          <w:rFonts w:ascii="Times New Roman"/>
          <w:b w:val="false"/>
          <w:i w:val="false"/>
          <w:color w:val="000000"/>
          <w:sz w:val="28"/>
        </w:rPr>
        <w:t>
      140. Әскери өкілдікте өнімнің өзіндік құнының нақты шығындарын тексеру және келісу бойынша жұмыс "Мемлекеттік қорғаныстық тапсырыс шеңберінде әскери мақсаттағы тауарларға (өнімдерге), қосарланған мақсаттағы (қолданыстағы) тауарларға (өнімдерге), әскери мақсаттағы жұмыстар мен әскери мақсаттағы көрсетілетін қызметтерге баға белгілеу қағидаларын бекіту туралы" Қазақстан Республикасы Үкіметінің 2019 жылғы 17 қазандағы № 772 қаулысына сәйкес ұйымдастырылады.</w:t>
      </w:r>
    </w:p>
    <w:bookmarkEnd w:id="242"/>
    <w:bookmarkStart w:name="z305" w:id="243"/>
    <w:p>
      <w:pPr>
        <w:spacing w:after="0"/>
        <w:ind w:left="0"/>
        <w:jc w:val="both"/>
      </w:pPr>
      <w:r>
        <w:rPr>
          <w:rFonts w:ascii="Times New Roman"/>
          <w:b w:val="false"/>
          <w:i w:val="false"/>
          <w:color w:val="000000"/>
          <w:sz w:val="28"/>
        </w:rPr>
        <w:t>
      141. Әскери өкілдіктің нақты шығындарды тексеруі және келісуі қорғаныстық тапсырыс өніміне бюджет қаражатының тиімді жұмсалуын тексеру мен келісуді тікелей орындаушы, сонымен қатар кооперация тәртібінде жүргізілген ретінде жүзеге асыру мақсатында жүргізіледі.</w:t>
      </w:r>
    </w:p>
    <w:bookmarkEnd w:id="243"/>
    <w:bookmarkStart w:name="z306" w:id="244"/>
    <w:p>
      <w:pPr>
        <w:spacing w:after="0"/>
        <w:ind w:left="0"/>
        <w:jc w:val="both"/>
      </w:pPr>
      <w:r>
        <w:rPr>
          <w:rFonts w:ascii="Times New Roman"/>
          <w:b w:val="false"/>
          <w:i w:val="false"/>
          <w:color w:val="000000"/>
          <w:sz w:val="28"/>
        </w:rPr>
        <w:t>
      142. Әскери өкілдіктің өнімді әзірлеу мен шығарудың барлық кезеңдерінде өнімнің өзіндік құнының нақты шығындарын тексеру және келісу жөніндегі жұмысының негізгі бағыттары:</w:t>
      </w:r>
    </w:p>
    <w:bookmarkEnd w:id="244"/>
    <w:p>
      <w:pPr>
        <w:spacing w:after="0"/>
        <w:ind w:left="0"/>
        <w:jc w:val="both"/>
      </w:pPr>
      <w:r>
        <w:rPr>
          <w:rFonts w:ascii="Times New Roman"/>
          <w:b w:val="false"/>
          <w:i w:val="false"/>
          <w:color w:val="000000"/>
          <w:sz w:val="28"/>
        </w:rPr>
        <w:t>
      1) ұйым ұсынған қорғаныстық тапсырыс өніміне (жұмыстарға, көрсетілетін қызметтерге) нақты шығыстарды растайтын құжаттарды тексеру және келісу;</w:t>
      </w:r>
    </w:p>
    <w:p>
      <w:pPr>
        <w:spacing w:after="0"/>
        <w:ind w:left="0"/>
        <w:jc w:val="both"/>
      </w:pPr>
      <w:r>
        <w:rPr>
          <w:rFonts w:ascii="Times New Roman"/>
          <w:b w:val="false"/>
          <w:i w:val="false"/>
          <w:color w:val="000000"/>
          <w:sz w:val="28"/>
        </w:rPr>
        <w:t>
      2) өнімге (жұмыстарға, көрсетілетін қызметтерге) нақты шығыстар бойынша қорытындыларды дайындау және беру кезінде бақыланатын өнімнің нақты өзіндік құнына талдау жүргізу;</w:t>
      </w:r>
    </w:p>
    <w:p>
      <w:pPr>
        <w:spacing w:after="0"/>
        <w:ind w:left="0"/>
        <w:jc w:val="both"/>
      </w:pPr>
      <w:r>
        <w:rPr>
          <w:rFonts w:ascii="Times New Roman"/>
          <w:b w:val="false"/>
          <w:i w:val="false"/>
          <w:color w:val="000000"/>
          <w:sz w:val="28"/>
        </w:rPr>
        <w:t>
      3) уәкілетті органның (алушының) қаражаты есебінен өнімді әзірлеу, шығару, сервистік қызмет көрсету, жөндеу кезінде ұйымдар құрған немесе сатып алған материалдық құндылықтар мен материалдық емес активтерді (макеттер, эксперименттік және тәжірибелік үлгілер, арнайы жабдық, арнайы технологиялық керек-жарақ, арнайы құрал-сайман, стенділік жабдық, зияткерлік қызмет нәтижелері) есепке алуды жүргізу және оларды одан әрі пайдалану жөнінде ұсыныстар дайындау, сондай-ақ ұйымға жөндеуге (зерттеуге, сынауға, жаңғыртуға, толық жетілдіруге) келіп түскен материалдық құндылықтарды есепке алу;</w:t>
      </w:r>
    </w:p>
    <w:p>
      <w:pPr>
        <w:spacing w:after="0"/>
        <w:ind w:left="0"/>
        <w:jc w:val="both"/>
      </w:pPr>
      <w:r>
        <w:rPr>
          <w:rFonts w:ascii="Times New Roman"/>
          <w:b w:val="false"/>
          <w:i w:val="false"/>
          <w:color w:val="000000"/>
          <w:sz w:val="28"/>
        </w:rPr>
        <w:t>
      4) ұйымның әрбір шарт бойынша шығындарды бөлек есепке алуды дұрыс жүргізуін бақылау болып табылады.</w:t>
      </w:r>
    </w:p>
    <w:bookmarkStart w:name="z307" w:id="245"/>
    <w:p>
      <w:pPr>
        <w:spacing w:after="0"/>
        <w:ind w:left="0"/>
        <w:jc w:val="both"/>
      </w:pPr>
      <w:r>
        <w:rPr>
          <w:rFonts w:ascii="Times New Roman"/>
          <w:b w:val="false"/>
          <w:i w:val="false"/>
          <w:color w:val="000000"/>
          <w:sz w:val="28"/>
        </w:rPr>
        <w:t xml:space="preserve">
      143. Нақты шығындарды тексеру кезінде әскери өкілдік: </w:t>
      </w:r>
    </w:p>
    <w:bookmarkEnd w:id="245"/>
    <w:p>
      <w:pPr>
        <w:spacing w:after="0"/>
        <w:ind w:left="0"/>
        <w:jc w:val="both"/>
      </w:pPr>
      <w:r>
        <w:rPr>
          <w:rFonts w:ascii="Times New Roman"/>
          <w:b w:val="false"/>
          <w:i w:val="false"/>
          <w:color w:val="000000"/>
          <w:sz w:val="28"/>
        </w:rPr>
        <w:t>
      1) жарғыны, есепке алу саясатын, құрылтай құжаттарын, ұйымға берілген лицензияларды және өндірістік және қаржы-шаруашылық қызметін регламенттейтін басқа да құжаттарды;</w:t>
      </w:r>
    </w:p>
    <w:p>
      <w:pPr>
        <w:spacing w:after="0"/>
        <w:ind w:left="0"/>
        <w:jc w:val="both"/>
      </w:pPr>
      <w:r>
        <w:rPr>
          <w:rFonts w:ascii="Times New Roman"/>
          <w:b w:val="false"/>
          <w:i w:val="false"/>
          <w:color w:val="000000"/>
          <w:sz w:val="28"/>
        </w:rPr>
        <w:t>
      2) алдындағы жыл үшін кәсіпорынның қаржылық есептілігін;</w:t>
      </w:r>
    </w:p>
    <w:p>
      <w:pPr>
        <w:spacing w:after="0"/>
        <w:ind w:left="0"/>
        <w:jc w:val="both"/>
      </w:pPr>
      <w:r>
        <w:rPr>
          <w:rFonts w:ascii="Times New Roman"/>
          <w:b w:val="false"/>
          <w:i w:val="false"/>
          <w:color w:val="000000"/>
          <w:sz w:val="28"/>
        </w:rPr>
        <w:t>
      3) алдындағы және есепті жыл үшін қорғаныстық тапсырыс өніміне жоспарлы калькуляцияны;</w:t>
      </w:r>
    </w:p>
    <w:p>
      <w:pPr>
        <w:spacing w:after="0"/>
        <w:ind w:left="0"/>
        <w:jc w:val="both"/>
      </w:pPr>
      <w:r>
        <w:rPr>
          <w:rFonts w:ascii="Times New Roman"/>
          <w:b w:val="false"/>
          <w:i w:val="false"/>
          <w:color w:val="000000"/>
          <w:sz w:val="28"/>
        </w:rPr>
        <w:t>
      4) өндіріс (жұмыстар) ауқымының, өндірістік-өнеркәсіптік персонал санының өзгеру қарқынын, ұйымды басқарудың ұйымдық құрылымын;</w:t>
      </w:r>
    </w:p>
    <w:p>
      <w:pPr>
        <w:spacing w:after="0"/>
        <w:ind w:left="0"/>
        <w:jc w:val="both"/>
      </w:pPr>
      <w:r>
        <w:rPr>
          <w:rFonts w:ascii="Times New Roman"/>
          <w:b w:val="false"/>
          <w:i w:val="false"/>
          <w:color w:val="000000"/>
          <w:sz w:val="28"/>
        </w:rPr>
        <w:t>
      5) негізгі технологиялық жабдықтың жай-күйін;</w:t>
      </w:r>
    </w:p>
    <w:p>
      <w:pPr>
        <w:spacing w:after="0"/>
        <w:ind w:left="0"/>
        <w:jc w:val="both"/>
      </w:pPr>
      <w:r>
        <w:rPr>
          <w:rFonts w:ascii="Times New Roman"/>
          <w:b w:val="false"/>
          <w:i w:val="false"/>
          <w:color w:val="000000"/>
          <w:sz w:val="28"/>
        </w:rPr>
        <w:t>
      6) бақыланатын өнімге өзіндік құнының өзгеру қарқынын;</w:t>
      </w:r>
    </w:p>
    <w:p>
      <w:pPr>
        <w:spacing w:after="0"/>
        <w:ind w:left="0"/>
        <w:jc w:val="both"/>
      </w:pPr>
      <w:r>
        <w:rPr>
          <w:rFonts w:ascii="Times New Roman"/>
          <w:b w:val="false"/>
          <w:i w:val="false"/>
          <w:color w:val="000000"/>
          <w:sz w:val="28"/>
        </w:rPr>
        <w:t xml:space="preserve">
      7) ұйым басқа да алушылардың тапсырыстары бойынша жүргізетін жұмыстардың тізбесі мен мазмұнын қосымша ескереді (зерделейді). </w:t>
      </w:r>
    </w:p>
    <w:bookmarkStart w:name="z308" w:id="246"/>
    <w:p>
      <w:pPr>
        <w:spacing w:after="0"/>
        <w:ind w:left="0"/>
        <w:jc w:val="both"/>
      </w:pPr>
      <w:r>
        <w:rPr>
          <w:rFonts w:ascii="Times New Roman"/>
          <w:b w:val="false"/>
          <w:i w:val="false"/>
          <w:color w:val="000000"/>
          <w:sz w:val="28"/>
        </w:rPr>
        <w:t xml:space="preserve">
      144 Ұйым ұсынған нақты шығындар бойынша құжаттарды қарау нәтижелері бойынша әскери өкілдік осы Нұсқаулыққа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өнімге ұсынылған калькуляцияға әскери өкілдіктің қорытындысын ұйымға береді және уәкілетті органға (алушыға) ұсынады.</w:t>
      </w:r>
    </w:p>
    <w:bookmarkEnd w:id="246"/>
    <w:bookmarkStart w:name="z309" w:id="247"/>
    <w:p>
      <w:pPr>
        <w:spacing w:after="0"/>
        <w:ind w:left="0"/>
        <w:jc w:val="both"/>
      </w:pPr>
      <w:r>
        <w:rPr>
          <w:rFonts w:ascii="Times New Roman"/>
          <w:b w:val="false"/>
          <w:i w:val="false"/>
          <w:color w:val="000000"/>
          <w:sz w:val="28"/>
        </w:rPr>
        <w:t>
      145. Құжаттамалық түрде расталмаған шығыстардың құжаттары және/немесе олардың құрамдастары негізделмеген болып саналады және әскери өкілдік оларды есепке алмайды.</w:t>
      </w:r>
    </w:p>
    <w:bookmarkEnd w:id="247"/>
    <w:bookmarkStart w:name="z310" w:id="248"/>
    <w:p>
      <w:pPr>
        <w:spacing w:after="0"/>
        <w:ind w:left="0"/>
        <w:jc w:val="left"/>
      </w:pPr>
      <w:r>
        <w:rPr>
          <w:rFonts w:ascii="Times New Roman"/>
          <w:b/>
          <w:i w:val="false"/>
          <w:color w:val="000000"/>
        </w:rPr>
        <w:t xml:space="preserve"> 5-тарау. Әскери өкілдіктің ұйымдармен өзара іс-қимылы</w:t>
      </w:r>
    </w:p>
    <w:bookmarkEnd w:id="248"/>
    <w:bookmarkStart w:name="z311" w:id="249"/>
    <w:p>
      <w:pPr>
        <w:spacing w:after="0"/>
        <w:ind w:left="0"/>
        <w:jc w:val="both"/>
      </w:pPr>
      <w:r>
        <w:rPr>
          <w:rFonts w:ascii="Times New Roman"/>
          <w:b w:val="false"/>
          <w:i w:val="false"/>
          <w:color w:val="000000"/>
          <w:sz w:val="28"/>
        </w:rPr>
        <w:t>
      146. Әскери өкілдік өз жұмысын ұйымда белгіленген ішкі тәртіп қағидаларын ескере отырып ұйымдастырады.</w:t>
      </w:r>
    </w:p>
    <w:bookmarkEnd w:id="249"/>
    <w:bookmarkStart w:name="z312" w:id="250"/>
    <w:p>
      <w:pPr>
        <w:spacing w:after="0"/>
        <w:ind w:left="0"/>
        <w:jc w:val="both"/>
      </w:pPr>
      <w:r>
        <w:rPr>
          <w:rFonts w:ascii="Times New Roman"/>
          <w:b w:val="false"/>
          <w:i w:val="false"/>
          <w:color w:val="000000"/>
          <w:sz w:val="28"/>
        </w:rPr>
        <w:t>
      147. Оларды қызметтік, өндірістік және қойма үй-жайларына жіберу ұйымда белгіленген тәртіппен жүзеге асырылады.</w:t>
      </w:r>
    </w:p>
    <w:bookmarkEnd w:id="250"/>
    <w:p>
      <w:pPr>
        <w:spacing w:after="0"/>
        <w:ind w:left="0"/>
        <w:jc w:val="both"/>
      </w:pPr>
      <w:r>
        <w:rPr>
          <w:rFonts w:ascii="Times New Roman"/>
          <w:b w:val="false"/>
          <w:i w:val="false"/>
          <w:color w:val="000000"/>
          <w:sz w:val="28"/>
        </w:rPr>
        <w:t>
      Ұйымдардың басшылары әскери өкілдікке мыналарды ұсынады:</w:t>
      </w:r>
    </w:p>
    <w:p>
      <w:pPr>
        <w:spacing w:after="0"/>
        <w:ind w:left="0"/>
        <w:jc w:val="both"/>
      </w:pPr>
      <w:r>
        <w:rPr>
          <w:rFonts w:ascii="Times New Roman"/>
          <w:b w:val="false"/>
          <w:i w:val="false"/>
          <w:color w:val="000000"/>
          <w:sz w:val="28"/>
        </w:rPr>
        <w:t>
      1) танысу үшін өнімнің сапасын бақылау және қабылдау үшін қажетті құжаттаманы, анықтамалық материалдарды және ғылыми-техникалық ақпаратты, бақыланатын өнімге қатысты құжаттарды, сондай-ақ нақты шығындарды негіздейтін есептік-калькуляциялық материалдарды;</w:t>
      </w:r>
    </w:p>
    <w:p>
      <w:pPr>
        <w:spacing w:after="0"/>
        <w:ind w:left="0"/>
        <w:jc w:val="both"/>
      </w:pPr>
      <w:r>
        <w:rPr>
          <w:rFonts w:ascii="Times New Roman"/>
          <w:b w:val="false"/>
          <w:i w:val="false"/>
          <w:color w:val="000000"/>
          <w:sz w:val="28"/>
        </w:rPr>
        <w:t>
      2) сынаулар жүргізу, өнімнің сапасын бақылау үшін бақылау-өлшеу аспаптарын, құрал-саймандар мен керек-жарақты, сондай-ақ өндірістік персоналды.</w:t>
      </w:r>
    </w:p>
    <w:bookmarkStart w:name="z313" w:id="251"/>
    <w:p>
      <w:pPr>
        <w:spacing w:after="0"/>
        <w:ind w:left="0"/>
        <w:jc w:val="both"/>
      </w:pPr>
      <w:r>
        <w:rPr>
          <w:rFonts w:ascii="Times New Roman"/>
          <w:b w:val="false"/>
          <w:i w:val="false"/>
          <w:color w:val="000000"/>
          <w:sz w:val="28"/>
        </w:rPr>
        <w:t>
      148. Әскери өкілдік қорғаныстық тапсырыстың орындалу сапасын бақылауды жүзеге асыру мәселелері бойынша ұйымның басшылығымен шартты орындаудың барлық мерзімі ішінде өзара іс-қимыл жасайды.</w:t>
      </w:r>
    </w:p>
    <w:bookmarkEnd w:id="251"/>
    <w:bookmarkStart w:name="z314" w:id="252"/>
    <w:p>
      <w:pPr>
        <w:spacing w:after="0"/>
        <w:ind w:left="0"/>
        <w:jc w:val="both"/>
      </w:pPr>
      <w:r>
        <w:rPr>
          <w:rFonts w:ascii="Times New Roman"/>
          <w:b w:val="false"/>
          <w:i w:val="false"/>
          <w:color w:val="000000"/>
          <w:sz w:val="28"/>
        </w:rPr>
        <w:t>
      149. Әскери өкілдік жеке құрамының ұйымдардан кез келген материалдық құндылықтарды, ақша қаражатын, заттай және өзге де сыйақылар алуына жол берілмейді.</w:t>
      </w:r>
    </w:p>
    <w:bookmarkEnd w:id="252"/>
    <w:bookmarkStart w:name="z315" w:id="253"/>
    <w:p>
      <w:pPr>
        <w:spacing w:after="0"/>
        <w:ind w:left="0"/>
        <w:jc w:val="both"/>
      </w:pPr>
      <w:r>
        <w:rPr>
          <w:rFonts w:ascii="Times New Roman"/>
          <w:b w:val="false"/>
          <w:i w:val="false"/>
          <w:color w:val="000000"/>
          <w:sz w:val="28"/>
        </w:rPr>
        <w:t>
      150. Әскери өкілдік ұйым әкімшілігінің қызметтік істеріне, ал ұйым әкімшілігі – әскери өкілдіктің қызметтік істеріне араласпайды.</w:t>
      </w:r>
    </w:p>
    <w:bookmarkEnd w:id="2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Меншік нысанына қарамастан,</w:t>
            </w:r>
            <w:r>
              <w:br/>
            </w:r>
            <w:r>
              <w:rPr>
                <w:rFonts w:ascii="Times New Roman"/>
                <w:b w:val="false"/>
                <w:i w:val="false"/>
                <w:color w:val="000000"/>
                <w:sz w:val="20"/>
              </w:rPr>
              <w:t xml:space="preserve">кәсіпорындардағы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Қорғаныс министрлігі</w:t>
            </w:r>
            <w:r>
              <w:br/>
            </w:r>
            <w:r>
              <w:rPr>
                <w:rFonts w:ascii="Times New Roman"/>
                <w:b w:val="false"/>
                <w:i w:val="false"/>
                <w:color w:val="000000"/>
                <w:sz w:val="20"/>
              </w:rPr>
              <w:t>әскери өкілдіктерінің жұмысы</w:t>
            </w:r>
            <w:r>
              <w:br/>
            </w:r>
            <w:r>
              <w:rPr>
                <w:rFonts w:ascii="Times New Roman"/>
                <w:b w:val="false"/>
                <w:i w:val="false"/>
                <w:color w:val="000000"/>
                <w:sz w:val="20"/>
              </w:rPr>
              <w:t>жөніндегі нұсқаулыққа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Келісілді </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xml:space="preserve">
Қорғаныс министрлігі Әскери </w:t>
            </w:r>
          </w:p>
          <w:p>
            <w:pPr>
              <w:spacing w:after="20"/>
              <w:ind w:left="20"/>
              <w:jc w:val="both"/>
            </w:pPr>
            <w:r>
              <w:rPr>
                <w:rFonts w:ascii="Times New Roman"/>
                <w:b w:val="false"/>
                <w:i w:val="false"/>
                <w:color w:val="000000"/>
                <w:sz w:val="20"/>
              </w:rPr>
              <w:t xml:space="preserve">
өкілдіктер орталығының </w:t>
            </w:r>
          </w:p>
          <w:p>
            <w:pPr>
              <w:spacing w:after="20"/>
              <w:ind w:left="20"/>
              <w:jc w:val="both"/>
            </w:pPr>
            <w:r>
              <w:rPr>
                <w:rFonts w:ascii="Times New Roman"/>
                <w:b w:val="false"/>
                <w:i w:val="false"/>
                <w:color w:val="000000"/>
                <w:sz w:val="20"/>
              </w:rPr>
              <w:t>
бастығы</w:t>
            </w:r>
          </w:p>
          <w:p>
            <w:pPr>
              <w:spacing w:after="20"/>
              <w:ind w:left="20"/>
              <w:jc w:val="both"/>
            </w:pPr>
            <w:r>
              <w:rPr>
                <w:rFonts w:ascii="Times New Roman"/>
                <w:b w:val="false"/>
                <w:i w:val="false"/>
                <w:color w:val="000000"/>
                <w:sz w:val="20"/>
              </w:rPr>
              <w:t xml:space="preserve">
Тегі мен инициалдары, қолы </w:t>
            </w:r>
          </w:p>
          <w:p>
            <w:pPr>
              <w:spacing w:after="20"/>
              <w:ind w:left="20"/>
              <w:jc w:val="both"/>
            </w:pPr>
            <w:r>
              <w:rPr>
                <w:rFonts w:ascii="Times New Roman"/>
                <w:b w:val="false"/>
                <w:i w:val="false"/>
                <w:color w:val="000000"/>
                <w:sz w:val="20"/>
              </w:rPr>
              <w:t>
20___жылғы "_____" 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Бекітемін </w:t>
            </w:r>
          </w:p>
          <w:p>
            <w:pPr>
              <w:spacing w:after="20"/>
              <w:ind w:left="20"/>
              <w:jc w:val="both"/>
            </w:pPr>
            <w:r>
              <w:rPr>
                <w:rFonts w:ascii="Times New Roman"/>
                <w:b w:val="false"/>
                <w:i w:val="false"/>
                <w:color w:val="000000"/>
                <w:sz w:val="20"/>
              </w:rPr>
              <w:t xml:space="preserve">
Уәкілетті орган бастығының </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xml:space="preserve">
Тегі мен инициалдары, қолы </w:t>
            </w:r>
          </w:p>
          <w:p>
            <w:pPr>
              <w:spacing w:after="20"/>
              <w:ind w:left="20"/>
              <w:jc w:val="both"/>
            </w:pPr>
            <w:r>
              <w:rPr>
                <w:rFonts w:ascii="Times New Roman"/>
                <w:b w:val="false"/>
                <w:i w:val="false"/>
                <w:color w:val="000000"/>
                <w:sz w:val="20"/>
              </w:rPr>
              <w:t>
20___жылғы"_____" _____________</w:t>
            </w:r>
          </w:p>
        </w:tc>
      </w:tr>
    </w:tbl>
    <w:bookmarkStart w:name="z317" w:id="254"/>
    <w:p>
      <w:pPr>
        <w:spacing w:after="0"/>
        <w:ind w:left="0"/>
        <w:jc w:val="left"/>
      </w:pPr>
      <w:r>
        <w:rPr>
          <w:rFonts w:ascii="Times New Roman"/>
          <w:b/>
          <w:i w:val="false"/>
          <w:color w:val="000000"/>
        </w:rPr>
        <w:t xml:space="preserve"> 20___ жылға арналған әскери өкілдік бақылайтын өнімнің номенклатурасы</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үшін негіз (шарт нөмірі,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p>
            <w:pPr>
              <w:spacing w:after="20"/>
              <w:ind w:left="20"/>
              <w:jc w:val="both"/>
            </w:pPr>
            <w:r>
              <w:rPr>
                <w:rFonts w:ascii="Times New Roman"/>
                <w:b w:val="false"/>
                <w:i w:val="false"/>
                <w:color w:val="000000"/>
                <w:sz w:val="20"/>
              </w:rPr>
              <w:t>
(мың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№___ әскери өкілдік бастығы __________________________________________________________________  (әскери атағы, қолы, тегі мен инициалдары)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Меншік нысанына қарамастан,</w:t>
            </w:r>
            <w:r>
              <w:br/>
            </w:r>
            <w:r>
              <w:rPr>
                <w:rFonts w:ascii="Times New Roman"/>
                <w:b w:val="false"/>
                <w:i w:val="false"/>
                <w:color w:val="000000"/>
                <w:sz w:val="20"/>
              </w:rPr>
              <w:t xml:space="preserve">кәсіпорындардағы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Қорғаныс министрлігі</w:t>
            </w:r>
            <w:r>
              <w:br/>
            </w:r>
            <w:r>
              <w:rPr>
                <w:rFonts w:ascii="Times New Roman"/>
                <w:b w:val="false"/>
                <w:i w:val="false"/>
                <w:color w:val="000000"/>
                <w:sz w:val="20"/>
              </w:rPr>
              <w:t>әскери өкілдіктерінің жұмысы</w:t>
            </w:r>
            <w:r>
              <w:br/>
            </w:r>
            <w:r>
              <w:rPr>
                <w:rFonts w:ascii="Times New Roman"/>
                <w:b w:val="false"/>
                <w:i w:val="false"/>
                <w:color w:val="000000"/>
                <w:sz w:val="20"/>
              </w:rPr>
              <w:t>жөніндегі нұсқаулыққа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19" w:id="255"/>
    <w:p>
      <w:pPr>
        <w:spacing w:after="0"/>
        <w:ind w:left="0"/>
        <w:jc w:val="left"/>
      </w:pPr>
      <w:r>
        <w:rPr>
          <w:rFonts w:ascii="Times New Roman"/>
          <w:b/>
          <w:i w:val="false"/>
          <w:color w:val="000000"/>
        </w:rPr>
        <w:t xml:space="preserve"> Шарттарды, дайын өнімді қабылдауды және жеткізуді есепке алу журналы</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(қосымша келісім), наряд, тапсырыс немесе басқа да құжат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сомасы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p>
            <w:pPr>
              <w:spacing w:after="20"/>
              <w:ind w:left="20"/>
              <w:jc w:val="both"/>
            </w:pPr>
            <w:r>
              <w:rPr>
                <w:rFonts w:ascii="Times New Roman"/>
                <w:b w:val="false"/>
                <w:i w:val="false"/>
                <w:color w:val="000000"/>
                <w:sz w:val="20"/>
              </w:rPr>
              <w:t>
(жүкті алушы)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Меншік нысанына қарамастан,</w:t>
            </w:r>
            <w:r>
              <w:br/>
            </w:r>
            <w:r>
              <w:rPr>
                <w:rFonts w:ascii="Times New Roman"/>
                <w:b w:val="false"/>
                <w:i w:val="false"/>
                <w:color w:val="000000"/>
                <w:sz w:val="20"/>
              </w:rPr>
              <w:t xml:space="preserve">кәсіпорындардағы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Қорғаныс министрлігі</w:t>
            </w:r>
            <w:r>
              <w:br/>
            </w:r>
            <w:r>
              <w:rPr>
                <w:rFonts w:ascii="Times New Roman"/>
                <w:b w:val="false"/>
                <w:i w:val="false"/>
                <w:color w:val="000000"/>
                <w:sz w:val="20"/>
              </w:rPr>
              <w:t>әскери өкілдіктерінің жұмысы</w:t>
            </w:r>
            <w:r>
              <w:br/>
            </w:r>
            <w:r>
              <w:rPr>
                <w:rFonts w:ascii="Times New Roman"/>
                <w:b w:val="false"/>
                <w:i w:val="false"/>
                <w:color w:val="000000"/>
                <w:sz w:val="20"/>
              </w:rPr>
              <w:t>жөніндегі нұсқаулыққа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Бекітемін </w:t>
            </w:r>
          </w:p>
          <w:p>
            <w:pPr>
              <w:spacing w:after="20"/>
              <w:ind w:left="20"/>
              <w:jc w:val="both"/>
            </w:pPr>
            <w:r>
              <w:rPr>
                <w:rFonts w:ascii="Times New Roman"/>
                <w:b w:val="false"/>
                <w:i w:val="false"/>
                <w:color w:val="000000"/>
                <w:sz w:val="20"/>
              </w:rPr>
              <w:t xml:space="preserve">
№______ әскери өкілдік бастығы </w:t>
            </w:r>
          </w:p>
          <w:p>
            <w:pPr>
              <w:spacing w:after="20"/>
              <w:ind w:left="20"/>
              <w:jc w:val="both"/>
            </w:pPr>
            <w:r>
              <w:rPr>
                <w:rFonts w:ascii="Times New Roman"/>
                <w:b w:val="false"/>
                <w:i w:val="false"/>
                <w:color w:val="000000"/>
                <w:sz w:val="20"/>
              </w:rPr>
              <w:t xml:space="preserve">
_______________________ </w:t>
            </w:r>
          </w:p>
          <w:p>
            <w:pPr>
              <w:spacing w:after="20"/>
              <w:ind w:left="20"/>
              <w:jc w:val="both"/>
            </w:pPr>
            <w:r>
              <w:rPr>
                <w:rFonts w:ascii="Times New Roman"/>
                <w:b w:val="false"/>
                <w:i w:val="false"/>
                <w:color w:val="000000"/>
                <w:sz w:val="20"/>
              </w:rPr>
              <w:t xml:space="preserve">
(қолы, тегі, инициалдары) </w:t>
            </w:r>
          </w:p>
          <w:p>
            <w:pPr>
              <w:spacing w:after="20"/>
              <w:ind w:left="20"/>
              <w:jc w:val="both"/>
            </w:pPr>
            <w:r>
              <w:rPr>
                <w:rFonts w:ascii="Times New Roman"/>
                <w:b w:val="false"/>
                <w:i w:val="false"/>
                <w:color w:val="000000"/>
                <w:sz w:val="20"/>
              </w:rPr>
              <w:t>
20___ жылғы " " 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Келісілді </w:t>
            </w:r>
          </w:p>
          <w:p>
            <w:pPr>
              <w:spacing w:after="20"/>
              <w:ind w:left="20"/>
              <w:jc w:val="both"/>
            </w:pPr>
            <w:r>
              <w:rPr>
                <w:rFonts w:ascii="Times New Roman"/>
                <w:b w:val="false"/>
                <w:i w:val="false"/>
                <w:color w:val="000000"/>
                <w:sz w:val="20"/>
              </w:rPr>
              <w:t xml:space="preserve">
"___" акционерлік қоғамдағы </w:t>
            </w:r>
          </w:p>
          <w:p>
            <w:pPr>
              <w:spacing w:after="20"/>
              <w:ind w:left="20"/>
              <w:jc w:val="both"/>
            </w:pPr>
            <w:r>
              <w:rPr>
                <w:rFonts w:ascii="Times New Roman"/>
                <w:b w:val="false"/>
                <w:i w:val="false"/>
                <w:color w:val="000000"/>
                <w:sz w:val="20"/>
              </w:rPr>
              <w:t xml:space="preserve">
ұйымның басшысы </w:t>
            </w:r>
          </w:p>
          <w:p>
            <w:pPr>
              <w:spacing w:after="20"/>
              <w:ind w:left="20"/>
              <w:jc w:val="both"/>
            </w:pPr>
            <w:r>
              <w:rPr>
                <w:rFonts w:ascii="Times New Roman"/>
                <w:b w:val="false"/>
                <w:i w:val="false"/>
                <w:color w:val="000000"/>
                <w:sz w:val="20"/>
              </w:rPr>
              <w:t xml:space="preserve">
_________________________ </w:t>
            </w:r>
          </w:p>
          <w:p>
            <w:pPr>
              <w:spacing w:after="20"/>
              <w:ind w:left="20"/>
              <w:jc w:val="both"/>
            </w:pPr>
            <w:r>
              <w:rPr>
                <w:rFonts w:ascii="Times New Roman"/>
                <w:b w:val="false"/>
                <w:i w:val="false"/>
                <w:color w:val="000000"/>
                <w:sz w:val="20"/>
              </w:rPr>
              <w:t xml:space="preserve">
(қолы, тегі, инициалдары) </w:t>
            </w:r>
          </w:p>
          <w:p>
            <w:pPr>
              <w:spacing w:after="20"/>
              <w:ind w:left="20"/>
              <w:jc w:val="both"/>
            </w:pPr>
            <w:r>
              <w:rPr>
                <w:rFonts w:ascii="Times New Roman"/>
                <w:b w:val="false"/>
                <w:i w:val="false"/>
                <w:color w:val="000000"/>
                <w:sz w:val="20"/>
              </w:rPr>
              <w:t>
20___ жылғы " " ___________</w:t>
            </w:r>
          </w:p>
        </w:tc>
      </w:tr>
    </w:tbl>
    <w:bookmarkStart w:name="z321" w:id="256"/>
    <w:p>
      <w:pPr>
        <w:spacing w:after="0"/>
        <w:ind w:left="0"/>
        <w:jc w:val="left"/>
      </w:pPr>
      <w:r>
        <w:rPr>
          <w:rFonts w:ascii="Times New Roman"/>
          <w:b/>
          <w:i w:val="false"/>
          <w:color w:val="000000"/>
        </w:rPr>
        <w:t xml:space="preserve"> №______ әскери өкілдікке техникалық бақылау бөлімі ұсынуға жататын міндетті ұсынылатын бұйымдардың, құрастыру бірліктерінің, технологиялық процесс операцияларының тізбесі</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операцияның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Әскеристандарттың, жөндеуісікартасының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Бақылауға ұсынылатын операция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Бақылаутүрі: -жаппай, -ішінара,</w:t>
            </w:r>
          </w:p>
          <w:p>
            <w:pPr>
              <w:spacing w:after="20"/>
              <w:ind w:left="20"/>
              <w:jc w:val="both"/>
            </w:pPr>
            <w:r>
              <w:rPr>
                <w:rFonts w:ascii="Times New Roman"/>
                <w:b w:val="false"/>
                <w:i w:val="false"/>
                <w:color w:val="000000"/>
                <w:sz w:val="20"/>
              </w:rPr>
              <w:t>
-ішкі, -жедел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№________ әскери өкілдік бастығының орынбасары ____________________________________________________________________  (қолы, тегі, инициалдары)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Меншік нысанына қарамастан,</w:t>
            </w:r>
            <w:r>
              <w:br/>
            </w:r>
            <w:r>
              <w:rPr>
                <w:rFonts w:ascii="Times New Roman"/>
                <w:b w:val="false"/>
                <w:i w:val="false"/>
                <w:color w:val="000000"/>
                <w:sz w:val="20"/>
              </w:rPr>
              <w:t xml:space="preserve">кәсіпорындардағы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Қорғаныс министрлігі</w:t>
            </w:r>
            <w:r>
              <w:br/>
            </w:r>
            <w:r>
              <w:rPr>
                <w:rFonts w:ascii="Times New Roman"/>
                <w:b w:val="false"/>
                <w:i w:val="false"/>
                <w:color w:val="000000"/>
                <w:sz w:val="20"/>
              </w:rPr>
              <w:t>әскери өкілдіктерінің жұмысы</w:t>
            </w:r>
            <w:r>
              <w:br/>
            </w:r>
            <w:r>
              <w:rPr>
                <w:rFonts w:ascii="Times New Roman"/>
                <w:b w:val="false"/>
                <w:i w:val="false"/>
                <w:color w:val="000000"/>
                <w:sz w:val="20"/>
              </w:rPr>
              <w:t>жөніндегі нұсқаулыққа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Алғашқы, екінші</w:t>
            </w:r>
            <w:r>
              <w:br/>
            </w:r>
            <w:r>
              <w:rPr>
                <w:rFonts w:ascii="Times New Roman"/>
                <w:b w:val="false"/>
                <w:i w:val="false"/>
                <w:color w:val="000000"/>
                <w:sz w:val="20"/>
              </w:rPr>
              <w:t>(керек емесі сызылсын)</w:t>
            </w:r>
          </w:p>
        </w:tc>
      </w:tr>
    </w:tbl>
    <w:p>
      <w:pPr>
        <w:spacing w:after="0"/>
        <w:ind w:left="0"/>
        <w:jc w:val="both"/>
      </w:pPr>
      <w:r>
        <w:rPr>
          <w:rFonts w:ascii="Times New Roman"/>
          <w:b w:val="false"/>
          <w:i w:val="false"/>
          <w:color w:val="000000"/>
          <w:sz w:val="28"/>
        </w:rPr>
        <w:t xml:space="preserve">
      Жасаушы ___________________________________________________________ </w:t>
      </w:r>
    </w:p>
    <w:p>
      <w:pPr>
        <w:spacing w:after="0"/>
        <w:ind w:left="0"/>
        <w:jc w:val="both"/>
      </w:pP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___________________________________________ әскери өкілдіктің бастығына </w:t>
      </w:r>
    </w:p>
    <w:p>
      <w:pPr>
        <w:spacing w:after="0"/>
        <w:ind w:left="0"/>
        <w:jc w:val="both"/>
      </w:pPr>
      <w:r>
        <w:rPr>
          <w:rFonts w:ascii="Times New Roman"/>
          <w:b w:val="false"/>
          <w:i w:val="false"/>
          <w:color w:val="000000"/>
          <w:sz w:val="28"/>
        </w:rPr>
        <w:t xml:space="preserve">
      (әскери өкілдіктің атауы, тегі, инициалдары) </w:t>
      </w:r>
    </w:p>
    <w:p>
      <w:pPr>
        <w:spacing w:after="0"/>
        <w:ind w:left="0"/>
        <w:jc w:val="both"/>
      </w:pPr>
      <w:r>
        <w:rPr>
          <w:rFonts w:ascii="Times New Roman"/>
          <w:b w:val="false"/>
          <w:i w:val="false"/>
          <w:color w:val="000000"/>
          <w:sz w:val="28"/>
        </w:rPr>
        <w:t xml:space="preserve">
      бұйымды _______________________________________________ ұсыну туралы </w:t>
      </w:r>
    </w:p>
    <w:p>
      <w:pPr>
        <w:spacing w:after="0"/>
        <w:ind w:left="0"/>
        <w:jc w:val="both"/>
      </w:pPr>
      <w:r>
        <w:rPr>
          <w:rFonts w:ascii="Times New Roman"/>
          <w:b w:val="false"/>
          <w:i w:val="false"/>
          <w:color w:val="000000"/>
          <w:sz w:val="28"/>
        </w:rPr>
        <w:t xml:space="preserve">
      (қабылдау-тапсыру сынауларына, қабылдауға) </w:t>
      </w:r>
    </w:p>
    <w:p>
      <w:pPr>
        <w:spacing w:after="0"/>
        <w:ind w:left="0"/>
        <w:jc w:val="left"/>
      </w:pPr>
      <w:r>
        <w:rPr>
          <w:rFonts w:ascii="Times New Roman"/>
          <w:b/>
          <w:i w:val="false"/>
          <w:color w:val="000000"/>
        </w:rPr>
        <w:t xml:space="preserve"> ____ жылғы "____" ______  № ____хабарлама </w:t>
      </w:r>
    </w:p>
    <w:p>
      <w:pPr>
        <w:spacing w:after="0"/>
        <w:ind w:left="0"/>
        <w:jc w:val="both"/>
      </w:pPr>
      <w:r>
        <w:rPr>
          <w:rFonts w:ascii="Times New Roman"/>
          <w:b w:val="false"/>
          <w:i w:val="false"/>
          <w:color w:val="000000"/>
          <w:sz w:val="28"/>
        </w:rPr>
        <w:t xml:space="preserve">
      Осы хабарламамен мынадай бұйымдар ұсынылады ________________________ </w:t>
      </w:r>
    </w:p>
    <w:p>
      <w:pPr>
        <w:spacing w:after="0"/>
        <w:ind w:left="0"/>
        <w:jc w:val="both"/>
      </w:pPr>
      <w:r>
        <w:rPr>
          <w:rFonts w:ascii="Times New Roman"/>
          <w:b w:val="false"/>
          <w:i w:val="false"/>
          <w:color w:val="000000"/>
          <w:sz w:val="28"/>
        </w:rPr>
        <w:t xml:space="preserve">
      (бұйымның атауы немесе индексі, бұйым саны) </w:t>
      </w:r>
    </w:p>
    <w:p>
      <w:pPr>
        <w:spacing w:after="0"/>
        <w:ind w:left="0"/>
        <w:jc w:val="both"/>
      </w:pPr>
      <w:r>
        <w:rPr>
          <w:rFonts w:ascii="Times New Roman"/>
          <w:b w:val="false"/>
          <w:i w:val="false"/>
          <w:color w:val="000000"/>
          <w:sz w:val="28"/>
        </w:rPr>
        <w:t xml:space="preserve">
      ____ ж. "__"____ №____ шарт бойынша №____ орын, №____ ерекшелік. </w:t>
      </w:r>
    </w:p>
    <w:p>
      <w:pPr>
        <w:spacing w:after="0"/>
        <w:ind w:left="0"/>
        <w:jc w:val="both"/>
      </w:pPr>
      <w:r>
        <w:rPr>
          <w:rFonts w:ascii="Times New Roman"/>
          <w:b w:val="false"/>
          <w:i w:val="false"/>
          <w:color w:val="000000"/>
          <w:sz w:val="28"/>
        </w:rPr>
        <w:t xml:space="preserve">
      Көрсетілген бұйымдарды ТББ тексерді және қабылдады, қолданыстағы _________ </w:t>
      </w:r>
    </w:p>
    <w:p>
      <w:pPr>
        <w:spacing w:after="0"/>
        <w:ind w:left="0"/>
        <w:jc w:val="both"/>
      </w:pPr>
      <w:r>
        <w:rPr>
          <w:rFonts w:ascii="Times New Roman"/>
          <w:b w:val="false"/>
          <w:i w:val="false"/>
          <w:color w:val="000000"/>
          <w:sz w:val="28"/>
        </w:rPr>
        <w:t xml:space="preserve">
      құжаттама талаптарына толық сәйкес келеді, алдыңғы кезеңдік сынаулармен ____ </w:t>
      </w:r>
    </w:p>
    <w:p>
      <w:pPr>
        <w:spacing w:after="0"/>
        <w:ind w:left="0"/>
        <w:jc w:val="both"/>
      </w:pPr>
      <w:r>
        <w:rPr>
          <w:rFonts w:ascii="Times New Roman"/>
          <w:b w:val="false"/>
          <w:i w:val="false"/>
          <w:color w:val="000000"/>
          <w:sz w:val="28"/>
        </w:rPr>
        <w:t xml:space="preserve">
      жылғы "__"____ №____акт (есеп беру) (атауы) бойынша расталды және әскери </w:t>
      </w:r>
    </w:p>
    <w:p>
      <w:pPr>
        <w:spacing w:after="0"/>
        <w:ind w:left="0"/>
        <w:jc w:val="both"/>
      </w:pPr>
      <w:r>
        <w:rPr>
          <w:rFonts w:ascii="Times New Roman"/>
          <w:b w:val="false"/>
          <w:i w:val="false"/>
          <w:color w:val="000000"/>
          <w:sz w:val="28"/>
        </w:rPr>
        <w:t xml:space="preserve">
      өкілдікке тапсыру үшін жарамды деп танылды. </w:t>
      </w:r>
    </w:p>
    <w:p>
      <w:pPr>
        <w:spacing w:after="0"/>
        <w:ind w:left="0"/>
        <w:jc w:val="both"/>
      </w:pPr>
      <w:r>
        <w:rPr>
          <w:rFonts w:ascii="Times New Roman"/>
          <w:b w:val="false"/>
          <w:i w:val="false"/>
          <w:color w:val="000000"/>
          <w:sz w:val="28"/>
        </w:rPr>
        <w:t xml:space="preserve">
      Ұсынылатын өнім ___________________________________ талаптарына сәйкес </w:t>
      </w:r>
    </w:p>
    <w:p>
      <w:pPr>
        <w:spacing w:after="0"/>
        <w:ind w:left="0"/>
        <w:jc w:val="both"/>
      </w:pPr>
      <w:r>
        <w:rPr>
          <w:rFonts w:ascii="Times New Roman"/>
          <w:b w:val="false"/>
          <w:i w:val="false"/>
          <w:color w:val="000000"/>
          <w:sz w:val="28"/>
        </w:rPr>
        <w:t xml:space="preserve">
      (құжаттаманың атауы) </w:t>
      </w:r>
    </w:p>
    <w:p>
      <w:pPr>
        <w:spacing w:after="0"/>
        <w:ind w:left="0"/>
        <w:jc w:val="both"/>
      </w:pPr>
      <w:r>
        <w:rPr>
          <w:rFonts w:ascii="Times New Roman"/>
          <w:b w:val="false"/>
          <w:i w:val="false"/>
          <w:color w:val="000000"/>
          <w:sz w:val="28"/>
        </w:rPr>
        <w:t xml:space="preserve">
      жиынтықталды. </w:t>
      </w:r>
    </w:p>
    <w:p>
      <w:pPr>
        <w:spacing w:after="0"/>
        <w:ind w:left="0"/>
        <w:jc w:val="both"/>
      </w:pPr>
      <w:r>
        <w:rPr>
          <w:rFonts w:ascii="Times New Roman"/>
          <w:b w:val="false"/>
          <w:i w:val="false"/>
          <w:color w:val="000000"/>
          <w:sz w:val="28"/>
        </w:rPr>
        <w:t xml:space="preserve">
      Мынадай құжаттар ұсынылады: </w:t>
      </w:r>
    </w:p>
    <w:p>
      <w:pPr>
        <w:spacing w:after="0"/>
        <w:ind w:left="0"/>
        <w:jc w:val="both"/>
      </w:pPr>
      <w:r>
        <w:rPr>
          <w:rFonts w:ascii="Times New Roman"/>
          <w:b w:val="false"/>
          <w:i w:val="false"/>
          <w:color w:val="000000"/>
          <w:sz w:val="28"/>
        </w:rPr>
        <w:t xml:space="preserve">
      1. Формулярлар, паспорттар, этикеткалар___________________________. </w:t>
      </w:r>
    </w:p>
    <w:p>
      <w:pPr>
        <w:spacing w:after="0"/>
        <w:ind w:left="0"/>
        <w:jc w:val="both"/>
      </w:pPr>
      <w:r>
        <w:rPr>
          <w:rFonts w:ascii="Times New Roman"/>
          <w:b w:val="false"/>
          <w:i w:val="false"/>
          <w:color w:val="000000"/>
          <w:sz w:val="28"/>
        </w:rPr>
        <w:t xml:space="preserve">
      2. ТББ сынауларының ___ жылғы "__" ____ №____ хаттамалары, ___ парақта. </w:t>
      </w:r>
    </w:p>
    <w:p>
      <w:pPr>
        <w:spacing w:after="0"/>
        <w:ind w:left="0"/>
        <w:jc w:val="both"/>
      </w:pPr>
      <w:r>
        <w:rPr>
          <w:rFonts w:ascii="Times New Roman"/>
          <w:b w:val="false"/>
          <w:i w:val="false"/>
          <w:color w:val="000000"/>
          <w:sz w:val="28"/>
        </w:rPr>
        <w:t xml:space="preserve">
      3. Әскери өкілдік кері қайтарған (екінші рет ұсынылған жағдайда) бұйымдардың </w:t>
      </w:r>
    </w:p>
    <w:p>
      <w:pPr>
        <w:spacing w:after="0"/>
        <w:ind w:left="0"/>
        <w:jc w:val="both"/>
      </w:pPr>
      <w:r>
        <w:rPr>
          <w:rFonts w:ascii="Times New Roman"/>
          <w:b w:val="false"/>
          <w:i w:val="false"/>
          <w:color w:val="000000"/>
          <w:sz w:val="28"/>
        </w:rPr>
        <w:t xml:space="preserve">
      ақауларын талдау және жою және ТББ-ның оны қайта тексеруі туралы </w:t>
      </w:r>
    </w:p>
    <w:p>
      <w:pPr>
        <w:spacing w:after="0"/>
        <w:ind w:left="0"/>
        <w:jc w:val="both"/>
      </w:pPr>
      <w:r>
        <w:rPr>
          <w:rFonts w:ascii="Times New Roman"/>
          <w:b w:val="false"/>
          <w:i w:val="false"/>
          <w:color w:val="000000"/>
          <w:sz w:val="28"/>
        </w:rPr>
        <w:t xml:space="preserve">
      ____ жылғы "__" ____ №____ акт. </w:t>
      </w:r>
    </w:p>
    <w:p>
      <w:pPr>
        <w:spacing w:after="0"/>
        <w:ind w:left="0"/>
        <w:jc w:val="both"/>
      </w:pPr>
      <w:r>
        <w:rPr>
          <w:rFonts w:ascii="Times New Roman"/>
          <w:b w:val="false"/>
          <w:i w:val="false"/>
          <w:color w:val="000000"/>
          <w:sz w:val="28"/>
        </w:rPr>
        <w:t xml:space="preserve">
      Жасаушының басшысы________________ ___________________________ </w:t>
      </w:r>
    </w:p>
    <w:p>
      <w:pPr>
        <w:spacing w:after="0"/>
        <w:ind w:left="0"/>
        <w:jc w:val="both"/>
      </w:pPr>
      <w:r>
        <w:rPr>
          <w:rFonts w:ascii="Times New Roman"/>
          <w:b w:val="false"/>
          <w:i w:val="false"/>
          <w:color w:val="000000"/>
          <w:sz w:val="28"/>
        </w:rPr>
        <w:t xml:space="preserve">
      Бас инженер                   (қолы)             (тегі, инициалдары) </w:t>
      </w:r>
    </w:p>
    <w:p>
      <w:pPr>
        <w:spacing w:after="0"/>
        <w:ind w:left="0"/>
        <w:jc w:val="both"/>
      </w:pPr>
      <w:r>
        <w:rPr>
          <w:rFonts w:ascii="Times New Roman"/>
          <w:b w:val="false"/>
          <w:i w:val="false"/>
          <w:color w:val="000000"/>
          <w:sz w:val="28"/>
        </w:rPr>
        <w:t xml:space="preserve">
      ТББ бастығы _____________________ _______________________________ </w:t>
      </w:r>
    </w:p>
    <w:p>
      <w:pPr>
        <w:spacing w:after="0"/>
        <w:ind w:left="0"/>
        <w:jc w:val="both"/>
      </w:pPr>
      <w:r>
        <w:rPr>
          <w:rFonts w:ascii="Times New Roman"/>
          <w:b w:val="false"/>
          <w:i w:val="false"/>
          <w:color w:val="000000"/>
          <w:sz w:val="28"/>
        </w:rPr>
        <w:t xml:space="preserve">
      (қолы)                   (тегі, инициалдары) </w:t>
      </w:r>
    </w:p>
    <w:p>
      <w:pPr>
        <w:spacing w:after="0"/>
        <w:ind w:left="0"/>
        <w:jc w:val="both"/>
      </w:pPr>
      <w:r>
        <w:rPr>
          <w:rFonts w:ascii="Times New Roman"/>
          <w:b w:val="false"/>
          <w:i w:val="false"/>
          <w:color w:val="000000"/>
          <w:sz w:val="28"/>
        </w:rPr>
        <w:t xml:space="preserve">
      Хабарлама әскери өкілдікке ____ жылғы "__" ____ сағат____ ____ минутта </w:t>
      </w:r>
    </w:p>
    <w:p>
      <w:pPr>
        <w:spacing w:after="0"/>
        <w:ind w:left="0"/>
        <w:jc w:val="both"/>
      </w:pPr>
      <w:r>
        <w:rPr>
          <w:rFonts w:ascii="Times New Roman"/>
          <w:b w:val="false"/>
          <w:i w:val="false"/>
          <w:color w:val="000000"/>
          <w:sz w:val="28"/>
        </w:rPr>
        <w:t xml:space="preserve">
      келіп түсті. </w:t>
      </w:r>
    </w:p>
    <w:p>
      <w:pPr>
        <w:spacing w:after="0"/>
        <w:ind w:left="0"/>
        <w:jc w:val="both"/>
      </w:pPr>
      <w:r>
        <w:rPr>
          <w:rFonts w:ascii="Times New Roman"/>
          <w:b w:val="false"/>
          <w:i w:val="false"/>
          <w:color w:val="000000"/>
          <w:sz w:val="28"/>
        </w:rPr>
        <w:t xml:space="preserve">
      Әскери өкілдіктің сынау жүргізу және (немесе) қабылдау туралы шешімі: сынауды </w:t>
      </w:r>
    </w:p>
    <w:p>
      <w:pPr>
        <w:spacing w:after="0"/>
        <w:ind w:left="0"/>
        <w:jc w:val="both"/>
      </w:pPr>
      <w:r>
        <w:rPr>
          <w:rFonts w:ascii="Times New Roman"/>
          <w:b w:val="false"/>
          <w:i w:val="false"/>
          <w:color w:val="000000"/>
          <w:sz w:val="28"/>
        </w:rPr>
        <w:t xml:space="preserve">
      (қабылдауды) _________________________________ жүргізеді. </w:t>
      </w:r>
    </w:p>
    <w:p>
      <w:pPr>
        <w:spacing w:after="0"/>
        <w:ind w:left="0"/>
        <w:jc w:val="both"/>
      </w:pPr>
      <w:r>
        <w:rPr>
          <w:rFonts w:ascii="Times New Roman"/>
          <w:b w:val="false"/>
          <w:i w:val="false"/>
          <w:color w:val="000000"/>
          <w:sz w:val="28"/>
        </w:rPr>
        <w:t xml:space="preserve">
      (тегі, инициалдары)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Әскери өкілдік бастығы</w:t>
      </w:r>
      <w:r>
        <w:rPr>
          <w:rFonts w:ascii="Times New Roman"/>
          <w:b w:val="false"/>
          <w:i w:val="false"/>
          <w:color w:val="000000"/>
          <w:sz w:val="28"/>
        </w:rPr>
        <w:t xml:space="preserve">_________ __________________________ </w:t>
      </w:r>
    </w:p>
    <w:p>
      <w:pPr>
        <w:spacing w:after="0"/>
        <w:ind w:left="0"/>
        <w:jc w:val="both"/>
      </w:pPr>
      <w:r>
        <w:rPr>
          <w:rFonts w:ascii="Times New Roman"/>
          <w:b w:val="false"/>
          <w:i w:val="false"/>
          <w:color w:val="000000"/>
          <w:sz w:val="28"/>
        </w:rPr>
        <w:t>
      (қолы)       (тегі, инициалдары)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"Хабарламаның" артқы жағы</w:t>
            </w:r>
          </w:p>
        </w:tc>
      </w:tr>
    </w:tbl>
    <w:p>
      <w:pPr>
        <w:spacing w:after="0"/>
        <w:ind w:left="0"/>
        <w:jc w:val="left"/>
      </w:pPr>
      <w:r>
        <w:rPr>
          <w:rFonts w:ascii="Times New Roman"/>
          <w:b/>
          <w:i w:val="false"/>
          <w:color w:val="000000"/>
        </w:rPr>
        <w:t xml:space="preserve"> Әскери өкілдіктің қорытындысы  Осы хабарлама бойынша ұсынылған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(бұйымның атауы немесе индексі) </w:t>
      </w:r>
    </w:p>
    <w:p>
      <w:pPr>
        <w:spacing w:after="0"/>
        <w:ind w:left="0"/>
        <w:jc w:val="both"/>
      </w:pPr>
      <w:r>
        <w:rPr>
          <w:rFonts w:ascii="Times New Roman"/>
          <w:b w:val="false"/>
          <w:i w:val="false"/>
          <w:color w:val="000000"/>
          <w:sz w:val="28"/>
        </w:rPr>
        <w:t xml:space="preserve">
      жалпы санынан </w:t>
      </w:r>
    </w:p>
    <w:p>
      <w:pPr>
        <w:spacing w:after="0"/>
        <w:ind w:left="0"/>
        <w:jc w:val="both"/>
      </w:pPr>
      <w:r>
        <w:rPr>
          <w:rFonts w:ascii="Times New Roman"/>
          <w:b w:val="false"/>
          <w:i w:val="false"/>
          <w:color w:val="000000"/>
          <w:sz w:val="28"/>
        </w:rPr>
        <w:t xml:space="preserve">
      _____________________________________________________ талаптарына, </w:t>
      </w:r>
    </w:p>
    <w:p>
      <w:pPr>
        <w:spacing w:after="0"/>
        <w:ind w:left="0"/>
        <w:jc w:val="both"/>
      </w:pPr>
      <w:r>
        <w:rPr>
          <w:rFonts w:ascii="Times New Roman"/>
          <w:b w:val="false"/>
          <w:i w:val="false"/>
          <w:color w:val="000000"/>
          <w:sz w:val="28"/>
        </w:rPr>
        <w:t xml:space="preserve">
      (құжаттардың белгілері) </w:t>
      </w:r>
    </w:p>
    <w:p>
      <w:pPr>
        <w:spacing w:after="0"/>
        <w:ind w:left="0"/>
        <w:jc w:val="both"/>
      </w:pPr>
      <w:r>
        <w:rPr>
          <w:rFonts w:ascii="Times New Roman"/>
          <w:b w:val="false"/>
          <w:i w:val="false"/>
          <w:color w:val="000000"/>
          <w:sz w:val="28"/>
        </w:rPr>
        <w:t xml:space="preserve">
      № _________________________________________ бұйымдар сәйкес келеді, </w:t>
      </w:r>
    </w:p>
    <w:p>
      <w:pPr>
        <w:spacing w:after="0"/>
        <w:ind w:left="0"/>
        <w:jc w:val="both"/>
      </w:pPr>
      <w:r>
        <w:rPr>
          <w:rFonts w:ascii="Times New Roman"/>
          <w:b w:val="false"/>
          <w:i w:val="false"/>
          <w:color w:val="000000"/>
          <w:sz w:val="28"/>
        </w:rPr>
        <w:t xml:space="preserve">
      (бұйымның (партияның) саны) </w:t>
      </w:r>
    </w:p>
    <w:p>
      <w:pPr>
        <w:spacing w:after="0"/>
        <w:ind w:left="0"/>
        <w:jc w:val="both"/>
      </w:pPr>
      <w:r>
        <w:rPr>
          <w:rFonts w:ascii="Times New Roman"/>
          <w:b w:val="false"/>
          <w:i w:val="false"/>
          <w:color w:val="000000"/>
          <w:sz w:val="28"/>
        </w:rPr>
        <w:t xml:space="preserve">
      № ___________________________________________ бұйымдар қайтарылды, </w:t>
      </w:r>
    </w:p>
    <w:p>
      <w:pPr>
        <w:spacing w:after="0"/>
        <w:ind w:left="0"/>
        <w:jc w:val="both"/>
      </w:pPr>
      <w:r>
        <w:rPr>
          <w:rFonts w:ascii="Times New Roman"/>
          <w:b w:val="false"/>
          <w:i w:val="false"/>
          <w:color w:val="000000"/>
          <w:sz w:val="28"/>
        </w:rPr>
        <w:t xml:space="preserve">
      (бұйымның (партияның) саны) </w:t>
      </w:r>
    </w:p>
    <w:p>
      <w:pPr>
        <w:spacing w:after="0"/>
        <w:ind w:left="0"/>
        <w:jc w:val="both"/>
      </w:pPr>
      <w:r>
        <w:rPr>
          <w:rFonts w:ascii="Times New Roman"/>
          <w:b w:val="false"/>
          <w:i w:val="false"/>
          <w:color w:val="000000"/>
          <w:sz w:val="28"/>
        </w:rPr>
        <w:t xml:space="preserve">
      оның ішінде № __________________ ақаулыққа жатқызылды. </w:t>
      </w:r>
    </w:p>
    <w:p>
      <w:pPr>
        <w:spacing w:after="0"/>
        <w:ind w:left="0"/>
        <w:jc w:val="both"/>
      </w:pPr>
      <w:r>
        <w:rPr>
          <w:rFonts w:ascii="Times New Roman"/>
          <w:b w:val="false"/>
          <w:i w:val="false"/>
          <w:color w:val="000000"/>
          <w:sz w:val="28"/>
        </w:rPr>
        <w:t xml:space="preserve">
      (бұйымның (партияның) саны) </w:t>
      </w:r>
    </w:p>
    <w:p>
      <w:pPr>
        <w:spacing w:after="0"/>
        <w:ind w:left="0"/>
        <w:jc w:val="both"/>
      </w:pPr>
      <w:r>
        <w:rPr>
          <w:rFonts w:ascii="Times New Roman"/>
          <w:b w:val="false"/>
          <w:i w:val="false"/>
          <w:color w:val="000000"/>
          <w:sz w:val="28"/>
        </w:rPr>
        <w:t xml:space="preserve">
      Кері қайтару (ақаулыққа жатқызу) себебі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(өнімнің сәйкес келмеуінің нақты себептері, құжаттардың </w:t>
      </w:r>
    </w:p>
    <w:p>
      <w:pPr>
        <w:spacing w:after="0"/>
        <w:ind w:left="0"/>
        <w:jc w:val="both"/>
      </w:pPr>
      <w:r>
        <w:rPr>
          <w:rFonts w:ascii="Times New Roman"/>
          <w:b w:val="false"/>
          <w:i w:val="false"/>
          <w:color w:val="000000"/>
          <w:sz w:val="28"/>
        </w:rPr>
        <w:t xml:space="preserve">
      белгілері және құжаттар тармақтарының нөмірлері)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Негіз: қабылдау-тапсыру сынауларының___ жылғы "__"___ № ___ хаттамасы </w:t>
      </w:r>
    </w:p>
    <w:p>
      <w:pPr>
        <w:spacing w:after="0"/>
        <w:ind w:left="0"/>
        <w:jc w:val="both"/>
      </w:pPr>
      <w:r>
        <w:rPr>
          <w:rFonts w:ascii="Times New Roman"/>
          <w:b w:val="false"/>
          <w:i w:val="false"/>
          <w:color w:val="000000"/>
          <w:sz w:val="28"/>
        </w:rPr>
        <w:t xml:space="preserve">
      №__әскери өкілдік өкілі ________ ________________ ________________________ </w:t>
      </w:r>
    </w:p>
    <w:p>
      <w:pPr>
        <w:spacing w:after="0"/>
        <w:ind w:left="0"/>
        <w:jc w:val="both"/>
      </w:pPr>
      <w:r>
        <w:rPr>
          <w:rFonts w:ascii="Times New Roman"/>
          <w:b w:val="false"/>
          <w:i w:val="false"/>
          <w:color w:val="000000"/>
          <w:sz w:val="28"/>
        </w:rPr>
        <w:t xml:space="preserve">
      (қолы) (тегі, инициалдары) (уақыты, күні). </w:t>
      </w:r>
    </w:p>
    <w:p>
      <w:pPr>
        <w:spacing w:after="0"/>
        <w:ind w:left="0"/>
        <w:jc w:val="both"/>
      </w:pPr>
      <w:r>
        <w:rPr>
          <w:rFonts w:ascii="Times New Roman"/>
          <w:b w:val="false"/>
          <w:i w:val="false"/>
          <w:color w:val="000000"/>
          <w:sz w:val="28"/>
        </w:rPr>
        <w:t xml:space="preserve">
      ____________________________________________________ бұйымдар </w:t>
      </w:r>
    </w:p>
    <w:p>
      <w:pPr>
        <w:spacing w:after="0"/>
        <w:ind w:left="0"/>
        <w:jc w:val="both"/>
      </w:pPr>
      <w:r>
        <w:rPr>
          <w:rFonts w:ascii="Times New Roman"/>
          <w:b w:val="false"/>
          <w:i w:val="false"/>
          <w:color w:val="000000"/>
          <w:sz w:val="28"/>
        </w:rPr>
        <w:t xml:space="preserve">
      №_______________ _______________________________________________ </w:t>
      </w:r>
    </w:p>
    <w:p>
      <w:pPr>
        <w:spacing w:after="0"/>
        <w:ind w:left="0"/>
        <w:jc w:val="both"/>
      </w:pPr>
      <w:r>
        <w:rPr>
          <w:rFonts w:ascii="Times New Roman"/>
          <w:b w:val="false"/>
          <w:i w:val="false"/>
          <w:color w:val="000000"/>
          <w:sz w:val="28"/>
        </w:rPr>
        <w:t xml:space="preserve">
      (бұйымның атауы немесе индексі, бұйымның (партияның) саны) </w:t>
      </w:r>
    </w:p>
    <w:p>
      <w:pPr>
        <w:spacing w:after="0"/>
        <w:ind w:left="0"/>
        <w:jc w:val="both"/>
      </w:pPr>
      <w:r>
        <w:rPr>
          <w:rFonts w:ascii="Times New Roman"/>
          <w:b w:val="false"/>
          <w:i w:val="false"/>
          <w:color w:val="000000"/>
          <w:sz w:val="28"/>
        </w:rPr>
        <w:t xml:space="preserve">
      ______________________________ талаптарына сәйкес келетін ретінде </w:t>
      </w:r>
    </w:p>
    <w:p>
      <w:pPr>
        <w:spacing w:after="0"/>
        <w:ind w:left="0"/>
        <w:jc w:val="both"/>
      </w:pPr>
      <w:r>
        <w:rPr>
          <w:rFonts w:ascii="Times New Roman"/>
          <w:b w:val="false"/>
          <w:i w:val="false"/>
          <w:color w:val="000000"/>
          <w:sz w:val="28"/>
        </w:rPr>
        <w:t xml:space="preserve">
      (құжаттардың белгісі) </w:t>
      </w:r>
    </w:p>
    <w:p>
      <w:pPr>
        <w:spacing w:after="0"/>
        <w:ind w:left="0"/>
        <w:jc w:val="both"/>
      </w:pPr>
      <w:r>
        <w:rPr>
          <w:rFonts w:ascii="Times New Roman"/>
          <w:b w:val="false"/>
          <w:i w:val="false"/>
          <w:color w:val="000000"/>
          <w:sz w:val="28"/>
        </w:rPr>
        <w:t xml:space="preserve">
      қабылданды және _______________________________ жатады деп саналсын. </w:t>
      </w:r>
    </w:p>
    <w:p>
      <w:pPr>
        <w:spacing w:after="0"/>
        <w:ind w:left="0"/>
        <w:jc w:val="both"/>
      </w:pPr>
      <w:r>
        <w:rPr>
          <w:rFonts w:ascii="Times New Roman"/>
          <w:b w:val="false"/>
          <w:i w:val="false"/>
          <w:color w:val="000000"/>
          <w:sz w:val="28"/>
        </w:rPr>
        <w:t xml:space="preserve">
      (кезеңдік сынауларға, жауапты сақтауға, тиеуге) </w:t>
      </w:r>
    </w:p>
    <w:p>
      <w:pPr>
        <w:spacing w:after="0"/>
        <w:ind w:left="0"/>
        <w:jc w:val="both"/>
      </w:pPr>
      <w:r>
        <w:rPr>
          <w:rFonts w:ascii="Times New Roman"/>
          <w:b w:val="false"/>
          <w:i w:val="false"/>
          <w:color w:val="000000"/>
          <w:sz w:val="28"/>
        </w:rPr>
        <w:t xml:space="preserve">
      Әскери өкілдіктің бастығы ____________________________________________ </w:t>
      </w:r>
    </w:p>
    <w:p>
      <w:pPr>
        <w:spacing w:after="0"/>
        <w:ind w:left="0"/>
        <w:jc w:val="both"/>
      </w:pPr>
      <w:r>
        <w:rPr>
          <w:rFonts w:ascii="Times New Roman"/>
          <w:b w:val="false"/>
          <w:i w:val="false"/>
          <w:color w:val="000000"/>
          <w:sz w:val="28"/>
        </w:rPr>
        <w:t xml:space="preserve">
      (қолы) (тегі, инициалдары) </w:t>
      </w:r>
    </w:p>
    <w:p>
      <w:pPr>
        <w:spacing w:after="0"/>
        <w:ind w:left="0"/>
        <w:jc w:val="both"/>
      </w:pPr>
      <w:r>
        <w:rPr>
          <w:rFonts w:ascii="Times New Roman"/>
          <w:b w:val="false"/>
          <w:i w:val="false"/>
          <w:color w:val="000000"/>
          <w:sz w:val="28"/>
        </w:rPr>
        <w:t xml:space="preserve">
      Таныстым __________________________________________________________ </w:t>
      </w:r>
    </w:p>
    <w:p>
      <w:pPr>
        <w:spacing w:after="0"/>
        <w:ind w:left="0"/>
        <w:jc w:val="both"/>
      </w:pPr>
      <w:r>
        <w:rPr>
          <w:rFonts w:ascii="Times New Roman"/>
          <w:b w:val="false"/>
          <w:i w:val="false"/>
          <w:color w:val="000000"/>
          <w:sz w:val="28"/>
        </w:rPr>
        <w:t xml:space="preserve">
      (ТББ өкілінің лауазымы) (қолы) (тегі, инициалдары) </w:t>
      </w:r>
    </w:p>
    <w:p>
      <w:pPr>
        <w:spacing w:after="0"/>
        <w:ind w:left="0"/>
        <w:jc w:val="both"/>
      </w:pPr>
      <w:r>
        <w:rPr>
          <w:rFonts w:ascii="Times New Roman"/>
          <w:b w:val="false"/>
          <w:i w:val="false"/>
          <w:color w:val="000000"/>
          <w:sz w:val="28"/>
        </w:rPr>
        <w:t xml:space="preserve">
      № ___________ бұйымдар 20__ жылғы "__"_______ жасаушы жауапты сақтауға </w:t>
      </w:r>
    </w:p>
    <w:p>
      <w:pPr>
        <w:spacing w:after="0"/>
        <w:ind w:left="0"/>
        <w:jc w:val="both"/>
      </w:pPr>
      <w:r>
        <w:rPr>
          <w:rFonts w:ascii="Times New Roman"/>
          <w:b w:val="false"/>
          <w:i w:val="false"/>
          <w:color w:val="000000"/>
          <w:sz w:val="28"/>
        </w:rPr>
        <w:t xml:space="preserve">
      _______________________________________ дейін қабылдады. </w:t>
      </w:r>
    </w:p>
    <w:p>
      <w:pPr>
        <w:spacing w:after="0"/>
        <w:ind w:left="0"/>
        <w:jc w:val="both"/>
      </w:pPr>
      <w:r>
        <w:rPr>
          <w:rFonts w:ascii="Times New Roman"/>
          <w:b w:val="false"/>
          <w:i w:val="false"/>
          <w:color w:val="000000"/>
          <w:sz w:val="28"/>
        </w:rPr>
        <w:t xml:space="preserve">
      (алушының тәртіптемесі бойынша тиеу) </w:t>
      </w:r>
    </w:p>
    <w:p>
      <w:pPr>
        <w:spacing w:after="0"/>
        <w:ind w:left="0"/>
        <w:jc w:val="both"/>
      </w:pPr>
      <w:r>
        <w:rPr>
          <w:rFonts w:ascii="Times New Roman"/>
          <w:b w:val="false"/>
          <w:i w:val="false"/>
          <w:color w:val="000000"/>
          <w:sz w:val="28"/>
        </w:rPr>
        <w:t xml:space="preserve">
      Бастық _________________________ _________ __________________ </w:t>
      </w:r>
    </w:p>
    <w:p>
      <w:pPr>
        <w:spacing w:after="0"/>
        <w:ind w:left="0"/>
        <w:jc w:val="both"/>
      </w:pPr>
      <w:r>
        <w:rPr>
          <w:rFonts w:ascii="Times New Roman"/>
          <w:b w:val="false"/>
          <w:i w:val="false"/>
          <w:color w:val="000000"/>
          <w:sz w:val="28"/>
        </w:rPr>
        <w:t xml:space="preserve">
      (өткізу бөлімі, қойма)             (қолы)       (тегі, инициалдары) </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Меншік нысанына қарамастан,</w:t>
            </w:r>
            <w:r>
              <w:br/>
            </w:r>
            <w:r>
              <w:rPr>
                <w:rFonts w:ascii="Times New Roman"/>
                <w:b w:val="false"/>
                <w:i w:val="false"/>
                <w:color w:val="000000"/>
                <w:sz w:val="20"/>
              </w:rPr>
              <w:t xml:space="preserve">кәсіпорындардағы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Қорғаныс министрлігі</w:t>
            </w:r>
            <w:r>
              <w:br/>
            </w:r>
            <w:r>
              <w:rPr>
                <w:rFonts w:ascii="Times New Roman"/>
                <w:b w:val="false"/>
                <w:i w:val="false"/>
                <w:color w:val="000000"/>
                <w:sz w:val="20"/>
              </w:rPr>
              <w:t>әскери өкілдіктерінің жұмысы</w:t>
            </w:r>
            <w:r>
              <w:br/>
            </w:r>
            <w:r>
              <w:rPr>
                <w:rFonts w:ascii="Times New Roman"/>
                <w:b w:val="false"/>
                <w:i w:val="false"/>
                <w:color w:val="000000"/>
                <w:sz w:val="20"/>
              </w:rPr>
              <w:t>жөніндегі нұсқаулыққа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24" w:id="257"/>
    <w:p>
      <w:pPr>
        <w:spacing w:after="0"/>
        <w:ind w:left="0"/>
        <w:jc w:val="left"/>
      </w:pPr>
      <w:r>
        <w:rPr>
          <w:rFonts w:ascii="Times New Roman"/>
          <w:b/>
          <w:i w:val="false"/>
          <w:color w:val="000000"/>
        </w:rPr>
        <w:t xml:space="preserve"> Өндірісті жедел бақылауға № __________ тапсырма </w:t>
      </w:r>
    </w:p>
    <w:bookmarkEnd w:id="257"/>
    <w:p>
      <w:pPr>
        <w:spacing w:after="0"/>
        <w:ind w:left="0"/>
        <w:jc w:val="both"/>
      </w:pPr>
      <w:r>
        <w:rPr>
          <w:rFonts w:ascii="Times New Roman"/>
          <w:b w:val="false"/>
          <w:i w:val="false"/>
          <w:color w:val="000000"/>
          <w:sz w:val="28"/>
        </w:rPr>
        <w:t xml:space="preserve">
      __________________ берілді, берілген күні 20___жылғы "____"_________ </w:t>
      </w:r>
    </w:p>
    <w:p>
      <w:pPr>
        <w:spacing w:after="0"/>
        <w:ind w:left="0"/>
        <w:jc w:val="both"/>
      </w:pPr>
      <w:r>
        <w:rPr>
          <w:rFonts w:ascii="Times New Roman"/>
          <w:b w:val="false"/>
          <w:i w:val="false"/>
          <w:color w:val="000000"/>
          <w:sz w:val="28"/>
        </w:rPr>
        <w:t xml:space="preserve">
      1. Не, қайда және қандай мерзімде бақылауға тиісті 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Орындау мерзімі 20 ___ жылғы "_____" ___________ </w:t>
      </w:r>
    </w:p>
    <w:p>
      <w:pPr>
        <w:spacing w:after="0"/>
        <w:ind w:left="0"/>
        <w:jc w:val="both"/>
      </w:pPr>
      <w:r>
        <w:rPr>
          <w:rFonts w:ascii="Times New Roman"/>
          <w:b w:val="false"/>
          <w:i w:val="false"/>
          <w:color w:val="000000"/>
          <w:sz w:val="28"/>
        </w:rPr>
        <w:t xml:space="preserve">
      Әскери өкілдіктің бастығы ________________________________________ </w:t>
      </w:r>
    </w:p>
    <w:p>
      <w:pPr>
        <w:spacing w:after="0"/>
        <w:ind w:left="0"/>
        <w:jc w:val="both"/>
      </w:pPr>
      <w:r>
        <w:rPr>
          <w:rFonts w:ascii="Times New Roman"/>
          <w:b w:val="false"/>
          <w:i w:val="false"/>
          <w:color w:val="000000"/>
          <w:sz w:val="28"/>
        </w:rPr>
        <w:t xml:space="preserve">
      (қолы, тегі, инициалдары) </w:t>
      </w:r>
    </w:p>
    <w:p>
      <w:pPr>
        <w:spacing w:after="0"/>
        <w:ind w:left="0"/>
        <w:jc w:val="both"/>
      </w:pPr>
      <w:r>
        <w:rPr>
          <w:rFonts w:ascii="Times New Roman"/>
          <w:b w:val="false"/>
          <w:i w:val="false"/>
          <w:color w:val="000000"/>
          <w:sz w:val="28"/>
        </w:rPr>
        <w:t xml:space="preserve">
      2. Тапсырмамен танысты: </w:t>
      </w:r>
    </w:p>
    <w:p>
      <w:pPr>
        <w:spacing w:after="0"/>
        <w:ind w:left="0"/>
        <w:jc w:val="both"/>
      </w:pPr>
      <w:r>
        <w:rPr>
          <w:rFonts w:ascii="Times New Roman"/>
          <w:b w:val="false"/>
          <w:i w:val="false"/>
          <w:color w:val="000000"/>
          <w:sz w:val="28"/>
        </w:rPr>
        <w:t xml:space="preserve">
      Тексеруге қатысу үшін мыналар бөлінеді: </w:t>
      </w:r>
    </w:p>
    <w:p>
      <w:pPr>
        <w:spacing w:after="0"/>
        <w:ind w:left="0"/>
        <w:jc w:val="both"/>
      </w:pPr>
      <w:r>
        <w:rPr>
          <w:rFonts w:ascii="Times New Roman"/>
          <w:b w:val="false"/>
          <w:i w:val="false"/>
          <w:color w:val="000000"/>
          <w:sz w:val="28"/>
        </w:rPr>
        <w:t xml:space="preserve">
      цехтан _____________________________ </w:t>
      </w:r>
    </w:p>
    <w:p>
      <w:pPr>
        <w:spacing w:after="0"/>
        <w:ind w:left="0"/>
        <w:jc w:val="both"/>
      </w:pPr>
      <w:r>
        <w:rPr>
          <w:rFonts w:ascii="Times New Roman"/>
          <w:b w:val="false"/>
          <w:i w:val="false"/>
          <w:color w:val="000000"/>
          <w:sz w:val="28"/>
        </w:rPr>
        <w:t xml:space="preserve">
      (тегі, аты, әкесінің аты (бар болған кезде) </w:t>
      </w:r>
    </w:p>
    <w:p>
      <w:pPr>
        <w:spacing w:after="0"/>
        <w:ind w:left="0"/>
        <w:jc w:val="both"/>
      </w:pPr>
      <w:r>
        <w:rPr>
          <w:rFonts w:ascii="Times New Roman"/>
          <w:b w:val="false"/>
          <w:i w:val="false"/>
          <w:color w:val="000000"/>
          <w:sz w:val="28"/>
        </w:rPr>
        <w:t xml:space="preserve">
      ТББ-дан 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кезде) </w:t>
      </w:r>
    </w:p>
    <w:p>
      <w:pPr>
        <w:spacing w:after="0"/>
        <w:ind w:left="0"/>
        <w:jc w:val="both"/>
      </w:pPr>
      <w:r>
        <w:rPr>
          <w:rFonts w:ascii="Times New Roman"/>
          <w:b w:val="false"/>
          <w:i w:val="false"/>
          <w:color w:val="000000"/>
          <w:sz w:val="28"/>
        </w:rPr>
        <w:t xml:space="preserve">
      Цех бастығы____________________ТББ бастығы _______________________ </w:t>
      </w:r>
    </w:p>
    <w:p>
      <w:pPr>
        <w:spacing w:after="0"/>
        <w:ind w:left="0"/>
        <w:jc w:val="both"/>
      </w:pPr>
      <w:r>
        <w:rPr>
          <w:rFonts w:ascii="Times New Roman"/>
          <w:b w:val="false"/>
          <w:i w:val="false"/>
          <w:color w:val="000000"/>
          <w:sz w:val="28"/>
        </w:rPr>
        <w:t xml:space="preserve">
      (қолы, тегі)                               (қолы, тегі) </w:t>
      </w:r>
    </w:p>
    <w:p>
      <w:pPr>
        <w:spacing w:after="0"/>
        <w:ind w:left="0"/>
        <w:jc w:val="both"/>
      </w:pPr>
      <w:r>
        <w:rPr>
          <w:rFonts w:ascii="Times New Roman"/>
          <w:b w:val="false"/>
          <w:i w:val="false"/>
          <w:color w:val="000000"/>
          <w:sz w:val="28"/>
        </w:rPr>
        <w:t>
      3. Жедел бақылау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кемшіліктердің, ақаулардың мазмұны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Кемшіліктердің себебі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Әскери өкіл _____________________ ТББ өкілі__________________________ </w:t>
      </w:r>
    </w:p>
    <w:p>
      <w:pPr>
        <w:spacing w:after="0"/>
        <w:ind w:left="0"/>
        <w:jc w:val="both"/>
      </w:pPr>
      <w:r>
        <w:rPr>
          <w:rFonts w:ascii="Times New Roman"/>
          <w:b w:val="false"/>
          <w:i w:val="false"/>
          <w:color w:val="000000"/>
          <w:sz w:val="28"/>
        </w:rPr>
        <w:t xml:space="preserve">
      20____жылғы "_____"__________20____жылғы "_____"__________ </w:t>
      </w:r>
    </w:p>
    <w:p>
      <w:pPr>
        <w:spacing w:after="0"/>
        <w:ind w:left="0"/>
        <w:jc w:val="both"/>
      </w:pPr>
      <w:r>
        <w:rPr>
          <w:rFonts w:ascii="Times New Roman"/>
          <w:b w:val="false"/>
          <w:i w:val="false"/>
          <w:color w:val="000000"/>
          <w:sz w:val="28"/>
        </w:rPr>
        <w:t xml:space="preserve">
      4. Әскери өкілдік басшысының қорытындысы 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Әскери өкілдік бастығы____________________________________________ </w:t>
      </w:r>
    </w:p>
    <w:p>
      <w:pPr>
        <w:spacing w:after="0"/>
        <w:ind w:left="0"/>
        <w:jc w:val="both"/>
      </w:pPr>
      <w:r>
        <w:rPr>
          <w:rFonts w:ascii="Times New Roman"/>
          <w:b w:val="false"/>
          <w:i w:val="false"/>
          <w:color w:val="000000"/>
          <w:sz w:val="28"/>
        </w:rPr>
        <w:t>
      (қолы, тегі, инициалдары)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Нысанның артқы жағы</w:t>
            </w:r>
          </w:p>
        </w:tc>
      </w:tr>
    </w:tbl>
    <w:p>
      <w:pPr>
        <w:spacing w:after="0"/>
        <w:ind w:left="0"/>
        <w:jc w:val="both"/>
      </w:pPr>
      <w:r>
        <w:rPr>
          <w:rFonts w:ascii="Times New Roman"/>
          <w:b w:val="false"/>
          <w:i w:val="false"/>
          <w:color w:val="000000"/>
          <w:sz w:val="28"/>
        </w:rPr>
        <w:t>
      5. Анықталған кемшіліктерді жою жөніндегі іс-шаралар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туралы белгі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Цех бастығы______________________ Бас инженер______________________ </w:t>
      </w:r>
    </w:p>
    <w:p>
      <w:pPr>
        <w:spacing w:after="0"/>
        <w:ind w:left="0"/>
        <w:jc w:val="both"/>
      </w:pPr>
      <w:r>
        <w:rPr>
          <w:rFonts w:ascii="Times New Roman"/>
          <w:b w:val="false"/>
          <w:i w:val="false"/>
          <w:color w:val="000000"/>
          <w:sz w:val="28"/>
        </w:rPr>
        <w:t xml:space="preserve">
      Бақылау шебері_________________ ТББ бастығы______________________ </w:t>
      </w:r>
    </w:p>
    <w:p>
      <w:pPr>
        <w:spacing w:after="0"/>
        <w:ind w:left="0"/>
        <w:jc w:val="both"/>
      </w:pPr>
      <w:r>
        <w:rPr>
          <w:rFonts w:ascii="Times New Roman"/>
          <w:b w:val="false"/>
          <w:i w:val="false"/>
          <w:color w:val="000000"/>
          <w:sz w:val="28"/>
        </w:rPr>
        <w:t xml:space="preserve">
      20____жылғы "____"____________ 20____жылғы "_____"______________ </w:t>
      </w:r>
    </w:p>
    <w:p>
      <w:pPr>
        <w:spacing w:after="0"/>
        <w:ind w:left="0"/>
        <w:jc w:val="both"/>
      </w:pPr>
      <w:r>
        <w:rPr>
          <w:rFonts w:ascii="Times New Roman"/>
          <w:b w:val="false"/>
          <w:i w:val="false"/>
          <w:color w:val="000000"/>
          <w:sz w:val="28"/>
        </w:rPr>
        <w:t xml:space="preserve">
      6. Қайта тексеру нәтижесі мен қорытындысы: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Орындаушы__________________________ </w:t>
      </w:r>
    </w:p>
    <w:p>
      <w:pPr>
        <w:spacing w:after="0"/>
        <w:ind w:left="0"/>
        <w:jc w:val="both"/>
      </w:pPr>
      <w:r>
        <w:rPr>
          <w:rFonts w:ascii="Times New Roman"/>
          <w:b w:val="false"/>
          <w:i w:val="false"/>
          <w:color w:val="000000"/>
          <w:sz w:val="28"/>
        </w:rPr>
        <w:t xml:space="preserve">
      20____жылғы "_____" _________________ </w:t>
      </w:r>
    </w:p>
    <w:p>
      <w:pPr>
        <w:spacing w:after="0"/>
        <w:ind w:left="0"/>
        <w:jc w:val="both"/>
      </w:pPr>
      <w:r>
        <w:rPr>
          <w:rFonts w:ascii="Times New Roman"/>
          <w:b w:val="false"/>
          <w:i w:val="false"/>
          <w:color w:val="000000"/>
          <w:sz w:val="28"/>
        </w:rPr>
        <w:t xml:space="preserve">
      №__________әскери өкілдіктің бастығы </w:t>
      </w:r>
    </w:p>
    <w:p>
      <w:pPr>
        <w:spacing w:after="0"/>
        <w:ind w:left="0"/>
        <w:jc w:val="both"/>
      </w:pPr>
      <w:r>
        <w:rPr>
          <w:rFonts w:ascii="Times New Roman"/>
          <w:b w:val="false"/>
          <w:i w:val="false"/>
          <w:color w:val="000000"/>
          <w:sz w:val="28"/>
        </w:rPr>
        <w:t xml:space="preserve">
      20____жылғы "_____" _________________ </w:t>
      </w:r>
    </w:p>
    <w:p>
      <w:pPr>
        <w:spacing w:after="0"/>
        <w:ind w:left="0"/>
        <w:jc w:val="both"/>
      </w:pPr>
      <w:r>
        <w:rPr>
          <w:rFonts w:ascii="Times New Roman"/>
          <w:b w:val="false"/>
          <w:i w:val="false"/>
          <w:color w:val="000000"/>
          <w:sz w:val="28"/>
        </w:rPr>
        <w:t xml:space="preserve">
      7. Ұйым басшысының мәліметіне жедел бақылау жөніндегі іс-шаралар </w:t>
      </w:r>
    </w:p>
    <w:p>
      <w:pPr>
        <w:spacing w:after="0"/>
        <w:ind w:left="0"/>
        <w:jc w:val="both"/>
      </w:pPr>
      <w:r>
        <w:rPr>
          <w:rFonts w:ascii="Times New Roman"/>
          <w:b w:val="false"/>
          <w:i w:val="false"/>
          <w:color w:val="000000"/>
          <w:sz w:val="28"/>
        </w:rPr>
        <w:t xml:space="preserve">
      тармақтарының орындамау туралы 20___жылғы "___" _____шығ. №______ </w:t>
      </w:r>
    </w:p>
    <w:p>
      <w:pPr>
        <w:spacing w:after="0"/>
        <w:ind w:left="0"/>
        <w:jc w:val="both"/>
      </w:pPr>
      <w:r>
        <w:rPr>
          <w:rFonts w:ascii="Times New Roman"/>
          <w:b w:val="false"/>
          <w:i w:val="false"/>
          <w:color w:val="000000"/>
          <w:sz w:val="28"/>
        </w:rPr>
        <w:t xml:space="preserve">
      қызметтік жазбамен (хатпен) жеткізілді. </w:t>
      </w:r>
    </w:p>
    <w:p>
      <w:pPr>
        <w:spacing w:after="0"/>
        <w:ind w:left="0"/>
        <w:jc w:val="both"/>
      </w:pPr>
      <w:r>
        <w:rPr>
          <w:rFonts w:ascii="Times New Roman"/>
          <w:b w:val="false"/>
          <w:i w:val="false"/>
          <w:color w:val="000000"/>
          <w:sz w:val="28"/>
        </w:rPr>
        <w:t xml:space="preserve">
      №___ әскери өкілдіктің бастығы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(әскери атағы, қолы, тегі мен инициалдары) </w:t>
      </w:r>
    </w:p>
    <w:p>
      <w:pPr>
        <w:spacing w:after="0"/>
        <w:ind w:left="0"/>
        <w:jc w:val="both"/>
      </w:pPr>
      <w:r>
        <w:rPr>
          <w:rFonts w:ascii="Times New Roman"/>
          <w:b w:val="false"/>
          <w:i w:val="false"/>
          <w:color w:val="000000"/>
          <w:sz w:val="28"/>
        </w:rPr>
        <w:t>
      20___жылғы "___" 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Меншік нысанына қарамастан,</w:t>
            </w:r>
            <w:r>
              <w:br/>
            </w:r>
            <w:r>
              <w:rPr>
                <w:rFonts w:ascii="Times New Roman"/>
                <w:b w:val="false"/>
                <w:i w:val="false"/>
                <w:color w:val="000000"/>
                <w:sz w:val="20"/>
              </w:rPr>
              <w:t xml:space="preserve">кәсіпорындардағы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Қорғаныс министрлігі</w:t>
            </w:r>
            <w:r>
              <w:br/>
            </w:r>
            <w:r>
              <w:rPr>
                <w:rFonts w:ascii="Times New Roman"/>
                <w:b w:val="false"/>
                <w:i w:val="false"/>
                <w:color w:val="000000"/>
                <w:sz w:val="20"/>
              </w:rPr>
              <w:t>әскери өкілдіктерінің жұмысы</w:t>
            </w:r>
            <w:r>
              <w:br/>
            </w:r>
            <w:r>
              <w:rPr>
                <w:rFonts w:ascii="Times New Roman"/>
                <w:b w:val="false"/>
                <w:i w:val="false"/>
                <w:color w:val="000000"/>
                <w:sz w:val="20"/>
              </w:rPr>
              <w:t>жөніндегі нұсқаулыққа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26" w:id="258"/>
    <w:p>
      <w:pPr>
        <w:spacing w:after="0"/>
        <w:ind w:left="0"/>
        <w:jc w:val="left"/>
      </w:pPr>
      <w:r>
        <w:rPr>
          <w:rFonts w:ascii="Times New Roman"/>
          <w:b/>
          <w:i w:val="false"/>
          <w:color w:val="000000"/>
        </w:rPr>
        <w:t xml:space="preserve"> Өндірісті жедел бақылауға тапсырмалар беру журналы</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Тапсырманың нөмірі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қолы,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бақылау жөніндегі</w:t>
            </w:r>
          </w:p>
          <w:p>
            <w:pPr>
              <w:spacing w:after="20"/>
              <w:ind w:left="20"/>
              <w:jc w:val="both"/>
            </w:pPr>
            <w:r>
              <w:rPr>
                <w:rFonts w:ascii="Times New Roman"/>
                <w:b w:val="false"/>
                <w:i w:val="false"/>
                <w:color w:val="000000"/>
                <w:sz w:val="20"/>
              </w:rPr>
              <w:t>
іс-шараларды алған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бақылау күні және нәтижесі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тапсырманы орындағаны туралы белгі,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нөмірі, іске тігілген парақтар</w:t>
            </w:r>
          </w:p>
          <w:p>
            <w:pPr>
              <w:spacing w:after="20"/>
              <w:ind w:left="20"/>
              <w:jc w:val="both"/>
            </w:pPr>
            <w:r>
              <w:rPr>
                <w:rFonts w:ascii="Times New Roman"/>
                <w:b w:val="false"/>
                <w:i w:val="false"/>
                <w:color w:val="000000"/>
                <w:sz w:val="20"/>
              </w:rPr>
              <w:t>
дың нөмірлері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68500" cy="266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68500" cy="26670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Меншік нысанына қарамастан, </w:t>
            </w:r>
            <w:r>
              <w:br/>
            </w:r>
            <w:r>
              <w:rPr>
                <w:rFonts w:ascii="Times New Roman"/>
                <w:b w:val="false"/>
                <w:i w:val="false"/>
                <w:color w:val="000000"/>
                <w:sz w:val="20"/>
              </w:rPr>
              <w:t xml:space="preserve">кәсіпорындардағы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Қорғаныс министрлігі әскери </w:t>
            </w:r>
            <w:r>
              <w:br/>
            </w:r>
            <w:r>
              <w:rPr>
                <w:rFonts w:ascii="Times New Roman"/>
                <w:b w:val="false"/>
                <w:i w:val="false"/>
                <w:color w:val="000000"/>
                <w:sz w:val="20"/>
              </w:rPr>
              <w:t xml:space="preserve">өкілдіктерінің жұмысы </w:t>
            </w:r>
            <w:r>
              <w:br/>
            </w:r>
            <w:r>
              <w:rPr>
                <w:rFonts w:ascii="Times New Roman"/>
                <w:b w:val="false"/>
                <w:i w:val="false"/>
                <w:color w:val="000000"/>
                <w:sz w:val="20"/>
              </w:rPr>
              <w:t xml:space="preserve">жөніндегі нұсқаулыққа </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28" w:id="259"/>
    <w:p>
      <w:pPr>
        <w:spacing w:after="0"/>
        <w:ind w:left="0"/>
        <w:jc w:val="left"/>
      </w:pPr>
      <w:r>
        <w:rPr>
          <w:rFonts w:ascii="Times New Roman"/>
          <w:b/>
          <w:i w:val="false"/>
          <w:color w:val="000000"/>
        </w:rPr>
        <w:t xml:space="preserve"> № _________куәлік</w:t>
      </w:r>
    </w:p>
    <w:bookmarkEnd w:id="259"/>
    <w:p>
      <w:pPr>
        <w:spacing w:after="0"/>
        <w:ind w:left="0"/>
        <w:jc w:val="both"/>
      </w:pPr>
      <w:r>
        <w:rPr>
          <w:rFonts w:ascii="Times New Roman"/>
          <w:b w:val="false"/>
          <w:i w:val="false"/>
          <w:color w:val="000000"/>
          <w:sz w:val="28"/>
        </w:rPr>
        <w:t>
      №_____ әскери өкілдік "__"________________ұйымына ол хабарламалар бойынша ұсынған, техникалық шарттарға және 20___ жылғы "____" __________ № _____ шартқа толық сәйкестікте жасалғаны және жасақталғаны туралы берген. Төменде көрсетілген өнім пайдалану үшін жарамды деп танылады және көрсетілген шарт есебінен қабылданған.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ведомосындағы орын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 әскери өкілдіктің бастығы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(қолы, тегі, инициалдары) </w:t>
      </w:r>
    </w:p>
    <w:p>
      <w:pPr>
        <w:spacing w:after="0"/>
        <w:ind w:left="0"/>
        <w:jc w:val="both"/>
      </w:pPr>
      <w:r>
        <w:rPr>
          <w:rFonts w:ascii="Times New Roman"/>
          <w:b w:val="false"/>
          <w:i w:val="false"/>
          <w:color w:val="000000"/>
          <w:sz w:val="28"/>
        </w:rPr>
        <w:t>
      20____ жылғы "___" 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12900" cy="148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12900" cy="148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куәлікте аталған өнім жауапты сақтауға қабылданды. </w:t>
      </w:r>
    </w:p>
    <w:p>
      <w:pPr>
        <w:spacing w:after="0"/>
        <w:ind w:left="0"/>
        <w:jc w:val="both"/>
      </w:pPr>
      <w:r>
        <w:rPr>
          <w:rFonts w:ascii="Times New Roman"/>
          <w:b w:val="false"/>
          <w:i w:val="false"/>
          <w:color w:val="000000"/>
          <w:sz w:val="28"/>
        </w:rPr>
        <w:t xml:space="preserve">
      Ұйым басшысы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(қолы, тегі, инициалдары) </w:t>
      </w:r>
    </w:p>
    <w:p>
      <w:pPr>
        <w:spacing w:after="0"/>
        <w:ind w:left="0"/>
        <w:jc w:val="both"/>
      </w:pPr>
      <w:r>
        <w:rPr>
          <w:rFonts w:ascii="Times New Roman"/>
          <w:b w:val="false"/>
          <w:i w:val="false"/>
          <w:color w:val="000000"/>
          <w:sz w:val="28"/>
        </w:rPr>
        <w:t>
      20____ жылғы "___" 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12900" cy="148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12900" cy="148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Меншік нысанына қарамастан,</w:t>
            </w:r>
            <w:r>
              <w:br/>
            </w:r>
            <w:r>
              <w:rPr>
                <w:rFonts w:ascii="Times New Roman"/>
                <w:b w:val="false"/>
                <w:i w:val="false"/>
                <w:color w:val="000000"/>
                <w:sz w:val="20"/>
              </w:rPr>
              <w:t xml:space="preserve">кәсіпорындардағы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Қорғаныс министрлігі</w:t>
            </w:r>
            <w:r>
              <w:br/>
            </w:r>
            <w:r>
              <w:rPr>
                <w:rFonts w:ascii="Times New Roman"/>
                <w:b w:val="false"/>
                <w:i w:val="false"/>
                <w:color w:val="000000"/>
                <w:sz w:val="20"/>
              </w:rPr>
              <w:t>әскери өкілдіктерінің жұмысы</w:t>
            </w:r>
            <w:r>
              <w:br/>
            </w:r>
            <w:r>
              <w:rPr>
                <w:rFonts w:ascii="Times New Roman"/>
                <w:b w:val="false"/>
                <w:i w:val="false"/>
                <w:color w:val="000000"/>
                <w:sz w:val="20"/>
              </w:rPr>
              <w:t>жөніндегі нұсқаулыққа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(уәкілетті органның немесе</w:t>
            </w:r>
            <w:r>
              <w:br/>
            </w:r>
            <w:r>
              <w:rPr>
                <w:rFonts w:ascii="Times New Roman"/>
                <w:b w:val="false"/>
                <w:i w:val="false"/>
                <w:color w:val="000000"/>
                <w:sz w:val="20"/>
              </w:rPr>
              <w:t>алушының атауы)</w:t>
            </w:r>
            <w:r>
              <w:br/>
            </w:r>
            <w:r>
              <w:rPr>
                <w:rFonts w:ascii="Times New Roman"/>
                <w:b w:val="false"/>
                <w:i w:val="false"/>
                <w:color w:val="000000"/>
                <w:sz w:val="20"/>
              </w:rPr>
              <w:t>____________________________</w:t>
            </w:r>
            <w:r>
              <w:br/>
            </w:r>
            <w:r>
              <w:rPr>
                <w:rFonts w:ascii="Times New Roman"/>
                <w:b w:val="false"/>
                <w:i w:val="false"/>
                <w:color w:val="000000"/>
                <w:sz w:val="20"/>
              </w:rPr>
              <w:t>(орындаушының атауы)</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 қаласы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 "____"_________</w:t>
            </w:r>
          </w:p>
        </w:tc>
      </w:tr>
    </w:tbl>
    <w:p>
      <w:pPr>
        <w:spacing w:after="0"/>
        <w:ind w:left="0"/>
        <w:jc w:val="left"/>
      </w:pPr>
      <w:r>
        <w:rPr>
          <w:rFonts w:ascii="Times New Roman"/>
          <w:b/>
          <w:i w:val="false"/>
          <w:color w:val="000000"/>
        </w:rPr>
        <w:t xml:space="preserve"> №______әскери өкілдіктің </w:t>
      </w:r>
    </w:p>
    <w:p>
      <w:pPr>
        <w:spacing w:after="0"/>
        <w:ind w:left="0"/>
        <w:jc w:val="both"/>
      </w:pPr>
      <w:r>
        <w:rPr>
          <w:rFonts w:ascii="Times New Roman"/>
          <w:b w:val="false"/>
          <w:i w:val="false"/>
          <w:color w:val="000000"/>
          <w:sz w:val="28"/>
        </w:rPr>
        <w:t xml:space="preserve">
      ___________________________________________________________________ өніміне </w:t>
      </w:r>
    </w:p>
    <w:p>
      <w:pPr>
        <w:spacing w:after="0"/>
        <w:ind w:left="0"/>
        <w:jc w:val="both"/>
      </w:pPr>
      <w:r>
        <w:rPr>
          <w:rFonts w:ascii="Times New Roman"/>
          <w:b w:val="false"/>
          <w:i w:val="false"/>
          <w:color w:val="000000"/>
          <w:sz w:val="28"/>
        </w:rPr>
        <w:t xml:space="preserve">
      (қорғаныстық тапсырыс өнімінің атауы, келісімшарттың немесе шарттың күні мен нөмірі) </w:t>
      </w:r>
    </w:p>
    <w:p>
      <w:pPr>
        <w:spacing w:after="0"/>
        <w:ind w:left="0"/>
        <w:jc w:val="left"/>
      </w:pPr>
      <w:r>
        <w:rPr>
          <w:rFonts w:ascii="Times New Roman"/>
          <w:b/>
          <w:i w:val="false"/>
          <w:color w:val="000000"/>
        </w:rPr>
        <w:t xml:space="preserve"> ______________ шығ. № _______ ұсынылған калькуляцияға ______ қорытындысы</w:t>
      </w:r>
    </w:p>
    <w:p>
      <w:pPr>
        <w:spacing w:after="0"/>
        <w:ind w:left="0"/>
        <w:jc w:val="both"/>
      </w:pPr>
      <w:r>
        <w:rPr>
          <w:rFonts w:ascii="Times New Roman"/>
          <w:b w:val="false"/>
          <w:i w:val="false"/>
          <w:color w:val="000000"/>
          <w:sz w:val="28"/>
        </w:rPr>
        <w:t xml:space="preserve">
      Зерделенген құжаттар: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Жүргізілген тексеру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кемшіліктердің, сәйкессіздіктің мазмұны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Ұсынылған калькуляция бойынша қорытындылар және ұсынымдар: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Әскери өкілдік бастығының қорытындысы: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12900" cy="148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612900" cy="1485900"/>
                          </a:xfrm>
                          <a:prstGeom prst="rect">
                            <a:avLst/>
                          </a:prstGeom>
                        </pic:spPr>
                      </pic:pic>
                    </a:graphicData>
                  </a:graphic>
                </wp:inline>
              </w:drawing>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№______әскери өкілдіктің бастығы ____________________________________________________________ (әскери атағы, Т.А.Ә., қолы)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