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0881" w14:textId="da10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Турагенттік қызметтің, Қазақстан Республикасында дара кәсіпкерлер ретінде қызметін жүзеге асыратын гид, экскурсовод және туризм нұсқаушысы қызметінің басталғаны туралы хабарламаға қоса беру үшін мәліметтердің нысандарын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249 бұйрығы. Қазақстан Республикасының Әділет министрлігінде 2015 жылы 28 мамырда № 11209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м.а. 28.07.2021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 Заңының 11-бабы </w:t>
      </w:r>
      <w:r>
        <w:rPr>
          <w:rFonts w:ascii="Times New Roman"/>
          <w:b w:val="false"/>
          <w:i w:val="false"/>
          <w:color w:val="000000"/>
          <w:sz w:val="28"/>
        </w:rPr>
        <w:t>20-6)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Туризм және спорт министрінің 23.01.2024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Осы бұйрыққа:</w:t>
      </w:r>
    </w:p>
    <w:bookmarkEnd w:id="1"/>
    <w:bookmarkStart w:name="z2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турагенттік қызметтің басталғаны туралы хабарламаға қоса беру үшін мәліметтердің нысаны;</w:t>
      </w:r>
    </w:p>
    <w:bookmarkEnd w:id="2"/>
    <w:bookmarkStart w:name="z2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Республикасында дара кәсіпкер ретінде қызметін жүзеге асыратын гид қызметінің басталғаны туралы хабарламаға қоса беру үшін мәліметтердің нысаны;</w:t>
      </w:r>
    </w:p>
    <w:bookmarkEnd w:id="3"/>
    <w:bookmarkStart w:name="z2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Республикасында дара кәсіпкер ретінде қызметін жүзеге асыратын экскурсовод қызметінің басталғаны туралы хабарламаға қоса беру үшін мәліметтің нысаны;</w:t>
      </w:r>
    </w:p>
    <w:bookmarkEnd w:id="4"/>
    <w:bookmarkStart w:name="z29"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Республикасында дара кәсіпкер ретінде қызметін жүзеге асыратын туризм нұсқаушысы қызметінің басталғаны туралы хабарламаға қоса беру үшін мәліметтің нысаны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м.а. 28.07.2021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Қазақстан Республикасы Инвестициялар және даму министрлігінің Туризм индустриясы департаменті:</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заңнамамен белгіленген тәртіпте мемлекеттік тіркеуді;</w:t>
      </w:r>
    </w:p>
    <w:bookmarkEnd w:id="7"/>
    <w:bookmarkStart w:name="z9"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9"/>
    <w:bookmarkStart w:name="z11"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2015 жылғы 24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249 бұйрығына</w:t>
            </w:r>
            <w:r>
              <w:br/>
            </w:r>
            <w:r>
              <w:rPr>
                <w:rFonts w:ascii="Times New Roman"/>
                <w:b w:val="false"/>
                <w:i w:val="false"/>
                <w:color w:val="000000"/>
                <w:sz w:val="20"/>
              </w:rPr>
              <w:t>1-қосымша</w:t>
            </w:r>
          </w:p>
        </w:tc>
      </w:tr>
    </w:tbl>
    <w:bookmarkStart w:name="z16" w:id="13"/>
    <w:p>
      <w:pPr>
        <w:spacing w:after="0"/>
        <w:ind w:left="0"/>
        <w:jc w:val="left"/>
      </w:pPr>
      <w:r>
        <w:rPr>
          <w:rFonts w:ascii="Times New Roman"/>
          <w:b/>
          <w:i w:val="false"/>
          <w:color w:val="000000"/>
        </w:rPr>
        <w:t xml:space="preserve"> Турагенттік қызметтің басталғаны туралы хабарламаға қоса беру үшін мәліметтер нысаны</w:t>
      </w:r>
    </w:p>
    <w:bookmarkEnd w:id="13"/>
    <w:p>
      <w:pPr>
        <w:spacing w:after="0"/>
        <w:ind w:left="0"/>
        <w:jc w:val="both"/>
      </w:pPr>
      <w:r>
        <w:rPr>
          <w:rFonts w:ascii="Times New Roman"/>
          <w:b w:val="false"/>
          <w:i w:val="false"/>
          <w:color w:val="ff0000"/>
          <w:sz w:val="28"/>
        </w:rPr>
        <w:t xml:space="preserve">
      Ескерту. 1-қосымша жаңа редакцияда - ҚР Туризм және спорт министрінің 23.01.2024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Туризм және спорт министрлігі Туризм индустриясы комитеті </w:t>
      </w:r>
    </w:p>
    <w:p>
      <w:pPr>
        <w:spacing w:after="0"/>
        <w:ind w:left="0"/>
        <w:jc w:val="both"/>
      </w:pPr>
      <w:r>
        <w:rPr>
          <w:rFonts w:ascii="Times New Roman"/>
          <w:b w:val="false"/>
          <w:i w:val="false"/>
          <w:color w:val="000000"/>
          <w:sz w:val="28"/>
        </w:rPr>
        <w:t>
      Әкімшілік деректер нысаны интернет-ресурстарда орналастырылған: www.tsm.gov.kz и www.elisence.kz</w:t>
      </w:r>
    </w:p>
    <w:p>
      <w:pPr>
        <w:spacing w:after="0"/>
        <w:ind w:left="0"/>
        <w:jc w:val="both"/>
      </w:pPr>
      <w:r>
        <w:rPr>
          <w:rFonts w:ascii="Times New Roman"/>
          <w:b w:val="false"/>
          <w:i w:val="false"/>
          <w:color w:val="000000"/>
          <w:sz w:val="28"/>
        </w:rPr>
        <w:t>
      Әкімшілік дереккөздер нысанының атауы: "Турагенттік қызметтің басталғаны туралы хабарламаға қоса беру үшін мәліметтер"</w:t>
      </w:r>
    </w:p>
    <w:p>
      <w:pPr>
        <w:spacing w:after="0"/>
        <w:ind w:left="0"/>
        <w:jc w:val="both"/>
      </w:pPr>
      <w:r>
        <w:rPr>
          <w:rFonts w:ascii="Times New Roman"/>
          <w:b w:val="false"/>
          <w:i w:val="false"/>
          <w:color w:val="000000"/>
          <w:sz w:val="28"/>
        </w:rPr>
        <w:t>
      Индексі: 1-КТТ</w:t>
      </w:r>
    </w:p>
    <w:p>
      <w:pPr>
        <w:spacing w:after="0"/>
        <w:ind w:left="0"/>
        <w:jc w:val="both"/>
      </w:pPr>
      <w:r>
        <w:rPr>
          <w:rFonts w:ascii="Times New Roman"/>
          <w:b w:val="false"/>
          <w:i w:val="false"/>
          <w:color w:val="000000"/>
          <w:sz w:val="28"/>
        </w:rPr>
        <w:t>
      Кезеңділік: біржолғы</w:t>
      </w:r>
    </w:p>
    <w:p>
      <w:pPr>
        <w:spacing w:after="0"/>
        <w:ind w:left="0"/>
        <w:jc w:val="both"/>
      </w:pPr>
      <w:r>
        <w:rPr>
          <w:rFonts w:ascii="Times New Roman"/>
          <w:b w:val="false"/>
          <w:i w:val="false"/>
          <w:color w:val="000000"/>
          <w:sz w:val="28"/>
        </w:rPr>
        <w:t>
      Есепті кезең: __ күн __ ай ____ жыл</w:t>
      </w:r>
    </w:p>
    <w:p>
      <w:pPr>
        <w:spacing w:after="0"/>
        <w:ind w:left="0"/>
        <w:jc w:val="both"/>
      </w:pPr>
      <w:r>
        <w:rPr>
          <w:rFonts w:ascii="Times New Roman"/>
          <w:b w:val="false"/>
          <w:i w:val="false"/>
          <w:color w:val="000000"/>
          <w:sz w:val="28"/>
        </w:rPr>
        <w:t>
      Ақпаратты ұсынатын тұлғалар тобы: туристік агенттіктердің қызметін бастайтын заңды тұлғалар мен жеке кәсіпкерлер</w:t>
      </w:r>
    </w:p>
    <w:p>
      <w:pPr>
        <w:spacing w:after="0"/>
        <w:ind w:left="0"/>
        <w:jc w:val="both"/>
      </w:pPr>
      <w:r>
        <w:rPr>
          <w:rFonts w:ascii="Times New Roman"/>
          <w:b w:val="false"/>
          <w:i w:val="false"/>
          <w:color w:val="000000"/>
          <w:sz w:val="28"/>
        </w:rPr>
        <w:t xml:space="preserve">
      Әкімшілік деректер нысанын ұсыну мерзімі: туристік агенттіктер қызметінің басталғаны туралы құжаттарды беру кезінде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Туризмнiң ұйымдық нысандары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Кеңсенің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азаматтарының шығу туризмі саласындағы құқықтарына кепілдік беру жүйесінің қатысушысы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 және/немесе ішкі туризм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Мөр басатын орын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Турагенттік қызметтің</w:t>
            </w:r>
            <w:r>
              <w:br/>
            </w:r>
            <w:r>
              <w:rPr>
                <w:rFonts w:ascii="Times New Roman"/>
                <w:b w:val="false"/>
                <w:i w:val="false"/>
                <w:color w:val="000000"/>
                <w:sz w:val="20"/>
              </w:rPr>
              <w:t>басталғаны туралы</w:t>
            </w:r>
            <w:r>
              <w:br/>
            </w:r>
            <w:r>
              <w:rPr>
                <w:rFonts w:ascii="Times New Roman"/>
                <w:b w:val="false"/>
                <w:i w:val="false"/>
                <w:color w:val="000000"/>
                <w:sz w:val="20"/>
              </w:rPr>
              <w:t>хабарламаға қоса беру үшін</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31" w:id="14"/>
    <w:p>
      <w:pPr>
        <w:spacing w:after="0"/>
        <w:ind w:left="0"/>
        <w:jc w:val="left"/>
      </w:pPr>
      <w:r>
        <w:rPr>
          <w:rFonts w:ascii="Times New Roman"/>
          <w:b/>
          <w:i w:val="false"/>
          <w:color w:val="000000"/>
        </w:rPr>
        <w:t xml:space="preserve"> "Турагенттік қызметтің басталғаны туралы хабарламаға қоса беру үшін мәліметтер" туристік қызмет саласындағы әкімшілік деректерді жинауға арналған нысанды толтыру бойынша түсініктеме </w:t>
      </w:r>
    </w:p>
    <w:bookmarkEnd w:id="14"/>
    <w:p>
      <w:pPr>
        <w:spacing w:after="0"/>
        <w:ind w:left="0"/>
        <w:jc w:val="both"/>
      </w:pPr>
      <w:r>
        <w:rPr>
          <w:rFonts w:ascii="Times New Roman"/>
          <w:b w:val="false"/>
          <w:i w:val="false"/>
          <w:color w:val="000000"/>
          <w:sz w:val="28"/>
        </w:rPr>
        <w:t>
      1.1-бағанда реттік нөмірі көрсетіледі.</w:t>
      </w:r>
    </w:p>
    <w:p>
      <w:pPr>
        <w:spacing w:after="0"/>
        <w:ind w:left="0"/>
        <w:jc w:val="both"/>
      </w:pPr>
      <w:r>
        <w:rPr>
          <w:rFonts w:ascii="Times New Roman"/>
          <w:b w:val="false"/>
          <w:i w:val="false"/>
          <w:color w:val="000000"/>
          <w:sz w:val="28"/>
        </w:rPr>
        <w:t>
      2.2-бағанда шығу туризмінің ұйымдық нысаны көрсетіледі.</w:t>
      </w:r>
    </w:p>
    <w:p>
      <w:pPr>
        <w:spacing w:after="0"/>
        <w:ind w:left="0"/>
        <w:jc w:val="both"/>
      </w:pPr>
      <w:r>
        <w:rPr>
          <w:rFonts w:ascii="Times New Roman"/>
          <w:b w:val="false"/>
          <w:i w:val="false"/>
          <w:color w:val="000000"/>
          <w:sz w:val="28"/>
        </w:rPr>
        <w:t>
      3.3-бағанда келу/ішкі туризмінің ұйымдық нысаны көрсетіледі.</w:t>
      </w:r>
    </w:p>
    <w:p>
      <w:pPr>
        <w:spacing w:after="0"/>
        <w:ind w:left="0"/>
        <w:jc w:val="both"/>
      </w:pPr>
      <w:r>
        <w:rPr>
          <w:rFonts w:ascii="Times New Roman"/>
          <w:b w:val="false"/>
          <w:i w:val="false"/>
          <w:color w:val="000000"/>
          <w:sz w:val="28"/>
        </w:rPr>
        <w:t>
      4.4-бағанда кеңсенің мекенжайы көрсетіледі.</w:t>
      </w:r>
    </w:p>
    <w:p>
      <w:pPr>
        <w:spacing w:after="0"/>
        <w:ind w:left="0"/>
        <w:jc w:val="both"/>
      </w:pPr>
      <w:r>
        <w:rPr>
          <w:rFonts w:ascii="Times New Roman"/>
          <w:b w:val="false"/>
          <w:i w:val="false"/>
          <w:color w:val="000000"/>
          <w:sz w:val="28"/>
        </w:rPr>
        <w:t>
      5.5-бағанда Қазақстан Республикасы азаматтарының шығу туризмі саласындағы құқықтарына кепілдік беру жүйесінің қатысушысы көрсетіледі: иә__ / жоқ__.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2015 жылғы 27 ақпандағы</w:t>
            </w:r>
            <w:r>
              <w:br/>
            </w:r>
            <w:r>
              <w:rPr>
                <w:rFonts w:ascii="Times New Roman"/>
                <w:b w:val="false"/>
                <w:i w:val="false"/>
                <w:color w:val="000000"/>
                <w:sz w:val="20"/>
              </w:rPr>
              <w:t>№ 249 бұйрығына</w:t>
            </w:r>
            <w:r>
              <w:br/>
            </w:r>
            <w:r>
              <w:rPr>
                <w:rFonts w:ascii="Times New Roman"/>
                <w:b w:val="false"/>
                <w:i w:val="false"/>
                <w:color w:val="000000"/>
                <w:sz w:val="20"/>
              </w:rPr>
              <w:t>2-қосымша</w:t>
            </w:r>
          </w:p>
        </w:tc>
      </w:tr>
    </w:tbl>
    <w:bookmarkStart w:name="z19" w:id="15"/>
    <w:p>
      <w:pPr>
        <w:spacing w:after="0"/>
        <w:ind w:left="0"/>
        <w:jc w:val="left"/>
      </w:pPr>
      <w:r>
        <w:rPr>
          <w:rFonts w:ascii="Times New Roman"/>
          <w:b/>
          <w:i w:val="false"/>
          <w:color w:val="000000"/>
        </w:rPr>
        <w:t xml:space="preserve"> Қазақстан Республикасында дара кәсіпкер ретінде қызметін жүзеге асыратын гид қызметінің басталғаны туралы хабарламаға қоса беру үшін мәліметтер нысаны</w:t>
      </w:r>
    </w:p>
    <w:bookmarkEnd w:id="15"/>
    <w:p>
      <w:pPr>
        <w:spacing w:after="0"/>
        <w:ind w:left="0"/>
        <w:jc w:val="both"/>
      </w:pPr>
      <w:r>
        <w:rPr>
          <w:rFonts w:ascii="Times New Roman"/>
          <w:b w:val="false"/>
          <w:i w:val="false"/>
          <w:color w:val="ff0000"/>
          <w:sz w:val="28"/>
        </w:rPr>
        <w:t xml:space="preserve">
      Ескерту. 1-қосымша жаңа редакцияда - ҚР Туризм және спорт министрінің 23.01.2024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 Туризм және спорт министрлігі Туризм индустриясы комитеті</w:t>
      </w:r>
    </w:p>
    <w:p>
      <w:pPr>
        <w:spacing w:after="0"/>
        <w:ind w:left="0"/>
        <w:jc w:val="both"/>
      </w:pPr>
      <w:r>
        <w:rPr>
          <w:rFonts w:ascii="Times New Roman"/>
          <w:b w:val="false"/>
          <w:i w:val="false"/>
          <w:color w:val="000000"/>
          <w:sz w:val="28"/>
        </w:rPr>
        <w:t>
      Әкімшілік деректер нысаны интернет-ресурстарда орналастырылған: www.tsm.gov.kz и www.elisence.kz</w:t>
      </w:r>
    </w:p>
    <w:p>
      <w:pPr>
        <w:spacing w:after="0"/>
        <w:ind w:left="0"/>
        <w:jc w:val="both"/>
      </w:pPr>
      <w:r>
        <w:rPr>
          <w:rFonts w:ascii="Times New Roman"/>
          <w:b w:val="false"/>
          <w:i w:val="false"/>
          <w:color w:val="000000"/>
          <w:sz w:val="28"/>
        </w:rPr>
        <w:t>
      Әкімшілік дереккөздер нысанының атауы: "Қазақстан Республикасында дара кәсіпкер ретінде қызметін жүзеге асыратын гид қызметінің басталғаны туралы хабарламаға қоса беру үшін мәліметтер"</w:t>
      </w:r>
    </w:p>
    <w:p>
      <w:pPr>
        <w:spacing w:after="0"/>
        <w:ind w:left="0"/>
        <w:jc w:val="both"/>
      </w:pPr>
      <w:r>
        <w:rPr>
          <w:rFonts w:ascii="Times New Roman"/>
          <w:b w:val="false"/>
          <w:i w:val="false"/>
          <w:color w:val="000000"/>
          <w:sz w:val="28"/>
        </w:rPr>
        <w:t>
      Индексі: 1-КТГ</w:t>
      </w:r>
    </w:p>
    <w:p>
      <w:pPr>
        <w:spacing w:after="0"/>
        <w:ind w:left="0"/>
        <w:jc w:val="both"/>
      </w:pPr>
      <w:r>
        <w:rPr>
          <w:rFonts w:ascii="Times New Roman"/>
          <w:b w:val="false"/>
          <w:i w:val="false"/>
          <w:color w:val="000000"/>
          <w:sz w:val="28"/>
        </w:rPr>
        <w:t>
      Кезеңділік: біржолғы</w:t>
      </w:r>
    </w:p>
    <w:p>
      <w:pPr>
        <w:spacing w:after="0"/>
        <w:ind w:left="0"/>
        <w:jc w:val="both"/>
      </w:pPr>
      <w:r>
        <w:rPr>
          <w:rFonts w:ascii="Times New Roman"/>
          <w:b w:val="false"/>
          <w:i w:val="false"/>
          <w:color w:val="000000"/>
          <w:sz w:val="28"/>
        </w:rPr>
        <w:t>
      Есепті кезең: __ күн __ ай ____ жыл</w:t>
      </w:r>
    </w:p>
    <w:p>
      <w:pPr>
        <w:spacing w:after="0"/>
        <w:ind w:left="0"/>
        <w:jc w:val="both"/>
      </w:pPr>
      <w:r>
        <w:rPr>
          <w:rFonts w:ascii="Times New Roman"/>
          <w:b w:val="false"/>
          <w:i w:val="false"/>
          <w:color w:val="000000"/>
          <w:sz w:val="28"/>
        </w:rPr>
        <w:t>
      Ақпаратты ұсынатын тұлғалар тобы: туристік гид қызметін бастайтын заңды тұлғалар мен жеке кәсіпкерлер</w:t>
      </w:r>
    </w:p>
    <w:p>
      <w:pPr>
        <w:spacing w:after="0"/>
        <w:ind w:left="0"/>
        <w:jc w:val="both"/>
      </w:pPr>
      <w:r>
        <w:rPr>
          <w:rFonts w:ascii="Times New Roman"/>
          <w:b w:val="false"/>
          <w:i w:val="false"/>
          <w:color w:val="000000"/>
          <w:sz w:val="28"/>
        </w:rPr>
        <w:t xml:space="preserve">
      Әкімшілік деректер нысанын ұсыну мерзімі: туристік гид қызметінің басталғаны туралы құжаттарды беру кезінде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және (немесе) ұйымдастырушылық қызметтерін көрсететін өңір (ӘАОЖ бойынша орналасқан жерінің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және (немесе) ұйымдастырушылық қызметтерін көрсететін тіл(-дері)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Телефон 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w:t>
      </w:r>
    </w:p>
    <w:p>
      <w:pPr>
        <w:spacing w:after="0"/>
        <w:ind w:left="0"/>
        <w:jc w:val="both"/>
      </w:pPr>
      <w:r>
        <w:rPr>
          <w:rFonts w:ascii="Times New Roman"/>
          <w:b w:val="false"/>
          <w:i w:val="false"/>
          <w:color w:val="000000"/>
          <w:sz w:val="28"/>
        </w:rPr>
        <w:t>
      Орындаушы 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Мөр басатын орын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дара кәсіпкер ретінде қызметін</w:t>
            </w:r>
            <w:r>
              <w:br/>
            </w:r>
            <w:r>
              <w:rPr>
                <w:rFonts w:ascii="Times New Roman"/>
                <w:b w:val="false"/>
                <w:i w:val="false"/>
                <w:color w:val="000000"/>
                <w:sz w:val="20"/>
              </w:rPr>
              <w:t>жүзеге асыратын гид қызметінің</w:t>
            </w:r>
            <w:r>
              <w:br/>
            </w:r>
            <w:r>
              <w:rPr>
                <w:rFonts w:ascii="Times New Roman"/>
                <w:b w:val="false"/>
                <w:i w:val="false"/>
                <w:color w:val="000000"/>
                <w:sz w:val="20"/>
              </w:rPr>
              <w:t>басталғаны туралы хабарламаға</w:t>
            </w:r>
            <w:r>
              <w:br/>
            </w:r>
            <w:r>
              <w:rPr>
                <w:rFonts w:ascii="Times New Roman"/>
                <w:b w:val="false"/>
                <w:i w:val="false"/>
                <w:color w:val="000000"/>
                <w:sz w:val="20"/>
              </w:rPr>
              <w:t>қоса беру үшін мәліметтер</w:t>
            </w:r>
            <w:r>
              <w:br/>
            </w:r>
            <w:r>
              <w:rPr>
                <w:rFonts w:ascii="Times New Roman"/>
                <w:b w:val="false"/>
                <w:i w:val="false"/>
                <w:color w:val="000000"/>
                <w:sz w:val="20"/>
              </w:rPr>
              <w:t>нысанына қосымша</w:t>
            </w:r>
          </w:p>
        </w:tc>
      </w:tr>
    </w:tbl>
    <w:bookmarkStart w:name="z33" w:id="16"/>
    <w:p>
      <w:pPr>
        <w:spacing w:after="0"/>
        <w:ind w:left="0"/>
        <w:jc w:val="left"/>
      </w:pPr>
      <w:r>
        <w:rPr>
          <w:rFonts w:ascii="Times New Roman"/>
          <w:b/>
          <w:i w:val="false"/>
          <w:color w:val="000000"/>
        </w:rPr>
        <w:t xml:space="preserve"> "Қазақстан Республикасында дара кәсіпкер ретінде қызметін жүзеге асыратын гид қызметінің басталғаны туралы хабарламаға қоса беру үшін мәліметтер" туристік қызмет саласындағы әкімшілік деректерді жинауға арналған нысанды толтыру бойынша түсініктеме</w:t>
      </w:r>
    </w:p>
    <w:bookmarkEnd w:id="16"/>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ақпараттық және (немесе) ұйымдастырушылық қызметтерін көрсететін өңір көрсетіледі (ӘАОЖ бойынша орналасқан жерінің коды).</w:t>
      </w:r>
    </w:p>
    <w:p>
      <w:pPr>
        <w:spacing w:after="0"/>
        <w:ind w:left="0"/>
        <w:jc w:val="both"/>
      </w:pPr>
      <w:r>
        <w:rPr>
          <w:rFonts w:ascii="Times New Roman"/>
          <w:b w:val="false"/>
          <w:i w:val="false"/>
          <w:color w:val="000000"/>
          <w:sz w:val="28"/>
        </w:rPr>
        <w:t>
      3. 3-бағанда ақпараттық және (немесе) ұйымдастырушылық қызметтерін көрсететін тіл(-дері)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2015 жылғы 27 ақпандағы</w:t>
            </w:r>
            <w:r>
              <w:br/>
            </w:r>
            <w:r>
              <w:rPr>
                <w:rFonts w:ascii="Times New Roman"/>
                <w:b w:val="false"/>
                <w:i w:val="false"/>
                <w:color w:val="000000"/>
                <w:sz w:val="20"/>
              </w:rPr>
              <w:t>№ 249 бұйрығына</w:t>
            </w:r>
            <w:r>
              <w:br/>
            </w:r>
            <w:r>
              <w:rPr>
                <w:rFonts w:ascii="Times New Roman"/>
                <w:b w:val="false"/>
                <w:i w:val="false"/>
                <w:color w:val="000000"/>
                <w:sz w:val="20"/>
              </w:rPr>
              <w:t>3-қосымша</w:t>
            </w:r>
          </w:p>
        </w:tc>
      </w:tr>
    </w:tbl>
    <w:bookmarkStart w:name="z22" w:id="17"/>
    <w:p>
      <w:pPr>
        <w:spacing w:after="0"/>
        <w:ind w:left="0"/>
        <w:jc w:val="left"/>
      </w:pPr>
      <w:r>
        <w:rPr>
          <w:rFonts w:ascii="Times New Roman"/>
          <w:b/>
          <w:i w:val="false"/>
          <w:color w:val="000000"/>
        </w:rPr>
        <w:t xml:space="preserve"> Қазақстан Республикасында дара кәсіпкер ретінде қызметін жүзеге асыратын экскурсовод қызметінің басталғаны туралы хабарламаға қоса беру үшін мәлімет нысаны</w:t>
      </w:r>
    </w:p>
    <w:bookmarkEnd w:id="17"/>
    <w:p>
      <w:pPr>
        <w:spacing w:after="0"/>
        <w:ind w:left="0"/>
        <w:jc w:val="both"/>
      </w:pPr>
      <w:r>
        <w:rPr>
          <w:rFonts w:ascii="Times New Roman"/>
          <w:b w:val="false"/>
          <w:i w:val="false"/>
          <w:color w:val="ff0000"/>
          <w:sz w:val="28"/>
        </w:rPr>
        <w:t xml:space="preserve">
      Ескерту. 3-қосымша жаңа редакцияда - ҚР Туризм және спорт министрінің 23.01.2024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 Туризм және спорт министрлігі Туризм индустриясы комитеті</w:t>
      </w:r>
    </w:p>
    <w:p>
      <w:pPr>
        <w:spacing w:after="0"/>
        <w:ind w:left="0"/>
        <w:jc w:val="both"/>
      </w:pPr>
      <w:r>
        <w:rPr>
          <w:rFonts w:ascii="Times New Roman"/>
          <w:b w:val="false"/>
          <w:i w:val="false"/>
          <w:color w:val="000000"/>
          <w:sz w:val="28"/>
        </w:rPr>
        <w:t>
      Әкімшілік деректер нысаны интернет-ресурстарда орналастырылған: www.tsm.gov.kz и www.elisence.kz</w:t>
      </w:r>
    </w:p>
    <w:p>
      <w:pPr>
        <w:spacing w:after="0"/>
        <w:ind w:left="0"/>
        <w:jc w:val="both"/>
      </w:pPr>
      <w:r>
        <w:rPr>
          <w:rFonts w:ascii="Times New Roman"/>
          <w:b w:val="false"/>
          <w:i w:val="false"/>
          <w:color w:val="000000"/>
          <w:sz w:val="28"/>
        </w:rPr>
        <w:t>
      Әкімшілік дереккөздер нысанының атауы: "Қазақстан Республикасында дара кәсіпкер ретінде қызметін жүзеге асыратын экскурсовод қызметінің басталғаны туралы хабарламаға қоса беру үшін мәлімет"</w:t>
      </w:r>
    </w:p>
    <w:p>
      <w:pPr>
        <w:spacing w:after="0"/>
        <w:ind w:left="0"/>
        <w:jc w:val="both"/>
      </w:pPr>
      <w:r>
        <w:rPr>
          <w:rFonts w:ascii="Times New Roman"/>
          <w:b w:val="false"/>
          <w:i w:val="false"/>
          <w:color w:val="000000"/>
          <w:sz w:val="28"/>
        </w:rPr>
        <w:t>
      Индексі: 1-КТЭ</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__ күн __ ай ____ жыл</w:t>
      </w:r>
    </w:p>
    <w:p>
      <w:pPr>
        <w:spacing w:after="0"/>
        <w:ind w:left="0"/>
        <w:jc w:val="both"/>
      </w:pPr>
      <w:r>
        <w:rPr>
          <w:rFonts w:ascii="Times New Roman"/>
          <w:b w:val="false"/>
          <w:i w:val="false"/>
          <w:color w:val="000000"/>
          <w:sz w:val="28"/>
        </w:rPr>
        <w:t>
      Ақпаратты ұсынатын тұлғалар тобы: туристік экскурсовод қызметін бастайтын заңды тұлғалар мен жеке кәсіпкерлер</w:t>
      </w:r>
    </w:p>
    <w:p>
      <w:pPr>
        <w:spacing w:after="0"/>
        <w:ind w:left="0"/>
        <w:jc w:val="both"/>
      </w:pPr>
      <w:r>
        <w:rPr>
          <w:rFonts w:ascii="Times New Roman"/>
          <w:b w:val="false"/>
          <w:i w:val="false"/>
          <w:color w:val="000000"/>
          <w:sz w:val="28"/>
        </w:rPr>
        <w:t xml:space="preserve">
      Әкімшілік деректер нысанын ұсыну мерзімі: туристік экскурсовод қызметінің басталғаны туралы құжаттарды беру кезінде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Экскурсиялық қызметтерін көрсететін өңір (ӘАОЖ бойынша орналасқан жерінің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 _____________________________________</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Мөр басатын орын</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(жеке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дара кәсіпкер ретінде қызметін</w:t>
            </w:r>
            <w:r>
              <w:br/>
            </w:r>
            <w:r>
              <w:rPr>
                <w:rFonts w:ascii="Times New Roman"/>
                <w:b w:val="false"/>
                <w:i w:val="false"/>
                <w:color w:val="000000"/>
                <w:sz w:val="20"/>
              </w:rPr>
              <w:t>жүзеге асыратын экскурсовод</w:t>
            </w:r>
            <w:r>
              <w:br/>
            </w:r>
            <w:r>
              <w:rPr>
                <w:rFonts w:ascii="Times New Roman"/>
                <w:b w:val="false"/>
                <w:i w:val="false"/>
                <w:color w:val="000000"/>
                <w:sz w:val="20"/>
              </w:rPr>
              <w:t>қызметінің басталғаны туралы</w:t>
            </w:r>
            <w:r>
              <w:br/>
            </w:r>
            <w:r>
              <w:rPr>
                <w:rFonts w:ascii="Times New Roman"/>
                <w:b w:val="false"/>
                <w:i w:val="false"/>
                <w:color w:val="000000"/>
                <w:sz w:val="20"/>
              </w:rPr>
              <w:t>хабарламаға қоса беру</w:t>
            </w:r>
            <w:r>
              <w:br/>
            </w:r>
            <w:r>
              <w:rPr>
                <w:rFonts w:ascii="Times New Roman"/>
                <w:b w:val="false"/>
                <w:i w:val="false"/>
                <w:color w:val="000000"/>
                <w:sz w:val="20"/>
              </w:rPr>
              <w:t>үшін мәлімет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Республикасында дара кәсіпкер ретінде қызметін жүзеге асыратын экскурсовод қызметінің басталғаны туралы хабарламаға қоса беру үшін мәліметтер" туристік қызмет саласындағы әкімшілік деректерді жинауға арналған нысанды толтыру бойынша түсініктеме</w:t>
      </w:r>
    </w:p>
    <w:p>
      <w:pPr>
        <w:spacing w:after="0"/>
        <w:ind w:left="0"/>
        <w:jc w:val="both"/>
      </w:pPr>
      <w:r>
        <w:rPr>
          <w:rFonts w:ascii="Times New Roman"/>
          <w:b w:val="false"/>
          <w:i w:val="false"/>
          <w:color w:val="000000"/>
          <w:sz w:val="28"/>
        </w:rPr>
        <w:t>
      1.1-бағанда реттік нөмірі көрсетіледі.</w:t>
      </w:r>
    </w:p>
    <w:p>
      <w:pPr>
        <w:spacing w:after="0"/>
        <w:ind w:left="0"/>
        <w:jc w:val="both"/>
      </w:pPr>
      <w:r>
        <w:rPr>
          <w:rFonts w:ascii="Times New Roman"/>
          <w:b w:val="false"/>
          <w:i w:val="false"/>
          <w:color w:val="000000"/>
          <w:sz w:val="28"/>
        </w:rPr>
        <w:t>
      2. 2-бағанда экскурсиялық қызметтерін көрсететін өңір көрсетіледі (ӘАОЖ бойынша орналасқан жерінің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249 бұйрығына</w:t>
            </w:r>
            <w:r>
              <w:br/>
            </w:r>
            <w:r>
              <w:rPr>
                <w:rFonts w:ascii="Times New Roman"/>
                <w:b w:val="false"/>
                <w:i w:val="false"/>
                <w:color w:val="000000"/>
                <w:sz w:val="20"/>
              </w:rPr>
              <w:t>4-қосымша</w:t>
            </w:r>
          </w:p>
        </w:tc>
      </w:tr>
    </w:tbl>
    <w:bookmarkStart w:name="z25" w:id="18"/>
    <w:p>
      <w:pPr>
        <w:spacing w:after="0"/>
        <w:ind w:left="0"/>
        <w:jc w:val="left"/>
      </w:pPr>
      <w:r>
        <w:rPr>
          <w:rFonts w:ascii="Times New Roman"/>
          <w:b/>
          <w:i w:val="false"/>
          <w:color w:val="000000"/>
        </w:rPr>
        <w:t xml:space="preserve"> Қазақстан Республикасында дара кәсіпкер ретінде қызметін жүзеге асыратын туризм нұсқаушысы қызметінің басталғаны туралы хабарламаға қоса беру үшін мәліметтер нысаны</w:t>
      </w:r>
    </w:p>
    <w:bookmarkEnd w:id="18"/>
    <w:p>
      <w:pPr>
        <w:spacing w:after="0"/>
        <w:ind w:left="0"/>
        <w:jc w:val="both"/>
      </w:pPr>
      <w:r>
        <w:rPr>
          <w:rFonts w:ascii="Times New Roman"/>
          <w:b w:val="false"/>
          <w:i w:val="false"/>
          <w:color w:val="ff0000"/>
          <w:sz w:val="28"/>
        </w:rPr>
        <w:t xml:space="preserve">
      Ескерту. 4-қосымша жаңа редакцияда - ҚР Туризм және спорт министрінің 23.01.2024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Туризм және спорт министрлігі Туризм индустриясы комитеті </w:t>
      </w:r>
    </w:p>
    <w:p>
      <w:pPr>
        <w:spacing w:after="0"/>
        <w:ind w:left="0"/>
        <w:jc w:val="both"/>
      </w:pPr>
      <w:r>
        <w:rPr>
          <w:rFonts w:ascii="Times New Roman"/>
          <w:b w:val="false"/>
          <w:i w:val="false"/>
          <w:color w:val="000000"/>
          <w:sz w:val="28"/>
        </w:rPr>
        <w:t>
      Әкімшілік деректер нысаны интернет-ресурстарда орналастырылған: www.tsm.gov.kz и www.elisence.kz</w:t>
      </w:r>
    </w:p>
    <w:p>
      <w:pPr>
        <w:spacing w:after="0"/>
        <w:ind w:left="0"/>
        <w:jc w:val="both"/>
      </w:pPr>
      <w:r>
        <w:rPr>
          <w:rFonts w:ascii="Times New Roman"/>
          <w:b w:val="false"/>
          <w:i w:val="false"/>
          <w:color w:val="000000"/>
          <w:sz w:val="28"/>
        </w:rPr>
        <w:t>
      Әкімшілік деректеркөздер нысанының атауы: "Қазақстан Республикасында дара кәсіпкер ретінде қызметін жүзеге асыратын туризм нұсқаушысы қызметінің басталғаны туралы хабарламаға қоса беру үшін мәліметтер"</w:t>
      </w:r>
    </w:p>
    <w:p>
      <w:pPr>
        <w:spacing w:after="0"/>
        <w:ind w:left="0"/>
        <w:jc w:val="both"/>
      </w:pPr>
      <w:r>
        <w:rPr>
          <w:rFonts w:ascii="Times New Roman"/>
          <w:b w:val="false"/>
          <w:i w:val="false"/>
          <w:color w:val="000000"/>
          <w:sz w:val="28"/>
        </w:rPr>
        <w:t>
      Индексі: 1-КТИ</w:t>
      </w:r>
    </w:p>
    <w:p>
      <w:pPr>
        <w:spacing w:after="0"/>
        <w:ind w:left="0"/>
        <w:jc w:val="both"/>
      </w:pPr>
      <w:r>
        <w:rPr>
          <w:rFonts w:ascii="Times New Roman"/>
          <w:b w:val="false"/>
          <w:i w:val="false"/>
          <w:color w:val="000000"/>
          <w:sz w:val="28"/>
        </w:rPr>
        <w:t>
      Кезеңділік: біржолғы</w:t>
      </w:r>
    </w:p>
    <w:p>
      <w:pPr>
        <w:spacing w:after="0"/>
        <w:ind w:left="0"/>
        <w:jc w:val="both"/>
      </w:pPr>
      <w:r>
        <w:rPr>
          <w:rFonts w:ascii="Times New Roman"/>
          <w:b w:val="false"/>
          <w:i w:val="false"/>
          <w:color w:val="000000"/>
          <w:sz w:val="28"/>
        </w:rPr>
        <w:t>
      Есепті кезең: __ күн __ ай ____ жыл</w:t>
      </w:r>
    </w:p>
    <w:p>
      <w:pPr>
        <w:spacing w:after="0"/>
        <w:ind w:left="0"/>
        <w:jc w:val="both"/>
      </w:pPr>
      <w:r>
        <w:rPr>
          <w:rFonts w:ascii="Times New Roman"/>
          <w:b w:val="false"/>
          <w:i w:val="false"/>
          <w:color w:val="000000"/>
          <w:sz w:val="28"/>
        </w:rPr>
        <w:t>
      Ақпаратты ұсынатын тұлғалар тобы: туризм нұсқаушысы қызметін бастайтын заңды тұлғалар мен жеке кәсіпкерлер</w:t>
      </w:r>
    </w:p>
    <w:p>
      <w:pPr>
        <w:spacing w:after="0"/>
        <w:ind w:left="0"/>
        <w:jc w:val="both"/>
      </w:pPr>
      <w:r>
        <w:rPr>
          <w:rFonts w:ascii="Times New Roman"/>
          <w:b w:val="false"/>
          <w:i w:val="false"/>
          <w:color w:val="000000"/>
          <w:sz w:val="28"/>
        </w:rPr>
        <w:t xml:space="preserve">
      Әкімшілік деректер нысанын ұсыну мерзімі: туризм нұсқаушысы қызметінің басталғаны туралы құжаттарды беру кезінде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көрсететін өңір (ӘАОЖ бойынша орналасқан жерінің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 маршруттармен жүріп өту тәжірибесі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w:t>
      </w:r>
    </w:p>
    <w:p>
      <w:pPr>
        <w:spacing w:after="0"/>
        <w:ind w:left="0"/>
        <w:jc w:val="both"/>
      </w:pPr>
      <w:r>
        <w:rPr>
          <w:rFonts w:ascii="Times New Roman"/>
          <w:b w:val="false"/>
          <w:i w:val="false"/>
          <w:color w:val="000000"/>
          <w:sz w:val="28"/>
        </w:rPr>
        <w:t>
      Орындаушы 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 Мөр басатын орын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(жеке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дара кәсіпкер ретінде қызметін</w:t>
            </w:r>
            <w:r>
              <w:br/>
            </w:r>
            <w:r>
              <w:rPr>
                <w:rFonts w:ascii="Times New Roman"/>
                <w:b w:val="false"/>
                <w:i w:val="false"/>
                <w:color w:val="000000"/>
                <w:sz w:val="20"/>
              </w:rPr>
              <w:t>жүзеге асыратын туризм</w:t>
            </w:r>
            <w:r>
              <w:br/>
            </w:r>
            <w:r>
              <w:rPr>
                <w:rFonts w:ascii="Times New Roman"/>
                <w:b w:val="false"/>
                <w:i w:val="false"/>
                <w:color w:val="000000"/>
                <w:sz w:val="20"/>
              </w:rPr>
              <w:t>нұсқаушысы қызметінің</w:t>
            </w:r>
            <w:r>
              <w:br/>
            </w:r>
            <w:r>
              <w:rPr>
                <w:rFonts w:ascii="Times New Roman"/>
                <w:b w:val="false"/>
                <w:i w:val="false"/>
                <w:color w:val="000000"/>
                <w:sz w:val="20"/>
              </w:rPr>
              <w:t>басталғаны туралы хабарламаға</w:t>
            </w:r>
            <w:r>
              <w:br/>
            </w:r>
            <w:r>
              <w:rPr>
                <w:rFonts w:ascii="Times New Roman"/>
                <w:b w:val="false"/>
                <w:i w:val="false"/>
                <w:color w:val="000000"/>
                <w:sz w:val="20"/>
              </w:rPr>
              <w:t>қоса беру үшін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5" w:id="19"/>
    <w:p>
      <w:pPr>
        <w:spacing w:after="0"/>
        <w:ind w:left="0"/>
        <w:jc w:val="left"/>
      </w:pPr>
      <w:r>
        <w:rPr>
          <w:rFonts w:ascii="Times New Roman"/>
          <w:b/>
          <w:i w:val="false"/>
          <w:color w:val="000000"/>
        </w:rPr>
        <w:t xml:space="preserve"> "Қазақстан Республикасында дара кәсіпкер ретінде қызметін жүзеге асыратын туризм нұсқаушысы қызметінің басталғаны туралы хабарламаға қоса беру үшін мәліметтер" туристік қызмет саласындағы әкімшілік деректерді жинауға арналған нысанды толтыру бойынша түсініктеме</w:t>
      </w:r>
    </w:p>
    <w:bookmarkEnd w:id="19"/>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қызметтерді көрсететін өңір көрсетіледі (ӘАОЖ бойынша орналасқан жерінің коды).</w:t>
      </w:r>
    </w:p>
    <w:p>
      <w:pPr>
        <w:spacing w:after="0"/>
        <w:ind w:left="0"/>
        <w:jc w:val="both"/>
      </w:pPr>
      <w:r>
        <w:rPr>
          <w:rFonts w:ascii="Times New Roman"/>
          <w:b w:val="false"/>
          <w:i w:val="false"/>
          <w:color w:val="000000"/>
          <w:sz w:val="28"/>
        </w:rPr>
        <w:t>
      3. 3-бағанда туристік маршруттармен жүріп өту тәжірибесі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