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989b8" w14:textId="ee989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Тыңайтқыштардың құнын (органикалық тыңайтқыштарды қоспағанда) субсидиялау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6 сәуірдегі № 4-4/305 бұйрығы. Қазақстан Республикасының Әділет министрлігінде 2015 жылы 29 мамырда № 11223 тіркелді. Күші жойылды - Қазақстан Республикасы Ауыл шаруашылығы министрінің 2020 жылғы 25 мамырдағы № 181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25.05.2020 </w:t>
      </w:r>
      <w:r>
        <w:rPr>
          <w:rFonts w:ascii="Times New Roman"/>
          <w:b w:val="false"/>
          <w:i w:val="false"/>
          <w:color w:val="ff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Тыңайтқыштардың құнын (органикалық тыңайтқыштарды қоспағанда) субсидиялау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3"/>
    <w:bookmarkStart w:name="z5" w:id="4"/>
    <w:p>
      <w:pPr>
        <w:spacing w:after="0"/>
        <w:ind w:left="0"/>
        <w:jc w:val="both"/>
      </w:pPr>
      <w:r>
        <w:rPr>
          <w:rFonts w:ascii="Times New Roman"/>
          <w:b w:val="false"/>
          <w:i w:val="false"/>
          <w:color w:val="000000"/>
          <w:sz w:val="28"/>
        </w:rPr>
        <w:t xml:space="preserve">
      4. Осы бұйрық Қағидалардың 2016 жылғы 1 қаңтардан бастап қолданысқа енетін 7-тармағының </w:t>
      </w:r>
      <w:r>
        <w:rPr>
          <w:rFonts w:ascii="Times New Roman"/>
          <w:b w:val="false"/>
          <w:i w:val="false"/>
          <w:color w:val="000000"/>
          <w:sz w:val="28"/>
        </w:rPr>
        <w:t>3) тармақшасын</w:t>
      </w:r>
      <w:r>
        <w:rPr>
          <w:rFonts w:ascii="Times New Roman"/>
          <w:b w:val="false"/>
          <w:i w:val="false"/>
          <w:color w:val="000000"/>
          <w:sz w:val="28"/>
        </w:rPr>
        <w:t xml:space="preserve"> қоспағанда, 2015 жылғы 1 қазаннан бастап қолданысқа енеді және ресми жариялануы тиіс.</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 Ә. Исекешев </w:t>
      </w:r>
    </w:p>
    <w:p>
      <w:pPr>
        <w:spacing w:after="0"/>
        <w:ind w:left="0"/>
        <w:jc w:val="both"/>
      </w:pPr>
      <w:r>
        <w:rPr>
          <w:rFonts w:ascii="Times New Roman"/>
          <w:b w:val="false"/>
          <w:i w:val="false"/>
          <w:color w:val="000000"/>
          <w:sz w:val="28"/>
        </w:rPr>
        <w:t>
      2015 жылғы 28 сәуір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 Б. Сұлтанов </w:t>
      </w:r>
    </w:p>
    <w:p>
      <w:pPr>
        <w:spacing w:after="0"/>
        <w:ind w:left="0"/>
        <w:jc w:val="both"/>
      </w:pPr>
      <w:r>
        <w:rPr>
          <w:rFonts w:ascii="Times New Roman"/>
          <w:b w:val="false"/>
          <w:i w:val="false"/>
          <w:color w:val="000000"/>
          <w:sz w:val="28"/>
        </w:rPr>
        <w:t>
      2015 жылғы 21 сәуір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Е. Досаев </w:t>
      </w:r>
    </w:p>
    <w:p>
      <w:pPr>
        <w:spacing w:after="0"/>
        <w:ind w:left="0"/>
        <w:jc w:val="both"/>
      </w:pPr>
      <w:r>
        <w:rPr>
          <w:rFonts w:ascii="Times New Roman"/>
          <w:b w:val="false"/>
          <w:i w:val="false"/>
          <w:color w:val="000000"/>
          <w:sz w:val="28"/>
        </w:rPr>
        <w:t>
      2015 жылғы 17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6 сәуірдегі</w:t>
            </w:r>
            <w:r>
              <w:br/>
            </w:r>
            <w:r>
              <w:rPr>
                <w:rFonts w:ascii="Times New Roman"/>
                <w:b w:val="false"/>
                <w:i w:val="false"/>
                <w:color w:val="000000"/>
                <w:sz w:val="20"/>
              </w:rPr>
              <w:t>№ 4-4/305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Тыңайтқыштардың құнын (органикалық тыңайтқыштарды қоспағанда) субсидиялау қағидалары</w:t>
      </w:r>
    </w:p>
    <w:bookmarkEnd w:id="5"/>
    <w:p>
      <w:pPr>
        <w:spacing w:after="0"/>
        <w:ind w:left="0"/>
        <w:jc w:val="both"/>
      </w:pPr>
      <w:r>
        <w:rPr>
          <w:rFonts w:ascii="Times New Roman"/>
          <w:b w:val="false"/>
          <w:i w:val="false"/>
          <w:color w:val="ff0000"/>
          <w:sz w:val="28"/>
        </w:rPr>
        <w:t xml:space="preserve">
      Ескерту. Қосымша жаңа редакцияда – ҚР Премьер-Министрінің орынбасары – ҚР Ауыл шаруашылығы министрінің 25.08.2017 </w:t>
      </w:r>
      <w:r>
        <w:rPr>
          <w:rFonts w:ascii="Times New Roman"/>
          <w:b w:val="false"/>
          <w:i w:val="false"/>
          <w:color w:val="ff0000"/>
          <w:sz w:val="28"/>
        </w:rPr>
        <w:t>№ 355</w:t>
      </w:r>
      <w:r>
        <w:rPr>
          <w:rFonts w:ascii="Times New Roman"/>
          <w:b w:val="false"/>
          <w:i w:val="false"/>
          <w:color w:val="ff0000"/>
          <w:sz w:val="28"/>
        </w:rPr>
        <w:t xml:space="preserve"> (01.11.2017 бастап қолданысқа енгізіледі) бұйрығымен</w:t>
      </w:r>
    </w:p>
    <w:bookmarkStart w:name="z67" w:id="6"/>
    <w:p>
      <w:pPr>
        <w:spacing w:after="0"/>
        <w:ind w:left="0"/>
        <w:jc w:val="left"/>
      </w:pPr>
      <w:r>
        <w:rPr>
          <w:rFonts w:ascii="Times New Roman"/>
          <w:b/>
          <w:i w:val="false"/>
          <w:color w:val="000000"/>
        </w:rPr>
        <w:t xml:space="preserve"> 1-тарау. Жалпы ережелер</w:t>
      </w:r>
    </w:p>
    <w:bookmarkEnd w:id="6"/>
    <w:bookmarkStart w:name="z68" w:id="7"/>
    <w:p>
      <w:pPr>
        <w:spacing w:after="0"/>
        <w:ind w:left="0"/>
        <w:jc w:val="both"/>
      </w:pPr>
      <w:r>
        <w:rPr>
          <w:rFonts w:ascii="Times New Roman"/>
          <w:b w:val="false"/>
          <w:i w:val="false"/>
          <w:color w:val="000000"/>
          <w:sz w:val="28"/>
        </w:rPr>
        <w:t>
      1. Осы Тыңайтқыштардың құнын (органикалық тыңайтқыштарды қоспағанда) субсидиялау қағидалары (бұдан әрi – Қағидалар) тиiстi қаржы жылына арналған жергiлiктi бюджетте көзделген қаражат есебiнен және шегiнде тыңайтқыштардың (органикалық тыңайтқыштарды қоспағанда) құнын субсидиялау (бұдан әрі – субсидиялар) тәртiбiн айқындайды.</w:t>
      </w:r>
    </w:p>
    <w:bookmarkEnd w:id="7"/>
    <w:bookmarkStart w:name="z69"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p>
      <w:pPr>
        <w:spacing w:after="0"/>
        <w:ind w:left="0"/>
        <w:jc w:val="both"/>
      </w:pPr>
      <w:r>
        <w:rPr>
          <w:rFonts w:ascii="Times New Roman"/>
          <w:b w:val="false"/>
          <w:i w:val="false"/>
          <w:color w:val="000000"/>
          <w:sz w:val="28"/>
        </w:rPr>
        <w:t>
      1) жеке шот – субсидиялауға арналған өтінімдерді (өтпелі өтінімдерді) тіркеу және олар бойынша операцияларды есепке алу мақсатында тіркелген тұлғаны сәйкестендіруге мүмкіндік беретін тізілімдегі жазбалар жиынтығы;</w:t>
      </w:r>
    </w:p>
    <w:p>
      <w:pPr>
        <w:spacing w:after="0"/>
        <w:ind w:left="0"/>
        <w:jc w:val="both"/>
      </w:pPr>
      <w:r>
        <w:rPr>
          <w:rFonts w:ascii="Times New Roman"/>
          <w:b w:val="false"/>
          <w:i w:val="false"/>
          <w:color w:val="000000"/>
          <w:sz w:val="28"/>
        </w:rPr>
        <w:t>
      2) көрсетілетін қызметтерді жеткізуші – мемлекеттік сатып алу туралы заңнамаға сәйкес облыстың, республикалық маңызы бар қаланың жергілікті атқарушы органының Ауыл шаруашылығы басқармасы (бұдан әрі – облыс басқармасы) немесе астананың Инвестициялар және кәсіпкерлікті дамыту басқармасы (бұдан әрі – қала басқармасы) айқындайтын, субсидиялаудың ақпараттық жүйесіне қолжетімділікті және оны сүйемелдеуді қамтамасыз ететін тұлға;</w:t>
      </w:r>
    </w:p>
    <w:p>
      <w:pPr>
        <w:spacing w:after="0"/>
        <w:ind w:left="0"/>
        <w:jc w:val="both"/>
      </w:pPr>
      <w:r>
        <w:rPr>
          <w:rFonts w:ascii="Times New Roman"/>
          <w:b w:val="false"/>
          <w:i w:val="false"/>
          <w:color w:val="000000"/>
          <w:sz w:val="28"/>
        </w:rPr>
        <w:t>
      3) отандық тыңайтқыштарды өндіруші (бұдан әрі – тыңайтқыштарды өндіруші) – Қазақстан Республикасының резиденті болып табылатын, Қазақстан Республикасында тыңайтқыштар (органикалық тыңайтқыштарды қоспағанда) өндіруді жүзеге асыратын және оларды тіркеген жеке немесе заңды тұлға;</w:t>
      </w:r>
    </w:p>
    <w:p>
      <w:pPr>
        <w:spacing w:after="0"/>
        <w:ind w:left="0"/>
        <w:jc w:val="both"/>
      </w:pPr>
      <w:r>
        <w:rPr>
          <w:rFonts w:ascii="Times New Roman"/>
          <w:b w:val="false"/>
          <w:i w:val="false"/>
          <w:color w:val="000000"/>
          <w:sz w:val="28"/>
        </w:rPr>
        <w:t>
      4) өтінім – толық құны бойынша сатып алынған тыңайтқыштар үшін ауыл шаруашылығы тауарын өндірушінің (бұдан әрі – ауылшартауарынөндіруші) немесе ауыл шаруашылығы кооперативінің (бұдан әрі – ауылшаркооперативі) субсидиялар алуына арналған электрондық өтінім;</w:t>
      </w:r>
    </w:p>
    <w:p>
      <w:pPr>
        <w:spacing w:after="0"/>
        <w:ind w:left="0"/>
        <w:jc w:val="both"/>
      </w:pPr>
      <w:r>
        <w:rPr>
          <w:rFonts w:ascii="Times New Roman"/>
          <w:b w:val="false"/>
          <w:i w:val="false"/>
          <w:color w:val="000000"/>
          <w:sz w:val="28"/>
        </w:rPr>
        <w:t>
      5) өтпелі өтінім – ауылшартауарынөндіруші (ауылшаркооперативі) арзандатылған құны бойынша сатып алатын тыңайтқыштар үшін тыңайтқыштарды өндірушінің субсидиялар алуына арналған электрондық өтінім;</w:t>
      </w:r>
    </w:p>
    <w:p>
      <w:pPr>
        <w:spacing w:after="0"/>
        <w:ind w:left="0"/>
        <w:jc w:val="both"/>
      </w:pPr>
      <w:r>
        <w:rPr>
          <w:rFonts w:ascii="Times New Roman"/>
          <w:b w:val="false"/>
          <w:i w:val="false"/>
          <w:color w:val="000000"/>
          <w:sz w:val="28"/>
        </w:rPr>
        <w:t>
      6) субсидиялауға арналған өтінімдердің электрондық тізілімі (бұдан әрі – тізілім) – агроөнеркәсіптік кешенді субсидиялауға арналған өтінімдер туралы, сондай-ақ қарыз алушылар, қаржы институттары туралы мәліметтердің жиынтығы және субсидиялаудың ақпараттық жүйесінде көрсетілген өзге де мәліметтер;</w:t>
      </w:r>
    </w:p>
    <w:p>
      <w:pPr>
        <w:spacing w:after="0"/>
        <w:ind w:left="0"/>
        <w:jc w:val="both"/>
      </w:pPr>
      <w:r>
        <w:rPr>
          <w:rFonts w:ascii="Times New Roman"/>
          <w:b w:val="false"/>
          <w:i w:val="false"/>
          <w:color w:val="000000"/>
          <w:sz w:val="28"/>
        </w:rPr>
        <w:t>
      7) субсидиялаудың ақпараттық жүйесі – субсидиялау процестерін орындау жөніндегі қызметтерді көрсетуге арналған, "электрондық үкімет" веб-порталымен өзара іс-қимыл жасауға, субсидия алуға арналған өтінімді (өтпелі өтінімді) тіркеуге, сондай-ақ өтінімді (өтпелі өтінімді) субсидиялау шарттарына сәйкестігіне автоматты түрде тексеру арқылы оны өңдеуге мүмкіндік беретін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pPr>
        <w:spacing w:after="0"/>
        <w:ind w:left="0"/>
        <w:jc w:val="both"/>
      </w:pPr>
      <w:r>
        <w:rPr>
          <w:rFonts w:ascii="Times New Roman"/>
          <w:b w:val="false"/>
          <w:i w:val="false"/>
          <w:color w:val="000000"/>
          <w:sz w:val="28"/>
        </w:rPr>
        <w:t>
      8) танаптың электрондық картасы – бұрылыс нүктелерінің координаталарын, соңғы екі жылдағы ауыспалы егіс туралы ақпаратты және жерді қашықтықтан зондтау спутниктерінен алынған деректерді қамтитын ауыл шаруашылығы мақсатындағы жер учаскесінде орналасқан танап туралы ақпарат;</w:t>
      </w:r>
    </w:p>
    <w:p>
      <w:pPr>
        <w:spacing w:after="0"/>
        <w:ind w:left="0"/>
        <w:jc w:val="both"/>
      </w:pPr>
      <w:r>
        <w:rPr>
          <w:rFonts w:ascii="Times New Roman"/>
          <w:b w:val="false"/>
          <w:i w:val="false"/>
          <w:color w:val="000000"/>
          <w:sz w:val="28"/>
        </w:rPr>
        <w:t>
      9) тыңайтқыштарды жеткізуші – шетелдік өндіріс тыңайтқыштарын (органикалық тыңайтқыштарды қоспағанда) өткізуді жүзеге асыратын, оларды тіркеген жеке немесе заңды тұлға;</w:t>
      </w:r>
    </w:p>
    <w:p>
      <w:pPr>
        <w:spacing w:after="0"/>
        <w:ind w:left="0"/>
        <w:jc w:val="both"/>
      </w:pPr>
      <w:r>
        <w:rPr>
          <w:rFonts w:ascii="Times New Roman"/>
          <w:b w:val="false"/>
          <w:i w:val="false"/>
          <w:color w:val="000000"/>
          <w:sz w:val="28"/>
        </w:rPr>
        <w:t>
      10) тыңайтқыштарды сатушы – тыңайтқыштарды өндіруші, тыңайтқыштарды жеткізуші немесе шетелдік тыңайтқыштарды өндіруші;</w:t>
      </w:r>
    </w:p>
    <w:p>
      <w:pPr>
        <w:spacing w:after="0"/>
        <w:ind w:left="0"/>
        <w:jc w:val="both"/>
      </w:pPr>
      <w:r>
        <w:rPr>
          <w:rFonts w:ascii="Times New Roman"/>
          <w:b w:val="false"/>
          <w:i w:val="false"/>
          <w:color w:val="000000"/>
          <w:sz w:val="28"/>
        </w:rPr>
        <w:t xml:space="preserve">
      11) тыңайтқыштардың ең төменгі нарықтық құны – тыңайтқыштарға субсидия нормаларын белгілеу үшін олардың бағаларына талдау жүргізу жолымен облыстың, республикалық маңызы бар қаланың, астананың жергілікті атқарушы органы айқындайтын, тиісті жылға арналған тиісті тыңайтқыш түрлері бойынша қалыптасқан тыңайтқыштардың (құн салығын есепке алмай) ең төмен нарықтық құны; </w:t>
      </w:r>
    </w:p>
    <w:p>
      <w:pPr>
        <w:spacing w:after="0"/>
        <w:ind w:left="0"/>
        <w:jc w:val="both"/>
      </w:pPr>
      <w:r>
        <w:rPr>
          <w:rFonts w:ascii="Times New Roman"/>
          <w:b w:val="false"/>
          <w:i w:val="false"/>
          <w:color w:val="000000"/>
          <w:sz w:val="28"/>
        </w:rPr>
        <w:t>
      12) шетелдік тыңайтқыштарды өндіруші – шетелдік өндіріс тыңайтқыштарын (органикалық тыңайтқыштарды қоспағанда) тіркеген Қазақстан Республикасының бейрезиденті;</w:t>
      </w:r>
    </w:p>
    <w:p>
      <w:pPr>
        <w:spacing w:after="0"/>
        <w:ind w:left="0"/>
        <w:jc w:val="both"/>
      </w:pPr>
      <w:r>
        <w:rPr>
          <w:rFonts w:ascii="Times New Roman"/>
          <w:b w:val="false"/>
          <w:i w:val="false"/>
          <w:color w:val="000000"/>
          <w:sz w:val="28"/>
        </w:rPr>
        <w:t>
      13) электрондық агрохимиялық картограмма – танап топырағының өсімдіктер үшін сіңімді қоректік элементтермен – қарашірікпен, макро және микроэлементтермен қамтамасыз етілуі дәрежесін түсті бейнеде көрсететін, "Қазақстан Республикасы Ауыл шаруашылығы министрлігінің Агрохимиялық қызметтің республикалық ғылыми-әдістемелік орталығы" республикалық мемлекеттік мекемесі немесе топырақты агрохимиялық талдау жөніндегі мамандандырылған (Қазақстан Республикасының заңнамасына сәйкес аккредиттелген) зертхана берген картографиялық ақпарат;</w:t>
      </w:r>
    </w:p>
    <w:p>
      <w:pPr>
        <w:spacing w:after="0"/>
        <w:ind w:left="0"/>
        <w:jc w:val="both"/>
      </w:pPr>
      <w:r>
        <w:rPr>
          <w:rFonts w:ascii="Times New Roman"/>
          <w:b w:val="false"/>
          <w:i w:val="false"/>
          <w:color w:val="000000"/>
          <w:sz w:val="28"/>
        </w:rPr>
        <w:t>
      14) "электрондық үкімет"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both"/>
      </w:pPr>
      <w:r>
        <w:rPr>
          <w:rFonts w:ascii="Times New Roman"/>
          <w:b w:val="false"/>
          <w:i w:val="false"/>
          <w:color w:val="000000"/>
          <w:sz w:val="28"/>
        </w:rPr>
        <w:t>
      15)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символдар жиынтығы.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Ауыл шаруашылығы министрінің 27.05.2019 </w:t>
      </w:r>
      <w:r>
        <w:rPr>
          <w:rFonts w:ascii="Times New Roman"/>
          <w:b w:val="false"/>
          <w:i w:val="false"/>
          <w:color w:val="00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9"/>
    <w:p>
      <w:pPr>
        <w:spacing w:after="0"/>
        <w:ind w:left="0"/>
        <w:jc w:val="both"/>
      </w:pPr>
      <w:r>
        <w:rPr>
          <w:rFonts w:ascii="Times New Roman"/>
          <w:b w:val="false"/>
          <w:i w:val="false"/>
          <w:color w:val="000000"/>
          <w:sz w:val="28"/>
        </w:rPr>
        <w:t>
      3. Тыңайтқыштарды өндірушілер, жеткізушілер және шетелдік өндірушілер және олар өндіретін (өткізетін) өнімдер тізбесін (бұдан әрі – жеткізушілер тізбесі) инвестициялар және даму саласындағы уәкiлеттi орган Қазақстан Республикасы Ауыл шаруашылығы министрлігіне (бұдан әрі – Министрлік) және облыстың, республикалық маңызы бар қалалардың, астананың жергілікті атқарушы органдарына кейінгі жылға өткен жылдың 1 желтоқсанынан кешіктірмей және тиісті жылдың 1 шілдесінен кешіктірмей бередi. Бұл ретте жеткізушілер тізбесі алынғаннан кейін оны Министрлік үш жұмыс күні ішінде Министрліктің ресми интернет-ресурсында, облыстың, республикалық маңызы бар қаланың, астананың жергілікті атқарушы органы тиісті ресми интернет-ресурсында және субсидиялаудың ақпараттық жүйесінде орналастырады.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м.а. 17.07.2018 </w:t>
      </w:r>
      <w:r>
        <w:rPr>
          <w:rFonts w:ascii="Times New Roman"/>
          <w:b w:val="false"/>
          <w:i w:val="false"/>
          <w:color w:val="000000"/>
          <w:sz w:val="28"/>
        </w:rPr>
        <w:t>№ 310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10"/>
    <w:p>
      <w:pPr>
        <w:spacing w:after="0"/>
        <w:ind w:left="0"/>
        <w:jc w:val="both"/>
      </w:pPr>
      <w:r>
        <w:rPr>
          <w:rFonts w:ascii="Times New Roman"/>
          <w:b w:val="false"/>
          <w:i w:val="false"/>
          <w:color w:val="000000"/>
          <w:sz w:val="28"/>
        </w:rPr>
        <w:t>
      4. Субсидияланатын тыңайтқыштар түрлерінің тізбесі және тыңайтқыштарды сатушыдан сатып алынған тыңайтқыштардың 1 тоннасына (килограмына, литріне) арналған субсидиялар нормалары (бұдан әрі – тыңайтқыштар тізбесі мен субсидиялар нормалары), сондай-ақ тыңайтқыштарды (органикалық тыңайтқыштарды қоспағанда) субсидиялауға бюджеттік қаржы көлемдері (бұдан әрі – субсидиялар көлемдері) облыс, республикалық маңызы бар қала, астана әкімінің, ол болмаған жағдайда, оның міндетін атқарушы адамның қолы қойылған ілеспе хатпен Министрлікке мақұлдауға тиісті жылдың 15 қарашасынан кешіктірілмей беріледі.</w:t>
      </w:r>
    </w:p>
    <w:bookmarkEnd w:id="10"/>
    <w:p>
      <w:pPr>
        <w:spacing w:after="0"/>
        <w:ind w:left="0"/>
        <w:jc w:val="both"/>
      </w:pPr>
      <w:r>
        <w:rPr>
          <w:rFonts w:ascii="Times New Roman"/>
          <w:b w:val="false"/>
          <w:i w:val="false"/>
          <w:color w:val="000000"/>
          <w:sz w:val="28"/>
        </w:rPr>
        <w:t>
      Бұл ретте, тиісті тыңайтқыш түрлеріне қалыптасқан нарықтық бағаларды растайтын құжаттарды, сондай-ақ субсидиялауға жататын тыңайтқыш түрлерінің көлемдері бойынша есептемелерді облыстың, республикалық маңызы бар қаланың, астананың жергілікті атқарушы органы кейінгі жылға өткен жылдың 1 қарашасынан кешіктірмей Министрлікке береді.</w:t>
      </w:r>
    </w:p>
    <w:p>
      <w:pPr>
        <w:spacing w:after="0"/>
        <w:ind w:left="0"/>
        <w:jc w:val="both"/>
      </w:pPr>
      <w:r>
        <w:rPr>
          <w:rFonts w:ascii="Times New Roman"/>
          <w:b w:val="false"/>
          <w:i w:val="false"/>
          <w:color w:val="000000"/>
          <w:sz w:val="28"/>
        </w:rPr>
        <w:t>
      Оң шешім шығарған жағдайда, Министрлік тыңайтқыштар тізбесі мен субсидиялар нормаларды, сондай-ақ субсидиялар көлемдерді тиісті ілеспе хатпен кері қайтарады. Теріс шешім шығарған жағдайда, Министрлік тыңайтқыштар тізбесі мен субсидиялар нормаларын, сондай-ақ субсидиялар көлемдерін мақұлдаудан уәжді бас тартуы бар хатпен кері қайтарады. Бұл ретте пысықталған тыңайтқыштар тізбесі мен субсидиялар нормалары, сондай-ақ субсидиялар көлемдері қайта қарау үшін бес жұмыс күні ішінде Министрлікке жолданады.</w:t>
      </w:r>
    </w:p>
    <w:p>
      <w:pPr>
        <w:spacing w:after="0"/>
        <w:ind w:left="0"/>
        <w:jc w:val="both"/>
      </w:pPr>
      <w:r>
        <w:rPr>
          <w:rFonts w:ascii="Times New Roman"/>
          <w:b w:val="false"/>
          <w:i w:val="false"/>
          <w:color w:val="000000"/>
          <w:sz w:val="28"/>
        </w:rPr>
        <w:t>
      Министрлік мақұлдағаннан кейін, тыңайтқыштар тізбесі мен субсидиялар нормалары, сондай-ақ субсидиялар көлемдері облыстың, республикалық маңызы бар қаланың, астананың жергілікті атқарушы органының қаулысымен жыл сайын бекітіледі. Бұл ретте субсидиялар нормалары құн салығын есепке алмай белгіленеді.</w:t>
      </w:r>
    </w:p>
    <w:p>
      <w:pPr>
        <w:spacing w:after="0"/>
        <w:ind w:left="0"/>
        <w:jc w:val="both"/>
      </w:pPr>
      <w:r>
        <w:rPr>
          <w:rFonts w:ascii="Times New Roman"/>
          <w:b w:val="false"/>
          <w:i w:val="false"/>
          <w:color w:val="000000"/>
          <w:sz w:val="28"/>
        </w:rPr>
        <w:t>
      Тыңайтқыштар тізбесі мен субсидиялар нормаларына, сондай-ақ субсидиялар көлемдеріне өзгерістер және (немесе) толықтырулар енгізу осы тармақтың бірінші – төртінші бөліктерінде көзделген тәртіппен жүзеге асырылады.</w:t>
      </w:r>
    </w:p>
    <w:p>
      <w:pPr>
        <w:spacing w:after="0"/>
        <w:ind w:left="0"/>
        <w:jc w:val="both"/>
      </w:pPr>
      <w:r>
        <w:rPr>
          <w:rFonts w:ascii="Times New Roman"/>
          <w:b w:val="false"/>
          <w:i w:val="false"/>
          <w:color w:val="000000"/>
          <w:sz w:val="28"/>
        </w:rPr>
        <w:t>
      Субсидиялар көлемдері өзгерген жағдайда, облыстық басқарма (қалалық басқарма) субсидиялар көлемдерін ауыл шаруашылығына көзделген бюджеттік қаражат шегінде қайта бөледі.</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 тыңайтқыштар тізбесі мен субсидиялар нормалары, сондай-ақ субсидиялар көлемдері мемлекеттік тіркелгеннен кейін үш жұмыс күні ішінде тиісті интернет-ресурста және субсидиялаудың ақпараттық жүйесінде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Ауыл шаруашылығы министрінің 27.05.2019 </w:t>
      </w:r>
      <w:r>
        <w:rPr>
          <w:rFonts w:ascii="Times New Roman"/>
          <w:b w:val="false"/>
          <w:i w:val="false"/>
          <w:color w:val="00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11"/>
    <w:p>
      <w:pPr>
        <w:spacing w:after="0"/>
        <w:ind w:left="0"/>
        <w:jc w:val="both"/>
      </w:pPr>
      <w:r>
        <w:rPr>
          <w:rFonts w:ascii="Times New Roman"/>
          <w:b w:val="false"/>
          <w:i w:val="false"/>
          <w:color w:val="000000"/>
          <w:sz w:val="28"/>
        </w:rPr>
        <w:t>
      5. Облыстық басқарма (қалалық басқарма) тыңайтқыштар құнын субсидиялау жөніндегі айларға бөлінген жеке қаржыландыру жоспарын (бұдан әрі – Қаржыландыру жоспары) бекіткеннен кейін үш жұмыс күні ішінде оны тиісті интернет-ресурста және субсидиялаудың ақпараттық жүйесінде орналастырады.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Ауыл шаруашылығы министрінің м.а. 17.07.2018 </w:t>
      </w:r>
      <w:r>
        <w:rPr>
          <w:rFonts w:ascii="Times New Roman"/>
          <w:b w:val="false"/>
          <w:i w:val="false"/>
          <w:color w:val="000000"/>
          <w:sz w:val="28"/>
        </w:rPr>
        <w:t>№ 310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12"/>
    <w:p>
      <w:pPr>
        <w:spacing w:after="0"/>
        <w:ind w:left="0"/>
        <w:jc w:val="left"/>
      </w:pPr>
      <w:r>
        <w:rPr>
          <w:rFonts w:ascii="Times New Roman"/>
          <w:b/>
          <w:i w:val="false"/>
          <w:color w:val="000000"/>
        </w:rPr>
        <w:t xml:space="preserve"> 2-тарау. Субсидиялар алушылар</w:t>
      </w:r>
    </w:p>
    <w:bookmarkEnd w:id="12"/>
    <w:bookmarkStart w:name="z92" w:id="13"/>
    <w:p>
      <w:pPr>
        <w:spacing w:after="0"/>
        <w:ind w:left="0"/>
        <w:jc w:val="both"/>
      </w:pPr>
      <w:r>
        <w:rPr>
          <w:rFonts w:ascii="Times New Roman"/>
          <w:b w:val="false"/>
          <w:i w:val="false"/>
          <w:color w:val="000000"/>
          <w:sz w:val="28"/>
        </w:rPr>
        <w:t xml:space="preserve">
      6. Субсидиялар ағымдағы жылы және өткен жылғы 4 (төртінші) тоқсанда тыңайтқыштарды сатушыдан сатып алынған тыңайтқыштарға жұмсалған шығындарды өтеу үшін ауылшартауарынөндірушілерге немесе ауылшаркооперативтеріне төленеді. </w:t>
      </w:r>
    </w:p>
    <w:bookmarkEnd w:id="13"/>
    <w:bookmarkStart w:name="z93" w:id="14"/>
    <w:p>
      <w:pPr>
        <w:spacing w:after="0"/>
        <w:ind w:left="0"/>
        <w:jc w:val="left"/>
      </w:pPr>
      <w:r>
        <w:rPr>
          <w:rFonts w:ascii="Times New Roman"/>
          <w:b/>
          <w:i w:val="false"/>
          <w:color w:val="000000"/>
        </w:rPr>
        <w:t xml:space="preserve"> 3-тарау. Субсидиялар алу шарттары</w:t>
      </w:r>
    </w:p>
    <w:bookmarkEnd w:id="14"/>
    <w:bookmarkStart w:name="z94" w:id="15"/>
    <w:p>
      <w:pPr>
        <w:spacing w:after="0"/>
        <w:ind w:left="0"/>
        <w:jc w:val="both"/>
      </w:pPr>
      <w:r>
        <w:rPr>
          <w:rFonts w:ascii="Times New Roman"/>
          <w:b w:val="false"/>
          <w:i w:val="false"/>
          <w:color w:val="000000"/>
          <w:sz w:val="28"/>
        </w:rPr>
        <w:t>
      7. Субсидиялар мынадай талаптар сақталған жағдайда төленеді:</w:t>
      </w:r>
    </w:p>
    <w:bookmarkEnd w:id="15"/>
    <w:p>
      <w:pPr>
        <w:spacing w:after="0"/>
        <w:ind w:left="0"/>
        <w:jc w:val="both"/>
      </w:pPr>
      <w:r>
        <w:rPr>
          <w:rFonts w:ascii="Times New Roman"/>
          <w:b w:val="false"/>
          <w:i w:val="false"/>
          <w:color w:val="000000"/>
          <w:sz w:val="28"/>
        </w:rPr>
        <w:t xml:space="preserve">
      1) ауылшартауарынөндірушінің немесе ауылшаркооперативінің "электрондық үкімет" веб-порталы арқылы электрондық түрде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толық құны бойынша сатып алынған тыңайтқыштар үшін субсидиялар алуға арналған өтінім беруі.</w:t>
      </w:r>
    </w:p>
    <w:p>
      <w:pPr>
        <w:spacing w:after="0"/>
        <w:ind w:left="0"/>
        <w:jc w:val="both"/>
      </w:pPr>
      <w:r>
        <w:rPr>
          <w:rFonts w:ascii="Times New Roman"/>
          <w:b w:val="false"/>
          <w:i w:val="false"/>
          <w:color w:val="000000"/>
          <w:sz w:val="28"/>
        </w:rPr>
        <w:t xml:space="preserve">
      Ауылшартауарынөндіруші (ауылшаркооперативі) тыңайтқышты шарт негізінде тыңайтқыштарды өндірушіден арзандатылған құны бойынша сатып алған жағдайда, "электрондық үкімет" веб-порталы арқылы электрондық түрде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өзіне тиесілі субсидияларды төлеу туралы өтпелі өтінім береді.</w:t>
      </w:r>
    </w:p>
    <w:p>
      <w:pPr>
        <w:spacing w:after="0"/>
        <w:ind w:left="0"/>
        <w:jc w:val="both"/>
      </w:pPr>
      <w:r>
        <w:rPr>
          <w:rFonts w:ascii="Times New Roman"/>
          <w:b w:val="false"/>
          <w:i w:val="false"/>
          <w:color w:val="000000"/>
          <w:sz w:val="28"/>
        </w:rPr>
        <w:t xml:space="preserve">
      Мұндай жағдайда, субсидиялар тыңайтқыштарды өндірушіге тыңайтқыштарды өндіруші күнтізбелік отыз күннен кешіктірмей нақты сатылған тыңайтқыштар жөніндегі мәліметтерді өтпелі өтінімге енгізген жағдайда, осы Қағидалардың </w:t>
      </w:r>
      <w:r>
        <w:rPr>
          <w:rFonts w:ascii="Times New Roman"/>
          <w:b w:val="false"/>
          <w:i w:val="false"/>
          <w:color w:val="000000"/>
          <w:sz w:val="28"/>
        </w:rPr>
        <w:t>16-тармағына</w:t>
      </w:r>
      <w:r>
        <w:rPr>
          <w:rFonts w:ascii="Times New Roman"/>
          <w:b w:val="false"/>
          <w:i w:val="false"/>
          <w:color w:val="000000"/>
          <w:sz w:val="28"/>
        </w:rPr>
        <w:t xml:space="preserve"> сәйкес төленеді.</w:t>
      </w:r>
    </w:p>
    <w:p>
      <w:pPr>
        <w:spacing w:after="0"/>
        <w:ind w:left="0"/>
        <w:jc w:val="both"/>
      </w:pPr>
      <w:r>
        <w:rPr>
          <w:rFonts w:ascii="Times New Roman"/>
          <w:b w:val="false"/>
          <w:i w:val="false"/>
          <w:color w:val="000000"/>
          <w:sz w:val="28"/>
        </w:rPr>
        <w:t>
      Тыңайтқыштарды өндірушілер өтпелі өтінімге нақты өткізілген тыңайтқыштар жөніндегі мәліметтерді белгіленген мерзімде енгізбеген жағдайда, ауылшартауарынөндіруші (ауылшаркооперативі) өтпелі өтінімді қайта береді.</w:t>
      </w:r>
    </w:p>
    <w:p>
      <w:pPr>
        <w:spacing w:after="0"/>
        <w:ind w:left="0"/>
        <w:jc w:val="both"/>
      </w:pPr>
      <w:r>
        <w:rPr>
          <w:rFonts w:ascii="Times New Roman"/>
          <w:b w:val="false"/>
          <w:i w:val="false"/>
          <w:color w:val="000000"/>
          <w:sz w:val="28"/>
        </w:rPr>
        <w:t xml:space="preserve">
      Бұл ретте, субсидиялаудың ақпараттық жүйесінде осы Қағидалардың </w:t>
      </w:r>
      <w:r>
        <w:rPr>
          <w:rFonts w:ascii="Times New Roman"/>
          <w:b w:val="false"/>
          <w:i w:val="false"/>
          <w:color w:val="000000"/>
          <w:sz w:val="28"/>
        </w:rPr>
        <w:t>7-тармағы</w:t>
      </w:r>
      <w:r>
        <w:rPr>
          <w:rFonts w:ascii="Times New Roman"/>
          <w:b w:val="false"/>
          <w:i w:val="false"/>
          <w:color w:val="000000"/>
          <w:sz w:val="28"/>
        </w:rPr>
        <w:t xml:space="preserve"> 1) тармақшасының үшінші және төртінші бөліктерінде белгіленген мерзімдерде тыңайтқыштар өткізілмеген ауылшартауарынөндірушілердің (ауылшаркооперативтерінің) тізімі қалыптастырылады.</w:t>
      </w:r>
    </w:p>
    <w:p>
      <w:pPr>
        <w:spacing w:after="0"/>
        <w:ind w:left="0"/>
        <w:jc w:val="both"/>
      </w:pPr>
      <w:r>
        <w:rPr>
          <w:rFonts w:ascii="Times New Roman"/>
          <w:b w:val="false"/>
          <w:i w:val="false"/>
          <w:color w:val="000000"/>
          <w:sz w:val="28"/>
        </w:rPr>
        <w:t>
      "Электрондық үкімет" веб-порталы мен субсидиялаудың ақпараттық жүйесінің өзара ақпараттық іс-қимылы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2) ауылшартауарынөндіруші (ауылшаркооперативі) берген өтінімді (өтпелі өтінімді) тіркеу;</w:t>
      </w:r>
    </w:p>
    <w:p>
      <w:pPr>
        <w:spacing w:after="0"/>
        <w:ind w:left="0"/>
        <w:jc w:val="both"/>
      </w:pPr>
      <w:r>
        <w:rPr>
          <w:rFonts w:ascii="Times New Roman"/>
          <w:b w:val="false"/>
          <w:i w:val="false"/>
          <w:color w:val="000000"/>
          <w:sz w:val="28"/>
        </w:rPr>
        <w:t xml:space="preserve">
      3) ауылшартауарынөндірушіде (ауылшаркооперативінде) субсидиялаудың ақпараттық жүйесінде деректері субсидиялаудың ақпараттық жүйесінің "Заңды тұлғалар" немесе "Жеке тұлғалар" мемлекеттік дерекқорларымен өзара ақпараттық іс-қимылы нәтижесінде расталған жеке шотының болуы. Бұл ретте өтпелі өтінім үшін субсидиялаудың ақпараттық жүйесінде тыңайтқыштарды өндірушінің жеке шоты болуы қажет. </w:t>
      </w:r>
    </w:p>
    <w:p>
      <w:pPr>
        <w:spacing w:after="0"/>
        <w:ind w:left="0"/>
        <w:jc w:val="both"/>
      </w:pPr>
      <w:r>
        <w:rPr>
          <w:rFonts w:ascii="Times New Roman"/>
          <w:b w:val="false"/>
          <w:i w:val="false"/>
          <w:color w:val="000000"/>
          <w:sz w:val="28"/>
        </w:rPr>
        <w:t>
      Субсидиялаудың ақпараттық жүйесінде жеке шотының болуы ауылшартауарынөндірушіге (ауылшаркооперативіне) өтінімді субсидиялаудың ақпараттық жүйесінде тіркеуді өзі жүзеге асыруына мүмкіндік береді, бұл жағдайда өтінім беру талап етілмейді және ол осылай тіркелген сәтінен бастап берілді деп саналады;</w:t>
      </w:r>
    </w:p>
    <w:p>
      <w:pPr>
        <w:spacing w:after="0"/>
        <w:ind w:left="0"/>
        <w:jc w:val="both"/>
      </w:pPr>
      <w:r>
        <w:rPr>
          <w:rFonts w:ascii="Times New Roman"/>
          <w:b w:val="false"/>
          <w:i w:val="false"/>
          <w:color w:val="000000"/>
          <w:sz w:val="28"/>
        </w:rPr>
        <w:t>
      4) субсидиялаудың ақпараттық жүйесі мен электрондық шот-фактураларды қабылдау және өңдеу жүйесінің (бұдан әрі – ЭШҚӨЖ) өзара ақпараттық іс-қимылы нәтижесінде ауылшартауарынөндіруші (ауылшаркооперативі) сатып алған тыңайтқыштарға жұмсалған шығындарды растау.</w:t>
      </w:r>
    </w:p>
    <w:p>
      <w:pPr>
        <w:spacing w:after="0"/>
        <w:ind w:left="0"/>
        <w:jc w:val="both"/>
      </w:pPr>
      <w:r>
        <w:rPr>
          <w:rFonts w:ascii="Times New Roman"/>
          <w:b w:val="false"/>
          <w:i w:val="false"/>
          <w:color w:val="000000"/>
          <w:sz w:val="28"/>
        </w:rPr>
        <w:t>
      Бұл ретте электрондық шот-фактура өтінімді субсидиялаудың ақпараттық жүйесінде тіркеу кезінде (сұратылған электрондық шот-фактура тыңайтқыштарды сатушыға және ауылшартауарынөндірушіге (ауылшаркооперативіне) мемлекеттік қолдау шарасын алу үшін электрондық шот-фактураны бұғаттау және пайдалану туралы хабарлама жолдай отырып, ЭШҚӨЖ-де автоматты түрде бұғатталады) ЭШҚӨЖ-ден "сұраным-жауап" режимінде сұратылады.</w:t>
      </w:r>
    </w:p>
    <w:p>
      <w:pPr>
        <w:spacing w:after="0"/>
        <w:ind w:left="0"/>
        <w:jc w:val="both"/>
      </w:pPr>
      <w:r>
        <w:rPr>
          <w:rFonts w:ascii="Times New Roman"/>
          <w:b w:val="false"/>
          <w:i w:val="false"/>
          <w:color w:val="000000"/>
          <w:sz w:val="28"/>
        </w:rPr>
        <w:t>
      Субсидия алу үшін пайдаланылған электрондық шот-фактураларды кері қайтарып алуға, жоюға және түзетуге жол берілмейді.</w:t>
      </w:r>
    </w:p>
    <w:p>
      <w:pPr>
        <w:spacing w:after="0"/>
        <w:ind w:left="0"/>
        <w:jc w:val="both"/>
      </w:pPr>
      <w:r>
        <w:rPr>
          <w:rFonts w:ascii="Times New Roman"/>
          <w:b w:val="false"/>
          <w:i w:val="false"/>
          <w:color w:val="000000"/>
          <w:sz w:val="28"/>
        </w:rPr>
        <w:t>
      Ауылшартауарынөндіруші (ауылшаркооперативі) ЭШҚӨЖ-ні пайдаланбайтын шетелдік тыңайтқыштарды өндірушіден тыңайтқыштарды тікелей сатып алған кезде, тыңайтқыштарды сатып алуға жұмсалған шығындар тауарларға арналған кедендік декларациядан алынған мәліметтермен (Еуразиялық экономикалық одаққа кірмейтін елдерден тыңайтқыш сатып алған ауылшартауарынөндіруші немесе ауылшаркооперативі үшін) немесе мемлекеттік кірістер органы берген, тауардың Еуразиялық экономикалық одақтан әкелінгенін растайтын құжаттың мәліметтерімен расталады;</w:t>
      </w:r>
    </w:p>
    <w:p>
      <w:pPr>
        <w:spacing w:after="0"/>
        <w:ind w:left="0"/>
        <w:jc w:val="both"/>
      </w:pPr>
      <w:r>
        <w:rPr>
          <w:rFonts w:ascii="Times New Roman"/>
          <w:b w:val="false"/>
          <w:i w:val="false"/>
          <w:color w:val="000000"/>
          <w:sz w:val="28"/>
        </w:rPr>
        <w:t>
      5) ауылшартауарынөндірушіде (ауылшаркооперативінде) субсидиялаудың ақпараттық жүйесінің мемлекеттік жер кадастрының автоматтандырылған ақпараттық жүйесімен және "Жылжымайтын мүлік тіркелімі" мемлекеттік дерекқорымен өзара ақпараттық іс-қимылы нәтижесінде расталған, тиісті алаңда жер пайдалану және (немесе) жеке меншік құқығында ауыл шаруашылығы мақсатындағы жер учаскелерінің болуы.</w:t>
      </w:r>
    </w:p>
    <w:p>
      <w:pPr>
        <w:spacing w:after="0"/>
        <w:ind w:left="0"/>
        <w:jc w:val="both"/>
      </w:pPr>
      <w:r>
        <w:rPr>
          <w:rFonts w:ascii="Times New Roman"/>
          <w:b w:val="false"/>
          <w:i w:val="false"/>
          <w:color w:val="000000"/>
          <w:sz w:val="28"/>
        </w:rPr>
        <w:t xml:space="preserve">
      Шаруа немесе фермерлік қожалық түрінде құрылған ауылшартауарынөндіруші (ауылшаркооперативі) өздерінің мүшелері сатып алған тыңайтқыштар үшін өтінім (өтпелі өтінім) берген жағдайда, олар туралы мәліметтер субсидиялаудың ақпараттық жүйесінің Қазақстан Республикасының интеграцияланған салықтық ақпараттық жүйесімен өзара ақпараттық іс-қимылы нәтижесінде расталады. Бұл ретте шаруа немесе фермерлік қожалықтардың мүшелері субсидия алушылар болып табылады. </w:t>
      </w:r>
    </w:p>
    <w:p>
      <w:pPr>
        <w:spacing w:after="0"/>
        <w:ind w:left="0"/>
        <w:jc w:val="both"/>
      </w:pPr>
      <w:r>
        <w:rPr>
          <w:rFonts w:ascii="Times New Roman"/>
          <w:b w:val="false"/>
          <w:i w:val="false"/>
          <w:color w:val="000000"/>
          <w:sz w:val="28"/>
        </w:rPr>
        <w:t>
      Ауылшаркооперативінде жер пайдалану және (немесе) жеке меншік құқығында ауыл шаруашылығы мақсатындағы жер учаскелері болмаған жағдайда, ауылшаркооперативі ауылшаркооперативінің мүшелері болып табылатын ауылшартауарынөндірушілердің субсидия алуына өтінім (өтпелі өтінім) береді. Бұл ретте ауылшартауарынөндірушілер субсидия алушылар болып табылады;</w:t>
      </w:r>
    </w:p>
    <w:p>
      <w:pPr>
        <w:spacing w:after="0"/>
        <w:ind w:left="0"/>
        <w:jc w:val="both"/>
      </w:pPr>
      <w:r>
        <w:rPr>
          <w:rFonts w:ascii="Times New Roman"/>
          <w:b w:val="false"/>
          <w:i w:val="false"/>
          <w:color w:val="000000"/>
          <w:sz w:val="28"/>
        </w:rPr>
        <w:t>
      6) ауылшартауарынөндірушінің (ауылшаркооперативінің) жер учаскелерінің бүкіл егістік алаңына арналған танаптардың электрондық карталарының субсидиялаудың ақпараттық жүйесінде тіркелуі;</w:t>
      </w:r>
    </w:p>
    <w:p>
      <w:pPr>
        <w:spacing w:after="0"/>
        <w:ind w:left="0"/>
        <w:jc w:val="both"/>
      </w:pPr>
      <w:r>
        <w:rPr>
          <w:rFonts w:ascii="Times New Roman"/>
          <w:b w:val="false"/>
          <w:i w:val="false"/>
          <w:color w:val="000000"/>
          <w:sz w:val="28"/>
        </w:rPr>
        <w:t>
      7) ауылшартауарынөндірушіге жер пайдалану және (немесе) жеке меншік құқығында тиесілі ауыл шаруашылығы мақсатындағы жер учаскелерінің тыңайтылатын алқабына арналған алтыдан кем емес агрохимиялық көрсеткіш (қарашірік, су немесе тұз сүзіндісінің сутегі көрсеткіші (РН), нитраттық, жеңілгидролиздендіргіш немесе сілтілігидролиздендіргіш азот, фосфордың, калий мен күкірттің жылжымалы нысандары) бойынша электрондық агрохимиялық картограмманы субсидиялаудың ақпараттық жүйесінде тіркеу.</w:t>
      </w:r>
    </w:p>
    <w:p>
      <w:pPr>
        <w:spacing w:after="0"/>
        <w:ind w:left="0"/>
        <w:jc w:val="both"/>
      </w:pPr>
      <w:r>
        <w:rPr>
          <w:rFonts w:ascii="Times New Roman"/>
          <w:b w:val="false"/>
          <w:i w:val="false"/>
          <w:color w:val="000000"/>
          <w:sz w:val="28"/>
        </w:rPr>
        <w:t>
      Бұл ретте, ауыл шаруашылығы дақылдарын қорғалған топырақта өңдеп өсіру кезінде электрондық агрохимиялық картограмманы тіркеу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Ауыл шаруашылығы министрінің 18.10.2019 </w:t>
      </w:r>
      <w:r>
        <w:rPr>
          <w:rFonts w:ascii="Times New Roman"/>
          <w:b w:val="false"/>
          <w:i w:val="false"/>
          <w:color w:val="000000"/>
          <w:sz w:val="28"/>
        </w:rPr>
        <w:t>№ 375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 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109" w:id="16"/>
    <w:p>
      <w:pPr>
        <w:spacing w:after="0"/>
        <w:ind w:left="0"/>
        <w:jc w:val="left"/>
      </w:pPr>
      <w:r>
        <w:rPr>
          <w:rFonts w:ascii="Times New Roman"/>
          <w:b/>
          <w:i w:val="false"/>
          <w:color w:val="000000"/>
        </w:rPr>
        <w:t xml:space="preserve"> 4-тарау. Субсидияларды есептеу тәртібі</w:t>
      </w:r>
    </w:p>
    <w:bookmarkEnd w:id="16"/>
    <w:bookmarkStart w:name="z110" w:id="17"/>
    <w:p>
      <w:pPr>
        <w:spacing w:after="0"/>
        <w:ind w:left="0"/>
        <w:jc w:val="both"/>
      </w:pPr>
      <w:r>
        <w:rPr>
          <w:rFonts w:ascii="Times New Roman"/>
          <w:b w:val="false"/>
          <w:i w:val="false"/>
          <w:color w:val="000000"/>
          <w:sz w:val="28"/>
        </w:rPr>
        <w:t>
      8. Субсидиялар ауылшартауарынөндіруші (ауылшаркооперативі) өтінім берген тыңайтқыштардың түрлері мен көлеміне (өтінімдерде көрсетілген егіс алаңына арналған тыңайтқыштар енгізу нормаларын ескере отырып), тыңайтқыштар тізбесі мен бекітілген субсидиялар нормаларына сүйене отырып, мынадай формула бойынша есептеледі:</w:t>
      </w:r>
    </w:p>
    <w:bookmarkEnd w:id="17"/>
    <w:p>
      <w:pPr>
        <w:spacing w:after="0"/>
        <w:ind w:left="0"/>
        <w:jc w:val="both"/>
      </w:pPr>
      <w:r>
        <w:rPr>
          <w:rFonts w:ascii="Times New Roman"/>
          <w:b w:val="false"/>
          <w:i w:val="false"/>
          <w:color w:val="000000"/>
          <w:sz w:val="28"/>
        </w:rPr>
        <w:t>
      С = Nв х S х Nc, мұнда:</w:t>
      </w:r>
    </w:p>
    <w:p>
      <w:pPr>
        <w:spacing w:after="0"/>
        <w:ind w:left="0"/>
        <w:jc w:val="both"/>
      </w:pPr>
      <w:r>
        <w:rPr>
          <w:rFonts w:ascii="Times New Roman"/>
          <w:b w:val="false"/>
          <w:i w:val="false"/>
          <w:color w:val="000000"/>
          <w:sz w:val="28"/>
        </w:rPr>
        <w:t>
      С – тиесілі субсидиялар сомасы, теңге;</w:t>
      </w:r>
    </w:p>
    <w:p>
      <w:pPr>
        <w:spacing w:after="0"/>
        <w:ind w:left="0"/>
        <w:jc w:val="both"/>
      </w:pPr>
      <w:r>
        <w:rPr>
          <w:rFonts w:ascii="Times New Roman"/>
          <w:b w:val="false"/>
          <w:i w:val="false"/>
          <w:color w:val="000000"/>
          <w:sz w:val="28"/>
        </w:rPr>
        <w:t>
      Nв – субсидияларды есептеу үшін субсидиялаудың ақпараттық жүйесінде орналастырылған топырақтың агрохимиялық жай-күйін ескере отырып, 1 гектарға тыңайтқыш енгізу нормасы (нақты салмақпен тонна/гектар, килограмм/гектар, литр/гектар);</w:t>
      </w:r>
    </w:p>
    <w:p>
      <w:pPr>
        <w:spacing w:after="0"/>
        <w:ind w:left="0"/>
        <w:jc w:val="both"/>
      </w:pPr>
      <w:r>
        <w:rPr>
          <w:rFonts w:ascii="Times New Roman"/>
          <w:b w:val="false"/>
          <w:i w:val="false"/>
          <w:color w:val="000000"/>
          <w:sz w:val="28"/>
        </w:rPr>
        <w:t>
      S – тыңайтқышты қолдану алаңы, гектар (аталған алаң осы ауылшартауарынөндірушіге (ауылшаркооперативіне) жер пайдалану және (немесе) жеке меншік құқығында тиесiлi ауыл шаруашылығы мақсатындағы жер учаскелерінің алаңынан аспайды);</w:t>
      </w:r>
    </w:p>
    <w:p>
      <w:pPr>
        <w:spacing w:after="0"/>
        <w:ind w:left="0"/>
        <w:jc w:val="both"/>
      </w:pPr>
      <w:r>
        <w:rPr>
          <w:rFonts w:ascii="Times New Roman"/>
          <w:b w:val="false"/>
          <w:i w:val="false"/>
          <w:color w:val="000000"/>
          <w:sz w:val="28"/>
        </w:rPr>
        <w:t xml:space="preserve">
      Nс – тыңайтқышқа арналған субсидиялар нормасы, теңге (осы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Бұл ретте, тыңайтқыштар енгізудің нормаларынан төмен сатып алған кезде субсидиялар нақты сатып алынған тыңайтқыштар бойынша есептеледі, тыңайтқыштар енгізу нормаларынан асқан жағдайда, белгіленген тыңайтқыштар енгізу нормалары бойынша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м.а. 17.07.2018 </w:t>
      </w:r>
      <w:r>
        <w:rPr>
          <w:rFonts w:ascii="Times New Roman"/>
          <w:b w:val="false"/>
          <w:i w:val="false"/>
          <w:color w:val="000000"/>
          <w:sz w:val="28"/>
        </w:rPr>
        <w:t>№ 310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6" w:id="18"/>
    <w:p>
      <w:pPr>
        <w:spacing w:after="0"/>
        <w:ind w:left="0"/>
        <w:jc w:val="both"/>
      </w:pPr>
      <w:r>
        <w:rPr>
          <w:rFonts w:ascii="Times New Roman"/>
          <w:b w:val="false"/>
          <w:i w:val="false"/>
          <w:color w:val="000000"/>
          <w:sz w:val="28"/>
        </w:rPr>
        <w:t>
      9. Тыңайтқыштарға арналған субсидиялар нормалары тыңайтқыштың ең төменгі нарықтық құнының жартысына сәйкес мөлшерде абсолюттік мәнде (теңге) белгіленеді.</w:t>
      </w:r>
    </w:p>
    <w:bookmarkEnd w:id="18"/>
    <w:bookmarkStart w:name="z117" w:id="19"/>
    <w:p>
      <w:pPr>
        <w:spacing w:after="0"/>
        <w:ind w:left="0"/>
        <w:jc w:val="both"/>
      </w:pPr>
      <w:r>
        <w:rPr>
          <w:rFonts w:ascii="Times New Roman"/>
          <w:b w:val="false"/>
          <w:i w:val="false"/>
          <w:color w:val="000000"/>
          <w:sz w:val="28"/>
        </w:rPr>
        <w:t>
      10. Ауылшартауарынөндіруші (ауылшаркооперативі) құны субсидиялар нормасы есептелген тыңайтқыштың құнынан төмен болатын тыңайтқышқа өтінім (өтпелі өтінім) берген жағдайда, субсидияларды есептеу нақты сатып алынған тыңайтқыш құнынан жүргізіледі.</w:t>
      </w:r>
    </w:p>
    <w:bookmarkEnd w:id="19"/>
    <w:bookmarkStart w:name="z118" w:id="20"/>
    <w:p>
      <w:pPr>
        <w:spacing w:after="0"/>
        <w:ind w:left="0"/>
        <w:jc w:val="both"/>
      </w:pPr>
      <w:r>
        <w:rPr>
          <w:rFonts w:ascii="Times New Roman"/>
          <w:b w:val="false"/>
          <w:i w:val="false"/>
          <w:color w:val="000000"/>
          <w:sz w:val="28"/>
        </w:rPr>
        <w:t xml:space="preserve">
      Ауылшартауарынөндіруші (ауылшаркооперативі) құны субсидиялар нормасы есептелген тыңайтқыштың құнынан жоғары болатын тыңайтқышқа өтінім (өтпелі өтінім) берген жағдайда, субсидиялар облыстың, республикалық маңызы бар қаланың, астананың жергілікті атқарушы органы бекіткен субсидиялар нормасы есептелген тыңайтқыш құны бойынша төленеді. </w:t>
      </w:r>
    </w:p>
    <w:bookmarkEnd w:id="20"/>
    <w:bookmarkStart w:name="z119" w:id="21"/>
    <w:p>
      <w:pPr>
        <w:spacing w:after="0"/>
        <w:ind w:left="0"/>
        <w:jc w:val="both"/>
      </w:pPr>
      <w:r>
        <w:rPr>
          <w:rFonts w:ascii="Times New Roman"/>
          <w:b w:val="false"/>
          <w:i w:val="false"/>
          <w:color w:val="000000"/>
          <w:sz w:val="28"/>
        </w:rPr>
        <w:t>
      11. Сатушы өткізетін тыңайтқыштар құнында қосылған құн салығы, буып-түю, таңбалау бойынша шығыстар, республиканың тиісті өңіріндегі межелі (босату) пунктке дейінгі көлік шығыстары ескеріледі.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Ауыл шаруашылығы министрінің 27.05.2019 </w:t>
      </w:r>
      <w:r>
        <w:rPr>
          <w:rFonts w:ascii="Times New Roman"/>
          <w:b w:val="false"/>
          <w:i w:val="false"/>
          <w:color w:val="00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0" w:id="22"/>
    <w:p>
      <w:pPr>
        <w:spacing w:after="0"/>
        <w:ind w:left="0"/>
        <w:jc w:val="left"/>
      </w:pPr>
      <w:r>
        <w:rPr>
          <w:rFonts w:ascii="Times New Roman"/>
          <w:b/>
          <w:i w:val="false"/>
          <w:color w:val="000000"/>
        </w:rPr>
        <w:t xml:space="preserve"> 5-тарау. Субсидияларды төлеу тәртібі</w:t>
      </w:r>
    </w:p>
    <w:bookmarkEnd w:id="22"/>
    <w:bookmarkStart w:name="z121" w:id="23"/>
    <w:p>
      <w:pPr>
        <w:spacing w:after="0"/>
        <w:ind w:left="0"/>
        <w:jc w:val="both"/>
      </w:pPr>
      <w:r>
        <w:rPr>
          <w:rFonts w:ascii="Times New Roman"/>
          <w:b w:val="false"/>
          <w:i w:val="false"/>
          <w:color w:val="000000"/>
          <w:sz w:val="28"/>
        </w:rPr>
        <w:t>
      12. Өтінімдерді (өтпелі өтінімдерді) қабылдау жер учаскесі орналасқан жер бойынша тиісті жылғы 1 ақпаннан бастап 1 желтоқсанға дейін жүзеге асырылады.</w:t>
      </w:r>
    </w:p>
    <w:bookmarkEnd w:id="23"/>
    <w:bookmarkStart w:name="z122" w:id="24"/>
    <w:p>
      <w:pPr>
        <w:spacing w:after="0"/>
        <w:ind w:left="0"/>
        <w:jc w:val="both"/>
      </w:pPr>
      <w:r>
        <w:rPr>
          <w:rFonts w:ascii="Times New Roman"/>
          <w:b w:val="false"/>
          <w:i w:val="false"/>
          <w:color w:val="000000"/>
          <w:sz w:val="28"/>
        </w:rPr>
        <w:t>
      13. Тізілімнің (бұдан әрі – Жеке кабинет) деректеріне қол жеткізуді ұсыну үшін:</w:t>
      </w:r>
    </w:p>
    <w:bookmarkEnd w:id="24"/>
    <w:bookmarkStart w:name="z123" w:id="25"/>
    <w:p>
      <w:pPr>
        <w:spacing w:after="0"/>
        <w:ind w:left="0"/>
        <w:jc w:val="both"/>
      </w:pPr>
      <w:r>
        <w:rPr>
          <w:rFonts w:ascii="Times New Roman"/>
          <w:b w:val="false"/>
          <w:i w:val="false"/>
          <w:color w:val="000000"/>
          <w:sz w:val="28"/>
        </w:rPr>
        <w:t>
      1) ауылшартауарынөндірушілерде (ауылшаркооперативтерінде) немесе тыңайтқыштарды өндiрушiлерде ЭЦҚ болуы тиіс;</w:t>
      </w:r>
    </w:p>
    <w:bookmarkEnd w:id="25"/>
    <w:bookmarkStart w:name="z124" w:id="26"/>
    <w:p>
      <w:pPr>
        <w:spacing w:after="0"/>
        <w:ind w:left="0"/>
        <w:jc w:val="both"/>
      </w:pPr>
      <w:r>
        <w:rPr>
          <w:rFonts w:ascii="Times New Roman"/>
          <w:b w:val="false"/>
          <w:i w:val="false"/>
          <w:color w:val="000000"/>
          <w:sz w:val="28"/>
        </w:rPr>
        <w:t>
      2) қалалық басқарма, облыстық басқарма, Министрлік жыл сайын көрсетілетін қызметтерді жеткізушіге ЭЦҚ-сы бар жұмысшылырының өзекті етілген тізімін жібереді.</w:t>
      </w:r>
    </w:p>
    <w:bookmarkEnd w:id="26"/>
    <w:bookmarkStart w:name="z125" w:id="27"/>
    <w:p>
      <w:pPr>
        <w:spacing w:after="0"/>
        <w:ind w:left="0"/>
        <w:jc w:val="both"/>
      </w:pPr>
      <w:r>
        <w:rPr>
          <w:rFonts w:ascii="Times New Roman"/>
          <w:b w:val="false"/>
          <w:i w:val="false"/>
          <w:color w:val="000000"/>
          <w:sz w:val="28"/>
        </w:rPr>
        <w:t>
      Министрлікке субсидиялаудың ақпараттық жүйесіне қолжетімдік онлайн-тәртіпте өтеусіз негізінде беріледі.</w:t>
      </w:r>
    </w:p>
    <w:bookmarkEnd w:id="27"/>
    <w:bookmarkStart w:name="z126" w:id="28"/>
    <w:p>
      <w:pPr>
        <w:spacing w:after="0"/>
        <w:ind w:left="0"/>
        <w:jc w:val="both"/>
      </w:pPr>
      <w:r>
        <w:rPr>
          <w:rFonts w:ascii="Times New Roman"/>
          <w:b w:val="false"/>
          <w:i w:val="false"/>
          <w:color w:val="000000"/>
          <w:sz w:val="28"/>
        </w:rPr>
        <w:t>
      14. Жеке кабинетте тіркелу үшін ауылшартауарынөндіруші (ауылшаркооперативі) және тыңайтқыштарды өндiрушi мынадай мәліметтерді көрсетеді:</w:t>
      </w:r>
    </w:p>
    <w:bookmarkEnd w:id="28"/>
    <w:p>
      <w:pPr>
        <w:spacing w:after="0"/>
        <w:ind w:left="0"/>
        <w:jc w:val="both"/>
      </w:pPr>
      <w:r>
        <w:rPr>
          <w:rFonts w:ascii="Times New Roman"/>
          <w:b w:val="false"/>
          <w:i w:val="false"/>
          <w:color w:val="000000"/>
          <w:sz w:val="28"/>
        </w:rPr>
        <w:t>
      1) жеке тұлғалар және дара кәсіпкерлер үшін: жеке сәйкестендіру нөмірі (бұдан әрі - ЖСН), аты, әкесінің аты (бар болса) және тегі;</w:t>
      </w:r>
    </w:p>
    <w:p>
      <w:pPr>
        <w:spacing w:after="0"/>
        <w:ind w:left="0"/>
        <w:jc w:val="both"/>
      </w:pPr>
      <w:r>
        <w:rPr>
          <w:rFonts w:ascii="Times New Roman"/>
          <w:b w:val="false"/>
          <w:i w:val="false"/>
          <w:color w:val="000000"/>
          <w:sz w:val="28"/>
        </w:rPr>
        <w:t>
      2) заңды тұлғалар және бірлескен кәсіпкерлік нысанындағы дара кәсіпкерлер үшін: бизнес-сәйкестендіру нөмірі (бұдан әрі - БСН), толық атауы; бірінші басшының аты, әкесінің аты (бар болса), тегі және ЖСН-сы;</w:t>
      </w:r>
    </w:p>
    <w:p>
      <w:pPr>
        <w:spacing w:after="0"/>
        <w:ind w:left="0"/>
        <w:jc w:val="both"/>
      </w:pPr>
      <w:r>
        <w:rPr>
          <w:rFonts w:ascii="Times New Roman"/>
          <w:b w:val="false"/>
          <w:i w:val="false"/>
          <w:color w:val="000000"/>
          <w:sz w:val="28"/>
        </w:rPr>
        <w:t>
      3) байланыс деректері (почталық мекенжайы, телефоны, электрондық почтасының мекенжайы);</w:t>
      </w:r>
    </w:p>
    <w:p>
      <w:pPr>
        <w:spacing w:after="0"/>
        <w:ind w:left="0"/>
        <w:jc w:val="both"/>
      </w:pPr>
      <w:r>
        <w:rPr>
          <w:rFonts w:ascii="Times New Roman"/>
          <w:b w:val="false"/>
          <w:i w:val="false"/>
          <w:color w:val="000000"/>
          <w:sz w:val="28"/>
        </w:rPr>
        <w:t>
      4) екінші деңгейдегі банктің немесе почтаның ұлттық операторының ағымдағы шотының деректемелері.</w:t>
      </w:r>
    </w:p>
    <w:p>
      <w:pPr>
        <w:spacing w:after="0"/>
        <w:ind w:left="0"/>
        <w:jc w:val="both"/>
      </w:pPr>
      <w:r>
        <w:rPr>
          <w:rFonts w:ascii="Times New Roman"/>
          <w:b w:val="false"/>
          <w:i w:val="false"/>
          <w:color w:val="000000"/>
          <w:sz w:val="28"/>
        </w:rPr>
        <w:t>
      Жоғарыда көрсетілген деректер өзгертілген жағдайда, ауылшартауарынөндіруші (ауылшаркооперативі) және тыңайтқыштарды өндіруші бір жұмыс күні ішінде Жеке кабинетке енгізілген жеке шоттың деректерін өзгертеді.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Премьер-Министрінің орынбасары – ҚР Ауыл шаруашылығы министрінің 04.12.2018 </w:t>
      </w:r>
      <w:r>
        <w:rPr>
          <w:rFonts w:ascii="Times New Roman"/>
          <w:b w:val="false"/>
          <w:i w:val="false"/>
          <w:color w:val="000000"/>
          <w:sz w:val="28"/>
        </w:rPr>
        <w:t>№ 489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2" w:id="29"/>
    <w:p>
      <w:pPr>
        <w:spacing w:after="0"/>
        <w:ind w:left="0"/>
        <w:jc w:val="both"/>
      </w:pPr>
      <w:r>
        <w:rPr>
          <w:rFonts w:ascii="Times New Roman"/>
          <w:b w:val="false"/>
          <w:i w:val="false"/>
          <w:color w:val="000000"/>
          <w:sz w:val="28"/>
        </w:rPr>
        <w:t>
      15. Өтінімді (өтпелі өтінімді) қалыптастыру мен тіркеу Жеке кабинетте мынадай тәртіппен жүргізеді:</w:t>
      </w:r>
    </w:p>
    <w:bookmarkEnd w:id="29"/>
    <w:bookmarkStart w:name="z185" w:id="30"/>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7-тармағы</w:t>
      </w:r>
      <w:r>
        <w:rPr>
          <w:rFonts w:ascii="Times New Roman"/>
          <w:b w:val="false"/>
          <w:i w:val="false"/>
          <w:color w:val="000000"/>
          <w:sz w:val="28"/>
        </w:rPr>
        <w:t xml:space="preserve"> 4), 5), 6) және 7) тармақшаларының талаптарын субсидиялаудың ақпараттық жүйесінің тексеруі үшін қажетті мәліметтер енгізіле отырып өтінімге осы Қағидалардың 7-тармағы 5), 6) және 7) тармақшаларының талаптарын субсидиялаудың ақпараттық жүйесінің тексеруі үшін қажетті мәліметтер енгізіле отырып өтпелі өтінім қалыптастырылады;</w:t>
      </w:r>
    </w:p>
    <w:bookmarkEnd w:id="30"/>
    <w:bookmarkStart w:name="z186" w:id="31"/>
    <w:p>
      <w:pPr>
        <w:spacing w:after="0"/>
        <w:ind w:left="0"/>
        <w:jc w:val="both"/>
      </w:pPr>
      <w:r>
        <w:rPr>
          <w:rFonts w:ascii="Times New Roman"/>
          <w:b w:val="false"/>
          <w:i w:val="false"/>
          <w:color w:val="000000"/>
          <w:sz w:val="28"/>
        </w:rPr>
        <w:t>
      2) өтінім (өтпелі өтінім) ауылшартауарынөндірушінің (ауылшаркооперативінің) ЭЦҚ-сын қою жолымен субсидиялаудың ақпараттық жүйесінде тіркеледі және облыстық басқарманың (қалалық басқарманың) Жеке кабинетінде қолжетімді болады. Облыстық басқарманың (қалалық басқарманың) электрондық мекенжайына қарауға өтінім (өтпелі өтінім) келіп түскені туралы электрондық хабарлама жіберіледі.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Ауыл шаруашылығы министрінің м.а. 17.07.2018 </w:t>
      </w:r>
      <w:r>
        <w:rPr>
          <w:rFonts w:ascii="Times New Roman"/>
          <w:b w:val="false"/>
          <w:i w:val="false"/>
          <w:color w:val="000000"/>
          <w:sz w:val="28"/>
        </w:rPr>
        <w:t>№ 310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5" w:id="32"/>
    <w:p>
      <w:pPr>
        <w:spacing w:after="0"/>
        <w:ind w:left="0"/>
        <w:jc w:val="both"/>
      </w:pPr>
      <w:r>
        <w:rPr>
          <w:rFonts w:ascii="Times New Roman"/>
          <w:b w:val="false"/>
          <w:i w:val="false"/>
          <w:color w:val="000000"/>
          <w:sz w:val="28"/>
        </w:rPr>
        <w:t>
      16. Облыс басқармасы (қала басқармасы) өтінім (өтпелі өтінім) тіркелген сәттен бастап бір жұмыс күнi iшiнде ЭЦҚ-ны пайдалана отырып тиісті хабарламаға қол қою жолымен оның қабылданғанын растайды. Осы хабарлама субсидиялаудың ақпараттық жүйесінде ауылшартауарынөндірушінің (ауылшаркооперативінің) Жеке кабинетінде қолжетімді болады.</w:t>
      </w:r>
    </w:p>
    <w:bookmarkEnd w:id="32"/>
    <w:p>
      <w:pPr>
        <w:spacing w:after="0"/>
        <w:ind w:left="0"/>
        <w:jc w:val="both"/>
      </w:pPr>
      <w:r>
        <w:rPr>
          <w:rFonts w:ascii="Times New Roman"/>
          <w:b w:val="false"/>
          <w:i w:val="false"/>
          <w:color w:val="000000"/>
          <w:sz w:val="28"/>
        </w:rPr>
        <w:t xml:space="preserve">
      Бұл ретте, өтпелі өтінімнің қабылданғаны туралы хабарлама тыңайтқыштарды өндірушінің Жеке кабинетінде қолжетімді болады. Тыңайтқыштарды өндіруші осы Қағидалардың </w:t>
      </w:r>
      <w:r>
        <w:rPr>
          <w:rFonts w:ascii="Times New Roman"/>
          <w:b w:val="false"/>
          <w:i w:val="false"/>
          <w:color w:val="000000"/>
          <w:sz w:val="28"/>
        </w:rPr>
        <w:t>7-тармағы</w:t>
      </w:r>
      <w:r>
        <w:rPr>
          <w:rFonts w:ascii="Times New Roman"/>
          <w:b w:val="false"/>
          <w:i w:val="false"/>
          <w:color w:val="000000"/>
          <w:sz w:val="28"/>
        </w:rPr>
        <w:t xml:space="preserve"> 4) тармақшасының талаптарын орындау үшін нақты өткізілген тыңайтқыштар жөніндегі мәліметтерді тізілімге енгізеді.</w:t>
      </w:r>
    </w:p>
    <w:p>
      <w:pPr>
        <w:spacing w:after="0"/>
        <w:ind w:left="0"/>
        <w:jc w:val="both"/>
      </w:pPr>
      <w:r>
        <w:rPr>
          <w:rFonts w:ascii="Times New Roman"/>
          <w:b w:val="false"/>
          <w:i w:val="false"/>
          <w:color w:val="000000"/>
          <w:sz w:val="28"/>
        </w:rPr>
        <w:t>
      Тыңайтқыштарды өндіруші өтпелі өтінімге нақты өткізілген тыңайтқыштар жөніндегі мәліметтерді осы Қағидалардың 7-тармағының 1) тармақшасында белгіленген мерзімде уақтылы енгізбеген жағдайда, өтпелі өтінім жойылады. Бұл ретте, ауылшартауарынөндірушінің (ауылшаркооперативінің) Жеке кабинетінде өтпелі өтінімнің жойылғаны туралы ескертпе қолжетімді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Премьер-Министрінің орынбасары – ҚР Ауыл шаруашылығы министрінің 04.12.2018 </w:t>
      </w:r>
      <w:r>
        <w:rPr>
          <w:rFonts w:ascii="Times New Roman"/>
          <w:b w:val="false"/>
          <w:i w:val="false"/>
          <w:color w:val="000000"/>
          <w:sz w:val="28"/>
        </w:rPr>
        <w:t>№ 489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4" w:id="33"/>
    <w:p>
      <w:pPr>
        <w:spacing w:after="0"/>
        <w:ind w:left="0"/>
        <w:jc w:val="both"/>
      </w:pPr>
      <w:r>
        <w:rPr>
          <w:rFonts w:ascii="Times New Roman"/>
          <w:b w:val="false"/>
          <w:i w:val="false"/>
          <w:color w:val="000000"/>
          <w:sz w:val="28"/>
        </w:rPr>
        <w:t>
      16-1. Субсидиялар беруде теріс шешім мынадай негіздер бойынша қабылданады:</w:t>
      </w:r>
    </w:p>
    <w:bookmarkEnd w:id="33"/>
    <w:p>
      <w:pPr>
        <w:spacing w:after="0"/>
        <w:ind w:left="0"/>
        <w:jc w:val="both"/>
      </w:pPr>
      <w:r>
        <w:rPr>
          <w:rFonts w:ascii="Times New Roman"/>
          <w:b w:val="false"/>
          <w:i w:val="false"/>
          <w:color w:val="000000"/>
          <w:sz w:val="28"/>
        </w:rPr>
        <w:t>
      1) субсидиялар алу үшін ұсынылған құжаттардың және (немесе) оларда қамтылған деректердің (мәліметтердің) дұрыс еместігінің анықталуы;</w:t>
      </w:r>
    </w:p>
    <w:p>
      <w:pPr>
        <w:spacing w:after="0"/>
        <w:ind w:left="0"/>
        <w:jc w:val="both"/>
      </w:pPr>
      <w:r>
        <w:rPr>
          <w:rFonts w:ascii="Times New Roman"/>
          <w:b w:val="false"/>
          <w:i w:val="false"/>
          <w:color w:val="000000"/>
          <w:sz w:val="28"/>
        </w:rPr>
        <w:t>
      2) ауылшартауарынөндірушінің (ауылшаркооперативінің) және (немесе) субсидиялар алу үшін қажетті ұсынылған деректер мен мәліметтердің сәйкес келмеуі.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16-1-тармақпен толықтырылды – ҚР Ауыл шаруашылығы министрінің м.а. 17.07.2018 </w:t>
      </w:r>
      <w:r>
        <w:rPr>
          <w:rFonts w:ascii="Times New Roman"/>
          <w:b w:val="false"/>
          <w:i w:val="false"/>
          <w:color w:val="000000"/>
          <w:sz w:val="28"/>
        </w:rPr>
        <w:t>№ 310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Премьер-Министрінің орынбасары – ҚР Ауыл шаруашылығы министрінің 04.12.2018 </w:t>
      </w:r>
      <w:r>
        <w:rPr>
          <w:rFonts w:ascii="Times New Roman"/>
          <w:b w:val="false"/>
          <w:i w:val="false"/>
          <w:color w:val="000000"/>
          <w:sz w:val="28"/>
        </w:rPr>
        <w:t>№ 489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37" w:id="34"/>
    <w:p>
      <w:pPr>
        <w:spacing w:after="0"/>
        <w:ind w:left="0"/>
        <w:jc w:val="both"/>
      </w:pPr>
      <w:r>
        <w:rPr>
          <w:rFonts w:ascii="Times New Roman"/>
          <w:b w:val="false"/>
          <w:i w:val="false"/>
          <w:color w:val="000000"/>
          <w:sz w:val="28"/>
        </w:rPr>
        <w:t>
      17. Облыстық басқарма (қалалық басқарма) Қаржыландыру жоспарына сәйкес субсидиялаудың ақпараттық жүйесінде "Қазынашылық-Клиент" ақпараттық жүйесіне жүктелетін субсидиялар төлеуге арналған төлем тапсырмаларын:</w:t>
      </w:r>
    </w:p>
    <w:bookmarkEnd w:id="3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16-тармағына</w:t>
      </w:r>
      <w:r>
        <w:rPr>
          <w:rFonts w:ascii="Times New Roman"/>
          <w:b w:val="false"/>
          <w:i w:val="false"/>
          <w:color w:val="000000"/>
          <w:sz w:val="28"/>
        </w:rPr>
        <w:t xml:space="preserve"> сәйкес облыстық басқарма (қалалық басқарма) өтінімді қабылданғанын растағаннан кейін;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w:t>
      </w:r>
      <w:r>
        <w:rPr>
          <w:rFonts w:ascii="Times New Roman"/>
          <w:b w:val="false"/>
          <w:i w:val="false"/>
          <w:color w:val="000000"/>
          <w:sz w:val="28"/>
        </w:rPr>
        <w:t xml:space="preserve"> 4) тармақшасының талаптарына сәйкес тыңайтқыштарды өндіруші нақты өткізілген тыңайтқыштар жөніндегі мәліметтерді тізілімге енгізгеннен кейін екі жұмыс күні ішінде қалыптастырады.</w:t>
      </w:r>
    </w:p>
    <w:p>
      <w:pPr>
        <w:spacing w:after="0"/>
        <w:ind w:left="0"/>
        <w:jc w:val="both"/>
      </w:pPr>
      <w:r>
        <w:rPr>
          <w:rFonts w:ascii="Times New Roman"/>
          <w:b w:val="false"/>
          <w:i w:val="false"/>
          <w:color w:val="000000"/>
          <w:sz w:val="28"/>
        </w:rPr>
        <w:t>
      Бұл ретте, субсидиялардың аударылғаны туралы хабарлама ауылшартауарынөндірушінің (ауылшаркооперативінің) Жеке кабинетіне жіберіледі.</w:t>
      </w:r>
    </w:p>
    <w:p>
      <w:pPr>
        <w:spacing w:after="0"/>
        <w:ind w:left="0"/>
        <w:jc w:val="both"/>
      </w:pPr>
      <w:r>
        <w:rPr>
          <w:rFonts w:ascii="Times New Roman"/>
          <w:b w:val="false"/>
          <w:i w:val="false"/>
          <w:color w:val="000000"/>
          <w:sz w:val="28"/>
        </w:rPr>
        <w:t>
      Субсидиялар көлемі Қаржыландыру жоспарында көзделген тиісті айға арналған бюджет қаражаты көлемінен асатын өтінімдер (өтпелі өтінімдер) бойынша субсидиялар төлеу келесі айда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Ауыл шаруашылығы министрінің м.а. 17.07.2018 </w:t>
      </w:r>
      <w:r>
        <w:rPr>
          <w:rFonts w:ascii="Times New Roman"/>
          <w:b w:val="false"/>
          <w:i w:val="false"/>
          <w:color w:val="000000"/>
          <w:sz w:val="28"/>
        </w:rPr>
        <w:t>№ 310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Ауыл шаруашылығы министрінің 27.05.2019 </w:t>
      </w:r>
      <w:r>
        <w:rPr>
          <w:rFonts w:ascii="Times New Roman"/>
          <w:b w:val="false"/>
          <w:i w:val="false"/>
          <w:color w:val="00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Тыңайтқыштардың құнын</w:t>
            </w:r>
            <w:r>
              <w:br/>
            </w:r>
            <w:r>
              <w:rPr>
                <w:rFonts w:ascii="Times New Roman"/>
                <w:b w:val="false"/>
                <w:i w:val="false"/>
                <w:color w:val="000000"/>
                <w:sz w:val="20"/>
              </w:rPr>
              <w:t>(органикалық тыңайтқыштарды</w:t>
            </w:r>
            <w:r>
              <w:br/>
            </w:r>
            <w:r>
              <w:rPr>
                <w:rFonts w:ascii="Times New Roman"/>
                <w:b w:val="false"/>
                <w:i w:val="false"/>
                <w:color w:val="000000"/>
                <w:sz w:val="20"/>
              </w:rPr>
              <w:t>қоспағанда)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Толық құны бойынша сатып алынған тыңайтқыштар үшін субсидиялар алуға арналған өтiнiм</w:t>
      </w:r>
    </w:p>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ҚР Ауыл шаруашылығы министрінің 04.12.2018 </w:t>
      </w:r>
      <w:r>
        <w:rPr>
          <w:rFonts w:ascii="Times New Roman"/>
          <w:b w:val="false"/>
          <w:i w:val="false"/>
          <w:color w:val="ff0000"/>
          <w:sz w:val="28"/>
        </w:rPr>
        <w:t>№ 489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(кімге) ______________ облысының (республикалық маңызы бар қаланың, астананың)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(облыстың жергілікті атқарушы органының толық атауы)</w:t>
      </w:r>
    </w:p>
    <w:p>
      <w:pPr>
        <w:spacing w:after="0"/>
        <w:ind w:left="0"/>
        <w:jc w:val="both"/>
      </w:pPr>
      <w:r>
        <w:rPr>
          <w:rFonts w:ascii="Times New Roman"/>
          <w:b w:val="false"/>
          <w:i w:val="false"/>
          <w:color w:val="000000"/>
          <w:sz w:val="28"/>
        </w:rPr>
        <w:t>
      (кімнен)___________________________________________________________________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жеке тұлғаның аты, әкесінің аты (бар болса), тегі)</w:t>
      </w:r>
    </w:p>
    <w:p>
      <w:pPr>
        <w:spacing w:after="0"/>
        <w:ind w:left="0"/>
        <w:jc w:val="both"/>
      </w:pPr>
      <w:r>
        <w:rPr>
          <w:rFonts w:ascii="Times New Roman"/>
          <w:b w:val="false"/>
          <w:i w:val="false"/>
          <w:color w:val="000000"/>
          <w:sz w:val="28"/>
        </w:rPr>
        <w:t xml:space="preserve">
      Тыңайтқыштарды сатушыдан __________ тонна (килограмм, литр) көлемiнде сатып </w:t>
      </w:r>
    </w:p>
    <w:p>
      <w:pPr>
        <w:spacing w:after="0"/>
        <w:ind w:left="0"/>
        <w:jc w:val="both"/>
      </w:pPr>
      <w:r>
        <w:rPr>
          <w:rFonts w:ascii="Times New Roman"/>
          <w:b w:val="false"/>
          <w:i w:val="false"/>
          <w:color w:val="000000"/>
          <w:sz w:val="28"/>
        </w:rPr>
        <w:t xml:space="preserve">
      алынған_____________________________________________________________ тыңайтқышы </w:t>
      </w:r>
    </w:p>
    <w:p>
      <w:pPr>
        <w:spacing w:after="0"/>
        <w:ind w:left="0"/>
        <w:jc w:val="both"/>
      </w:pPr>
      <w:r>
        <w:rPr>
          <w:rFonts w:ascii="Times New Roman"/>
          <w:b w:val="false"/>
          <w:i w:val="false"/>
          <w:color w:val="000000"/>
          <w:sz w:val="28"/>
        </w:rPr>
        <w:t>
      (тыңайтқыш түрi)</w:t>
      </w:r>
    </w:p>
    <w:p>
      <w:pPr>
        <w:spacing w:after="0"/>
        <w:ind w:left="0"/>
        <w:jc w:val="both"/>
      </w:pPr>
      <w:r>
        <w:rPr>
          <w:rFonts w:ascii="Times New Roman"/>
          <w:b w:val="false"/>
          <w:i w:val="false"/>
          <w:color w:val="000000"/>
          <w:sz w:val="28"/>
        </w:rPr>
        <w:t xml:space="preserve">
      үшiн маған _________________________ теңге мөлшерінде субсидия төлеуді </w:t>
      </w:r>
    </w:p>
    <w:p>
      <w:pPr>
        <w:spacing w:after="0"/>
        <w:ind w:left="0"/>
        <w:jc w:val="both"/>
      </w:pPr>
      <w:r>
        <w:rPr>
          <w:rFonts w:ascii="Times New Roman"/>
          <w:b w:val="false"/>
          <w:i w:val="false"/>
          <w:color w:val="000000"/>
          <w:sz w:val="28"/>
        </w:rPr>
        <w:t>
      (сома санмен және жазбаша)</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xml:space="preserve">
      1. Өтінім беруші туралы мәліметтер. </w:t>
      </w:r>
    </w:p>
    <w:p>
      <w:pPr>
        <w:spacing w:after="0"/>
        <w:ind w:left="0"/>
        <w:jc w:val="both"/>
      </w:pPr>
      <w:r>
        <w:rPr>
          <w:rFonts w:ascii="Times New Roman"/>
          <w:b w:val="false"/>
          <w:i w:val="false"/>
          <w:color w:val="000000"/>
          <w:sz w:val="28"/>
        </w:rPr>
        <w:t xml:space="preserve">
      Заңды тұлға үшін: </w:t>
      </w:r>
    </w:p>
    <w:p>
      <w:pPr>
        <w:spacing w:after="0"/>
        <w:ind w:left="0"/>
        <w:jc w:val="both"/>
      </w:pPr>
      <w:r>
        <w:rPr>
          <w:rFonts w:ascii="Times New Roman"/>
          <w:b w:val="false"/>
          <w:i w:val="false"/>
          <w:color w:val="000000"/>
          <w:sz w:val="28"/>
        </w:rPr>
        <w:t>
      атауы_____________________________________________________________________</w:t>
      </w:r>
    </w:p>
    <w:p>
      <w:pPr>
        <w:spacing w:after="0"/>
        <w:ind w:left="0"/>
        <w:jc w:val="both"/>
      </w:pPr>
      <w:r>
        <w:rPr>
          <w:rFonts w:ascii="Times New Roman"/>
          <w:b w:val="false"/>
          <w:i w:val="false"/>
          <w:color w:val="000000"/>
          <w:sz w:val="28"/>
        </w:rPr>
        <w:t>
      БСН______________________________________________________________________</w:t>
      </w:r>
    </w:p>
    <w:p>
      <w:pPr>
        <w:spacing w:after="0"/>
        <w:ind w:left="0"/>
        <w:jc w:val="both"/>
      </w:pPr>
      <w:r>
        <w:rPr>
          <w:rFonts w:ascii="Times New Roman"/>
          <w:b w:val="false"/>
          <w:i w:val="false"/>
          <w:color w:val="000000"/>
          <w:sz w:val="28"/>
        </w:rPr>
        <w:t>
      басшының аты, әкесінің аты (бар болса), тегі____________________________________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нөмірі:_______________________________________________________</w:t>
      </w:r>
    </w:p>
    <w:p>
      <w:pPr>
        <w:spacing w:after="0"/>
        <w:ind w:left="0"/>
        <w:jc w:val="both"/>
      </w:pPr>
      <w:r>
        <w:rPr>
          <w:rFonts w:ascii="Times New Roman"/>
          <w:b w:val="false"/>
          <w:i w:val="false"/>
          <w:color w:val="000000"/>
          <w:sz w:val="28"/>
        </w:rPr>
        <w:t xml:space="preserve">
      Жеке тұлға үшін: </w:t>
      </w:r>
    </w:p>
    <w:p>
      <w:pPr>
        <w:spacing w:after="0"/>
        <w:ind w:left="0"/>
        <w:jc w:val="both"/>
      </w:pPr>
      <w:r>
        <w:rPr>
          <w:rFonts w:ascii="Times New Roman"/>
          <w:b w:val="false"/>
          <w:i w:val="false"/>
          <w:color w:val="000000"/>
          <w:sz w:val="28"/>
        </w:rPr>
        <w:t>
      аты, әкесінің аты (бар болса), тегі _____________________________________________</w:t>
      </w:r>
    </w:p>
    <w:p>
      <w:pPr>
        <w:spacing w:after="0"/>
        <w:ind w:left="0"/>
        <w:jc w:val="both"/>
      </w:pPr>
      <w:r>
        <w:rPr>
          <w:rFonts w:ascii="Times New Roman"/>
          <w:b w:val="false"/>
          <w:i w:val="false"/>
          <w:color w:val="000000"/>
          <w:sz w:val="28"/>
        </w:rPr>
        <w:t>
      ЖСН _____________________________________________________________________</w:t>
      </w:r>
    </w:p>
    <w:p>
      <w:pPr>
        <w:spacing w:after="0"/>
        <w:ind w:left="0"/>
        <w:jc w:val="both"/>
      </w:pPr>
      <w:r>
        <w:rPr>
          <w:rFonts w:ascii="Times New Roman"/>
          <w:b w:val="false"/>
          <w:i w:val="false"/>
          <w:color w:val="000000"/>
          <w:sz w:val="28"/>
        </w:rPr>
        <w:t xml:space="preserve">
      жеке басын куәландыратын құжат: </w:t>
      </w:r>
    </w:p>
    <w:p>
      <w:pPr>
        <w:spacing w:after="0"/>
        <w:ind w:left="0"/>
        <w:jc w:val="both"/>
      </w:pPr>
      <w:r>
        <w:rPr>
          <w:rFonts w:ascii="Times New Roman"/>
          <w:b w:val="false"/>
          <w:i w:val="false"/>
          <w:color w:val="000000"/>
          <w:sz w:val="28"/>
        </w:rPr>
        <w:t>
      нөмірі____________________________________________________________________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__________________________________________________________________</w:t>
      </w:r>
    </w:p>
    <w:p>
      <w:pPr>
        <w:spacing w:after="0"/>
        <w:ind w:left="0"/>
        <w:jc w:val="both"/>
      </w:pPr>
      <w:r>
        <w:rPr>
          <w:rFonts w:ascii="Times New Roman"/>
          <w:b w:val="false"/>
          <w:i w:val="false"/>
          <w:color w:val="000000"/>
          <w:sz w:val="28"/>
        </w:rPr>
        <w:t>
      берілген күні_______________________________________________________________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нөмірі:_______________________________________________________</w:t>
      </w:r>
    </w:p>
    <w:p>
      <w:pPr>
        <w:spacing w:after="0"/>
        <w:ind w:left="0"/>
        <w:jc w:val="both"/>
      </w:pPr>
      <w:r>
        <w:rPr>
          <w:rFonts w:ascii="Times New Roman"/>
          <w:b w:val="false"/>
          <w:i w:val="false"/>
          <w:color w:val="000000"/>
          <w:sz w:val="28"/>
        </w:rPr>
        <w:t>
      Дара кәсіпкер ретінде қызметін бастағаны туралы хабарлама - жеке тұлға үшін:</w:t>
      </w:r>
    </w:p>
    <w:p>
      <w:pPr>
        <w:spacing w:after="0"/>
        <w:ind w:left="0"/>
        <w:jc w:val="both"/>
      </w:pPr>
      <w:r>
        <w:rPr>
          <w:rFonts w:ascii="Times New Roman"/>
          <w:b w:val="false"/>
          <w:i w:val="false"/>
          <w:color w:val="000000"/>
          <w:sz w:val="28"/>
        </w:rPr>
        <w:t>
      орналасқан жері____________________________________________________________</w:t>
      </w:r>
    </w:p>
    <w:p>
      <w:pPr>
        <w:spacing w:after="0"/>
        <w:ind w:left="0"/>
        <w:jc w:val="both"/>
      </w:pPr>
      <w:r>
        <w:rPr>
          <w:rFonts w:ascii="Times New Roman"/>
          <w:b w:val="false"/>
          <w:i w:val="false"/>
          <w:color w:val="000000"/>
          <w:sz w:val="28"/>
        </w:rPr>
        <w:t>
      хабардар етілген күні________________________________________________________</w:t>
      </w:r>
    </w:p>
    <w:p>
      <w:pPr>
        <w:spacing w:after="0"/>
        <w:ind w:left="0"/>
        <w:jc w:val="both"/>
      </w:pPr>
      <w:r>
        <w:rPr>
          <w:rFonts w:ascii="Times New Roman"/>
          <w:b w:val="false"/>
          <w:i w:val="false"/>
          <w:color w:val="000000"/>
          <w:sz w:val="28"/>
        </w:rPr>
        <w:t>
      2. Ауыл шаруашылығы кооперативі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4140"/>
        <w:gridCol w:w="6200"/>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атауы</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БСН-сы/ЖСН-сы</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Жер учаскесi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15"/>
        <w:gridCol w:w="786"/>
        <w:gridCol w:w="615"/>
        <w:gridCol w:w="615"/>
        <w:gridCol w:w="1300"/>
        <w:gridCol w:w="7754"/>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жерді пайдаланушының атауы</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мүлiктi мемлекеттiк тiркеу жөнiндегi уәкiлеттi органның жылыжайдың болуы мен жұмыс алаңы туралы техникалық паспорттың нөмірі (қорғалған топырақта ауыл шаруашылығы дақылдарын өңдеп өсіретін ауыл шаруашылығы тауарын өндірушілер немесе ауыл шаруашылығы кооперативтерi үшін)</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Екінші деңгейдегі банктегі немесе ұлттық почта операторындағы ауыл </w:t>
      </w:r>
    </w:p>
    <w:p>
      <w:pPr>
        <w:spacing w:after="0"/>
        <w:ind w:left="0"/>
        <w:jc w:val="both"/>
      </w:pPr>
      <w:r>
        <w:rPr>
          <w:rFonts w:ascii="Times New Roman"/>
          <w:b w:val="false"/>
          <w:i w:val="false"/>
          <w:color w:val="000000"/>
          <w:sz w:val="28"/>
        </w:rPr>
        <w:t xml:space="preserve">
      шаруашылығы тауарын өндірушінің (ауыл шаруашылығы кооперативінің) ағымдағы </w:t>
      </w:r>
    </w:p>
    <w:p>
      <w:pPr>
        <w:spacing w:after="0"/>
        <w:ind w:left="0"/>
        <w:jc w:val="both"/>
      </w:pPr>
      <w:r>
        <w:rPr>
          <w:rFonts w:ascii="Times New Roman"/>
          <w:b w:val="false"/>
          <w:i w:val="false"/>
          <w:color w:val="000000"/>
          <w:sz w:val="28"/>
        </w:rPr>
        <w:t>
      шотының мәліметтері*:</w:t>
      </w:r>
    </w:p>
    <w:p>
      <w:pPr>
        <w:spacing w:after="0"/>
        <w:ind w:left="0"/>
        <w:jc w:val="both"/>
      </w:pPr>
      <w:r>
        <w:rPr>
          <w:rFonts w:ascii="Times New Roman"/>
          <w:b w:val="false"/>
          <w:i w:val="false"/>
          <w:color w:val="000000"/>
          <w:sz w:val="28"/>
        </w:rPr>
        <w:t>
      ЖСН/БСН ______________________________________________________________________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____________________________________________________________________________</w:t>
      </w:r>
    </w:p>
    <w:p>
      <w:pPr>
        <w:spacing w:after="0"/>
        <w:ind w:left="0"/>
        <w:jc w:val="both"/>
      </w:pPr>
      <w:r>
        <w:rPr>
          <w:rFonts w:ascii="Times New Roman"/>
          <w:b w:val="false"/>
          <w:i w:val="false"/>
          <w:color w:val="000000"/>
          <w:sz w:val="28"/>
        </w:rPr>
        <w:t>
      Банктің немесе почта операторының деректемелері____________________________________</w:t>
      </w:r>
    </w:p>
    <w:p>
      <w:pPr>
        <w:spacing w:after="0"/>
        <w:ind w:left="0"/>
        <w:jc w:val="both"/>
      </w:pPr>
      <w:r>
        <w:rPr>
          <w:rFonts w:ascii="Times New Roman"/>
          <w:b w:val="false"/>
          <w:i w:val="false"/>
          <w:color w:val="000000"/>
          <w:sz w:val="28"/>
        </w:rPr>
        <w:t>
      Банктің немесе почта операторының атауы___________________________________________</w:t>
      </w:r>
    </w:p>
    <w:p>
      <w:pPr>
        <w:spacing w:after="0"/>
        <w:ind w:left="0"/>
        <w:jc w:val="both"/>
      </w:pPr>
      <w:r>
        <w:rPr>
          <w:rFonts w:ascii="Times New Roman"/>
          <w:b w:val="false"/>
          <w:i w:val="false"/>
          <w:color w:val="000000"/>
          <w:sz w:val="28"/>
        </w:rPr>
        <w:t>
      БСК ____________________________________________________________________________</w:t>
      </w:r>
    </w:p>
    <w:p>
      <w:pPr>
        <w:spacing w:after="0"/>
        <w:ind w:left="0"/>
        <w:jc w:val="both"/>
      </w:pPr>
      <w:r>
        <w:rPr>
          <w:rFonts w:ascii="Times New Roman"/>
          <w:b w:val="false"/>
          <w:i w:val="false"/>
          <w:color w:val="000000"/>
          <w:sz w:val="28"/>
        </w:rPr>
        <w:t>
      ЖСК___________________________________________________________________________</w:t>
      </w:r>
    </w:p>
    <w:p>
      <w:pPr>
        <w:spacing w:after="0"/>
        <w:ind w:left="0"/>
        <w:jc w:val="both"/>
      </w:pPr>
      <w:r>
        <w:rPr>
          <w:rFonts w:ascii="Times New Roman"/>
          <w:b w:val="false"/>
          <w:i w:val="false"/>
          <w:color w:val="000000"/>
          <w:sz w:val="28"/>
        </w:rPr>
        <w:t>
      БСН____________________________________________________________________________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____________________________________________________________________________</w:t>
      </w:r>
    </w:p>
    <w:p>
      <w:pPr>
        <w:spacing w:after="0"/>
        <w:ind w:left="0"/>
        <w:jc w:val="both"/>
      </w:pPr>
      <w:r>
        <w:rPr>
          <w:rFonts w:ascii="Times New Roman"/>
          <w:b w:val="false"/>
          <w:i w:val="false"/>
          <w:color w:val="000000"/>
          <w:sz w:val="28"/>
        </w:rPr>
        <w:t xml:space="preserve">
      5. Ауыл шаруашылығы тауарын өндіруші (ауыл шаруашылығы кооперативі) мен </w:t>
      </w:r>
    </w:p>
    <w:p>
      <w:pPr>
        <w:spacing w:after="0"/>
        <w:ind w:left="0"/>
        <w:jc w:val="both"/>
      </w:pPr>
      <w:r>
        <w:rPr>
          <w:rFonts w:ascii="Times New Roman"/>
          <w:b w:val="false"/>
          <w:i w:val="false"/>
          <w:color w:val="000000"/>
          <w:sz w:val="28"/>
        </w:rPr>
        <w:t>
      тыңайтқыштарды сатушының арасындағы сатып алу-сату шартының мәліметтері*:</w:t>
      </w:r>
    </w:p>
    <w:p>
      <w:pPr>
        <w:spacing w:after="0"/>
        <w:ind w:left="0"/>
        <w:jc w:val="both"/>
      </w:pPr>
      <w:r>
        <w:rPr>
          <w:rFonts w:ascii="Times New Roman"/>
          <w:b w:val="false"/>
          <w:i w:val="false"/>
          <w:color w:val="000000"/>
          <w:sz w:val="28"/>
        </w:rPr>
        <w:t>
      тыңайтқыштарды сатушы (отандық өндіруші немесе жеткізуші не шетелдік өндіруші)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шарттың нөмірі __________________________________________________________________</w:t>
      </w:r>
    </w:p>
    <w:p>
      <w:pPr>
        <w:spacing w:after="0"/>
        <w:ind w:left="0"/>
        <w:jc w:val="both"/>
      </w:pPr>
      <w:r>
        <w:rPr>
          <w:rFonts w:ascii="Times New Roman"/>
          <w:b w:val="false"/>
          <w:i w:val="false"/>
          <w:color w:val="000000"/>
          <w:sz w:val="28"/>
        </w:rPr>
        <w:t>
      шарттың жасалған күні ____________________________________________________________</w:t>
      </w:r>
    </w:p>
    <w:p>
      <w:pPr>
        <w:spacing w:after="0"/>
        <w:ind w:left="0"/>
        <w:jc w:val="both"/>
      </w:pPr>
      <w:r>
        <w:rPr>
          <w:rFonts w:ascii="Times New Roman"/>
          <w:b w:val="false"/>
          <w:i w:val="false"/>
          <w:color w:val="000000"/>
          <w:sz w:val="28"/>
        </w:rPr>
        <w:t>
      ҚҚС-сыз бағасы (теңге)____________________________________________________________</w:t>
      </w:r>
    </w:p>
    <w:p>
      <w:pPr>
        <w:spacing w:after="0"/>
        <w:ind w:left="0"/>
        <w:jc w:val="both"/>
      </w:pPr>
      <w:r>
        <w:rPr>
          <w:rFonts w:ascii="Times New Roman"/>
          <w:b w:val="false"/>
          <w:i w:val="false"/>
          <w:color w:val="000000"/>
          <w:sz w:val="28"/>
        </w:rPr>
        <w:t>
      тыңайтқыштарды сатушының атауы мен БСН-сы ______________________________________</w:t>
      </w:r>
    </w:p>
    <w:p>
      <w:pPr>
        <w:spacing w:after="0"/>
        <w:ind w:left="0"/>
        <w:jc w:val="both"/>
      </w:pPr>
      <w:r>
        <w:rPr>
          <w:rFonts w:ascii="Times New Roman"/>
          <w:b w:val="false"/>
          <w:i w:val="false"/>
          <w:color w:val="000000"/>
          <w:sz w:val="28"/>
        </w:rPr>
        <w:t>
      тыңайтқыштарды сатушының орналасқан жерінің мекенжайы ___________________________</w:t>
      </w:r>
    </w:p>
    <w:p>
      <w:pPr>
        <w:spacing w:after="0"/>
        <w:ind w:left="0"/>
        <w:jc w:val="both"/>
      </w:pPr>
      <w:r>
        <w:rPr>
          <w:rFonts w:ascii="Times New Roman"/>
          <w:b w:val="false"/>
          <w:i w:val="false"/>
          <w:color w:val="000000"/>
          <w:sz w:val="28"/>
        </w:rPr>
        <w:t>
      тыңайтқыштың атауы _____________________________________________________________</w:t>
      </w:r>
    </w:p>
    <w:p>
      <w:pPr>
        <w:spacing w:after="0"/>
        <w:ind w:left="0"/>
        <w:jc w:val="both"/>
      </w:pPr>
      <w:r>
        <w:rPr>
          <w:rFonts w:ascii="Times New Roman"/>
          <w:b w:val="false"/>
          <w:i w:val="false"/>
          <w:color w:val="000000"/>
          <w:sz w:val="28"/>
        </w:rPr>
        <w:t>
      тыңайтқыштың көлемі, тонна (килограмм, литр) _______________________________________</w:t>
      </w:r>
    </w:p>
    <w:p>
      <w:pPr>
        <w:spacing w:after="0"/>
        <w:ind w:left="0"/>
        <w:jc w:val="both"/>
      </w:pPr>
      <w:r>
        <w:rPr>
          <w:rFonts w:ascii="Times New Roman"/>
          <w:b w:val="false"/>
          <w:i w:val="false"/>
          <w:color w:val="000000"/>
          <w:sz w:val="28"/>
        </w:rPr>
        <w:t>
      төлеу мерзімі ____________________________________________________________________</w:t>
      </w:r>
    </w:p>
    <w:p>
      <w:pPr>
        <w:spacing w:after="0"/>
        <w:ind w:left="0"/>
        <w:jc w:val="both"/>
      </w:pPr>
      <w:r>
        <w:rPr>
          <w:rFonts w:ascii="Times New Roman"/>
          <w:b w:val="false"/>
          <w:i w:val="false"/>
          <w:color w:val="000000"/>
          <w:sz w:val="28"/>
        </w:rPr>
        <w:t>
      межелі (босату) пункті_____________________________________________________________</w:t>
      </w:r>
    </w:p>
    <w:p>
      <w:pPr>
        <w:spacing w:after="0"/>
        <w:ind w:left="0"/>
        <w:jc w:val="both"/>
      </w:pPr>
      <w:r>
        <w:rPr>
          <w:rFonts w:ascii="Times New Roman"/>
          <w:b w:val="false"/>
          <w:i w:val="false"/>
          <w:color w:val="000000"/>
          <w:sz w:val="28"/>
        </w:rPr>
        <w:t>
      6. Тыңайтқыштарды сатып алу үшін шеккен шығындарды растайтын (өтінім берген сәтте)</w:t>
      </w:r>
    </w:p>
    <w:p>
      <w:pPr>
        <w:spacing w:after="0"/>
        <w:ind w:left="0"/>
        <w:jc w:val="both"/>
      </w:pPr>
      <w:r>
        <w:rPr>
          <w:rFonts w:ascii="Times New Roman"/>
          <w:b w:val="false"/>
          <w:i w:val="false"/>
          <w:color w:val="000000"/>
          <w:sz w:val="28"/>
        </w:rPr>
        <w:t>
      төлем құжаттары, шот-фактуралар, тауарларды жеткізу туралы жүкқұжаттың (актінің)</w:t>
      </w:r>
    </w:p>
    <w:p>
      <w:pPr>
        <w:spacing w:after="0"/>
        <w:ind w:left="0"/>
        <w:jc w:val="both"/>
      </w:pPr>
      <w:r>
        <w:rPr>
          <w:rFonts w:ascii="Times New Roman"/>
          <w:b w:val="false"/>
          <w:i w:val="false"/>
          <w:color w:val="000000"/>
          <w:sz w:val="28"/>
        </w:rPr>
        <w:t xml:space="preserve">
      мәліметтері*: </w:t>
      </w:r>
    </w:p>
    <w:p>
      <w:pPr>
        <w:spacing w:after="0"/>
        <w:ind w:left="0"/>
        <w:jc w:val="both"/>
      </w:pPr>
      <w:r>
        <w:rPr>
          <w:rFonts w:ascii="Times New Roman"/>
          <w:b w:val="false"/>
          <w:i w:val="false"/>
          <w:color w:val="000000"/>
          <w:sz w:val="28"/>
        </w:rPr>
        <w:t>
      төлем құжатының нөмірі __________________________________________________________</w:t>
      </w:r>
    </w:p>
    <w:p>
      <w:pPr>
        <w:spacing w:after="0"/>
        <w:ind w:left="0"/>
        <w:jc w:val="both"/>
      </w:pPr>
      <w:r>
        <w:rPr>
          <w:rFonts w:ascii="Times New Roman"/>
          <w:b w:val="false"/>
          <w:i w:val="false"/>
          <w:color w:val="000000"/>
          <w:sz w:val="28"/>
        </w:rPr>
        <w:t>
      төлем құжатының берілген күні _____________________________________________________</w:t>
      </w:r>
    </w:p>
    <w:p>
      <w:pPr>
        <w:spacing w:after="0"/>
        <w:ind w:left="0"/>
        <w:jc w:val="both"/>
      </w:pPr>
      <w:r>
        <w:rPr>
          <w:rFonts w:ascii="Times New Roman"/>
          <w:b w:val="false"/>
          <w:i w:val="false"/>
          <w:color w:val="000000"/>
          <w:sz w:val="28"/>
        </w:rPr>
        <w:t>
      шот-фактура нөмірі 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____________________________________________________________________</w:t>
      </w:r>
    </w:p>
    <w:p>
      <w:pPr>
        <w:spacing w:after="0"/>
        <w:ind w:left="0"/>
        <w:jc w:val="both"/>
      </w:pPr>
      <w:r>
        <w:rPr>
          <w:rFonts w:ascii="Times New Roman"/>
          <w:b w:val="false"/>
          <w:i w:val="false"/>
          <w:color w:val="000000"/>
          <w:sz w:val="28"/>
        </w:rPr>
        <w:t xml:space="preserve">
      тауар-көлік жүкқұжатының нөмірі (шетелдік өндіріс тыңайтқыштары үшін)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тауарды қабылдау-тапсыру актісінің нөмірі (отандық өндіріс тыңайтқыштары үшін)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Тауарларға арналған кедендік декларациядан алынған мәліметтер (Еуразиялық </w:t>
      </w:r>
    </w:p>
    <w:p>
      <w:pPr>
        <w:spacing w:after="0"/>
        <w:ind w:left="0"/>
        <w:jc w:val="both"/>
      </w:pPr>
      <w:r>
        <w:rPr>
          <w:rFonts w:ascii="Times New Roman"/>
          <w:b w:val="false"/>
          <w:i w:val="false"/>
          <w:color w:val="000000"/>
          <w:sz w:val="28"/>
        </w:rPr>
        <w:t xml:space="preserve">
      экономикалық одаққа кірмейтін елдерден тыңайтқыш сатып алған ауыл шаруашылығы </w:t>
      </w:r>
    </w:p>
    <w:p>
      <w:pPr>
        <w:spacing w:after="0"/>
        <w:ind w:left="0"/>
        <w:jc w:val="both"/>
      </w:pPr>
      <w:r>
        <w:rPr>
          <w:rFonts w:ascii="Times New Roman"/>
          <w:b w:val="false"/>
          <w:i w:val="false"/>
          <w:color w:val="000000"/>
          <w:sz w:val="28"/>
        </w:rPr>
        <w:t xml:space="preserve">
      тауарын өндіруші немесе ауыл шаруашылығы кооперативі үшін): тауарларға арналған </w:t>
      </w:r>
    </w:p>
    <w:p>
      <w:pPr>
        <w:spacing w:after="0"/>
        <w:ind w:left="0"/>
        <w:jc w:val="both"/>
      </w:pPr>
      <w:r>
        <w:rPr>
          <w:rFonts w:ascii="Times New Roman"/>
          <w:b w:val="false"/>
          <w:i w:val="false"/>
          <w:color w:val="000000"/>
          <w:sz w:val="28"/>
        </w:rPr>
        <w:t>
      кедендік декларацияның нөмірі_____________________________________________________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____________________________________________________________________</w:t>
      </w:r>
    </w:p>
    <w:p>
      <w:pPr>
        <w:spacing w:after="0"/>
        <w:ind w:left="0"/>
        <w:jc w:val="both"/>
      </w:pPr>
      <w:r>
        <w:rPr>
          <w:rFonts w:ascii="Times New Roman"/>
          <w:b w:val="false"/>
          <w:i w:val="false"/>
          <w:color w:val="000000"/>
          <w:sz w:val="28"/>
        </w:rPr>
        <w:t>
      тыңайтқыштың атауы _____________________________________________________________</w:t>
      </w:r>
    </w:p>
    <w:p>
      <w:pPr>
        <w:spacing w:after="0"/>
        <w:ind w:left="0"/>
        <w:jc w:val="both"/>
      </w:pPr>
      <w:r>
        <w:rPr>
          <w:rFonts w:ascii="Times New Roman"/>
          <w:b w:val="false"/>
          <w:i w:val="false"/>
          <w:color w:val="000000"/>
          <w:sz w:val="28"/>
        </w:rPr>
        <w:t>
      өлшем бірлігі ____________________________________________________________________</w:t>
      </w:r>
    </w:p>
    <w:p>
      <w:pPr>
        <w:spacing w:after="0"/>
        <w:ind w:left="0"/>
        <w:jc w:val="both"/>
      </w:pPr>
      <w:r>
        <w:rPr>
          <w:rFonts w:ascii="Times New Roman"/>
          <w:b w:val="false"/>
          <w:i w:val="false"/>
          <w:color w:val="000000"/>
          <w:sz w:val="28"/>
        </w:rPr>
        <w:t>
      мөлшері (көлемі)**_______________________________________________________________</w:t>
      </w:r>
    </w:p>
    <w:p>
      <w:pPr>
        <w:spacing w:after="0"/>
        <w:ind w:left="0"/>
        <w:jc w:val="both"/>
      </w:pPr>
      <w:r>
        <w:rPr>
          <w:rFonts w:ascii="Times New Roman"/>
          <w:b w:val="false"/>
          <w:i w:val="false"/>
          <w:color w:val="000000"/>
          <w:sz w:val="28"/>
        </w:rPr>
        <w:t>
      ҚҚС-сыз бағасы (теңге)**__________________________________________________________</w:t>
      </w:r>
    </w:p>
    <w:p>
      <w:pPr>
        <w:spacing w:after="0"/>
        <w:ind w:left="0"/>
        <w:jc w:val="both"/>
      </w:pPr>
      <w:r>
        <w:rPr>
          <w:rFonts w:ascii="Times New Roman"/>
          <w:b w:val="false"/>
          <w:i w:val="false"/>
          <w:color w:val="000000"/>
          <w:sz w:val="28"/>
        </w:rPr>
        <w:t>
      өткізу құны, барлығы**____________________________________________________________</w:t>
      </w:r>
    </w:p>
    <w:p>
      <w:pPr>
        <w:spacing w:after="0"/>
        <w:ind w:left="0"/>
        <w:jc w:val="both"/>
      </w:pPr>
      <w:r>
        <w:rPr>
          <w:rFonts w:ascii="Times New Roman"/>
          <w:b w:val="false"/>
          <w:i w:val="false"/>
          <w:color w:val="000000"/>
          <w:sz w:val="28"/>
        </w:rPr>
        <w:t>
      шетелдік тыңайтқыштарды өндірушінің атауы ________________________________________</w:t>
      </w:r>
    </w:p>
    <w:p>
      <w:pPr>
        <w:spacing w:after="0"/>
        <w:ind w:left="0"/>
        <w:jc w:val="both"/>
      </w:pPr>
      <w:r>
        <w:rPr>
          <w:rFonts w:ascii="Times New Roman"/>
          <w:b w:val="false"/>
          <w:i w:val="false"/>
          <w:color w:val="000000"/>
          <w:sz w:val="28"/>
        </w:rPr>
        <w:t>
      шетелдік тыңайтқыштарды өндірушінің орналасқан жерінің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8. Мемлекеттік кірістер органы берген, тауардың Еуразиялық экономикалық одақ елдерінен</w:t>
      </w:r>
    </w:p>
    <w:p>
      <w:pPr>
        <w:spacing w:after="0"/>
        <w:ind w:left="0"/>
        <w:jc w:val="both"/>
      </w:pPr>
      <w:r>
        <w:rPr>
          <w:rFonts w:ascii="Times New Roman"/>
          <w:b w:val="false"/>
          <w:i w:val="false"/>
          <w:color w:val="000000"/>
          <w:sz w:val="28"/>
        </w:rPr>
        <w:t xml:space="preserve">
      әкелінгенін растайтын құжаттың мәліметтері: </w:t>
      </w:r>
    </w:p>
    <w:p>
      <w:pPr>
        <w:spacing w:after="0"/>
        <w:ind w:left="0"/>
        <w:jc w:val="both"/>
      </w:pPr>
      <w:r>
        <w:rPr>
          <w:rFonts w:ascii="Times New Roman"/>
          <w:b w:val="false"/>
          <w:i w:val="false"/>
          <w:color w:val="000000"/>
          <w:sz w:val="28"/>
        </w:rPr>
        <w:t>
      құжаттың нөмірі _________________________________________________________________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____________________________________________________________________</w:t>
      </w:r>
    </w:p>
    <w:p>
      <w:pPr>
        <w:spacing w:after="0"/>
        <w:ind w:left="0"/>
        <w:jc w:val="both"/>
      </w:pPr>
      <w:r>
        <w:rPr>
          <w:rFonts w:ascii="Times New Roman"/>
          <w:b w:val="false"/>
          <w:i w:val="false"/>
          <w:color w:val="000000"/>
          <w:sz w:val="28"/>
        </w:rPr>
        <w:t>
      шетелдік тыңайтқыштарды өндірушінің атауы ________________________________________</w:t>
      </w:r>
    </w:p>
    <w:p>
      <w:pPr>
        <w:spacing w:after="0"/>
        <w:ind w:left="0"/>
        <w:jc w:val="both"/>
      </w:pPr>
      <w:r>
        <w:rPr>
          <w:rFonts w:ascii="Times New Roman"/>
          <w:b w:val="false"/>
          <w:i w:val="false"/>
          <w:color w:val="000000"/>
          <w:sz w:val="28"/>
        </w:rPr>
        <w:t>
      шетелдік тыңайтқыштарды өндірушінің орналасқан жерінің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мөлшері (көлемі)** _______________________________________________________________</w:t>
      </w:r>
    </w:p>
    <w:p>
      <w:pPr>
        <w:spacing w:after="0"/>
        <w:ind w:left="0"/>
        <w:jc w:val="both"/>
      </w:pPr>
      <w:r>
        <w:rPr>
          <w:rFonts w:ascii="Times New Roman"/>
          <w:b w:val="false"/>
          <w:i w:val="false"/>
          <w:color w:val="000000"/>
          <w:sz w:val="28"/>
        </w:rPr>
        <w:t>
      ҚҚС-сыз бағасы (теңге)** _________________________________________________________</w:t>
      </w:r>
    </w:p>
    <w:p>
      <w:pPr>
        <w:spacing w:after="0"/>
        <w:ind w:left="0"/>
        <w:jc w:val="both"/>
      </w:pPr>
      <w:r>
        <w:rPr>
          <w:rFonts w:ascii="Times New Roman"/>
          <w:b w:val="false"/>
          <w:i w:val="false"/>
          <w:color w:val="000000"/>
          <w:sz w:val="28"/>
        </w:rPr>
        <w:t>
      өткізу құны, барлығы**____________________________________________________________</w:t>
      </w:r>
    </w:p>
    <w:p>
      <w:pPr>
        <w:spacing w:after="0"/>
        <w:ind w:left="0"/>
        <w:jc w:val="both"/>
      </w:pPr>
      <w:r>
        <w:rPr>
          <w:rFonts w:ascii="Times New Roman"/>
          <w:b w:val="false"/>
          <w:i w:val="false"/>
          <w:color w:val="000000"/>
          <w:sz w:val="28"/>
        </w:rPr>
        <w:t xml:space="preserve">
      9. Сатып алынған тыңайтқыштарға арналған сәйкестiк сертификатының мәліметтері: </w:t>
      </w:r>
    </w:p>
    <w:p>
      <w:pPr>
        <w:spacing w:after="0"/>
        <w:ind w:left="0"/>
        <w:jc w:val="both"/>
      </w:pPr>
      <w:r>
        <w:rPr>
          <w:rFonts w:ascii="Times New Roman"/>
          <w:b w:val="false"/>
          <w:i w:val="false"/>
          <w:color w:val="000000"/>
          <w:sz w:val="28"/>
        </w:rPr>
        <w:t>
      сертификаттың нөмірі_____________________________________________________________</w:t>
      </w:r>
    </w:p>
    <w:p>
      <w:pPr>
        <w:spacing w:after="0"/>
        <w:ind w:left="0"/>
        <w:jc w:val="both"/>
      </w:pPr>
      <w:r>
        <w:rPr>
          <w:rFonts w:ascii="Times New Roman"/>
          <w:b w:val="false"/>
          <w:i w:val="false"/>
          <w:color w:val="000000"/>
          <w:sz w:val="28"/>
        </w:rPr>
        <w:t>
      сертификаттың қолданылу мерзімі __________________________________________________</w:t>
      </w:r>
    </w:p>
    <w:p>
      <w:pPr>
        <w:spacing w:after="0"/>
        <w:ind w:left="0"/>
        <w:jc w:val="both"/>
      </w:pPr>
      <w:r>
        <w:rPr>
          <w:rFonts w:ascii="Times New Roman"/>
          <w:b w:val="false"/>
          <w:i w:val="false"/>
          <w:color w:val="000000"/>
          <w:sz w:val="28"/>
        </w:rPr>
        <w:t>
      сәйкестендірілген өнім (атауы, шығарушы ел)_________________________________________</w:t>
      </w:r>
    </w:p>
    <w:p>
      <w:pPr>
        <w:spacing w:after="0"/>
        <w:ind w:left="0"/>
        <w:jc w:val="both"/>
      </w:pPr>
      <w:r>
        <w:rPr>
          <w:rFonts w:ascii="Times New Roman"/>
          <w:b w:val="false"/>
          <w:i w:val="false"/>
          <w:color w:val="000000"/>
          <w:sz w:val="28"/>
        </w:rPr>
        <w:t>
      өтінім беруші (атауы, мекенжайы)___________________________________________________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________________________________________________________________________</w:t>
      </w:r>
    </w:p>
    <w:p>
      <w:pPr>
        <w:spacing w:after="0"/>
        <w:ind w:left="0"/>
        <w:jc w:val="both"/>
      </w:pPr>
      <w:r>
        <w:rPr>
          <w:rFonts w:ascii="Times New Roman"/>
          <w:b w:val="false"/>
          <w:i w:val="false"/>
          <w:color w:val="000000"/>
          <w:sz w:val="28"/>
        </w:rPr>
        <w:t xml:space="preserve">
      10. Тауардың шығарылуы туралы сертификаттың немесе тауардың шығарылуы туралы </w:t>
      </w:r>
    </w:p>
    <w:p>
      <w:pPr>
        <w:spacing w:after="0"/>
        <w:ind w:left="0"/>
        <w:jc w:val="both"/>
      </w:pPr>
      <w:r>
        <w:rPr>
          <w:rFonts w:ascii="Times New Roman"/>
          <w:b w:val="false"/>
          <w:i w:val="false"/>
          <w:color w:val="000000"/>
          <w:sz w:val="28"/>
        </w:rPr>
        <w:t xml:space="preserve">
      декларацияның мәліметтері (Еуразиялық экономикалық одаққа кірмейтін елдерден </w:t>
      </w:r>
    </w:p>
    <w:p>
      <w:pPr>
        <w:spacing w:after="0"/>
        <w:ind w:left="0"/>
        <w:jc w:val="both"/>
      </w:pPr>
      <w:r>
        <w:rPr>
          <w:rFonts w:ascii="Times New Roman"/>
          <w:b w:val="false"/>
          <w:i w:val="false"/>
          <w:color w:val="000000"/>
          <w:sz w:val="28"/>
        </w:rPr>
        <w:t xml:space="preserve">
      тыңайтқыш сатып алған ауыл шаруашылығы тауарын өндіруші немесе ауыл шаруашылығы </w:t>
      </w:r>
    </w:p>
    <w:p>
      <w:pPr>
        <w:spacing w:after="0"/>
        <w:ind w:left="0"/>
        <w:jc w:val="both"/>
      </w:pPr>
      <w:r>
        <w:rPr>
          <w:rFonts w:ascii="Times New Roman"/>
          <w:b w:val="false"/>
          <w:i w:val="false"/>
          <w:color w:val="000000"/>
          <w:sz w:val="28"/>
        </w:rPr>
        <w:t xml:space="preserve">
      кооперативі үшін): нөмірі мен берілген </w:t>
      </w:r>
    </w:p>
    <w:p>
      <w:pPr>
        <w:spacing w:after="0"/>
        <w:ind w:left="0"/>
        <w:jc w:val="both"/>
      </w:pPr>
      <w:r>
        <w:rPr>
          <w:rFonts w:ascii="Times New Roman"/>
          <w:b w:val="false"/>
          <w:i w:val="false"/>
          <w:color w:val="000000"/>
          <w:sz w:val="28"/>
        </w:rPr>
        <w:t>
      күні____________________________________________________________________________</w:t>
      </w:r>
    </w:p>
    <w:p>
      <w:pPr>
        <w:spacing w:after="0"/>
        <w:ind w:left="0"/>
        <w:jc w:val="both"/>
      </w:pPr>
      <w:r>
        <w:rPr>
          <w:rFonts w:ascii="Times New Roman"/>
          <w:b w:val="false"/>
          <w:i w:val="false"/>
          <w:color w:val="000000"/>
          <w:sz w:val="28"/>
        </w:rPr>
        <w:t>
      тауардың атауы __________________________________________________________________</w:t>
      </w:r>
    </w:p>
    <w:p>
      <w:pPr>
        <w:spacing w:after="0"/>
        <w:ind w:left="0"/>
        <w:jc w:val="both"/>
      </w:pPr>
      <w:r>
        <w:rPr>
          <w:rFonts w:ascii="Times New Roman"/>
          <w:b w:val="false"/>
          <w:i w:val="false"/>
          <w:color w:val="000000"/>
          <w:sz w:val="28"/>
        </w:rPr>
        <w:t>
      экспорттаушы/жүк жөнелтуші ______________________________________________________</w:t>
      </w:r>
    </w:p>
    <w:p>
      <w:pPr>
        <w:spacing w:after="0"/>
        <w:ind w:left="0"/>
        <w:jc w:val="both"/>
      </w:pPr>
      <w:r>
        <w:rPr>
          <w:rFonts w:ascii="Times New Roman"/>
          <w:b w:val="false"/>
          <w:i w:val="false"/>
          <w:color w:val="000000"/>
          <w:sz w:val="28"/>
        </w:rPr>
        <w:t>
      импорттаушы/жүк алушы _________________________________________________________</w:t>
      </w:r>
    </w:p>
    <w:p>
      <w:pPr>
        <w:spacing w:after="0"/>
        <w:ind w:left="0"/>
        <w:jc w:val="both"/>
      </w:pPr>
      <w:r>
        <w:rPr>
          <w:rFonts w:ascii="Times New Roman"/>
          <w:b w:val="false"/>
          <w:i w:val="false"/>
          <w:color w:val="000000"/>
          <w:sz w:val="28"/>
        </w:rPr>
        <w:t xml:space="preserve">
      11. Химиялық өнімді тіркеу туралы куәліктің мәліметтері: </w:t>
      </w:r>
    </w:p>
    <w:p>
      <w:pPr>
        <w:spacing w:after="0"/>
        <w:ind w:left="0"/>
        <w:jc w:val="both"/>
      </w:pPr>
      <w:r>
        <w:rPr>
          <w:rFonts w:ascii="Times New Roman"/>
          <w:b w:val="false"/>
          <w:i w:val="false"/>
          <w:color w:val="000000"/>
          <w:sz w:val="28"/>
        </w:rPr>
        <w:t>
      куәлік нөмірі ____________________________________________________________________</w:t>
      </w:r>
    </w:p>
    <w:p>
      <w:pPr>
        <w:spacing w:after="0"/>
        <w:ind w:left="0"/>
        <w:jc w:val="both"/>
      </w:pPr>
      <w:r>
        <w:rPr>
          <w:rFonts w:ascii="Times New Roman"/>
          <w:b w:val="false"/>
          <w:i w:val="false"/>
          <w:color w:val="000000"/>
          <w:sz w:val="28"/>
        </w:rPr>
        <w:t>
      химиялық өнімнің толық атауы_____________________________________________________</w:t>
      </w:r>
    </w:p>
    <w:p>
      <w:pPr>
        <w:spacing w:after="0"/>
        <w:ind w:left="0"/>
        <w:jc w:val="both"/>
      </w:pPr>
      <w:r>
        <w:rPr>
          <w:rFonts w:ascii="Times New Roman"/>
          <w:b w:val="false"/>
          <w:i w:val="false"/>
          <w:color w:val="000000"/>
          <w:sz w:val="28"/>
        </w:rPr>
        <w:t>
      өндіруші фирма__________________________________________________________________</w:t>
      </w:r>
    </w:p>
    <w:p>
      <w:pPr>
        <w:spacing w:after="0"/>
        <w:ind w:left="0"/>
        <w:jc w:val="both"/>
      </w:pPr>
      <w:r>
        <w:rPr>
          <w:rFonts w:ascii="Times New Roman"/>
          <w:b w:val="false"/>
          <w:i w:val="false"/>
          <w:color w:val="000000"/>
          <w:sz w:val="28"/>
        </w:rPr>
        <w:t>
      куәліктің қолданылу мерзімі________________________________________________________</w:t>
      </w:r>
    </w:p>
    <w:p>
      <w:pPr>
        <w:spacing w:after="0"/>
        <w:ind w:left="0"/>
        <w:jc w:val="both"/>
      </w:pPr>
      <w:r>
        <w:rPr>
          <w:rFonts w:ascii="Times New Roman"/>
          <w:b w:val="false"/>
          <w:i w:val="false"/>
          <w:color w:val="000000"/>
          <w:sz w:val="28"/>
        </w:rPr>
        <w:t>
      тіркелген күні____________________________________________________________________</w:t>
      </w:r>
    </w:p>
    <w:p>
      <w:pPr>
        <w:spacing w:after="0"/>
        <w:ind w:left="0"/>
        <w:jc w:val="both"/>
      </w:pPr>
      <w:r>
        <w:rPr>
          <w:rFonts w:ascii="Times New Roman"/>
          <w:b w:val="false"/>
          <w:i w:val="false"/>
          <w:color w:val="000000"/>
          <w:sz w:val="28"/>
        </w:rPr>
        <w:t>
      кім берді________________________________________________________________________</w:t>
      </w:r>
    </w:p>
    <w:p>
      <w:pPr>
        <w:spacing w:after="0"/>
        <w:ind w:left="0"/>
        <w:jc w:val="both"/>
      </w:pPr>
      <w:r>
        <w:rPr>
          <w:rFonts w:ascii="Times New Roman"/>
          <w:b w:val="false"/>
          <w:i w:val="false"/>
          <w:color w:val="000000"/>
          <w:sz w:val="28"/>
        </w:rPr>
        <w:t>
      12.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2109"/>
        <w:gridCol w:w="998"/>
        <w:gridCol w:w="2387"/>
        <w:gridCol w:w="5808"/>
      </w:tblGrid>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дақылының, сүрі жердің атауы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Тыңайтқыштың атауы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кадастрлық нөмірі және оның алаңы, гектар</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тыңайтқыш енгізу нормалары (тәлімі жерде немесе суармалы жерде) (килограмм, литр)</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2155"/>
        <w:gridCol w:w="2730"/>
        <w:gridCol w:w="2539"/>
        <w:gridCol w:w="2923"/>
        <w:gridCol w:w="1073"/>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Тыңайтылатын алаң, гектар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Енгізуге арналған тыңайтқыштың нақты көлемі (килограмм, литр)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арналған тыңайтқыштардың нақты көлемі (килограмм, литр)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тоннаның (килограмм, литр) бағасы, теңге</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(килограмға, литрге) арналған субсидиялар нормасы, 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 сомасы, теңге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тыңайтқыштарды енгізу нормаларынан төмен сатып алған кезде субсидиялар </w:t>
      </w:r>
    </w:p>
    <w:p>
      <w:pPr>
        <w:spacing w:after="0"/>
        <w:ind w:left="0"/>
        <w:jc w:val="both"/>
      </w:pPr>
      <w:r>
        <w:rPr>
          <w:rFonts w:ascii="Times New Roman"/>
          <w:b w:val="false"/>
          <w:i w:val="false"/>
          <w:color w:val="000000"/>
          <w:sz w:val="28"/>
        </w:rPr>
        <w:t xml:space="preserve">
      сомасы 6-баған х 8-баған х 10-баған формуласы бойынша есептеледі, енгізу нормаларынан </w:t>
      </w:r>
    </w:p>
    <w:p>
      <w:pPr>
        <w:spacing w:after="0"/>
        <w:ind w:left="0"/>
        <w:jc w:val="both"/>
      </w:pPr>
      <w:r>
        <w:rPr>
          <w:rFonts w:ascii="Times New Roman"/>
          <w:b w:val="false"/>
          <w:i w:val="false"/>
          <w:color w:val="000000"/>
          <w:sz w:val="28"/>
        </w:rPr>
        <w:t>
      асқан жағдайда, субсидиялар сомасы 5-баған х 6-баған х 10-баған формуласы бойынша есептеледі.</w:t>
      </w:r>
    </w:p>
    <w:p>
      <w:pPr>
        <w:spacing w:after="0"/>
        <w:ind w:left="0"/>
        <w:jc w:val="both"/>
      </w:pPr>
      <w:r>
        <w:rPr>
          <w:rFonts w:ascii="Times New Roman"/>
          <w:b w:val="false"/>
          <w:i w:val="false"/>
          <w:color w:val="000000"/>
          <w:sz w:val="28"/>
        </w:rPr>
        <w:t xml:space="preserve">
      Ұсынылған ақпараттың дұрыстығын растаймын және дұрыс емес мәліметтер </w:t>
      </w:r>
    </w:p>
    <w:p>
      <w:pPr>
        <w:spacing w:after="0"/>
        <w:ind w:left="0"/>
        <w:jc w:val="both"/>
      </w:pPr>
      <w:r>
        <w:rPr>
          <w:rFonts w:ascii="Times New Roman"/>
          <w:b w:val="false"/>
          <w:i w:val="false"/>
          <w:color w:val="000000"/>
          <w:sz w:val="28"/>
        </w:rPr>
        <w:t xml:space="preserve">
      ұсынғаным үшін Қазақстан Республикасының заңнамасына сәйкес жауапкершілік туралы </w:t>
      </w:r>
    </w:p>
    <w:p>
      <w:pPr>
        <w:spacing w:after="0"/>
        <w:ind w:left="0"/>
        <w:jc w:val="both"/>
      </w:pPr>
      <w:r>
        <w:rPr>
          <w:rFonts w:ascii="Times New Roman"/>
          <w:b w:val="false"/>
          <w:i w:val="false"/>
          <w:color w:val="000000"/>
          <w:sz w:val="28"/>
        </w:rPr>
        <w:t>
      хабардармын және заңмен қорғалатын құпиядан тұратын мәліметтерді пайдалануға, сондай-</w:t>
      </w:r>
    </w:p>
    <w:p>
      <w:pPr>
        <w:spacing w:after="0"/>
        <w:ind w:left="0"/>
        <w:jc w:val="both"/>
      </w:pPr>
      <w:r>
        <w:rPr>
          <w:rFonts w:ascii="Times New Roman"/>
          <w:b w:val="false"/>
          <w:i w:val="false"/>
          <w:color w:val="000000"/>
          <w:sz w:val="28"/>
        </w:rPr>
        <w:t xml:space="preserve">
      ақ дербес деректерді және өзге де ақпаратты жинауға, өңдеуге, сақтауға, шығарып алуға және </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xml:space="preserve">
      Ауыл шаруашылығы дақылдарына (cүрі жерге) сатып алынған тыңайтқыштарды </w:t>
      </w:r>
    </w:p>
    <w:p>
      <w:pPr>
        <w:spacing w:after="0"/>
        <w:ind w:left="0"/>
        <w:jc w:val="both"/>
      </w:pPr>
      <w:r>
        <w:rPr>
          <w:rFonts w:ascii="Times New Roman"/>
          <w:b w:val="false"/>
          <w:i w:val="false"/>
          <w:color w:val="000000"/>
          <w:sz w:val="28"/>
        </w:rPr>
        <w:t>
      енгізуді қамтамасыз етуге міндеттенемін.</w:t>
      </w:r>
    </w:p>
    <w:p>
      <w:pPr>
        <w:spacing w:after="0"/>
        <w:ind w:left="0"/>
        <w:jc w:val="both"/>
      </w:pPr>
      <w:r>
        <w:rPr>
          <w:rFonts w:ascii="Times New Roman"/>
          <w:b w:val="false"/>
          <w:i w:val="false"/>
          <w:color w:val="000000"/>
          <w:sz w:val="28"/>
        </w:rPr>
        <w:t>
      Өтінім беруші 20__ жылғы "__" ________ сағат 00:00-де қол қойып, жіберді:</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Облыс басқармасы (қала басқармасы) 20__ жылғы "__" _____ сағат 00:00-де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*Ауыл шаруашылығы кооперативі ауыл шаруашылығы тауарын өндірушілердің </w:t>
      </w:r>
    </w:p>
    <w:p>
      <w:pPr>
        <w:spacing w:after="0"/>
        <w:ind w:left="0"/>
        <w:jc w:val="both"/>
      </w:pPr>
      <w:r>
        <w:rPr>
          <w:rFonts w:ascii="Times New Roman"/>
          <w:b w:val="false"/>
          <w:i w:val="false"/>
          <w:color w:val="000000"/>
          <w:sz w:val="28"/>
        </w:rPr>
        <w:t>
      субсидиялар алуына арналған осы өтінімді берген жағдайда, өтінімнің 2, 3, 4, 5 және 6-</w:t>
      </w:r>
    </w:p>
    <w:p>
      <w:pPr>
        <w:spacing w:after="0"/>
        <w:ind w:left="0"/>
        <w:jc w:val="both"/>
      </w:pPr>
      <w:r>
        <w:rPr>
          <w:rFonts w:ascii="Times New Roman"/>
          <w:b w:val="false"/>
          <w:i w:val="false"/>
          <w:color w:val="000000"/>
          <w:sz w:val="28"/>
        </w:rPr>
        <w:t xml:space="preserve">
      жолдарында көрсетілген мәліметтер субсидия тиесілі ауыл шаруашылығы кооперативінің әр </w:t>
      </w:r>
    </w:p>
    <w:p>
      <w:pPr>
        <w:spacing w:after="0"/>
        <w:ind w:left="0"/>
        <w:jc w:val="both"/>
      </w:pPr>
      <w:r>
        <w:rPr>
          <w:rFonts w:ascii="Times New Roman"/>
          <w:b w:val="false"/>
          <w:i w:val="false"/>
          <w:color w:val="000000"/>
          <w:sz w:val="28"/>
        </w:rPr>
        <w:t>
      мүшесіне толтырылады.</w:t>
      </w:r>
    </w:p>
    <w:p>
      <w:pPr>
        <w:spacing w:after="0"/>
        <w:ind w:left="0"/>
        <w:jc w:val="both"/>
      </w:pPr>
      <w:r>
        <w:rPr>
          <w:rFonts w:ascii="Times New Roman"/>
          <w:b w:val="false"/>
          <w:i w:val="false"/>
          <w:color w:val="000000"/>
          <w:sz w:val="28"/>
        </w:rPr>
        <w:t xml:space="preserve">
      ** 7 және 8-жолдарда көрсетілген мәліметтерді ауыл шаруашылығы тауарын өндіруші </w:t>
      </w:r>
    </w:p>
    <w:p>
      <w:pPr>
        <w:spacing w:after="0"/>
        <w:ind w:left="0"/>
        <w:jc w:val="both"/>
      </w:pPr>
      <w:r>
        <w:rPr>
          <w:rFonts w:ascii="Times New Roman"/>
          <w:b w:val="false"/>
          <w:i w:val="false"/>
          <w:color w:val="000000"/>
          <w:sz w:val="28"/>
        </w:rPr>
        <w:t xml:space="preserve">
      (ауыл шаруашылығы кооперативі) тыңайтқыштарды тікелей шетелдік тыңайтқыштарды </w:t>
      </w:r>
    </w:p>
    <w:p>
      <w:pPr>
        <w:spacing w:after="0"/>
        <w:ind w:left="0"/>
        <w:jc w:val="both"/>
      </w:pPr>
      <w:r>
        <w:rPr>
          <w:rFonts w:ascii="Times New Roman"/>
          <w:b w:val="false"/>
          <w:i w:val="false"/>
          <w:color w:val="000000"/>
          <w:sz w:val="28"/>
        </w:rPr>
        <w:t>
      өндірушіден сатып алған кезде толтырады.</w:t>
      </w:r>
    </w:p>
    <w:p>
      <w:pPr>
        <w:spacing w:after="0"/>
        <w:ind w:left="0"/>
        <w:jc w:val="both"/>
      </w:pPr>
      <w:r>
        <w:rPr>
          <w:rFonts w:ascii="Times New Roman"/>
          <w:b w:val="false"/>
          <w:i w:val="false"/>
          <w:color w:val="000000"/>
          <w:sz w:val="28"/>
        </w:rPr>
        <w:t xml:space="preserve">
      Толық құны бойынша сатып алынған тыңайтқыштар үшін субсидиялар алуға арналған </w:t>
      </w:r>
    </w:p>
    <w:p>
      <w:pPr>
        <w:spacing w:after="0"/>
        <w:ind w:left="0"/>
        <w:jc w:val="both"/>
      </w:pPr>
      <w:r>
        <w:rPr>
          <w:rFonts w:ascii="Times New Roman"/>
          <w:b w:val="false"/>
          <w:i w:val="false"/>
          <w:color w:val="000000"/>
          <w:sz w:val="28"/>
        </w:rPr>
        <w:t>
      осы өтінім тыңайтқыштың әр түріне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Тыңайтқыштардың құнын</w:t>
            </w:r>
            <w:r>
              <w:br/>
            </w:r>
            <w:r>
              <w:rPr>
                <w:rFonts w:ascii="Times New Roman"/>
                <w:b w:val="false"/>
                <w:i w:val="false"/>
                <w:color w:val="000000"/>
                <w:sz w:val="20"/>
              </w:rPr>
              <w:t>(органикалық тыңайтқыштарды</w:t>
            </w:r>
            <w:r>
              <w:br/>
            </w:r>
            <w:r>
              <w:rPr>
                <w:rFonts w:ascii="Times New Roman"/>
                <w:b w:val="false"/>
                <w:i w:val="false"/>
                <w:color w:val="000000"/>
                <w:sz w:val="20"/>
              </w:rPr>
              <w:t>қоспағанда)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Тыңайтқышты отандық тыңайтқыштарды өндірушіден арзандатылған құны бойынша сатып алған жағдайда, тиесілі субсидияларды төлеу туралы өтпелі өтінім</w:t>
      </w:r>
    </w:p>
    <w:p>
      <w:pPr>
        <w:spacing w:after="0"/>
        <w:ind w:left="0"/>
        <w:jc w:val="both"/>
      </w:pPr>
      <w:r>
        <w:rPr>
          <w:rFonts w:ascii="Times New Roman"/>
          <w:b w:val="false"/>
          <w:i w:val="false"/>
          <w:color w:val="ff0000"/>
          <w:sz w:val="28"/>
        </w:rPr>
        <w:t xml:space="preserve">
      Ескерту. 2-қосымша жаңа редакцияда – ҚР Премьер-Министрінің орынбасары – ҚР Ауыл шаруашылығы министрінің 04.12.2018 </w:t>
      </w:r>
      <w:r>
        <w:rPr>
          <w:rFonts w:ascii="Times New Roman"/>
          <w:b w:val="false"/>
          <w:i w:val="false"/>
          <w:color w:val="ff0000"/>
          <w:sz w:val="28"/>
        </w:rPr>
        <w:t>№ 489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(кімге) ______________ облысының (республикалық маңызы бар қаланың, астананың)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(облыстың жергілікті атқарушы органының толық атауы)</w:t>
      </w:r>
    </w:p>
    <w:p>
      <w:pPr>
        <w:spacing w:after="0"/>
        <w:ind w:left="0"/>
        <w:jc w:val="both"/>
      </w:pPr>
      <w:r>
        <w:rPr>
          <w:rFonts w:ascii="Times New Roman"/>
          <w:b w:val="false"/>
          <w:i w:val="false"/>
          <w:color w:val="000000"/>
          <w:sz w:val="28"/>
        </w:rPr>
        <w:t>
      (кімнен)_________________________________________________________________________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жеке тұлғаның аты, әкесінің (бар болса), тегі </w:t>
      </w:r>
    </w:p>
    <w:p>
      <w:pPr>
        <w:spacing w:after="0"/>
        <w:ind w:left="0"/>
        <w:jc w:val="both"/>
      </w:pPr>
      <w:r>
        <w:rPr>
          <w:rFonts w:ascii="Times New Roman"/>
          <w:b w:val="false"/>
          <w:i w:val="false"/>
          <w:color w:val="000000"/>
          <w:sz w:val="28"/>
        </w:rPr>
        <w:t xml:space="preserve">
      Осымен ____________________________________ арзандатылған құны бойынша </w:t>
      </w:r>
    </w:p>
    <w:p>
      <w:pPr>
        <w:spacing w:after="0"/>
        <w:ind w:left="0"/>
        <w:jc w:val="both"/>
      </w:pPr>
      <w:r>
        <w:rPr>
          <w:rFonts w:ascii="Times New Roman"/>
          <w:b w:val="false"/>
          <w:i w:val="false"/>
          <w:color w:val="000000"/>
          <w:sz w:val="28"/>
        </w:rPr>
        <w:t>
      (отандық тыңайтқыштарды өндірушінің атауы)</w:t>
      </w:r>
    </w:p>
    <w:p>
      <w:pPr>
        <w:spacing w:after="0"/>
        <w:ind w:left="0"/>
        <w:jc w:val="both"/>
      </w:pPr>
      <w:r>
        <w:rPr>
          <w:rFonts w:ascii="Times New Roman"/>
          <w:b w:val="false"/>
          <w:i w:val="false"/>
          <w:color w:val="000000"/>
          <w:sz w:val="28"/>
        </w:rPr>
        <w:t xml:space="preserve">
      _____ тонна (килограмм, литр) көлемiнде ________________________________ тыңайтқышын </w:t>
      </w:r>
    </w:p>
    <w:p>
      <w:pPr>
        <w:spacing w:after="0"/>
        <w:ind w:left="0"/>
        <w:jc w:val="both"/>
      </w:pPr>
      <w:r>
        <w:rPr>
          <w:rFonts w:ascii="Times New Roman"/>
          <w:b w:val="false"/>
          <w:i w:val="false"/>
          <w:color w:val="000000"/>
          <w:sz w:val="28"/>
        </w:rPr>
        <w:t xml:space="preserve">
      (тыңайтқыш түрi) </w:t>
      </w:r>
    </w:p>
    <w:p>
      <w:pPr>
        <w:spacing w:after="0"/>
        <w:ind w:left="0"/>
        <w:jc w:val="both"/>
      </w:pPr>
      <w:r>
        <w:rPr>
          <w:rFonts w:ascii="Times New Roman"/>
          <w:b w:val="false"/>
          <w:i w:val="false"/>
          <w:color w:val="000000"/>
          <w:sz w:val="28"/>
        </w:rPr>
        <w:t xml:space="preserve">
      сатып алу-сату шартын жасасқанымды мәлімдеймін және отандық тыңайтқыштарды өндіруші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(отандық тыңайтқыштарды өндірушінің атауы) </w:t>
      </w:r>
    </w:p>
    <w:p>
      <w:pPr>
        <w:spacing w:after="0"/>
        <w:ind w:left="0"/>
        <w:jc w:val="both"/>
      </w:pPr>
      <w:r>
        <w:rPr>
          <w:rFonts w:ascii="Times New Roman"/>
          <w:b w:val="false"/>
          <w:i w:val="false"/>
          <w:color w:val="000000"/>
          <w:sz w:val="28"/>
        </w:rPr>
        <w:t xml:space="preserve">
      нақты өткізілген тыңайтқыштар жөніндегі мәліметтерді субсидиялауға арналған өтінімдердің </w:t>
      </w:r>
    </w:p>
    <w:p>
      <w:pPr>
        <w:spacing w:after="0"/>
        <w:ind w:left="0"/>
        <w:jc w:val="both"/>
      </w:pPr>
      <w:r>
        <w:rPr>
          <w:rFonts w:ascii="Times New Roman"/>
          <w:b w:val="false"/>
          <w:i w:val="false"/>
          <w:color w:val="000000"/>
          <w:sz w:val="28"/>
        </w:rPr>
        <w:t xml:space="preserve">
      электрондық тізіліміне енгізгеннен кейін маған тиесілі </w:t>
      </w:r>
    </w:p>
    <w:p>
      <w:pPr>
        <w:spacing w:after="0"/>
        <w:ind w:left="0"/>
        <w:jc w:val="both"/>
      </w:pPr>
      <w:r>
        <w:rPr>
          <w:rFonts w:ascii="Times New Roman"/>
          <w:b w:val="false"/>
          <w:i w:val="false"/>
          <w:color w:val="000000"/>
          <w:sz w:val="28"/>
        </w:rPr>
        <w:t xml:space="preserve">
      __________________________ теңге мөлшеріндегі субсидияны </w:t>
      </w:r>
    </w:p>
    <w:p>
      <w:pPr>
        <w:spacing w:after="0"/>
        <w:ind w:left="0"/>
        <w:jc w:val="both"/>
      </w:pPr>
      <w:r>
        <w:rPr>
          <w:rFonts w:ascii="Times New Roman"/>
          <w:b w:val="false"/>
          <w:i w:val="false"/>
          <w:color w:val="000000"/>
          <w:sz w:val="28"/>
        </w:rPr>
        <w:t xml:space="preserve">
      (сома санмен және жазбаша) </w:t>
      </w:r>
    </w:p>
    <w:p>
      <w:pPr>
        <w:spacing w:after="0"/>
        <w:ind w:left="0"/>
        <w:jc w:val="both"/>
      </w:pPr>
      <w:r>
        <w:rPr>
          <w:rFonts w:ascii="Times New Roman"/>
          <w:b w:val="false"/>
          <w:i w:val="false"/>
          <w:color w:val="000000"/>
          <w:sz w:val="28"/>
        </w:rPr>
        <w:t>
      отандық тыңайтқыштарды өндіруші _________________________________________________</w:t>
      </w:r>
    </w:p>
    <w:p>
      <w:pPr>
        <w:spacing w:after="0"/>
        <w:ind w:left="0"/>
        <w:jc w:val="both"/>
      </w:pPr>
      <w:r>
        <w:rPr>
          <w:rFonts w:ascii="Times New Roman"/>
          <w:b w:val="false"/>
          <w:i w:val="false"/>
          <w:color w:val="000000"/>
          <w:sz w:val="28"/>
        </w:rPr>
        <w:t>
      (отандық тыңайтқыштарды өндірушінің атауы)</w:t>
      </w:r>
    </w:p>
    <w:p>
      <w:pPr>
        <w:spacing w:after="0"/>
        <w:ind w:left="0"/>
        <w:jc w:val="both"/>
      </w:pPr>
      <w:r>
        <w:rPr>
          <w:rFonts w:ascii="Times New Roman"/>
          <w:b w:val="false"/>
          <w:i w:val="false"/>
          <w:color w:val="000000"/>
          <w:sz w:val="28"/>
        </w:rPr>
        <w:t>
      аударуды сұраймын.</w:t>
      </w:r>
    </w:p>
    <w:p>
      <w:pPr>
        <w:spacing w:after="0"/>
        <w:ind w:left="0"/>
        <w:jc w:val="both"/>
      </w:pPr>
      <w:r>
        <w:rPr>
          <w:rFonts w:ascii="Times New Roman"/>
          <w:b w:val="false"/>
          <w:i w:val="false"/>
          <w:color w:val="000000"/>
          <w:sz w:val="28"/>
        </w:rPr>
        <w:t>
      1. Өтінім беруші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атауы_____________________________________________________________________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______________________________________________________________________</w:t>
      </w:r>
    </w:p>
    <w:p>
      <w:pPr>
        <w:spacing w:after="0"/>
        <w:ind w:left="0"/>
        <w:jc w:val="both"/>
      </w:pPr>
      <w:r>
        <w:rPr>
          <w:rFonts w:ascii="Times New Roman"/>
          <w:b w:val="false"/>
          <w:i w:val="false"/>
          <w:color w:val="000000"/>
          <w:sz w:val="28"/>
        </w:rPr>
        <w:t>
      басшының аты, әкесінің аты (бар болса), тегі____________________________________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_____________________________________________</w:t>
      </w:r>
    </w:p>
    <w:p>
      <w:pPr>
        <w:spacing w:after="0"/>
        <w:ind w:left="0"/>
        <w:jc w:val="both"/>
      </w:pPr>
      <w:r>
        <w:rPr>
          <w:rFonts w:ascii="Times New Roman"/>
          <w:b w:val="false"/>
          <w:i w:val="false"/>
          <w:color w:val="000000"/>
          <w:sz w:val="28"/>
        </w:rPr>
        <w:t>
      ЖСН _____________________________________________________________________</w:t>
      </w:r>
    </w:p>
    <w:p>
      <w:pPr>
        <w:spacing w:after="0"/>
        <w:ind w:left="0"/>
        <w:jc w:val="both"/>
      </w:pPr>
      <w:r>
        <w:rPr>
          <w:rFonts w:ascii="Times New Roman"/>
          <w:b w:val="false"/>
          <w:i w:val="false"/>
          <w:color w:val="000000"/>
          <w:sz w:val="28"/>
        </w:rPr>
        <w:t xml:space="preserve">
      жеке басын куәландыратын құжат: </w:t>
      </w:r>
    </w:p>
    <w:p>
      <w:pPr>
        <w:spacing w:after="0"/>
        <w:ind w:left="0"/>
        <w:jc w:val="both"/>
      </w:pPr>
      <w:r>
        <w:rPr>
          <w:rFonts w:ascii="Times New Roman"/>
          <w:b w:val="false"/>
          <w:i w:val="false"/>
          <w:color w:val="000000"/>
          <w:sz w:val="28"/>
        </w:rPr>
        <w:t>
      нөмірі____________________________________________________________________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__________________________________________________________________</w:t>
      </w:r>
    </w:p>
    <w:p>
      <w:pPr>
        <w:spacing w:after="0"/>
        <w:ind w:left="0"/>
        <w:jc w:val="both"/>
      </w:pPr>
      <w:r>
        <w:rPr>
          <w:rFonts w:ascii="Times New Roman"/>
          <w:b w:val="false"/>
          <w:i w:val="false"/>
          <w:color w:val="000000"/>
          <w:sz w:val="28"/>
        </w:rPr>
        <w:t>
      берілген күні_______________________________________________________________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нөмірі:_______________________________________________________</w:t>
      </w:r>
    </w:p>
    <w:p>
      <w:pPr>
        <w:spacing w:after="0"/>
        <w:ind w:left="0"/>
        <w:jc w:val="both"/>
      </w:pPr>
      <w:r>
        <w:rPr>
          <w:rFonts w:ascii="Times New Roman"/>
          <w:b w:val="false"/>
          <w:i w:val="false"/>
          <w:color w:val="000000"/>
          <w:sz w:val="28"/>
        </w:rPr>
        <w:t>
      Дара кәсіпкер ретінде қызметін бастағаны туралы хабарлама - жеке тұлға үшін:</w:t>
      </w:r>
    </w:p>
    <w:p>
      <w:pPr>
        <w:spacing w:after="0"/>
        <w:ind w:left="0"/>
        <w:jc w:val="both"/>
      </w:pPr>
      <w:r>
        <w:rPr>
          <w:rFonts w:ascii="Times New Roman"/>
          <w:b w:val="false"/>
          <w:i w:val="false"/>
          <w:color w:val="000000"/>
          <w:sz w:val="28"/>
        </w:rPr>
        <w:t>
      орналасқан жері____________________________________________________________</w:t>
      </w:r>
    </w:p>
    <w:p>
      <w:pPr>
        <w:spacing w:after="0"/>
        <w:ind w:left="0"/>
        <w:jc w:val="both"/>
      </w:pPr>
      <w:r>
        <w:rPr>
          <w:rFonts w:ascii="Times New Roman"/>
          <w:b w:val="false"/>
          <w:i w:val="false"/>
          <w:color w:val="000000"/>
          <w:sz w:val="28"/>
        </w:rPr>
        <w:t>
      хабардар етілген күні________________________________________________________</w:t>
      </w:r>
    </w:p>
    <w:p>
      <w:pPr>
        <w:spacing w:after="0"/>
        <w:ind w:left="0"/>
        <w:jc w:val="both"/>
      </w:pPr>
      <w:r>
        <w:rPr>
          <w:rFonts w:ascii="Times New Roman"/>
          <w:b w:val="false"/>
          <w:i w:val="false"/>
          <w:color w:val="000000"/>
          <w:sz w:val="28"/>
        </w:rPr>
        <w:t>
      2. Ауыл шаруашылығы кооперативінің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4140"/>
        <w:gridCol w:w="6200"/>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атауы</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БСН-сы/ЖСН-сы</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Жер учаскесi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15"/>
        <w:gridCol w:w="786"/>
        <w:gridCol w:w="615"/>
        <w:gridCol w:w="615"/>
        <w:gridCol w:w="1300"/>
        <w:gridCol w:w="7754"/>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жерді пайдаланушының атауы</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мүлiктi мемлекеттiк тiркеу жөнiндегi уәкiлеттi органның жылыжайдың болуы мен жұмыс алаңы туралы техникалық паспорттың нөмірі (қорғалған топырақта ауыл шаруашылығы дақылдарын өңдеп өсіретін ауыл шаруашылығы тауарын өндірушілер немесе ауыл шаруашылығы кооперативтерi үшін)</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Ауыл шаруашылығы тауарын өндіруші (ауыл шаруашылығы кооперативі) мен </w:t>
      </w:r>
    </w:p>
    <w:p>
      <w:pPr>
        <w:spacing w:after="0"/>
        <w:ind w:left="0"/>
        <w:jc w:val="both"/>
      </w:pPr>
      <w:r>
        <w:rPr>
          <w:rFonts w:ascii="Times New Roman"/>
          <w:b w:val="false"/>
          <w:i w:val="false"/>
          <w:color w:val="000000"/>
          <w:sz w:val="28"/>
        </w:rPr>
        <w:t>
      тыңайтқыштарды өндірушінің арасындағы сатып алу-сату шарты*:</w:t>
      </w:r>
    </w:p>
    <w:p>
      <w:pPr>
        <w:spacing w:after="0"/>
        <w:ind w:left="0"/>
        <w:jc w:val="both"/>
      </w:pPr>
      <w:r>
        <w:rPr>
          <w:rFonts w:ascii="Times New Roman"/>
          <w:b w:val="false"/>
          <w:i w:val="false"/>
          <w:color w:val="000000"/>
          <w:sz w:val="28"/>
        </w:rPr>
        <w:t>
      шарттың нөмірі ____________________________________________________________</w:t>
      </w:r>
    </w:p>
    <w:p>
      <w:pPr>
        <w:spacing w:after="0"/>
        <w:ind w:left="0"/>
        <w:jc w:val="both"/>
      </w:pPr>
      <w:r>
        <w:rPr>
          <w:rFonts w:ascii="Times New Roman"/>
          <w:b w:val="false"/>
          <w:i w:val="false"/>
          <w:color w:val="000000"/>
          <w:sz w:val="28"/>
        </w:rPr>
        <w:t>
      шарттың жасалған күні ______________________________________________________</w:t>
      </w:r>
    </w:p>
    <w:p>
      <w:pPr>
        <w:spacing w:after="0"/>
        <w:ind w:left="0"/>
        <w:jc w:val="both"/>
      </w:pPr>
      <w:r>
        <w:rPr>
          <w:rFonts w:ascii="Times New Roman"/>
          <w:b w:val="false"/>
          <w:i w:val="false"/>
          <w:color w:val="000000"/>
          <w:sz w:val="28"/>
        </w:rPr>
        <w:t>
      ҚҚС-сыз бағасы (теңге)______________________________________________________</w:t>
      </w:r>
    </w:p>
    <w:p>
      <w:pPr>
        <w:spacing w:after="0"/>
        <w:ind w:left="0"/>
        <w:jc w:val="both"/>
      </w:pPr>
      <w:r>
        <w:rPr>
          <w:rFonts w:ascii="Times New Roman"/>
          <w:b w:val="false"/>
          <w:i w:val="false"/>
          <w:color w:val="000000"/>
          <w:sz w:val="28"/>
        </w:rPr>
        <w:t>
      тыңайтқыштарды өндірушінің атауы мен БСН-сы _______________________________</w:t>
      </w:r>
    </w:p>
    <w:p>
      <w:pPr>
        <w:spacing w:after="0"/>
        <w:ind w:left="0"/>
        <w:jc w:val="both"/>
      </w:pPr>
      <w:r>
        <w:rPr>
          <w:rFonts w:ascii="Times New Roman"/>
          <w:b w:val="false"/>
          <w:i w:val="false"/>
          <w:color w:val="000000"/>
          <w:sz w:val="28"/>
        </w:rPr>
        <w:t>
      тыңайтқыштарды өндірушінің орналасқан жерінің мекенжайы _____________________</w:t>
      </w:r>
    </w:p>
    <w:p>
      <w:pPr>
        <w:spacing w:after="0"/>
        <w:ind w:left="0"/>
        <w:jc w:val="both"/>
      </w:pPr>
      <w:r>
        <w:rPr>
          <w:rFonts w:ascii="Times New Roman"/>
          <w:b w:val="false"/>
          <w:i w:val="false"/>
          <w:color w:val="000000"/>
          <w:sz w:val="28"/>
        </w:rPr>
        <w:t>
      тыңайтқыштың атауы _______________________________________________________</w:t>
      </w:r>
    </w:p>
    <w:p>
      <w:pPr>
        <w:spacing w:after="0"/>
        <w:ind w:left="0"/>
        <w:jc w:val="both"/>
      </w:pPr>
      <w:r>
        <w:rPr>
          <w:rFonts w:ascii="Times New Roman"/>
          <w:b w:val="false"/>
          <w:i w:val="false"/>
          <w:color w:val="000000"/>
          <w:sz w:val="28"/>
        </w:rPr>
        <w:t>
      тыңайтқыштың көлемі, тонна (килограмм, литр) _________________________________</w:t>
      </w:r>
    </w:p>
    <w:p>
      <w:pPr>
        <w:spacing w:after="0"/>
        <w:ind w:left="0"/>
        <w:jc w:val="both"/>
      </w:pPr>
      <w:r>
        <w:rPr>
          <w:rFonts w:ascii="Times New Roman"/>
          <w:b w:val="false"/>
          <w:i w:val="false"/>
          <w:color w:val="000000"/>
          <w:sz w:val="28"/>
        </w:rPr>
        <w:t>
      төлеу мерзімі ______________________________________________________________</w:t>
      </w:r>
    </w:p>
    <w:p>
      <w:pPr>
        <w:spacing w:after="0"/>
        <w:ind w:left="0"/>
        <w:jc w:val="both"/>
      </w:pPr>
      <w:r>
        <w:rPr>
          <w:rFonts w:ascii="Times New Roman"/>
          <w:b w:val="false"/>
          <w:i w:val="false"/>
          <w:color w:val="000000"/>
          <w:sz w:val="28"/>
        </w:rPr>
        <w:t>
      межелі (босату) пункті ______________________________________________________</w:t>
      </w:r>
    </w:p>
    <w:p>
      <w:pPr>
        <w:spacing w:after="0"/>
        <w:ind w:left="0"/>
        <w:jc w:val="both"/>
      </w:pPr>
      <w:r>
        <w:rPr>
          <w:rFonts w:ascii="Times New Roman"/>
          <w:b w:val="false"/>
          <w:i w:val="false"/>
          <w:color w:val="000000"/>
          <w:sz w:val="28"/>
        </w:rPr>
        <w:t>
      5. Екінші деңгейдегі банктегі тыңайтқыштарды өндірушінің ағымдағы шоты туралы мәліметтер:</w:t>
      </w:r>
    </w:p>
    <w:p>
      <w:pPr>
        <w:spacing w:after="0"/>
        <w:ind w:left="0"/>
        <w:jc w:val="both"/>
      </w:pPr>
      <w:r>
        <w:rPr>
          <w:rFonts w:ascii="Times New Roman"/>
          <w:b w:val="false"/>
          <w:i w:val="false"/>
          <w:color w:val="000000"/>
          <w:sz w:val="28"/>
        </w:rPr>
        <w:t>
      Банктің атауы ______________________________________________________________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______________________________________________________________________</w:t>
      </w:r>
    </w:p>
    <w:p>
      <w:pPr>
        <w:spacing w:after="0"/>
        <w:ind w:left="0"/>
        <w:jc w:val="both"/>
      </w:pPr>
      <w:r>
        <w:rPr>
          <w:rFonts w:ascii="Times New Roman"/>
          <w:b w:val="false"/>
          <w:i w:val="false"/>
          <w:color w:val="000000"/>
          <w:sz w:val="28"/>
        </w:rPr>
        <w:t>
      ЖСК _____________________________________________________________________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______________________________________________________________________</w:t>
      </w:r>
    </w:p>
    <w:p>
      <w:pPr>
        <w:spacing w:after="0"/>
        <w:ind w:left="0"/>
        <w:jc w:val="both"/>
      </w:pPr>
      <w:r>
        <w:rPr>
          <w:rFonts w:ascii="Times New Roman"/>
          <w:b w:val="false"/>
          <w:i w:val="false"/>
          <w:color w:val="000000"/>
          <w:sz w:val="28"/>
        </w:rPr>
        <w:t>
      6.Тиесілі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2152"/>
        <w:gridCol w:w="1019"/>
        <w:gridCol w:w="2435"/>
        <w:gridCol w:w="5925"/>
      </w:tblGrid>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дақылының, сүрі жердің атауы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Тыңайтқыштың атауы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кадастрлық нөмірі және оның алаңы, гектар</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(тәлімі жерде немесе суармалы жерде) тыңайтқыш енгізу нормалары (килограмм, литр)</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2155"/>
        <w:gridCol w:w="2730"/>
        <w:gridCol w:w="2539"/>
        <w:gridCol w:w="2923"/>
        <w:gridCol w:w="1073"/>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Тыңайтылатын алаң, гектар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Енгізуге арналған тыңайтқыштың нақты көлемі (килограмм, литр)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арналған тыңайтқыштардың нақты көлемі (килограмм, литр)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тоннаның (килограмм, литр) бағасы, теңге</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(килограмға, литрге) арналған субсидиялар нормасы, 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 сомасы, теңге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тыңайтқыштарды енгізу нормаларынан төмен сатып алған кезде субсидиялар сомасы 6-баған х 8-баған х 10-баған формуласы бойынша есептеледі, енгізу нормаларынан асқан жағдайда, субсидиялар сомасы 5-баған х 6-баған х 10-баған формуласы бойынша есептеледі.</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сондай-ақ дербес деректерді және өзге де ақпаратты жинауға, өңдеуге, сақтауға, шығарып алуға және пайдалануға келісім беремін.</w:t>
      </w:r>
    </w:p>
    <w:p>
      <w:pPr>
        <w:spacing w:after="0"/>
        <w:ind w:left="0"/>
        <w:jc w:val="both"/>
      </w:pPr>
      <w:r>
        <w:rPr>
          <w:rFonts w:ascii="Times New Roman"/>
          <w:b w:val="false"/>
          <w:i w:val="false"/>
          <w:color w:val="000000"/>
          <w:sz w:val="28"/>
        </w:rPr>
        <w:t>
      Ауыл шаруашылығы дақылдарына (cүрі жерге) сатып алынған тыңайтқыштарды енгізуді қамтамасыз етуге міндеттенемін.</w:t>
      </w:r>
    </w:p>
    <w:p>
      <w:pPr>
        <w:spacing w:after="0"/>
        <w:ind w:left="0"/>
        <w:jc w:val="both"/>
      </w:pPr>
      <w:r>
        <w:rPr>
          <w:rFonts w:ascii="Times New Roman"/>
          <w:b w:val="false"/>
          <w:i w:val="false"/>
          <w:color w:val="000000"/>
          <w:sz w:val="28"/>
        </w:rPr>
        <w:t>
      Өтінім беруші 20__ жылғы "__" ________ сағат 00:00-де қол қойып, жіберді:</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Облыс басқармасы (қала басқармасы) 20__ жылғы "__" _____ сағат 00:00-де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Ауыл шаруашылығы кооперативі ауыл шаруашылығы тауарын өндірушілердің субсидия алуына арналған осы өтінімді берген жағдайда, өтпелі өтінімнің 2, 3 және 4-жолдарында көрсетілген мәліметтер субсидия тиесілі ауыл шаруашылығы кооперативінің әр мүшесіне толтырылады.</w:t>
      </w:r>
    </w:p>
    <w:p>
      <w:pPr>
        <w:spacing w:after="0"/>
        <w:ind w:left="0"/>
        <w:jc w:val="both"/>
      </w:pPr>
      <w:r>
        <w:rPr>
          <w:rFonts w:ascii="Times New Roman"/>
          <w:b w:val="false"/>
          <w:i w:val="false"/>
          <w:color w:val="000000"/>
          <w:sz w:val="28"/>
        </w:rPr>
        <w:t>
      Отандық тыңайтқыштарды өндірушіден арзандатылған құны бойынша сатып алынған тыңайтқыштар үшін субсидиялар алуға арналған осы өтпелі өтінім әрбір тыңайтқыш түріне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