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0c5ec" w14:textId="e70c5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Геодезия және картография саласындағы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2015 жылғы 24 сәуірдегі № 357 бұйрығы. Қазақстан Республикасының Әділет министрлігінде 2015 жылы 3 маусымда № 11262 тіркелді. Күші жойылды - Қазақстан Республикасының Цифрлық даму, инновациялар және аэроғарыш өнеркәсібі министрінің 2020 жылғы 9 сәуірдегі № 131/НҚ бұйрығымен.</w:t>
      </w:r>
    </w:p>
    <w:p>
      <w:pPr>
        <w:spacing w:after="0"/>
        <w:ind w:left="0"/>
        <w:jc w:val="both"/>
      </w:pPr>
      <w:r>
        <w:rPr>
          <w:rFonts w:ascii="Times New Roman"/>
          <w:b w:val="false"/>
          <w:i w:val="false"/>
          <w:color w:val="ff0000"/>
          <w:sz w:val="28"/>
        </w:rPr>
        <w:t xml:space="preserve">
      Ескерту. Күші жойылды – ҚР Цифрлық даму, инновациялар және аэроғарыш өнеркәсібі министрінің 09.04.2020 </w:t>
      </w:r>
      <w:r>
        <w:rPr>
          <w:rFonts w:ascii="Times New Roman"/>
          <w:b w:val="false"/>
          <w:i w:val="false"/>
          <w:color w:val="ff0000"/>
          <w:sz w:val="28"/>
        </w:rPr>
        <w:t>№ 131/НҚ</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2)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Қоса беріліп отырған мына:</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"Аэротүсiрiлiм жұмыстарын жүргізуді тiркеу, есепке алу және оларға рұқсат беру" мемлекеттік көрсетілетін қызмет регламенті;</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Күші жойылды – ҚР Цифрлық даму, инновациялар және аэроғарыш өнеркәсібі министрінің 02.04.2020 </w:t>
      </w:r>
      <w:r>
        <w:rPr>
          <w:rFonts w:ascii="Times New Roman"/>
          <w:b w:val="false"/>
          <w:i w:val="false"/>
          <w:color w:val="000000"/>
          <w:sz w:val="28"/>
        </w:rPr>
        <w:t>№ 122/НҚ</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 w:id="3"/>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"Геодезиялық және картографиялық қызмет субъектілеріне жоспарланып отырған жұмыс учаскелерінде жергілікті жерлердің геодезиялық және картографиялық жағынан зерделенгендігі туралы тиісті мәліметтер беру" мемлекеттік көрсетілетін қызмет регламенті бекітілсін.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Премьер-Министрінің орынбасары – ҚР Ауыл шаруашылығы министрінің 09.11.2016 </w:t>
      </w:r>
      <w:r>
        <w:rPr>
          <w:rFonts w:ascii="Times New Roman"/>
          <w:b w:val="false"/>
          <w:i w:val="false"/>
          <w:color w:val="000000"/>
          <w:sz w:val="28"/>
        </w:rPr>
        <w:t>№ 468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02.04.2020 </w:t>
      </w:r>
      <w:r>
        <w:rPr>
          <w:rFonts w:ascii="Times New Roman"/>
          <w:b w:val="false"/>
          <w:i w:val="false"/>
          <w:color w:val="000000"/>
          <w:sz w:val="28"/>
        </w:rPr>
        <w:t>№ 122/НҚ</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6" w:id="4"/>
    <w:p>
      <w:pPr>
        <w:spacing w:after="0"/>
        <w:ind w:left="0"/>
        <w:jc w:val="both"/>
      </w:pPr>
      <w:r>
        <w:rPr>
          <w:rFonts w:ascii="Times New Roman"/>
          <w:b w:val="false"/>
          <w:i w:val="false"/>
          <w:color w:val="000000"/>
          <w:sz w:val="28"/>
        </w:rPr>
        <w:t xml:space="preserve">
       2. "Мемлекеттік қызмет көрсету регламенттерін бекіту туралы" Қазақстан Республикасы Өңірлік даму министрінің 2014 жылғы 26 маусымдағы № 187/НҚ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 (Қазақстан Республикасының нормативтік құқықтық актілерді мемлекеттік тіркеу тізілімінде № 9544 болып тіркелген, 2014 жылғы 20 қарашадағы № 227 (28450) "Егемен Қазақстан" газетінде жарияланған).</w:t>
      </w:r>
    </w:p>
    <w:bookmarkEnd w:id="4"/>
    <w:bookmarkStart w:name="z7" w:id="5"/>
    <w:p>
      <w:pPr>
        <w:spacing w:after="0"/>
        <w:ind w:left="0"/>
        <w:jc w:val="both"/>
      </w:pPr>
      <w:r>
        <w:rPr>
          <w:rFonts w:ascii="Times New Roman"/>
          <w:b w:val="false"/>
          <w:i w:val="false"/>
          <w:color w:val="000000"/>
          <w:sz w:val="28"/>
        </w:rPr>
        <w:t>
      3. Қазақстан Республикасы Ұлттық экономика министрлігінің Құрылыс, тұрғын үй-коммуналдық шаруашылық істері және жер ресурстарын басқару комитеті заңнамада белгіленген тәртіппен:</w:t>
      </w:r>
    </w:p>
    <w:bookmarkEnd w:id="5"/>
    <w:bookmarkStart w:name="z8" w:id="6"/>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6"/>
    <w:bookmarkStart w:name="z9" w:id="7"/>
    <w:p>
      <w:pPr>
        <w:spacing w:after="0"/>
        <w:ind w:left="0"/>
        <w:jc w:val="both"/>
      </w:pPr>
      <w:r>
        <w:rPr>
          <w:rFonts w:ascii="Times New Roman"/>
          <w:b w:val="false"/>
          <w:i w:val="false"/>
          <w:color w:val="000000"/>
          <w:sz w:val="28"/>
        </w:rPr>
        <w:t>
      2) осы бұйрық мемлекеттік тіркелгеннен кейін он күнтізбелік күн ішінде оның мерзімді баспасөз басылымдарында және "Әділет" ақпараттық-құқықтық жүйесінде ресми жариялауға жіберілуін;</w:t>
      </w:r>
    </w:p>
    <w:bookmarkEnd w:id="7"/>
    <w:bookmarkStart w:name="z13" w:id="8"/>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министрлігінің интернет-ресурсында орналастырылуын қамтамасыз етсін.</w:t>
      </w:r>
    </w:p>
    <w:bookmarkEnd w:id="8"/>
    <w:bookmarkStart w:name="z15" w:id="9"/>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Ұлттық экономика вице-министріне жүктелсін.</w:t>
      </w:r>
    </w:p>
    <w:bookmarkEnd w:id="9"/>
    <w:bookmarkStart w:name="z10" w:id="10"/>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Ұлттық экономика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 xml:space="preserve">2015 жылғы 24 сәуірдегі </w:t>
            </w:r>
            <w:r>
              <w:br/>
            </w:r>
            <w:r>
              <w:rPr>
                <w:rFonts w:ascii="Times New Roman"/>
                <w:b w:val="false"/>
                <w:i w:val="false"/>
                <w:color w:val="000000"/>
                <w:sz w:val="20"/>
              </w:rPr>
              <w:t xml:space="preserve">№ 357 бұйрығына </w:t>
            </w:r>
            <w:r>
              <w:br/>
            </w:r>
            <w:r>
              <w:rPr>
                <w:rFonts w:ascii="Times New Roman"/>
                <w:b w:val="false"/>
                <w:i w:val="false"/>
                <w:color w:val="000000"/>
                <w:sz w:val="20"/>
              </w:rPr>
              <w:t>1-қосымша</w:t>
            </w:r>
          </w:p>
        </w:tc>
      </w:tr>
    </w:tbl>
    <w:bookmarkStart w:name="z22" w:id="11"/>
    <w:p>
      <w:pPr>
        <w:spacing w:after="0"/>
        <w:ind w:left="0"/>
        <w:jc w:val="left"/>
      </w:pPr>
      <w:r>
        <w:rPr>
          <w:rFonts w:ascii="Times New Roman"/>
          <w:b/>
          <w:i w:val="false"/>
          <w:color w:val="000000"/>
        </w:rPr>
        <w:t xml:space="preserve"> "Аэротүсірілім жұмыстарын жүргізуді тіркеу, есепке алу және оларға рұқсат беру" мемлекеттік көрсетілетін қызмет регламенті</w:t>
      </w:r>
    </w:p>
    <w:bookmarkEnd w:id="11"/>
    <w:p>
      <w:pPr>
        <w:spacing w:after="0"/>
        <w:ind w:left="0"/>
        <w:jc w:val="both"/>
      </w:pPr>
      <w:r>
        <w:rPr>
          <w:rFonts w:ascii="Times New Roman"/>
          <w:b w:val="false"/>
          <w:i w:val="false"/>
          <w:color w:val="ff0000"/>
          <w:sz w:val="28"/>
        </w:rPr>
        <w:t xml:space="preserve">
      Ескерту. Регламент жаңа редакцияда – ҚР Ауыл шаруашылығы министрінің 17.04.2019 </w:t>
      </w:r>
      <w:r>
        <w:rPr>
          <w:rFonts w:ascii="Times New Roman"/>
          <w:b w:val="false"/>
          <w:i w:val="false"/>
          <w:color w:val="ff0000"/>
          <w:sz w:val="28"/>
        </w:rPr>
        <w:t>№ 154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15" w:id="12"/>
    <w:p>
      <w:pPr>
        <w:spacing w:after="0"/>
        <w:ind w:left="0"/>
        <w:jc w:val="left"/>
      </w:pPr>
      <w:r>
        <w:rPr>
          <w:rFonts w:ascii="Times New Roman"/>
          <w:b/>
          <w:i w:val="false"/>
          <w:color w:val="000000"/>
        </w:rPr>
        <w:t xml:space="preserve"> 1-тарау. Жалпы ережелер</w:t>
      </w:r>
    </w:p>
    <w:bookmarkEnd w:id="12"/>
    <w:bookmarkStart w:name="z216" w:id="13"/>
    <w:p>
      <w:pPr>
        <w:spacing w:after="0"/>
        <w:ind w:left="0"/>
        <w:jc w:val="both"/>
      </w:pPr>
      <w:r>
        <w:rPr>
          <w:rFonts w:ascii="Times New Roman"/>
          <w:b w:val="false"/>
          <w:i w:val="false"/>
          <w:color w:val="000000"/>
          <w:sz w:val="28"/>
        </w:rPr>
        <w:t xml:space="preserve">
      1. "Аэротүсірілім жұмыстарын жүргізуді тіркеу, есепке алу және оларға рұқсат беру" мемлекеттік көрсетілетін қызметін (бұдан әрі – мемлекеттік көрсетілетін қызмет) Қазақстан Республикасы Ауыл шаруашылығы министрлігінің Жер ресурстарын басқару комитеті (бұдан әрі – көрсетілетін қызметті беруші) Қазақстан Республикасы Ұлттық экономика министрінің міндетін атқарушының 2015 жылғы 27 наурыздағы № 272 бұйрығымен (Нормативтік құқықтық актілерді мемлекеттік тіркеу тізілімінде № 11050 болып тіркелген) бекітілген "Аэротүсірілім жұмыстарын жүргізуді тіркеу, есепке алу және оларға рұқсат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көрсетеді.</w:t>
      </w:r>
    </w:p>
    <w:bookmarkEnd w:id="13"/>
    <w:p>
      <w:pPr>
        <w:spacing w:after="0"/>
        <w:ind w:left="0"/>
        <w:jc w:val="both"/>
      </w:pPr>
      <w:r>
        <w:rPr>
          <w:rFonts w:ascii="Times New Roman"/>
          <w:b w:val="false"/>
          <w:i w:val="false"/>
          <w:color w:val="000000"/>
          <w:sz w:val="28"/>
        </w:rPr>
        <w:t>
      Өтінімді қабылдау және мемлекеттік қызметті көрсету нәтижесін беру:</w:t>
      </w:r>
    </w:p>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2) "электрондық үкіметтің" www.egov.kz веб-порталы (бұдан әрі – ЭҮП) арқылы жүзеге асырылады.</w:t>
      </w:r>
    </w:p>
    <w:bookmarkStart w:name="z217" w:id="14"/>
    <w:p>
      <w:pPr>
        <w:spacing w:after="0"/>
        <w:ind w:left="0"/>
        <w:jc w:val="both"/>
      </w:pPr>
      <w:r>
        <w:rPr>
          <w:rFonts w:ascii="Times New Roman"/>
          <w:b w:val="false"/>
          <w:i w:val="false"/>
          <w:color w:val="000000"/>
          <w:sz w:val="28"/>
        </w:rPr>
        <w:t>
      2. Көрсетілетін мемлекеттік қызметтің нысаны: электрондық және (немесе) қағаз түрінде.</w:t>
      </w:r>
    </w:p>
    <w:bookmarkEnd w:id="14"/>
    <w:bookmarkStart w:name="z218" w:id="15"/>
    <w:p>
      <w:pPr>
        <w:spacing w:after="0"/>
        <w:ind w:left="0"/>
        <w:jc w:val="both"/>
      </w:pPr>
      <w:r>
        <w:rPr>
          <w:rFonts w:ascii="Times New Roman"/>
          <w:b w:val="false"/>
          <w:i w:val="false"/>
          <w:color w:val="000000"/>
          <w:sz w:val="28"/>
        </w:rPr>
        <w:t xml:space="preserve">
      3. Мемлекеттік қызметті көрсету нәтижесі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аэротүсірілім жұмыстарын жүргізуге рұқсат не осы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негіздер бойынша мемлекеттік қызметті көрсетуден бас тарту туралы уәжді жауап беру болып табылады.</w:t>
      </w:r>
    </w:p>
    <w:bookmarkEnd w:id="15"/>
    <w:p>
      <w:pPr>
        <w:spacing w:after="0"/>
        <w:ind w:left="0"/>
        <w:jc w:val="both"/>
      </w:pPr>
      <w:r>
        <w:rPr>
          <w:rFonts w:ascii="Times New Roman"/>
          <w:b w:val="false"/>
          <w:i w:val="false"/>
          <w:color w:val="000000"/>
          <w:sz w:val="28"/>
        </w:rPr>
        <w:t>
      Мемлекеттік қызметті көрсету нәтижесін беру нысаны: электрондық және (немесе) қағаз түрінде.</w:t>
      </w:r>
    </w:p>
    <w:p>
      <w:pPr>
        <w:spacing w:after="0"/>
        <w:ind w:left="0"/>
        <w:jc w:val="both"/>
      </w:pPr>
      <w:r>
        <w:rPr>
          <w:rFonts w:ascii="Times New Roman"/>
          <w:b w:val="false"/>
          <w:i w:val="false"/>
          <w:color w:val="000000"/>
          <w:sz w:val="28"/>
        </w:rPr>
        <w:t>
      ЭҮП арқылы жүгінген кезде мемлекеттік қызметті көрсету нәтижесі көрсетілген қызметті алушының "жеке кабинетіне" көрсетілетін қызметті берушінің уәкілетті адамының электрондық цифрлық қолтаңбасы (бұдан әрі – ЭЦҚ) қойылған электрондық құжат нысанында жолданады.</w:t>
      </w:r>
    </w:p>
    <w:p>
      <w:pPr>
        <w:spacing w:after="0"/>
        <w:ind w:left="0"/>
        <w:jc w:val="both"/>
      </w:pPr>
      <w:r>
        <w:rPr>
          <w:rFonts w:ascii="Times New Roman"/>
          <w:b w:val="false"/>
          <w:i w:val="false"/>
          <w:color w:val="000000"/>
          <w:sz w:val="28"/>
        </w:rPr>
        <w:t>
      Көрсетілген қызметті алушы көрсетілетін қызметті берушінің кеңсесі арқылы қағаз жеткізгіште жүгінген жағдайда, мемлекеттік қызметті көрсету нәтижесі электрондық нысанда ресімделеді, басып шығарылады және көрсетілген қызметті берушінің мөрімен және уәкілетті адамының қолымен расталады.</w:t>
      </w:r>
    </w:p>
    <w:bookmarkStart w:name="z219" w:id="16"/>
    <w:p>
      <w:pPr>
        <w:spacing w:after="0"/>
        <w:ind w:left="0"/>
        <w:jc w:val="left"/>
      </w:pPr>
      <w:r>
        <w:rPr>
          <w:rFonts w:ascii="Times New Roman"/>
          <w:b/>
          <w:i w:val="false"/>
          <w:color w:val="000000"/>
        </w:rPr>
        <w:t xml:space="preserve"> 2-тарау. Мемлекеттік қызмет көрсету процесінде көрсетілетін қызметті берушінің құрылымдық бөлімшелерінің (жұмыскерлерінің) іс-қимылы тәртібінің сипаттамасы</w:t>
      </w:r>
    </w:p>
    <w:bookmarkEnd w:id="16"/>
    <w:bookmarkStart w:name="z220" w:id="17"/>
    <w:p>
      <w:pPr>
        <w:spacing w:after="0"/>
        <w:ind w:left="0"/>
        <w:jc w:val="both"/>
      </w:pPr>
      <w:r>
        <w:rPr>
          <w:rFonts w:ascii="Times New Roman"/>
          <w:b w:val="false"/>
          <w:i w:val="false"/>
          <w:color w:val="000000"/>
          <w:sz w:val="28"/>
        </w:rPr>
        <w:t xml:space="preserve">
      4. Көрсетілетін қызметті алушының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(бұдан әрі – құжаттар) қоса бере отырып көрсетілген қызметті берушіге қағаз немесе электрондық тәсілмен берілген өтінімінің болуы мемлекеттік қызметті көрсету бойынша рәсімінің басталуына негіз болып табылады.</w:t>
      </w:r>
    </w:p>
    <w:bookmarkEnd w:id="17"/>
    <w:bookmarkStart w:name="z221" w:id="18"/>
    <w:p>
      <w:pPr>
        <w:spacing w:after="0"/>
        <w:ind w:left="0"/>
        <w:jc w:val="both"/>
      </w:pPr>
      <w:r>
        <w:rPr>
          <w:rFonts w:ascii="Times New Roman"/>
          <w:b w:val="false"/>
          <w:i w:val="false"/>
          <w:color w:val="000000"/>
          <w:sz w:val="28"/>
        </w:rPr>
        <w:t xml:space="preserve">
      5. Процесс құрамына кіретін әрбір рәсімнің (іс-қимылдың) мазмұны, орындалу ұзақтығы: </w:t>
      </w:r>
    </w:p>
    <w:bookmarkEnd w:id="18"/>
    <w:bookmarkStart w:name="z222" w:id="19"/>
    <w:p>
      <w:pPr>
        <w:spacing w:after="0"/>
        <w:ind w:left="0"/>
        <w:jc w:val="both"/>
      </w:pPr>
      <w:r>
        <w:rPr>
          <w:rFonts w:ascii="Times New Roman"/>
          <w:b w:val="false"/>
          <w:i w:val="false"/>
          <w:color w:val="000000"/>
          <w:sz w:val="28"/>
        </w:rPr>
        <w:t>
      1) көрсетілетін қызметті берушінің кеңсесі (бұдан әрі – кеңсе) көрсетілетін қызметті алушы ұсынған құжаттар түскен күні 20 (жиырма) минут ішінде оларды қабылдауды, тексеруді және тіркеуді жүзеге асырады, құжаттарды көрсетілетін қызметті берушінің басшылығына (бұдан әрі – басшылық) береді;</w:t>
      </w:r>
    </w:p>
    <w:bookmarkEnd w:id="19"/>
    <w:bookmarkStart w:name="z223" w:id="20"/>
    <w:p>
      <w:pPr>
        <w:spacing w:after="0"/>
        <w:ind w:left="0"/>
        <w:jc w:val="both"/>
      </w:pPr>
      <w:r>
        <w:rPr>
          <w:rFonts w:ascii="Times New Roman"/>
          <w:b w:val="false"/>
          <w:i w:val="false"/>
          <w:color w:val="000000"/>
          <w:sz w:val="28"/>
        </w:rPr>
        <w:t xml:space="preserve">
      2) басшылық құжаттар түскен күні 20 (жиырма) минут ішінде қарар жазады және құжатты көрсетілетін қызметті берушінің басқарма басшысына (бұдан әрі – басқарма басшысы) береді; </w:t>
      </w:r>
    </w:p>
    <w:bookmarkEnd w:id="20"/>
    <w:bookmarkStart w:name="z224" w:id="21"/>
    <w:p>
      <w:pPr>
        <w:spacing w:after="0"/>
        <w:ind w:left="0"/>
        <w:jc w:val="both"/>
      </w:pPr>
      <w:r>
        <w:rPr>
          <w:rFonts w:ascii="Times New Roman"/>
          <w:b w:val="false"/>
          <w:i w:val="false"/>
          <w:color w:val="000000"/>
          <w:sz w:val="28"/>
        </w:rPr>
        <w:t xml:space="preserve">
      3) басқарма басшысы құжаттар түскен күні 15 (он бес) минут ішінде қарар жазады және құжаттарды көрсетілетін қызметті беруші басқармасының жауапты орындаушысына (бұдан әрі – орындаушы) береді; </w:t>
      </w:r>
    </w:p>
    <w:bookmarkEnd w:id="21"/>
    <w:bookmarkStart w:name="z225" w:id="22"/>
    <w:p>
      <w:pPr>
        <w:spacing w:after="0"/>
        <w:ind w:left="0"/>
        <w:jc w:val="both"/>
      </w:pPr>
      <w:r>
        <w:rPr>
          <w:rFonts w:ascii="Times New Roman"/>
          <w:b w:val="false"/>
          <w:i w:val="false"/>
          <w:color w:val="000000"/>
          <w:sz w:val="28"/>
        </w:rPr>
        <w:t xml:space="preserve">
      4) орындаушы құжаттарды алған күннен бастап 2 (екі) жұмыс күні ішінде толықтығын, сондай-ақ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тізбеге сәйкестігін тексереді; </w:t>
      </w:r>
    </w:p>
    <w:bookmarkEnd w:id="22"/>
    <w:p>
      <w:pPr>
        <w:spacing w:after="0"/>
        <w:ind w:left="0"/>
        <w:jc w:val="both"/>
      </w:pPr>
      <w:r>
        <w:rPr>
          <w:rFonts w:ascii="Times New Roman"/>
          <w:b w:val="false"/>
          <w:i w:val="false"/>
          <w:color w:val="000000"/>
          <w:sz w:val="28"/>
        </w:rPr>
        <w:t xml:space="preserve">
      ұсынылған құжаттардың толық болмау фактісі анықталған жағдайда: </w:t>
      </w:r>
    </w:p>
    <w:p>
      <w:pPr>
        <w:spacing w:after="0"/>
        <w:ind w:left="0"/>
        <w:jc w:val="both"/>
      </w:pPr>
      <w:r>
        <w:rPr>
          <w:rFonts w:ascii="Times New Roman"/>
          <w:b w:val="false"/>
          <w:i w:val="false"/>
          <w:color w:val="000000"/>
          <w:sz w:val="28"/>
        </w:rPr>
        <w:t>
      орындаушы өтінімді одан әрі қараудан бас тарту туралы уәжді жауап дайындайды;</w:t>
      </w:r>
    </w:p>
    <w:p>
      <w:pPr>
        <w:spacing w:after="0"/>
        <w:ind w:left="0"/>
        <w:jc w:val="both"/>
      </w:pPr>
      <w:r>
        <w:rPr>
          <w:rFonts w:ascii="Times New Roman"/>
          <w:b w:val="false"/>
          <w:i w:val="false"/>
          <w:color w:val="000000"/>
          <w:sz w:val="28"/>
        </w:rPr>
        <w:t xml:space="preserve">
      басқарма басшысы 15 (он бес) минут ішінде өтінішті одан әрі қараудан бас тарту туралы уәжді жауапты келіседі; </w:t>
      </w:r>
    </w:p>
    <w:p>
      <w:pPr>
        <w:spacing w:after="0"/>
        <w:ind w:left="0"/>
        <w:jc w:val="both"/>
      </w:pPr>
      <w:r>
        <w:rPr>
          <w:rFonts w:ascii="Times New Roman"/>
          <w:b w:val="false"/>
          <w:i w:val="false"/>
          <w:color w:val="000000"/>
          <w:sz w:val="28"/>
        </w:rPr>
        <w:t>
      басшылық 20 (жиырма) минут ішінде өтінімді одан әрі қараудан бас тарту туралы уәжді жауапқа қол қояды;</w:t>
      </w:r>
    </w:p>
    <w:p>
      <w:pPr>
        <w:spacing w:after="0"/>
        <w:ind w:left="0"/>
        <w:jc w:val="both"/>
      </w:pPr>
      <w:r>
        <w:rPr>
          <w:rFonts w:ascii="Times New Roman"/>
          <w:b w:val="false"/>
          <w:i w:val="false"/>
          <w:color w:val="000000"/>
          <w:sz w:val="28"/>
        </w:rPr>
        <w:t>
      кеңсе өтінімді одан әрі қараудан бас тарту туралы уәжді жауапты басшылық қол қойған күні тіркейді және оны көрсетілетін қызметті алушыға жібереді;</w:t>
      </w:r>
    </w:p>
    <w:p>
      <w:pPr>
        <w:spacing w:after="0"/>
        <w:ind w:left="0"/>
        <w:jc w:val="both"/>
      </w:pPr>
      <w:r>
        <w:rPr>
          <w:rFonts w:ascii="Times New Roman"/>
          <w:b w:val="false"/>
          <w:i w:val="false"/>
          <w:color w:val="000000"/>
          <w:sz w:val="28"/>
        </w:rPr>
        <w:t xml:space="preserve">
      ұсынылған құжаттар толық болған жағдайда: </w:t>
      </w:r>
    </w:p>
    <w:p>
      <w:pPr>
        <w:spacing w:after="0"/>
        <w:ind w:left="0"/>
        <w:jc w:val="both"/>
      </w:pPr>
      <w:r>
        <w:rPr>
          <w:rFonts w:ascii="Times New Roman"/>
          <w:b w:val="false"/>
          <w:i w:val="false"/>
          <w:color w:val="000000"/>
          <w:sz w:val="28"/>
        </w:rPr>
        <w:t>
      орындаушы Қазақстан Республикасы Қорғаныс министрлігінің, Қазақстан Республикасы Ұлттық қауіпсіздік комитетінің және Қазақстан Республикасы Мемлекеттік күзет қызметінің (бұдан әрі – мемлекеттік органдар) қарауына және келісуіне сұраным дайындайды;</w:t>
      </w:r>
    </w:p>
    <w:p>
      <w:pPr>
        <w:spacing w:after="0"/>
        <w:ind w:left="0"/>
        <w:jc w:val="both"/>
      </w:pPr>
      <w:r>
        <w:rPr>
          <w:rFonts w:ascii="Times New Roman"/>
          <w:b w:val="false"/>
          <w:i w:val="false"/>
          <w:color w:val="000000"/>
          <w:sz w:val="28"/>
        </w:rPr>
        <w:t>
      басқарма басшысы мемлекеттік органдарға келісуге жолдау үшін 15 (он бес) минут ішінде сұранымды келіседі;</w:t>
      </w:r>
    </w:p>
    <w:p>
      <w:pPr>
        <w:spacing w:after="0"/>
        <w:ind w:left="0"/>
        <w:jc w:val="both"/>
      </w:pPr>
      <w:r>
        <w:rPr>
          <w:rFonts w:ascii="Times New Roman"/>
          <w:b w:val="false"/>
          <w:i w:val="false"/>
          <w:color w:val="000000"/>
          <w:sz w:val="28"/>
        </w:rPr>
        <w:t>
      басшылық мемлекеттік органдарға келісуге жолдау үшін 20 (жиырма) минут ішінде сұранымға қол қояды;</w:t>
      </w:r>
    </w:p>
    <w:p>
      <w:pPr>
        <w:spacing w:after="0"/>
        <w:ind w:left="0"/>
        <w:jc w:val="both"/>
      </w:pPr>
      <w:r>
        <w:rPr>
          <w:rFonts w:ascii="Times New Roman"/>
          <w:b w:val="false"/>
          <w:i w:val="false"/>
          <w:color w:val="000000"/>
          <w:sz w:val="28"/>
        </w:rPr>
        <w:t>
      кеңсе басшылық сұранымға қол қойған күні оны мемлекеттік органдарға келісуге жолдау үшін тіркейді;</w:t>
      </w:r>
    </w:p>
    <w:p>
      <w:pPr>
        <w:spacing w:after="0"/>
        <w:ind w:left="0"/>
        <w:jc w:val="both"/>
      </w:pPr>
      <w:r>
        <w:rPr>
          <w:rFonts w:ascii="Times New Roman"/>
          <w:b w:val="false"/>
          <w:i w:val="false"/>
          <w:color w:val="000000"/>
          <w:sz w:val="28"/>
        </w:rPr>
        <w:t>
      орындаушы 4 (төрт) жұмыс күні ішінде құжаттарды мемлекеттік органдарға жолдайды;</w:t>
      </w:r>
    </w:p>
    <w:bookmarkStart w:name="z226" w:id="23"/>
    <w:p>
      <w:pPr>
        <w:spacing w:after="0"/>
        <w:ind w:left="0"/>
        <w:jc w:val="both"/>
      </w:pPr>
      <w:r>
        <w:rPr>
          <w:rFonts w:ascii="Times New Roman"/>
          <w:b w:val="false"/>
          <w:i w:val="false"/>
          <w:color w:val="000000"/>
          <w:sz w:val="28"/>
        </w:rPr>
        <w:t>
      5) мемлекеттік органдар 15 (он бес) жұмыс күні ішінде құжаттарды қарайды және өз құзыреттері шегінде көрсетілетін қызметті берушінің орындаушысына жауап жолдайды;</w:t>
      </w:r>
    </w:p>
    <w:bookmarkEnd w:id="23"/>
    <w:p>
      <w:pPr>
        <w:spacing w:after="0"/>
        <w:ind w:left="0"/>
        <w:jc w:val="both"/>
      </w:pPr>
      <w:r>
        <w:rPr>
          <w:rFonts w:ascii="Times New Roman"/>
          <w:b w:val="false"/>
          <w:i w:val="false"/>
          <w:color w:val="000000"/>
          <w:sz w:val="28"/>
        </w:rPr>
        <w:t>
      жауап мерзімінде ұсынылмаған жағдайда, жауап оң болып саналады;</w:t>
      </w:r>
    </w:p>
    <w:bookmarkStart w:name="z227" w:id="24"/>
    <w:p>
      <w:pPr>
        <w:spacing w:after="0"/>
        <w:ind w:left="0"/>
        <w:jc w:val="both"/>
      </w:pPr>
      <w:r>
        <w:rPr>
          <w:rFonts w:ascii="Times New Roman"/>
          <w:b w:val="false"/>
          <w:i w:val="false"/>
          <w:color w:val="000000"/>
          <w:sz w:val="28"/>
        </w:rPr>
        <w:t>
      6) мемлекеттік органдардың оң не теріс жауабы кезінде орындаушы 3 (үш) жұмыс күні ішінде мемлекеттік қызметті көрсету нәтижесін дайындайды;</w:t>
      </w:r>
    </w:p>
    <w:bookmarkEnd w:id="24"/>
    <w:p>
      <w:pPr>
        <w:spacing w:after="0"/>
        <w:ind w:left="0"/>
        <w:jc w:val="both"/>
      </w:pPr>
      <w:r>
        <w:rPr>
          <w:rFonts w:ascii="Times New Roman"/>
          <w:b w:val="false"/>
          <w:i w:val="false"/>
          <w:color w:val="000000"/>
          <w:sz w:val="28"/>
        </w:rPr>
        <w:t xml:space="preserve">
      басқарма басшысы мемлекеттік қызметті көрсету нәтижесін 15 (он бес) минут ішінде келіседі; </w:t>
      </w:r>
    </w:p>
    <w:p>
      <w:pPr>
        <w:spacing w:after="0"/>
        <w:ind w:left="0"/>
        <w:jc w:val="both"/>
      </w:pPr>
      <w:r>
        <w:rPr>
          <w:rFonts w:ascii="Times New Roman"/>
          <w:b w:val="false"/>
          <w:i w:val="false"/>
          <w:color w:val="000000"/>
          <w:sz w:val="28"/>
        </w:rPr>
        <w:t>
      басшылық 20 (жиырма) минут ішінде мемлекеттік қызметті көрсету нәтижесіне қол қояды;</w:t>
      </w:r>
    </w:p>
    <w:bookmarkStart w:name="z228" w:id="25"/>
    <w:p>
      <w:pPr>
        <w:spacing w:after="0"/>
        <w:ind w:left="0"/>
        <w:jc w:val="both"/>
      </w:pPr>
      <w:r>
        <w:rPr>
          <w:rFonts w:ascii="Times New Roman"/>
          <w:b w:val="false"/>
          <w:i w:val="false"/>
          <w:color w:val="000000"/>
          <w:sz w:val="28"/>
        </w:rPr>
        <w:t>
      7) кеңсе 1 (бір) жұмыс күні ішінде мемлекеттік көрсетілетін қызметті алушыға мемлекеттік көрсетілетін қызмет нәтижелерін беруді жүзеге асырады.</w:t>
      </w:r>
    </w:p>
    <w:bookmarkEnd w:id="25"/>
    <w:bookmarkStart w:name="z229" w:id="26"/>
    <w:p>
      <w:pPr>
        <w:spacing w:after="0"/>
        <w:ind w:left="0"/>
        <w:jc w:val="both"/>
      </w:pPr>
      <w:r>
        <w:rPr>
          <w:rFonts w:ascii="Times New Roman"/>
          <w:b w:val="false"/>
          <w:i w:val="false"/>
          <w:color w:val="000000"/>
          <w:sz w:val="28"/>
        </w:rPr>
        <w:t>
      6. Мынадай рәсімді (іс-қимылды) орындауды бастауға негіз болатын мемлекеттік қызметті көрсету бойынша рәсімінің (іс-қимылдың) нәтижесі:</w:t>
      </w:r>
    </w:p>
    <w:bookmarkEnd w:id="26"/>
    <w:bookmarkStart w:name="z230" w:id="27"/>
    <w:p>
      <w:pPr>
        <w:spacing w:after="0"/>
        <w:ind w:left="0"/>
        <w:jc w:val="both"/>
      </w:pPr>
      <w:r>
        <w:rPr>
          <w:rFonts w:ascii="Times New Roman"/>
          <w:b w:val="false"/>
          <w:i w:val="false"/>
          <w:color w:val="000000"/>
          <w:sz w:val="28"/>
        </w:rPr>
        <w:t>
      1) кіріс нөмірі бар тіркелген өтініш;</w:t>
      </w:r>
    </w:p>
    <w:bookmarkEnd w:id="27"/>
    <w:bookmarkStart w:name="z231" w:id="28"/>
    <w:p>
      <w:pPr>
        <w:spacing w:after="0"/>
        <w:ind w:left="0"/>
        <w:jc w:val="both"/>
      </w:pPr>
      <w:r>
        <w:rPr>
          <w:rFonts w:ascii="Times New Roman"/>
          <w:b w:val="false"/>
          <w:i w:val="false"/>
          <w:color w:val="000000"/>
          <w:sz w:val="28"/>
        </w:rPr>
        <w:t>
      2) танысқан және салынған қарар;</w:t>
      </w:r>
    </w:p>
    <w:bookmarkEnd w:id="28"/>
    <w:bookmarkStart w:name="z232" w:id="29"/>
    <w:p>
      <w:pPr>
        <w:spacing w:after="0"/>
        <w:ind w:left="0"/>
        <w:jc w:val="both"/>
      </w:pPr>
      <w:r>
        <w:rPr>
          <w:rFonts w:ascii="Times New Roman"/>
          <w:b w:val="false"/>
          <w:i w:val="false"/>
          <w:color w:val="000000"/>
          <w:sz w:val="28"/>
        </w:rPr>
        <w:t>
      3) қаралған құжаттар топтамасы;</w:t>
      </w:r>
    </w:p>
    <w:bookmarkEnd w:id="29"/>
    <w:bookmarkStart w:name="z233" w:id="30"/>
    <w:p>
      <w:pPr>
        <w:spacing w:after="0"/>
        <w:ind w:left="0"/>
        <w:jc w:val="both"/>
      </w:pPr>
      <w:r>
        <w:rPr>
          <w:rFonts w:ascii="Times New Roman"/>
          <w:b w:val="false"/>
          <w:i w:val="false"/>
          <w:color w:val="000000"/>
          <w:sz w:val="28"/>
        </w:rPr>
        <w:t>
      4) ұсынылған құжаттардың толықтығы;</w:t>
      </w:r>
    </w:p>
    <w:bookmarkEnd w:id="30"/>
    <w:bookmarkStart w:name="z234" w:id="31"/>
    <w:p>
      <w:pPr>
        <w:spacing w:after="0"/>
        <w:ind w:left="0"/>
        <w:jc w:val="both"/>
      </w:pPr>
      <w:r>
        <w:rPr>
          <w:rFonts w:ascii="Times New Roman"/>
          <w:b w:val="false"/>
          <w:i w:val="false"/>
          <w:color w:val="000000"/>
          <w:sz w:val="28"/>
        </w:rPr>
        <w:t>
      5) бас тарту туралы жауап:</w:t>
      </w:r>
    </w:p>
    <w:bookmarkEnd w:id="31"/>
    <w:p>
      <w:pPr>
        <w:spacing w:after="0"/>
        <w:ind w:left="0"/>
        <w:jc w:val="both"/>
      </w:pPr>
      <w:r>
        <w:rPr>
          <w:rFonts w:ascii="Times New Roman"/>
          <w:b w:val="false"/>
          <w:i w:val="false"/>
          <w:color w:val="000000"/>
          <w:sz w:val="28"/>
        </w:rPr>
        <w:t>
      бұрыштама қойылған бас тарту туралы уәжді жауап;</w:t>
      </w:r>
    </w:p>
    <w:p>
      <w:pPr>
        <w:spacing w:after="0"/>
        <w:ind w:left="0"/>
        <w:jc w:val="both"/>
      </w:pPr>
      <w:r>
        <w:rPr>
          <w:rFonts w:ascii="Times New Roman"/>
          <w:b w:val="false"/>
          <w:i w:val="false"/>
          <w:color w:val="000000"/>
          <w:sz w:val="28"/>
        </w:rPr>
        <w:t>
      қол қойылған бас тарту туралы уәжді жауап;</w:t>
      </w:r>
    </w:p>
    <w:p>
      <w:pPr>
        <w:spacing w:after="0"/>
        <w:ind w:left="0"/>
        <w:jc w:val="both"/>
      </w:pPr>
      <w:r>
        <w:rPr>
          <w:rFonts w:ascii="Times New Roman"/>
          <w:b w:val="false"/>
          <w:i w:val="false"/>
          <w:color w:val="000000"/>
          <w:sz w:val="28"/>
        </w:rPr>
        <w:t>
      тіркелген шығыс нөмірі бар бас тарту туралы уәжді жауап;</w:t>
      </w:r>
    </w:p>
    <w:bookmarkStart w:name="z235" w:id="32"/>
    <w:p>
      <w:pPr>
        <w:spacing w:after="0"/>
        <w:ind w:left="0"/>
        <w:jc w:val="both"/>
      </w:pPr>
      <w:r>
        <w:rPr>
          <w:rFonts w:ascii="Times New Roman"/>
          <w:b w:val="false"/>
          <w:i w:val="false"/>
          <w:color w:val="000000"/>
          <w:sz w:val="28"/>
        </w:rPr>
        <w:t>
      6) мемлекеттік органдарға сұраным жолдау:</w:t>
      </w:r>
    </w:p>
    <w:bookmarkEnd w:id="32"/>
    <w:p>
      <w:pPr>
        <w:spacing w:after="0"/>
        <w:ind w:left="0"/>
        <w:jc w:val="both"/>
      </w:pPr>
      <w:r>
        <w:rPr>
          <w:rFonts w:ascii="Times New Roman"/>
          <w:b w:val="false"/>
          <w:i w:val="false"/>
          <w:color w:val="000000"/>
          <w:sz w:val="28"/>
        </w:rPr>
        <w:t>
      мемлекеттік органдарға бұрыштама қойылған сұраным;</w:t>
      </w:r>
    </w:p>
    <w:p>
      <w:pPr>
        <w:spacing w:after="0"/>
        <w:ind w:left="0"/>
        <w:jc w:val="both"/>
      </w:pPr>
      <w:r>
        <w:rPr>
          <w:rFonts w:ascii="Times New Roman"/>
          <w:b w:val="false"/>
          <w:i w:val="false"/>
          <w:color w:val="000000"/>
          <w:sz w:val="28"/>
        </w:rPr>
        <w:t>
      мемлекеттік органдарға қол қойылған сұраным;</w:t>
      </w:r>
    </w:p>
    <w:p>
      <w:pPr>
        <w:spacing w:after="0"/>
        <w:ind w:left="0"/>
        <w:jc w:val="both"/>
      </w:pPr>
      <w:r>
        <w:rPr>
          <w:rFonts w:ascii="Times New Roman"/>
          <w:b w:val="false"/>
          <w:i w:val="false"/>
          <w:color w:val="000000"/>
          <w:sz w:val="28"/>
        </w:rPr>
        <w:t>
      мемлекеттік органдарға тіркелген шығыс нөмірі бар сұраным;</w:t>
      </w:r>
    </w:p>
    <w:bookmarkStart w:name="z236" w:id="33"/>
    <w:p>
      <w:pPr>
        <w:spacing w:after="0"/>
        <w:ind w:left="0"/>
        <w:jc w:val="both"/>
      </w:pPr>
      <w:r>
        <w:rPr>
          <w:rFonts w:ascii="Times New Roman"/>
          <w:b w:val="false"/>
          <w:i w:val="false"/>
          <w:color w:val="000000"/>
          <w:sz w:val="28"/>
        </w:rPr>
        <w:t>
      7) мемлекеттік органдар жауабына талдау жүргізу;</w:t>
      </w:r>
    </w:p>
    <w:bookmarkEnd w:id="33"/>
    <w:bookmarkStart w:name="z237" w:id="34"/>
    <w:p>
      <w:pPr>
        <w:spacing w:after="0"/>
        <w:ind w:left="0"/>
        <w:jc w:val="both"/>
      </w:pPr>
      <w:r>
        <w:rPr>
          <w:rFonts w:ascii="Times New Roman"/>
          <w:b w:val="false"/>
          <w:i w:val="false"/>
          <w:color w:val="000000"/>
          <w:sz w:val="28"/>
        </w:rPr>
        <w:t>
      8) мемлекеттік қызметті көрсету нәтижесі:</w:t>
      </w:r>
    </w:p>
    <w:bookmarkEnd w:id="34"/>
    <w:p>
      <w:pPr>
        <w:spacing w:after="0"/>
        <w:ind w:left="0"/>
        <w:jc w:val="both"/>
      </w:pPr>
      <w:r>
        <w:rPr>
          <w:rFonts w:ascii="Times New Roman"/>
          <w:b w:val="false"/>
          <w:i w:val="false"/>
          <w:color w:val="000000"/>
          <w:sz w:val="28"/>
        </w:rPr>
        <w:t>
      бұрыштама қойылған мемлекеттік қызметті көрсету нәтижесі;</w:t>
      </w:r>
    </w:p>
    <w:p>
      <w:pPr>
        <w:spacing w:after="0"/>
        <w:ind w:left="0"/>
        <w:jc w:val="both"/>
      </w:pPr>
      <w:r>
        <w:rPr>
          <w:rFonts w:ascii="Times New Roman"/>
          <w:b w:val="false"/>
          <w:i w:val="false"/>
          <w:color w:val="000000"/>
          <w:sz w:val="28"/>
        </w:rPr>
        <w:t>
      қол қойылған мемлекеттік қызметті көрсету нәтижесі;</w:t>
      </w:r>
    </w:p>
    <w:p>
      <w:pPr>
        <w:spacing w:after="0"/>
        <w:ind w:left="0"/>
        <w:jc w:val="both"/>
      </w:pPr>
      <w:r>
        <w:rPr>
          <w:rFonts w:ascii="Times New Roman"/>
          <w:b w:val="false"/>
          <w:i w:val="false"/>
          <w:color w:val="000000"/>
          <w:sz w:val="28"/>
        </w:rPr>
        <w:t>
      тіркелген шығыс нөмірі бар мемлекеттік қызметті көрсету нәтижесі.</w:t>
      </w:r>
    </w:p>
    <w:p>
      <w:pPr>
        <w:spacing w:after="0"/>
        <w:ind w:left="0"/>
        <w:jc w:val="both"/>
      </w:pPr>
      <w:r>
        <w:rPr>
          <w:rFonts w:ascii="Times New Roman"/>
          <w:b w:val="false"/>
          <w:i w:val="false"/>
          <w:color w:val="000000"/>
          <w:sz w:val="28"/>
        </w:rPr>
        <w:t>
      Мемлекеттік көрсетілетін қызметті алуға өтініш:</w:t>
      </w:r>
    </w:p>
    <w:p>
      <w:pPr>
        <w:spacing w:after="0"/>
        <w:ind w:left="0"/>
        <w:jc w:val="both"/>
      </w:pPr>
      <w:r>
        <w:rPr>
          <w:rFonts w:ascii="Times New Roman"/>
          <w:b w:val="false"/>
          <w:i w:val="false"/>
          <w:color w:val="000000"/>
          <w:sz w:val="28"/>
        </w:rPr>
        <w:t>
      электрондық тәсілмен берілген жағдайда нәтижесі электрондық құжат нысанында ресімделеді;</w:t>
      </w:r>
    </w:p>
    <w:p>
      <w:pPr>
        <w:spacing w:after="0"/>
        <w:ind w:left="0"/>
        <w:jc w:val="both"/>
      </w:pPr>
      <w:r>
        <w:rPr>
          <w:rFonts w:ascii="Times New Roman"/>
          <w:b w:val="false"/>
          <w:i w:val="false"/>
          <w:color w:val="000000"/>
          <w:sz w:val="28"/>
        </w:rPr>
        <w:t>
      қағаз тәсілмен берілген жағдайда нәтижесі электрондық құжат нысанында ресімделеді, басылып шығарылады, оған көрсетілетін қызметті берушінің басшысы қол қояды және мөрмен расталады.</w:t>
      </w:r>
    </w:p>
    <w:bookmarkStart w:name="z238" w:id="35"/>
    <w:p>
      <w:pPr>
        <w:spacing w:after="0"/>
        <w:ind w:left="0"/>
        <w:jc w:val="left"/>
      </w:pPr>
      <w:r>
        <w:rPr>
          <w:rFonts w:ascii="Times New Roman"/>
          <w:b/>
          <w:i w:val="false"/>
          <w:color w:val="000000"/>
        </w:rPr>
        <w:t xml:space="preserve"> 3-тарау. Мемлекеттік қызметті көрсету процесінде көрсетілетін қызметті берушінің құрылымдық бөлімшелерінің (жұмыскерлерінің) өзара іс-қимылы тәртібінің сипаттамасы</w:t>
      </w:r>
    </w:p>
    <w:bookmarkEnd w:id="35"/>
    <w:bookmarkStart w:name="z239" w:id="36"/>
    <w:p>
      <w:pPr>
        <w:spacing w:after="0"/>
        <w:ind w:left="0"/>
        <w:jc w:val="both"/>
      </w:pPr>
      <w:r>
        <w:rPr>
          <w:rFonts w:ascii="Times New Roman"/>
          <w:b w:val="false"/>
          <w:i w:val="false"/>
          <w:color w:val="000000"/>
          <w:sz w:val="28"/>
        </w:rPr>
        <w:t>
      7. Мемлекеттік қызметті көрсету процесіне көрсетілетін қызметті берушінің мынадай құрылымдық бөлімшелері (жұмыскерлері):</w:t>
      </w:r>
    </w:p>
    <w:bookmarkEnd w:id="36"/>
    <w:bookmarkStart w:name="z240" w:id="37"/>
    <w:p>
      <w:pPr>
        <w:spacing w:after="0"/>
        <w:ind w:left="0"/>
        <w:jc w:val="both"/>
      </w:pPr>
      <w:r>
        <w:rPr>
          <w:rFonts w:ascii="Times New Roman"/>
          <w:b w:val="false"/>
          <w:i w:val="false"/>
          <w:color w:val="000000"/>
          <w:sz w:val="28"/>
        </w:rPr>
        <w:t>
      1) кеңсе;</w:t>
      </w:r>
    </w:p>
    <w:bookmarkEnd w:id="37"/>
    <w:bookmarkStart w:name="z241" w:id="38"/>
    <w:p>
      <w:pPr>
        <w:spacing w:after="0"/>
        <w:ind w:left="0"/>
        <w:jc w:val="both"/>
      </w:pPr>
      <w:r>
        <w:rPr>
          <w:rFonts w:ascii="Times New Roman"/>
          <w:b w:val="false"/>
          <w:i w:val="false"/>
          <w:color w:val="000000"/>
          <w:sz w:val="28"/>
        </w:rPr>
        <w:t xml:space="preserve">
      2) басшылық; </w:t>
      </w:r>
    </w:p>
    <w:bookmarkEnd w:id="38"/>
    <w:bookmarkStart w:name="z242" w:id="39"/>
    <w:p>
      <w:pPr>
        <w:spacing w:after="0"/>
        <w:ind w:left="0"/>
        <w:jc w:val="both"/>
      </w:pPr>
      <w:r>
        <w:rPr>
          <w:rFonts w:ascii="Times New Roman"/>
          <w:b w:val="false"/>
          <w:i w:val="false"/>
          <w:color w:val="000000"/>
          <w:sz w:val="28"/>
        </w:rPr>
        <w:t>
      3) басқарма басшысы;</w:t>
      </w:r>
    </w:p>
    <w:bookmarkEnd w:id="39"/>
    <w:bookmarkStart w:name="z243" w:id="40"/>
    <w:p>
      <w:pPr>
        <w:spacing w:after="0"/>
        <w:ind w:left="0"/>
        <w:jc w:val="both"/>
      </w:pPr>
      <w:r>
        <w:rPr>
          <w:rFonts w:ascii="Times New Roman"/>
          <w:b w:val="false"/>
          <w:i w:val="false"/>
          <w:color w:val="000000"/>
          <w:sz w:val="28"/>
        </w:rPr>
        <w:t>
      4) орындаушы тартылған.</w:t>
      </w:r>
    </w:p>
    <w:bookmarkEnd w:id="40"/>
    <w:bookmarkStart w:name="z244" w:id="41"/>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(жұмыскерлер) арасындағы рәсімдердің (іс-қимылдардың) реттілігінің сипаттамасы:</w:t>
      </w:r>
    </w:p>
    <w:bookmarkEnd w:id="41"/>
    <w:bookmarkStart w:name="z245" w:id="42"/>
    <w:p>
      <w:pPr>
        <w:spacing w:after="0"/>
        <w:ind w:left="0"/>
        <w:jc w:val="both"/>
      </w:pPr>
      <w:r>
        <w:rPr>
          <w:rFonts w:ascii="Times New Roman"/>
          <w:b w:val="false"/>
          <w:i w:val="false"/>
          <w:color w:val="000000"/>
          <w:sz w:val="28"/>
        </w:rPr>
        <w:t>
      1) кеңсе көрсетілетін қызметті алушы ұсынған құжаттар түскен күні 20 (жиырма) минут ішінде оларды қабылдауды, тексеруді және тіркеуді жүзеге асырады, құжаттарды басшылыққа береді;</w:t>
      </w:r>
    </w:p>
    <w:bookmarkEnd w:id="42"/>
    <w:bookmarkStart w:name="z246" w:id="43"/>
    <w:p>
      <w:pPr>
        <w:spacing w:after="0"/>
        <w:ind w:left="0"/>
        <w:jc w:val="both"/>
      </w:pPr>
      <w:r>
        <w:rPr>
          <w:rFonts w:ascii="Times New Roman"/>
          <w:b w:val="false"/>
          <w:i w:val="false"/>
          <w:color w:val="000000"/>
          <w:sz w:val="28"/>
        </w:rPr>
        <w:t>
      2) басшылық құжаттар түскен күні 20 (жиырма) минут ішінде қарар жазады және құжаттарды басқарма басшысына береді;</w:t>
      </w:r>
    </w:p>
    <w:bookmarkEnd w:id="43"/>
    <w:bookmarkStart w:name="z247" w:id="44"/>
    <w:p>
      <w:pPr>
        <w:spacing w:after="0"/>
        <w:ind w:left="0"/>
        <w:jc w:val="both"/>
      </w:pPr>
      <w:r>
        <w:rPr>
          <w:rFonts w:ascii="Times New Roman"/>
          <w:b w:val="false"/>
          <w:i w:val="false"/>
          <w:color w:val="000000"/>
          <w:sz w:val="28"/>
        </w:rPr>
        <w:t>
      3) басқарма басшысы құжаттар түскен күні 15 (он бес) минут ішінде қарар жазады және құжаттарды орындаушыға береді;</w:t>
      </w:r>
    </w:p>
    <w:bookmarkEnd w:id="44"/>
    <w:bookmarkStart w:name="z248" w:id="45"/>
    <w:p>
      <w:pPr>
        <w:spacing w:after="0"/>
        <w:ind w:left="0"/>
        <w:jc w:val="both"/>
      </w:pPr>
      <w:r>
        <w:rPr>
          <w:rFonts w:ascii="Times New Roman"/>
          <w:b w:val="false"/>
          <w:i w:val="false"/>
          <w:color w:val="000000"/>
          <w:sz w:val="28"/>
        </w:rPr>
        <w:t xml:space="preserve">
      4) орындаушы құжаттарды алған күннен бастап 2 (екі) жұмыс күні ішінде толықтығын, сондай-ақ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тізбеге сәйкестігін тексереді; </w:t>
      </w:r>
    </w:p>
    <w:bookmarkEnd w:id="45"/>
    <w:p>
      <w:pPr>
        <w:spacing w:after="0"/>
        <w:ind w:left="0"/>
        <w:jc w:val="both"/>
      </w:pPr>
      <w:r>
        <w:rPr>
          <w:rFonts w:ascii="Times New Roman"/>
          <w:b w:val="false"/>
          <w:i w:val="false"/>
          <w:color w:val="000000"/>
          <w:sz w:val="28"/>
        </w:rPr>
        <w:t>
      ұсынылған құжаттардың толық еместігі фактісі анықталған жағдайда:</w:t>
      </w:r>
    </w:p>
    <w:p>
      <w:pPr>
        <w:spacing w:after="0"/>
        <w:ind w:left="0"/>
        <w:jc w:val="both"/>
      </w:pPr>
      <w:r>
        <w:rPr>
          <w:rFonts w:ascii="Times New Roman"/>
          <w:b w:val="false"/>
          <w:i w:val="false"/>
          <w:color w:val="000000"/>
          <w:sz w:val="28"/>
        </w:rPr>
        <w:t>
      орындаушы өтінімді одан әрі қараудан бас тарту туралы уәжді жауап дайындайды;</w:t>
      </w:r>
    </w:p>
    <w:p>
      <w:pPr>
        <w:spacing w:after="0"/>
        <w:ind w:left="0"/>
        <w:jc w:val="both"/>
      </w:pPr>
      <w:r>
        <w:rPr>
          <w:rFonts w:ascii="Times New Roman"/>
          <w:b w:val="false"/>
          <w:i w:val="false"/>
          <w:color w:val="000000"/>
          <w:sz w:val="28"/>
        </w:rPr>
        <w:t xml:space="preserve">
      басқарма басшысы 15 (он бес) минут ішінде өтінімді одан әрі қараудан бас тарту туралы уәжді жауапты келіседі; </w:t>
      </w:r>
    </w:p>
    <w:p>
      <w:pPr>
        <w:spacing w:after="0"/>
        <w:ind w:left="0"/>
        <w:jc w:val="both"/>
      </w:pPr>
      <w:r>
        <w:rPr>
          <w:rFonts w:ascii="Times New Roman"/>
          <w:b w:val="false"/>
          <w:i w:val="false"/>
          <w:color w:val="000000"/>
          <w:sz w:val="28"/>
        </w:rPr>
        <w:t>
      басшылық 20 (жиырма) минут ішінде өтінімді одан әрі қараудан бас тарту туралы уәжді жауапқа қол қояды;</w:t>
      </w:r>
    </w:p>
    <w:p>
      <w:pPr>
        <w:spacing w:after="0"/>
        <w:ind w:left="0"/>
        <w:jc w:val="both"/>
      </w:pPr>
      <w:r>
        <w:rPr>
          <w:rFonts w:ascii="Times New Roman"/>
          <w:b w:val="false"/>
          <w:i w:val="false"/>
          <w:color w:val="000000"/>
          <w:sz w:val="28"/>
        </w:rPr>
        <w:t>
      кеңсе өтінімді одан әрі қараудан бас тарту туралы уәжді жауапты басшылық қол қойған күні тіркейді және оны көрсетілетін қызметті алушыға жолдайды;</w:t>
      </w:r>
    </w:p>
    <w:p>
      <w:pPr>
        <w:spacing w:after="0"/>
        <w:ind w:left="0"/>
        <w:jc w:val="both"/>
      </w:pPr>
      <w:r>
        <w:rPr>
          <w:rFonts w:ascii="Times New Roman"/>
          <w:b w:val="false"/>
          <w:i w:val="false"/>
          <w:color w:val="000000"/>
          <w:sz w:val="28"/>
        </w:rPr>
        <w:t xml:space="preserve">
      ұсынылған құжаттар толық болған жағдайда: </w:t>
      </w:r>
    </w:p>
    <w:p>
      <w:pPr>
        <w:spacing w:after="0"/>
        <w:ind w:left="0"/>
        <w:jc w:val="both"/>
      </w:pPr>
      <w:r>
        <w:rPr>
          <w:rFonts w:ascii="Times New Roman"/>
          <w:b w:val="false"/>
          <w:i w:val="false"/>
          <w:color w:val="000000"/>
          <w:sz w:val="28"/>
        </w:rPr>
        <w:t>
      орындаушы мемлекеттік органдардың қарауына және келісуіне сұраным дайындайды;</w:t>
      </w:r>
    </w:p>
    <w:p>
      <w:pPr>
        <w:spacing w:after="0"/>
        <w:ind w:left="0"/>
        <w:jc w:val="both"/>
      </w:pPr>
      <w:r>
        <w:rPr>
          <w:rFonts w:ascii="Times New Roman"/>
          <w:b w:val="false"/>
          <w:i w:val="false"/>
          <w:color w:val="000000"/>
          <w:sz w:val="28"/>
        </w:rPr>
        <w:t>
      басқарма басшысы мемлекеттік органдарға келісуге жолдау үшін 15 (он бес) минут ішінде сұранымды келіседі;</w:t>
      </w:r>
    </w:p>
    <w:p>
      <w:pPr>
        <w:spacing w:after="0"/>
        <w:ind w:left="0"/>
        <w:jc w:val="both"/>
      </w:pPr>
      <w:r>
        <w:rPr>
          <w:rFonts w:ascii="Times New Roman"/>
          <w:b w:val="false"/>
          <w:i w:val="false"/>
          <w:color w:val="000000"/>
          <w:sz w:val="28"/>
        </w:rPr>
        <w:t>
      басшылық мемлекеттік органдарға келісуге жолдау үшін 20 (жиырма) минут ішінде сұранымға қол қояды;</w:t>
      </w:r>
    </w:p>
    <w:p>
      <w:pPr>
        <w:spacing w:after="0"/>
        <w:ind w:left="0"/>
        <w:jc w:val="both"/>
      </w:pPr>
      <w:r>
        <w:rPr>
          <w:rFonts w:ascii="Times New Roman"/>
          <w:b w:val="false"/>
          <w:i w:val="false"/>
          <w:color w:val="000000"/>
          <w:sz w:val="28"/>
        </w:rPr>
        <w:t>
      кеңсе басшылық сұранымға қол қойған күні оны мемлекеттік органдарға келісуге жолдау үшін тіркейді;</w:t>
      </w:r>
    </w:p>
    <w:p>
      <w:pPr>
        <w:spacing w:after="0"/>
        <w:ind w:left="0"/>
        <w:jc w:val="both"/>
      </w:pPr>
      <w:r>
        <w:rPr>
          <w:rFonts w:ascii="Times New Roman"/>
          <w:b w:val="false"/>
          <w:i w:val="false"/>
          <w:color w:val="000000"/>
          <w:sz w:val="28"/>
        </w:rPr>
        <w:t xml:space="preserve">
      орындаушы 4 (төрт) жұмыс күні ішінде құжаттарды мемлекеттік органдарға жолдайды; </w:t>
      </w:r>
    </w:p>
    <w:bookmarkStart w:name="z249" w:id="46"/>
    <w:p>
      <w:pPr>
        <w:spacing w:after="0"/>
        <w:ind w:left="0"/>
        <w:jc w:val="both"/>
      </w:pPr>
      <w:r>
        <w:rPr>
          <w:rFonts w:ascii="Times New Roman"/>
          <w:b w:val="false"/>
          <w:i w:val="false"/>
          <w:color w:val="000000"/>
          <w:sz w:val="28"/>
        </w:rPr>
        <w:t>
      5) мемлекеттік органдар 15 (он бес) жұмыс күні ішінде құжаттарды қарайды және өз құзыреттері шегінде көрсетілетін қызметті берушінің орындаушысына жауап жолдайды;</w:t>
      </w:r>
    </w:p>
    <w:bookmarkEnd w:id="46"/>
    <w:p>
      <w:pPr>
        <w:spacing w:after="0"/>
        <w:ind w:left="0"/>
        <w:jc w:val="both"/>
      </w:pPr>
      <w:r>
        <w:rPr>
          <w:rFonts w:ascii="Times New Roman"/>
          <w:b w:val="false"/>
          <w:i w:val="false"/>
          <w:color w:val="000000"/>
          <w:sz w:val="28"/>
        </w:rPr>
        <w:t>
      жауап мерзімінде ұсынылмаған жағдайда, жауап оң болып саналады;</w:t>
      </w:r>
    </w:p>
    <w:bookmarkStart w:name="z250" w:id="47"/>
    <w:p>
      <w:pPr>
        <w:spacing w:after="0"/>
        <w:ind w:left="0"/>
        <w:jc w:val="both"/>
      </w:pPr>
      <w:r>
        <w:rPr>
          <w:rFonts w:ascii="Times New Roman"/>
          <w:b w:val="false"/>
          <w:i w:val="false"/>
          <w:color w:val="000000"/>
          <w:sz w:val="28"/>
        </w:rPr>
        <w:t>
      6) мемлекеттік органдардың оң не теріс жауабы кезінде орындаушы 3 (үш) жұмыс күні ішінде мемлекеттік қызметті көрсету нәтижесін дайындайды;</w:t>
      </w:r>
    </w:p>
    <w:bookmarkEnd w:id="47"/>
    <w:p>
      <w:pPr>
        <w:spacing w:after="0"/>
        <w:ind w:left="0"/>
        <w:jc w:val="both"/>
      </w:pPr>
      <w:r>
        <w:rPr>
          <w:rFonts w:ascii="Times New Roman"/>
          <w:b w:val="false"/>
          <w:i w:val="false"/>
          <w:color w:val="000000"/>
          <w:sz w:val="28"/>
        </w:rPr>
        <w:t>
      басқарма басшысы мемлекеттік қызметті көрсету нәтижесін 15 (он бес) минут ішінде келіседі;</w:t>
      </w:r>
    </w:p>
    <w:p>
      <w:pPr>
        <w:spacing w:after="0"/>
        <w:ind w:left="0"/>
        <w:jc w:val="both"/>
      </w:pPr>
      <w:r>
        <w:rPr>
          <w:rFonts w:ascii="Times New Roman"/>
          <w:b w:val="false"/>
          <w:i w:val="false"/>
          <w:color w:val="000000"/>
          <w:sz w:val="28"/>
        </w:rPr>
        <w:t>
      басшылық 20 (жиырма) минут ішінде мемлекеттік қызметті көрсету нәтижесіне қол қояды;</w:t>
      </w:r>
    </w:p>
    <w:bookmarkStart w:name="z251" w:id="48"/>
    <w:p>
      <w:pPr>
        <w:spacing w:after="0"/>
        <w:ind w:left="0"/>
        <w:jc w:val="both"/>
      </w:pPr>
      <w:r>
        <w:rPr>
          <w:rFonts w:ascii="Times New Roman"/>
          <w:b w:val="false"/>
          <w:i w:val="false"/>
          <w:color w:val="000000"/>
          <w:sz w:val="28"/>
        </w:rPr>
        <w:t>
      7) кеңсе 1 (бір) жұмыс күні ішінде мемлекеттік көрсетілетін қызметті алушыға мемлекеттік көрсетілетін қызмет нәтижелерін беруді жүзеге асырады.</w:t>
      </w:r>
    </w:p>
    <w:bookmarkEnd w:id="48"/>
    <w:bookmarkStart w:name="z252" w:id="49"/>
    <w:p>
      <w:pPr>
        <w:spacing w:after="0"/>
        <w:ind w:left="0"/>
        <w:jc w:val="left"/>
      </w:pPr>
      <w:r>
        <w:rPr>
          <w:rFonts w:ascii="Times New Roman"/>
          <w:b/>
          <w:i w:val="false"/>
          <w:color w:val="000000"/>
        </w:rPr>
        <w:t xml:space="preserve"> 4-тарау. Мемлекеттік қызмет көрсету процесінде ақпараттық жүйелерді пайдалану тәртібінің сипаттамасы</w:t>
      </w:r>
    </w:p>
    <w:bookmarkEnd w:id="49"/>
    <w:bookmarkStart w:name="z253" w:id="50"/>
    <w:p>
      <w:pPr>
        <w:spacing w:after="0"/>
        <w:ind w:left="0"/>
        <w:jc w:val="both"/>
      </w:pPr>
      <w:r>
        <w:rPr>
          <w:rFonts w:ascii="Times New Roman"/>
          <w:b w:val="false"/>
          <w:i w:val="false"/>
          <w:color w:val="000000"/>
          <w:sz w:val="28"/>
        </w:rPr>
        <w:t xml:space="preserve">
      9. Көрсетілетін қызметті алушының ЭҮП арқылы жүгіну тәртібінің және мемлекеттік қызмет көрсету процесінде ақпараттық жүйелерді пайдалану тәртібінің сипаттамасы: </w:t>
      </w:r>
    </w:p>
    <w:bookmarkEnd w:id="50"/>
    <w:bookmarkStart w:name="z254" w:id="51"/>
    <w:p>
      <w:pPr>
        <w:spacing w:after="0"/>
        <w:ind w:left="0"/>
        <w:jc w:val="both"/>
      </w:pPr>
      <w:r>
        <w:rPr>
          <w:rFonts w:ascii="Times New Roman"/>
          <w:b w:val="false"/>
          <w:i w:val="false"/>
          <w:color w:val="000000"/>
          <w:sz w:val="28"/>
        </w:rPr>
        <w:t>
      1) көрсетілетін қызметті алушы жеке сәйкестендіру нөмірі (бұдан әрі – ЖСН) немесе бизнес-сәйкестендіру нөмірі (бұдан әрі – БСН) және пароль көмегімен ЭҮП-де тіркелуді жүзеге асырады (ЭҮП-де тіркелмеген алушылар үшін жүзеге асырылады);</w:t>
      </w:r>
    </w:p>
    <w:bookmarkEnd w:id="51"/>
    <w:bookmarkStart w:name="z255" w:id="52"/>
    <w:p>
      <w:pPr>
        <w:spacing w:after="0"/>
        <w:ind w:left="0"/>
        <w:jc w:val="both"/>
      </w:pPr>
      <w:r>
        <w:rPr>
          <w:rFonts w:ascii="Times New Roman"/>
          <w:b w:val="false"/>
          <w:i w:val="false"/>
          <w:color w:val="000000"/>
          <w:sz w:val="28"/>
        </w:rPr>
        <w:t>
      2) 1-процесс - көрсетілетін қызметті алушының көрсетілетін қызметті алушы үшін ЭҮП-де ЖСН/БСН және парольді енгізуі (авторландыру процесі);</w:t>
      </w:r>
    </w:p>
    <w:bookmarkEnd w:id="52"/>
    <w:bookmarkStart w:name="z256" w:id="53"/>
    <w:p>
      <w:pPr>
        <w:spacing w:after="0"/>
        <w:ind w:left="0"/>
        <w:jc w:val="both"/>
      </w:pPr>
      <w:r>
        <w:rPr>
          <w:rFonts w:ascii="Times New Roman"/>
          <w:b w:val="false"/>
          <w:i w:val="false"/>
          <w:color w:val="000000"/>
          <w:sz w:val="28"/>
        </w:rPr>
        <w:t xml:space="preserve">
      3) 2-процесс - көрсетілетін қызметті алушының Регламентте көрсетілген қызметті таңдауы, қызмет көрсету үшін сұраным нысанын экранға шығару және оның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құрылымы мен форматтық талаптарын ескере отырып көрсетілетін қызметті алушының нысанды толтыруы (деректер енгізу), сондай-ақ сұранымды куәландыру (қол қою) үшін көрсетілетін қызметті алушының ЭЦҚ тіркеу куәлігін таңдауы;</w:t>
      </w:r>
    </w:p>
    <w:bookmarkEnd w:id="53"/>
    <w:bookmarkStart w:name="z257" w:id="54"/>
    <w:p>
      <w:pPr>
        <w:spacing w:after="0"/>
        <w:ind w:left="0"/>
        <w:jc w:val="both"/>
      </w:pPr>
      <w:r>
        <w:rPr>
          <w:rFonts w:ascii="Times New Roman"/>
          <w:b w:val="false"/>
          <w:i w:val="false"/>
          <w:color w:val="000000"/>
          <w:sz w:val="28"/>
        </w:rPr>
        <w:t>
      4) 1-шарт - ЭҮП-де ЭЦҚ тіркеу куәлігінің әрекет ету мерзімін және тізімде қайтарып алынған (күші жойылған) тіркеу куәліктерінің болмауын, сондай-ақ сәйкестендіру деректерінің (сұранымда көрсетілген ЖСН/БСН және ЭЦҚ тіркеу куәлігінде көрсетілген ЖСН/БСН арасындағы) сәйкестігін тексеру;</w:t>
      </w:r>
    </w:p>
    <w:bookmarkEnd w:id="54"/>
    <w:bookmarkStart w:name="z258" w:id="55"/>
    <w:p>
      <w:pPr>
        <w:spacing w:after="0"/>
        <w:ind w:left="0"/>
        <w:jc w:val="both"/>
      </w:pPr>
      <w:r>
        <w:rPr>
          <w:rFonts w:ascii="Times New Roman"/>
          <w:b w:val="false"/>
          <w:i w:val="false"/>
          <w:color w:val="000000"/>
          <w:sz w:val="28"/>
        </w:rPr>
        <w:t>
      5) 3-процесс - көрсетілетін қызметті алушының ЭЦҚ-сының төлнұсқалығының расталмауына байланысты сұралатын мемлекеттік көрсетілетін қызметтен бас тарту туралы хабарламаны қалыптастыру;</w:t>
      </w:r>
    </w:p>
    <w:bookmarkEnd w:id="55"/>
    <w:bookmarkStart w:name="z259" w:id="56"/>
    <w:p>
      <w:pPr>
        <w:spacing w:after="0"/>
        <w:ind w:left="0"/>
        <w:jc w:val="both"/>
      </w:pPr>
      <w:r>
        <w:rPr>
          <w:rFonts w:ascii="Times New Roman"/>
          <w:b w:val="false"/>
          <w:i w:val="false"/>
          <w:color w:val="000000"/>
          <w:sz w:val="28"/>
        </w:rPr>
        <w:t>
      6) 4-процесс - қызметті көрсетуге арналған сұранымды көрсетілетін қызметті алушының ЭЦҚ-сы арқылы куәландыруы және электрондық құжатты (сұранымды) көрсетілетін қызметті берушінің өңдеуі үшін электрондық үкімет шлюзі арқылы көрсетілетін қызметті берушінің автоматтандырылған жұмыс орнына (бұдан әрі – АЖО) жолдау;</w:t>
      </w:r>
    </w:p>
    <w:bookmarkEnd w:id="56"/>
    <w:bookmarkStart w:name="z260" w:id="57"/>
    <w:p>
      <w:pPr>
        <w:spacing w:after="0"/>
        <w:ind w:left="0"/>
        <w:jc w:val="both"/>
      </w:pPr>
      <w:r>
        <w:rPr>
          <w:rFonts w:ascii="Times New Roman"/>
          <w:b w:val="false"/>
          <w:i w:val="false"/>
          <w:color w:val="000000"/>
          <w:sz w:val="28"/>
        </w:rPr>
        <w:t>
      7) 5-процесс - электрондық құжатты көрсетілетін қызметті берушінің АЖО-сында тіркеу;</w:t>
      </w:r>
    </w:p>
    <w:bookmarkEnd w:id="57"/>
    <w:bookmarkStart w:name="z261" w:id="58"/>
    <w:p>
      <w:pPr>
        <w:spacing w:after="0"/>
        <w:ind w:left="0"/>
        <w:jc w:val="both"/>
      </w:pPr>
      <w:r>
        <w:rPr>
          <w:rFonts w:ascii="Times New Roman"/>
          <w:b w:val="false"/>
          <w:i w:val="false"/>
          <w:color w:val="000000"/>
          <w:sz w:val="28"/>
        </w:rPr>
        <w:t xml:space="preserve">
      8) 2-шарт - көрсетілетін қызметті берушінің көрсетілетін қызметті алушы берген құжаттардың Стандартта көрсетілген құжаттарға және қызметті көрсетуге арналған негіздерге сәйкестігін тексеру (өңдеуі); </w:t>
      </w:r>
    </w:p>
    <w:bookmarkEnd w:id="58"/>
    <w:bookmarkStart w:name="z262" w:id="59"/>
    <w:p>
      <w:pPr>
        <w:spacing w:after="0"/>
        <w:ind w:left="0"/>
        <w:jc w:val="both"/>
      </w:pPr>
      <w:r>
        <w:rPr>
          <w:rFonts w:ascii="Times New Roman"/>
          <w:b w:val="false"/>
          <w:i w:val="false"/>
          <w:color w:val="000000"/>
          <w:sz w:val="28"/>
        </w:rPr>
        <w:t>
      9) 6-процесс - осы Регламенттің 5-тармағына сәйкес мемлекеттік органдардан алынған жауап негізінде сұратылып отырған көрсетілетін қызметке хабарлама қалыптастыру;</w:t>
      </w:r>
    </w:p>
    <w:bookmarkEnd w:id="59"/>
    <w:bookmarkStart w:name="z263" w:id="60"/>
    <w:p>
      <w:pPr>
        <w:spacing w:after="0"/>
        <w:ind w:left="0"/>
        <w:jc w:val="both"/>
      </w:pPr>
      <w:r>
        <w:rPr>
          <w:rFonts w:ascii="Times New Roman"/>
          <w:b w:val="false"/>
          <w:i w:val="false"/>
          <w:color w:val="000000"/>
          <w:sz w:val="28"/>
        </w:rPr>
        <w:t xml:space="preserve">
      10) 7-процесс - көрсетілетін қызметті алушының көрсетілетін қызметті берушінің АЖО-сында қалыптастырылған көрсетілетін қызметтің нәтижесін алуы. Электрондық құжат көрсетілетін қызметті берушінің ЭЦҚ-сы пайдаланыла отырып қалыптастырылады. </w:t>
      </w:r>
    </w:p>
    <w:bookmarkEnd w:id="60"/>
    <w:bookmarkStart w:name="z264" w:id="61"/>
    <w:p>
      <w:pPr>
        <w:spacing w:after="0"/>
        <w:ind w:left="0"/>
        <w:jc w:val="both"/>
      </w:pPr>
      <w:r>
        <w:rPr>
          <w:rFonts w:ascii="Times New Roman"/>
          <w:b w:val="false"/>
          <w:i w:val="false"/>
          <w:color w:val="000000"/>
          <w:sz w:val="28"/>
        </w:rPr>
        <w:t xml:space="preserve">
      10. Мемлекеттік қызметті көрсетуге тартылған ақпараттық жүйелердің функционалдық өзара іс-қимылының диаграммасы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p>
    <w:bookmarkEnd w:id="61"/>
    <w:bookmarkStart w:name="z265" w:id="62"/>
    <w:p>
      <w:pPr>
        <w:spacing w:after="0"/>
        <w:ind w:left="0"/>
        <w:jc w:val="both"/>
      </w:pPr>
      <w:r>
        <w:rPr>
          <w:rFonts w:ascii="Times New Roman"/>
          <w:b w:val="false"/>
          <w:i w:val="false"/>
          <w:color w:val="000000"/>
          <w:sz w:val="28"/>
        </w:rPr>
        <w:t xml:space="preserve">
      11. Мемлекеттік қызметті көрсету процесінде көрсетілетін қызметті берушінің құрылымдық бөлімшелерінің (жұмыскерлерінің) рәсімдері (іс-қимылдары), өзара іс-қимыл жасасуы бірізділігінің егжей-тегжейлі сипаттамасы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қызметті көрсетудің бизнес-процестерінің анықтамалығында келтірілген.</w:t>
      </w:r>
    </w:p>
    <w:bookmarkEnd w:id="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"Аэротүсірілім жұмыстарын </w:t>
            </w:r>
            <w:r>
              <w:br/>
            </w:r>
            <w:r>
              <w:rPr>
                <w:rFonts w:ascii="Times New Roman"/>
                <w:b w:val="false"/>
                <w:i w:val="false"/>
                <w:color w:val="000000"/>
                <w:sz w:val="20"/>
              </w:rPr>
              <w:t xml:space="preserve">жүргізуді тіркеу, есепке алу </w:t>
            </w:r>
            <w:r>
              <w:br/>
            </w:r>
            <w:r>
              <w:rPr>
                <w:rFonts w:ascii="Times New Roman"/>
                <w:b w:val="false"/>
                <w:i w:val="false"/>
                <w:color w:val="000000"/>
                <w:sz w:val="20"/>
              </w:rPr>
              <w:t xml:space="preserve">және оларға рұқсат беру"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қызмет регламентіне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Мемлекеттік қызметті көрсетуге тартылған ақпараттық жүйелердің функционалдық өзара іс-қимылының диаграммасы</w:t>
      </w:r>
    </w:p>
    <w:p>
      <w:pPr>
        <w:spacing w:after="0"/>
        <w:ind w:left="0"/>
        <w:jc w:val="left"/>
      </w:pPr>
      <w:r>
        <w:br/>
      </w:r>
    </w:p>
    <w:p>
      <w:pPr>
        <w:spacing w:after="0"/>
        <w:ind w:left="0"/>
        <w:jc w:val="both"/>
      </w:pPr>
      <w:r>
        <w:drawing>
          <wp:inline distT="0" distB="0" distL="0" distR="0">
            <wp:extent cx="7810500" cy="358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58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 </w:t>
      </w:r>
    </w:p>
    <w:p>
      <w:pPr>
        <w:spacing w:after="0"/>
        <w:ind w:left="0"/>
        <w:jc w:val="both"/>
      </w:pPr>
      <w:r>
        <w:drawing>
          <wp:inline distT="0" distB="0" distL="0" distR="0">
            <wp:extent cx="6731000" cy="607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731000" cy="60706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"Аэротүсірілім жұмыстарын </w:t>
            </w:r>
            <w:r>
              <w:br/>
            </w:r>
            <w:r>
              <w:rPr>
                <w:rFonts w:ascii="Times New Roman"/>
                <w:b w:val="false"/>
                <w:i w:val="false"/>
                <w:color w:val="000000"/>
                <w:sz w:val="20"/>
              </w:rPr>
              <w:t xml:space="preserve">жүргізуді тіркеу, есепке алу </w:t>
            </w:r>
            <w:r>
              <w:br/>
            </w:r>
            <w:r>
              <w:rPr>
                <w:rFonts w:ascii="Times New Roman"/>
                <w:b w:val="false"/>
                <w:i w:val="false"/>
                <w:color w:val="000000"/>
                <w:sz w:val="20"/>
              </w:rPr>
              <w:t xml:space="preserve">және оларға рұқсат беру" </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"Аэротүсірілім жұмыстарын жүргізуді тіркеу, есепке алу және оларға рұқсат беру" мемлекеттік қызметін көрсетудің бизнес-процестерінің анықтамалығы</w:t>
      </w:r>
    </w:p>
    <w:p>
      <w:pPr>
        <w:spacing w:after="0"/>
        <w:ind w:left="0"/>
        <w:jc w:val="left"/>
      </w:pPr>
      <w:r>
        <w:br/>
      </w:r>
    </w:p>
    <w:p>
      <w:pPr>
        <w:spacing w:after="0"/>
        <w:ind w:left="0"/>
        <w:jc w:val="both"/>
      </w:pPr>
      <w:r>
        <w:drawing>
          <wp:inline distT="0" distB="0" distL="0" distR="0">
            <wp:extent cx="7810500" cy="858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858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264400" cy="270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264400" cy="2705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24 сәуірдегі</w:t>
            </w:r>
            <w:r>
              <w:br/>
            </w:r>
            <w:r>
              <w:rPr>
                <w:rFonts w:ascii="Times New Roman"/>
                <w:b w:val="false"/>
                <w:i w:val="false"/>
                <w:color w:val="000000"/>
                <w:sz w:val="20"/>
              </w:rPr>
              <w:t>№ 357 бұйрығына 2-қосымша</w:t>
            </w:r>
          </w:p>
        </w:tc>
      </w:tr>
    </w:tbl>
    <w:bookmarkStart w:name="z113" w:id="63"/>
    <w:p>
      <w:pPr>
        <w:spacing w:after="0"/>
        <w:ind w:left="0"/>
        <w:jc w:val="left"/>
      </w:pPr>
      <w:r>
        <w:rPr>
          <w:rFonts w:ascii="Times New Roman"/>
          <w:b/>
          <w:i w:val="false"/>
          <w:color w:val="000000"/>
        </w:rPr>
        <w:t xml:space="preserve"> "Геодезиялық пункттерді бұзуға немесе қайта салуға (ауыстыруға) рұқсат беру" мемлекеттік көрсетілетін қызмет регламенті</w:t>
      </w:r>
    </w:p>
    <w:bookmarkEnd w:id="63"/>
    <w:p>
      <w:pPr>
        <w:spacing w:after="0"/>
        <w:ind w:left="0"/>
        <w:jc w:val="both"/>
      </w:pPr>
      <w:r>
        <w:rPr>
          <w:rFonts w:ascii="Times New Roman"/>
          <w:b w:val="false"/>
          <w:i w:val="false"/>
          <w:color w:val="ff0000"/>
          <w:sz w:val="28"/>
        </w:rPr>
        <w:t xml:space="preserve">
      Ескерту. Регламенттің күші жойылды – ҚР Цифрлық даму, инновациялар және аэроғарыш өнеркәсібі министрінің 02.04.2020 </w:t>
      </w:r>
      <w:r>
        <w:rPr>
          <w:rFonts w:ascii="Times New Roman"/>
          <w:b w:val="false"/>
          <w:i w:val="false"/>
          <w:color w:val="ff0000"/>
          <w:sz w:val="28"/>
        </w:rPr>
        <w:t>№ 122/НҚ</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24 сәуірдегі</w:t>
            </w:r>
            <w:r>
              <w:br/>
            </w:r>
            <w:r>
              <w:rPr>
                <w:rFonts w:ascii="Times New Roman"/>
                <w:b w:val="false"/>
                <w:i w:val="false"/>
                <w:color w:val="000000"/>
                <w:sz w:val="20"/>
              </w:rPr>
              <w:t>№ 357 бұйрығына 3-қосымша</w:t>
            </w:r>
          </w:p>
        </w:tc>
      </w:tr>
    </w:tbl>
    <w:bookmarkStart w:name="z210" w:id="64"/>
    <w:p>
      <w:pPr>
        <w:spacing w:after="0"/>
        <w:ind w:left="0"/>
        <w:jc w:val="left"/>
      </w:pPr>
      <w:r>
        <w:rPr>
          <w:rFonts w:ascii="Times New Roman"/>
          <w:b/>
          <w:i w:val="false"/>
          <w:color w:val="000000"/>
        </w:rPr>
        <w:t xml:space="preserve"> "Геодезиялық және картографиялық қызмет субъектілеріне жоспарланып отырған жұмыс учаскелерінде жергілікті жерлердің геодезиялық және картографиялық жағынан зерделенгендігі туралы тиісті мәліметтер беру" мемлекеттік көрсетілетін қызмет регламенті</w:t>
      </w:r>
    </w:p>
    <w:bookmarkEnd w:id="64"/>
    <w:p>
      <w:pPr>
        <w:spacing w:after="0"/>
        <w:ind w:left="0"/>
        <w:jc w:val="both"/>
      </w:pPr>
      <w:r>
        <w:rPr>
          <w:rFonts w:ascii="Times New Roman"/>
          <w:b w:val="false"/>
          <w:i w:val="false"/>
          <w:color w:val="ff0000"/>
          <w:sz w:val="28"/>
        </w:rPr>
        <w:t xml:space="preserve">
      Ескерту. Регламент жаңа редакцияда – ҚР Ауыл шаруашылығы министрінің 17.04.2019 </w:t>
      </w:r>
      <w:r>
        <w:rPr>
          <w:rFonts w:ascii="Times New Roman"/>
          <w:b w:val="false"/>
          <w:i w:val="false"/>
          <w:color w:val="ff0000"/>
          <w:sz w:val="28"/>
        </w:rPr>
        <w:t>№ 154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316" w:id="65"/>
    <w:p>
      <w:pPr>
        <w:spacing w:after="0"/>
        <w:ind w:left="0"/>
        <w:jc w:val="both"/>
      </w:pPr>
      <w:r>
        <w:rPr>
          <w:rFonts w:ascii="Times New Roman"/>
          <w:b w:val="false"/>
          <w:i w:val="false"/>
          <w:color w:val="000000"/>
          <w:sz w:val="28"/>
        </w:rPr>
        <w:t xml:space="preserve">
      1. "Геодезиялық және картографиялық қызмет субъектілеріне жоспарланып отырған жұмыс учаскелерінде жергілікті жерлердің геодезиялық және картографиялық жағынан зерделенгендігі туралы тиісті мәліметтер беру" мемлекеттік көрсетілетін қызметін (бұдан әрі – мемлекеттік көрсетілетін қызмет) Қазақстан Республикасы Ауыл шаруашылығы министрлігінің Жер ресурстарын басқару комитеті (бұдан әрі – көрсетілетін қызметті беруші) Қазақстан Республикасы Ұлттық экономика министрінің міндетін атқарушының 2015 жылғы 27 наурыздағы № 272 бұйрығымен (Нормативтік құқықтық актілерді мемлекеттік тіркеу тізілімінде № 11050 болып тіркелген) бекітілген "Геодезиялық және картографиялық қызмет субъектілеріне жоспарланып отырған жұмыс учаскелерінде жергілікті жерлердің геодезиялық және картографиялық жағынан зерделенгендігі туралы тиісті мәліметтер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көрсетеді.</w:t>
      </w:r>
    </w:p>
    <w:bookmarkEnd w:id="65"/>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көрсетілетін қызметті берушінің кеңсесі арқылы жүзеге асырылады.</w:t>
      </w:r>
    </w:p>
    <w:bookmarkStart w:name="z317" w:id="66"/>
    <w:p>
      <w:pPr>
        <w:spacing w:after="0"/>
        <w:ind w:left="0"/>
        <w:jc w:val="both"/>
      </w:pPr>
      <w:r>
        <w:rPr>
          <w:rFonts w:ascii="Times New Roman"/>
          <w:b w:val="false"/>
          <w:i w:val="false"/>
          <w:color w:val="000000"/>
          <w:sz w:val="28"/>
        </w:rPr>
        <w:t>
      2. Көрсетілетін мемлекеттік қызмет нысаны: қағаз түрінде.</w:t>
      </w:r>
    </w:p>
    <w:bookmarkEnd w:id="66"/>
    <w:bookmarkStart w:name="z318" w:id="67"/>
    <w:p>
      <w:pPr>
        <w:spacing w:after="0"/>
        <w:ind w:left="0"/>
        <w:jc w:val="both"/>
      </w:pPr>
      <w:r>
        <w:rPr>
          <w:rFonts w:ascii="Times New Roman"/>
          <w:b w:val="false"/>
          <w:i w:val="false"/>
          <w:color w:val="000000"/>
          <w:sz w:val="28"/>
        </w:rPr>
        <w:t xml:space="preserve">
      3. Мемлекеттік қызметті көрсету нәтижесі Стандарттың </w:t>
      </w:r>
      <w:r>
        <w:rPr>
          <w:rFonts w:ascii="Times New Roman"/>
          <w:b w:val="false"/>
          <w:i w:val="false"/>
          <w:color w:val="000000"/>
          <w:sz w:val="28"/>
        </w:rPr>
        <w:t>6-тармағына</w:t>
      </w:r>
      <w:r>
        <w:rPr>
          <w:rFonts w:ascii="Times New Roman"/>
          <w:b w:val="false"/>
          <w:i w:val="false"/>
          <w:color w:val="000000"/>
          <w:sz w:val="28"/>
        </w:rPr>
        <w:t xml:space="preserve"> сәйкес жоспарланып отырған жұмыс учаскелерінде жергілікті жерлердің геодезиялық және картографиялық жағынан зерделенгендігі туралы мәліметтер (бұдан әрі – мәліметтер) не осы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негіздер бойынша мемлекеттік қызметті көрсетуден бас тарту туралы уәжді жауап беру болып табылады. </w:t>
      </w:r>
    </w:p>
    <w:bookmarkEnd w:id="67"/>
    <w:p>
      <w:pPr>
        <w:spacing w:after="0"/>
        <w:ind w:left="0"/>
        <w:jc w:val="both"/>
      </w:pPr>
      <w:r>
        <w:rPr>
          <w:rFonts w:ascii="Times New Roman"/>
          <w:b w:val="false"/>
          <w:i w:val="false"/>
          <w:color w:val="000000"/>
          <w:sz w:val="28"/>
        </w:rPr>
        <w:t>
      Мемлекеттік қызметті көрсету нәтижесін беру нысаны: қағаз түрінде.</w:t>
      </w:r>
    </w:p>
    <w:bookmarkStart w:name="z319" w:id="68"/>
    <w:p>
      <w:pPr>
        <w:spacing w:after="0"/>
        <w:ind w:left="0"/>
        <w:jc w:val="left"/>
      </w:pPr>
      <w:r>
        <w:rPr>
          <w:rFonts w:ascii="Times New Roman"/>
          <w:b/>
          <w:i w:val="false"/>
          <w:color w:val="000000"/>
        </w:rPr>
        <w:t xml:space="preserve"> 2-тарау. Мемлекеттік қызмет көрсету процесінде көрсетілетін қызметті берушінің құрылымдық бөлімшелерінің (жұмыскерлерінің) іс-қимылы тәртібінің сипаттамасы</w:t>
      </w:r>
    </w:p>
    <w:bookmarkEnd w:id="68"/>
    <w:bookmarkStart w:name="z320" w:id="69"/>
    <w:p>
      <w:pPr>
        <w:spacing w:after="0"/>
        <w:ind w:left="0"/>
        <w:jc w:val="both"/>
      </w:pPr>
      <w:r>
        <w:rPr>
          <w:rFonts w:ascii="Times New Roman"/>
          <w:b w:val="false"/>
          <w:i w:val="false"/>
          <w:color w:val="000000"/>
          <w:sz w:val="28"/>
        </w:rPr>
        <w:t xml:space="preserve">
      4. Көрсетілетін қызметті алушының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(бұдан әрі – құжаттар) қоса бере отырып көрсетілген қызметті берушіге қағаз немесе электрондық тәсілмен берілген өтініштің болуы мемлекеттік қызметті көрсету бойынша рәсімінің басталуына негіз болып табылады.</w:t>
      </w:r>
    </w:p>
    <w:bookmarkEnd w:id="69"/>
    <w:bookmarkStart w:name="z321" w:id="70"/>
    <w:p>
      <w:pPr>
        <w:spacing w:after="0"/>
        <w:ind w:left="0"/>
        <w:jc w:val="both"/>
      </w:pPr>
      <w:r>
        <w:rPr>
          <w:rFonts w:ascii="Times New Roman"/>
          <w:b w:val="false"/>
          <w:i w:val="false"/>
          <w:color w:val="000000"/>
          <w:sz w:val="28"/>
        </w:rPr>
        <w:t>
      5. Процесс құрамына кіретін әрбір рәсімнің (іс-қимылдың) мазмұны, орындалу ұзақтығы:</w:t>
      </w:r>
    </w:p>
    <w:bookmarkEnd w:id="70"/>
    <w:bookmarkStart w:name="z322" w:id="71"/>
    <w:p>
      <w:pPr>
        <w:spacing w:after="0"/>
        <w:ind w:left="0"/>
        <w:jc w:val="both"/>
      </w:pPr>
      <w:r>
        <w:rPr>
          <w:rFonts w:ascii="Times New Roman"/>
          <w:b w:val="false"/>
          <w:i w:val="false"/>
          <w:color w:val="000000"/>
          <w:sz w:val="28"/>
        </w:rPr>
        <w:t xml:space="preserve">
      1) көрсетілетін қызметті беруші кеңсесі (бұдан әрі – кеңсе) көрсетілетін қызметті алушы ұсынған құжаттар түскен күні 1 (бір) сағат ішінде оларды қабылдауды, тексеруді және тіркеуді жүзеге асырады, құжаттарды көрсетілетін қызметті берушінің басшылығына (бұдан әрі – басшылық) береді; </w:t>
      </w:r>
    </w:p>
    <w:bookmarkEnd w:id="71"/>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 топтамасын толық ұсынбаған және (немесе) қолданылу мерзімі өтіп кеткен құжаттарды ұсынған жағдайда, кеңсе құжаттарды қабылдаудан бас тартады;</w:t>
      </w:r>
    </w:p>
    <w:bookmarkStart w:name="z323" w:id="72"/>
    <w:p>
      <w:pPr>
        <w:spacing w:after="0"/>
        <w:ind w:left="0"/>
        <w:jc w:val="both"/>
      </w:pPr>
      <w:r>
        <w:rPr>
          <w:rFonts w:ascii="Times New Roman"/>
          <w:b w:val="false"/>
          <w:i w:val="false"/>
          <w:color w:val="000000"/>
          <w:sz w:val="28"/>
        </w:rPr>
        <w:t>
      2) басшылық құжаттар түскен күні 1 (бір) сағат ішінде қарар жазады және құжаттарды көрсетілетін қызметті берушінің басқарма басшысына (бұдан әрі – басқарма басшысы) береді;</w:t>
      </w:r>
    </w:p>
    <w:bookmarkEnd w:id="72"/>
    <w:bookmarkStart w:name="z324" w:id="73"/>
    <w:p>
      <w:pPr>
        <w:spacing w:after="0"/>
        <w:ind w:left="0"/>
        <w:jc w:val="both"/>
      </w:pPr>
      <w:r>
        <w:rPr>
          <w:rFonts w:ascii="Times New Roman"/>
          <w:b w:val="false"/>
          <w:i w:val="false"/>
          <w:color w:val="000000"/>
          <w:sz w:val="28"/>
        </w:rPr>
        <w:t>
      3) басқарма басшысы құжаттар түскен күні 1 (бір) сағат ішінде қарар жазады және құжаттарды орындаушыға береді;</w:t>
      </w:r>
    </w:p>
    <w:bookmarkEnd w:id="73"/>
    <w:bookmarkStart w:name="z325" w:id="74"/>
    <w:p>
      <w:pPr>
        <w:spacing w:after="0"/>
        <w:ind w:left="0"/>
        <w:jc w:val="both"/>
      </w:pPr>
      <w:r>
        <w:rPr>
          <w:rFonts w:ascii="Times New Roman"/>
          <w:b w:val="false"/>
          <w:i w:val="false"/>
          <w:color w:val="000000"/>
          <w:sz w:val="28"/>
        </w:rPr>
        <w:t>
      4) орындаушы құжаттар түскен күні 5 (бес) сағат ішінде оларды көрсетілетін қызметті берушінің ведомстволық бағынысты кәсіпорнына (бұдан әрі – кәсіпорын) қарауға жолдайды не Стандарттың 10-тармағында көзделген негіздер бойынша көрсетілетін қызметті көрсетуден бас тарту туралы уәжді жауап береді;</w:t>
      </w:r>
    </w:p>
    <w:bookmarkEnd w:id="74"/>
    <w:bookmarkStart w:name="z326" w:id="75"/>
    <w:p>
      <w:pPr>
        <w:spacing w:after="0"/>
        <w:ind w:left="0"/>
        <w:jc w:val="both"/>
      </w:pPr>
      <w:r>
        <w:rPr>
          <w:rFonts w:ascii="Times New Roman"/>
          <w:b w:val="false"/>
          <w:i w:val="false"/>
          <w:color w:val="000000"/>
          <w:sz w:val="28"/>
        </w:rPr>
        <w:t>
      5) кәсіпорын 2 (екі) жұмыс күні ішінде жұмыс көлемін айқындайды және орындаушыға төлем шотын жолдайды;</w:t>
      </w:r>
    </w:p>
    <w:bookmarkEnd w:id="75"/>
    <w:bookmarkStart w:name="z327" w:id="76"/>
    <w:p>
      <w:pPr>
        <w:spacing w:after="0"/>
        <w:ind w:left="0"/>
        <w:jc w:val="both"/>
      </w:pPr>
      <w:r>
        <w:rPr>
          <w:rFonts w:ascii="Times New Roman"/>
          <w:b w:val="false"/>
          <w:i w:val="false"/>
          <w:color w:val="000000"/>
          <w:sz w:val="28"/>
        </w:rPr>
        <w:t>
      6) орындаушы көрсетілетін қызметті алушыға төлем жүргізу қажеттілігі туралы хабарлама жолдайды, көрсетілетін қызметті алушы төлем құжатын (түбіртегін) тапсырғаннан кейін кәсіпорынға мәліметтерді беруге хабарлама жолдайды;</w:t>
      </w:r>
    </w:p>
    <w:bookmarkEnd w:id="76"/>
    <w:bookmarkStart w:name="z328" w:id="77"/>
    <w:p>
      <w:pPr>
        <w:spacing w:after="0"/>
        <w:ind w:left="0"/>
        <w:jc w:val="both"/>
      </w:pPr>
      <w:r>
        <w:rPr>
          <w:rFonts w:ascii="Times New Roman"/>
          <w:b w:val="false"/>
          <w:i w:val="false"/>
          <w:color w:val="000000"/>
          <w:sz w:val="28"/>
        </w:rPr>
        <w:t>
      7) кәсіпорын мәліметтерді беруге арналған хабарлама және мәліметтерді беруі үшін қызметке төлем жасалғаны туралы төлем құжаттары (түбіртек) түскен сәттен бастап 12 (он екі) жұмыс күні ішінде мәліметтерді іріктеуге, дайындауға кіріседі және 15 (он бес) жұмыс күні ішінде көрсетілетін қызметті алушыға мәліметтерді беруді жүргізеді.</w:t>
      </w:r>
    </w:p>
    <w:bookmarkEnd w:id="77"/>
    <w:bookmarkStart w:name="z329" w:id="78"/>
    <w:p>
      <w:pPr>
        <w:spacing w:after="0"/>
        <w:ind w:left="0"/>
        <w:jc w:val="both"/>
      </w:pPr>
      <w:r>
        <w:rPr>
          <w:rFonts w:ascii="Times New Roman"/>
          <w:b w:val="false"/>
          <w:i w:val="false"/>
          <w:color w:val="000000"/>
          <w:sz w:val="28"/>
        </w:rPr>
        <w:t xml:space="preserve">
      6. Мынадай рәсімді (іс-қимылды) орындауды бастау үшін негіз болатын мемлекеттік қызметті көрсету бойынша рәсімінің (іс-қимылдың) нәтижесі: </w:t>
      </w:r>
    </w:p>
    <w:bookmarkEnd w:id="78"/>
    <w:bookmarkStart w:name="z330" w:id="79"/>
    <w:p>
      <w:pPr>
        <w:spacing w:after="0"/>
        <w:ind w:left="0"/>
        <w:jc w:val="both"/>
      </w:pPr>
      <w:r>
        <w:rPr>
          <w:rFonts w:ascii="Times New Roman"/>
          <w:b w:val="false"/>
          <w:i w:val="false"/>
          <w:color w:val="000000"/>
          <w:sz w:val="28"/>
        </w:rPr>
        <w:t>
      1) кеңсе құжаттарды қабылдайды, тексереді, тіркейді және басшылыққа береді;</w:t>
      </w:r>
    </w:p>
    <w:bookmarkEnd w:id="79"/>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 топтамасын толық ұсынбаған және (немесе) қолданылу мерзімі өтіп кеткен құжаттарды ұсынған жағдайда, кеңсе құжаттарды қабылдаудан бас тартады;</w:t>
      </w:r>
    </w:p>
    <w:bookmarkStart w:name="z331" w:id="80"/>
    <w:p>
      <w:pPr>
        <w:spacing w:after="0"/>
        <w:ind w:left="0"/>
        <w:jc w:val="both"/>
      </w:pPr>
      <w:r>
        <w:rPr>
          <w:rFonts w:ascii="Times New Roman"/>
          <w:b w:val="false"/>
          <w:i w:val="false"/>
          <w:color w:val="000000"/>
          <w:sz w:val="28"/>
        </w:rPr>
        <w:t xml:space="preserve">
      2) басшылық қарар жазады және құжаттарды басқарма басшысына береді; </w:t>
      </w:r>
    </w:p>
    <w:bookmarkEnd w:id="80"/>
    <w:bookmarkStart w:name="z332" w:id="81"/>
    <w:p>
      <w:pPr>
        <w:spacing w:after="0"/>
        <w:ind w:left="0"/>
        <w:jc w:val="both"/>
      </w:pPr>
      <w:r>
        <w:rPr>
          <w:rFonts w:ascii="Times New Roman"/>
          <w:b w:val="false"/>
          <w:i w:val="false"/>
          <w:color w:val="000000"/>
          <w:sz w:val="28"/>
        </w:rPr>
        <w:t>
      3) басқарма басшысы қарар жазады және құжаттарды орындаушыға береді;</w:t>
      </w:r>
    </w:p>
    <w:bookmarkEnd w:id="81"/>
    <w:bookmarkStart w:name="z333" w:id="82"/>
    <w:p>
      <w:pPr>
        <w:spacing w:after="0"/>
        <w:ind w:left="0"/>
        <w:jc w:val="both"/>
      </w:pPr>
      <w:r>
        <w:rPr>
          <w:rFonts w:ascii="Times New Roman"/>
          <w:b w:val="false"/>
          <w:i w:val="false"/>
          <w:color w:val="000000"/>
          <w:sz w:val="28"/>
        </w:rPr>
        <w:t>
      4) орындаушы құжаттарды кәсіпорынға қарауға жолдайды не мемлекеттік қызметті көрсетуден бас тарту туралы уәжді жауап береді;</w:t>
      </w:r>
    </w:p>
    <w:bookmarkEnd w:id="82"/>
    <w:bookmarkStart w:name="z334" w:id="83"/>
    <w:p>
      <w:pPr>
        <w:spacing w:after="0"/>
        <w:ind w:left="0"/>
        <w:jc w:val="both"/>
      </w:pPr>
      <w:r>
        <w:rPr>
          <w:rFonts w:ascii="Times New Roman"/>
          <w:b w:val="false"/>
          <w:i w:val="false"/>
          <w:color w:val="000000"/>
          <w:sz w:val="28"/>
        </w:rPr>
        <w:t>
      5) кәсіпорын жұмыстар көлемін айқындайды, орындаушыға төлем шотын жолдайды;</w:t>
      </w:r>
    </w:p>
    <w:bookmarkEnd w:id="83"/>
    <w:bookmarkStart w:name="z335" w:id="84"/>
    <w:p>
      <w:pPr>
        <w:spacing w:after="0"/>
        <w:ind w:left="0"/>
        <w:jc w:val="both"/>
      </w:pPr>
      <w:r>
        <w:rPr>
          <w:rFonts w:ascii="Times New Roman"/>
          <w:b w:val="false"/>
          <w:i w:val="false"/>
          <w:color w:val="000000"/>
          <w:sz w:val="28"/>
        </w:rPr>
        <w:t>
      6) орындаушы көрсетілетін қызметті алушыға төлем жүргізу қажеттілігі туралы хабарлама жолдайды және кәсіпорынға мәліметтерді беруге хабарлама жолдайды;</w:t>
      </w:r>
    </w:p>
    <w:bookmarkEnd w:id="84"/>
    <w:bookmarkStart w:name="z336" w:id="85"/>
    <w:p>
      <w:pPr>
        <w:spacing w:after="0"/>
        <w:ind w:left="0"/>
        <w:jc w:val="both"/>
      </w:pPr>
      <w:r>
        <w:rPr>
          <w:rFonts w:ascii="Times New Roman"/>
          <w:b w:val="false"/>
          <w:i w:val="false"/>
          <w:color w:val="000000"/>
          <w:sz w:val="28"/>
        </w:rPr>
        <w:t>
      7) кәсіпорын мәліметтерді іріктеуге, дайындауға кіріседі және көрсетілетін қызметті алушыға мәліметтер беруді жүргізеді.</w:t>
      </w:r>
    </w:p>
    <w:bookmarkEnd w:id="85"/>
    <w:bookmarkStart w:name="z337" w:id="86"/>
    <w:p>
      <w:pPr>
        <w:spacing w:after="0"/>
        <w:ind w:left="0"/>
        <w:jc w:val="left"/>
      </w:pPr>
      <w:r>
        <w:rPr>
          <w:rFonts w:ascii="Times New Roman"/>
          <w:b/>
          <w:i w:val="false"/>
          <w:color w:val="000000"/>
        </w:rPr>
        <w:t xml:space="preserve"> 3-тарау. Мемлекеттік қызметті көрсету процесінде көрсетілетін қызметті берушінің құрылымдық бөлімшелерінің (жұмыскерлерінің) өзара іс-қимылы тәртібінің сипаттамасы</w:t>
      </w:r>
    </w:p>
    <w:bookmarkEnd w:id="86"/>
    <w:bookmarkStart w:name="z338" w:id="87"/>
    <w:p>
      <w:pPr>
        <w:spacing w:after="0"/>
        <w:ind w:left="0"/>
        <w:jc w:val="both"/>
      </w:pPr>
      <w:r>
        <w:rPr>
          <w:rFonts w:ascii="Times New Roman"/>
          <w:b w:val="false"/>
          <w:i w:val="false"/>
          <w:color w:val="000000"/>
          <w:sz w:val="28"/>
        </w:rPr>
        <w:t xml:space="preserve">
      7. Мемлекеттік қызметті көрсету процесіне көрсетілетін қызметті берушінің мынадай құрылымдық бөлімшелері (жұмыскерлері): </w:t>
      </w:r>
    </w:p>
    <w:bookmarkEnd w:id="87"/>
    <w:bookmarkStart w:name="z339" w:id="88"/>
    <w:p>
      <w:pPr>
        <w:spacing w:after="0"/>
        <w:ind w:left="0"/>
        <w:jc w:val="both"/>
      </w:pPr>
      <w:r>
        <w:rPr>
          <w:rFonts w:ascii="Times New Roman"/>
          <w:b w:val="false"/>
          <w:i w:val="false"/>
          <w:color w:val="000000"/>
          <w:sz w:val="28"/>
        </w:rPr>
        <w:t>
      1) кеңсе;</w:t>
      </w:r>
    </w:p>
    <w:bookmarkEnd w:id="88"/>
    <w:bookmarkStart w:name="z340" w:id="89"/>
    <w:p>
      <w:pPr>
        <w:spacing w:after="0"/>
        <w:ind w:left="0"/>
        <w:jc w:val="both"/>
      </w:pPr>
      <w:r>
        <w:rPr>
          <w:rFonts w:ascii="Times New Roman"/>
          <w:b w:val="false"/>
          <w:i w:val="false"/>
          <w:color w:val="000000"/>
          <w:sz w:val="28"/>
        </w:rPr>
        <w:t xml:space="preserve">
      2) басшылық; </w:t>
      </w:r>
    </w:p>
    <w:bookmarkEnd w:id="89"/>
    <w:bookmarkStart w:name="z341" w:id="90"/>
    <w:p>
      <w:pPr>
        <w:spacing w:after="0"/>
        <w:ind w:left="0"/>
        <w:jc w:val="both"/>
      </w:pPr>
      <w:r>
        <w:rPr>
          <w:rFonts w:ascii="Times New Roman"/>
          <w:b w:val="false"/>
          <w:i w:val="false"/>
          <w:color w:val="000000"/>
          <w:sz w:val="28"/>
        </w:rPr>
        <w:t>
      3) басқарма басшысы;</w:t>
      </w:r>
    </w:p>
    <w:bookmarkEnd w:id="90"/>
    <w:bookmarkStart w:name="z342" w:id="91"/>
    <w:p>
      <w:pPr>
        <w:spacing w:after="0"/>
        <w:ind w:left="0"/>
        <w:jc w:val="both"/>
      </w:pPr>
      <w:r>
        <w:rPr>
          <w:rFonts w:ascii="Times New Roman"/>
          <w:b w:val="false"/>
          <w:i w:val="false"/>
          <w:color w:val="000000"/>
          <w:sz w:val="28"/>
        </w:rPr>
        <w:t>
      4) орындаушы тартылған.</w:t>
      </w:r>
    </w:p>
    <w:bookmarkEnd w:id="91"/>
    <w:bookmarkStart w:name="z343" w:id="92"/>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(жұмыскерлер) арасындағы рәсімдердің (іс-қимылдардың) бірізділігінің сипаттамасы:</w:t>
      </w:r>
    </w:p>
    <w:bookmarkEnd w:id="92"/>
    <w:bookmarkStart w:name="z344" w:id="93"/>
    <w:p>
      <w:pPr>
        <w:spacing w:after="0"/>
        <w:ind w:left="0"/>
        <w:jc w:val="both"/>
      </w:pPr>
      <w:r>
        <w:rPr>
          <w:rFonts w:ascii="Times New Roman"/>
          <w:b w:val="false"/>
          <w:i w:val="false"/>
          <w:color w:val="000000"/>
          <w:sz w:val="28"/>
        </w:rPr>
        <w:t xml:space="preserve">
      1) кеңсе көрсетілетін қызметті алушы ұсынған құжаттар түскен күні 1 (бір) сағат ішінде оларды қабылдауды, тексеруді және тіркеуді жүзеге асырады, құжаттарды басшылыққа береді; </w:t>
      </w:r>
    </w:p>
    <w:bookmarkEnd w:id="93"/>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 топтамасын толық ұсынбаған және (немесе) қолданылу мерзімі өтіп кеткен құжаттарды ұсынған жағдайда, кеңсе құжаттарды қабылдаудан бас тартады;</w:t>
      </w:r>
    </w:p>
    <w:bookmarkStart w:name="z345" w:id="94"/>
    <w:p>
      <w:pPr>
        <w:spacing w:after="0"/>
        <w:ind w:left="0"/>
        <w:jc w:val="both"/>
      </w:pPr>
      <w:r>
        <w:rPr>
          <w:rFonts w:ascii="Times New Roman"/>
          <w:b w:val="false"/>
          <w:i w:val="false"/>
          <w:color w:val="000000"/>
          <w:sz w:val="28"/>
        </w:rPr>
        <w:t xml:space="preserve">
      2) басшылық құжаттар түскен күні 1 (бір) сағат ішінде қарар жазады және құжаттарды басқарма басшысына береді; </w:t>
      </w:r>
    </w:p>
    <w:bookmarkEnd w:id="94"/>
    <w:bookmarkStart w:name="z346" w:id="95"/>
    <w:p>
      <w:pPr>
        <w:spacing w:after="0"/>
        <w:ind w:left="0"/>
        <w:jc w:val="both"/>
      </w:pPr>
      <w:r>
        <w:rPr>
          <w:rFonts w:ascii="Times New Roman"/>
          <w:b w:val="false"/>
          <w:i w:val="false"/>
          <w:color w:val="000000"/>
          <w:sz w:val="28"/>
        </w:rPr>
        <w:t>
      3) басқарма басшысы құжаттар түскен күні 1 (бір) сағат ішінде қарар жазады және құжаттарды орындаушыға береді;</w:t>
      </w:r>
    </w:p>
    <w:bookmarkEnd w:id="95"/>
    <w:bookmarkStart w:name="z347" w:id="96"/>
    <w:p>
      <w:pPr>
        <w:spacing w:after="0"/>
        <w:ind w:left="0"/>
        <w:jc w:val="both"/>
      </w:pPr>
      <w:r>
        <w:rPr>
          <w:rFonts w:ascii="Times New Roman"/>
          <w:b w:val="false"/>
          <w:i w:val="false"/>
          <w:color w:val="000000"/>
          <w:sz w:val="28"/>
        </w:rPr>
        <w:t xml:space="preserve">
      4) орындаушы құжаттар түскен күні 5 (бес) сағат ішінде оларды кәсіпорынға қарауға жолдайды не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көрсетілетін қызметті көрсетуден бас тарту туралы уәжді жауап береді;</w:t>
      </w:r>
    </w:p>
    <w:bookmarkEnd w:id="96"/>
    <w:bookmarkStart w:name="z348" w:id="97"/>
    <w:p>
      <w:pPr>
        <w:spacing w:after="0"/>
        <w:ind w:left="0"/>
        <w:jc w:val="both"/>
      </w:pPr>
      <w:r>
        <w:rPr>
          <w:rFonts w:ascii="Times New Roman"/>
          <w:b w:val="false"/>
          <w:i w:val="false"/>
          <w:color w:val="000000"/>
          <w:sz w:val="28"/>
        </w:rPr>
        <w:t>
      5) кәсіпорын 2 (екі) жұмыс күні ішінде жұмыс көлемін айқындайды және орындаушыға төлеу есеп-шотын жолдайды;</w:t>
      </w:r>
    </w:p>
    <w:bookmarkEnd w:id="97"/>
    <w:bookmarkStart w:name="z349" w:id="98"/>
    <w:p>
      <w:pPr>
        <w:spacing w:after="0"/>
        <w:ind w:left="0"/>
        <w:jc w:val="both"/>
      </w:pPr>
      <w:r>
        <w:rPr>
          <w:rFonts w:ascii="Times New Roman"/>
          <w:b w:val="false"/>
          <w:i w:val="false"/>
          <w:color w:val="000000"/>
          <w:sz w:val="28"/>
        </w:rPr>
        <w:t xml:space="preserve">
      6) орындаушы көрсетілетін қызметті алушыға төлем жүргізу қажеттілігі туралы хабарлама жолдайды, көрсетілетін қызметті алушы төлем құжатын (түбіртегін) тапсырғаннан кейін кәсіпорынға мәліметтерді беруге хабарлама жолдайды; </w:t>
      </w:r>
    </w:p>
    <w:bookmarkEnd w:id="98"/>
    <w:bookmarkStart w:name="z350" w:id="99"/>
    <w:p>
      <w:pPr>
        <w:spacing w:after="0"/>
        <w:ind w:left="0"/>
        <w:jc w:val="both"/>
      </w:pPr>
      <w:r>
        <w:rPr>
          <w:rFonts w:ascii="Times New Roman"/>
          <w:b w:val="false"/>
          <w:i w:val="false"/>
          <w:color w:val="000000"/>
          <w:sz w:val="28"/>
        </w:rPr>
        <w:t>
      7) кәсіпорын мәліметтерді беруге арналған хабарлама және мәліметтерді беруі үшін қызметке төлем жасалғаны туралы төлем құжаттары (түбіртек) түскен сәттен бастап 12 (он екі) жұмыс күні ішінде мәліметтерді іріктеуге, дайындауға кіріседі және 15 (он бес) жұмыс күні ішінде көрсетілетін қызметті алушыға мәліметтерді беруді жүргізеді.</w:t>
      </w:r>
    </w:p>
    <w:bookmarkEnd w:id="99"/>
    <w:bookmarkStart w:name="z351" w:id="100"/>
    <w:p>
      <w:pPr>
        <w:spacing w:after="0"/>
        <w:ind w:left="0"/>
        <w:jc w:val="left"/>
      </w:pPr>
      <w:r>
        <w:rPr>
          <w:rFonts w:ascii="Times New Roman"/>
          <w:b/>
          <w:i w:val="false"/>
          <w:color w:val="000000"/>
        </w:rPr>
        <w:t xml:space="preserve"> 4-тарау. Мемлекеттік қызмет көрсету процесінде ақпараттық жүйелерді пайдалану тәртібінің сипаттамасы</w:t>
      </w:r>
    </w:p>
    <w:bookmarkEnd w:id="100"/>
    <w:bookmarkStart w:name="z352" w:id="101"/>
    <w:p>
      <w:pPr>
        <w:spacing w:after="0"/>
        <w:ind w:left="0"/>
        <w:jc w:val="both"/>
      </w:pPr>
      <w:r>
        <w:rPr>
          <w:rFonts w:ascii="Times New Roman"/>
          <w:b w:val="false"/>
          <w:i w:val="false"/>
          <w:color w:val="000000"/>
          <w:sz w:val="28"/>
        </w:rPr>
        <w:t>
      9. Мемлекеттік қызметті көрсету процесінде көрсетілетін қызметті берушінің құрылымдық бөлімшелерінің (жұмыскерлерінің) рәсімдері (іс-қимылдары), өзара іс-қимыл жасасуы бірізділігінің егжей-тегжейлі сипаттамасы осы Регламентке қосымшаға сәйкес мемлекеттік қызметті көрсетудің бизнес-процестерінің анықтамалығында келтірілген.</w:t>
      </w:r>
    </w:p>
    <w:bookmarkEnd w:id="1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"Геодезиялық және </w:t>
            </w:r>
            <w:r>
              <w:br/>
            </w:r>
            <w:r>
              <w:rPr>
                <w:rFonts w:ascii="Times New Roman"/>
                <w:b w:val="false"/>
                <w:i w:val="false"/>
                <w:color w:val="000000"/>
                <w:sz w:val="20"/>
              </w:rPr>
              <w:t xml:space="preserve">картографиялық қызмет </w:t>
            </w:r>
            <w:r>
              <w:br/>
            </w:r>
            <w:r>
              <w:rPr>
                <w:rFonts w:ascii="Times New Roman"/>
                <w:b w:val="false"/>
                <w:i w:val="false"/>
                <w:color w:val="000000"/>
                <w:sz w:val="20"/>
              </w:rPr>
              <w:t>субъектілеріне жоспарланып</w:t>
            </w:r>
            <w:r>
              <w:br/>
            </w:r>
            <w:r>
              <w:rPr>
                <w:rFonts w:ascii="Times New Roman"/>
                <w:b w:val="false"/>
                <w:i w:val="false"/>
                <w:color w:val="000000"/>
                <w:sz w:val="20"/>
              </w:rPr>
              <w:t>отырған жұмыс учаскелерінде</w:t>
            </w:r>
            <w:r>
              <w:br/>
            </w:r>
            <w:r>
              <w:rPr>
                <w:rFonts w:ascii="Times New Roman"/>
                <w:b w:val="false"/>
                <w:i w:val="false"/>
                <w:color w:val="000000"/>
                <w:sz w:val="20"/>
              </w:rPr>
              <w:t xml:space="preserve">жергілікті жерлердің </w:t>
            </w:r>
            <w:r>
              <w:br/>
            </w:r>
            <w:r>
              <w:rPr>
                <w:rFonts w:ascii="Times New Roman"/>
                <w:b w:val="false"/>
                <w:i w:val="false"/>
                <w:color w:val="000000"/>
                <w:sz w:val="20"/>
              </w:rPr>
              <w:t xml:space="preserve">геодезиялық және </w:t>
            </w:r>
            <w:r>
              <w:br/>
            </w:r>
            <w:r>
              <w:rPr>
                <w:rFonts w:ascii="Times New Roman"/>
                <w:b w:val="false"/>
                <w:i w:val="false"/>
                <w:color w:val="000000"/>
                <w:sz w:val="20"/>
              </w:rPr>
              <w:t>картографиялық жағынан</w:t>
            </w:r>
            <w:r>
              <w:br/>
            </w:r>
            <w:r>
              <w:rPr>
                <w:rFonts w:ascii="Times New Roman"/>
                <w:b w:val="false"/>
                <w:i w:val="false"/>
                <w:color w:val="000000"/>
                <w:sz w:val="20"/>
              </w:rPr>
              <w:t>зерделенгендігі туралы тиісті</w:t>
            </w:r>
            <w:r>
              <w:br/>
            </w:r>
            <w:r>
              <w:rPr>
                <w:rFonts w:ascii="Times New Roman"/>
                <w:b w:val="false"/>
                <w:i w:val="false"/>
                <w:color w:val="000000"/>
                <w:sz w:val="20"/>
              </w:rPr>
              <w:t>мәліметтер беру" мемлекеттік</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w:t>
            </w:r>
          </w:p>
        </w:tc>
      </w:tr>
    </w:tbl>
    <w:p>
      <w:pPr>
        <w:spacing w:after="0"/>
        <w:ind w:left="0"/>
        <w:jc w:val="left"/>
      </w:pPr>
      <w:r>
        <w:rPr>
          <w:rFonts w:ascii="Times New Roman"/>
          <w:b/>
          <w:i w:val="false"/>
          <w:color w:val="000000"/>
        </w:rPr>
        <w:t xml:space="preserve"> "Геодезиялық және картографиялық қызмет субъектілеріне жоспарланып отырған жұмыс учаскелерінде жергілікті жерлердің геодезиялық және картографиялық жағынан зерделенгендігі туралы тиісті мәліметтер беру" мемлекеттік қызметін көрсетудің бизнес-процестері анықтамалығы</w:t>
      </w:r>
    </w:p>
    <w:p>
      <w:pPr>
        <w:spacing w:after="0"/>
        <w:ind w:left="0"/>
        <w:jc w:val="left"/>
      </w:pPr>
      <w:r>
        <w:br/>
      </w:r>
    </w:p>
    <w:p>
      <w:pPr>
        <w:spacing w:after="0"/>
        <w:ind w:left="0"/>
        <w:jc w:val="both"/>
      </w:pPr>
      <w:r>
        <w:drawing>
          <wp:inline distT="0" distB="0" distL="0" distR="0">
            <wp:extent cx="7810500" cy="750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7505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 </w:t>
      </w:r>
    </w:p>
    <w:p>
      <w:pPr>
        <w:spacing w:after="0"/>
        <w:ind w:left="0"/>
        <w:jc w:val="both"/>
      </w:pPr>
      <w:r>
        <w:drawing>
          <wp:inline distT="0" distB="0" distL="0" distR="0">
            <wp:extent cx="7188200" cy="264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188200" cy="26416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