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993a2" w14:textId="61993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Телерадио хабарларын тарату мақсаты үшін жиілік белдеулерін, радиожиіліктерді (радиожиілік арналарын) бөлу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24 сәуірдегі № 489 бұйрығы. Қазақстан Республикасының Әділет министрлігінде 2015 жылы 4 маусымда № 11264 тіркелді.</w:t>
      </w:r>
    </w:p>
    <w:p>
      <w:pPr>
        <w:spacing w:after="0"/>
        <w:ind w:left="0"/>
        <w:jc w:val="both"/>
      </w:pPr>
      <w:bookmarkStart w:name="z1" w:id="0"/>
      <w:r>
        <w:rPr>
          <w:rFonts w:ascii="Times New Roman"/>
          <w:b w:val="false"/>
          <w:i w:val="false"/>
          <w:color w:val="000000"/>
          <w:sz w:val="28"/>
        </w:rPr>
        <w:t xml:space="preserve">
      "Телерадио хабарларын тарату туралы" Қазақстан Республикасының Заңы 7-бабы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Ақпарат және қоғамдық даму министрінің 30.12.2021 </w:t>
      </w:r>
      <w:r>
        <w:rPr>
          <w:rFonts w:ascii="Times New Roman"/>
          <w:b w:val="false"/>
          <w:i w:val="false"/>
          <w:color w:val="000000"/>
          <w:sz w:val="28"/>
        </w:rPr>
        <w:t>№ 425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берiлiп отырған Телерадио хабарларын тарату мақсаты үшiн жиiлiк белдеулерiн, радиожиiлiктердi (радиожиiлiк арналарын) бөлу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 Байланыс, ақпараттандыру және ақпарат комитеті (С.С. Сарсенов):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10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вице-миниcтріне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24 сәуірдегі</w:t>
            </w:r>
            <w:r>
              <w:br/>
            </w:r>
            <w:r>
              <w:rPr>
                <w:rFonts w:ascii="Times New Roman"/>
                <w:b w:val="false"/>
                <w:i w:val="false"/>
                <w:color w:val="000000"/>
                <w:sz w:val="20"/>
              </w:rPr>
              <w:t>№ 489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Телерадио хабарларын тарату мақсаты үшiн жиiлiк белдеулерiн, радиожиiлiктердi (радиожиiлiк арналарын) бөлу қағидалары</w:t>
      </w:r>
    </w:p>
    <w:bookmarkEnd w:id="9"/>
    <w:bookmarkStart w:name="z52"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Ақпарат және коммуникациялар министрінің 15.01.2019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1"/>
    <w:p>
      <w:pPr>
        <w:spacing w:after="0"/>
        <w:ind w:left="0"/>
        <w:jc w:val="both"/>
      </w:pPr>
      <w:r>
        <w:rPr>
          <w:rFonts w:ascii="Times New Roman"/>
          <w:b w:val="false"/>
          <w:i w:val="false"/>
          <w:color w:val="000000"/>
          <w:sz w:val="28"/>
        </w:rPr>
        <w:t xml:space="preserve">
      1. Телерадио хабарларын тарату мақсаты үшiн жиiлiк белдеулерiн, радиожиiлiктердi (радиожиiлiк арналарын) бөлу қағидалары (бұдан әрі - Қағидалар) "Телерадио хабарларын тарату туралы" Қазақстан Республикасы Заңының 7-бабы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әзірленді және телерадио хабарларын тарату мақсаты үшiн жиiлiк белдеулерiн, радиожиiлiктердi (радиожиiлiк арналарын) бөлу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Ақпарат және қоғамдық даму министрінің 30.12.2021 </w:t>
      </w:r>
      <w:r>
        <w:rPr>
          <w:rFonts w:ascii="Times New Roman"/>
          <w:b w:val="false"/>
          <w:i w:val="false"/>
          <w:color w:val="000000"/>
          <w:sz w:val="28"/>
        </w:rPr>
        <w:t>№ 425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2. Телерадио хабарларын тарату мақсаты үшiн жиiлiк белдеулерiн, радиожиiлiктердi (радиожиiлiк арналарын) бөлу жеке және заңды тұлғалар (бұдан әрі - үміткерлер) арасында жүзеге асырылады.</w:t>
      </w:r>
    </w:p>
    <w:bookmarkEnd w:id="12"/>
    <w:bookmarkStart w:name="z14" w:id="13"/>
    <w:p>
      <w:pPr>
        <w:spacing w:after="0"/>
        <w:ind w:left="0"/>
        <w:jc w:val="left"/>
      </w:pPr>
      <w:r>
        <w:rPr>
          <w:rFonts w:ascii="Times New Roman"/>
          <w:b/>
          <w:i w:val="false"/>
          <w:color w:val="000000"/>
        </w:rPr>
        <w:t xml:space="preserve"> 2-тарау. Конкурсты өткізу тәртібі</w:t>
      </w:r>
    </w:p>
    <w:bookmarkEnd w:id="13"/>
    <w:p>
      <w:pPr>
        <w:spacing w:after="0"/>
        <w:ind w:left="0"/>
        <w:jc w:val="both"/>
      </w:pPr>
      <w:r>
        <w:rPr>
          <w:rFonts w:ascii="Times New Roman"/>
          <w:b w:val="false"/>
          <w:i w:val="false"/>
          <w:color w:val="ff0000"/>
          <w:sz w:val="28"/>
        </w:rPr>
        <w:t xml:space="preserve">
      Ескерту. 2-тараудың тақырыбы жаңа редакцияда – ҚР Ақпарат және коммуникациялар министрінің 15.01.2019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14"/>
    <w:p>
      <w:pPr>
        <w:spacing w:after="0"/>
        <w:ind w:left="0"/>
        <w:jc w:val="both"/>
      </w:pPr>
      <w:r>
        <w:rPr>
          <w:rFonts w:ascii="Times New Roman"/>
          <w:b w:val="false"/>
          <w:i w:val="false"/>
          <w:color w:val="000000"/>
          <w:sz w:val="28"/>
        </w:rPr>
        <w:t>
      3. Телерадио хабарларын тарату мақсаты үшiн жиiлiк белдеулерiн, радиожиiлiктердi (радиожиiлiк арналарын) бөлу телерадио хабарларын тарату мақсаты үшiн жиiлiк белдеулерiн, радиожиiлiктердi (радиожиiлiк арналарын) бөлу жөніндегі конкурс (бұдан әрі - конкурс) өткізу арқылы жүзеге асырылады.</w:t>
      </w:r>
    </w:p>
    <w:bookmarkEnd w:id="14"/>
    <w:bookmarkStart w:name="z16" w:id="15"/>
    <w:p>
      <w:pPr>
        <w:spacing w:after="0"/>
        <w:ind w:left="0"/>
        <w:jc w:val="both"/>
      </w:pPr>
      <w:r>
        <w:rPr>
          <w:rFonts w:ascii="Times New Roman"/>
          <w:b w:val="false"/>
          <w:i w:val="false"/>
          <w:color w:val="000000"/>
          <w:sz w:val="28"/>
        </w:rPr>
        <w:t xml:space="preserve">
      4. Конкурсқа қатысуға үміткерлердің өтінімдерін қарауды және жеңімпаздарды айқындау жөнінде ұсынымдар әзірлеуді Телерадио хабарларын таратуды дамыту мәселелері жөніндегі </w:t>
      </w:r>
      <w:r>
        <w:rPr>
          <w:rFonts w:ascii="Times New Roman"/>
          <w:b w:val="false"/>
          <w:i w:val="false"/>
          <w:color w:val="000000"/>
          <w:sz w:val="28"/>
        </w:rPr>
        <w:t>комиссия</w:t>
      </w:r>
      <w:r>
        <w:rPr>
          <w:rFonts w:ascii="Times New Roman"/>
          <w:b w:val="false"/>
          <w:i w:val="false"/>
          <w:color w:val="000000"/>
          <w:sz w:val="28"/>
        </w:rPr>
        <w:t xml:space="preserve"> (бұдан әрі - Комиссия) жүзеге асырады.</w:t>
      </w:r>
    </w:p>
    <w:bookmarkEnd w:id="15"/>
    <w:bookmarkStart w:name="z17" w:id="16"/>
    <w:p>
      <w:pPr>
        <w:spacing w:after="0"/>
        <w:ind w:left="0"/>
        <w:jc w:val="both"/>
      </w:pPr>
      <w:r>
        <w:rPr>
          <w:rFonts w:ascii="Times New Roman"/>
          <w:b w:val="false"/>
          <w:i w:val="false"/>
          <w:color w:val="000000"/>
          <w:sz w:val="28"/>
        </w:rPr>
        <w:t>
      5. Комиссияның жұмыс органы болып табылатын уәкілетті орган конкурсты өткізудің ұйымдастырушысы (бұдан әрі - ұйымдастырушы) ретінде әрекет етеді.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Конкурсты өткізу туралы шешімді уәкілетті орган қабылдайды.</w:t>
      </w:r>
    </w:p>
    <w:bookmarkStart w:name="z19" w:id="17"/>
    <w:p>
      <w:pPr>
        <w:spacing w:after="0"/>
        <w:ind w:left="0"/>
        <w:jc w:val="both"/>
      </w:pPr>
      <w:r>
        <w:rPr>
          <w:rFonts w:ascii="Times New Roman"/>
          <w:b w:val="false"/>
          <w:i w:val="false"/>
          <w:color w:val="000000"/>
          <w:sz w:val="28"/>
        </w:rPr>
        <w:t>
      7. Конкурс өткізу туралы ақпараттық хабарлама ресми бұқаралық ақпарат құралдарында және телерадио хабарларын тарату саласындағы уәкілетті органның ресми интернет-ресурсында өтінімдер қабылданатын соңғы күнге дейін кемі күнтізбелік жиырма күн бұрын жарияланады.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Ақпарат және қоғамдық даму министрінің 11.07.2020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8. Ақпараттық хабарлама мынадай мәліметтерді қамтиды:</w:t>
      </w:r>
    </w:p>
    <w:bookmarkEnd w:id="18"/>
    <w:bookmarkStart w:name="z21" w:id="19"/>
    <w:p>
      <w:pPr>
        <w:spacing w:after="0"/>
        <w:ind w:left="0"/>
        <w:jc w:val="both"/>
      </w:pPr>
      <w:r>
        <w:rPr>
          <w:rFonts w:ascii="Times New Roman"/>
          <w:b w:val="false"/>
          <w:i w:val="false"/>
          <w:color w:val="000000"/>
          <w:sz w:val="28"/>
        </w:rPr>
        <w:t>
      1) конкурсты өткізу уақыты, күні мен орны;</w:t>
      </w:r>
    </w:p>
    <w:bookmarkEnd w:id="19"/>
    <w:bookmarkStart w:name="z22" w:id="20"/>
    <w:p>
      <w:pPr>
        <w:spacing w:after="0"/>
        <w:ind w:left="0"/>
        <w:jc w:val="both"/>
      </w:pPr>
      <w:r>
        <w:rPr>
          <w:rFonts w:ascii="Times New Roman"/>
          <w:b w:val="false"/>
          <w:i w:val="false"/>
          <w:color w:val="000000"/>
          <w:sz w:val="28"/>
        </w:rPr>
        <w:t>
      2) елді мекендердің (аумақтың) атауын көрсете отырып, телерадио хабарларын тарату мақсаты үшін жиіліктердің белдеулері, радиожиіліктер (радиожиілік арналары) және оларды пайдалану шарттары туралы мәліметтер;</w:t>
      </w:r>
    </w:p>
    <w:bookmarkEnd w:id="20"/>
    <w:bookmarkStart w:name="z23" w:id="21"/>
    <w:p>
      <w:pPr>
        <w:spacing w:after="0"/>
        <w:ind w:left="0"/>
        <w:jc w:val="both"/>
      </w:pPr>
      <w:r>
        <w:rPr>
          <w:rFonts w:ascii="Times New Roman"/>
          <w:b w:val="false"/>
          <w:i w:val="false"/>
          <w:color w:val="000000"/>
          <w:sz w:val="28"/>
        </w:rPr>
        <w:t>
      3) Телерадио хабарларын тарату мақсаты үшiн жиiлiк белдеулерiн, радиожиiлiктердi (радиожиiлiк арналарын) бөлу бойынша конкурсқа қатысуға өтінімдерді (бұдан әрі – өтінім) қабылдау және құжаттарды алу орны, жиіліктің нақты номиналын пайдалану бойынша техникалық, қаржылық және өзге де талаптар және конкурс туралы басқа да қосымша ақпарат, өтінімдерді қабылдауды бастау мен аяқтау мерзімдерін және конкурсқа қатысу үшін қажетті құжаттардың тізбесі.</w:t>
      </w:r>
    </w:p>
    <w:bookmarkEnd w:id="21"/>
    <w:bookmarkStart w:name="z24" w:id="22"/>
    <w:p>
      <w:pPr>
        <w:spacing w:after="0"/>
        <w:ind w:left="0"/>
        <w:jc w:val="both"/>
      </w:pPr>
      <w:r>
        <w:rPr>
          <w:rFonts w:ascii="Times New Roman"/>
          <w:b w:val="false"/>
          <w:i w:val="false"/>
          <w:color w:val="000000"/>
          <w:sz w:val="28"/>
        </w:rPr>
        <w:t>
      9. Конкурсқа қатысуға уақтылы өтінім берген және осы Қағидаларға сәйкес рәсімделген құжаттарды тиісінше ұсынған үміткерлер жіберіледі.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Ақпарат және қоғамдық даму министрінің 30.12.2021 </w:t>
      </w:r>
      <w:r>
        <w:rPr>
          <w:rFonts w:ascii="Times New Roman"/>
          <w:b w:val="false"/>
          <w:i w:val="false"/>
          <w:color w:val="000000"/>
          <w:sz w:val="28"/>
        </w:rPr>
        <w:t>№ 425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10. Үміткердің конкурсқа қатысуға берген өтінімі оның осы Қағидаларда белгіленген және конкурсты өткізу туралы ақпараттық хабарламада жарияланған шарттарда конкурсқа қатысуға ниетін білдіреді.</w:t>
      </w:r>
    </w:p>
    <w:bookmarkEnd w:id="23"/>
    <w:bookmarkStart w:name="z26" w:id="24"/>
    <w:p>
      <w:pPr>
        <w:spacing w:after="0"/>
        <w:ind w:left="0"/>
        <w:jc w:val="both"/>
      </w:pPr>
      <w:r>
        <w:rPr>
          <w:rFonts w:ascii="Times New Roman"/>
          <w:b w:val="false"/>
          <w:i w:val="false"/>
          <w:color w:val="000000"/>
          <w:sz w:val="28"/>
        </w:rPr>
        <w:t>
      11. Конкурсқа қатысуға үміткерлер осы Қағидалардың кез келген тармағы бойынша ұйымдастырушыға қажетті түсініктеме үшін жүгінеді.</w:t>
      </w:r>
    </w:p>
    <w:bookmarkEnd w:id="24"/>
    <w:bookmarkStart w:name="z27" w:id="25"/>
    <w:p>
      <w:pPr>
        <w:spacing w:after="0"/>
        <w:ind w:left="0"/>
        <w:jc w:val="both"/>
      </w:pPr>
      <w:r>
        <w:rPr>
          <w:rFonts w:ascii="Times New Roman"/>
          <w:b w:val="false"/>
          <w:i w:val="false"/>
          <w:color w:val="000000"/>
          <w:sz w:val="28"/>
        </w:rPr>
        <w:t>
      12. Тіркелген өтінім кері қайтарылып алынған жағдайда, үміткер ұйымдастырушыға жазбаша хабарлама жібереді.</w:t>
      </w:r>
    </w:p>
    <w:bookmarkEnd w:id="25"/>
    <w:bookmarkStart w:name="z28" w:id="26"/>
    <w:p>
      <w:pPr>
        <w:spacing w:after="0"/>
        <w:ind w:left="0"/>
        <w:jc w:val="both"/>
      </w:pPr>
      <w:r>
        <w:rPr>
          <w:rFonts w:ascii="Times New Roman"/>
          <w:b w:val="false"/>
          <w:i w:val="false"/>
          <w:color w:val="000000"/>
          <w:sz w:val="28"/>
        </w:rPr>
        <w:t>
      13. Конкурсқа қатысуға тапсырыс беруді үміткердің атынан әрекет етуге оның құқығын куәландыратын тиісінше рәсімделген сенімхатты көрсету арқылы үміткердің өкілі жүзеге асырады.</w:t>
      </w:r>
    </w:p>
    <w:bookmarkEnd w:id="26"/>
    <w:bookmarkStart w:name="z29" w:id="27"/>
    <w:p>
      <w:pPr>
        <w:spacing w:after="0"/>
        <w:ind w:left="0"/>
        <w:jc w:val="both"/>
      </w:pPr>
      <w:r>
        <w:rPr>
          <w:rFonts w:ascii="Times New Roman"/>
          <w:b w:val="false"/>
          <w:i w:val="false"/>
          <w:color w:val="000000"/>
          <w:sz w:val="28"/>
        </w:rPr>
        <w:t>
      14. Конкурс өткізу туралы ақпараттық хабарламада көрсетілген өтінімдерді қабылдау мерзімі аяқталғаннан кейін келіп түскен өтінімдер мен оларға қоса берілетін құжаттар қабылданбайды.</w:t>
      </w:r>
    </w:p>
    <w:bookmarkEnd w:id="27"/>
    <w:bookmarkStart w:name="z30" w:id="28"/>
    <w:p>
      <w:pPr>
        <w:spacing w:after="0"/>
        <w:ind w:left="0"/>
        <w:jc w:val="both"/>
      </w:pPr>
      <w:r>
        <w:rPr>
          <w:rFonts w:ascii="Times New Roman"/>
          <w:b w:val="false"/>
          <w:i w:val="false"/>
          <w:color w:val="000000"/>
          <w:sz w:val="28"/>
        </w:rPr>
        <w:t>
      Себептерін көрсете отырып, өтінімді қабылдаудан бас тарту туралы белгіні құжат қабылдауды жүзеге асыратын тұлға ұсынылған құжаттарға қояды.</w:t>
      </w:r>
    </w:p>
    <w:bookmarkEnd w:id="28"/>
    <w:bookmarkStart w:name="z31" w:id="29"/>
    <w:p>
      <w:pPr>
        <w:spacing w:after="0"/>
        <w:ind w:left="0"/>
        <w:jc w:val="both"/>
      </w:pPr>
      <w:r>
        <w:rPr>
          <w:rFonts w:ascii="Times New Roman"/>
          <w:b w:val="false"/>
          <w:i w:val="false"/>
          <w:color w:val="000000"/>
          <w:sz w:val="28"/>
        </w:rPr>
        <w:t>
      15. Ұйымдастырушы үміткерлердің конкурсқа қатысуға ұсынған өтінімдері мен оларға қоса берілген құжаттардың, сондай-ақ өтінім берген тұлғалар мен олар ұсынған құжаттардың мазмұны туралы құпиялылықтың сақталуын қамтамасыз ету жөнінде шаралар қабылдайды.</w:t>
      </w:r>
    </w:p>
    <w:bookmarkEnd w:id="29"/>
    <w:bookmarkStart w:name="z32" w:id="30"/>
    <w:p>
      <w:pPr>
        <w:spacing w:after="0"/>
        <w:ind w:left="0"/>
        <w:jc w:val="both"/>
      </w:pPr>
      <w:r>
        <w:rPr>
          <w:rFonts w:ascii="Times New Roman"/>
          <w:b w:val="false"/>
          <w:i w:val="false"/>
          <w:color w:val="000000"/>
          <w:sz w:val="28"/>
        </w:rPr>
        <w:t xml:space="preserve">
      16. Үміткер конкурсқа қатысу үшін ұйымдастырушыға осы Қағидалардың </w:t>
      </w:r>
      <w:r>
        <w:rPr>
          <w:rFonts w:ascii="Times New Roman"/>
          <w:b w:val="false"/>
          <w:i w:val="false"/>
          <w:color w:val="000000"/>
          <w:sz w:val="28"/>
        </w:rPr>
        <w:t>1-қосымшаға</w:t>
      </w:r>
      <w:r>
        <w:rPr>
          <w:rFonts w:ascii="Times New Roman"/>
          <w:b w:val="false"/>
          <w:i w:val="false"/>
          <w:color w:val="000000"/>
          <w:sz w:val="28"/>
        </w:rPr>
        <w:t xml:space="preserve"> сәйкес нысаны бойынша өтінім береді.</w:t>
      </w:r>
    </w:p>
    <w:bookmarkEnd w:id="30"/>
    <w:bookmarkStart w:name="z33" w:id="31"/>
    <w:p>
      <w:pPr>
        <w:spacing w:after="0"/>
        <w:ind w:left="0"/>
        <w:jc w:val="both"/>
      </w:pPr>
      <w:r>
        <w:rPr>
          <w:rFonts w:ascii="Times New Roman"/>
          <w:b w:val="false"/>
          <w:i w:val="false"/>
          <w:color w:val="000000"/>
          <w:sz w:val="28"/>
        </w:rPr>
        <w:t xml:space="preserve">
      17. Өтінімге осы Қағидалардың </w:t>
      </w:r>
      <w:r>
        <w:rPr>
          <w:rFonts w:ascii="Times New Roman"/>
          <w:b w:val="false"/>
          <w:i w:val="false"/>
          <w:color w:val="000000"/>
          <w:sz w:val="28"/>
        </w:rPr>
        <w:t>2-қосымшаға</w:t>
      </w:r>
      <w:r>
        <w:rPr>
          <w:rFonts w:ascii="Times New Roman"/>
          <w:b w:val="false"/>
          <w:i w:val="false"/>
          <w:color w:val="000000"/>
          <w:sz w:val="28"/>
        </w:rPr>
        <w:t xml:space="preserve"> сәйкес құжаттардың тізімі қоса беріледі.</w:t>
      </w:r>
    </w:p>
    <w:bookmarkEnd w:id="31"/>
    <w:bookmarkStart w:name="z34" w:id="32"/>
    <w:p>
      <w:pPr>
        <w:spacing w:after="0"/>
        <w:ind w:left="0"/>
        <w:jc w:val="both"/>
      </w:pPr>
      <w:r>
        <w:rPr>
          <w:rFonts w:ascii="Times New Roman"/>
          <w:b w:val="false"/>
          <w:i w:val="false"/>
          <w:color w:val="000000"/>
          <w:sz w:val="28"/>
        </w:rPr>
        <w:t xml:space="preserve">
      18. Осы Қағиданың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құжаттарды үміткер ұйымдастырушының мекенжайына тіркелген, нөмірленген түрде және соңғы беттің сыртында үміткердің уәкілетті тұлғасының қолы және мөрмен (болған жағдайда) бекітіліп, аузы жабылған конвертте ұсынады және мынадай талаптарды сақтайды:</w:t>
      </w:r>
    </w:p>
    <w:bookmarkEnd w:id="32"/>
    <w:p>
      <w:pPr>
        <w:spacing w:after="0"/>
        <w:ind w:left="0"/>
        <w:jc w:val="both"/>
      </w:pPr>
      <w:r>
        <w:rPr>
          <w:rFonts w:ascii="Times New Roman"/>
          <w:b w:val="false"/>
          <w:i w:val="false"/>
          <w:color w:val="000000"/>
          <w:sz w:val="28"/>
        </w:rPr>
        <w:t>
      1) конкурсқа қатысуға өтінім салынған мөрленген конверттің беткі жағында үміткер ұйымдастырушының және үміткердің толық атауы мен пошталық мекенжайын көрсетуі тиіс;</w:t>
      </w:r>
    </w:p>
    <w:p>
      <w:pPr>
        <w:spacing w:after="0"/>
        <w:ind w:left="0"/>
        <w:jc w:val="both"/>
      </w:pPr>
      <w:r>
        <w:rPr>
          <w:rFonts w:ascii="Times New Roman"/>
          <w:b w:val="false"/>
          <w:i w:val="false"/>
          <w:color w:val="000000"/>
          <w:sz w:val="28"/>
        </w:rPr>
        <w:t>
      2) құжаттарды қабылдауды жүзеге асыратын тұлға конкурсқа қатысуға өтінімдер салынған конверттерді белгіленген мерзім өткенге дейін табыс еткен конкурсқа қатысуға үміткерлердің өтінімдерін тіркеу журналына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Ақпарат және қоғамдық даму министрінің 11.07.2020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19. Комиссия өтінімдер мен басқа да құжаттар салынған конверттерді конкурсты өткізу туралы ақпараттық хабарламада көрсетілген мерзімде және орында үміткерлердің немесе олардың өкілдерінің қатысуымен ашады.</w:t>
      </w:r>
    </w:p>
    <w:bookmarkEnd w:id="33"/>
    <w:p>
      <w:pPr>
        <w:spacing w:after="0"/>
        <w:ind w:left="0"/>
        <w:jc w:val="both"/>
      </w:pPr>
      <w:r>
        <w:rPr>
          <w:rFonts w:ascii="Times New Roman"/>
          <w:b w:val="false"/>
          <w:i w:val="false"/>
          <w:color w:val="000000"/>
          <w:sz w:val="28"/>
        </w:rPr>
        <w:t>
      Комиссия отырысы басталғанға дейін комиссия хатшысы конкурсқа қатысуға өтінімдер салынған конверттерді ашу рәсімін жүзеге асыру кезінде үміткерлер өкілдерінің үміткерлердің мүдделерін білдіруге құжатпен ресімделген өкілеттіктерін тексереді.</w:t>
      </w:r>
    </w:p>
    <w:p>
      <w:pPr>
        <w:spacing w:after="0"/>
        <w:ind w:left="0"/>
        <w:jc w:val="both"/>
      </w:pPr>
      <w:r>
        <w:rPr>
          <w:rFonts w:ascii="Times New Roman"/>
          <w:b w:val="false"/>
          <w:i w:val="false"/>
          <w:color w:val="000000"/>
          <w:sz w:val="28"/>
        </w:rPr>
        <w:t>
      Конкурсқа қатысуға өтінімі бар әрбір конвертті ашқан кезде Комиссия хатшысы конверттегі құжаттар мен материалдардың тізбесі туралы ақпаратты жария етеді.</w:t>
      </w:r>
    </w:p>
    <w:p>
      <w:pPr>
        <w:spacing w:after="0"/>
        <w:ind w:left="0"/>
        <w:jc w:val="both"/>
      </w:pPr>
      <w:r>
        <w:rPr>
          <w:rFonts w:ascii="Times New Roman"/>
          <w:b w:val="false"/>
          <w:i w:val="false"/>
          <w:color w:val="000000"/>
          <w:sz w:val="28"/>
        </w:rPr>
        <w:t>
      Өтінімдер салынған конверттерді ашу кезінде конкурстық өтінімнің бар болуын және ресімделуінің дұрыстығын тексеру рәсімін аудио және/немесе бейне тіркеу жүргізіледі және конкурсқа қатысуға өтінімдер салынған конверттерді ашу хаттамасы ресімделеді.</w:t>
      </w:r>
    </w:p>
    <w:p>
      <w:pPr>
        <w:spacing w:after="0"/>
        <w:ind w:left="0"/>
        <w:jc w:val="both"/>
      </w:pPr>
      <w:r>
        <w:rPr>
          <w:rFonts w:ascii="Times New Roman"/>
          <w:b w:val="false"/>
          <w:i w:val="false"/>
          <w:color w:val="000000"/>
          <w:sz w:val="28"/>
        </w:rPr>
        <w:t>
      Конкурсқа қатысуға өтінімдер салынған конверттерді ашу хаттамасына Комиссияның төрағасы, оның қатысып отырған мүшелері мен хатшысы қол қояды және екі жұмыс күні ішінде Комиссия хатшысы әр парағына бұрыштама қояды және ол мынадай мәліметтерді қамтиді:</w:t>
      </w:r>
    </w:p>
    <w:p>
      <w:pPr>
        <w:spacing w:after="0"/>
        <w:ind w:left="0"/>
        <w:jc w:val="both"/>
      </w:pPr>
      <w:r>
        <w:rPr>
          <w:rFonts w:ascii="Times New Roman"/>
          <w:b w:val="false"/>
          <w:i w:val="false"/>
          <w:color w:val="000000"/>
          <w:sz w:val="28"/>
        </w:rPr>
        <w:t>
      1) Комиссия отырысы өткізілетін күнді, уақытты және орынды;</w:t>
      </w:r>
    </w:p>
    <w:p>
      <w:pPr>
        <w:spacing w:after="0"/>
        <w:ind w:left="0"/>
        <w:jc w:val="both"/>
      </w:pPr>
      <w:r>
        <w:rPr>
          <w:rFonts w:ascii="Times New Roman"/>
          <w:b w:val="false"/>
          <w:i w:val="false"/>
          <w:color w:val="000000"/>
          <w:sz w:val="28"/>
        </w:rPr>
        <w:t>
      2) комиссияның сандық құрамы, кворумның болуын;</w:t>
      </w:r>
    </w:p>
    <w:p>
      <w:pPr>
        <w:spacing w:after="0"/>
        <w:ind w:left="0"/>
        <w:jc w:val="both"/>
      </w:pPr>
      <w:r>
        <w:rPr>
          <w:rFonts w:ascii="Times New Roman"/>
          <w:b w:val="false"/>
          <w:i w:val="false"/>
          <w:color w:val="000000"/>
          <w:sz w:val="28"/>
        </w:rPr>
        <w:t>
      3) өтінімдерді ұсыну күні мен уақытын көрсете отырып, белгіленген мерзімде өтінім берген үміткерлердің толық атауын, мекенжайларын;</w:t>
      </w:r>
    </w:p>
    <w:p>
      <w:pPr>
        <w:spacing w:after="0"/>
        <w:ind w:left="0"/>
        <w:jc w:val="both"/>
      </w:pPr>
      <w:r>
        <w:rPr>
          <w:rFonts w:ascii="Times New Roman"/>
          <w:b w:val="false"/>
          <w:i w:val="false"/>
          <w:color w:val="000000"/>
          <w:sz w:val="28"/>
        </w:rPr>
        <w:t>
      4) ұсынылған құжаттар (өтінім және оған қоса берілетін барлық конкурстық ұсыныстар), оның ішінде олардың осы Қағидаларға 2-қосымшада көзделген талаптарға сәйкестігі (сәйкес келмеуі) туралы ақпаратты.</w:t>
      </w:r>
    </w:p>
    <w:p>
      <w:pPr>
        <w:spacing w:after="0"/>
        <w:ind w:left="0"/>
        <w:jc w:val="both"/>
      </w:pPr>
      <w:r>
        <w:rPr>
          <w:rFonts w:ascii="Times New Roman"/>
          <w:b w:val="false"/>
          <w:i w:val="false"/>
          <w:color w:val="000000"/>
          <w:sz w:val="28"/>
        </w:rPr>
        <w:t>
      Комиссия отырысы басталғанға дейін Комиссия хатшысы конкурсқа қатысуға өтінімдер салынған конверттерді ашу рәсімін жүзеге асыру кезінде үміткерлер өкілдерінің үміткерлердің мүдделерін білдіруге құжатпен ресімделген өкілеттіктерін тексереді.</w:t>
      </w:r>
    </w:p>
    <w:p>
      <w:pPr>
        <w:spacing w:after="0"/>
        <w:ind w:left="0"/>
        <w:jc w:val="both"/>
      </w:pPr>
      <w:r>
        <w:rPr>
          <w:rFonts w:ascii="Times New Roman"/>
          <w:b w:val="false"/>
          <w:i w:val="false"/>
          <w:color w:val="000000"/>
          <w:sz w:val="28"/>
        </w:rPr>
        <w:t>
      Конкурсқа қатысуға өтінімі бар әрбір конвертті ашқан кезде Комиссия хатшысы конверттегі құжаттар мен материалдардың тізбесі туралы ақпаратты жария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Ақпарат және қоғамдық даму министрінің 30.12.2021 </w:t>
      </w:r>
      <w:r>
        <w:rPr>
          <w:rFonts w:ascii="Times New Roman"/>
          <w:b w:val="false"/>
          <w:i w:val="false"/>
          <w:color w:val="000000"/>
          <w:sz w:val="28"/>
        </w:rPr>
        <w:t>№ 425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34"/>
    <w:p>
      <w:pPr>
        <w:spacing w:after="0"/>
        <w:ind w:left="0"/>
        <w:jc w:val="both"/>
      </w:pPr>
      <w:r>
        <w:rPr>
          <w:rFonts w:ascii="Times New Roman"/>
          <w:b w:val="false"/>
          <w:i w:val="false"/>
          <w:color w:val="000000"/>
          <w:sz w:val="28"/>
        </w:rPr>
        <w:t>
      19-1. Өтінім талаптарға сәйкес келмеген, сондай-ақ үміткерлер осы Қағидаларға 2-қосымшада көзделген конкурстық ұсыныстарды ұсынбаған жағдайда, Комиссия конкурсқа қатысуға өтінім салынған конверттер ашылған күннен бастап үш жұмыс күні ішінде үміткерге конкурсқа қатысуға өтінімдер салынған конверттерді ашу хаттамасын қоса бере отырып, конкурсқа қатысуға өтінімі бар электрондық мекенжайға хабарлама жібереді, сондай-ақ ұйымдастырушы өзінің интернет-ресурсында конкурсқа қатысуға өтінімдер салынған конверттерді ашу рәсімінің нәтижелерін жариялайды.</w:t>
      </w:r>
    </w:p>
    <w:bookmarkEnd w:id="34"/>
    <w:p>
      <w:pPr>
        <w:spacing w:after="0"/>
        <w:ind w:left="0"/>
        <w:jc w:val="both"/>
      </w:pPr>
      <w:r>
        <w:rPr>
          <w:rFonts w:ascii="Times New Roman"/>
          <w:b w:val="false"/>
          <w:i w:val="false"/>
          <w:color w:val="000000"/>
          <w:sz w:val="28"/>
        </w:rPr>
        <w:t>
      Ұйымдастырушы конкурсқа қатысуға өтінімдер салынған конверттерді ашқан күннен бастап үш жұмыс күні ішінде өзінің интернет-ресурсында конкурсқа қатысуға өтінімдер салынған конверттерді ашу хаттамасын жариялайды.</w:t>
      </w:r>
    </w:p>
    <w:p>
      <w:pPr>
        <w:spacing w:after="0"/>
        <w:ind w:left="0"/>
        <w:jc w:val="both"/>
      </w:pPr>
      <w:r>
        <w:rPr>
          <w:rFonts w:ascii="Times New Roman"/>
          <w:b w:val="false"/>
          <w:i w:val="false"/>
          <w:color w:val="000000"/>
          <w:sz w:val="28"/>
        </w:rPr>
        <w:t>
      Конкурсқа қатысуға өтінімдер салынған конверттерді ашу хаттамасы бар хабарламаны алған күннен бастап үш жұмыс күні ішінде үміткер Комиссияға талаптарға сәйкес келтірілген конкурсқа қатысуға өтінім мен конкурстық ұсыныстарды ұсынады.</w:t>
      </w:r>
    </w:p>
    <w:p>
      <w:pPr>
        <w:spacing w:after="0"/>
        <w:ind w:left="0"/>
        <w:jc w:val="both"/>
      </w:pPr>
      <w:r>
        <w:rPr>
          <w:rFonts w:ascii="Times New Roman"/>
          <w:b w:val="false"/>
          <w:i w:val="false"/>
          <w:color w:val="000000"/>
          <w:sz w:val="28"/>
        </w:rPr>
        <w:t>
      Комиссия талаптарға сәйкес келтірілген өтінімді және конкурсқа қатысуға конкурстық ұсыныстарды үміткер ұсынған күннен бастап екі жұмыс күні ішінде қарайды.</w:t>
      </w:r>
    </w:p>
    <w:p>
      <w:pPr>
        <w:spacing w:after="0"/>
        <w:ind w:left="0"/>
        <w:jc w:val="both"/>
      </w:pPr>
      <w:r>
        <w:rPr>
          <w:rFonts w:ascii="Times New Roman"/>
          <w:b w:val="false"/>
          <w:i w:val="false"/>
          <w:color w:val="000000"/>
          <w:sz w:val="28"/>
        </w:rPr>
        <w:t>
      Өтінім талаптарға сәйкес келтірілмеген, сондай-ақ үміткерлер осы Қағидаларға 2-қосымшада көзделген конкурстық ұсыныстарды ұсынбаған жағдайда, Комиссия хабарламада көрсетілген мерзімде үміткердің конкурсқа қатысуға өтінімін қабылдамайды.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19-1-тармақпен толықтырылды - ҚР Ақпарат және қоғамдық даму министрінің 30.12.2021 </w:t>
      </w:r>
      <w:r>
        <w:rPr>
          <w:rFonts w:ascii="Times New Roman"/>
          <w:b w:val="false"/>
          <w:i w:val="false"/>
          <w:color w:val="000000"/>
          <w:sz w:val="28"/>
        </w:rPr>
        <w:t>№ 425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Ақпарат және қоғамдық даму министрінің 30.12.2021 </w:t>
      </w:r>
      <w:r>
        <w:rPr>
          <w:rFonts w:ascii="Times New Roman"/>
          <w:b w:val="false"/>
          <w:i w:val="false"/>
          <w:color w:val="000000"/>
          <w:sz w:val="28"/>
        </w:rPr>
        <w:t>№ 425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20-1. Алып тасталды - ҚР Ақпарат және қоғамдық даму министрінің 30.12.2021 </w:t>
      </w:r>
      <w:r>
        <w:rPr>
          <w:rFonts w:ascii="Times New Roman"/>
          <w:b w:val="false"/>
          <w:i w:val="false"/>
          <w:color w:val="000000"/>
          <w:sz w:val="28"/>
        </w:rPr>
        <w:t>№ 425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20-2. Алып тасталды - ҚР Ақпарат және қоғамдық даму министрінің 30.12.2021 </w:t>
      </w:r>
      <w:r>
        <w:rPr>
          <w:rFonts w:ascii="Times New Roman"/>
          <w:b w:val="false"/>
          <w:i w:val="false"/>
          <w:color w:val="000000"/>
          <w:sz w:val="28"/>
        </w:rPr>
        <w:t>№ 425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21. Комиссия конверттерді ашқан күннен бастап он бес жұмыс күнінен аспайтын мерзімде:</w:t>
      </w:r>
    </w:p>
    <w:bookmarkEnd w:id="35"/>
    <w:p>
      <w:pPr>
        <w:spacing w:after="0"/>
        <w:ind w:left="0"/>
        <w:jc w:val="both"/>
      </w:pPr>
      <w:r>
        <w:rPr>
          <w:rFonts w:ascii="Times New Roman"/>
          <w:b w:val="false"/>
          <w:i w:val="false"/>
          <w:color w:val="000000"/>
          <w:sz w:val="28"/>
        </w:rPr>
        <w:t>
      1) үміткерлердің құжаттар топтамасын, оның ішінде үміткерлердің конкурсқа қатысуға талаптарға сәйкес келтірілген өтінімдері мен конкурстық ұсыныстардың толық болуы мен тиісінше ресімделуі тұрғысынан қарайды;</w:t>
      </w:r>
    </w:p>
    <w:p>
      <w:pPr>
        <w:spacing w:after="0"/>
        <w:ind w:left="0"/>
        <w:jc w:val="both"/>
      </w:pPr>
      <w:r>
        <w:rPr>
          <w:rFonts w:ascii="Times New Roman"/>
          <w:b w:val="false"/>
          <w:i w:val="false"/>
          <w:color w:val="000000"/>
          <w:sz w:val="28"/>
        </w:rPr>
        <w:t>
      2) осы Қағидалардың 19-1-тармағына сәйкес өтінімдерді қабылдамайды;</w:t>
      </w:r>
    </w:p>
    <w:p>
      <w:pPr>
        <w:spacing w:after="0"/>
        <w:ind w:left="0"/>
        <w:jc w:val="both"/>
      </w:pPr>
      <w:r>
        <w:rPr>
          <w:rFonts w:ascii="Times New Roman"/>
          <w:b w:val="false"/>
          <w:i w:val="false"/>
          <w:color w:val="000000"/>
          <w:sz w:val="28"/>
        </w:rPr>
        <w:t>
      3) осы Қағидалардың 24-тармағына сәйкес конкурс жеңімпаздарын айқындайды.</w:t>
      </w:r>
    </w:p>
    <w:p>
      <w:pPr>
        <w:spacing w:after="0"/>
        <w:ind w:left="0"/>
        <w:jc w:val="both"/>
      </w:pPr>
      <w:r>
        <w:rPr>
          <w:rFonts w:ascii="Times New Roman"/>
          <w:b w:val="false"/>
          <w:i w:val="false"/>
          <w:color w:val="000000"/>
          <w:sz w:val="28"/>
        </w:rPr>
        <w:t>
      Үміткерлердің қабылданбаған өтінімдері конкурс қорытындылары туралы хаттамада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Ақпарат және қоғамдық даму министрінің 30.12.2021 </w:t>
      </w:r>
      <w:r>
        <w:rPr>
          <w:rFonts w:ascii="Times New Roman"/>
          <w:b w:val="false"/>
          <w:i w:val="false"/>
          <w:color w:val="000000"/>
          <w:sz w:val="28"/>
        </w:rPr>
        <w:t>№ 425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22. Үміткердің және /немесе/ оның уәкілетті өкілінің Комиссия отырыстарына қатыспауы себебінен конкурстық өтінімді қайтаруға жол берілмейді.</w:t>
      </w:r>
    </w:p>
    <w:bookmarkEnd w:id="36"/>
    <w:bookmarkStart w:name="z40" w:id="37"/>
    <w:p>
      <w:pPr>
        <w:spacing w:after="0"/>
        <w:ind w:left="0"/>
        <w:jc w:val="both"/>
      </w:pPr>
      <w:r>
        <w:rPr>
          <w:rFonts w:ascii="Times New Roman"/>
          <w:b w:val="false"/>
          <w:i w:val="false"/>
          <w:color w:val="000000"/>
          <w:sz w:val="28"/>
        </w:rPr>
        <w:t>
      23. Үміткерлердің өтінімдерін қарау, сондай-ақ конкурс жеңімпазын айқындау жөнінде ұсынымдар әзірлеу, конкурсты өткізу туралы ақпараттық хабарламада көрсетілген телерадио хабарларын тарату мақсатына үшін жиіліктің, радиожиіліктің, (радиожиілік арналарының) әрбір жолағы бойынша жүзеге асырылады.</w:t>
      </w:r>
    </w:p>
    <w:bookmarkEnd w:id="37"/>
    <w:bookmarkStart w:name="z41" w:id="38"/>
    <w:p>
      <w:pPr>
        <w:spacing w:after="0"/>
        <w:ind w:left="0"/>
        <w:jc w:val="both"/>
      </w:pPr>
      <w:r>
        <w:rPr>
          <w:rFonts w:ascii="Times New Roman"/>
          <w:b w:val="false"/>
          <w:i w:val="false"/>
          <w:color w:val="000000"/>
          <w:sz w:val="28"/>
        </w:rPr>
        <w:t>
      24. Егер телерадио хабарларын тарату мақсаттарына арналған жиіліктердің, радиожиіліктердің (радиожиілік арналарының) әрбір жеке белдеуіне кемінде бір үміткер қатысуға жіберілсе, Конкурс өткізілді деп танылады.</w:t>
      </w:r>
    </w:p>
    <w:bookmarkEnd w:id="38"/>
    <w:p>
      <w:pPr>
        <w:spacing w:after="0"/>
        <w:ind w:left="0"/>
        <w:jc w:val="both"/>
      </w:pPr>
      <w:r>
        <w:rPr>
          <w:rFonts w:ascii="Times New Roman"/>
          <w:b w:val="false"/>
          <w:i w:val="false"/>
          <w:color w:val="000000"/>
          <w:sz w:val="28"/>
        </w:rPr>
        <w:t xml:space="preserve">
      Өтінім мен ұсынылған құжаттар </w:t>
      </w:r>
      <w:r>
        <w:rPr>
          <w:rFonts w:ascii="Times New Roman"/>
          <w:b w:val="false"/>
          <w:i w:val="false"/>
          <w:color w:val="000000"/>
          <w:sz w:val="28"/>
        </w:rPr>
        <w:t>26-тармақта</w:t>
      </w:r>
      <w:r>
        <w:rPr>
          <w:rFonts w:ascii="Times New Roman"/>
          <w:b w:val="false"/>
          <w:i w:val="false"/>
          <w:color w:val="000000"/>
          <w:sz w:val="28"/>
        </w:rPr>
        <w:t xml:space="preserve"> белгіленген өлшемдерге сәйкес келмеген жағдайда Комиссия жіберілген жалғыз үміткерді конкурс жеңімпазы деп тануға құқығы жоқ.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Ақпарат және қоғамдық даму министрінің 11.07.2020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25. Конкурс бойынша шешiмдер ашық дауыс беру арқылы қабылданады және оларға қатысып отырған Комиссия мүшелерiнің жалпы санының көпшiлiгi дауыс берген болса, қабылданды деп есептеледі. Дауыстар тең болған жағдайда, төрағалық етушiнiң даусы шешушi болып есептеледі.</w:t>
      </w:r>
    </w:p>
    <w:bookmarkEnd w:id="39"/>
    <w:bookmarkStart w:name="z43" w:id="40"/>
    <w:p>
      <w:pPr>
        <w:spacing w:after="0"/>
        <w:ind w:left="0"/>
        <w:jc w:val="both"/>
      </w:pPr>
      <w:r>
        <w:rPr>
          <w:rFonts w:ascii="Times New Roman"/>
          <w:b w:val="false"/>
          <w:i w:val="false"/>
          <w:color w:val="000000"/>
          <w:sz w:val="28"/>
        </w:rPr>
        <w:t>
      Комиссия шешім қабылдайтын кезде Хатшының дауыс беруге құқығы жоқ.</w:t>
      </w:r>
    </w:p>
    <w:bookmarkEnd w:id="40"/>
    <w:bookmarkStart w:name="z44" w:id="41"/>
    <w:p>
      <w:pPr>
        <w:spacing w:after="0"/>
        <w:ind w:left="0"/>
        <w:jc w:val="both"/>
      </w:pPr>
      <w:r>
        <w:rPr>
          <w:rFonts w:ascii="Times New Roman"/>
          <w:b w:val="false"/>
          <w:i w:val="false"/>
          <w:color w:val="000000"/>
          <w:sz w:val="28"/>
        </w:rPr>
        <w:t>
      26. Конкурс бойынша шешім қабылдау кезінде Комиссия мынадай өлшемдерді басшылыққа алады:</w:t>
      </w:r>
    </w:p>
    <w:bookmarkEnd w:id="41"/>
    <w:bookmarkStart w:name="z45" w:id="42"/>
    <w:p>
      <w:pPr>
        <w:spacing w:after="0"/>
        <w:ind w:left="0"/>
        <w:jc w:val="both"/>
      </w:pPr>
      <w:r>
        <w:rPr>
          <w:rFonts w:ascii="Times New Roman"/>
          <w:b w:val="false"/>
          <w:i w:val="false"/>
          <w:color w:val="000000"/>
          <w:sz w:val="28"/>
        </w:rPr>
        <w:t>
      қаржылық ұсыныстар (болжамды қаржыландыру көздерінің болуы, жоспарланған шығындар мен кірістердің оң теңгерімі);</w:t>
      </w:r>
    </w:p>
    <w:bookmarkEnd w:id="42"/>
    <w:bookmarkStart w:name="z46" w:id="43"/>
    <w:p>
      <w:pPr>
        <w:spacing w:after="0"/>
        <w:ind w:left="0"/>
        <w:jc w:val="both"/>
      </w:pPr>
      <w:r>
        <w:rPr>
          <w:rFonts w:ascii="Times New Roman"/>
          <w:b w:val="false"/>
          <w:i w:val="false"/>
          <w:color w:val="000000"/>
          <w:sz w:val="28"/>
        </w:rPr>
        <w:t>
      техникалық ұсыныстар (халықтың басым бөлігін қамтуға мүмкіндік беретін ақпараттық хабарламада көрсетілген нақты жиілік номиналын пайдалану жөніндегі техникалық талаптарға сәйкес келетін жабдықтың болуы);</w:t>
      </w:r>
    </w:p>
    <w:bookmarkEnd w:id="43"/>
    <w:bookmarkStart w:name="z47" w:id="44"/>
    <w:p>
      <w:pPr>
        <w:spacing w:after="0"/>
        <w:ind w:left="0"/>
        <w:jc w:val="both"/>
      </w:pPr>
      <w:r>
        <w:rPr>
          <w:rFonts w:ascii="Times New Roman"/>
          <w:b w:val="false"/>
          <w:i w:val="false"/>
          <w:color w:val="000000"/>
          <w:sz w:val="28"/>
        </w:rPr>
        <w:t>
      шығармашылық ұсыныстар (ретрансляцияланатын теле-, радиоарналардың саны, олардың тақырыптық бағытының әралуандығы).</w:t>
      </w:r>
    </w:p>
    <w:bookmarkEnd w:id="44"/>
    <w:bookmarkStart w:name="z48" w:id="45"/>
    <w:p>
      <w:pPr>
        <w:spacing w:after="0"/>
        <w:ind w:left="0"/>
        <w:jc w:val="both"/>
      </w:pPr>
      <w:r>
        <w:rPr>
          <w:rFonts w:ascii="Times New Roman"/>
          <w:b w:val="false"/>
          <w:i w:val="false"/>
          <w:color w:val="000000"/>
          <w:sz w:val="28"/>
        </w:rPr>
        <w:t>
      27. Конкурстың қорытындылары конкурстың жеңімпаздары мен себептерін көрсете отырып конкурстан өтпеген үміткерлер көрсетіле отырып, конкурстың қорытындылары туралы хаттамамен ресімделеді.</w:t>
      </w:r>
    </w:p>
    <w:bookmarkEnd w:id="45"/>
    <w:p>
      <w:pPr>
        <w:spacing w:after="0"/>
        <w:ind w:left="0"/>
        <w:jc w:val="both"/>
      </w:pPr>
      <w:r>
        <w:rPr>
          <w:rFonts w:ascii="Times New Roman"/>
          <w:b w:val="false"/>
          <w:i w:val="false"/>
          <w:color w:val="000000"/>
          <w:sz w:val="28"/>
        </w:rPr>
        <w:t>
      Үміткерге конкурс қорытындылары туралы хаттаманың жобасы қоса беріле отырып, оған қол қойылғанға дейін үш жұмыс күнінен кешіктірмей хабарлама жіберіледі.</w:t>
      </w:r>
    </w:p>
    <w:p>
      <w:pPr>
        <w:spacing w:after="0"/>
        <w:ind w:left="0"/>
        <w:jc w:val="both"/>
      </w:pPr>
      <w:r>
        <w:rPr>
          <w:rFonts w:ascii="Times New Roman"/>
          <w:b w:val="false"/>
          <w:i w:val="false"/>
          <w:color w:val="000000"/>
          <w:sz w:val="28"/>
        </w:rPr>
        <w:t xml:space="preserve">
      Үміткер конкурс қорытындылары туралы хаттама жобасымен бірге хабарламаны алған күннен бастап екі жұмыс күнінен кешіктірілмейтін мерзімде Комиссияның k.kense@qogam.gov.kz электрондық мекенжайына конкурс қорытындылары туралы хаттаманың алдын ала жобасына қарсылық береді. </w:t>
      </w:r>
    </w:p>
    <w:p>
      <w:pPr>
        <w:spacing w:after="0"/>
        <w:ind w:left="0"/>
        <w:jc w:val="both"/>
      </w:pPr>
      <w:r>
        <w:rPr>
          <w:rFonts w:ascii="Times New Roman"/>
          <w:b w:val="false"/>
          <w:i w:val="false"/>
          <w:color w:val="000000"/>
          <w:sz w:val="28"/>
        </w:rPr>
        <w:t>
      Қарсылықтар қаралғаннан кейін, олар келіп түскен жағдайда, Комиссияның төрағасы мен мүшелері конкурс хаттамасына қол қояды.</w:t>
      </w:r>
    </w:p>
    <w:p>
      <w:pPr>
        <w:spacing w:after="0"/>
        <w:ind w:left="0"/>
        <w:jc w:val="both"/>
      </w:pPr>
      <w:r>
        <w:rPr>
          <w:rFonts w:ascii="Times New Roman"/>
          <w:b w:val="false"/>
          <w:i w:val="false"/>
          <w:color w:val="000000"/>
          <w:sz w:val="28"/>
        </w:rPr>
        <w:t>
      Конкурстың қорытындылары туралы хаттамада мынадай:</w:t>
      </w:r>
    </w:p>
    <w:p>
      <w:pPr>
        <w:spacing w:after="0"/>
        <w:ind w:left="0"/>
        <w:jc w:val="both"/>
      </w:pPr>
      <w:r>
        <w:rPr>
          <w:rFonts w:ascii="Times New Roman"/>
          <w:b w:val="false"/>
          <w:i w:val="false"/>
          <w:color w:val="000000"/>
          <w:sz w:val="28"/>
        </w:rPr>
        <w:t>
      1) қорытынды шығару орны мен уақыты туралы;</w:t>
      </w:r>
    </w:p>
    <w:p>
      <w:pPr>
        <w:spacing w:after="0"/>
        <w:ind w:left="0"/>
        <w:jc w:val="both"/>
      </w:pPr>
      <w:r>
        <w:rPr>
          <w:rFonts w:ascii="Times New Roman"/>
          <w:b w:val="false"/>
          <w:i w:val="false"/>
          <w:color w:val="000000"/>
          <w:sz w:val="28"/>
        </w:rPr>
        <w:t>
      2) конкурсқа қатысуға жіберілген үміткерлердің өтінімдері туралы;</w:t>
      </w:r>
    </w:p>
    <w:p>
      <w:pPr>
        <w:spacing w:after="0"/>
        <w:ind w:left="0"/>
        <w:jc w:val="both"/>
      </w:pPr>
      <w:r>
        <w:rPr>
          <w:rFonts w:ascii="Times New Roman"/>
          <w:b w:val="false"/>
          <w:i w:val="false"/>
          <w:color w:val="000000"/>
          <w:sz w:val="28"/>
        </w:rPr>
        <w:t>
      3) конкурс жеңімпазын және резервтік теле-, радиоарналарды көрсете отырып, конкурс қорытындылары туралы;</w:t>
      </w:r>
    </w:p>
    <w:p>
      <w:pPr>
        <w:spacing w:after="0"/>
        <w:ind w:left="0"/>
        <w:jc w:val="both"/>
      </w:pPr>
      <w:r>
        <w:rPr>
          <w:rFonts w:ascii="Times New Roman"/>
          <w:b w:val="false"/>
          <w:i w:val="false"/>
          <w:color w:val="000000"/>
          <w:sz w:val="28"/>
        </w:rPr>
        <w:t>
      4) себептерін көрсете отырып, конкурстан өтпеген үміткерлер туралы;</w:t>
      </w:r>
    </w:p>
    <w:p>
      <w:pPr>
        <w:spacing w:after="0"/>
        <w:ind w:left="0"/>
        <w:jc w:val="both"/>
      </w:pPr>
      <w:r>
        <w:rPr>
          <w:rFonts w:ascii="Times New Roman"/>
          <w:b w:val="false"/>
          <w:i w:val="false"/>
          <w:color w:val="000000"/>
          <w:sz w:val="28"/>
        </w:rPr>
        <w:t>
      5) үміткерлердің хаттаманың алдын ала жобасына келіп түскен қарсылықтарының болуы немесе болмауы, сондай-ақ оларды қарау нәтижелері туралы ақпарат қамтылады.</w:t>
      </w:r>
    </w:p>
    <w:p>
      <w:pPr>
        <w:spacing w:after="0"/>
        <w:ind w:left="0"/>
        <w:jc w:val="both"/>
      </w:pPr>
      <w:r>
        <w:rPr>
          <w:rFonts w:ascii="Times New Roman"/>
          <w:b w:val="false"/>
          <w:i w:val="false"/>
          <w:color w:val="000000"/>
          <w:sz w:val="28"/>
        </w:rPr>
        <w:t>
      Екі жұмыс күні ішінде конкурс қорытындылары туралы ақпараттық хабарлама уәкілетті органның ресми интернет-ресурсында орналастырылады.</w:t>
      </w:r>
    </w:p>
    <w:p>
      <w:pPr>
        <w:spacing w:after="0"/>
        <w:ind w:left="0"/>
        <w:jc w:val="both"/>
      </w:pPr>
      <w:r>
        <w:rPr>
          <w:rFonts w:ascii="Times New Roman"/>
          <w:b w:val="false"/>
          <w:i w:val="false"/>
          <w:color w:val="000000"/>
          <w:sz w:val="28"/>
        </w:rPr>
        <w:t>
      Ұйымдастырушының ресми интернет-ресурсында міндетті теле-, радиоарналардың тізбесі оны уәкілетті орган бекіткен күннен бастап екі жұмыс күнінен кешіктірілмейтін мерзімде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Ақпарат және қоғамдық даму министрінің 30.12.2021 </w:t>
      </w:r>
      <w:r>
        <w:rPr>
          <w:rFonts w:ascii="Times New Roman"/>
          <w:b w:val="false"/>
          <w:i w:val="false"/>
          <w:color w:val="000000"/>
          <w:sz w:val="28"/>
        </w:rPr>
        <w:t>№ 425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Телерадио хабарларын тарату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мақсаты үшін жиілік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белдеулерін, радиожиіліктерді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(радиожиілік арналарын) бөлу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Телерадио хабарларын таратуды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дамыту мәселелері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комиссияның төрағасына</w:t>
            </w:r>
          </w:p>
        </w:tc>
      </w:tr>
    </w:tbl>
    <w:p>
      <w:pPr>
        <w:spacing w:after="0"/>
        <w:ind w:left="0"/>
        <w:jc w:val="left"/>
      </w:pPr>
      <w:r>
        <w:rPr>
          <w:rFonts w:ascii="Times New Roman"/>
          <w:b/>
          <w:i w:val="false"/>
          <w:color w:val="000000"/>
        </w:rPr>
        <w:t xml:space="preserve"> Телерадио хабарларын тарату мақсаты үшін жиілік белдеулерін, радиожиіліктерді (радиожиілік арналарын) бөлу бойынша конкурсқа қатысуға өтінім</w:t>
      </w:r>
    </w:p>
    <w:p>
      <w:pPr>
        <w:spacing w:after="0"/>
        <w:ind w:left="0"/>
        <w:jc w:val="both"/>
      </w:pPr>
      <w:r>
        <w:rPr>
          <w:rFonts w:ascii="Times New Roman"/>
          <w:b w:val="false"/>
          <w:i w:val="false"/>
          <w:color w:val="ff0000"/>
          <w:sz w:val="28"/>
        </w:rPr>
        <w:t xml:space="preserve">
      Ескерту. 1-қосымша жаңа редакцияда – ҚР Ақпарат және қоғамдық даму министрінің 30.12.2021 </w:t>
      </w:r>
      <w:r>
        <w:rPr>
          <w:rFonts w:ascii="Times New Roman"/>
          <w:b w:val="false"/>
          <w:i w:val="false"/>
          <w:color w:val="ff0000"/>
          <w:sz w:val="28"/>
        </w:rPr>
        <w:t>№ 425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Жалпы мәліметтер: </w:t>
      </w:r>
    </w:p>
    <w:p>
      <w:pPr>
        <w:spacing w:after="0"/>
        <w:ind w:left="0"/>
        <w:jc w:val="both"/>
      </w:pPr>
      <w:r>
        <w:rPr>
          <w:rFonts w:ascii="Times New Roman"/>
          <w:b w:val="false"/>
          <w:i w:val="false"/>
          <w:color w:val="000000"/>
          <w:sz w:val="28"/>
        </w:rPr>
        <w:t xml:space="preserve">
      1. Есепке қою туралы куәлікке сәйкес радиоарнаның толық атауы_________________________ </w:t>
      </w:r>
    </w:p>
    <w:p>
      <w:pPr>
        <w:spacing w:after="0"/>
        <w:ind w:left="0"/>
        <w:jc w:val="both"/>
      </w:pPr>
      <w:r>
        <w:rPr>
          <w:rFonts w:ascii="Times New Roman"/>
          <w:b w:val="false"/>
          <w:i w:val="false"/>
          <w:color w:val="000000"/>
          <w:sz w:val="28"/>
        </w:rPr>
        <w:t xml:space="preserve">
      2. Заңды тұлғаның толық атауы/жеке тұлғаның тегі, аты, әкесінің аты (бар болған кезде):_______________________________________________________________________ </w:t>
      </w:r>
    </w:p>
    <w:p>
      <w:pPr>
        <w:spacing w:after="0"/>
        <w:ind w:left="0"/>
        <w:jc w:val="both"/>
      </w:pPr>
      <w:r>
        <w:rPr>
          <w:rFonts w:ascii="Times New Roman"/>
          <w:b w:val="false"/>
          <w:i w:val="false"/>
          <w:color w:val="000000"/>
          <w:sz w:val="28"/>
        </w:rPr>
        <w:t xml:space="preserve">
      3. Заңды тұлға:________________________________________________ </w:t>
      </w:r>
    </w:p>
    <w:p>
      <w:pPr>
        <w:spacing w:after="0"/>
        <w:ind w:left="0"/>
        <w:jc w:val="both"/>
      </w:pPr>
      <w:r>
        <w:rPr>
          <w:rFonts w:ascii="Times New Roman"/>
          <w:b w:val="false"/>
          <w:i w:val="false"/>
          <w:color w:val="000000"/>
          <w:sz w:val="28"/>
        </w:rPr>
        <w:t xml:space="preserve">
      4. Байланыс телефондарының нөмірлері, электрондық мекенжайы:___________________________________________________________________ </w:t>
      </w:r>
    </w:p>
    <w:p>
      <w:pPr>
        <w:spacing w:after="0"/>
        <w:ind w:left="0"/>
        <w:jc w:val="both"/>
      </w:pPr>
      <w:r>
        <w:rPr>
          <w:rFonts w:ascii="Times New Roman"/>
          <w:b w:val="false"/>
          <w:i w:val="false"/>
          <w:color w:val="000000"/>
          <w:sz w:val="28"/>
        </w:rPr>
        <w:t>
      5. Конкурстық хабарландыруға сәйкес пайдалану жоспарланған жиілік номиналы:_______________________________________________________________________</w:t>
      </w:r>
    </w:p>
    <w:p>
      <w:pPr>
        <w:spacing w:after="0"/>
        <w:ind w:left="0"/>
        <w:jc w:val="both"/>
      </w:pPr>
      <w:r>
        <w:rPr>
          <w:rFonts w:ascii="Times New Roman"/>
          <w:b w:val="false"/>
          <w:i w:val="false"/>
          <w:color w:val="000000"/>
          <w:sz w:val="28"/>
        </w:rPr>
        <w:t xml:space="preserve">
      6. Конкурстық хабарландыруға сәйкес таратушы станцияның қуаты, Ватт:___________________________________________________________________________ </w:t>
      </w:r>
    </w:p>
    <w:p>
      <w:pPr>
        <w:spacing w:after="0"/>
        <w:ind w:left="0"/>
        <w:jc w:val="both"/>
      </w:pPr>
      <w:r>
        <w:rPr>
          <w:rFonts w:ascii="Times New Roman"/>
          <w:b w:val="false"/>
          <w:i w:val="false"/>
          <w:color w:val="000000"/>
          <w:sz w:val="28"/>
        </w:rPr>
        <w:t xml:space="preserve">
      7. Таратушы станцияның орнатылу пункті (радио-телевизиялық станциясы орнатылған елді мекеннің атауы):______________________________________________________________ </w:t>
      </w:r>
    </w:p>
    <w:p>
      <w:pPr>
        <w:spacing w:after="0"/>
        <w:ind w:left="0"/>
        <w:jc w:val="both"/>
      </w:pPr>
      <w:r>
        <w:rPr>
          <w:rFonts w:ascii="Times New Roman"/>
          <w:b w:val="false"/>
          <w:i w:val="false"/>
          <w:color w:val="000000"/>
          <w:sz w:val="28"/>
        </w:rPr>
        <w:t xml:space="preserve">
      8. Жоспарланған ретрансляцияланатын телеарналар тізбесінің атауы:__________________________________________________________________________ </w:t>
      </w:r>
    </w:p>
    <w:p>
      <w:pPr>
        <w:spacing w:after="0"/>
        <w:ind w:left="0"/>
        <w:jc w:val="both"/>
      </w:pPr>
      <w:r>
        <w:rPr>
          <w:rFonts w:ascii="Times New Roman"/>
          <w:b w:val="false"/>
          <w:i w:val="false"/>
          <w:color w:val="000000"/>
          <w:sz w:val="28"/>
        </w:rPr>
        <w:t>
      9. Халықты теле-, радиоарналармен жоспарлы қамтуы:__________________________</w:t>
      </w:r>
    </w:p>
    <w:p>
      <w:pPr>
        <w:spacing w:after="0"/>
        <w:ind w:left="0"/>
        <w:jc w:val="both"/>
      </w:pPr>
      <w:r>
        <w:rPr>
          <w:rFonts w:ascii="Times New Roman"/>
          <w:b w:val="false"/>
          <w:i w:val="false"/>
          <w:color w:val="000000"/>
          <w:sz w:val="28"/>
        </w:rPr>
        <w:t xml:space="preserve">
      Қоса беріліп отырған құжаттар: </w:t>
      </w:r>
    </w:p>
    <w:p>
      <w:pPr>
        <w:spacing w:after="0"/>
        <w:ind w:left="0"/>
        <w:jc w:val="both"/>
      </w:pPr>
      <w:r>
        <w:rPr>
          <w:rFonts w:ascii="Times New Roman"/>
          <w:b w:val="false"/>
          <w:i w:val="false"/>
          <w:color w:val="000000"/>
          <w:sz w:val="28"/>
        </w:rPr>
        <w:t xml:space="preserve">
      1. 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 </w:t>
      </w:r>
    </w:p>
    <w:p>
      <w:pPr>
        <w:spacing w:after="0"/>
        <w:ind w:left="0"/>
        <w:jc w:val="both"/>
      </w:pPr>
      <w:r>
        <w:rPr>
          <w:rFonts w:ascii="Times New Roman"/>
          <w:b w:val="false"/>
          <w:i w:val="false"/>
          <w:color w:val="000000"/>
          <w:sz w:val="28"/>
        </w:rPr>
        <w:t xml:space="preserve">
      Бірінші басшының /жеке кәсіпкердің қолы </w:t>
      </w:r>
    </w:p>
    <w:p>
      <w:pPr>
        <w:spacing w:after="0"/>
        <w:ind w:left="0"/>
        <w:jc w:val="both"/>
      </w:pPr>
      <w:r>
        <w:rPr>
          <w:rFonts w:ascii="Times New Roman"/>
          <w:b w:val="false"/>
          <w:i w:val="false"/>
          <w:color w:val="000000"/>
          <w:sz w:val="28"/>
        </w:rPr>
        <w:t>
      Мөрдің орны (бар болса) "___" ___________ 20___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Телерадио хабарларын тарату</w:t>
            </w:r>
            <w:r>
              <w:br/>
            </w:r>
            <w:r>
              <w:rPr>
                <w:rFonts w:ascii="Times New Roman"/>
                <w:b w:val="false"/>
                <w:i w:val="false"/>
                <w:color w:val="000000"/>
                <w:sz w:val="20"/>
              </w:rPr>
              <w:t xml:space="preserve">мақсаты үшін жиілік </w:t>
            </w:r>
            <w:r>
              <w:br/>
            </w:r>
            <w:r>
              <w:rPr>
                <w:rFonts w:ascii="Times New Roman"/>
                <w:b w:val="false"/>
                <w:i w:val="false"/>
                <w:color w:val="000000"/>
                <w:sz w:val="20"/>
              </w:rPr>
              <w:t xml:space="preserve">белдеулерін, радиожиіліктерді </w:t>
            </w:r>
            <w:r>
              <w:br/>
            </w:r>
            <w:r>
              <w:rPr>
                <w:rFonts w:ascii="Times New Roman"/>
                <w:b w:val="false"/>
                <w:i w:val="false"/>
                <w:color w:val="000000"/>
                <w:sz w:val="20"/>
              </w:rPr>
              <w:t xml:space="preserve">(радиожиілік арналарын) бөлу </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Құжаттардың тізімі</w:t>
      </w:r>
    </w:p>
    <w:p>
      <w:pPr>
        <w:spacing w:after="0"/>
        <w:ind w:left="0"/>
        <w:jc w:val="both"/>
      </w:pPr>
      <w:r>
        <w:rPr>
          <w:rFonts w:ascii="Times New Roman"/>
          <w:b w:val="false"/>
          <w:i w:val="false"/>
          <w:color w:val="ff0000"/>
          <w:sz w:val="28"/>
        </w:rPr>
        <w:t xml:space="preserve">
      Ескерту. 2-қосымша жаңа редакцияда – ҚР Ақпарат және қоғамдық даму министрінің 11.07.2020 </w:t>
      </w:r>
      <w:r>
        <w:rPr>
          <w:rFonts w:ascii="Times New Roman"/>
          <w:b w:val="false"/>
          <w:i w:val="false"/>
          <w:color w:val="ff0000"/>
          <w:sz w:val="28"/>
        </w:rPr>
        <w:t>№ 226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Үміткерлердің конкурстық ұсыныстары мынадай құжаттарды қамтуы тиіс:</w:t>
      </w:r>
    </w:p>
    <w:p>
      <w:pPr>
        <w:spacing w:after="0"/>
        <w:ind w:left="0"/>
        <w:jc w:val="both"/>
      </w:pPr>
      <w:r>
        <w:rPr>
          <w:rFonts w:ascii="Times New Roman"/>
          <w:b w:val="false"/>
          <w:i w:val="false"/>
          <w:color w:val="000000"/>
          <w:sz w:val="28"/>
        </w:rPr>
        <w:t>
      Шығармашылық ұсыныстар</w:t>
      </w:r>
    </w:p>
    <w:p>
      <w:pPr>
        <w:spacing w:after="0"/>
        <w:ind w:left="0"/>
        <w:jc w:val="both"/>
      </w:pPr>
      <w:r>
        <w:rPr>
          <w:rFonts w:ascii="Times New Roman"/>
          <w:b w:val="false"/>
          <w:i w:val="false"/>
          <w:color w:val="000000"/>
          <w:sz w:val="28"/>
        </w:rPr>
        <w:t>
      Үміткер:</w:t>
      </w:r>
    </w:p>
    <w:p>
      <w:pPr>
        <w:spacing w:after="0"/>
        <w:ind w:left="0"/>
        <w:jc w:val="both"/>
      </w:pPr>
      <w:r>
        <w:rPr>
          <w:rFonts w:ascii="Times New Roman"/>
          <w:b w:val="false"/>
          <w:i w:val="false"/>
          <w:color w:val="000000"/>
          <w:sz w:val="28"/>
        </w:rPr>
        <w:t>
      1) теле-, радиоарнаның хабар тарату торын (келесі айға);</w:t>
      </w:r>
    </w:p>
    <w:p>
      <w:pPr>
        <w:spacing w:after="0"/>
        <w:ind w:left="0"/>
        <w:jc w:val="both"/>
      </w:pPr>
      <w:r>
        <w:rPr>
          <w:rFonts w:ascii="Times New Roman"/>
          <w:b w:val="false"/>
          <w:i w:val="false"/>
          <w:color w:val="000000"/>
          <w:sz w:val="28"/>
        </w:rPr>
        <w:t>
      2) мынадай мәліметтерді қамтитын ақпаратты:</w:t>
      </w:r>
    </w:p>
    <w:p>
      <w:pPr>
        <w:spacing w:after="0"/>
        <w:ind w:left="0"/>
        <w:jc w:val="both"/>
      </w:pPr>
      <w:r>
        <w:rPr>
          <w:rFonts w:ascii="Times New Roman"/>
          <w:b w:val="false"/>
          <w:i w:val="false"/>
          <w:color w:val="000000"/>
          <w:sz w:val="28"/>
        </w:rPr>
        <w:t>
      радиоарнанаың тақырыптық бағытын;</w:t>
      </w:r>
    </w:p>
    <w:p>
      <w:pPr>
        <w:spacing w:after="0"/>
        <w:ind w:left="0"/>
        <w:jc w:val="both"/>
      </w:pPr>
      <w:r>
        <w:rPr>
          <w:rFonts w:ascii="Times New Roman"/>
          <w:b w:val="false"/>
          <w:i w:val="false"/>
          <w:color w:val="000000"/>
          <w:sz w:val="28"/>
        </w:rPr>
        <w:t>
      хабар таратудың тілдік арақатынасы, радиобағдарламаларды қазақ тілінде тарату уақытын;</w:t>
      </w:r>
    </w:p>
    <w:p>
      <w:pPr>
        <w:spacing w:after="0"/>
        <w:ind w:left="0"/>
        <w:jc w:val="both"/>
      </w:pPr>
      <w:r>
        <w:rPr>
          <w:rFonts w:ascii="Times New Roman"/>
          <w:b w:val="false"/>
          <w:i w:val="false"/>
          <w:color w:val="000000"/>
          <w:sz w:val="28"/>
        </w:rPr>
        <w:t xml:space="preserve">
      меншікті радиобағдарламалардың, сатып алынатын радиобағдарламалардың және қайта таратудың арақатынасын; </w:t>
      </w:r>
    </w:p>
    <w:p>
      <w:pPr>
        <w:spacing w:after="0"/>
        <w:ind w:left="0"/>
        <w:jc w:val="both"/>
      </w:pPr>
      <w:r>
        <w:rPr>
          <w:rFonts w:ascii="Times New Roman"/>
          <w:b w:val="false"/>
          <w:i w:val="false"/>
          <w:color w:val="000000"/>
          <w:sz w:val="28"/>
        </w:rPr>
        <w:t>
      хабар таратудың орташа тәуліктік уақытын;</w:t>
      </w:r>
    </w:p>
    <w:p>
      <w:pPr>
        <w:spacing w:after="0"/>
        <w:ind w:left="0"/>
        <w:jc w:val="both"/>
      </w:pPr>
      <w:r>
        <w:rPr>
          <w:rFonts w:ascii="Times New Roman"/>
          <w:b w:val="false"/>
          <w:i w:val="false"/>
          <w:color w:val="000000"/>
          <w:sz w:val="28"/>
        </w:rPr>
        <w:t xml:space="preserve">
      шығармашылық және техникалық жұмыскерлердің сандық мәндегі кадрлық әлеуетін ұсынады. </w:t>
      </w:r>
    </w:p>
    <w:p>
      <w:pPr>
        <w:spacing w:after="0"/>
        <w:ind w:left="0"/>
        <w:jc w:val="both"/>
      </w:pPr>
      <w:r>
        <w:rPr>
          <w:rFonts w:ascii="Times New Roman"/>
          <w:b w:val="false"/>
          <w:i w:val="false"/>
          <w:color w:val="000000"/>
          <w:sz w:val="28"/>
        </w:rPr>
        <w:t>
      Техникалық ұсыныстар</w:t>
      </w:r>
    </w:p>
    <w:p>
      <w:pPr>
        <w:spacing w:after="0"/>
        <w:ind w:left="0"/>
        <w:jc w:val="both"/>
      </w:pPr>
      <w:r>
        <w:rPr>
          <w:rFonts w:ascii="Times New Roman"/>
          <w:b w:val="false"/>
          <w:i w:val="false"/>
          <w:color w:val="000000"/>
          <w:sz w:val="28"/>
        </w:rPr>
        <w:t>
      Үміткер:</w:t>
      </w:r>
    </w:p>
    <w:p>
      <w:pPr>
        <w:spacing w:after="0"/>
        <w:ind w:left="0"/>
        <w:jc w:val="both"/>
      </w:pPr>
      <w:r>
        <w:rPr>
          <w:rFonts w:ascii="Times New Roman"/>
          <w:b w:val="false"/>
          <w:i w:val="false"/>
          <w:color w:val="000000"/>
          <w:sz w:val="28"/>
        </w:rPr>
        <w:t>
      1) теле-, радиоарналарды жабу аймақтарының шекаралары көрсетілген және радиотаратушы жабдықты орнату орнын көрсете отырып, болжанатын қызмет көрсету аумағының жергілікті картасын;</w:t>
      </w:r>
    </w:p>
    <w:p>
      <w:pPr>
        <w:spacing w:after="0"/>
        <w:ind w:left="0"/>
        <w:jc w:val="both"/>
      </w:pPr>
      <w:r>
        <w:rPr>
          <w:rFonts w:ascii="Times New Roman"/>
          <w:b w:val="false"/>
          <w:i w:val="false"/>
          <w:color w:val="000000"/>
          <w:sz w:val="28"/>
        </w:rPr>
        <w:t>
      2) мынадай мәліметтер көрсетілетін түсіндірме жазбаны:</w:t>
      </w:r>
    </w:p>
    <w:p>
      <w:pPr>
        <w:spacing w:after="0"/>
        <w:ind w:left="0"/>
        <w:jc w:val="both"/>
      </w:pPr>
      <w:r>
        <w:rPr>
          <w:rFonts w:ascii="Times New Roman"/>
          <w:b w:val="false"/>
          <w:i w:val="false"/>
          <w:color w:val="000000"/>
          <w:sz w:val="28"/>
        </w:rPr>
        <w:t>
      телевизия сигналын дыбыстық сүйемелдеу типін (бірсөзді, көпсөзді);</w:t>
      </w:r>
    </w:p>
    <w:p>
      <w:pPr>
        <w:spacing w:after="0"/>
        <w:ind w:left="0"/>
        <w:jc w:val="both"/>
      </w:pPr>
      <w:r>
        <w:rPr>
          <w:rFonts w:ascii="Times New Roman"/>
          <w:b w:val="false"/>
          <w:i w:val="false"/>
          <w:color w:val="000000"/>
          <w:sz w:val="28"/>
        </w:rPr>
        <w:t>
      теле -, радиоарналарды тарату үшін жоспарланатын жабдықтың болуы, сипаттамалары, жай-күйі және типі туралы ақпаратты;</w:t>
      </w:r>
    </w:p>
    <w:p>
      <w:pPr>
        <w:spacing w:after="0"/>
        <w:ind w:left="0"/>
        <w:jc w:val="both"/>
      </w:pPr>
      <w:r>
        <w:rPr>
          <w:rFonts w:ascii="Times New Roman"/>
          <w:b w:val="false"/>
          <w:i w:val="false"/>
          <w:color w:val="000000"/>
          <w:sz w:val="28"/>
        </w:rPr>
        <w:t>
      3) теле-, радиоарналарды тарату стандартын орындау туралы міндеттемелерді;</w:t>
      </w:r>
    </w:p>
    <w:p>
      <w:pPr>
        <w:spacing w:after="0"/>
        <w:ind w:left="0"/>
        <w:jc w:val="both"/>
      </w:pPr>
      <w:r>
        <w:rPr>
          <w:rFonts w:ascii="Times New Roman"/>
          <w:b w:val="false"/>
          <w:i w:val="false"/>
          <w:color w:val="000000"/>
          <w:sz w:val="28"/>
        </w:rPr>
        <w:t>
      4) арнаға орташа ақпараттық жылдамдықты және хабар тарату сапасының жоспарланған стандарттарын қолдау туралы міндеттемелерді;</w:t>
      </w:r>
    </w:p>
    <w:p>
      <w:pPr>
        <w:spacing w:after="0"/>
        <w:ind w:left="0"/>
        <w:jc w:val="both"/>
      </w:pPr>
      <w:r>
        <w:rPr>
          <w:rFonts w:ascii="Times New Roman"/>
          <w:b w:val="false"/>
          <w:i w:val="false"/>
          <w:color w:val="000000"/>
          <w:sz w:val="28"/>
        </w:rPr>
        <w:t>
      5) телерадио хабарларын тарату немесе бір бағдарламалы хабар тарату желісін ұйымдастыру схемасын;</w:t>
      </w:r>
    </w:p>
    <w:p>
      <w:pPr>
        <w:spacing w:after="0"/>
        <w:ind w:left="0"/>
        <w:jc w:val="both"/>
      </w:pPr>
      <w:r>
        <w:rPr>
          <w:rFonts w:ascii="Times New Roman"/>
          <w:b w:val="false"/>
          <w:i w:val="false"/>
          <w:color w:val="000000"/>
          <w:sz w:val="28"/>
        </w:rPr>
        <w:t>
      6) жерсеріктік байланыс арналарын қосымша пайдаланған жағдайда:</w:t>
      </w:r>
    </w:p>
    <w:p>
      <w:pPr>
        <w:spacing w:after="0"/>
        <w:ind w:left="0"/>
        <w:jc w:val="both"/>
      </w:pPr>
      <w:r>
        <w:rPr>
          <w:rFonts w:ascii="Times New Roman"/>
          <w:b w:val="false"/>
          <w:i w:val="false"/>
          <w:color w:val="000000"/>
          <w:sz w:val="28"/>
        </w:rPr>
        <w:t>
      пайдаланылатын жасанды жерсеріктерінің атауы, орналасуы және тиесілілігі (жерсеріктік оператор), олардың тұру нүктесі, қызмет көрсету аймағын;</w:t>
      </w:r>
    </w:p>
    <w:p>
      <w:pPr>
        <w:spacing w:after="0"/>
        <w:ind w:left="0"/>
        <w:jc w:val="both"/>
      </w:pPr>
      <w:r>
        <w:rPr>
          <w:rFonts w:ascii="Times New Roman"/>
          <w:b w:val="false"/>
          <w:i w:val="false"/>
          <w:color w:val="000000"/>
          <w:sz w:val="28"/>
        </w:rPr>
        <w:t>
      жерсеріктік оператор ұсынған жерсеріктік қабылдау-тарату станцияларының желісінде пайдаланылатын трансмиссиялық жоспарлардың көшірмесін;</w:t>
      </w:r>
    </w:p>
    <w:p>
      <w:pPr>
        <w:spacing w:after="0"/>
        <w:ind w:left="0"/>
        <w:jc w:val="both"/>
      </w:pPr>
      <w:r>
        <w:rPr>
          <w:rFonts w:ascii="Times New Roman"/>
          <w:b w:val="false"/>
          <w:i w:val="false"/>
          <w:color w:val="000000"/>
          <w:sz w:val="28"/>
        </w:rPr>
        <w:t>
      орын алатын жиіліктер белдеуін (пайдаланылатын жерсеріктік ресурстың мөлшері).</w:t>
      </w:r>
    </w:p>
    <w:p>
      <w:pPr>
        <w:spacing w:after="0"/>
        <w:ind w:left="0"/>
        <w:jc w:val="both"/>
      </w:pPr>
      <w:r>
        <w:rPr>
          <w:rFonts w:ascii="Times New Roman"/>
          <w:b w:val="false"/>
          <w:i w:val="false"/>
          <w:color w:val="000000"/>
          <w:sz w:val="28"/>
        </w:rPr>
        <w:t>
      7) талапкердің техникалық құралдарын (жерүсті немесе жерсеріктік) көрсете отырып, сигналды (радиоарнаны) ұлттық оператор желісіне радиоарна көрсетілген тізбеге енгізілген жағдайда, жиіліктер белдеулерінің, радиожиіліктердің (радиожиілік арналарының) тізбесі бекітілген күннен бастап алты ай ішінде жеткізуді қамтамасыз ету жөніндегі міндеттемелерді ұсынады.</w:t>
      </w:r>
    </w:p>
    <w:p>
      <w:pPr>
        <w:spacing w:after="0"/>
        <w:ind w:left="0"/>
        <w:jc w:val="both"/>
      </w:pPr>
      <w:r>
        <w:rPr>
          <w:rFonts w:ascii="Times New Roman"/>
          <w:b w:val="false"/>
          <w:i w:val="false"/>
          <w:color w:val="000000"/>
          <w:sz w:val="28"/>
        </w:rPr>
        <w:t>
      Заңды және қаржылық ұсыныстар</w:t>
      </w:r>
    </w:p>
    <w:p>
      <w:pPr>
        <w:spacing w:after="0"/>
        <w:ind w:left="0"/>
        <w:jc w:val="both"/>
      </w:pPr>
      <w:r>
        <w:rPr>
          <w:rFonts w:ascii="Times New Roman"/>
          <w:b w:val="false"/>
          <w:i w:val="false"/>
          <w:color w:val="000000"/>
          <w:sz w:val="28"/>
        </w:rPr>
        <w:t>
      Төлем қабілеттілігін және қаржылық тұрақтылығын растайтын құжаттар, оның ішінде:</w:t>
      </w:r>
    </w:p>
    <w:p>
      <w:pPr>
        <w:spacing w:after="0"/>
        <w:ind w:left="0"/>
        <w:jc w:val="both"/>
      </w:pPr>
      <w:r>
        <w:rPr>
          <w:rFonts w:ascii="Times New Roman"/>
          <w:b w:val="false"/>
          <w:i w:val="false"/>
          <w:color w:val="000000"/>
          <w:sz w:val="28"/>
        </w:rPr>
        <w:t>
      үміткердің Қазақстан Республикасының екінші деңгейдегі банктеріндегі шоттары бойынша ақша қалдықтары мен қозғалысы туралы үзінді-көшірме (-лер);</w:t>
      </w:r>
    </w:p>
    <w:p>
      <w:pPr>
        <w:spacing w:after="0"/>
        <w:ind w:left="0"/>
        <w:jc w:val="both"/>
      </w:pPr>
      <w:r>
        <w:rPr>
          <w:rFonts w:ascii="Times New Roman"/>
          <w:b w:val="false"/>
          <w:i w:val="false"/>
          <w:color w:val="000000"/>
          <w:sz w:val="28"/>
        </w:rPr>
        <w:t>
      - Қазақстан Республикасының бухгалтерлік есеп және қаржылық есептілік туралы заңнамасына сәйкес конкурсқа қатысуға өтінім берілген күннің алдындағы күнтізбелік жыл үшін жасалған үміткердің қаржылық есептілігі, ал Қазақстан Республикасының аумағында тарату үшін конкурсқа қатысатын үміткерлер үшін Қазақстан Республикасының аудиторлық қызмет туралы заңнамасына сәйкес жасалған аудиторлық есеппен расталған қаржылық есептілік;</w:t>
      </w:r>
    </w:p>
    <w:p>
      <w:pPr>
        <w:spacing w:after="0"/>
        <w:ind w:left="0"/>
        <w:jc w:val="both"/>
      </w:pPr>
      <w:r>
        <w:rPr>
          <w:rFonts w:ascii="Times New Roman"/>
          <w:b w:val="false"/>
          <w:i w:val="false"/>
          <w:color w:val="000000"/>
          <w:sz w:val="28"/>
        </w:rPr>
        <w:t>
      - үміткердің салық берешегінің, сондай-ақ, міндетті төлемдер бойынша берешегінің жоқ екендігі туралы конкурс өткізу туралы ақпараттық хабарлама жарияланған күннен бұрын берілген салық органының анықтамасы;</w:t>
      </w:r>
    </w:p>
    <w:p>
      <w:pPr>
        <w:spacing w:after="0"/>
        <w:ind w:left="0"/>
        <w:jc w:val="both"/>
      </w:pPr>
      <w:r>
        <w:rPr>
          <w:rFonts w:ascii="Times New Roman"/>
          <w:b w:val="false"/>
          <w:i w:val="false"/>
          <w:color w:val="000000"/>
          <w:sz w:val="28"/>
        </w:rPr>
        <w:t>
      - телерадио хабарларын таратудың ұлттық операторына цифрлық эфирлік және жерсеріктік телерадио хабарларын тарату желісі бойынша теле-, радиоарнаны таратқаны үшін ұлттық телерадио хабарларын тарату операторына анықтама берілген күннің алдындағы бір айдан аса созылған мерзімі өткен берешектің жоқтығы туралы анықтама.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