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d8b0" w14:textId="3a0d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салалары бойынша асыл тұқымдық өнімді (материалды) есепке алу нысандарын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сәуірдегі № 3-3/397 бұйрығы. Қазақстан Республикасының Әділет министрлігінде 2015 жылы 4 маусымда № 11269 тіркелді.</w:t>
      </w:r>
    </w:p>
    <w:p>
      <w:pPr>
        <w:spacing w:after="0"/>
        <w:ind w:left="0"/>
        <w:jc w:val="both"/>
      </w:pPr>
      <w:bookmarkStart w:name="z1" w:id="0"/>
      <w:r>
        <w:rPr>
          <w:rFonts w:ascii="Times New Roman"/>
          <w:b w:val="false"/>
          <w:i w:val="false"/>
          <w:color w:val="000000"/>
          <w:sz w:val="28"/>
        </w:rPr>
        <w:t xml:space="preserve">
      "Асыл тұқымды мал шаруашылығы туралы" 1998 жылғы 9 шілдедегі Қазақстан Республикасы Заңының 13-бабы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сүтті ірі қара мал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етті ірі қара мал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қаракөл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биязы жүнді, жартылай биязы жүнді және етті-майлы бағыттағы қой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жүнді, түбітті және сүтті бағыттағы ешкі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жылқы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шошқа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түйе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марал (бұғы)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құс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бал ара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балық шаруашылығындағы асыл тұқымдық өнімді (материалды) есепке алу нысандары;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ұлттық тұқымдық иттердің асыл тұқымдық өнімін (материалды) есепке алу нысандары;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асыл тұқымды орталықтардағы және асыл тұқымды малдың ұрығын өткізу жөніндегі дистрибьютерлік орталықтардағы асыл тұқымдық өнімді (материалды) есепке алу нысандары бекітілсін.</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p>
    <w:bookmarkStart w:name="z4" w:id="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Сүтті ірі қара мал шаруашылығындағы асыл тұқымды өнімді (материалды) есепке алу нысандары</w:t>
      </w:r>
    </w:p>
    <w:bookmarkEnd w:id="5"/>
    <w:tbl>
      <w:tblPr>
        <w:tblW w:w="0" w:type="auto"/>
        <w:tblCellSpacing w:w="0" w:type="auto"/>
        <w:tblBorders>
          <w:top w:val="none"/>
          <w:left w:val="none"/>
          <w:bottom w:val="none"/>
          <w:right w:val="none"/>
          <w:insideH w:val="none"/>
          <w:insideV w:val="none"/>
        </w:tblBorders>
      </w:tblPr>
      <w:tblGrid>
        <w:gridCol w:w="2940"/>
        <w:gridCol w:w="9360"/>
      </w:tblGrid>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бұқаның карточкасы</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сиырдың карточкасы</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 ұрықтандыруды және олардың төлдеуін есепке алу журналы</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төлді өсіруді есепке алу журналы</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сүтті және сүтті-етті бағыттағы өнімділігінің бағалау ведомосі</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сүт беру және сүт өнімділігін бақылау журналы</w:t>
            </w:r>
          </w:p>
        </w:tc>
      </w:tr>
      <w:tr>
        <w:trPr>
          <w:trHeight w:val="30" w:hRule="atLeast"/>
        </w:trPr>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өнімділік бағытындағы ірі қара малды селекциялық-асылдандыру жұмысының жиынтық ведомосі</w:t>
            </w:r>
          </w:p>
        </w:tc>
      </w:tr>
    </w:tbl>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Асыл тұқымды бұқаның карточкасы      1-нысан</w:t>
      </w:r>
    </w:p>
    <w:bookmarkEnd w:id="6"/>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993"/>
        <w:gridCol w:w="908"/>
        <w:gridCol w:w="908"/>
        <w:gridCol w:w="900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келіп түскен күні " " 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қолданылғандағы жасы, 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Табыннан шығарылған күні және себебі " " 20 жыл</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1. Шығу тегі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56"/>
        <w:gridCol w:w="315"/>
        <w:gridCol w:w="710"/>
        <w:gridCol w:w="315"/>
        <w:gridCol w:w="1499"/>
        <w:gridCol w:w="315"/>
        <w:gridCol w:w="315"/>
        <w:gridCol w:w="315"/>
        <w:gridCol w:w="315"/>
        <w:gridCol w:w="156"/>
        <w:gridCol w:w="512"/>
        <w:gridCol w:w="512"/>
        <w:gridCol w:w="710"/>
        <w:gridCol w:w="513"/>
        <w:gridCol w:w="710"/>
        <w:gridCol w:w="684"/>
        <w:gridCol w:w="684"/>
        <w:gridCol w:w="513"/>
        <w:gridCol w:w="711"/>
        <w:gridCol w:w="514"/>
      </w:tblGrid>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өнімділігі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 бағалау</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сауылым</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бес күнге сүттілігі,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саны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бес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сүті бойынша</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лығы бойынша</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 бойынша</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 маркасы, том нөмірі</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ккилограмм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1351"/>
        <w:gridCol w:w="345"/>
        <w:gridCol w:w="561"/>
        <w:gridCol w:w="777"/>
        <w:gridCol w:w="777"/>
        <w:gridCol w:w="777"/>
        <w:gridCol w:w="919"/>
        <w:gridCol w:w="919"/>
        <w:gridCol w:w="345"/>
        <w:gridCol w:w="561"/>
        <w:gridCol w:w="777"/>
        <w:gridCol w:w="778"/>
        <w:gridCol w:w="778"/>
        <w:gridCol w:w="346"/>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 өнімділігі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(ӘЕ) өнімділігі</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1300"/>
        <w:gridCol w:w="1300"/>
        <w:gridCol w:w="1300"/>
        <w:gridCol w:w="1300"/>
        <w:gridCol w:w="1300"/>
        <w:gridCol w:w="1300"/>
        <w:gridCol w:w="1300"/>
        <w:gridCol w:w="1301"/>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енесі (ЕЕЕ)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әнкесінің енесі (ЕӘЕ)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әкексінің енесі (ӘӘЕ)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035"/>
        <w:gridCol w:w="4401"/>
        <w:gridCol w:w="810"/>
        <w:gridCol w:w="4406"/>
        <w:gridCol w:w="8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Малдың дамуы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Ұрғашы төлінің сыртқы пішінін бағалау</w:t>
            </w:r>
          </w:p>
        </w:tc>
      </w:tr>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________</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саны _______ бас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көрсеткіштері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көрсеткіштері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тұрқының типі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атізіы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айлық</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тұрқының мықтылығы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желінінің орналасу биіктігі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айлық</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артқы жағының ені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айлық</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тереңдігі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үрпілерінің орналасуы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басында: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құйымшағының ұзындығы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үрпілерінің орналасуы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бұрышы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үрпілерінің ұзындығы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артының ені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жанынан қарағандағы артқы аяқтарының орналасуы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жылда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тереңдігінің жай-күйі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артынан қарағандағы артқы аяқтарының орналасуы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алдыңғы жағының орналасуы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тұяқтарының бұрышы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71"/>
        <w:gridCol w:w="604"/>
        <w:gridCol w:w="371"/>
        <w:gridCol w:w="371"/>
        <w:gridCol w:w="604"/>
        <w:gridCol w:w="604"/>
        <w:gridCol w:w="837"/>
        <w:gridCol w:w="371"/>
        <w:gridCol w:w="371"/>
        <w:gridCol w:w="837"/>
        <w:gridCol w:w="837"/>
        <w:gridCol w:w="371"/>
        <w:gridCol w:w="371"/>
        <w:gridCol w:w="837"/>
        <w:gridCol w:w="1303"/>
        <w:gridCol w:w="1071"/>
        <w:gridCol w:w="156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Ұрпағы бойынша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Желінінің ерекшеліктері</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құрдастары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енелерінің құрдастарының өнімділігіне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Басының саны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сүт өнімі, килограмм</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уақыты, минут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беру жылдамдығы килограмм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6. Ұрпақ беру қабілеті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873"/>
        <w:gridCol w:w="1547"/>
        <w:gridCol w:w="874"/>
        <w:gridCol w:w="2260"/>
        <w:gridCol w:w="2777"/>
        <w:gridCol w:w="1884"/>
        <w:gridCol w:w="1548"/>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Эякуляттар саны</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алынды, милилитр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орташа</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ұрық саны, доза</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алу басталған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эякуляттар көлемі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концентрациясы, милиард/ милилитр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ұрықтардың белсенділігі (қозғалғыштығы),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1269"/>
        <w:gridCol w:w="1723"/>
        <w:gridCol w:w="1269"/>
        <w:gridCol w:w="1043"/>
        <w:gridCol w:w="362"/>
        <w:gridCol w:w="1049"/>
        <w:gridCol w:w="1050"/>
        <w:gridCol w:w="1497"/>
        <w:gridCol w:w="362"/>
        <w:gridCol w:w="590"/>
        <w:gridCol w:w="590"/>
      </w:tblGrid>
      <w:tr>
        <w:trPr>
          <w:trHeight w:val="30" w:hRule="atLeast"/>
        </w:trPr>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 алынды, доза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ұрық барлығы, доза</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аралық алмасу, доза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көлемінде ұрықтандыру, доза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 ұрықтандыру,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ұрықтанғаны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төлдегені,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бірінші ұрықтандырғаннан (ұрықтандыру қабілеттілігі)</w:t>
            </w:r>
          </w:p>
        </w:tc>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бұзау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бұзау</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7. Малдардың орнын ауыстыру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184"/>
        <w:gridCol w:w="2534"/>
        <w:gridCol w:w="2534"/>
        <w:gridCol w:w="1606"/>
        <w:gridCol w:w="1258"/>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(шаруашылық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(шаруашылық атауы)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 жыл)</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ай)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 ауыстырудың мақсаты</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9466"/>
        <w:gridCol w:w="1603"/>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Көрмеге қатысуы</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Асыл тұқымды кітап жазу туралы бұйрық</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Селекционердің белгілері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20________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денсаулығының жағдайы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2-нысан</w:t>
      </w:r>
    </w:p>
    <w:bookmarkEnd w:id="10"/>
    <w:bookmarkStart w:name="z13" w:id="11"/>
    <w:p>
      <w:pPr>
        <w:spacing w:after="0"/>
        <w:ind w:left="0"/>
        <w:jc w:val="both"/>
      </w:pPr>
      <w:r>
        <w:rPr>
          <w:rFonts w:ascii="Times New Roman"/>
          <w:b w:val="false"/>
          <w:i w:val="false"/>
          <w:color w:val="000000"/>
          <w:sz w:val="28"/>
        </w:rPr>
        <w:t>
      Асыл тұқымды сиырдың карточкасы</w:t>
      </w:r>
    </w:p>
    <w:bookmarkEnd w:id="11"/>
    <w:p>
      <w:pPr>
        <w:spacing w:after="0"/>
        <w:ind w:left="0"/>
        <w:jc w:val="both"/>
      </w:pPr>
      <w:r>
        <w:rPr>
          <w:rFonts w:ascii="Times New Roman"/>
          <w:b w:val="false"/>
          <w:i w:val="false"/>
          <w:color w:val="000000"/>
          <w:sz w:val="28"/>
        </w:rPr>
        <w:t>
      ___________________                     ___________________</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519"/>
        <w:gridCol w:w="9263"/>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номер</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келіп түскен күні " " 20 жыл</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және себебі " " 20 жыл</w:t>
            </w:r>
          </w:p>
        </w:tc>
      </w:tr>
    </w:tbl>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 Шығу тегі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50"/>
        <w:gridCol w:w="303"/>
        <w:gridCol w:w="683"/>
        <w:gridCol w:w="303"/>
        <w:gridCol w:w="2202"/>
        <w:gridCol w:w="303"/>
        <w:gridCol w:w="303"/>
        <w:gridCol w:w="303"/>
        <w:gridCol w:w="303"/>
        <w:gridCol w:w="150"/>
        <w:gridCol w:w="494"/>
        <w:gridCol w:w="494"/>
        <w:gridCol w:w="684"/>
        <w:gridCol w:w="494"/>
        <w:gridCol w:w="815"/>
        <w:gridCol w:w="406"/>
        <w:gridCol w:w="412"/>
        <w:gridCol w:w="494"/>
        <w:gridCol w:w="495"/>
        <w:gridCol w:w="495"/>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өнімділігі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 бағалау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күндегі сауымы,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жылы</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саны</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Сауымы,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пайыз</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Сауымы бойынша</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бойынша</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 бойынша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1000"/>
        <w:gridCol w:w="304"/>
        <w:gridCol w:w="494"/>
        <w:gridCol w:w="685"/>
        <w:gridCol w:w="685"/>
        <w:gridCol w:w="685"/>
        <w:gridCol w:w="1191"/>
        <w:gridCol w:w="1191"/>
        <w:gridCol w:w="304"/>
        <w:gridCol w:w="494"/>
        <w:gridCol w:w="685"/>
        <w:gridCol w:w="685"/>
        <w:gridCol w:w="686"/>
        <w:gridCol w:w="1193"/>
      </w:tblGrid>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 өнімділігі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 өнімділігі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1300"/>
        <w:gridCol w:w="1300"/>
        <w:gridCol w:w="1300"/>
        <w:gridCol w:w="1300"/>
        <w:gridCol w:w="1300"/>
        <w:gridCol w:w="1300"/>
        <w:gridCol w:w="1300"/>
        <w:gridCol w:w="1301"/>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енесі (ЕЕЕ)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әнкесінің енесі (ЕӘЕ)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әкексінің енесі (ӘӘЕ)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(селекциялық индекс*)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Тірі салмағы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448"/>
        <w:gridCol w:w="2247"/>
        <w:gridCol w:w="2247"/>
        <w:gridCol w:w="2656"/>
        <w:gridCol w:w="2657"/>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ұрықтандырылғандағы жасы, ай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рет төлдегендегі жасы, ай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3. Сүт өнімділігі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751"/>
        <w:gridCol w:w="1751"/>
        <w:gridCol w:w="1751"/>
        <w:gridCol w:w="2117"/>
        <w:gridCol w:w="2117"/>
        <w:gridCol w:w="145"/>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Көрсеткіштер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бойынша сауылымы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Сауылымға дейінгі суалту күні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кезеңі, күн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Сауылатын күндер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алынған сүт,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 сауын маусымында алынған сүт,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май, пайыз</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ақуыз, пайыз</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пайыз сүт көлемі,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майының көлемі,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68"/>
        <w:gridCol w:w="768"/>
        <w:gridCol w:w="771"/>
        <w:gridCol w:w="768"/>
        <w:gridCol w:w="768"/>
        <w:gridCol w:w="771"/>
        <w:gridCol w:w="768"/>
        <w:gridCol w:w="768"/>
        <w:gridCol w:w="771"/>
        <w:gridCol w:w="768"/>
        <w:gridCol w:w="768"/>
        <w:gridCol w:w="771"/>
        <w:gridCol w:w="718"/>
        <w:gridCol w:w="718"/>
        <w:gridCol w:w="1118"/>
      </w:tblGrid>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Сауылым 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пайыз сүт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пайыз сүт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пайыз сүт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пайыз сүт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килограмм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пайыз сүт</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бірінші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86"/>
        <w:gridCol w:w="191"/>
        <w:gridCol w:w="191"/>
        <w:gridCol w:w="386"/>
        <w:gridCol w:w="191"/>
        <w:gridCol w:w="628"/>
        <w:gridCol w:w="1596"/>
        <w:gridCol w:w="18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Сиыр желінінің ерекшеліктері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Көрмелердегі наградалары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Экстерерінің негізгі кемшіліктері</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сауым_____________килограмм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 бағалау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Сауымның тоқсандар бойынша арақатынасы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АртС</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АлдС</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Сауым уақыты_______минут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АлдО</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жылдамдығы _________килограмм/минут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қалғанын сауу _________миллилитр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7. Асыл тұқымдық қолдану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742"/>
        <w:gridCol w:w="1329"/>
        <w:gridCol w:w="1329"/>
        <w:gridCol w:w="590"/>
        <w:gridCol w:w="960"/>
        <w:gridCol w:w="960"/>
        <w:gridCol w:w="960"/>
        <w:gridCol w:w="590"/>
        <w:gridCol w:w="1329"/>
        <w:gridCol w:w="1330"/>
        <w:gridCol w:w="5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 нәтижелі ұрықтандыру</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күні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Төлдеген күні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 табиғи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 нешінші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тіркеу пйыз</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Бұзаулардың бірдейлендіру нөмірі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Сиырларды желілік бағалау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атаулары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776"/>
        <w:gridCol w:w="1776"/>
        <w:gridCol w:w="2764"/>
        <w:gridCol w:w="1776"/>
        <w:gridCol w:w="1777"/>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көрсеткіштері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көрсеткіштері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типі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атызы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мықтылығы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желінінің артқы жағының орналасу биіктігі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желінінің артқы жағының ені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тереңдігі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үрпілерінің орналасуы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ұзындығы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үрпілерінің орналасуы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жамбасының бұрышы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үрпілерінің ұзындығы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артының ені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жанынан қарағандағы артқы аяқтарының орналасуы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тереңдігінің жай-күйі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артынан қарағандағы артқы аяқтарының орналасуы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желінінің алдыңғы жағының орналасуы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тұяқтарының бұрышы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4"/>
        <w:gridCol w:w="5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Сиырларды желілік бағалау</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атаулары</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Ветеринардың қолы (анық)</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3-нысан</w:t>
      </w:r>
    </w:p>
    <w:bookmarkEnd w:id="16"/>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19" w:id="17"/>
    <w:p>
      <w:pPr>
        <w:spacing w:after="0"/>
        <w:ind w:left="0"/>
        <w:jc w:val="both"/>
      </w:pPr>
      <w:r>
        <w:rPr>
          <w:rFonts w:ascii="Times New Roman"/>
          <w:b w:val="false"/>
          <w:i w:val="false"/>
          <w:color w:val="000000"/>
          <w:sz w:val="28"/>
        </w:rPr>
        <w:t>
      Сиырларды ұрықтандыруды және олардың төлдеуін</w:t>
      </w:r>
    </w:p>
    <w:bookmarkEnd w:id="17"/>
    <w:p>
      <w:pPr>
        <w:spacing w:after="0"/>
        <w:ind w:left="0"/>
        <w:jc w:val="both"/>
      </w:pPr>
      <w:r>
        <w:rPr>
          <w:rFonts w:ascii="Times New Roman"/>
          <w:b w:val="false"/>
          <w:i w:val="false"/>
          <w:color w:val="000000"/>
          <w:sz w:val="28"/>
        </w:rPr>
        <w:t>
      есепке алу журналы</w:t>
      </w:r>
    </w:p>
    <w:p>
      <w:pPr>
        <w:spacing w:after="0"/>
        <w:ind w:left="0"/>
        <w:jc w:val="both"/>
      </w:pPr>
      <w:r>
        <w:rPr>
          <w:rFonts w:ascii="Times New Roman"/>
          <w:b w:val="false"/>
          <w:i w:val="false"/>
          <w:color w:val="000000"/>
          <w:sz w:val="28"/>
        </w:rPr>
        <w:t xml:space="preserve">
      20___жылы (20___жылы ұрықтандырылған және төлдеген)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969"/>
        <w:gridCol w:w="969"/>
        <w:gridCol w:w="969"/>
        <w:gridCol w:w="969"/>
        <w:gridCol w:w="1507"/>
        <w:gridCol w:w="969"/>
        <w:gridCol w:w="969"/>
        <w:gridCol w:w="969"/>
        <w:gridCol w:w="1504"/>
        <w:gridCol w:w="1505"/>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Төлдеген күні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тірі салмағы, килограмм</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тіркеу нөмірі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жылдағы төлдеу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тіркелген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тіркелген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4-нысан</w:t>
      </w:r>
    </w:p>
    <w:bookmarkEnd w:id="18"/>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21" w:id="19"/>
    <w:p>
      <w:pPr>
        <w:spacing w:after="0"/>
        <w:ind w:left="0"/>
        <w:jc w:val="both"/>
      </w:pPr>
      <w:r>
        <w:rPr>
          <w:rFonts w:ascii="Times New Roman"/>
          <w:b w:val="false"/>
          <w:i w:val="false"/>
          <w:color w:val="000000"/>
          <w:sz w:val="28"/>
        </w:rPr>
        <w:t xml:space="preserve">
      Асыл тұқымды төлді өсіруді есепке алу журналы </w:t>
      </w:r>
    </w:p>
    <w:bookmarkEnd w:id="19"/>
    <w:p>
      <w:pPr>
        <w:spacing w:after="0"/>
        <w:ind w:left="0"/>
        <w:jc w:val="both"/>
      </w:pPr>
      <w:r>
        <w:rPr>
          <w:rFonts w:ascii="Times New Roman"/>
          <w:b w:val="false"/>
          <w:i w:val="false"/>
          <w:color w:val="000000"/>
          <w:sz w:val="28"/>
        </w:rPr>
        <w:t>
      Жауапты: ________________________________</w:t>
      </w:r>
    </w:p>
    <w:p>
      <w:pPr>
        <w:spacing w:after="0"/>
        <w:ind w:left="0"/>
        <w:jc w:val="both"/>
      </w:pPr>
      <w:r>
        <w:rPr>
          <w:rFonts w:ascii="Times New Roman"/>
          <w:b w:val="false"/>
          <w:i w:val="false"/>
          <w:color w:val="000000"/>
          <w:sz w:val="28"/>
        </w:rPr>
        <w:t>
      (жеке тұлғаның тегі, аты және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Қызметі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104"/>
        <w:gridCol w:w="1104"/>
        <w:gridCol w:w="1104"/>
        <w:gridCol w:w="1104"/>
        <w:gridCol w:w="1104"/>
        <w:gridCol w:w="1104"/>
        <w:gridCol w:w="1104"/>
        <w:gridCol w:w="1718"/>
        <w:gridCol w:w="1714"/>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жасындағы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ұрықтандырғандағы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 және күн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5-нысан</w:t>
      </w:r>
    </w:p>
    <w:bookmarkEnd w:id="20"/>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p>
      <w:pPr>
        <w:spacing w:after="0"/>
        <w:ind w:left="0"/>
        <w:jc w:val="both"/>
      </w:pPr>
      <w:r>
        <w:rPr>
          <w:rFonts w:ascii="Times New Roman"/>
          <w:b w:val="false"/>
          <w:i w:val="false"/>
          <w:color w:val="000000"/>
          <w:sz w:val="28"/>
        </w:rPr>
        <w:t>
      Сүтті және сүтті-етті өнімділік бағытындағы сиырларды бағалау ведомосі</w:t>
      </w:r>
    </w:p>
    <w:p>
      <w:pPr>
        <w:spacing w:after="0"/>
        <w:ind w:left="0"/>
        <w:jc w:val="both"/>
      </w:pPr>
      <w:r>
        <w:rPr>
          <w:rFonts w:ascii="Times New Roman"/>
          <w:b w:val="false"/>
          <w:i w:val="false"/>
          <w:color w:val="000000"/>
          <w:sz w:val="28"/>
        </w:rPr>
        <w:t>
      _____________________________________________________________бойынша</w:t>
      </w:r>
    </w:p>
    <w:p>
      <w:pPr>
        <w:spacing w:after="0"/>
        <w:ind w:left="0"/>
        <w:jc w:val="both"/>
      </w:pPr>
      <w:r>
        <w:rPr>
          <w:rFonts w:ascii="Times New Roman"/>
          <w:b w:val="false"/>
          <w:i w:val="false"/>
          <w:color w:val="000000"/>
          <w:sz w:val="28"/>
        </w:rPr>
        <w:t>
                           ферманың (бөлімшенің) атауы</w:t>
      </w:r>
    </w:p>
    <w:p>
      <w:pPr>
        <w:spacing w:after="0"/>
        <w:ind w:left="0"/>
        <w:jc w:val="both"/>
      </w:pPr>
      <w:r>
        <w:rPr>
          <w:rFonts w:ascii="Times New Roman"/>
          <w:b w:val="false"/>
          <w:i w:val="false"/>
          <w:color w:val="000000"/>
          <w:sz w:val="28"/>
        </w:rPr>
        <w:t xml:space="preserve">
      Жауапты:                                  </w:t>
      </w:r>
    </w:p>
    <w:p>
      <w:pPr>
        <w:spacing w:after="0"/>
        <w:ind w:left="0"/>
        <w:jc w:val="both"/>
      </w:pPr>
      <w:r>
        <w:rPr>
          <w:rFonts w:ascii="Times New Roman"/>
          <w:b w:val="false"/>
          <w:i w:val="false"/>
          <w:color w:val="000000"/>
          <w:sz w:val="28"/>
        </w:rPr>
        <w:t xml:space="preserve">
      Қызметі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w:t>
      </w:r>
    </w:p>
    <w:p>
      <w:pPr>
        <w:spacing w:after="0"/>
        <w:ind w:left="0"/>
        <w:jc w:val="both"/>
      </w:pPr>
      <w:r>
        <w:rPr>
          <w:rFonts w:ascii="Times New Roman"/>
          <w:b w:val="false"/>
          <w:i w:val="false"/>
          <w:color w:val="000000"/>
          <w:sz w:val="28"/>
        </w:rPr>
        <w:t>
      (жеке басын куәландыратын құжатта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09"/>
        <w:gridCol w:w="609"/>
        <w:gridCol w:w="609"/>
        <w:gridCol w:w="609"/>
        <w:gridCol w:w="609"/>
        <w:gridCol w:w="779"/>
        <w:gridCol w:w="609"/>
        <w:gridCol w:w="609"/>
        <w:gridCol w:w="946"/>
        <w:gridCol w:w="946"/>
        <w:gridCol w:w="949"/>
        <w:gridCol w:w="947"/>
        <w:gridCol w:w="947"/>
        <w:gridCol w:w="947"/>
        <w:gridCol w:w="947"/>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аты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ұясына қатынасы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категориясы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714"/>
        <w:gridCol w:w="715"/>
        <w:gridCol w:w="715"/>
        <w:gridCol w:w="860"/>
        <w:gridCol w:w="715"/>
        <w:gridCol w:w="715"/>
        <w:gridCol w:w="715"/>
        <w:gridCol w:w="715"/>
        <w:gridCol w:w="715"/>
        <w:gridCol w:w="717"/>
        <w:gridCol w:w="715"/>
        <w:gridCol w:w="715"/>
        <w:gridCol w:w="715"/>
        <w:gridCol w:w="715"/>
        <w:gridCol w:w="716"/>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талық ізге қатынасы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балы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беру жылдамдығы, кг/мин</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пішіні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аяқталған немесе қысқартылған сауылым маусымындағы сүттілік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сауылымдағы сүттілік, 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күндегі немесе қысқартылған сауын маусымындағы сүттілік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Сүттілік,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Суалу</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кезен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902"/>
        <w:gridCol w:w="1398"/>
        <w:gridCol w:w="1398"/>
        <w:gridCol w:w="1399"/>
        <w:gridCol w:w="1399"/>
        <w:gridCol w:w="24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сүт өнімділігі</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 сауылым маусымы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күндегі орташа сүттілік 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сауын маусымындағы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құрамындағы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стандартымен салыстырғандағы өнімнің деңгейі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229"/>
        <w:gridCol w:w="1229"/>
        <w:gridCol w:w="1230"/>
        <w:gridCol w:w="1230"/>
        <w:gridCol w:w="1230"/>
        <w:gridCol w:w="1230"/>
        <w:gridCol w:w="1230"/>
        <w:gridCol w:w="1230"/>
        <w:gridCol w:w="1230"/>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бұзаулағандағы жасы, 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бойынша сиырларды баллмен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Әкесі-жақсартқыш</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бұзаулағандағы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сүттілік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208"/>
        <w:gridCol w:w="1208"/>
        <w:gridCol w:w="1208"/>
        <w:gridCol w:w="1208"/>
        <w:gridCol w:w="1208"/>
        <w:gridCol w:w="1208"/>
        <w:gridCol w:w="1208"/>
        <w:gridCol w:w="1427"/>
        <w:gridCol w:w="120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бойынша сиырларды баллмен бағалау</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класс </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класын есепке алғандағы класы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фенотипке</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экстерьеріне</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беру жылдамдығына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6-нысан</w:t>
      </w:r>
    </w:p>
    <w:bookmarkEnd w:id="21"/>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24" w:id="22"/>
    <w:p>
      <w:pPr>
        <w:spacing w:after="0"/>
        <w:ind w:left="0"/>
        <w:jc w:val="both"/>
      </w:pPr>
      <w:r>
        <w:rPr>
          <w:rFonts w:ascii="Times New Roman"/>
          <w:b w:val="false"/>
          <w:i w:val="false"/>
          <w:color w:val="000000"/>
          <w:sz w:val="28"/>
        </w:rPr>
        <w:t>
      Сиырлардың сүт беру және сүт өнімділігі ерекшеліктерін бақылау журналы</w:t>
      </w:r>
    </w:p>
    <w:bookmarkEnd w:id="22"/>
    <w:p>
      <w:pPr>
        <w:spacing w:after="0"/>
        <w:ind w:left="0"/>
        <w:jc w:val="both"/>
      </w:pPr>
      <w:r>
        <w:rPr>
          <w:rFonts w:ascii="Times New Roman"/>
          <w:b w:val="false"/>
          <w:i w:val="false"/>
          <w:color w:val="000000"/>
          <w:sz w:val="28"/>
        </w:rPr>
        <w:t>
      _____________________________________________________________ бойынша</w:t>
      </w:r>
    </w:p>
    <w:p>
      <w:pPr>
        <w:spacing w:after="0"/>
        <w:ind w:left="0"/>
        <w:jc w:val="both"/>
      </w:pPr>
      <w:r>
        <w:rPr>
          <w:rFonts w:ascii="Times New Roman"/>
          <w:b w:val="false"/>
          <w:i w:val="false"/>
          <w:color w:val="000000"/>
          <w:sz w:val="28"/>
        </w:rPr>
        <w:t>
                            ферма (бөлімше) атауы</w:t>
      </w:r>
    </w:p>
    <w:p>
      <w:pPr>
        <w:spacing w:after="0"/>
        <w:ind w:left="0"/>
        <w:jc w:val="both"/>
      </w:pPr>
      <w:r>
        <w:rPr>
          <w:rFonts w:ascii="Times New Roman"/>
          <w:b w:val="false"/>
          <w:i w:val="false"/>
          <w:color w:val="000000"/>
          <w:sz w:val="28"/>
        </w:rPr>
        <w:t xml:space="preserve">
      Жауапты:                                 </w:t>
      </w:r>
    </w:p>
    <w:p>
      <w:pPr>
        <w:spacing w:after="0"/>
        <w:ind w:left="0"/>
        <w:jc w:val="both"/>
      </w:pPr>
      <w:r>
        <w:rPr>
          <w:rFonts w:ascii="Times New Roman"/>
          <w:b w:val="false"/>
          <w:i w:val="false"/>
          <w:color w:val="000000"/>
          <w:sz w:val="28"/>
        </w:rPr>
        <w:t xml:space="preserve">
      Қызметі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w:t>
      </w:r>
    </w:p>
    <w:p>
      <w:pPr>
        <w:spacing w:after="0"/>
        <w:ind w:left="0"/>
        <w:jc w:val="both"/>
      </w:pPr>
      <w:r>
        <w:rPr>
          <w:rFonts w:ascii="Times New Roman"/>
          <w:b w:val="false"/>
          <w:i w:val="false"/>
          <w:color w:val="000000"/>
          <w:sz w:val="28"/>
        </w:rPr>
        <w:t xml:space="preserve">
      (жеке басын куәландыратын құжатта бар   </w:t>
      </w:r>
    </w:p>
    <w:p>
      <w:pPr>
        <w:spacing w:after="0"/>
        <w:ind w:left="0"/>
        <w:jc w:val="both"/>
      </w:pPr>
      <w:r>
        <w:rPr>
          <w:rFonts w:ascii="Times New Roman"/>
          <w:b w:val="false"/>
          <w:i w:val="false"/>
          <w:color w:val="000000"/>
          <w:sz w:val="28"/>
        </w:rPr>
        <w:t>
      Сауылым маусымы айлары бойынша бақылау сауымының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704"/>
        <w:gridCol w:w="704"/>
        <w:gridCol w:w="704"/>
        <w:gridCol w:w="433"/>
        <w:gridCol w:w="433"/>
        <w:gridCol w:w="704"/>
        <w:gridCol w:w="704"/>
        <w:gridCol w:w="704"/>
        <w:gridCol w:w="704"/>
        <w:gridCol w:w="704"/>
        <w:gridCol w:w="705"/>
        <w:gridCol w:w="705"/>
        <w:gridCol w:w="705"/>
        <w:gridCol w:w="705"/>
        <w:gridCol w:w="705"/>
        <w:gridCol w:w="433"/>
        <w:gridCol w:w="705"/>
        <w:gridCol w:w="706"/>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Үшіншіші</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ақуыз пайыз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720"/>
        <w:gridCol w:w="720"/>
        <w:gridCol w:w="720"/>
        <w:gridCol w:w="443"/>
        <w:gridCol w:w="443"/>
        <w:gridCol w:w="720"/>
        <w:gridCol w:w="720"/>
        <w:gridCol w:w="720"/>
        <w:gridCol w:w="720"/>
        <w:gridCol w:w="443"/>
        <w:gridCol w:w="720"/>
        <w:gridCol w:w="720"/>
        <w:gridCol w:w="721"/>
        <w:gridCol w:w="721"/>
        <w:gridCol w:w="721"/>
        <w:gridCol w:w="443"/>
        <w:gridCol w:w="721"/>
        <w:gridCol w:w="722"/>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ақуыз пайыз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пайыз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99"/>
        <w:gridCol w:w="499"/>
        <w:gridCol w:w="811"/>
        <w:gridCol w:w="499"/>
        <w:gridCol w:w="499"/>
        <w:gridCol w:w="812"/>
        <w:gridCol w:w="812"/>
        <w:gridCol w:w="812"/>
        <w:gridCol w:w="812"/>
        <w:gridCol w:w="499"/>
        <w:gridCol w:w="499"/>
        <w:gridCol w:w="812"/>
        <w:gridCol w:w="499"/>
        <w:gridCol w:w="499"/>
        <w:gridCol w:w="812"/>
        <w:gridCol w:w="499"/>
        <w:gridCol w:w="813"/>
        <w:gridCol w:w="814"/>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сауым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сауым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сауым</w:t>
            </w: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сауым</w:t>
            </w: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сауым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сауым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сауым</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26"/>
        <w:gridCol w:w="526"/>
        <w:gridCol w:w="855"/>
        <w:gridCol w:w="526"/>
        <w:gridCol w:w="526"/>
        <w:gridCol w:w="855"/>
        <w:gridCol w:w="526"/>
        <w:gridCol w:w="526"/>
        <w:gridCol w:w="855"/>
        <w:gridCol w:w="526"/>
        <w:gridCol w:w="526"/>
        <w:gridCol w:w="855"/>
        <w:gridCol w:w="526"/>
        <w:gridCol w:w="855"/>
        <w:gridCol w:w="856"/>
        <w:gridCol w:w="526"/>
        <w:gridCol w:w="526"/>
        <w:gridCol w:w="857"/>
      </w:tblGrid>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бірінші</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сауым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сауым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сауым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сауым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сауым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сауым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сауым </w:t>
            </w: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пайыз</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616"/>
        <w:gridCol w:w="3413"/>
        <w:gridCol w:w="2736"/>
        <w:gridCol w:w="952"/>
        <w:gridCol w:w="953"/>
        <w:gridCol w:w="953"/>
        <w:gridCol w:w="960"/>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Сауылған күндер саны</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сауын маусымындағы сауылған сүт, 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күніндегі сауын маусымындағы сауылған сүт,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 сүті,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құрамында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7-нысан</w:t>
      </w:r>
    </w:p>
    <w:bookmarkEnd w:id="23"/>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bookmarkStart w:name="z26" w:id="24"/>
    <w:p>
      <w:pPr>
        <w:spacing w:after="0"/>
        <w:ind w:left="0"/>
        <w:jc w:val="both"/>
      </w:pPr>
      <w:r>
        <w:rPr>
          <w:rFonts w:ascii="Times New Roman"/>
          <w:b w:val="false"/>
          <w:i w:val="false"/>
          <w:color w:val="000000"/>
          <w:sz w:val="28"/>
        </w:rPr>
        <w:t>
      Сүтті және сүтті-етті өнімділік бағытындағы</w:t>
      </w:r>
    </w:p>
    <w:bookmarkEnd w:id="24"/>
    <w:p>
      <w:pPr>
        <w:spacing w:after="0"/>
        <w:ind w:left="0"/>
        <w:jc w:val="both"/>
      </w:pPr>
      <w:r>
        <w:rPr>
          <w:rFonts w:ascii="Times New Roman"/>
          <w:b w:val="false"/>
          <w:i w:val="false"/>
          <w:color w:val="000000"/>
          <w:sz w:val="28"/>
        </w:rPr>
        <w:t>
      ірі қара малдың селекциялық-асыл тұқымдық жұмыстар</w:t>
      </w:r>
    </w:p>
    <w:p>
      <w:pPr>
        <w:spacing w:after="0"/>
        <w:ind w:left="0"/>
        <w:jc w:val="both"/>
      </w:pPr>
      <w:r>
        <w:rPr>
          <w:rFonts w:ascii="Times New Roman"/>
          <w:b w:val="false"/>
          <w:i w:val="false"/>
          <w:color w:val="000000"/>
          <w:sz w:val="28"/>
        </w:rPr>
        <w:t>
      есебінің жиынтық ведомосі</w:t>
      </w:r>
    </w:p>
    <w:p>
      <w:pPr>
        <w:spacing w:after="0"/>
        <w:ind w:left="0"/>
        <w:jc w:val="both"/>
      </w:pPr>
      <w:r>
        <w:rPr>
          <w:rFonts w:ascii="Times New Roman"/>
          <w:b w:val="false"/>
          <w:i w:val="false"/>
          <w:color w:val="000000"/>
          <w:sz w:val="28"/>
        </w:rPr>
        <w:t>
      20____жылғы 1 қазаннан 20_____жылғы 1 қазанға дейін</w:t>
      </w:r>
    </w:p>
    <w:p>
      <w:pPr>
        <w:spacing w:after="0"/>
        <w:ind w:left="0"/>
        <w:jc w:val="both"/>
      </w:pPr>
      <w:r>
        <w:rPr>
          <w:rFonts w:ascii="Times New Roman"/>
          <w:b w:val="false"/>
          <w:i w:val="false"/>
          <w:color w:val="000000"/>
          <w:sz w:val="28"/>
        </w:rPr>
        <w:t>
                              Шаруашылық басшысы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w:t>
      </w:r>
    </w:p>
    <w:p>
      <w:pPr>
        <w:spacing w:after="0"/>
        <w:ind w:left="0"/>
        <w:jc w:val="both"/>
      </w:pPr>
      <w:r>
        <w:rPr>
          <w:rFonts w:ascii="Times New Roman"/>
          <w:b w:val="false"/>
          <w:i w:val="false"/>
          <w:color w:val="000000"/>
          <w:sz w:val="28"/>
        </w:rPr>
        <w:t>
                             басын куәландыратын құжатта бар болса) қолы</w:t>
      </w:r>
    </w:p>
    <w:p>
      <w:pPr>
        <w:spacing w:after="0"/>
        <w:ind w:left="0"/>
        <w:jc w:val="both"/>
      </w:pPr>
      <w:r>
        <w:rPr>
          <w:rFonts w:ascii="Times New Roman"/>
          <w:b w:val="false"/>
          <w:i w:val="false"/>
          <w:color w:val="000000"/>
          <w:sz w:val="28"/>
        </w:rPr>
        <w:t>
                             Мал шаруашылығы маманы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w:t>
      </w:r>
    </w:p>
    <w:p>
      <w:pPr>
        <w:spacing w:after="0"/>
        <w:ind w:left="0"/>
        <w:jc w:val="both"/>
      </w:pPr>
      <w:r>
        <w:rPr>
          <w:rFonts w:ascii="Times New Roman"/>
          <w:b w:val="false"/>
          <w:i w:val="false"/>
          <w:color w:val="000000"/>
          <w:sz w:val="28"/>
        </w:rPr>
        <w:t>
                          (жеке басын куәландыратын құжатта бар болса) қолы</w:t>
      </w:r>
    </w:p>
    <w:p>
      <w:pPr>
        <w:spacing w:after="0"/>
        <w:ind w:left="0"/>
        <w:jc w:val="both"/>
      </w:pPr>
      <w:r>
        <w:rPr>
          <w:rFonts w:ascii="Times New Roman"/>
          <w:b w:val="false"/>
          <w:i w:val="false"/>
          <w:color w:val="000000"/>
          <w:sz w:val="28"/>
        </w:rPr>
        <w:t>
      Сүт және сүт-ет өнімділік бағытындағы ірі қара малды бағалау</w:t>
      </w:r>
    </w:p>
    <w:p>
      <w:pPr>
        <w:spacing w:after="0"/>
        <w:ind w:left="0"/>
        <w:jc w:val="both"/>
      </w:pPr>
      <w:r>
        <w:rPr>
          <w:rFonts w:ascii="Times New Roman"/>
          <w:b w:val="false"/>
          <w:i w:val="false"/>
          <w:color w:val="000000"/>
          <w:sz w:val="28"/>
        </w:rPr>
        <w:t>
      нәтижесінің жиынтық ведомосі кестелерін толтыруға</w:t>
      </w:r>
    </w:p>
    <w:p>
      <w:pPr>
        <w:spacing w:after="0"/>
        <w:ind w:left="0"/>
        <w:jc w:val="both"/>
      </w:pPr>
      <w:r>
        <w:rPr>
          <w:rFonts w:ascii="Times New Roman"/>
          <w:b w:val="false"/>
          <w:i w:val="false"/>
          <w:color w:val="000000"/>
          <w:sz w:val="28"/>
        </w:rPr>
        <w:t>
      арналған нұсқаулық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2"/>
        <w:gridCol w:w="5738"/>
      </w:tblGrid>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сүт-ет бағыттағы ірі қара малды бағалау нәтижесінің жиынтық ведомосі жеке және заңды тұлғалармен жасалады. Асыл тұқымды жұмыстың нәтижелері туралы есеп 1 қазан кезеңіне жасалады.</w:t>
            </w:r>
          </w:p>
          <w:p>
            <w:pPr>
              <w:spacing w:after="20"/>
              <w:ind w:left="20"/>
              <w:jc w:val="both"/>
            </w:pPr>
            <w:r>
              <w:rPr>
                <w:rFonts w:ascii="Times New Roman"/>
                <w:b w:val="false"/>
                <w:i w:val="false"/>
                <w:color w:val="000000"/>
                <w:sz w:val="20"/>
              </w:rPr>
              <w:t>
Жыл сайын осы нысан бойынша сүт және сүт-ет бағыттағы ірі қара малдың барлық өсірілетін түрлері және типі есепті кезеде есепке алынады.</w:t>
            </w:r>
          </w:p>
          <w:p>
            <w:pPr>
              <w:spacing w:after="20"/>
              <w:ind w:left="20"/>
              <w:jc w:val="both"/>
            </w:pPr>
            <w:r>
              <w:rPr>
                <w:rFonts w:ascii="Times New Roman"/>
                <w:b w:val="false"/>
                <w:i w:val="false"/>
                <w:color w:val="000000"/>
                <w:sz w:val="20"/>
              </w:rPr>
              <w:t>
Әр шаруашылық аясында жиынтық ведомость өсірілетін ірі қара малдың әр тұқымы бойынша бөлек жасалады.</w:t>
            </w:r>
          </w:p>
          <w:p>
            <w:pPr>
              <w:spacing w:after="20"/>
              <w:ind w:left="20"/>
              <w:jc w:val="both"/>
            </w:pPr>
            <w:r>
              <w:rPr>
                <w:rFonts w:ascii="Times New Roman"/>
                <w:b w:val="false"/>
                <w:i w:val="false"/>
                <w:color w:val="000000"/>
                <w:sz w:val="20"/>
              </w:rPr>
              <w:t>
Барлық кестелер анық және ұқыпты толтырылуы тиіс. Барлық кестенің тиісті көрсеткіштері теңдестірілуі тиіс. Деректер қолданыстағы нұсқаулыққа сәйкес жүргізілген соңғы бағалау деректерінің негізінде дайындалады.</w:t>
            </w:r>
          </w:p>
          <w:p>
            <w:pPr>
              <w:spacing w:after="20"/>
              <w:ind w:left="20"/>
              <w:jc w:val="both"/>
            </w:pPr>
            <w:r>
              <w:rPr>
                <w:rFonts w:ascii="Times New Roman"/>
                <w:b w:val="false"/>
                <w:i w:val="false"/>
                <w:color w:val="000000"/>
                <w:sz w:val="20"/>
              </w:rPr>
              <w:t>
1-кесте – тұқымдық құрамы және табын құрылымы туралы деректер келтіріледі.</w:t>
            </w:r>
          </w:p>
          <w:p>
            <w:pPr>
              <w:spacing w:after="20"/>
              <w:ind w:left="20"/>
              <w:jc w:val="both"/>
            </w:pPr>
            <w:r>
              <w:rPr>
                <w:rFonts w:ascii="Times New Roman"/>
                <w:b w:val="false"/>
                <w:i w:val="false"/>
                <w:color w:val="000000"/>
                <w:sz w:val="20"/>
              </w:rPr>
              <w:t>
2-кесте – сиырларды төлдеу саны бойынша бөлу туралы деректер келтіріледі.</w:t>
            </w:r>
          </w:p>
          <w:p>
            <w:pPr>
              <w:spacing w:after="20"/>
              <w:ind w:left="20"/>
              <w:jc w:val="both"/>
            </w:pPr>
            <w:r>
              <w:rPr>
                <w:rFonts w:ascii="Times New Roman"/>
                <w:b w:val="false"/>
                <w:i w:val="false"/>
                <w:color w:val="000000"/>
                <w:sz w:val="20"/>
              </w:rPr>
              <w:t>
3-кесте – сиырлардың сүт өнімділігі бойынша сипаттамасы келтіріледі.</w:t>
            </w:r>
          </w:p>
          <w:p>
            <w:pPr>
              <w:spacing w:after="20"/>
              <w:ind w:left="20"/>
              <w:jc w:val="both"/>
            </w:pPr>
            <w:r>
              <w:rPr>
                <w:rFonts w:ascii="Times New Roman"/>
                <w:b w:val="false"/>
                <w:i w:val="false"/>
                <w:color w:val="000000"/>
                <w:sz w:val="20"/>
              </w:rPr>
              <w:t>
4-кесте – тиісті бағандар бойынша сиырлардың карточкаларынан сүт өнімділігінің көрсеткіштері топталады және жазылады.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 – тиісті бағандар бойынша тұмса сиырлардың карточкаларынан сүт өнімділігінің көрсеткіштері топталады және жазылады.</w:t>
            </w:r>
          </w:p>
          <w:p>
            <w:pPr>
              <w:spacing w:after="20"/>
              <w:ind w:left="20"/>
              <w:jc w:val="both"/>
            </w:pPr>
            <w:r>
              <w:rPr>
                <w:rFonts w:ascii="Times New Roman"/>
                <w:b w:val="false"/>
                <w:i w:val="false"/>
                <w:color w:val="000000"/>
                <w:sz w:val="20"/>
              </w:rPr>
              <w:t>
6-кесте – Сиырлардың 1 лактациядағы желін пішіні және сүт беру жылдамдығы бойынша сипаттамасы.</w:t>
            </w:r>
          </w:p>
          <w:p>
            <w:pPr>
              <w:spacing w:after="20"/>
              <w:ind w:left="20"/>
              <w:jc w:val="both"/>
            </w:pPr>
            <w:r>
              <w:rPr>
                <w:rFonts w:ascii="Times New Roman"/>
                <w:b w:val="false"/>
                <w:i w:val="false"/>
                <w:color w:val="000000"/>
                <w:sz w:val="20"/>
              </w:rPr>
              <w:t>
7-кесте – ұрықтандыру есебінің журналындағы деректерден (3-сүт нысан) сиырлар мен тайыншалардың ұрықтандырылуы туралы деректер келтіріледі.</w:t>
            </w:r>
          </w:p>
          <w:p>
            <w:pPr>
              <w:spacing w:after="20"/>
              <w:ind w:left="20"/>
              <w:jc w:val="both"/>
            </w:pPr>
            <w:r>
              <w:rPr>
                <w:rFonts w:ascii="Times New Roman"/>
                <w:b w:val="false"/>
                <w:i w:val="false"/>
                <w:color w:val="000000"/>
                <w:sz w:val="20"/>
              </w:rPr>
              <w:t>
8-кесте – барлық бағаланған сиырлардың басы бойынша толтырылады, тұмса сиырлардан басқа.</w:t>
            </w:r>
          </w:p>
          <w:p>
            <w:pPr>
              <w:spacing w:after="20"/>
              <w:ind w:left="20"/>
              <w:jc w:val="both"/>
            </w:pPr>
            <w:r>
              <w:rPr>
                <w:rFonts w:ascii="Times New Roman"/>
                <w:b w:val="false"/>
                <w:i w:val="false"/>
                <w:color w:val="000000"/>
                <w:sz w:val="20"/>
              </w:rPr>
              <w:t>
9-кесте – есепті жылы шығарылған сиырлар туралы деректер келтіріледі.</w:t>
            </w:r>
          </w:p>
          <w:p>
            <w:pPr>
              <w:spacing w:after="20"/>
              <w:ind w:left="20"/>
              <w:jc w:val="both"/>
            </w:pPr>
            <w:r>
              <w:rPr>
                <w:rFonts w:ascii="Times New Roman"/>
                <w:b w:val="false"/>
                <w:i w:val="false"/>
                <w:color w:val="000000"/>
                <w:sz w:val="20"/>
              </w:rPr>
              <w:t>
10-кесте – төлдерді өсіру сипаттамасы бойынша деректер келтіріледі.</w:t>
            </w:r>
          </w:p>
          <w:p>
            <w:pPr>
              <w:spacing w:after="20"/>
              <w:ind w:left="20"/>
              <w:jc w:val="both"/>
            </w:pPr>
            <w:r>
              <w:rPr>
                <w:rFonts w:ascii="Times New Roman"/>
                <w:b w:val="false"/>
                <w:i w:val="false"/>
                <w:color w:val="000000"/>
                <w:sz w:val="20"/>
              </w:rPr>
              <w:t>
11-кесте – есепті кезеңде төл сатқан шаруашылықтармен толтырылады.</w:t>
            </w:r>
          </w:p>
          <w:p>
            <w:pPr>
              <w:spacing w:after="20"/>
              <w:ind w:left="20"/>
              <w:jc w:val="both"/>
            </w:pPr>
            <w:r>
              <w:rPr>
                <w:rFonts w:ascii="Times New Roman"/>
                <w:b w:val="false"/>
                <w:i w:val="false"/>
                <w:color w:val="000000"/>
                <w:sz w:val="20"/>
              </w:rPr>
              <w:t>
12-кесте – ұрықтандыру көлемі және мал басы туралы деректер келтіріледі.</w:t>
            </w:r>
          </w:p>
          <w:p>
            <w:pPr>
              <w:spacing w:after="20"/>
              <w:ind w:left="20"/>
              <w:jc w:val="both"/>
            </w:pPr>
            <w:r>
              <w:rPr>
                <w:rFonts w:ascii="Times New Roman"/>
                <w:b w:val="false"/>
                <w:i w:val="false"/>
                <w:color w:val="000000"/>
                <w:sz w:val="20"/>
              </w:rPr>
              <w:t>
13-кесте – будандастыру нәтижесі келтіріледі.</w:t>
            </w:r>
          </w:p>
          <w:p>
            <w:pPr>
              <w:spacing w:after="20"/>
              <w:ind w:left="20"/>
              <w:jc w:val="both"/>
            </w:pPr>
            <w:r>
              <w:rPr>
                <w:rFonts w:ascii="Times New Roman"/>
                <w:b w:val="false"/>
                <w:i w:val="false"/>
                <w:color w:val="000000"/>
                <w:sz w:val="20"/>
              </w:rPr>
              <w:t>
14-кесте – тұқымдық бұқа және толықтырушы бұқашықтар тізімі келтіріледі.</w:t>
            </w:r>
          </w:p>
          <w:p>
            <w:pPr>
              <w:spacing w:after="20"/>
              <w:ind w:left="20"/>
              <w:jc w:val="both"/>
            </w:pPr>
            <w:r>
              <w:rPr>
                <w:rFonts w:ascii="Times New Roman"/>
                <w:b w:val="false"/>
                <w:i w:val="false"/>
                <w:color w:val="000000"/>
                <w:sz w:val="20"/>
              </w:rPr>
              <w:t>
15-кесте – табындағы аналықтардың генеологиялық құрылымы туралы деректер келтіріледі.</w:t>
            </w:r>
          </w:p>
          <w:p>
            <w:pPr>
              <w:spacing w:after="20"/>
              <w:ind w:left="20"/>
              <w:jc w:val="both"/>
            </w:pPr>
            <w:r>
              <w:rPr>
                <w:rFonts w:ascii="Times New Roman"/>
                <w:b w:val="false"/>
                <w:i w:val="false"/>
                <w:color w:val="000000"/>
                <w:sz w:val="20"/>
              </w:rPr>
              <w:t>
16-кесте – бұқалардың енелері тобына іріктелген жоғары өнімді сиырлардың есебі келтіріледі.</w:t>
            </w:r>
          </w:p>
          <w:p>
            <w:pPr>
              <w:spacing w:after="20"/>
              <w:ind w:left="20"/>
              <w:jc w:val="both"/>
            </w:pPr>
            <w:r>
              <w:rPr>
                <w:rFonts w:ascii="Times New Roman"/>
                <w:b w:val="false"/>
                <w:i w:val="false"/>
                <w:color w:val="000000"/>
                <w:sz w:val="20"/>
              </w:rPr>
              <w:t>
17-кесте – асыл тұқымдық ұяға іріктелген шаруашылықтағы жоғары өнімді сиырлардың деректері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 толтыру ережесі:</w:t>
            </w:r>
          </w:p>
          <w:p>
            <w:pPr>
              <w:spacing w:after="20"/>
              <w:ind w:left="20"/>
              <w:jc w:val="both"/>
            </w:pPr>
            <w:r>
              <w:rPr>
                <w:rFonts w:ascii="Times New Roman"/>
                <w:b w:val="false"/>
                <w:i w:val="false"/>
                <w:color w:val="000000"/>
                <w:sz w:val="20"/>
              </w:rPr>
              <w:t>
3 кестенің 4 бағаны, 1 қатары = 2 кестенің 2 бағаны, 1 қатары - 2 кестенің 4 бағаны, 1 қатары</w:t>
            </w:r>
          </w:p>
          <w:p>
            <w:pPr>
              <w:spacing w:after="20"/>
              <w:ind w:left="20"/>
              <w:jc w:val="both"/>
            </w:pPr>
            <w:r>
              <w:rPr>
                <w:rFonts w:ascii="Times New Roman"/>
                <w:b w:val="false"/>
                <w:i w:val="false"/>
                <w:color w:val="000000"/>
                <w:sz w:val="20"/>
              </w:rPr>
              <w:t>
3 кестенің 4 бағаны, 2 қатары = 2 кестенің 3 бағаны, 1 қатары - 2 кестенің 4 бағаны, 1 қатары</w:t>
            </w:r>
          </w:p>
        </w:tc>
      </w:tr>
    </w:tbl>
    <w:p>
      <w:pPr>
        <w:spacing w:after="0"/>
        <w:ind w:left="0"/>
        <w:jc w:val="left"/>
      </w:pP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1-кесте–Ірі қара малдың тұқымдық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1978"/>
        <w:gridCol w:w="2408"/>
        <w:gridCol w:w="1548"/>
        <w:gridCol w:w="1548"/>
        <w:gridCol w:w="1549"/>
      </w:tblGrid>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ерекшелік топтары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мал,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тұқымдар бойынша бөлінген,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тұқымдылар және төртінші ұрпақ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ұрпақтар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бұқалар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толықтырушы бұқашықтар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айлық және одан үлкен бұқашықтар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айдан үлкен тайыншалар және құнажындар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екі-он сегіз айлық тайыншалар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алты–он екі айлық бұқашықтар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алты-он екі айлық тайыншалар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2-кесте–Сиырларды төлдеу саны бойынша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979"/>
        <w:gridCol w:w="766"/>
        <w:gridCol w:w="979"/>
        <w:gridCol w:w="766"/>
        <w:gridCol w:w="766"/>
        <w:gridCol w:w="766"/>
        <w:gridCol w:w="766"/>
        <w:gridCol w:w="766"/>
        <w:gridCol w:w="1190"/>
        <w:gridCol w:w="1190"/>
        <w:gridCol w:w="1193"/>
        <w:gridCol w:w="1407"/>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барлығы, бас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төлдеуі бойынша</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Төлдегендегі орташа жасы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табынға ауыстырылған құнажындар саны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төлдегендегі орташа жасы,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сауын маусымы аяқталмаған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3-кесте – Соңғы 305 күндік аяқталған сауын маусымындағы сүт</w:t>
      </w:r>
    </w:p>
    <w:bookmarkEnd w:id="27"/>
    <w:p>
      <w:pPr>
        <w:spacing w:after="0"/>
        <w:ind w:left="0"/>
        <w:jc w:val="both"/>
      </w:pPr>
      <w:r>
        <w:rPr>
          <w:rFonts w:ascii="Times New Roman"/>
          <w:b w:val="false"/>
          <w:i w:val="false"/>
          <w:color w:val="000000"/>
          <w:sz w:val="28"/>
        </w:rPr>
        <w:t>
      өнімділігі және тірідей салмағы бойынша сиырлардың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106"/>
        <w:gridCol w:w="1721"/>
        <w:gridCol w:w="1106"/>
        <w:gridCol w:w="1107"/>
        <w:gridCol w:w="1107"/>
        <w:gridCol w:w="1107"/>
        <w:gridCol w:w="1415"/>
      </w:tblGrid>
      <w:tr>
        <w:trPr>
          <w:trHeight w:val="3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 тобы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 тобының коды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маусымы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майы</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 бойынша барлығы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сауылым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сауылым және одан жоғары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таза тұқымдылар және IV ұрпақ</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сауылым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сауылым және одан жоғары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4-кесте – Соңғы аяқталған сауын маусымындағы сиырлардың барлық</w:t>
      </w:r>
    </w:p>
    <w:bookmarkEnd w:id="28"/>
    <w:p>
      <w:pPr>
        <w:spacing w:after="0"/>
        <w:ind w:left="0"/>
        <w:jc w:val="both"/>
      </w:pPr>
      <w:r>
        <w:rPr>
          <w:rFonts w:ascii="Times New Roman"/>
          <w:b w:val="false"/>
          <w:i w:val="false"/>
          <w:color w:val="000000"/>
          <w:sz w:val="28"/>
        </w:rPr>
        <w:t>
      басының сүт өнімділігі және сүт майлылығы бойынша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01"/>
        <w:gridCol w:w="575"/>
        <w:gridCol w:w="1049"/>
        <w:gridCol w:w="1049"/>
        <w:gridCol w:w="1049"/>
        <w:gridCol w:w="1050"/>
        <w:gridCol w:w="1050"/>
        <w:gridCol w:w="1051"/>
        <w:gridCol w:w="1051"/>
        <w:gridCol w:w="1051"/>
        <w:gridCol w:w="1051"/>
        <w:gridCol w:w="575"/>
      </w:tblGrid>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күнге сауу бойынша сиырлар тобы</w:t>
            </w: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сиырлар саны, бас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сүттегі майлылығы (пайыз) бойынша сиырлар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төмен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 3,39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 3,59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 3,79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 3,99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4,19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4,39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 4,59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 4,79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 4,99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және жоғары</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дейін қоса алғанда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7001-7500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8001-8500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8501-9000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 және жоғары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сиырлар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5-кесте–Соңғы аяқталған сауын маусымындағы тұмса сиырлардың барлық</w:t>
      </w:r>
    </w:p>
    <w:bookmarkEnd w:id="29"/>
    <w:p>
      <w:pPr>
        <w:spacing w:after="0"/>
        <w:ind w:left="0"/>
        <w:jc w:val="both"/>
      </w:pPr>
      <w:r>
        <w:rPr>
          <w:rFonts w:ascii="Times New Roman"/>
          <w:b w:val="false"/>
          <w:i w:val="false"/>
          <w:color w:val="000000"/>
          <w:sz w:val="28"/>
        </w:rPr>
        <w:t>
      басының сүт өнімділігі және сүт майлылығы бойынша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01"/>
        <w:gridCol w:w="575"/>
        <w:gridCol w:w="1049"/>
        <w:gridCol w:w="1049"/>
        <w:gridCol w:w="1049"/>
        <w:gridCol w:w="1050"/>
        <w:gridCol w:w="1050"/>
        <w:gridCol w:w="1051"/>
        <w:gridCol w:w="1051"/>
        <w:gridCol w:w="1051"/>
        <w:gridCol w:w="1051"/>
        <w:gridCol w:w="575"/>
      </w:tblGrid>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күнге сауу бойынша сиырлар тобы</w:t>
            </w: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сиырлар саны, бас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сүттегі майлылығы (пайыз) бойынша сиырлар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төмен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 3,39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 3,59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 3,79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 3,99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4,19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4,39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 4,59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 4,79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 4,99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және жоғары</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дейін қоса алғанда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7001-7500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8001-8500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8501-9000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9001-9500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9501-10000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 және жоғары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6-кесте – 1-сауын маусымы сиырларының желін пішіні және сүт беру</w:t>
      </w:r>
    </w:p>
    <w:bookmarkEnd w:id="30"/>
    <w:p>
      <w:pPr>
        <w:spacing w:after="0"/>
        <w:ind w:left="0"/>
        <w:jc w:val="both"/>
      </w:pPr>
      <w:r>
        <w:rPr>
          <w:rFonts w:ascii="Times New Roman"/>
          <w:b w:val="false"/>
          <w:i w:val="false"/>
          <w:color w:val="000000"/>
          <w:sz w:val="28"/>
        </w:rPr>
        <w:t>
      жылдамдығы бойынша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01"/>
        <w:gridCol w:w="779"/>
        <w:gridCol w:w="1074"/>
        <w:gridCol w:w="1334"/>
        <w:gridCol w:w="2073"/>
        <w:gridCol w:w="2351"/>
        <w:gridCol w:w="2073"/>
        <w:gridCol w:w="1197"/>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сиырлар саны,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топтан – желіні ванна тәріздес, тостаған тәріздес және дөңгелек пішінді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топтан – сүт беру жылдамдығымен (килограмм/минут),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сауым, килограмм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сүт беру жылдамдығы, кг/мин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жоғары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7-кесте – Сиырлар мен тайыншаларды ұрықтандыру, бас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789"/>
        <w:gridCol w:w="617"/>
        <w:gridCol w:w="617"/>
        <w:gridCol w:w="618"/>
        <w:gridCol w:w="1133"/>
        <w:gridCol w:w="618"/>
        <w:gridCol w:w="1133"/>
        <w:gridCol w:w="1133"/>
        <w:gridCol w:w="959"/>
        <w:gridCol w:w="959"/>
        <w:gridCol w:w="959"/>
        <w:gridCol w:w="960"/>
        <w:gridCol w:w="960"/>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топтары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Табында барлық,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қолмен ұрықтанғаны және шағылыстырылғаны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ұрықтырғандағы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Ұрықтандырылмай қалғаны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табысты ұрықтану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 тайыншалар жасы,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Ұрықтанбай қалғандарының жасы,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қолдан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Олардан жақсартқыш бұқалармен </w:t>
            </w: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төлдегеннен соң үш ай асқандары</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беске дейін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бес-он сегіз</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сегізден үлкен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сегіз-жиырма төрт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төрттен үлкен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жасындағы тайын-шалар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8-кесте – Сиырларды өндірістік пайдалану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1320"/>
        <w:gridCol w:w="1320"/>
        <w:gridCol w:w="1320"/>
        <w:gridCol w:w="2543"/>
        <w:gridCol w:w="31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кезеңінің ұзақтығы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кезеңінің ұзақтығы</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күннен аса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бір-жетпіс күн, бас</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 бір және одан көп күн, бас</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9-кесте – Сиырлар мен бірінші төлдеген сиырлардың шығарылуы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766"/>
        <w:gridCol w:w="979"/>
        <w:gridCol w:w="766"/>
        <w:gridCol w:w="766"/>
        <w:gridCol w:w="766"/>
        <w:gridCol w:w="767"/>
        <w:gridCol w:w="767"/>
        <w:gridCol w:w="1190"/>
        <w:gridCol w:w="1190"/>
        <w:gridCol w:w="1190"/>
        <w:gridCol w:w="1195"/>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топтары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шығарылды, бас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ішіндегі шығарылу себебі, бас</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Табыннан шығарылған сиырлардың орташа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өнімділік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және қысыр қалуы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желінінің</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тұяқтарының</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бірінші төлдегендер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10-кесте – Төлдерді өсіру сипаттамасы, бас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малдардың орташа жасы,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11-кесте – Сатылған асыл тұқымды төлдердің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2849"/>
        <w:gridCol w:w="1364"/>
        <w:gridCol w:w="1068"/>
        <w:gridCol w:w="1759"/>
        <w:gridCol w:w="1068"/>
        <w:gridCol w:w="2056"/>
        <w:gridCol w:w="1069"/>
      </w:tblGrid>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топтары</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аралығындағы барлық сатылған төлдер саны, бас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жасы, ай/килограмм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айға дейін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екі-он бес ай</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 айдан жоғары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бұқашықтар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жақсартқыш бұқалардан</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12-кесте – Шағылыстыру көлемі және мал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328"/>
        <w:gridCol w:w="1492"/>
        <w:gridCol w:w="328"/>
        <w:gridCol w:w="2367"/>
        <w:gridCol w:w="740"/>
        <w:gridCol w:w="1974"/>
        <w:gridCol w:w="1357"/>
        <w:gridCol w:w="740"/>
        <w:gridCol w:w="741"/>
        <w:gridCol w:w="741"/>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Жақсартылатын мал топтары (тұқым)</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Жақсартылатын мал топтары (тұқым)</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 тұқымы бойынша қандылығы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нөмірі</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аралығындағы сиырлар мен тайыншалар ұрықтандырылды, бас</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малдың барлығы,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 (1 ұрпақ)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 ("өз ішінде" өсіруден)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пайыздан кем</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пайыздан жоғары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13-кесте – Шағылыстыру нәтижелері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598"/>
        <w:gridCol w:w="2720"/>
        <w:gridCol w:w="598"/>
        <w:gridCol w:w="4315"/>
        <w:gridCol w:w="1350"/>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Жақсартылатын мал топтары (тұқым)</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Жақсартылатын мал топтары (тұқым)</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Жақсартушы тұқымы бойынша қандылығы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нөмір</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 (1 ұрпақ)</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 (өсіруден "өз ішінде")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пайыздан кем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пайыздан жоғары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025"/>
        <w:gridCol w:w="152"/>
        <w:gridCol w:w="726"/>
        <w:gridCol w:w="173"/>
        <w:gridCol w:w="696"/>
        <w:gridCol w:w="349"/>
        <w:gridCol w:w="818"/>
        <w:gridCol w:w="1046"/>
        <w:gridCol w:w="818"/>
        <w:gridCol w:w="1046"/>
        <w:gridCol w:w="819"/>
        <w:gridCol w:w="1271"/>
        <w:gridCol w:w="1271"/>
        <w:gridCol w:w="127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өнімділігі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сауын маусымы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жоғары сауын маусымы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сауын маусымы бойынша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өнімі, килограмм</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өнімі, килограмм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14-кесте – есеп жылындағы сиырлар мен тайыншалар ұрықтандырылған өндіруші бұқалар мен табынды толықтырушы бұқашықтарды тізімі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49"/>
        <w:gridCol w:w="1149"/>
        <w:gridCol w:w="1149"/>
        <w:gridCol w:w="2108"/>
        <w:gridCol w:w="1149"/>
        <w:gridCol w:w="1149"/>
        <w:gridCol w:w="1150"/>
        <w:gridCol w:w="2110"/>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нөмірі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Бұқының шешесінің өнімділігі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тәсілі</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жылға сиырлар мен тайыншалар ұрықтанды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сауылымдағы сауым, кг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15-кесте – Бұқаның қажеттілігі бойынша аналық табынның генеалогиялық құрамы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073"/>
        <w:gridCol w:w="1073"/>
        <w:gridCol w:w="1073"/>
        <w:gridCol w:w="1073"/>
        <w:gridCol w:w="1074"/>
        <w:gridCol w:w="1372"/>
        <w:gridCol w:w="1074"/>
        <w:gridCol w:w="1372"/>
        <w:gridCol w:w="2007"/>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сауын маусымы бойынша орташа өнімділік (305 күнде)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 тайыншалар</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өнімі, килограмм</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беру жылдамдығы, килограмм/минут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бірінші төлдеген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16-кесте – Бұқалардың енелері тобына іріктеліп алынған ең жақсы сиырларды тіркеу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1866"/>
        <w:gridCol w:w="1866"/>
        <w:gridCol w:w="1867"/>
        <w:gridCol w:w="1867"/>
        <w:gridCol w:w="2968"/>
      </w:tblGrid>
      <w:tr>
        <w:trPr>
          <w:trHeight w:val="30" w:hRule="atLeast"/>
        </w:trPr>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әкесі</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жасы, жыл/ай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1041"/>
        <w:gridCol w:w="1041"/>
        <w:gridCol w:w="1041"/>
        <w:gridCol w:w="1041"/>
        <w:gridCol w:w="1041"/>
        <w:gridCol w:w="1067"/>
        <w:gridCol w:w="2972"/>
        <w:gridCol w:w="104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бес күніндегі сауын маусымындағы сиырлардың өнімділігі</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беру жылдамдығы килограмм/минут</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Желінінің пішіні ванна тәріздес, тостаған тәріздес, дөнгеленген-1, басқа пішінді</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құндылығы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аяқталған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Сауылым нөмірі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сүттілік, килограмм</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нөмірі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сүттілік, килограмм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17-кесте – Шаруашылық бойынша жоғары өнімді сиырлардың тізімі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242"/>
        <w:gridCol w:w="1242"/>
        <w:gridCol w:w="1974"/>
        <w:gridCol w:w="1242"/>
        <w:gridCol w:w="1242"/>
        <w:gridCol w:w="1243"/>
        <w:gridCol w:w="1588"/>
        <w:gridCol w:w="1244"/>
      </w:tblGrid>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жасы, жыл/ай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жүз бес күніндегі сауын маусымындағы сиырлардың өнімділігі</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нөмірі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сүттілік, килограмм</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уыз, пайыз</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2-қосымша</w:t>
            </w:r>
          </w:p>
        </w:tc>
      </w:tr>
    </w:tbl>
    <w:bookmarkStart w:name="z45" w:id="42"/>
    <w:p>
      <w:pPr>
        <w:spacing w:after="0"/>
        <w:ind w:left="0"/>
        <w:jc w:val="both"/>
      </w:pPr>
      <w:r>
        <w:rPr>
          <w:rFonts w:ascii="Times New Roman"/>
          <w:b w:val="false"/>
          <w:i w:val="false"/>
          <w:color w:val="000000"/>
          <w:sz w:val="28"/>
        </w:rPr>
        <w:t>
      Етті ірі қара шаруашылығындағы асыл тұқымды өнімді (материалды) есепке алу нысандары</w:t>
      </w:r>
    </w:p>
    <w:bookmarkEnd w:id="42"/>
    <w:tbl>
      <w:tblPr>
        <w:tblW w:w="0" w:type="auto"/>
        <w:tblCellSpacing w:w="0" w:type="auto"/>
        <w:tblBorders>
          <w:top w:val="none"/>
          <w:left w:val="none"/>
          <w:bottom w:val="none"/>
          <w:right w:val="none"/>
          <w:insideH w:val="none"/>
          <w:insideV w:val="none"/>
        </w:tblBorders>
      </w:tblPr>
      <w:tblGrid>
        <w:gridCol w:w="3845"/>
        <w:gridCol w:w="8455"/>
      </w:tblGrid>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бұқаның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сиырдың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тұқымды сиырларды ұрықтандыруды және олардың төлдеуін есепке алу журналы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ірі қара малдың төлін өсіруді есепке алу журналы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p>
            <w:pPr>
              <w:spacing w:after="20"/>
              <w:ind w:left="20"/>
              <w:jc w:val="both"/>
            </w:pPr>
            <w:r>
              <w:rPr>
                <w:rFonts w:ascii="Times New Roman"/>
                <w:b w:val="false"/>
                <w:i w:val="false"/>
                <w:color w:val="000000"/>
                <w:sz w:val="20"/>
              </w:rPr>
              <w:t>
6-нысан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ірі қара малды бағалау ведомосі</w:t>
            </w:r>
          </w:p>
          <w:p>
            <w:pPr>
              <w:spacing w:after="20"/>
              <w:ind w:left="20"/>
              <w:jc w:val="both"/>
            </w:pPr>
            <w:r>
              <w:rPr>
                <w:rFonts w:ascii="Times New Roman"/>
                <w:b w:val="false"/>
                <w:i w:val="false"/>
                <w:color w:val="000000"/>
                <w:sz w:val="20"/>
              </w:rPr>
              <w:t>
Етті бағыттағы ірі қара малды бағалау нәтижесінің жиынтық ведомосі</w:t>
            </w:r>
          </w:p>
        </w:tc>
      </w:tr>
      <w:tr>
        <w:trPr>
          <w:trHeight w:val="30" w:hRule="atLeast"/>
        </w:trPr>
        <w:tc>
          <w:tcPr>
            <w:tcW w:w="3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1-нысан</w:t>
      </w:r>
    </w:p>
    <w:bookmarkEnd w:id="43"/>
    <w:bookmarkStart w:name="z47" w:id="44"/>
    <w:p>
      <w:pPr>
        <w:spacing w:after="0"/>
        <w:ind w:left="0"/>
        <w:jc w:val="both"/>
      </w:pPr>
      <w:r>
        <w:rPr>
          <w:rFonts w:ascii="Times New Roman"/>
          <w:b w:val="false"/>
          <w:i w:val="false"/>
          <w:color w:val="000000"/>
          <w:sz w:val="28"/>
        </w:rPr>
        <w:t>
      Асыл тұқымды бұқаның карточкасы</w:t>
      </w:r>
    </w:p>
    <w:bookmarkEnd w:id="44"/>
    <w:p>
      <w:pPr>
        <w:spacing w:after="0"/>
        <w:ind w:left="0"/>
        <w:jc w:val="both"/>
      </w:pPr>
      <w:r>
        <w:rPr>
          <w:rFonts w:ascii="Times New Roman"/>
          <w:b w:val="false"/>
          <w:i w:val="false"/>
          <w:color w:val="000000"/>
          <w:sz w:val="28"/>
        </w:rPr>
        <w:t>
      ___________________           ___________________</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993"/>
        <w:gridCol w:w="908"/>
        <w:gridCol w:w="908"/>
        <w:gridCol w:w="900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келіп түскен күні " " 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қолданылғандағы жасы, 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және себебі " "         20 жыл</w:t>
            </w:r>
          </w:p>
        </w:tc>
      </w:tr>
    </w:tbl>
    <w:p>
      <w:pPr>
        <w:spacing w:after="0"/>
        <w:ind w:left="0"/>
        <w:jc w:val="left"/>
      </w:pP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1. Шығу тегі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241"/>
        <w:gridCol w:w="1242"/>
        <w:gridCol w:w="1242"/>
        <w:gridCol w:w="1242"/>
        <w:gridCol w:w="1242"/>
        <w:gridCol w:w="1242"/>
        <w:gridCol w:w="1242"/>
        <w:gridCol w:w="1242"/>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бірдейлендіру нөмірі, тіркеу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 енесінен айырғанда/ он екі айында,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бірдейлендіру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тірідей салмағы./ енесінен айырғанда/ он екі айында,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бірдейлендіру нөмірі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енесі (ЕЕЕ)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әнкесінің енесі (ЕӘЕ)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әкексінің енесі (ӘӘЕ)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 енесінен айырғанда/ он екі айында, килограмм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426"/>
        <w:gridCol w:w="426"/>
        <w:gridCol w:w="590"/>
        <w:gridCol w:w="1737"/>
        <w:gridCol w:w="755"/>
        <w:gridCol w:w="590"/>
        <w:gridCol w:w="590"/>
        <w:gridCol w:w="129"/>
        <w:gridCol w:w="591"/>
        <w:gridCol w:w="1738"/>
        <w:gridCol w:w="755"/>
        <w:gridCol w:w="591"/>
        <w:gridCol w:w="591"/>
        <w:gridCol w:w="591"/>
        <w:gridCol w:w="591"/>
        <w:gridCol w:w="591"/>
        <w:gridCol w:w="59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Енесінің өнімділігі</w:t>
            </w:r>
          </w:p>
        </w:tc>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Бұқаның дамуы (тірі салмағы, килограмм)</w:t>
            </w: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Төлдеуінің саны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Төлдеген күні</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Төлінің дамуы (салмағы, килограмм)</w:t>
            </w: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айында енесінен айырғанда</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он күндігінде</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айлығында</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p>
            <w:pPr>
              <w:spacing w:after="20"/>
              <w:ind w:left="20"/>
              <w:jc w:val="both"/>
            </w:pPr>
            <w:r>
              <w:rPr>
                <w:rFonts w:ascii="Times New Roman"/>
                <w:b w:val="false"/>
                <w:i w:val="false"/>
                <w:color w:val="000000"/>
                <w:sz w:val="20"/>
              </w:rPr>
              <w:t>
жылда</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p>
            <w:pPr>
              <w:spacing w:after="20"/>
              <w:ind w:left="20"/>
              <w:jc w:val="both"/>
            </w:pPr>
            <w:r>
              <w:rPr>
                <w:rFonts w:ascii="Times New Roman"/>
                <w:b w:val="false"/>
                <w:i w:val="false"/>
                <w:color w:val="000000"/>
                <w:sz w:val="20"/>
              </w:rPr>
              <w:t>
жылда</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w:t>
            </w:r>
          </w:p>
          <w:p>
            <w:pPr>
              <w:spacing w:after="20"/>
              <w:ind w:left="20"/>
              <w:jc w:val="both"/>
            </w:pPr>
            <w:r>
              <w:rPr>
                <w:rFonts w:ascii="Times New Roman"/>
                <w:b w:val="false"/>
                <w:i w:val="false"/>
                <w:color w:val="000000"/>
                <w:sz w:val="20"/>
              </w:rPr>
              <w:t>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айында енесінен айырғанда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он күндігінде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Бұқаны асыл тұқымдық қолдану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ұрықтандыру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мен тайыншаларды бір рет ұрықтандыру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нәтижелісі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нәтижелісі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xml:space="preserve">
      5. Бұқаның және оның тегін 15 айлық жасында бағалау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982"/>
        <w:gridCol w:w="1196"/>
        <w:gridCol w:w="1410"/>
        <w:gridCol w:w="1196"/>
        <w:gridCol w:w="1623"/>
        <w:gridCol w:w="341"/>
        <w:gridCol w:w="341"/>
        <w:gridCol w:w="555"/>
        <w:gridCol w:w="341"/>
        <w:gridCol w:w="555"/>
        <w:gridCol w:w="769"/>
        <w:gridCol w:w="769"/>
        <w:gridCol w:w="341"/>
        <w:gridCol w:w="555"/>
        <w:gridCol w:w="771"/>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өнімділігі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құндылығы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өсім, грамм</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киллограмм өсімге жұмсалған азық шығыны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бағасы, балл</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 ұмасының шеңбері, см</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жеңілдігі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килограмм</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6. Сырт пішінін бағалау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421"/>
        <w:gridCol w:w="1422"/>
        <w:gridCol w:w="659"/>
        <w:gridCol w:w="914"/>
        <w:gridCol w:w="405"/>
        <w:gridCol w:w="1422"/>
        <w:gridCol w:w="405"/>
        <w:gridCol w:w="660"/>
        <w:gridCol w:w="405"/>
        <w:gridCol w:w="660"/>
        <w:gridCol w:w="1931"/>
        <w:gridCol w:w="1337"/>
      </w:tblGrid>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және 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және дене бітімінің бағасы,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жүргізген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және дамуының сәйкестігі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және мойны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арқасы, белі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еті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2-нысан</w:t>
      </w:r>
    </w:p>
    <w:bookmarkEnd w:id="48"/>
    <w:bookmarkStart w:name="z52" w:id="49"/>
    <w:p>
      <w:pPr>
        <w:spacing w:after="0"/>
        <w:ind w:left="0"/>
        <w:jc w:val="both"/>
      </w:pPr>
      <w:r>
        <w:rPr>
          <w:rFonts w:ascii="Times New Roman"/>
          <w:b w:val="false"/>
          <w:i w:val="false"/>
          <w:color w:val="000000"/>
          <w:sz w:val="28"/>
        </w:rPr>
        <w:t>
      Асыл тұқымды сиырдың карточкасы</w:t>
      </w:r>
    </w:p>
    <w:bookmarkEnd w:id="49"/>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993"/>
        <w:gridCol w:w="908"/>
        <w:gridCol w:w="908"/>
        <w:gridCol w:w="900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құнажын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 маркасы, том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келіп түскен күні " " 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қолданылғандағы жасы, 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және себебі " " 20 жыл</w:t>
            </w:r>
          </w:p>
        </w:tc>
      </w:tr>
    </w:tbl>
    <w:p>
      <w:pPr>
        <w:spacing w:after="0"/>
        <w:ind w:left="0"/>
        <w:jc w:val="left"/>
      </w:pP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1.Шығу тегі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241"/>
        <w:gridCol w:w="1242"/>
        <w:gridCol w:w="1242"/>
        <w:gridCol w:w="1242"/>
        <w:gridCol w:w="1242"/>
        <w:gridCol w:w="1242"/>
        <w:gridCol w:w="1242"/>
        <w:gridCol w:w="1242"/>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бірдейлендіру нөмірі, тіркеу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тірідей салмағы./ енесінен айырғанда/ он екі айында,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бірдейлендіру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әнкесі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тірідей салмағы./ енесінен айырғанда/ он екі айында,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бірдейлендіру нөмірі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енесі (ЕЕЕ)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әнкесінің енесі (ЕӘЕ)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әкексінің енесі (ӘӘЕ)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тірідей салмағы./ енесінен айырғанда/ он екі айында, килограмм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404"/>
        <w:gridCol w:w="405"/>
        <w:gridCol w:w="560"/>
        <w:gridCol w:w="1960"/>
        <w:gridCol w:w="717"/>
        <w:gridCol w:w="561"/>
        <w:gridCol w:w="561"/>
        <w:gridCol w:w="123"/>
        <w:gridCol w:w="561"/>
        <w:gridCol w:w="1960"/>
        <w:gridCol w:w="717"/>
        <w:gridCol w:w="561"/>
        <w:gridCol w:w="561"/>
        <w:gridCol w:w="561"/>
        <w:gridCol w:w="561"/>
        <w:gridCol w:w="561"/>
        <w:gridCol w:w="56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Енесінің өнімділігі</w:t>
            </w:r>
          </w:p>
        </w:tc>
        <w:tc>
          <w:tcPr>
            <w:tcW w:w="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Сиырдың дамуы (тірідей салмағы, кг)</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дамуы (салмағы, кг)</w:t>
            </w:r>
          </w:p>
        </w:tc>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айында енесінен айырғанда</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он күндігінде</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айлығында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айында енесінен айырғанда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он күндігінде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 Сиырлардың асыл тұқымдық қолданылуы және өнімділігі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31"/>
        <w:gridCol w:w="954"/>
        <w:gridCol w:w="331"/>
        <w:gridCol w:w="539"/>
        <w:gridCol w:w="539"/>
        <w:gridCol w:w="1162"/>
        <w:gridCol w:w="331"/>
        <w:gridCol w:w="2609"/>
        <w:gridCol w:w="954"/>
        <w:gridCol w:w="747"/>
        <w:gridCol w:w="747"/>
        <w:gridCol w:w="1162"/>
        <w:gridCol w:w="1023"/>
        <w:gridCol w:w="3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ұрықтандыру</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мінездемесі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өсім бойынша өсу қарқындылығын бағалау, грамм</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аты және бірдейлендіру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бірдейлендіру нөмірі</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айында енесінен айырғанда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он күндігінде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сегіз айлық жасына дейін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Сегіз-он бес ай</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5. Малдың тектерін он бес айлық жасында бағалау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17"/>
        <w:gridCol w:w="1239"/>
        <w:gridCol w:w="1460"/>
        <w:gridCol w:w="1018"/>
        <w:gridCol w:w="1682"/>
        <w:gridCol w:w="353"/>
        <w:gridCol w:w="353"/>
        <w:gridCol w:w="575"/>
        <w:gridCol w:w="353"/>
        <w:gridCol w:w="353"/>
        <w:gridCol w:w="797"/>
        <w:gridCol w:w="797"/>
        <w:gridCol w:w="354"/>
        <w:gridCol w:w="576"/>
        <w:gridCol w:w="79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өнімділігі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құндылығы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өсімі, грамм</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киллограмм өсімге жұмсалған азық шығыны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бітімніңбағасы, балл</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айлығында ұмасының дөңгелектігі, см</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жеңілдігі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килограмм</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айырғандағы</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Енесіненайырғандағы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6. Сырт пішінін бағалау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2251"/>
        <w:gridCol w:w="2653"/>
        <w:gridCol w:w="2251"/>
        <w:gridCol w:w="642"/>
        <w:gridCol w:w="744"/>
        <w:gridCol w:w="744"/>
        <w:gridCol w:w="745"/>
        <w:gridCol w:w="1226"/>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кезіндегі жасы,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және дене бітімін бағалау, бал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бұлшық етінің дамуы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арқасы, белі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3-нысан</w:t>
      </w:r>
    </w:p>
    <w:bookmarkEnd w:id="54"/>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58" w:id="55"/>
    <w:p>
      <w:pPr>
        <w:spacing w:after="0"/>
        <w:ind w:left="0"/>
        <w:jc w:val="both"/>
      </w:pPr>
      <w:r>
        <w:rPr>
          <w:rFonts w:ascii="Times New Roman"/>
          <w:b w:val="false"/>
          <w:i w:val="false"/>
          <w:color w:val="000000"/>
          <w:sz w:val="28"/>
        </w:rPr>
        <w:t>
      Етті тұқымды сиырларды ұрықтандыруды және олардың төлдеуін есепке алу журналы</w:t>
      </w:r>
    </w:p>
    <w:bookmarkEnd w:id="55"/>
    <w:p>
      <w:pPr>
        <w:spacing w:after="0"/>
        <w:ind w:left="0"/>
        <w:jc w:val="both"/>
      </w:pPr>
      <w:r>
        <w:rPr>
          <w:rFonts w:ascii="Times New Roman"/>
          <w:b w:val="false"/>
          <w:i w:val="false"/>
          <w:color w:val="000000"/>
          <w:sz w:val="28"/>
        </w:rPr>
        <w:t xml:space="preserve">
      ______________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013"/>
        <w:gridCol w:w="1013"/>
        <w:gridCol w:w="1013"/>
        <w:gridCol w:w="1013"/>
        <w:gridCol w:w="1013"/>
        <w:gridCol w:w="1013"/>
        <w:gridCol w:w="1013"/>
        <w:gridCol w:w="1014"/>
        <w:gridCol w:w="1574"/>
        <w:gridCol w:w="1574"/>
      </w:tblGrid>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(тайынша)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ұрығымен ұрықтандырылды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856"/>
        <w:gridCol w:w="856"/>
        <w:gridCol w:w="856"/>
        <w:gridCol w:w="856"/>
        <w:gridCol w:w="856"/>
        <w:gridCol w:w="856"/>
        <w:gridCol w:w="856"/>
        <w:gridCol w:w="856"/>
        <w:gridCol w:w="857"/>
        <w:gridCol w:w="859"/>
        <w:gridCol w:w="1166"/>
        <w:gridCol w:w="858"/>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 шағылыстыруда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кезеңі</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 килограмм</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жеңілдігі, бал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3363"/>
        <w:gridCol w:w="1787"/>
        <w:gridCol w:w="1787"/>
        <w:gridCol w:w="1788"/>
        <w:gridCol w:w="1788"/>
      </w:tblGrid>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жеңілдігінің сипаттамсы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типі</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күшімен бұзаулауы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екеу</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бұзаулауға көмек</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жынысты екеу</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бұзаулауға көмек құралдарды қолдану арқылы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үшеу</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алу</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жынысты үшеу</w:t>
            </w:r>
          </w:p>
        </w:tc>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дұрыс орналаспауы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4-нысан</w:t>
      </w:r>
    </w:p>
    <w:bookmarkEnd w:id="56"/>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p>
      <w:pPr>
        <w:spacing w:after="0"/>
        <w:ind w:left="0"/>
        <w:jc w:val="both"/>
      </w:pPr>
      <w:r>
        <w:rPr>
          <w:rFonts w:ascii="Times New Roman"/>
          <w:b w:val="false"/>
          <w:i w:val="false"/>
          <w:color w:val="000000"/>
          <w:sz w:val="28"/>
        </w:rPr>
        <w:t>
      ____________ жылғы</w:t>
      </w:r>
    </w:p>
    <w:p>
      <w:pPr>
        <w:spacing w:after="0"/>
        <w:ind w:left="0"/>
        <w:jc w:val="both"/>
      </w:pPr>
      <w:r>
        <w:rPr>
          <w:rFonts w:ascii="Times New Roman"/>
          <w:b w:val="false"/>
          <w:i w:val="false"/>
          <w:color w:val="000000"/>
          <w:sz w:val="28"/>
        </w:rPr>
        <w:t>
      етті тұқымды ірі қара малдың төлін өсіруді есепке алу журналы</w:t>
      </w:r>
    </w:p>
    <w:p>
      <w:pPr>
        <w:spacing w:after="0"/>
        <w:ind w:left="0"/>
        <w:jc w:val="both"/>
      </w:pPr>
      <w:r>
        <w:rPr>
          <w:rFonts w:ascii="Times New Roman"/>
          <w:b w:val="false"/>
          <w:i w:val="false"/>
          <w:color w:val="000000"/>
          <w:sz w:val="28"/>
        </w:rPr>
        <w:t>
      Шаруа басшысы: ____________________________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жеке басын куәландыратын құжатта бар болса) және қолы</w:t>
      </w:r>
    </w:p>
    <w:p>
      <w:pPr>
        <w:spacing w:after="0"/>
        <w:ind w:left="0"/>
        <w:jc w:val="both"/>
      </w:pPr>
      <w:r>
        <w:rPr>
          <w:rFonts w:ascii="Times New Roman"/>
          <w:b w:val="false"/>
          <w:i w:val="false"/>
          <w:color w:val="000000"/>
          <w:sz w:val="28"/>
        </w:rPr>
        <w:t>
      Мал шаруашылығы маманы 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жеке басын куәландыратын құжатта бар болса) және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59"/>
        <w:gridCol w:w="594"/>
        <w:gridCol w:w="594"/>
        <w:gridCol w:w="759"/>
        <w:gridCol w:w="594"/>
        <w:gridCol w:w="1090"/>
        <w:gridCol w:w="1256"/>
        <w:gridCol w:w="925"/>
        <w:gridCol w:w="1256"/>
        <w:gridCol w:w="923"/>
        <w:gridCol w:w="923"/>
        <w:gridCol w:w="924"/>
        <w:gridCol w:w="924"/>
      </w:tblGrid>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бірдейлендіру нөмірі</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 нөмірі</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қалай*</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күні</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айырғандағы тірі салмағы, килограмм</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айдағы тірі салмағы, килограмм</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 үсті биіктігі, сантиметр</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айдағы 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шығуы немесе негізгі табынға ауысуы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42"/>
        <w:gridCol w:w="3665"/>
        <w:gridCol w:w="5293"/>
      </w:tblGrid>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қалай</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w:t>
            </w:r>
          </w:p>
        </w:tc>
      </w:tr>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үшеу</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телінді</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табындағы ата-енесіз</w:t>
            </w:r>
          </w:p>
        </w:tc>
        <w:tc>
          <w:tcPr>
            <w:tcW w:w="5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5-нысан</w:t>
      </w:r>
    </w:p>
    <w:bookmarkEnd w:id="57"/>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61" w:id="58"/>
    <w:p>
      <w:pPr>
        <w:spacing w:after="0"/>
        <w:ind w:left="0"/>
        <w:jc w:val="both"/>
      </w:pPr>
      <w:r>
        <w:rPr>
          <w:rFonts w:ascii="Times New Roman"/>
          <w:b w:val="false"/>
          <w:i w:val="false"/>
          <w:color w:val="000000"/>
          <w:sz w:val="28"/>
        </w:rPr>
        <w:t>
      Етті тұқымды ірі қара малды бағалау ведомосі</w:t>
      </w:r>
    </w:p>
    <w:bookmarkEnd w:id="58"/>
    <w:p>
      <w:pPr>
        <w:spacing w:after="0"/>
        <w:ind w:left="0"/>
        <w:jc w:val="both"/>
      </w:pPr>
      <w:r>
        <w:rPr>
          <w:rFonts w:ascii="Times New Roman"/>
          <w:b w:val="false"/>
          <w:i w:val="false"/>
          <w:color w:val="000000"/>
          <w:sz w:val="28"/>
        </w:rPr>
        <w:t>
      _________ жылғы</w:t>
      </w:r>
    </w:p>
    <w:p>
      <w:pPr>
        <w:spacing w:after="0"/>
        <w:ind w:left="0"/>
        <w:jc w:val="both"/>
      </w:pPr>
      <w:r>
        <w:rPr>
          <w:rFonts w:ascii="Times New Roman"/>
          <w:b w:val="false"/>
          <w:i w:val="false"/>
          <w:color w:val="000000"/>
          <w:sz w:val="28"/>
        </w:rPr>
        <w:t xml:space="preserve">
      Жауаптылар:                      </w:t>
      </w:r>
    </w:p>
    <w:p>
      <w:pPr>
        <w:spacing w:after="0"/>
        <w:ind w:left="0"/>
        <w:jc w:val="both"/>
      </w:pPr>
      <w:r>
        <w:rPr>
          <w:rFonts w:ascii="Times New Roman"/>
          <w:b w:val="false"/>
          <w:i w:val="false"/>
          <w:color w:val="000000"/>
          <w:sz w:val="28"/>
        </w:rPr>
        <w:t>
      Бағалауды өткізді____________________________________________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xml:space="preserve">
      жеке басын куәландыратын құжатта бар болса) және қолы </w:t>
      </w:r>
    </w:p>
    <w:p>
      <w:pPr>
        <w:spacing w:after="0"/>
        <w:ind w:left="0"/>
        <w:jc w:val="both"/>
      </w:pPr>
      <w:r>
        <w:rPr>
          <w:rFonts w:ascii="Times New Roman"/>
          <w:b w:val="false"/>
          <w:i w:val="false"/>
          <w:color w:val="000000"/>
          <w:sz w:val="28"/>
        </w:rPr>
        <w:t>
      Бағалауды қабылдады__________________________________________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xml:space="preserve">
      жеке басын куәландыратын құжатта бар болса) және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948"/>
        <w:gridCol w:w="1313"/>
        <w:gridCol w:w="1678"/>
        <w:gridCol w:w="2409"/>
        <w:gridCol w:w="1313"/>
        <w:gridCol w:w="583"/>
        <w:gridCol w:w="583"/>
        <w:gridCol w:w="583"/>
        <w:gridCol w:w="584"/>
        <w:gridCol w:w="950"/>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Бірдейлендіру нөмірі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бал</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 және сырт пішінін бағалау, бал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бұлшық етінің дамуы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w:t>
            </w:r>
          </w:p>
          <w:p>
            <w:pPr>
              <w:spacing w:after="20"/>
              <w:ind w:left="20"/>
              <w:jc w:val="both"/>
            </w:pPr>
            <w:r>
              <w:rPr>
                <w:rFonts w:ascii="Times New Roman"/>
                <w:b w:val="false"/>
                <w:i w:val="false"/>
                <w:color w:val="000000"/>
                <w:sz w:val="20"/>
              </w:rPr>
              <w:t>
арқасы, белі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аш</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6-нысан</w:t>
      </w:r>
    </w:p>
    <w:bookmarkEnd w:id="59"/>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63" w:id="60"/>
    <w:p>
      <w:pPr>
        <w:spacing w:after="0"/>
        <w:ind w:left="0"/>
        <w:jc w:val="both"/>
      </w:pPr>
      <w:r>
        <w:rPr>
          <w:rFonts w:ascii="Times New Roman"/>
          <w:b w:val="false"/>
          <w:i w:val="false"/>
          <w:color w:val="000000"/>
          <w:sz w:val="28"/>
        </w:rPr>
        <w:t>
      Етті бағыттағы ірі қара малды бағалау нәтижесінің жиынтық ведомосі</w:t>
      </w:r>
    </w:p>
    <w:bookmarkEnd w:id="60"/>
    <w:p>
      <w:pPr>
        <w:spacing w:after="0"/>
        <w:ind w:left="0"/>
        <w:jc w:val="both"/>
      </w:pPr>
      <w:r>
        <w:rPr>
          <w:rFonts w:ascii="Times New Roman"/>
          <w:b w:val="false"/>
          <w:i w:val="false"/>
          <w:color w:val="000000"/>
          <w:sz w:val="28"/>
        </w:rPr>
        <w:t>
      ___________________________________ тұқымы</w:t>
      </w:r>
    </w:p>
    <w:p>
      <w:pPr>
        <w:spacing w:after="0"/>
        <w:ind w:left="0"/>
        <w:jc w:val="both"/>
      </w:pPr>
      <w:r>
        <w:rPr>
          <w:rFonts w:ascii="Times New Roman"/>
          <w:b w:val="false"/>
          <w:i w:val="false"/>
          <w:color w:val="000000"/>
          <w:sz w:val="28"/>
        </w:rPr>
        <w:t>
      20_____жылғы 1 қазаннан 20___ жылғы 1 қазанға дейін</w:t>
      </w:r>
    </w:p>
    <w:p>
      <w:pPr>
        <w:spacing w:after="0"/>
        <w:ind w:left="0"/>
        <w:jc w:val="both"/>
      </w:pPr>
      <w:r>
        <w:rPr>
          <w:rFonts w:ascii="Times New Roman"/>
          <w:b w:val="false"/>
          <w:i w:val="false"/>
          <w:color w:val="000000"/>
          <w:sz w:val="28"/>
        </w:rPr>
        <w:t>
      Шаруа басшысы: ____________________________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жеке басын куәландыратын құжатта бар болса) және қолы</w:t>
      </w:r>
    </w:p>
    <w:p>
      <w:pPr>
        <w:spacing w:after="0"/>
        <w:ind w:left="0"/>
        <w:jc w:val="both"/>
      </w:pPr>
      <w:r>
        <w:rPr>
          <w:rFonts w:ascii="Times New Roman"/>
          <w:b w:val="false"/>
          <w:i w:val="false"/>
          <w:color w:val="000000"/>
          <w:sz w:val="28"/>
        </w:rPr>
        <w:t>
      Мал шаруашылығы маманы ___________________________</w:t>
      </w:r>
    </w:p>
    <w:p>
      <w:pPr>
        <w:spacing w:after="0"/>
        <w:ind w:left="0"/>
        <w:jc w:val="both"/>
      </w:pPr>
      <w:r>
        <w:rPr>
          <w:rFonts w:ascii="Times New Roman"/>
          <w:b w:val="false"/>
          <w:i w:val="false"/>
          <w:color w:val="000000"/>
          <w:sz w:val="28"/>
        </w:rPr>
        <w:t xml:space="preserve">
      (жеке тұлғаның тегі, аты және әкесінің аты,  </w:t>
      </w:r>
    </w:p>
    <w:p>
      <w:pPr>
        <w:spacing w:after="0"/>
        <w:ind w:left="0"/>
        <w:jc w:val="both"/>
      </w:pPr>
      <w:r>
        <w:rPr>
          <w:rFonts w:ascii="Times New Roman"/>
          <w:b w:val="false"/>
          <w:i w:val="false"/>
          <w:color w:val="000000"/>
          <w:sz w:val="28"/>
        </w:rPr>
        <w:t xml:space="preserve">
      жеке басын куәландыратын құжатта бар болса) және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7"/>
        <w:gridCol w:w="6993"/>
      </w:tblGrid>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ірі қара малды бағалау нәтижесінің жиынтық ведомосін жеке және заңды тұлғалар жасайды.</w:t>
            </w:r>
          </w:p>
          <w:p>
            <w:pPr>
              <w:spacing w:after="20"/>
              <w:ind w:left="20"/>
              <w:jc w:val="both"/>
            </w:pPr>
            <w:r>
              <w:rPr>
                <w:rFonts w:ascii="Times New Roman"/>
                <w:b w:val="false"/>
                <w:i w:val="false"/>
                <w:color w:val="000000"/>
                <w:sz w:val="20"/>
              </w:rPr>
              <w:t>
Асыл тұқымды жұмыстың нәтижелері туралы есеп 1 қазан кезеңіне жасалады.</w:t>
            </w:r>
          </w:p>
          <w:p>
            <w:pPr>
              <w:spacing w:after="20"/>
              <w:ind w:left="20"/>
              <w:jc w:val="both"/>
            </w:pPr>
            <w:r>
              <w:rPr>
                <w:rFonts w:ascii="Times New Roman"/>
                <w:b w:val="false"/>
                <w:i w:val="false"/>
                <w:color w:val="000000"/>
                <w:sz w:val="20"/>
              </w:rPr>
              <w:t>
Жыл сайын осы нысан бойынша етті бағыттағы ірі қара малдың барлық өсірілетін түрлері және типі есепті кезеде есепке алынады. Әр шаруашылық аясында жиынтық ведомость өсірілетін ірі қара малдың әр тұқымы бойынша бөлек жасалады.</w:t>
            </w:r>
          </w:p>
          <w:p>
            <w:pPr>
              <w:spacing w:after="20"/>
              <w:ind w:left="20"/>
              <w:jc w:val="both"/>
            </w:pPr>
            <w:r>
              <w:rPr>
                <w:rFonts w:ascii="Times New Roman"/>
                <w:b w:val="false"/>
                <w:i w:val="false"/>
                <w:color w:val="000000"/>
                <w:sz w:val="20"/>
              </w:rPr>
              <w:t>
Барлық кестелер анық және ұқыпты толтырылуы тиіс. Барлық кестенің тиісті көрсеткіштері теңдестірілуі тиіс. Деректер қолданыстағы нұсқаулыққа сәйкес жүргізілген соңғы бағалау деректерінің негізінде дайындалады.</w:t>
            </w:r>
          </w:p>
          <w:p>
            <w:pPr>
              <w:spacing w:after="20"/>
              <w:ind w:left="20"/>
              <w:jc w:val="both"/>
            </w:pPr>
            <w:r>
              <w:rPr>
                <w:rFonts w:ascii="Times New Roman"/>
                <w:b w:val="false"/>
                <w:i w:val="false"/>
                <w:color w:val="000000"/>
                <w:sz w:val="20"/>
              </w:rPr>
              <w:t>
1-кесте – тұқымдық құрамы және табынның құрылымы туралы деректер келтіріледі.</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 сиырлар мен бұқаларды жасы бойынша бөлу жөнінде деректер келтіріледі.</w:t>
            </w:r>
          </w:p>
          <w:p>
            <w:pPr>
              <w:spacing w:after="20"/>
              <w:ind w:left="20"/>
              <w:jc w:val="both"/>
            </w:pPr>
            <w:r>
              <w:rPr>
                <w:rFonts w:ascii="Times New Roman"/>
                <w:b w:val="false"/>
                <w:i w:val="false"/>
                <w:color w:val="000000"/>
                <w:sz w:val="20"/>
              </w:rPr>
              <w:t>
3-кесте – бұқаларды жасы бойынша бөлу жөнінде деректер келтіріледі.</w:t>
            </w:r>
          </w:p>
          <w:p>
            <w:pPr>
              <w:spacing w:after="20"/>
              <w:ind w:left="20"/>
              <w:jc w:val="both"/>
            </w:pPr>
            <w:r>
              <w:rPr>
                <w:rFonts w:ascii="Times New Roman"/>
                <w:b w:val="false"/>
                <w:i w:val="false"/>
                <w:color w:val="000000"/>
                <w:sz w:val="20"/>
              </w:rPr>
              <w:t>
4-кесте – сиырларды жасы бойынша бөлу жөнінде деректер келтіріледі.</w:t>
            </w:r>
          </w:p>
          <w:p>
            <w:pPr>
              <w:spacing w:after="20"/>
              <w:ind w:left="20"/>
              <w:jc w:val="both"/>
            </w:pPr>
            <w:r>
              <w:rPr>
                <w:rFonts w:ascii="Times New Roman"/>
                <w:b w:val="false"/>
                <w:i w:val="false"/>
                <w:color w:val="000000"/>
                <w:sz w:val="20"/>
              </w:rPr>
              <w:t xml:space="preserve">
5-кесте – шаруашылықта өсірілген төлдер туралы деректер келтіріледі. </w:t>
            </w:r>
          </w:p>
          <w:p>
            <w:pPr>
              <w:spacing w:after="20"/>
              <w:ind w:left="20"/>
              <w:jc w:val="both"/>
            </w:pPr>
            <w:r>
              <w:rPr>
                <w:rFonts w:ascii="Times New Roman"/>
                <w:b w:val="false"/>
                <w:i w:val="false"/>
                <w:color w:val="000000"/>
                <w:sz w:val="20"/>
              </w:rPr>
              <w:t>
6-кесте – сиырлар мен қашарларды ұрықтандыру туралы деректер ұрықтандыру есебіні журналынан келтіріледі (3-нысан).</w:t>
            </w:r>
          </w:p>
          <w:p>
            <w:pPr>
              <w:spacing w:after="20"/>
              <w:ind w:left="20"/>
              <w:jc w:val="both"/>
            </w:pPr>
            <w:r>
              <w:rPr>
                <w:rFonts w:ascii="Times New Roman"/>
                <w:b w:val="false"/>
                <w:i w:val="false"/>
                <w:color w:val="000000"/>
                <w:sz w:val="20"/>
              </w:rPr>
              <w:t>
7-кесте – шаруашылықта бар барлық сиырлар басы бойынша карточкалардың деректерінен келтіріледі, барлық төлдеуі бойынша сиырлардың саны сиырлар туралы деректерге сәйкес келуі қажет.</w:t>
            </w:r>
          </w:p>
          <w:p>
            <w:pPr>
              <w:spacing w:after="20"/>
              <w:ind w:left="20"/>
              <w:jc w:val="both"/>
            </w:pPr>
            <w:r>
              <w:rPr>
                <w:rFonts w:ascii="Times New Roman"/>
                <w:b w:val="false"/>
                <w:i w:val="false"/>
                <w:color w:val="000000"/>
                <w:sz w:val="20"/>
              </w:rPr>
              <w:t>
8-кесте – асыл тұқымдық мақсатқа сатылған төл туралы деректер келтіріледі.</w:t>
            </w:r>
          </w:p>
          <w:p>
            <w:pPr>
              <w:spacing w:after="20"/>
              <w:ind w:left="20"/>
              <w:jc w:val="both"/>
            </w:pPr>
            <w:r>
              <w:rPr>
                <w:rFonts w:ascii="Times New Roman"/>
                <w:b w:val="false"/>
                <w:i w:val="false"/>
                <w:color w:val="000000"/>
                <w:sz w:val="20"/>
              </w:rPr>
              <w:t>
9-кесте – төлдің шығуы туралы деректер келтіріледі.</w:t>
            </w:r>
          </w:p>
          <w:p>
            <w:pPr>
              <w:spacing w:after="20"/>
              <w:ind w:left="20"/>
              <w:jc w:val="both"/>
            </w:pPr>
            <w:r>
              <w:rPr>
                <w:rFonts w:ascii="Times New Roman"/>
                <w:b w:val="false"/>
                <w:i w:val="false"/>
                <w:color w:val="000000"/>
                <w:sz w:val="20"/>
              </w:rPr>
              <w:t>
10-кесте – есепті жылы шығарылған сиырлар және тайыншалар туралы деректер келтіріледі.</w:t>
            </w:r>
          </w:p>
          <w:p>
            <w:pPr>
              <w:spacing w:after="20"/>
              <w:ind w:left="20"/>
              <w:jc w:val="both"/>
            </w:pPr>
            <w:r>
              <w:rPr>
                <w:rFonts w:ascii="Times New Roman"/>
                <w:b w:val="false"/>
                <w:i w:val="false"/>
                <w:color w:val="000000"/>
                <w:sz w:val="20"/>
              </w:rPr>
              <w:t>
11-кесте – төл алу үшін шаруашылықта қолданылатын тұқымдық бұқалар және толықтырушы бұқашықтар туралы деректер келтіріледі.</w:t>
            </w:r>
          </w:p>
          <w:p>
            <w:pPr>
              <w:spacing w:after="20"/>
              <w:ind w:left="20"/>
              <w:jc w:val="both"/>
            </w:pPr>
            <w:r>
              <w:rPr>
                <w:rFonts w:ascii="Times New Roman"/>
                <w:b w:val="false"/>
                <w:i w:val="false"/>
                <w:color w:val="000000"/>
                <w:sz w:val="20"/>
              </w:rPr>
              <w:t>
12-кесте – аналық бастың генеологиялық құрылымы келтіріледі.</w:t>
            </w:r>
          </w:p>
          <w:p>
            <w:pPr>
              <w:spacing w:after="20"/>
              <w:ind w:left="20"/>
              <w:jc w:val="both"/>
            </w:pPr>
            <w:r>
              <w:rPr>
                <w:rFonts w:ascii="Times New Roman"/>
                <w:b w:val="false"/>
                <w:i w:val="false"/>
                <w:color w:val="000000"/>
                <w:sz w:val="20"/>
              </w:rPr>
              <w:t>
13 және 14-кестелер – асыл тұқымдық ядроға және селекциялық топқа іріктелген шаруашылықтағы өте жақсы сиырлардың деректері толтырылады, шаруашылықта сиырлардың үлкен басы болған жағдайда кестенің нысандарын сақтай отырып жазбалар жеке қосымша болып қосылуы мүмкін.</w:t>
            </w:r>
          </w:p>
        </w:tc>
      </w:tr>
    </w:tbl>
    <w:p>
      <w:pPr>
        <w:spacing w:after="0"/>
        <w:ind w:left="0"/>
        <w:jc w:val="left"/>
      </w:pP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1-кесте – Малдарды жыныстық-жастық және тұқымдылығы бойынша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1915"/>
        <w:gridCol w:w="1044"/>
        <w:gridCol w:w="1624"/>
        <w:gridCol w:w="1044"/>
        <w:gridCol w:w="1044"/>
        <w:gridCol w:w="1044"/>
        <w:gridCol w:w="1045"/>
        <w:gridCol w:w="1045"/>
      </w:tblGrid>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тобы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малдың саны, бас</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Құрылымы, </w:t>
            </w:r>
          </w:p>
          <w:p>
            <w:pPr>
              <w:spacing w:after="20"/>
              <w:ind w:left="20"/>
              <w:jc w:val="both"/>
            </w:pPr>
            <w:r>
              <w:rPr>
                <w:rFonts w:ascii="Times New Roman"/>
                <w:b w:val="false"/>
                <w:i w:val="false"/>
                <w:color w:val="000000"/>
                <w:sz w:val="20"/>
              </w:rPr>
              <w:t>
пайыз</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тіркелгені,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тұқымы бойынша,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айдан асқан толықтырушы бұқашықтар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екіден он сегіз айға дейінгі бұқашықтар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айдан асқан тайыншалар және қашарлар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екіден ден он сегізге айға дейінгі тайыншалар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алтыдандан он екі айға дейінгі бұқашықтар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алтыдан он екі айға дейінгі тайыншалар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айға дейінгі төл</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xml:space="preserve">
      2-кесте – Сиырлар мен бұқалардың жасы бойынша бөлу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тобы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Алты-жеті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және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3-кесте – Бұқаларды тірі салмағы бойынша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88"/>
        <w:gridCol w:w="794"/>
        <w:gridCol w:w="1193"/>
        <w:gridCol w:w="1193"/>
        <w:gridCol w:w="1193"/>
        <w:gridCol w:w="1193"/>
        <w:gridCol w:w="1353"/>
        <w:gridCol w:w="1513"/>
        <w:gridCol w:w="1513"/>
        <w:gridCol w:w="928"/>
        <w:gridCol w:w="771"/>
      </w:tblGrid>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бұқалардың тобы</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тірі салмағы, килограмм</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бұқаның орташа тірі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кем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1101-1200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және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жылға дейін</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және одан жоғары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4-кесте – Тірі салмағы бойынша сиырларды бөлу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407"/>
        <w:gridCol w:w="1121"/>
        <w:gridCol w:w="1684"/>
        <w:gridCol w:w="1684"/>
        <w:gridCol w:w="1684"/>
        <w:gridCol w:w="1684"/>
        <w:gridCol w:w="1684"/>
        <w:gridCol w:w="971"/>
        <w:gridCol w:w="861"/>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жасы бойынша тобы</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тірі салмағы, кг</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сиырдың орташа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350-ге дейін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жылға дейін</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және одан жоғары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xml:space="preserve">
      5-кесте – Төлді тірі салмағы бойынша бөлу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971"/>
        <w:gridCol w:w="2092"/>
        <w:gridCol w:w="3086"/>
        <w:gridCol w:w="971"/>
        <w:gridCol w:w="2094"/>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жасындағы бұқашықтар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жасындағы тайыншалар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туылған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кезінде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кезінде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бес күнде (түзетілген)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бес күнде (түзетілген)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6-кесте – Сиырлар және тайыншаларды шағылыстыру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695"/>
        <w:gridCol w:w="695"/>
        <w:gridCol w:w="1081"/>
        <w:gridCol w:w="695"/>
        <w:gridCol w:w="695"/>
        <w:gridCol w:w="695"/>
        <w:gridCol w:w="695"/>
        <w:gridCol w:w="1079"/>
        <w:gridCol w:w="1079"/>
        <w:gridCol w:w="1145"/>
        <w:gridCol w:w="1079"/>
        <w:gridCol w:w="1277"/>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шағылыстырылды (ұрықтандырылды)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төлдеуден кейінгі мерзім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шағылыспады (ұрықтандырылмады)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Төлдемеді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 шағылыстырылды және ұрықтандырылды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 және жоғары айда шағылыспады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қолдан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дейін</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айдан үш айға дейін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айдан жоғары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дейін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айдан жоғары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айға дейін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сегіз-жиырма төрт ай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 және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7-кесте – Сиырлардың сүт өнімділігі бойынша сипаттамасы (тірі салмағы бойынша алты айында)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79"/>
        <w:gridCol w:w="1080"/>
        <w:gridCol w:w="1080"/>
        <w:gridCol w:w="1380"/>
        <w:gridCol w:w="1380"/>
        <w:gridCol w:w="1080"/>
        <w:gridCol w:w="1680"/>
        <w:gridCol w:w="1080"/>
        <w:gridCol w:w="1682"/>
      </w:tblGrid>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тобы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төлдеу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кезінде өсірілген төл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бес күндегі сүттілік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 ай</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килогорамм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82"/>
        <w:gridCol w:w="682"/>
        <w:gridCol w:w="682"/>
        <w:gridCol w:w="682"/>
        <w:gridCol w:w="684"/>
        <w:gridCol w:w="682"/>
        <w:gridCol w:w="684"/>
        <w:gridCol w:w="682"/>
        <w:gridCol w:w="682"/>
        <w:gridCol w:w="682"/>
        <w:gridCol w:w="682"/>
        <w:gridCol w:w="682"/>
        <w:gridCol w:w="684"/>
        <w:gridCol w:w="682"/>
        <w:gridCol w:w="684"/>
        <w:gridCol w:w="811"/>
        <w:gridCol w:w="81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төлдеу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және кейінгі төлдеу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орташа (екі жүз бес күндегі тірі салмағы, килограмм)</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кезінде өсірілген төл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бес күндегі сүттілік көрсеткіші</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кезінде өсірілген төл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бес күндегі сүттілік көрсеткіші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 ай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бұқашық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 ай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бұқашық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8-кесте – Асыл тұқымдық іске сатылған төл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61"/>
        <w:gridCol w:w="1483"/>
        <w:gridCol w:w="1806"/>
        <w:gridCol w:w="1913"/>
        <w:gridCol w:w="1807"/>
        <w:gridCol w:w="1484"/>
        <w:gridCol w:w="1808"/>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тобы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сатылған бас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айға дейін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екі-он бес ай</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айдан жоғары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xml:space="preserve">
      9-кесте – Төлдің шығарылуы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583"/>
        <w:gridCol w:w="1239"/>
        <w:gridCol w:w="1239"/>
        <w:gridCol w:w="1239"/>
        <w:gridCol w:w="1239"/>
        <w:gridCol w:w="1240"/>
        <w:gridCol w:w="1240"/>
        <w:gridCol w:w="1585"/>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жыныстық-жастық тобы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шығарылды, бас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 бас</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төлдің орташа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жүруі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жағдайлар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10-кесте – Сиырлардың және тұмса құнажындардың шығарылуы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963"/>
        <w:gridCol w:w="753"/>
        <w:gridCol w:w="753"/>
        <w:gridCol w:w="753"/>
        <w:gridCol w:w="963"/>
        <w:gridCol w:w="753"/>
        <w:gridCol w:w="753"/>
        <w:gridCol w:w="753"/>
        <w:gridCol w:w="1170"/>
        <w:gridCol w:w="1170"/>
        <w:gridCol w:w="1170"/>
        <w:gridCol w:w="1384"/>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шығарылды, бас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 бас</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кезіндегі шығарылған сиырлардың орташа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төмен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және ұрықтанбауы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жағымсыз жағдайлар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тұмса құнажындар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11-кесте – Есепті жылы табындағы сиырлар мен тайыншалар ұрықтандырылған тұқымдық бұқаларды және толықтырушы бұқашықтарды есепке алу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563"/>
        <w:gridCol w:w="1563"/>
        <w:gridCol w:w="1563"/>
        <w:gridCol w:w="1563"/>
        <w:gridCol w:w="1564"/>
        <w:gridCol w:w="2869"/>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тәсілі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ұрықтандырылған сиырлар мен тайыншалар</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12-кесте – Бұқаға қатысты аналық табынның генеалогиялық құрылымы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135"/>
        <w:gridCol w:w="1451"/>
        <w:gridCol w:w="1136"/>
        <w:gridCol w:w="1136"/>
        <w:gridCol w:w="1136"/>
        <w:gridCol w:w="1136"/>
        <w:gridCol w:w="1136"/>
        <w:gridCol w:w="17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қолданылған бұқашықтар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табындағы ұрпақтарының саны</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жасындағы сиырлар</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құнажындар</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 тайыншалар</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 және жоғары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13-кесте – 205 күндегі төлдің тірі салмағы бойынша шаруашылықтағы өте жақсы сиырларды есепке алу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994"/>
        <w:gridCol w:w="994"/>
        <w:gridCol w:w="994"/>
        <w:gridCol w:w="995"/>
        <w:gridCol w:w="1548"/>
        <w:gridCol w:w="718"/>
        <w:gridCol w:w="1271"/>
        <w:gridCol w:w="375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ай</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күндегі төлдің тірі салмағы, килограмм</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14-кесте – Төлдеу жеңілдігі бойынша шаруашылықтағы өте жақсы сиырларды есепке алу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21"/>
        <w:gridCol w:w="1321"/>
        <w:gridCol w:w="1321"/>
        <w:gridCol w:w="1321"/>
        <w:gridCol w:w="2055"/>
        <w:gridCol w:w="954"/>
        <w:gridCol w:w="1688"/>
        <w:gridCol w:w="955"/>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жеңілдігі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3-қосымша</w:t>
            </w:r>
          </w:p>
        </w:tc>
      </w:tr>
    </w:tbl>
    <w:bookmarkStart w:name="z79" w:id="75"/>
    <w:p>
      <w:pPr>
        <w:spacing w:after="0"/>
        <w:ind w:left="0"/>
        <w:jc w:val="both"/>
      </w:pPr>
      <w:r>
        <w:rPr>
          <w:rFonts w:ascii="Times New Roman"/>
          <w:b w:val="false"/>
          <w:i w:val="false"/>
          <w:color w:val="000000"/>
          <w:sz w:val="28"/>
        </w:rPr>
        <w:t>
      Қаракөл шаруашылығындағы асыл тұқымды</w:t>
      </w:r>
    </w:p>
    <w:bookmarkEnd w:id="75"/>
    <w:p>
      <w:pPr>
        <w:spacing w:after="0"/>
        <w:ind w:left="0"/>
        <w:jc w:val="both"/>
      </w:pPr>
      <w:r>
        <w:rPr>
          <w:rFonts w:ascii="Times New Roman"/>
          <w:b w:val="false"/>
          <w:i w:val="false"/>
          <w:color w:val="000000"/>
          <w:sz w:val="28"/>
        </w:rPr>
        <w:t>
      өнімді (материалды) есепке алу нысандары</w:t>
      </w:r>
    </w:p>
    <w:tbl>
      <w:tblPr>
        <w:tblW w:w="0" w:type="auto"/>
        <w:tblCellSpacing w:w="0" w:type="auto"/>
        <w:tblBorders>
          <w:top w:val="none"/>
          <w:left w:val="none"/>
          <w:bottom w:val="none"/>
          <w:right w:val="none"/>
          <w:insideH w:val="none"/>
          <w:insideV w:val="none"/>
        </w:tblBorders>
      </w:tblPr>
      <w:tblGrid>
        <w:gridCol w:w="3845"/>
        <w:gridCol w:w="8455"/>
      </w:tblGrid>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қошқардың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саулықтың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Саулықтарды ұрықтандыру, төлдеу есебін жүргізу және қаракөл қозыларын бағалау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қозыларын бағалау және елтірі ассортиментінің жиынтық ведомосы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қойының сапалық құрамының ведомосы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қошқарларын бағалау және тағайындау журналы</w:t>
            </w:r>
          </w:p>
        </w:tc>
      </w:tr>
    </w:tbl>
    <w:p>
      <w:pPr>
        <w:spacing w:after="0"/>
        <w:ind w:left="0"/>
        <w:jc w:val="left"/>
      </w:pP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1-нысаны</w:t>
      </w:r>
    </w:p>
    <w:bookmarkEnd w:id="76"/>
    <w:p>
      <w:pPr>
        <w:spacing w:after="0"/>
        <w:ind w:left="0"/>
        <w:jc w:val="both"/>
      </w:pPr>
      <w:r>
        <w:rPr>
          <w:rFonts w:ascii="Times New Roman"/>
          <w:b w:val="false"/>
          <w:i w:val="false"/>
          <w:color w:val="000000"/>
          <w:sz w:val="28"/>
        </w:rPr>
        <w:t xml:space="preserve">
      Асыл тұқымды қошқарлардың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082"/>
        <w:gridCol w:w="2052"/>
        <w:gridCol w:w="1082"/>
        <w:gridCol w:w="1082"/>
        <w:gridCol w:w="1915"/>
        <w:gridCol w:w="1057"/>
        <w:gridCol w:w="1865"/>
        <w:gridCol w:w="628"/>
        <w:gridCol w:w="455"/>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нөмірі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шопанның аты-жөні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Шығарылғын күні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Нешеу туылған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 тірілей салмағы, килограмм</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және тұқымдас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типі және түсі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АТММК бойынша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Шығарылғын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871"/>
        <w:gridCol w:w="1781"/>
        <w:gridCol w:w="1781"/>
        <w:gridCol w:w="871"/>
        <w:gridCol w:w="1611"/>
        <w:gridCol w:w="501"/>
        <w:gridCol w:w="459"/>
        <w:gridCol w:w="794"/>
        <w:gridCol w:w="384"/>
        <w:gridCol w:w="432"/>
        <w:gridCol w:w="251"/>
        <w:gridCol w:w="641"/>
        <w:gridCol w:w="110"/>
        <w:gridCol w:w="112"/>
        <w:gridCol w:w="6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тегі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кезіндегі бағалау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Бүйраның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бұйра пішіні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кітабі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кітабі томы және марка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жібектілігі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жылтырлығы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пигментенуі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және реңі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Бұйра өлшемі және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Жүндестігі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 өткізген маман, аты-жөні және қолы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бес-жиырма күндігінде бағалау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тұқымдас</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кітабі бойынша нөмірі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Пигменттің сақталу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талшықтардың кездесуы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кітабі томы және марка нөмірі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сақталуы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жібектілігі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жылтырлығы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талшықтардың кездесуы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бағасы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өлшемі және типі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 өткізген 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маман, аты-жөні және қолы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өнімділігі және дамуы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түсіиі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Пигменттенуі</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 бағалау</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килограмм</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килограмм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конституциалық типі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Бұрымша және түбіт ұзындығы, сантиметр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Жабағы жүннің пигментену дәрежесі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Бұрымша және түбіт ұзындығы, см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Анасынан айырғанда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Иімділігі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жүннің біркелкілігі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Жүндестігі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күн</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маман, аты-жөні (жеке тұлғаның тегі, аты және әкесінің аты, жеке басын куәландыратын құжатта бар болса)және қолы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27"/>
        <w:gridCol w:w="934"/>
        <w:gridCol w:w="324"/>
        <w:gridCol w:w="324"/>
        <w:gridCol w:w="1544"/>
        <w:gridCol w:w="527"/>
        <w:gridCol w:w="324"/>
        <w:gridCol w:w="324"/>
        <w:gridCol w:w="324"/>
        <w:gridCol w:w="324"/>
        <w:gridCol w:w="324"/>
        <w:gridCol w:w="324"/>
        <w:gridCol w:w="324"/>
        <w:gridCol w:w="325"/>
        <w:gridCol w:w="528"/>
        <w:gridCol w:w="325"/>
        <w:gridCol w:w="325"/>
        <w:gridCol w:w="325"/>
        <w:gridCol w:w="528"/>
        <w:gridCol w:w="325"/>
        <w:gridCol w:w="936"/>
        <w:gridCol w:w="325"/>
        <w:gridCol w:w="528"/>
        <w:gridCol w:w="325"/>
        <w:gridCol w:w="530"/>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отарыдың нөмірі</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саулықтың класы және түсі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Саулықтың саны</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қозы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қозылар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Тұқымға қалдырылғаны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қоздаған</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тоқтаған аналықтардың ұрықтанған аналықтарға қатынасы, пайыз</w:t>
            </w:r>
          </w:p>
        </w:tc>
        <w:tc>
          <w:tcPr>
            <w:tcW w:w="0" w:type="auto"/>
            <w:vMerge/>
            <w:tcBorders>
              <w:top w:val="nil"/>
              <w:left w:val="single" w:color="cfcfcf" w:sz="5"/>
              <w:bottom w:val="single" w:color="cfcfcf" w:sz="5"/>
              <w:right w:val="single" w:color="cfcfcf" w:sz="5"/>
            </w:tcBorders>
          </w:tcP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 қозылар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ені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 бойынша</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ақауымен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қылшық жүнді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гүл</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552"/>
        <w:gridCol w:w="245"/>
        <w:gridCol w:w="706"/>
        <w:gridCol w:w="1013"/>
        <w:gridCol w:w="398"/>
        <w:gridCol w:w="398"/>
        <w:gridCol w:w="245"/>
        <w:gridCol w:w="706"/>
        <w:gridCol w:w="706"/>
        <w:gridCol w:w="859"/>
        <w:gridCol w:w="860"/>
        <w:gridCol w:w="860"/>
        <w:gridCol w:w="121"/>
        <w:gridCol w:w="121"/>
        <w:gridCol w:w="121"/>
        <w:gridCol w:w="121"/>
        <w:gridCol w:w="121"/>
        <w:gridCol w:w="121"/>
        <w:gridCol w:w="553"/>
        <w:gridCol w:w="707"/>
        <w:gridCol w:w="553"/>
        <w:gridCol w:w="707"/>
        <w:gridCol w:w="553"/>
        <w:gridCol w:w="708"/>
      </w:tblGrid>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қозылардың елтірі сапасы, түсі және сұрпы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елтірі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елтірі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елтірі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түстегі елтірі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бірінші сорта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бірінші сорта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бірінші сорта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жакттік топ</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 1</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қабырғагүл 1</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қабырғагүл 1</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кавказдық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 пайыз</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 1 және қырпық</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жакет </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мәскеу жакет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Қошқарды қолдану және ұрпағының сапасы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 жұмысшының белгілері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белгілері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4"/>
        <w:gridCol w:w="6926"/>
      </w:tblGrid>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69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маманы_____________________________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r>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жүргізген тұлға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2-нысаны</w:t>
      </w:r>
    </w:p>
    <w:bookmarkEnd w:id="78"/>
    <w:p>
      <w:pPr>
        <w:spacing w:after="0"/>
        <w:ind w:left="0"/>
        <w:jc w:val="both"/>
      </w:pPr>
      <w:r>
        <w:rPr>
          <w:rFonts w:ascii="Times New Roman"/>
          <w:b w:val="false"/>
          <w:i w:val="false"/>
          <w:color w:val="000000"/>
          <w:sz w:val="28"/>
        </w:rPr>
        <w:t>
      Асыл тұқымды саулықтардың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082"/>
        <w:gridCol w:w="2052"/>
        <w:gridCol w:w="1082"/>
        <w:gridCol w:w="1082"/>
        <w:gridCol w:w="1915"/>
        <w:gridCol w:w="1057"/>
        <w:gridCol w:w="1865"/>
        <w:gridCol w:w="628"/>
        <w:gridCol w:w="455"/>
      </w:tblGrid>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нөмірі</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шопанның ата-жөні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Шығарылғын күні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 жері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Нешеу туылған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 тірілей салмағы, килограмм</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және тұқымдас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типі және түсі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АТММК бойынша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Шығарылғын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66"/>
        <w:gridCol w:w="2"/>
        <w:gridCol w:w="954"/>
        <w:gridCol w:w="954"/>
        <w:gridCol w:w="955"/>
        <w:gridCol w:w="1766"/>
        <w:gridCol w:w="549"/>
        <w:gridCol w:w="503"/>
        <w:gridCol w:w="871"/>
        <w:gridCol w:w="421"/>
        <w:gridCol w:w="474"/>
        <w:gridCol w:w="276"/>
        <w:gridCol w:w="702"/>
        <w:gridCol w:w="121"/>
        <w:gridCol w:w="123"/>
        <w:gridCol w:w="7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кезіндегі бағалау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бұйра пішіні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тұқымдас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томы және марка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жібектілігі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жылтырлығы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пигментенуі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және реңі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Бұйра өлшемі және типі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Жүндестігі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(ӘӘ)ӘӘ</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 өткізген күн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тұқымдас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томы және марка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маман, аты-жөні және қолы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және реңі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Бұйра өлшемі және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өнімділігі және дамуы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түсіиі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Пигменттенуі</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 бағалау</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килограмм</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килограмм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конституциалық типі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Бұрымша және түбіт ұзындығы, см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Жабағы жүннің пигментену дәрежесі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Бұрымша және түбіт ұзындығы, сантиметр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Анасынан айырғанда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Эластичность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жүннің біркелкілігі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Жүндестігі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күн</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маман, аты-жөні және қолы</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545"/>
        <w:gridCol w:w="755"/>
        <w:gridCol w:w="335"/>
        <w:gridCol w:w="545"/>
        <w:gridCol w:w="545"/>
        <w:gridCol w:w="546"/>
        <w:gridCol w:w="546"/>
        <w:gridCol w:w="546"/>
        <w:gridCol w:w="546"/>
        <w:gridCol w:w="966"/>
        <w:gridCol w:w="756"/>
        <w:gridCol w:w="1176"/>
        <w:gridCol w:w="335"/>
        <w:gridCol w:w="546"/>
        <w:gridCol w:w="546"/>
        <w:gridCol w:w="546"/>
        <w:gridCol w:w="546"/>
        <w:gridCol w:w="336"/>
        <w:gridCol w:w="548"/>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Саулықты қолдану және төлінің сипаты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жеке нөмірі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Қоздаған күні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қозының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нешеу туылған</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елтірілік типі және бұйра пішіні </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өлшемі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Бұйра ұзындығы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сипаты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жылтырлығы</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пигменті</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елтірінің сорты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 жұмысшының белгілері</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белгілері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4"/>
        <w:gridCol w:w="6926"/>
      </w:tblGrid>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69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маманы_____________________________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r>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жүргізген тұлға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bookmarkStart w:name="z83" w:id="79"/>
    <w:p>
      <w:pPr>
        <w:spacing w:after="0"/>
        <w:ind w:left="0"/>
        <w:jc w:val="both"/>
      </w:pPr>
      <w:r>
        <w:rPr>
          <w:rFonts w:ascii="Times New Roman"/>
          <w:b w:val="false"/>
          <w:i w:val="false"/>
          <w:color w:val="000000"/>
          <w:sz w:val="28"/>
        </w:rPr>
        <w:t>
      3-Қ нысаны</w:t>
      </w:r>
    </w:p>
    <w:bookmarkEnd w:id="79"/>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bookmarkStart w:name="z84" w:id="80"/>
    <w:p>
      <w:pPr>
        <w:spacing w:after="0"/>
        <w:ind w:left="0"/>
        <w:jc w:val="both"/>
      </w:pPr>
      <w:r>
        <w:rPr>
          <w:rFonts w:ascii="Times New Roman"/>
          <w:b w:val="false"/>
          <w:i w:val="false"/>
          <w:color w:val="000000"/>
          <w:sz w:val="28"/>
        </w:rPr>
        <w:t>
      Саулықтарды ұрықтандыру, төлдеу есебін жүргізу және</w:t>
      </w:r>
    </w:p>
    <w:bookmarkEnd w:id="80"/>
    <w:p>
      <w:pPr>
        <w:spacing w:after="0"/>
        <w:ind w:left="0"/>
        <w:jc w:val="both"/>
      </w:pPr>
      <w:r>
        <w:rPr>
          <w:rFonts w:ascii="Times New Roman"/>
          <w:b w:val="false"/>
          <w:i w:val="false"/>
          <w:color w:val="000000"/>
          <w:sz w:val="28"/>
        </w:rPr>
        <w:t>
      қаракөл қозыларын бағалау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20___ –20___жылдарға</w:t>
      </w:r>
    </w:p>
    <w:p>
      <w:pPr>
        <w:spacing w:after="0"/>
        <w:ind w:left="0"/>
        <w:jc w:val="both"/>
      </w:pPr>
      <w:r>
        <w:rPr>
          <w:rFonts w:ascii="Times New Roman"/>
          <w:b w:val="false"/>
          <w:i w:val="false"/>
          <w:color w:val="000000"/>
          <w:sz w:val="28"/>
        </w:rPr>
        <w:t>
      Отардың нөмірі____________________________________</w:t>
      </w:r>
    </w:p>
    <w:p>
      <w:pPr>
        <w:spacing w:after="0"/>
        <w:ind w:left="0"/>
        <w:jc w:val="both"/>
      </w:pPr>
      <w:r>
        <w:rPr>
          <w:rFonts w:ascii="Times New Roman"/>
          <w:b w:val="false"/>
          <w:i w:val="false"/>
          <w:color w:val="000000"/>
          <w:sz w:val="28"/>
        </w:rPr>
        <w:t>
      Шопан_____________________________________________</w:t>
      </w:r>
    </w:p>
    <w:p>
      <w:pPr>
        <w:spacing w:after="0"/>
        <w:ind w:left="0"/>
        <w:jc w:val="both"/>
      </w:pPr>
      <w:r>
        <w:rPr>
          <w:rFonts w:ascii="Times New Roman"/>
          <w:b w:val="false"/>
          <w:i w:val="false"/>
          <w:color w:val="000000"/>
          <w:sz w:val="28"/>
        </w:rPr>
        <w:t>
                         (аға шопанның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1"/>
        <w:gridCol w:w="671"/>
        <w:gridCol w:w="672"/>
        <w:gridCol w:w="1042"/>
        <w:gridCol w:w="1043"/>
        <w:gridCol w:w="1043"/>
        <w:gridCol w:w="1043"/>
        <w:gridCol w:w="1045"/>
        <w:gridCol w:w="1044"/>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Саулықтардың сипатамасы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Саулықтарды ұрықтандыру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қоздаған күні</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қозының жынысы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қозының тірілей салмағы, кг</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нешеу туылған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өлшемі</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жеке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Қозылардың сипатамасы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пішіні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ұзындығы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жібектілігі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пигменттенуі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жылтырлығы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қозының жеке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және бірінші класты тұқымдық еркек қозылардың қосымша сипаттамасы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 бекіту</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терінің тығыздығы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тығыздығы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тығыздығы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15-20-күндігінде бағалау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талшықтардың кездесуі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қоңдылығы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пигменттің сақталу дәрежесі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 талшықтардың кездесуы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81"/>
    <w:p>
      <w:pPr>
        <w:spacing w:after="0"/>
        <w:ind w:left="0"/>
        <w:jc w:val="both"/>
      </w:pPr>
      <w:r>
        <w:rPr>
          <w:rFonts w:ascii="Times New Roman"/>
          <w:b w:val="false"/>
          <w:i w:val="false"/>
          <w:color w:val="000000"/>
          <w:sz w:val="28"/>
        </w:rPr>
        <w:t>
      Жеке бонитировкалауда қолданылатын белгілердің қысқаша атауы:</w:t>
      </w:r>
    </w:p>
    <w:bookmarkEnd w:id="81"/>
    <w:p>
      <w:pPr>
        <w:spacing w:after="0"/>
        <w:ind w:left="0"/>
        <w:jc w:val="both"/>
      </w:pPr>
      <w:r>
        <w:rPr>
          <w:rFonts w:ascii="Times New Roman"/>
          <w:b w:val="false"/>
          <w:i w:val="false"/>
          <w:color w:val="000000"/>
          <w:sz w:val="28"/>
        </w:rPr>
        <w:t>
      1. Қозының жынысы – ұрғашы (ұр), еркек (ер).</w:t>
      </w:r>
    </w:p>
    <w:p>
      <w:pPr>
        <w:spacing w:after="0"/>
        <w:ind w:left="0"/>
        <w:jc w:val="both"/>
      </w:pPr>
      <w:r>
        <w:rPr>
          <w:rFonts w:ascii="Times New Roman"/>
          <w:b w:val="false"/>
          <w:i w:val="false"/>
          <w:color w:val="000000"/>
          <w:sz w:val="28"/>
        </w:rPr>
        <w:t>
      2. Түсі және реңі – қара (қара), көк (көк), сұр (сұр), қоңыр (қоң), қызғылт (қызғ). Сұр түстің реңктері мен реңдері: бұқар сұры (б.сұр), реңдері – алтын (алт), күміс (күм); сұрхандария сұры (сх. сұры), реңдері – платина (пл), қорғасын (қор), янтарь (ян); қарақалпақ сұры (ққ.сұры), реңдері – болат (бол), өрікгүл (өрік), барлық сұрлардың анықталмаған реңдері (б.с.а.р); көк түстің реңктері мен реңдері, орташа көгілдір (ор. көг), орташа күміс (ор.күм), қара көк (қ.к), қара меруерт (қ.мер), ақшыл (ақш).</w:t>
      </w:r>
    </w:p>
    <w:p>
      <w:pPr>
        <w:spacing w:after="0"/>
        <w:ind w:left="0"/>
        <w:jc w:val="both"/>
      </w:pPr>
      <w:r>
        <w:rPr>
          <w:rFonts w:ascii="Times New Roman"/>
          <w:b w:val="false"/>
          <w:i w:val="false"/>
          <w:color w:val="000000"/>
          <w:sz w:val="28"/>
        </w:rPr>
        <w:t>
      3. Елтірілік тип – жакет (ж), кавказ (кав), қабырғагүл (қ), жазықгүл (ж).</w:t>
      </w:r>
    </w:p>
    <w:p>
      <w:pPr>
        <w:spacing w:after="0"/>
        <w:ind w:left="0"/>
        <w:jc w:val="both"/>
      </w:pPr>
      <w:r>
        <w:rPr>
          <w:rFonts w:ascii="Times New Roman"/>
          <w:b w:val="false"/>
          <w:i w:val="false"/>
          <w:color w:val="000000"/>
          <w:sz w:val="28"/>
        </w:rPr>
        <w:t>
      4. Бұйра өлшемі - майда (м), орташа (о), ірі (ірі).</w:t>
      </w:r>
    </w:p>
    <w:p>
      <w:pPr>
        <w:spacing w:after="0"/>
        <w:ind w:left="0"/>
        <w:jc w:val="both"/>
      </w:pPr>
      <w:r>
        <w:rPr>
          <w:rFonts w:ascii="Times New Roman"/>
          <w:b w:val="false"/>
          <w:i w:val="false"/>
          <w:color w:val="000000"/>
          <w:sz w:val="28"/>
        </w:rPr>
        <w:t>
      5. Бұйра пішіні - жартылай шеңберлі (ж.ш), қабырға бұйра (қб), жазық бұйра (жб),бадана (б), жал (ж), сақина (с), ұсақ бұршақ (ұб), шиыршық (ш), теңбіл (т);</w:t>
      </w:r>
    </w:p>
    <w:p>
      <w:pPr>
        <w:spacing w:after="0"/>
        <w:ind w:left="0"/>
        <w:jc w:val="both"/>
      </w:pPr>
      <w:r>
        <w:rPr>
          <w:rFonts w:ascii="Times New Roman"/>
          <w:b w:val="false"/>
          <w:i w:val="false"/>
          <w:color w:val="000000"/>
          <w:sz w:val="28"/>
        </w:rPr>
        <w:t>
      6. Бұйра ұзындығы – ұзын (ұз), орташа (ор), қысқа (қыс).</w:t>
      </w:r>
    </w:p>
    <w:p>
      <w:pPr>
        <w:spacing w:after="0"/>
        <w:ind w:left="0"/>
        <w:jc w:val="both"/>
      </w:pPr>
      <w:r>
        <w:rPr>
          <w:rFonts w:ascii="Times New Roman"/>
          <w:b w:val="false"/>
          <w:i w:val="false"/>
          <w:color w:val="000000"/>
          <w:sz w:val="28"/>
        </w:rPr>
        <w:t>
      7. Бұйра тығыздығы – тығыз (тғ), орташа тығыз (ор.тғ), болбыр (бол).</w:t>
      </w:r>
    </w:p>
    <w:p>
      <w:pPr>
        <w:spacing w:after="0"/>
        <w:ind w:left="0"/>
        <w:jc w:val="both"/>
      </w:pPr>
      <w:r>
        <w:rPr>
          <w:rFonts w:ascii="Times New Roman"/>
          <w:b w:val="false"/>
          <w:i w:val="false"/>
          <w:color w:val="000000"/>
          <w:sz w:val="28"/>
        </w:rPr>
        <w:t>
      8. Талшықтың қалындығы – өте қалың (ө.қ), қалың (қ), сирек (с).</w:t>
      </w:r>
    </w:p>
    <w:p>
      <w:pPr>
        <w:spacing w:after="0"/>
        <w:ind w:left="0"/>
        <w:jc w:val="both"/>
      </w:pPr>
      <w:r>
        <w:rPr>
          <w:rFonts w:ascii="Times New Roman"/>
          <w:b w:val="false"/>
          <w:i w:val="false"/>
          <w:color w:val="000000"/>
          <w:sz w:val="28"/>
        </w:rPr>
        <w:t>
      9. Талшықтың жібектілік сипаттамасы – өте жібекті (ө.ж), жібекті (ж), жібектілігі жеткіліксіз (жж).</w:t>
      </w:r>
    </w:p>
    <w:p>
      <w:pPr>
        <w:spacing w:after="0"/>
        <w:ind w:left="0"/>
        <w:jc w:val="both"/>
      </w:pPr>
      <w:r>
        <w:rPr>
          <w:rFonts w:ascii="Times New Roman"/>
          <w:b w:val="false"/>
          <w:i w:val="false"/>
          <w:color w:val="000000"/>
          <w:sz w:val="28"/>
        </w:rPr>
        <w:t>
      10. Талшықтың жылтырлығы – өте жылтыр (өж), жылтыр (ж), жеткіліксіз (ж), күңгірт (к).</w:t>
      </w:r>
    </w:p>
    <w:p>
      <w:pPr>
        <w:spacing w:after="0"/>
        <w:ind w:left="0"/>
        <w:jc w:val="both"/>
      </w:pPr>
      <w:r>
        <w:rPr>
          <w:rFonts w:ascii="Times New Roman"/>
          <w:b w:val="false"/>
          <w:i w:val="false"/>
          <w:color w:val="000000"/>
          <w:sz w:val="28"/>
        </w:rPr>
        <w:t>
      11. Ала – құйрық ұшында (құ), құйрықтың майлы бөлігінде (қ.м.б), аяқтарында (аяқ), денесінде (ден), басында (бас).</w:t>
      </w:r>
    </w:p>
    <w:p>
      <w:pPr>
        <w:spacing w:after="0"/>
        <w:ind w:left="0"/>
        <w:jc w:val="both"/>
      </w:pPr>
      <w:r>
        <w:rPr>
          <w:rFonts w:ascii="Times New Roman"/>
          <w:b w:val="false"/>
          <w:i w:val="false"/>
          <w:color w:val="000000"/>
          <w:sz w:val="28"/>
        </w:rPr>
        <w:t>
      12.Сурет – параллельді-концентратті (п-к), параллельді-тік (п-т), муар (м-р), аралас (аралас).</w:t>
      </w:r>
    </w:p>
    <w:p>
      <w:pPr>
        <w:spacing w:after="0"/>
        <w:ind w:left="0"/>
        <w:jc w:val="both"/>
      </w:pPr>
      <w:r>
        <w:rPr>
          <w:rFonts w:ascii="Times New Roman"/>
          <w:b w:val="false"/>
          <w:i w:val="false"/>
          <w:color w:val="000000"/>
          <w:sz w:val="28"/>
        </w:rPr>
        <w:t>
      13. Терісі – тығыз (тғ), болбыр (бол), өте жұқа (о.ж), жұқа (ж), қалыңдау (қ.у), қалың (қ), созылыңқы (соз), жұмсақ (жм).</w:t>
      </w:r>
    </w:p>
    <w:p>
      <w:pPr>
        <w:spacing w:after="0"/>
        <w:ind w:left="0"/>
        <w:jc w:val="both"/>
      </w:pPr>
      <w:r>
        <w:rPr>
          <w:rFonts w:ascii="Times New Roman"/>
          <w:b w:val="false"/>
          <w:i w:val="false"/>
          <w:color w:val="000000"/>
          <w:sz w:val="28"/>
        </w:rPr>
        <w:t>
      14. Жүндестігі – жақсы (жақ), орташа (орт.), жеткіліксіз (жет).</w:t>
      </w:r>
    </w:p>
    <w:p>
      <w:pPr>
        <w:spacing w:after="0"/>
        <w:ind w:left="0"/>
        <w:jc w:val="both"/>
      </w:pPr>
      <w:r>
        <w:rPr>
          <w:rFonts w:ascii="Times New Roman"/>
          <w:b w:val="false"/>
          <w:i w:val="false"/>
          <w:color w:val="000000"/>
          <w:sz w:val="28"/>
        </w:rPr>
        <w:t>
      15. Конституция – берік (б), нәзік (н), қопал (қ).</w:t>
      </w:r>
    </w:p>
    <w:p>
      <w:pPr>
        <w:spacing w:after="0"/>
        <w:ind w:left="0"/>
        <w:jc w:val="both"/>
      </w:pPr>
      <w:r>
        <w:rPr>
          <w:rFonts w:ascii="Times New Roman"/>
          <w:b w:val="false"/>
          <w:i w:val="false"/>
          <w:color w:val="000000"/>
          <w:sz w:val="28"/>
        </w:rPr>
        <w:t>
      16. Қозының тірілей салмағы немесе дене өлшемі – ұсақ (ұ), ірі (ірі), орташа (орт).</w:t>
      </w:r>
    </w:p>
    <w:p>
      <w:pPr>
        <w:spacing w:after="0"/>
        <w:ind w:left="0"/>
        <w:jc w:val="both"/>
      </w:pPr>
      <w:r>
        <w:rPr>
          <w:rFonts w:ascii="Times New Roman"/>
          <w:b w:val="false"/>
          <w:i w:val="false"/>
          <w:color w:val="000000"/>
          <w:sz w:val="28"/>
        </w:rPr>
        <w:t>
      17. Класс – элита (эл), бірінші (І), екінші (ІІ), жармсыз (б).</w:t>
      </w:r>
    </w:p>
    <w:p>
      <w:pPr>
        <w:spacing w:after="0"/>
        <w:ind w:left="0"/>
        <w:jc w:val="both"/>
      </w:pPr>
      <w:r>
        <w:rPr>
          <w:rFonts w:ascii="Times New Roman"/>
          <w:b w:val="false"/>
          <w:i w:val="false"/>
          <w:color w:val="000000"/>
          <w:sz w:val="28"/>
        </w:rPr>
        <w:t>
      15 күндік жасындағы тексеруде:</w:t>
      </w:r>
    </w:p>
    <w:p>
      <w:pPr>
        <w:spacing w:after="0"/>
        <w:ind w:left="0"/>
        <w:jc w:val="both"/>
      </w:pPr>
      <w:r>
        <w:rPr>
          <w:rFonts w:ascii="Times New Roman"/>
          <w:b w:val="false"/>
          <w:i w:val="false"/>
          <w:color w:val="000000"/>
          <w:sz w:val="28"/>
        </w:rPr>
        <w:t>
      1) өсуі - қалыпты (қал), жетілмеген (жн);</w:t>
      </w:r>
    </w:p>
    <w:p>
      <w:pPr>
        <w:spacing w:after="0"/>
        <w:ind w:left="0"/>
        <w:jc w:val="both"/>
      </w:pPr>
      <w:r>
        <w:rPr>
          <w:rFonts w:ascii="Times New Roman"/>
          <w:b w:val="false"/>
          <w:i w:val="false"/>
          <w:color w:val="000000"/>
          <w:sz w:val="28"/>
        </w:rPr>
        <w:t>
      2) қоңдылығы – жақсы (ж), орташа (орт), орташадан төмен (орт.т);</w:t>
      </w:r>
    </w:p>
    <w:p>
      <w:pPr>
        <w:spacing w:after="0"/>
        <w:ind w:left="0"/>
        <w:jc w:val="both"/>
      </w:pPr>
      <w:r>
        <w:rPr>
          <w:rFonts w:ascii="Times New Roman"/>
          <w:b w:val="false"/>
          <w:i w:val="false"/>
          <w:color w:val="000000"/>
          <w:sz w:val="28"/>
        </w:rPr>
        <w:t>
      3) пигменттің сақтау дәрежесі - жақсы (ж), қалыпты (қал), нашар (наш);</w:t>
      </w:r>
    </w:p>
    <w:p>
      <w:pPr>
        <w:spacing w:after="0"/>
        <w:ind w:left="0"/>
        <w:jc w:val="both"/>
      </w:pPr>
      <w:r>
        <w:rPr>
          <w:rFonts w:ascii="Times New Roman"/>
          <w:b w:val="false"/>
          <w:i w:val="false"/>
          <w:color w:val="000000"/>
          <w:sz w:val="28"/>
        </w:rPr>
        <w:t>
      4) ақ талшықтың болуы – жоқ (жоқ), өте аз (ө.а), көп (көп);</w:t>
      </w:r>
    </w:p>
    <w:p>
      <w:pPr>
        <w:spacing w:after="0"/>
        <w:ind w:left="0"/>
        <w:jc w:val="both"/>
      </w:pPr>
      <w:r>
        <w:rPr>
          <w:rFonts w:ascii="Times New Roman"/>
          <w:b w:val="false"/>
          <w:i w:val="false"/>
          <w:color w:val="000000"/>
          <w:sz w:val="28"/>
        </w:rPr>
        <w:t>
      5) бұйраның сақталуы - жақсы (ж), қанағаттанаралық (қан), нашар (наш).</w:t>
      </w:r>
    </w:p>
    <w:p>
      <w:pPr>
        <w:spacing w:after="0"/>
        <w:ind w:left="0"/>
        <w:jc w:val="both"/>
      </w:pPr>
      <w:r>
        <w:rPr>
          <w:rFonts w:ascii="Times New Roman"/>
          <w:b w:val="false"/>
          <w:i w:val="false"/>
          <w:color w:val="000000"/>
          <w:sz w:val="28"/>
        </w:rPr>
        <w:t>
      6) талшық сипаттамасы – өте жібекті (ө.ж), жібектілігі жеткіліксіз (ж.ж);</w:t>
      </w:r>
    </w:p>
    <w:p>
      <w:pPr>
        <w:spacing w:after="0"/>
        <w:ind w:left="0"/>
        <w:jc w:val="both"/>
      </w:pPr>
      <w:r>
        <w:rPr>
          <w:rFonts w:ascii="Times New Roman"/>
          <w:b w:val="false"/>
          <w:i w:val="false"/>
          <w:color w:val="000000"/>
          <w:sz w:val="28"/>
        </w:rPr>
        <w:t>
      7) жылтырлығы сипаттамасы – өте жылтыр (ө.ж), қалыпты (қал), жеткіліксіз (жет), күңгірт (кгт);</w:t>
      </w:r>
    </w:p>
    <w:p>
      <w:pPr>
        <w:spacing w:after="0"/>
        <w:ind w:left="0"/>
        <w:jc w:val="both"/>
      </w:pPr>
      <w:r>
        <w:rPr>
          <w:rFonts w:ascii="Times New Roman"/>
          <w:b w:val="false"/>
          <w:i w:val="false"/>
          <w:color w:val="000000"/>
          <w:sz w:val="28"/>
        </w:rPr>
        <w:t>
      8) құрғақ талшықтың болуы – құйрықтың жұмсақ бөлігінде (қ.ж.б), қарнында (қар), жоқ (жоқ);</w:t>
      </w:r>
    </w:p>
    <w:bookmarkStart w:name="z86" w:id="82"/>
    <w:p>
      <w:pPr>
        <w:spacing w:after="0"/>
        <w:ind w:left="0"/>
        <w:jc w:val="both"/>
      </w:pPr>
      <w:r>
        <w:rPr>
          <w:rFonts w:ascii="Times New Roman"/>
          <w:b w:val="false"/>
          <w:i w:val="false"/>
          <w:color w:val="000000"/>
          <w:sz w:val="28"/>
        </w:rPr>
        <w:t>
      Қаракөл қозыларының жеке бағалау журналын толтыру жөніндегі</w:t>
      </w:r>
    </w:p>
    <w:bookmarkEnd w:id="82"/>
    <w:p>
      <w:pPr>
        <w:spacing w:after="0"/>
        <w:ind w:left="0"/>
        <w:jc w:val="both"/>
      </w:pPr>
      <w:r>
        <w:rPr>
          <w:rFonts w:ascii="Times New Roman"/>
          <w:b w:val="false"/>
          <w:i w:val="false"/>
          <w:color w:val="000000"/>
          <w:sz w:val="28"/>
        </w:rPr>
        <w:t>
      Нұсқауы</w:t>
      </w:r>
    </w:p>
    <w:p>
      <w:pPr>
        <w:spacing w:after="0"/>
        <w:ind w:left="0"/>
        <w:jc w:val="both"/>
      </w:pPr>
      <w:r>
        <w:rPr>
          <w:rFonts w:ascii="Times New Roman"/>
          <w:b w:val="false"/>
          <w:i w:val="false"/>
          <w:color w:val="000000"/>
          <w:sz w:val="28"/>
        </w:rPr>
        <w:t>
      Журнал алдын-ала дайындалады. Саулықтың жеке нөмірі оң құлағынан санның өсуі арқылы жазылады.</w:t>
      </w:r>
    </w:p>
    <w:p>
      <w:pPr>
        <w:spacing w:after="0"/>
        <w:ind w:left="0"/>
        <w:jc w:val="both"/>
      </w:pPr>
      <w:r>
        <w:rPr>
          <w:rFonts w:ascii="Times New Roman"/>
          <w:b w:val="false"/>
          <w:i w:val="false"/>
          <w:color w:val="000000"/>
          <w:sz w:val="28"/>
        </w:rPr>
        <w:t>
      Саулықтардың сипаттамасы және олардың қозылау кезеңіне дейін 1-ден 11-шы графалары толтырылады. 12-ден 34 графалар бағалау барысында толтырылады.</w:t>
      </w:r>
    </w:p>
    <w:p>
      <w:pPr>
        <w:spacing w:after="0"/>
        <w:ind w:left="0"/>
        <w:jc w:val="both"/>
      </w:pPr>
      <w:r>
        <w:rPr>
          <w:rFonts w:ascii="Times New Roman"/>
          <w:b w:val="false"/>
          <w:i w:val="false"/>
          <w:color w:val="000000"/>
          <w:sz w:val="28"/>
        </w:rPr>
        <w:t>
      Қозыларды 15-20 күндігінде қайта бағалау 35-ден 43-ші графаларға толтырылады.</w:t>
      </w:r>
    </w:p>
    <w:bookmarkStart w:name="z87" w:id="83"/>
    <w:p>
      <w:pPr>
        <w:spacing w:after="0"/>
        <w:ind w:left="0"/>
        <w:jc w:val="both"/>
      </w:pPr>
      <w:r>
        <w:rPr>
          <w:rFonts w:ascii="Times New Roman"/>
          <w:b w:val="false"/>
          <w:i w:val="false"/>
          <w:color w:val="000000"/>
          <w:sz w:val="28"/>
        </w:rPr>
        <w:t>
      4-нысаны</w:t>
      </w:r>
    </w:p>
    <w:bookmarkEnd w:id="83"/>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p>
      <w:pPr>
        <w:spacing w:after="0"/>
        <w:ind w:left="0"/>
        <w:jc w:val="both"/>
      </w:pPr>
      <w:r>
        <w:rPr>
          <w:rFonts w:ascii="Times New Roman"/>
          <w:b w:val="false"/>
          <w:i w:val="false"/>
          <w:color w:val="000000"/>
          <w:sz w:val="28"/>
        </w:rPr>
        <w:t>
      Мәртебесі ______________</w:t>
      </w:r>
    </w:p>
    <w:bookmarkStart w:name="z88" w:id="84"/>
    <w:p>
      <w:pPr>
        <w:spacing w:after="0"/>
        <w:ind w:left="0"/>
        <w:jc w:val="both"/>
      </w:pPr>
      <w:r>
        <w:rPr>
          <w:rFonts w:ascii="Times New Roman"/>
          <w:b w:val="false"/>
          <w:i w:val="false"/>
          <w:color w:val="000000"/>
          <w:sz w:val="28"/>
        </w:rPr>
        <w:t>
      20___жылғы</w:t>
      </w:r>
    </w:p>
    <w:bookmarkEnd w:id="84"/>
    <w:p>
      <w:pPr>
        <w:spacing w:after="0"/>
        <w:ind w:left="0"/>
        <w:jc w:val="both"/>
      </w:pPr>
      <w:r>
        <w:rPr>
          <w:rFonts w:ascii="Times New Roman"/>
          <w:b w:val="false"/>
          <w:i w:val="false"/>
          <w:color w:val="000000"/>
          <w:sz w:val="28"/>
        </w:rPr>
        <w:t>
      Қаракөл қозыларын бағалау және елтірі ассортиментінің жиынтық</w:t>
      </w:r>
    </w:p>
    <w:p>
      <w:pPr>
        <w:spacing w:after="0"/>
        <w:ind w:left="0"/>
        <w:jc w:val="both"/>
      </w:pPr>
      <w:r>
        <w:rPr>
          <w:rFonts w:ascii="Times New Roman"/>
          <w:b w:val="false"/>
          <w:i w:val="false"/>
          <w:color w:val="000000"/>
          <w:sz w:val="28"/>
        </w:rPr>
        <w:t>
      ведомосы</w:t>
      </w:r>
    </w:p>
    <w:p>
      <w:pPr>
        <w:spacing w:after="0"/>
        <w:ind w:left="0"/>
        <w:jc w:val="both"/>
      </w:pPr>
      <w:r>
        <w:rPr>
          <w:rFonts w:ascii="Times New Roman"/>
          <w:b w:val="false"/>
          <w:i w:val="false"/>
          <w:color w:val="000000"/>
          <w:sz w:val="28"/>
        </w:rPr>
        <w:t xml:space="preserve">
      Ұрғашы қозылар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172"/>
        <w:gridCol w:w="520"/>
        <w:gridCol w:w="846"/>
        <w:gridCol w:w="520"/>
        <w:gridCol w:w="846"/>
        <w:gridCol w:w="520"/>
        <w:gridCol w:w="846"/>
        <w:gridCol w:w="520"/>
        <w:gridCol w:w="846"/>
        <w:gridCol w:w="846"/>
        <w:gridCol w:w="520"/>
        <w:gridCol w:w="521"/>
        <w:gridCol w:w="521"/>
        <w:gridCol w:w="521"/>
        <w:gridCol w:w="521"/>
        <w:gridCol w:w="521"/>
        <w:gridCol w:w="521"/>
      </w:tblGrid>
      <w:tr>
        <w:trPr>
          <w:trHeight w:val="30"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және реңі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қаракөлше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Еркек қозылар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342"/>
        <w:gridCol w:w="596"/>
        <w:gridCol w:w="969"/>
        <w:gridCol w:w="596"/>
        <w:gridCol w:w="969"/>
        <w:gridCol w:w="596"/>
        <w:gridCol w:w="969"/>
        <w:gridCol w:w="596"/>
        <w:gridCol w:w="969"/>
        <w:gridCol w:w="596"/>
        <w:gridCol w:w="970"/>
        <w:gridCol w:w="596"/>
        <w:gridCol w:w="596"/>
        <w:gridCol w:w="971"/>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және реңі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ені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тоқтылар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қаракөлше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Елтірі ассортименті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096"/>
        <w:gridCol w:w="486"/>
        <w:gridCol w:w="487"/>
        <w:gridCol w:w="791"/>
        <w:gridCol w:w="792"/>
        <w:gridCol w:w="792"/>
        <w:gridCol w:w="792"/>
        <w:gridCol w:w="487"/>
        <w:gridCol w:w="487"/>
        <w:gridCol w:w="487"/>
        <w:gridCol w:w="792"/>
        <w:gridCol w:w="792"/>
        <w:gridCol w:w="487"/>
        <w:gridCol w:w="487"/>
        <w:gridCol w:w="487"/>
        <w:gridCol w:w="487"/>
        <w:gridCol w:w="487"/>
        <w:gridCol w:w="488"/>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сортты елтірілік топтар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Елтірінің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жазықгүл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қаракөлше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жакет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жакет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мск.жакет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қабырғагүл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қабырғагүл</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p>
            <w:pPr>
              <w:spacing w:after="20"/>
              <w:ind w:left="20"/>
              <w:jc w:val="both"/>
            </w:pPr>
            <w:r>
              <w:rPr>
                <w:rFonts w:ascii="Times New Roman"/>
                <w:b w:val="false"/>
                <w:i w:val="false"/>
                <w:color w:val="000000"/>
                <w:sz w:val="20"/>
              </w:rPr>
              <w:t xml:space="preserve">
жазықгүл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қаракөлше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карча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кавказдық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4"/>
        <w:gridCol w:w="6926"/>
      </w:tblGrid>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69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маманы_____________________________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r>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жүргізген тұлға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5-нысаны</w:t>
      </w:r>
    </w:p>
    <w:bookmarkEnd w:id="87"/>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p>
      <w:pPr>
        <w:spacing w:after="0"/>
        <w:ind w:left="0"/>
        <w:jc w:val="both"/>
      </w:pPr>
      <w:r>
        <w:rPr>
          <w:rFonts w:ascii="Times New Roman"/>
          <w:b w:val="false"/>
          <w:i w:val="false"/>
          <w:color w:val="000000"/>
          <w:sz w:val="28"/>
        </w:rPr>
        <w:t>
             Мәртебесі ____________</w:t>
      </w:r>
    </w:p>
    <w:bookmarkStart w:name="z92" w:id="88"/>
    <w:p>
      <w:pPr>
        <w:spacing w:after="0"/>
        <w:ind w:left="0"/>
        <w:jc w:val="both"/>
      </w:pPr>
      <w:r>
        <w:rPr>
          <w:rFonts w:ascii="Times New Roman"/>
          <w:b w:val="false"/>
          <w:i w:val="false"/>
          <w:color w:val="000000"/>
          <w:sz w:val="28"/>
        </w:rPr>
        <w:t>
      20 ___жылғы</w:t>
      </w:r>
    </w:p>
    <w:bookmarkEnd w:id="88"/>
    <w:p>
      <w:pPr>
        <w:spacing w:after="0"/>
        <w:ind w:left="0"/>
        <w:jc w:val="both"/>
      </w:pPr>
      <w:r>
        <w:rPr>
          <w:rFonts w:ascii="Times New Roman"/>
          <w:b w:val="false"/>
          <w:i w:val="false"/>
          <w:color w:val="000000"/>
          <w:sz w:val="28"/>
        </w:rPr>
        <w:t>
      Қаракөл қойының сапалық құрамының ведомосы</w:t>
      </w:r>
    </w:p>
    <w:p>
      <w:pPr>
        <w:spacing w:after="0"/>
        <w:ind w:left="0"/>
        <w:jc w:val="both"/>
      </w:pPr>
      <w:r>
        <w:rPr>
          <w:rFonts w:ascii="Times New Roman"/>
          <w:b w:val="false"/>
          <w:i w:val="false"/>
          <w:color w:val="000000"/>
          <w:sz w:val="28"/>
        </w:rPr>
        <w:t>
      Саулықтар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535"/>
        <w:gridCol w:w="535"/>
        <w:gridCol w:w="535"/>
        <w:gridCol w:w="535"/>
        <w:gridCol w:w="535"/>
        <w:gridCol w:w="535"/>
        <w:gridCol w:w="831"/>
        <w:gridCol w:w="831"/>
        <w:gridCol w:w="831"/>
        <w:gridCol w:w="832"/>
        <w:gridCol w:w="832"/>
        <w:gridCol w:w="832"/>
        <w:gridCol w:w="832"/>
        <w:gridCol w:w="832"/>
        <w:gridCol w:w="832"/>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Қошқарлар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реңі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Бұйраның 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іздеуші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 барлығы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4"/>
        <w:gridCol w:w="6926"/>
      </w:tblGrid>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69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маманы_____________________________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r>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жүргізген тұлға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6-Қ нысаны</w:t>
      </w:r>
    </w:p>
    <w:bookmarkEnd w:id="90"/>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p>
      <w:pPr>
        <w:spacing w:after="0"/>
        <w:ind w:left="0"/>
        <w:jc w:val="both"/>
      </w:pPr>
      <w:r>
        <w:rPr>
          <w:rFonts w:ascii="Times New Roman"/>
          <w:b w:val="false"/>
          <w:i w:val="false"/>
          <w:color w:val="000000"/>
          <w:sz w:val="28"/>
        </w:rPr>
        <w:t>
      Мәртебесі ___________</w:t>
      </w:r>
    </w:p>
    <w:bookmarkStart w:name="z95" w:id="91"/>
    <w:p>
      <w:pPr>
        <w:spacing w:after="0"/>
        <w:ind w:left="0"/>
        <w:jc w:val="both"/>
      </w:pPr>
      <w:r>
        <w:rPr>
          <w:rFonts w:ascii="Times New Roman"/>
          <w:b w:val="false"/>
          <w:i w:val="false"/>
          <w:color w:val="000000"/>
          <w:sz w:val="28"/>
        </w:rPr>
        <w:t>
      20____ жыл</w:t>
      </w:r>
    </w:p>
    <w:bookmarkEnd w:id="91"/>
    <w:p>
      <w:pPr>
        <w:spacing w:after="0"/>
        <w:ind w:left="0"/>
        <w:jc w:val="both"/>
      </w:pPr>
      <w:r>
        <w:rPr>
          <w:rFonts w:ascii="Times New Roman"/>
          <w:b w:val="false"/>
          <w:i w:val="false"/>
          <w:color w:val="000000"/>
          <w:sz w:val="28"/>
        </w:rPr>
        <w:t>
      Қаракөл қошқарларын бағалау және тағайындау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Қошқарлар мен саулықтардың бағалану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1375"/>
        <w:gridCol w:w="610"/>
        <w:gridCol w:w="993"/>
        <w:gridCol w:w="1376"/>
        <w:gridCol w:w="993"/>
        <w:gridCol w:w="1376"/>
        <w:gridCol w:w="611"/>
        <w:gridCol w:w="994"/>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және түсі</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өлшемі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және түсі</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өлшемі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Ұрпағының сапасы бойынша бағалау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нөмері</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төлдің барлық</w:t>
            </w:r>
          </w:p>
          <w:p>
            <w:pPr>
              <w:spacing w:after="20"/>
              <w:ind w:left="20"/>
              <w:jc w:val="both"/>
            </w:pPr>
            <w:r>
              <w:rPr>
                <w:rFonts w:ascii="Times New Roman"/>
                <w:b w:val="false"/>
                <w:i w:val="false"/>
                <w:color w:val="000000"/>
                <w:sz w:val="20"/>
              </w:rPr>
              <w:t>
саны, бас</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селекциялық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 жасалынған ұрғашы қозылар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Тұқымға қалдырылған еркек қозылар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Елтірінің сапасы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елтірілік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типі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жаеттік</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қабырғагүл</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жазықгүл</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4"/>
        <w:gridCol w:w="6926"/>
      </w:tblGrid>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69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маманы_____________________________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r>
      <w:tr>
        <w:trPr>
          <w:trHeight w:val="30" w:hRule="atLeast"/>
        </w:trPr>
        <w:tc>
          <w:tcPr>
            <w:tcW w:w="5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жүргізген тұлға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тұлғаның тегі, аты және әкесінің аты, жеке басын куәландыратын құжатта бар болса) және қолы</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4-қосымша</w:t>
            </w:r>
          </w:p>
        </w:tc>
      </w:tr>
    </w:tbl>
    <w:bookmarkStart w:name="z98" w:id="93"/>
    <w:p>
      <w:pPr>
        <w:spacing w:after="0"/>
        <w:ind w:left="0"/>
        <w:jc w:val="both"/>
      </w:pPr>
      <w:r>
        <w:rPr>
          <w:rFonts w:ascii="Times New Roman"/>
          <w:b w:val="false"/>
          <w:i w:val="false"/>
          <w:color w:val="000000"/>
          <w:sz w:val="28"/>
        </w:rPr>
        <w:t>
      Биязы жүнді, жартылай биязы жүнді және етті-майлы бағыттағы қой</w:t>
      </w:r>
    </w:p>
    <w:bookmarkEnd w:id="93"/>
    <w:p>
      <w:pPr>
        <w:spacing w:after="0"/>
        <w:ind w:left="0"/>
        <w:jc w:val="both"/>
      </w:pPr>
      <w:r>
        <w:rPr>
          <w:rFonts w:ascii="Times New Roman"/>
          <w:b w:val="false"/>
          <w:i w:val="false"/>
          <w:color w:val="000000"/>
          <w:sz w:val="28"/>
        </w:rPr>
        <w:t>
      шаруашылығындағы асыл тұқымды өнімді (материалды) есепке алу нысандары</w:t>
      </w:r>
    </w:p>
    <w:tbl>
      <w:tblPr>
        <w:tblW w:w="0" w:type="auto"/>
        <w:tblCellSpacing w:w="0" w:type="auto"/>
        <w:tblBorders>
          <w:top w:val="none"/>
          <w:left w:val="none"/>
          <w:bottom w:val="none"/>
          <w:right w:val="none"/>
          <w:insideH w:val="none"/>
          <w:insideV w:val="none"/>
        </w:tblBorders>
      </w:tblPr>
      <w:tblGrid>
        <w:gridCol w:w="2959"/>
        <w:gridCol w:w="9341"/>
      </w:tblGrid>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қошқардың карточкасы</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саулықтың карточкасы</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жүнді, жартылай биязы жүнді және етті-майлы бағыттағы саулықтарды ұрықтандыруды (шағылыстыру) және олардың төлдеуін, төлдерін өсіруді есепке алу журналы</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 тұқымды қойларды жеке бағалау журналы</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және жартылай биязы тұқымды қойларды жеке бағалау журналы</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жартылай биязы және етті-майлы бағыттағы қойларды бағалау нәтижесінің жиынтық ведомосі</w:t>
            </w:r>
          </w:p>
        </w:tc>
      </w:tr>
      <w:tr>
        <w:trPr>
          <w:trHeight w:val="30" w:hRule="atLeast"/>
        </w:trPr>
        <w:tc>
          <w:tcPr>
            <w:tcW w:w="2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9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Қошқарларды ұрпағының сапасы бойынша бағалау ведомосі</w:t>
            </w:r>
          </w:p>
        </w:tc>
      </w:tr>
    </w:tbl>
    <w:p>
      <w:pPr>
        <w:spacing w:after="0"/>
        <w:ind w:left="0"/>
        <w:jc w:val="left"/>
      </w:pPr>
      <w:r>
        <w:br/>
      </w:r>
      <w:r>
        <w:rPr>
          <w:rFonts w:ascii="Times New Roman"/>
          <w:b w:val="false"/>
          <w:i w:val="false"/>
          <w:color w:val="000000"/>
          <w:sz w:val="28"/>
        </w:rPr>
        <w:t>
</w:t>
      </w:r>
    </w:p>
    <w:bookmarkStart w:name="z99" w:id="94"/>
    <w:p>
      <w:pPr>
        <w:spacing w:after="0"/>
        <w:ind w:left="0"/>
        <w:jc w:val="both"/>
      </w:pPr>
      <w:r>
        <w:rPr>
          <w:rFonts w:ascii="Times New Roman"/>
          <w:b w:val="false"/>
          <w:i w:val="false"/>
          <w:color w:val="000000"/>
          <w:sz w:val="28"/>
        </w:rPr>
        <w:t>
      1-нысан</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939"/>
        <w:gridCol w:w="5820"/>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қошқардың карточкасы</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нөмірі_________________</w:t>
            </w:r>
          </w:p>
          <w:p>
            <w:pPr>
              <w:spacing w:after="20"/>
              <w:ind w:left="20"/>
              <w:jc w:val="both"/>
            </w:pPr>
            <w:r>
              <w:rPr>
                <w:rFonts w:ascii="Times New Roman"/>
                <w:b w:val="false"/>
                <w:i w:val="false"/>
                <w:color w:val="000000"/>
                <w:sz w:val="20"/>
              </w:rPr>
              <w:t>
оң жақ құлағында _______________________</w:t>
            </w:r>
          </w:p>
          <w:p>
            <w:pPr>
              <w:spacing w:after="20"/>
              <w:ind w:left="20"/>
              <w:jc w:val="both"/>
            </w:pPr>
            <w:r>
              <w:rPr>
                <w:rFonts w:ascii="Times New Roman"/>
                <w:b w:val="false"/>
                <w:i w:val="false"/>
                <w:color w:val="000000"/>
                <w:sz w:val="20"/>
              </w:rPr>
              <w:t>
сол жақ құлағында _______________________</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кітапта жазылған</w:t>
            </w:r>
          </w:p>
          <w:p>
            <w:pPr>
              <w:spacing w:after="20"/>
              <w:ind w:left="20"/>
              <w:jc w:val="both"/>
            </w:pPr>
            <w:r>
              <w:rPr>
                <w:rFonts w:ascii="Times New Roman"/>
                <w:b w:val="false"/>
                <w:i w:val="false"/>
                <w:color w:val="000000"/>
                <w:sz w:val="20"/>
              </w:rPr>
              <w:t>
№ _______күні_______20___жылы</w:t>
            </w:r>
          </w:p>
          <w:p>
            <w:pPr>
              <w:spacing w:after="20"/>
              <w:ind w:left="20"/>
              <w:jc w:val="both"/>
            </w:pPr>
            <w:r>
              <w:rPr>
                <w:rFonts w:ascii="Times New Roman"/>
                <w:b w:val="false"/>
                <w:i w:val="false"/>
                <w:color w:val="000000"/>
                <w:sz w:val="20"/>
              </w:rPr>
              <w:t>
Маман________________________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Тұқымы_________________________________________тұқымдылығы___________ ___________________туған күні_____________________20_____жыл _______________________________________ ішінде туылды</w:t>
      </w:r>
    </w:p>
    <w:p>
      <w:pPr>
        <w:spacing w:after="0"/>
        <w:ind w:left="0"/>
        <w:jc w:val="both"/>
      </w:pPr>
      <w:r>
        <w:rPr>
          <w:rFonts w:ascii="Times New Roman"/>
          <w:b w:val="false"/>
          <w:i w:val="false"/>
          <w:color w:val="000000"/>
          <w:sz w:val="28"/>
        </w:rPr>
        <w:t>
      Кімге тиесілі______________________________________________________________</w:t>
      </w:r>
    </w:p>
    <w:p>
      <w:pPr>
        <w:spacing w:after="0"/>
        <w:ind w:left="0"/>
        <w:jc w:val="both"/>
      </w:pPr>
      <w:r>
        <w:rPr>
          <w:rFonts w:ascii="Times New Roman"/>
          <w:b w:val="false"/>
          <w:i w:val="false"/>
          <w:color w:val="000000"/>
          <w:sz w:val="28"/>
        </w:rPr>
        <w:t>
                         (облыс, аудан, шаруашылық атауы)</w:t>
      </w:r>
    </w:p>
    <w:p>
      <w:pPr>
        <w:spacing w:after="0"/>
        <w:ind w:left="0"/>
        <w:jc w:val="both"/>
      </w:pPr>
      <w:r>
        <w:rPr>
          <w:rFonts w:ascii="Times New Roman"/>
          <w:b w:val="false"/>
          <w:i w:val="false"/>
          <w:color w:val="000000"/>
          <w:sz w:val="28"/>
        </w:rPr>
        <w:t>
      Туған жері_________________________________________________________________</w:t>
      </w:r>
    </w:p>
    <w:p>
      <w:pPr>
        <w:spacing w:after="0"/>
        <w:ind w:left="0"/>
        <w:jc w:val="both"/>
      </w:pPr>
      <w:r>
        <w:rPr>
          <w:rFonts w:ascii="Times New Roman"/>
          <w:b w:val="false"/>
          <w:i w:val="false"/>
          <w:color w:val="000000"/>
          <w:sz w:val="28"/>
        </w:rPr>
        <w:t>
                             (облыс, аудан, шаруашылық атауы)</w:t>
      </w:r>
    </w:p>
    <w:p>
      <w:pPr>
        <w:spacing w:after="0"/>
        <w:ind w:left="0"/>
        <w:jc w:val="both"/>
      </w:pPr>
      <w:r>
        <w:rPr>
          <w:rFonts w:ascii="Times New Roman"/>
          <w:b w:val="false"/>
          <w:i w:val="false"/>
          <w:color w:val="000000"/>
          <w:sz w:val="28"/>
        </w:rPr>
        <w:t>
      Шаруашылыққа түскен күні_____________________________________________</w:t>
      </w:r>
    </w:p>
    <w:p>
      <w:pPr>
        <w:spacing w:after="0"/>
        <w:ind w:left="0"/>
        <w:jc w:val="both"/>
      </w:pPr>
      <w:r>
        <w:rPr>
          <w:rFonts w:ascii="Times New Roman"/>
          <w:b w:val="false"/>
          <w:i w:val="false"/>
          <w:color w:val="000000"/>
          <w:sz w:val="28"/>
        </w:rPr>
        <w:t>
      Шығарылған күні және себебі__________________________________________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662"/>
        <w:gridCol w:w="487"/>
        <w:gridCol w:w="56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шығу тегі</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5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5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
Асыл тұқымды кітап бойынша нөмірі ______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p>
            <w:pPr>
              <w:spacing w:after="20"/>
              <w:ind w:left="20"/>
              <w:jc w:val="both"/>
            </w:pPr>
            <w:r>
              <w:rPr>
                <w:rFonts w:ascii="Times New Roman"/>
                <w:b w:val="false"/>
                <w:i w:val="false"/>
                <w:color w:val="000000"/>
                <w:sz w:val="20"/>
              </w:rPr>
              <w:t>
Асыл тұқымды кітап бойынша нөмірі 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465"/>
        <w:gridCol w:w="1182"/>
        <w:gridCol w:w="1540"/>
        <w:gridCol w:w="644"/>
        <w:gridCol w:w="1120"/>
        <w:gridCol w:w="824"/>
        <w:gridCol w:w="286"/>
        <w:gridCol w:w="644"/>
        <w:gridCol w:w="1715"/>
        <w:gridCol w:w="1003"/>
        <w:gridCol w:w="466"/>
        <w:gridCol w:w="466"/>
        <w:gridCol w:w="8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Ата-тегінің өнімділігі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өнімділігі</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анықталған </w:t>
            </w:r>
          </w:p>
          <w:p>
            <w:pPr>
              <w:spacing w:after="20"/>
              <w:ind w:left="20"/>
              <w:jc w:val="both"/>
            </w:pPr>
            <w:r>
              <w:rPr>
                <w:rFonts w:ascii="Times New Roman"/>
                <w:b w:val="false"/>
                <w:i w:val="false"/>
                <w:color w:val="000000"/>
                <w:sz w:val="20"/>
              </w:rPr>
              <w:t>
жасы</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тірі салмағы, килограмм</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жүн нің қырқылымы, килограмм</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ұзындығы, </w:t>
            </w:r>
          </w:p>
          <w:p>
            <w:pPr>
              <w:spacing w:after="20"/>
              <w:ind w:left="20"/>
              <w:jc w:val="both"/>
            </w:pPr>
            <w:r>
              <w:rPr>
                <w:rFonts w:ascii="Times New Roman"/>
                <w:b w:val="false"/>
                <w:i w:val="false"/>
                <w:color w:val="000000"/>
                <w:sz w:val="20"/>
              </w:rPr>
              <w:t>
сантиметр</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жіңішкелігі (класс)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салмағы,</w:t>
            </w:r>
          </w:p>
          <w:p>
            <w:pPr>
              <w:spacing w:after="20"/>
              <w:ind w:left="20"/>
              <w:jc w:val="both"/>
            </w:pPr>
            <w:r>
              <w:rPr>
                <w:rFonts w:ascii="Times New Roman"/>
                <w:b w:val="false"/>
                <w:i w:val="false"/>
                <w:color w:val="000000"/>
                <w:sz w:val="20"/>
              </w:rPr>
              <w:t>
килограмм</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бойынша класы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жүннің қырқылымы, килограмм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класы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Өлшеген күні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 жасында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Әкесәінің әкесі (ӘӘ)</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Әкесінінң енесі (ӘЕ)</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420"/>
        <w:gridCol w:w="684"/>
        <w:gridCol w:w="2568"/>
        <w:gridCol w:w="1580"/>
        <w:gridCol w:w="2576"/>
        <w:gridCol w:w="1648"/>
        <w:gridCol w:w="684"/>
        <w:gridCol w:w="684"/>
        <w:gridCol w:w="4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Сүйектілігі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үлкендігі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 бағалау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Ата-енесін бағалау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Тұқымдылығы______</w:t>
            </w:r>
          </w:p>
          <w:p>
            <w:pPr>
              <w:spacing w:after="20"/>
              <w:ind w:left="20"/>
              <w:jc w:val="both"/>
            </w:pPr>
            <w:r>
              <w:rPr>
                <w:rFonts w:ascii="Times New Roman"/>
                <w:b w:val="false"/>
                <w:i w:val="false"/>
                <w:color w:val="000000"/>
                <w:sz w:val="20"/>
              </w:rPr>
              <w:t>
Асыл тұқымды кітап бойынша нөмірі__________</w:t>
            </w:r>
          </w:p>
          <w:p>
            <w:pPr>
              <w:spacing w:after="20"/>
              <w:ind w:left="20"/>
              <w:jc w:val="both"/>
            </w:pPr>
            <w:r>
              <w:rPr>
                <w:rFonts w:ascii="Times New Roman"/>
                <w:b w:val="false"/>
                <w:i w:val="false"/>
                <w:color w:val="000000"/>
                <w:sz w:val="20"/>
              </w:rPr>
              <w:t>
Асыл тұқымды кітап бойынша нөмірі__________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(ӘЕ)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(ӘЕ)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2211"/>
        <w:gridCol w:w="1249"/>
        <w:gridCol w:w="768"/>
        <w:gridCol w:w="768"/>
        <w:gridCol w:w="768"/>
        <w:gridCol w:w="768"/>
        <w:gridCol w:w="1250"/>
        <w:gridCol w:w="1250"/>
        <w:gridCol w:w="768"/>
        <w:gridCol w:w="1251"/>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салмағы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ұзындығы, сантиметр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жіңішкелігі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сипаты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жүн салмағы ________________________килограмм.</w:t>
      </w:r>
    </w:p>
    <w:p>
      <w:pPr>
        <w:spacing w:after="0"/>
        <w:ind w:left="0"/>
        <w:jc w:val="both"/>
      </w:pPr>
      <w:r>
        <w:rPr>
          <w:rFonts w:ascii="Times New Roman"/>
          <w:b w:val="false"/>
          <w:i w:val="false"/>
          <w:color w:val="000000"/>
          <w:sz w:val="28"/>
        </w:rPr>
        <w:t>
      20_______жылғы ____________________ күнгі нөмірі________ _____________________________________________ құжаттың негізінде жүн шығымы анықталды</w:t>
      </w:r>
    </w:p>
    <w:p>
      <w:pPr>
        <w:spacing w:after="0"/>
        <w:ind w:left="0"/>
        <w:jc w:val="both"/>
      </w:pPr>
      <w:r>
        <w:rPr>
          <w:rFonts w:ascii="Times New Roman"/>
          <w:b w:val="false"/>
          <w:i w:val="false"/>
          <w:color w:val="000000"/>
          <w:sz w:val="28"/>
        </w:rPr>
        <w:t>
      Көрмелердегі марапаты________________________________________________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833"/>
        <w:gridCol w:w="601"/>
        <w:gridCol w:w="833"/>
        <w:gridCol w:w="833"/>
        <w:gridCol w:w="369"/>
        <w:gridCol w:w="370"/>
        <w:gridCol w:w="370"/>
        <w:gridCol w:w="833"/>
        <w:gridCol w:w="1217"/>
        <w:gridCol w:w="1739"/>
        <w:gridCol w:w="1525"/>
        <w:gridCol w:w="602"/>
        <w:gridCol w:w="370"/>
        <w:gridCol w:w="370"/>
        <w:gridCol w:w="371"/>
      </w:tblGrid>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Шағылысқан жылы және 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қошқарды қолдану</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қозылар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 енесінен айырғандағы жалпы бағасы (сан)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 қолдану әдісі</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бағалау</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 аналық саны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төлдеген аналық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қозылар, бас</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 w:id="95"/>
    <w:p>
      <w:pPr>
        <w:spacing w:after="0"/>
        <w:ind w:left="0"/>
        <w:jc w:val="both"/>
      </w:pPr>
      <w:r>
        <w:rPr>
          <w:rFonts w:ascii="Times New Roman"/>
          <w:b w:val="false"/>
          <w:i w:val="false"/>
          <w:color w:val="000000"/>
          <w:sz w:val="28"/>
        </w:rPr>
        <w:t>
      Жылдық (бір жарым жасында) төлді бағалау кезіндегі сипаттамасы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53"/>
        <w:gridCol w:w="553"/>
        <w:gridCol w:w="553"/>
        <w:gridCol w:w="553"/>
        <w:gridCol w:w="553"/>
        <w:gridCol w:w="553"/>
        <w:gridCol w:w="553"/>
        <w:gridCol w:w="858"/>
        <w:gridCol w:w="858"/>
        <w:gridCol w:w="858"/>
        <w:gridCol w:w="1155"/>
        <w:gridCol w:w="1012"/>
        <w:gridCol w:w="861"/>
        <w:gridCol w:w="861"/>
        <w:gridCol w:w="860"/>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туған жылы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 қозылар саны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жүн түсімі, килограмм</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брак</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Ерекше белгілер______________________________________________________ </w:t>
      </w:r>
    </w:p>
    <w:p>
      <w:pPr>
        <w:spacing w:after="0"/>
        <w:ind w:left="0"/>
        <w:jc w:val="both"/>
      </w:pPr>
      <w:r>
        <w:rPr>
          <w:rFonts w:ascii="Times New Roman"/>
          <w:b w:val="false"/>
          <w:i w:val="false"/>
          <w:color w:val="000000"/>
          <w:sz w:val="28"/>
        </w:rPr>
        <w:t>
      Карточканы тексерген_________________________________________________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 куәландыратын құжатта бар болса) және қолы</w:t>
      </w:r>
    </w:p>
    <w:bookmarkStart w:name="z101" w:id="96"/>
    <w:p>
      <w:pPr>
        <w:spacing w:after="0"/>
        <w:ind w:left="0"/>
        <w:jc w:val="both"/>
      </w:pPr>
      <w:r>
        <w:rPr>
          <w:rFonts w:ascii="Times New Roman"/>
          <w:b w:val="false"/>
          <w:i w:val="false"/>
          <w:color w:val="000000"/>
          <w:sz w:val="28"/>
        </w:rPr>
        <w:t>
      2-нысан</w:t>
      </w:r>
    </w:p>
    <w:bookmarkEnd w:id="96"/>
    <w:bookmarkStart w:name="z102" w:id="97"/>
    <w:p>
      <w:pPr>
        <w:spacing w:after="0"/>
        <w:ind w:left="0"/>
        <w:jc w:val="both"/>
      </w:pPr>
      <w:r>
        <w:rPr>
          <w:rFonts w:ascii="Times New Roman"/>
          <w:b w:val="false"/>
          <w:i w:val="false"/>
          <w:color w:val="000000"/>
          <w:sz w:val="28"/>
        </w:rPr>
        <w:t>
      Асыл тұқымды саулықтың карточкасы</w:t>
      </w:r>
    </w:p>
    <w:bookmarkEnd w:id="97"/>
    <w:p>
      <w:pPr>
        <w:spacing w:after="0"/>
        <w:ind w:left="0"/>
        <w:jc w:val="both"/>
      </w:pPr>
      <w:r>
        <w:rPr>
          <w:rFonts w:ascii="Times New Roman"/>
          <w:b w:val="false"/>
          <w:i w:val="false"/>
          <w:color w:val="000000"/>
          <w:sz w:val="28"/>
        </w:rPr>
        <w:t>
      Жеке нөмірі_____________________</w:t>
      </w:r>
    </w:p>
    <w:p>
      <w:pPr>
        <w:spacing w:after="0"/>
        <w:ind w:left="0"/>
        <w:jc w:val="both"/>
      </w:pPr>
      <w:r>
        <w:rPr>
          <w:rFonts w:ascii="Times New Roman"/>
          <w:b w:val="false"/>
          <w:i w:val="false"/>
          <w:color w:val="000000"/>
          <w:sz w:val="28"/>
        </w:rPr>
        <w:t>
      оң жақ құлағында _________________________</w:t>
      </w:r>
    </w:p>
    <w:p>
      <w:pPr>
        <w:spacing w:after="0"/>
        <w:ind w:left="0"/>
        <w:jc w:val="both"/>
      </w:pPr>
      <w:r>
        <w:rPr>
          <w:rFonts w:ascii="Times New Roman"/>
          <w:b w:val="false"/>
          <w:i w:val="false"/>
          <w:color w:val="000000"/>
          <w:sz w:val="28"/>
        </w:rPr>
        <w:t>
      сол жақ құлағында ________________________</w:t>
      </w:r>
    </w:p>
    <w:p>
      <w:pPr>
        <w:spacing w:after="0"/>
        <w:ind w:left="0"/>
        <w:jc w:val="both"/>
      </w:pPr>
      <w:r>
        <w:rPr>
          <w:rFonts w:ascii="Times New Roman"/>
          <w:b w:val="false"/>
          <w:i w:val="false"/>
          <w:color w:val="000000"/>
          <w:sz w:val="28"/>
        </w:rPr>
        <w:t>
      Тұқымы_____________________тұқымдылығы___________________туған күні__________20_____жыл ______________________________ ішінде туылды</w:t>
      </w:r>
    </w:p>
    <w:p>
      <w:pPr>
        <w:spacing w:after="0"/>
        <w:ind w:left="0"/>
        <w:jc w:val="both"/>
      </w:pPr>
      <w:r>
        <w:rPr>
          <w:rFonts w:ascii="Times New Roman"/>
          <w:b w:val="false"/>
          <w:i w:val="false"/>
          <w:color w:val="000000"/>
          <w:sz w:val="28"/>
        </w:rPr>
        <w:t>
      Кімге тиесілі________________________________________________________</w:t>
      </w:r>
    </w:p>
    <w:p>
      <w:pPr>
        <w:spacing w:after="0"/>
        <w:ind w:left="0"/>
        <w:jc w:val="both"/>
      </w:pPr>
      <w:r>
        <w:rPr>
          <w:rFonts w:ascii="Times New Roman"/>
          <w:b w:val="false"/>
          <w:i w:val="false"/>
          <w:color w:val="000000"/>
          <w:sz w:val="28"/>
        </w:rPr>
        <w:t>
                                   (облыс, аудан, шаруашылық атауы)</w:t>
      </w:r>
    </w:p>
    <w:p>
      <w:pPr>
        <w:spacing w:after="0"/>
        <w:ind w:left="0"/>
        <w:jc w:val="both"/>
      </w:pPr>
      <w:r>
        <w:rPr>
          <w:rFonts w:ascii="Times New Roman"/>
          <w:b w:val="false"/>
          <w:i w:val="false"/>
          <w:color w:val="000000"/>
          <w:sz w:val="28"/>
        </w:rPr>
        <w:t>
      Туған жері___________________________________________________________</w:t>
      </w:r>
    </w:p>
    <w:p>
      <w:pPr>
        <w:spacing w:after="0"/>
        <w:ind w:left="0"/>
        <w:jc w:val="both"/>
      </w:pPr>
      <w:r>
        <w:rPr>
          <w:rFonts w:ascii="Times New Roman"/>
          <w:b w:val="false"/>
          <w:i w:val="false"/>
          <w:color w:val="000000"/>
          <w:sz w:val="28"/>
        </w:rPr>
        <w:t>
                             (облыс, аудан, шаруашылық атауы)</w:t>
      </w:r>
    </w:p>
    <w:p>
      <w:pPr>
        <w:spacing w:after="0"/>
        <w:ind w:left="0"/>
        <w:jc w:val="both"/>
      </w:pPr>
      <w:r>
        <w:rPr>
          <w:rFonts w:ascii="Times New Roman"/>
          <w:b w:val="false"/>
          <w:i w:val="false"/>
          <w:color w:val="000000"/>
          <w:sz w:val="28"/>
        </w:rPr>
        <w:t>
      Шаруашылыққа түскен күні_____________________________________________</w:t>
      </w:r>
    </w:p>
    <w:p>
      <w:pPr>
        <w:spacing w:after="0"/>
        <w:ind w:left="0"/>
        <w:jc w:val="both"/>
      </w:pPr>
      <w:r>
        <w:rPr>
          <w:rFonts w:ascii="Times New Roman"/>
          <w:b w:val="false"/>
          <w:i w:val="false"/>
          <w:color w:val="000000"/>
          <w:sz w:val="28"/>
        </w:rPr>
        <w:t>
      Шыққан уақыты мен себебі_____________________________________________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2288"/>
        <w:gridCol w:w="196"/>
        <w:gridCol w:w="2780"/>
        <w:gridCol w:w="771"/>
        <w:gridCol w:w="320"/>
        <w:gridCol w:w="813"/>
        <w:gridCol w:w="937"/>
        <w:gridCol w:w="443"/>
        <w:gridCol w:w="525"/>
        <w:gridCol w:w="320"/>
        <w:gridCol w:w="1181"/>
        <w:gridCol w:w="444"/>
        <w:gridCol w:w="320"/>
        <w:gridCol w:w="321"/>
        <w:gridCol w:w="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Аналықтың шығу тегі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Текгінің өнімділігі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өнімділігі</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 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w:t>
            </w:r>
          </w:p>
          <w:p>
            <w:pPr>
              <w:spacing w:after="20"/>
              <w:ind w:left="20"/>
              <w:jc w:val="both"/>
            </w:pPr>
            <w:r>
              <w:rPr>
                <w:rFonts w:ascii="Times New Roman"/>
                <w:b w:val="false"/>
                <w:i w:val="false"/>
                <w:color w:val="000000"/>
                <w:sz w:val="20"/>
              </w:rPr>
              <w:t>
Тұқымы__</w:t>
            </w:r>
          </w:p>
          <w:p>
            <w:pPr>
              <w:spacing w:after="20"/>
              <w:ind w:left="20"/>
              <w:jc w:val="both"/>
            </w:pPr>
            <w:r>
              <w:rPr>
                <w:rFonts w:ascii="Times New Roman"/>
                <w:b w:val="false"/>
                <w:i w:val="false"/>
                <w:color w:val="000000"/>
                <w:sz w:val="20"/>
              </w:rPr>
              <w:t>
Тұқымдыл ығы ________</w:t>
            </w:r>
          </w:p>
          <w:p>
            <w:pPr>
              <w:spacing w:after="20"/>
              <w:ind w:left="20"/>
              <w:jc w:val="both"/>
            </w:pPr>
            <w:r>
              <w:rPr>
                <w:rFonts w:ascii="Times New Roman"/>
                <w:b w:val="false"/>
                <w:i w:val="false"/>
                <w:color w:val="000000"/>
                <w:sz w:val="20"/>
              </w:rPr>
              <w:t>
Асыл тұқымды кітап бойынша нөмірі__</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Ата-тегі</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анықталған </w:t>
            </w:r>
          </w:p>
          <w:p>
            <w:pPr>
              <w:spacing w:after="20"/>
              <w:ind w:left="20"/>
              <w:jc w:val="both"/>
            </w:pPr>
            <w:r>
              <w:rPr>
                <w:rFonts w:ascii="Times New Roman"/>
                <w:b w:val="false"/>
                <w:i w:val="false"/>
                <w:color w:val="000000"/>
                <w:sz w:val="20"/>
              </w:rPr>
              <w:t>
жасы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тірі салмағы, килограмм</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Жүннің қырқылымы, килограмм</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ұзындығы,</w:t>
            </w:r>
          </w:p>
          <w:p>
            <w:pPr>
              <w:spacing w:after="20"/>
              <w:ind w:left="20"/>
              <w:jc w:val="both"/>
            </w:pPr>
            <w:r>
              <w:rPr>
                <w:rFonts w:ascii="Times New Roman"/>
                <w:b w:val="false"/>
                <w:i w:val="false"/>
                <w:color w:val="000000"/>
                <w:sz w:val="20"/>
              </w:rPr>
              <w:t>
сантиметр</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жіңішкелігі</w:t>
            </w:r>
          </w:p>
          <w:p>
            <w:pPr>
              <w:spacing w:after="20"/>
              <w:ind w:left="20"/>
              <w:jc w:val="both"/>
            </w:pPr>
            <w:r>
              <w:rPr>
                <w:rFonts w:ascii="Times New Roman"/>
                <w:b w:val="false"/>
                <w:i w:val="false"/>
                <w:color w:val="000000"/>
                <w:sz w:val="20"/>
              </w:rPr>
              <w:t>
(клас)</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p>
          <w:p>
            <w:pPr>
              <w:spacing w:after="20"/>
              <w:ind w:left="20"/>
              <w:jc w:val="both"/>
            </w:pPr>
            <w:r>
              <w:rPr>
                <w:rFonts w:ascii="Times New Roman"/>
                <w:b w:val="false"/>
                <w:i w:val="false"/>
                <w:color w:val="000000"/>
                <w:sz w:val="20"/>
              </w:rPr>
              <w:t>
бойынша класы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жүннің</w:t>
            </w:r>
          </w:p>
          <w:p>
            <w:pPr>
              <w:spacing w:after="20"/>
              <w:ind w:left="20"/>
              <w:jc w:val="both"/>
            </w:pPr>
            <w:r>
              <w:rPr>
                <w:rFonts w:ascii="Times New Roman"/>
                <w:b w:val="false"/>
                <w:i w:val="false"/>
                <w:color w:val="000000"/>
                <w:sz w:val="20"/>
              </w:rPr>
              <w:t>
қырқымы, кило</w:t>
            </w:r>
          </w:p>
          <w:p>
            <w:pPr>
              <w:spacing w:after="20"/>
              <w:ind w:left="20"/>
              <w:jc w:val="both"/>
            </w:pPr>
            <w:r>
              <w:rPr>
                <w:rFonts w:ascii="Times New Roman"/>
                <w:b w:val="false"/>
                <w:i w:val="false"/>
                <w:color w:val="000000"/>
                <w:sz w:val="20"/>
              </w:rPr>
              <w:t>
грамм</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класы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 Туғанда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w:t>
            </w:r>
          </w:p>
          <w:p>
            <w:pPr>
              <w:spacing w:after="20"/>
              <w:ind w:left="20"/>
              <w:jc w:val="both"/>
            </w:pPr>
            <w:r>
              <w:rPr>
                <w:rFonts w:ascii="Times New Roman"/>
                <w:b w:val="false"/>
                <w:i w:val="false"/>
                <w:color w:val="000000"/>
                <w:sz w:val="20"/>
              </w:rPr>
              <w:t>
Тұқымы__ ________</w:t>
            </w:r>
          </w:p>
          <w:p>
            <w:pPr>
              <w:spacing w:after="20"/>
              <w:ind w:left="20"/>
              <w:jc w:val="both"/>
            </w:pPr>
            <w:r>
              <w:rPr>
                <w:rFonts w:ascii="Times New Roman"/>
                <w:b w:val="false"/>
                <w:i w:val="false"/>
                <w:color w:val="000000"/>
                <w:sz w:val="20"/>
              </w:rPr>
              <w:t>
Тұқымдыл 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Асыл тұқымды кітап бойынша нөмірі</w:t>
            </w:r>
          </w:p>
          <w:p>
            <w:pPr>
              <w:spacing w:after="20"/>
              <w:ind w:left="20"/>
              <w:jc w:val="both"/>
            </w:pPr>
            <w:r>
              <w:rPr>
                <w:rFonts w:ascii="Times New Roman"/>
                <w:b w:val="false"/>
                <w:i w:val="false"/>
                <w:color w:val="000000"/>
                <w:sz w:val="20"/>
              </w:rPr>
              <w:t>
________</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Асыл тұқымды кітап бойынша нөмірі ______</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Тұқымы__________</w:t>
            </w:r>
          </w:p>
          <w:p>
            <w:pPr>
              <w:spacing w:after="20"/>
              <w:ind w:left="20"/>
              <w:jc w:val="both"/>
            </w:pPr>
            <w:r>
              <w:rPr>
                <w:rFonts w:ascii="Times New Roman"/>
                <w:b w:val="false"/>
                <w:i w:val="false"/>
                <w:color w:val="000000"/>
                <w:sz w:val="20"/>
              </w:rPr>
              <w:t>
Тұқымдылығы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Асыл тұқымды кітап бойынша нөмірі ________</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Әкесәінің әкесі (ӘӘ)</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w:t>
            </w:r>
          </w:p>
          <w:p>
            <w:pPr>
              <w:spacing w:after="20"/>
              <w:ind w:left="20"/>
              <w:jc w:val="both"/>
            </w:pPr>
            <w:r>
              <w:rPr>
                <w:rFonts w:ascii="Times New Roman"/>
                <w:b w:val="false"/>
                <w:i w:val="false"/>
                <w:color w:val="000000"/>
                <w:sz w:val="20"/>
              </w:rPr>
              <w:t>
Тұқымы__________</w:t>
            </w:r>
          </w:p>
          <w:p>
            <w:pPr>
              <w:spacing w:after="20"/>
              <w:ind w:left="20"/>
              <w:jc w:val="both"/>
            </w:pPr>
            <w:r>
              <w:rPr>
                <w:rFonts w:ascii="Times New Roman"/>
                <w:b w:val="false"/>
                <w:i w:val="false"/>
                <w:color w:val="000000"/>
                <w:sz w:val="20"/>
              </w:rPr>
              <w:t>
Тұқымдылығы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xml:space="preserve">
Асыл тұқымды кітап  бойынша нөмірі </w:t>
            </w:r>
          </w:p>
          <w:p>
            <w:pPr>
              <w:spacing w:after="20"/>
              <w:ind w:left="20"/>
              <w:jc w:val="both"/>
            </w:pPr>
            <w:r>
              <w:rPr>
                <w:rFonts w:ascii="Times New Roman"/>
                <w:b w:val="false"/>
                <w:i w:val="false"/>
                <w:color w:val="000000"/>
                <w:sz w:val="20"/>
              </w:rPr>
              <w:t>
________</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Шығарылған күні және себебі__________________________________________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213"/>
        <w:gridCol w:w="688"/>
        <w:gridCol w:w="688"/>
        <w:gridCol w:w="423"/>
        <w:gridCol w:w="423"/>
        <w:gridCol w:w="423"/>
        <w:gridCol w:w="423"/>
        <w:gridCol w:w="1393"/>
        <w:gridCol w:w="423"/>
        <w:gridCol w:w="423"/>
        <w:gridCol w:w="953"/>
        <w:gridCol w:w="1749"/>
        <w:gridCol w:w="423"/>
        <w:gridCol w:w="689"/>
        <w:gridCol w:w="689"/>
        <w:gridCol w:w="689"/>
        <w:gridCol w:w="424"/>
        <w:gridCol w:w="95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сапасы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сырт піші ні және сүйектілігі</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үлкендігі</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Класы </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шының қолы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сантиметр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 (клас)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 жылтырлығы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Жуылған жүн көлемі _______________________ килограмм</w:t>
      </w:r>
    </w:p>
    <w:p>
      <w:pPr>
        <w:spacing w:after="0"/>
        <w:ind w:left="0"/>
        <w:jc w:val="both"/>
      </w:pPr>
      <w:r>
        <w:rPr>
          <w:rFonts w:ascii="Times New Roman"/>
          <w:b w:val="false"/>
          <w:i w:val="false"/>
          <w:color w:val="000000"/>
          <w:sz w:val="28"/>
        </w:rPr>
        <w:t>
      Жуылған жүн түсімінің пайызы қай құжат негізінде анықталды____________________________________________________________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446"/>
        <w:gridCol w:w="274"/>
        <w:gridCol w:w="446"/>
        <w:gridCol w:w="1247"/>
        <w:gridCol w:w="618"/>
        <w:gridCol w:w="274"/>
        <w:gridCol w:w="446"/>
        <w:gridCol w:w="2276"/>
        <w:gridCol w:w="2276"/>
        <w:gridCol w:w="618"/>
        <w:gridCol w:w="618"/>
        <w:gridCol w:w="274"/>
        <w:gridCol w:w="447"/>
        <w:gridCol w:w="1422"/>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Саулықты шағыолыстыру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Қошқармен ұрықтандырылды</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(қошқар, тоқты)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жеке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 (1,5 жыл) жасында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 (2,5 жыл) жасында</w:t>
            </w: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жасында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жасында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(бір жарым жылдық) жасында</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белгілер______________________________________________________</w:t>
      </w:r>
    </w:p>
    <w:p>
      <w:pPr>
        <w:spacing w:after="0"/>
        <w:ind w:left="0"/>
        <w:jc w:val="both"/>
      </w:pPr>
      <w:r>
        <w:rPr>
          <w:rFonts w:ascii="Times New Roman"/>
          <w:b w:val="false"/>
          <w:i w:val="false"/>
          <w:color w:val="000000"/>
          <w:sz w:val="28"/>
        </w:rPr>
        <w:t>
      Карточканы тексерген_________________________________________________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 куәландыратын құжатта бар болса) және қолы</w:t>
      </w:r>
    </w:p>
    <w:bookmarkStart w:name="z103" w:id="98"/>
    <w:p>
      <w:pPr>
        <w:spacing w:after="0"/>
        <w:ind w:left="0"/>
        <w:jc w:val="both"/>
      </w:pPr>
      <w:r>
        <w:rPr>
          <w:rFonts w:ascii="Times New Roman"/>
          <w:b w:val="false"/>
          <w:i w:val="false"/>
          <w:color w:val="000000"/>
          <w:sz w:val="28"/>
        </w:rPr>
        <w:t>
      3-нысан</w:t>
      </w:r>
    </w:p>
    <w:bookmarkEnd w:id="98"/>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p>
      <w:pPr>
        <w:spacing w:after="0"/>
        <w:ind w:left="0"/>
        <w:jc w:val="both"/>
      </w:pPr>
      <w:r>
        <w:rPr>
          <w:rFonts w:ascii="Times New Roman"/>
          <w:b w:val="false"/>
          <w:i w:val="false"/>
          <w:color w:val="000000"/>
          <w:sz w:val="28"/>
        </w:rPr>
        <w:t>
      Биязы жүнді, жартылай биязы жүнді және етті-майлы бағыттағы саулықтарды</w:t>
      </w:r>
    </w:p>
    <w:p>
      <w:pPr>
        <w:spacing w:after="0"/>
        <w:ind w:left="0"/>
        <w:jc w:val="both"/>
      </w:pPr>
      <w:r>
        <w:rPr>
          <w:rFonts w:ascii="Times New Roman"/>
          <w:b w:val="false"/>
          <w:i w:val="false"/>
          <w:color w:val="000000"/>
          <w:sz w:val="28"/>
        </w:rPr>
        <w:t>
      ұрықтандыру (шағылыстыру) және төлдеу есебінің журналы</w:t>
      </w:r>
    </w:p>
    <w:p>
      <w:pPr>
        <w:spacing w:after="0"/>
        <w:ind w:left="0"/>
        <w:jc w:val="both"/>
      </w:pPr>
      <w:r>
        <w:rPr>
          <w:rFonts w:ascii="Times New Roman"/>
          <w:b w:val="false"/>
          <w:i w:val="false"/>
          <w:color w:val="000000"/>
          <w:sz w:val="28"/>
        </w:rPr>
        <w:t>
      20___-20___ жылдар</w:t>
      </w:r>
    </w:p>
    <w:p>
      <w:pPr>
        <w:spacing w:after="0"/>
        <w:ind w:left="0"/>
        <w:jc w:val="both"/>
      </w:pPr>
      <w:r>
        <w:rPr>
          <w:rFonts w:ascii="Times New Roman"/>
          <w:b w:val="false"/>
          <w:i w:val="false"/>
          <w:color w:val="000000"/>
          <w:sz w:val="28"/>
        </w:rPr>
        <w:t>
      Отар №_______________________________________________</w:t>
      </w:r>
    </w:p>
    <w:p>
      <w:pPr>
        <w:spacing w:after="0"/>
        <w:ind w:left="0"/>
        <w:jc w:val="both"/>
      </w:pPr>
      <w:r>
        <w:rPr>
          <w:rFonts w:ascii="Times New Roman"/>
          <w:b w:val="false"/>
          <w:i w:val="false"/>
          <w:color w:val="000000"/>
          <w:sz w:val="28"/>
        </w:rPr>
        <w:t>
      шопан________________________________________________</w:t>
      </w:r>
    </w:p>
    <w:p>
      <w:pPr>
        <w:spacing w:after="0"/>
        <w:ind w:left="0"/>
        <w:jc w:val="both"/>
      </w:pP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147"/>
        <w:gridCol w:w="1147"/>
        <w:gridCol w:w="659"/>
        <w:gridCol w:w="659"/>
        <w:gridCol w:w="659"/>
        <w:gridCol w:w="660"/>
        <w:gridCol w:w="660"/>
        <w:gridCol w:w="660"/>
        <w:gridCol w:w="1024"/>
        <w:gridCol w:w="1147"/>
        <w:gridCol w:w="1147"/>
        <w:gridCol w:w="1025"/>
        <w:gridCol w:w="1025"/>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нөмірі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жеке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рождении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қөлағында (бирка)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құлағында (татуировка)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жеке нөмірі</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Қаншауында туылды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қөлағында (бирка)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құлағында (татуировка)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28"/>
        <w:gridCol w:w="1228"/>
        <w:gridCol w:w="1228"/>
        <w:gridCol w:w="1228"/>
        <w:gridCol w:w="1228"/>
        <w:gridCol w:w="1228"/>
        <w:gridCol w:w="1228"/>
        <w:gridCol w:w="24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ескерту (бағалау, өлшеу және тағы басқа уақыты)</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тиістілігі</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қырқылуы,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 w:id="99"/>
    <w:p>
      <w:pPr>
        <w:spacing w:after="0"/>
        <w:ind w:left="0"/>
        <w:jc w:val="both"/>
      </w:pPr>
      <w:r>
        <w:rPr>
          <w:rFonts w:ascii="Times New Roman"/>
          <w:b w:val="false"/>
          <w:i w:val="false"/>
          <w:color w:val="000000"/>
          <w:sz w:val="28"/>
        </w:rPr>
        <w:t>
      4-нысан</w:t>
      </w:r>
    </w:p>
    <w:bookmarkEnd w:id="99"/>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p>
      <w:pPr>
        <w:spacing w:after="0"/>
        <w:ind w:left="0"/>
        <w:jc w:val="both"/>
      </w:pPr>
      <w:r>
        <w:rPr>
          <w:rFonts w:ascii="Times New Roman"/>
          <w:b w:val="false"/>
          <w:i w:val="false"/>
          <w:color w:val="000000"/>
          <w:sz w:val="28"/>
        </w:rPr>
        <w:t>
      Етті-майлы тұқымды қойларды жеке бағалау журналы</w:t>
      </w:r>
    </w:p>
    <w:p>
      <w:pPr>
        <w:spacing w:after="0"/>
        <w:ind w:left="0"/>
        <w:jc w:val="both"/>
      </w:pPr>
      <w:r>
        <w:rPr>
          <w:rFonts w:ascii="Times New Roman"/>
          <w:b w:val="false"/>
          <w:i w:val="false"/>
          <w:color w:val="000000"/>
          <w:sz w:val="28"/>
        </w:rPr>
        <w:t>
      20____жыл</w:t>
      </w:r>
    </w:p>
    <w:p>
      <w:pPr>
        <w:spacing w:after="0"/>
        <w:ind w:left="0"/>
        <w:jc w:val="both"/>
      </w:pPr>
      <w:r>
        <w:rPr>
          <w:rFonts w:ascii="Times New Roman"/>
          <w:b w:val="false"/>
          <w:i w:val="false"/>
          <w:color w:val="000000"/>
          <w:sz w:val="28"/>
        </w:rPr>
        <w:t>
      Отар нөмірі________________________________</w:t>
      </w:r>
    </w:p>
    <w:p>
      <w:pPr>
        <w:spacing w:after="0"/>
        <w:ind w:left="0"/>
        <w:jc w:val="both"/>
      </w:pPr>
      <w:r>
        <w:rPr>
          <w:rFonts w:ascii="Times New Roman"/>
          <w:b w:val="false"/>
          <w:i w:val="false"/>
          <w:color w:val="000000"/>
          <w:sz w:val="28"/>
        </w:rPr>
        <w:t>
      Бас шопан__________________________________</w:t>
      </w:r>
    </w:p>
    <w:p>
      <w:pPr>
        <w:spacing w:after="0"/>
        <w:ind w:left="0"/>
        <w:jc w:val="both"/>
      </w:pPr>
      <w:r>
        <w:rPr>
          <w:rFonts w:ascii="Times New Roman"/>
          <w:b w:val="false"/>
          <w:i w:val="false"/>
          <w:color w:val="000000"/>
          <w:sz w:val="28"/>
        </w:rPr>
        <w:t>
      Бағалау өткізілген күн_____________________</w:t>
      </w:r>
    </w:p>
    <w:p>
      <w:pPr>
        <w:spacing w:after="0"/>
        <w:ind w:left="0"/>
        <w:jc w:val="both"/>
      </w:pPr>
      <w:r>
        <w:rPr>
          <w:rFonts w:ascii="Times New Roman"/>
          <w:b w:val="false"/>
          <w:i w:val="false"/>
          <w:color w:val="000000"/>
          <w:sz w:val="28"/>
        </w:rPr>
        <w:t>
      Бағалауды өткізді__________________________</w:t>
      </w:r>
    </w:p>
    <w:p>
      <w:pPr>
        <w:spacing w:after="0"/>
        <w:ind w:left="0"/>
        <w:jc w:val="both"/>
      </w:pPr>
      <w:r>
        <w:rPr>
          <w:rFonts w:ascii="Times New Roman"/>
          <w:b w:val="false"/>
          <w:i w:val="false"/>
          <w:color w:val="000000"/>
          <w:sz w:val="28"/>
        </w:rPr>
        <w:t>
      Бағалау кілтіне түсініктеме</w:t>
      </w:r>
    </w:p>
    <w:p>
      <w:pPr>
        <w:spacing w:after="0"/>
        <w:ind w:left="0"/>
        <w:jc w:val="both"/>
      </w:pPr>
      <w:r>
        <w:rPr>
          <w:rFonts w:ascii="Times New Roman"/>
          <w:b w:val="false"/>
          <w:i w:val="false"/>
          <w:color w:val="000000"/>
          <w:sz w:val="28"/>
        </w:rPr>
        <w:t>
      Н, М, Ш – малдың типі</w:t>
      </w:r>
    </w:p>
    <w:p>
      <w:pPr>
        <w:spacing w:after="0"/>
        <w:ind w:left="0"/>
        <w:jc w:val="both"/>
      </w:pPr>
      <w:r>
        <w:rPr>
          <w:rFonts w:ascii="Times New Roman"/>
          <w:b w:val="false"/>
          <w:i w:val="false"/>
          <w:color w:val="000000"/>
          <w:sz w:val="28"/>
        </w:rPr>
        <w:t>
      М – жүн қалыңдығы</w:t>
      </w:r>
    </w:p>
    <w:p>
      <w:pPr>
        <w:spacing w:after="0"/>
        <w:ind w:left="0"/>
        <w:jc w:val="both"/>
      </w:pPr>
      <w:r>
        <w:rPr>
          <w:rFonts w:ascii="Times New Roman"/>
          <w:b w:val="false"/>
          <w:i w:val="false"/>
          <w:color w:val="000000"/>
          <w:sz w:val="28"/>
        </w:rPr>
        <w:t>
      Д – талшық ұзындығы</w:t>
      </w:r>
    </w:p>
    <w:p>
      <w:pPr>
        <w:spacing w:after="0"/>
        <w:ind w:left="0"/>
        <w:jc w:val="both"/>
      </w:pPr>
      <w:r>
        <w:rPr>
          <w:rFonts w:ascii="Times New Roman"/>
          <w:b w:val="false"/>
          <w:i w:val="false"/>
          <w:color w:val="000000"/>
          <w:sz w:val="28"/>
        </w:rPr>
        <w:t>
      Г, ПГ – жүн түрі және класы</w:t>
      </w:r>
    </w:p>
    <w:p>
      <w:pPr>
        <w:spacing w:after="0"/>
        <w:ind w:left="0"/>
        <w:jc w:val="both"/>
      </w:pPr>
      <w:r>
        <w:rPr>
          <w:rFonts w:ascii="Times New Roman"/>
          <w:b w:val="false"/>
          <w:i w:val="false"/>
          <w:color w:val="000000"/>
          <w:sz w:val="28"/>
        </w:rPr>
        <w:t>
      У – жүннің біркелкілігі</w:t>
      </w:r>
    </w:p>
    <w:p>
      <w:pPr>
        <w:spacing w:after="0"/>
        <w:ind w:left="0"/>
        <w:jc w:val="both"/>
      </w:pPr>
      <w:r>
        <w:rPr>
          <w:rFonts w:ascii="Times New Roman"/>
          <w:b w:val="false"/>
          <w:i w:val="false"/>
          <w:color w:val="000000"/>
          <w:sz w:val="28"/>
        </w:rPr>
        <w:t>
      ЦВ – рунадағы түсті талшықтардың болуы</w:t>
      </w:r>
    </w:p>
    <w:p>
      <w:pPr>
        <w:spacing w:after="0"/>
        <w:ind w:left="0"/>
        <w:jc w:val="both"/>
      </w:pPr>
      <w:r>
        <w:rPr>
          <w:rFonts w:ascii="Times New Roman"/>
          <w:b w:val="false"/>
          <w:i w:val="false"/>
          <w:color w:val="000000"/>
          <w:sz w:val="28"/>
        </w:rPr>
        <w:t>
      Бел., сс, цв св, с, ч, пр – жүн түсі</w:t>
      </w:r>
    </w:p>
    <w:p>
      <w:pPr>
        <w:spacing w:after="0"/>
        <w:ind w:left="0"/>
        <w:jc w:val="both"/>
      </w:pPr>
      <w:r>
        <w:rPr>
          <w:rFonts w:ascii="Times New Roman"/>
          <w:b w:val="false"/>
          <w:i w:val="false"/>
          <w:color w:val="000000"/>
          <w:sz w:val="28"/>
        </w:rPr>
        <w:t>
      МС – өлі және құрғақ талшықтардың болуы</w:t>
      </w:r>
    </w:p>
    <w:p>
      <w:pPr>
        <w:spacing w:after="0"/>
        <w:ind w:left="0"/>
        <w:jc w:val="both"/>
      </w:pPr>
      <w:r>
        <w:rPr>
          <w:rFonts w:ascii="Times New Roman"/>
          <w:b w:val="false"/>
          <w:i w:val="false"/>
          <w:color w:val="000000"/>
          <w:sz w:val="28"/>
        </w:rPr>
        <w:t>
      К – малдың сырт пішіні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дене бітімі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000 – жалпы бағасы</w:t>
      </w:r>
    </w:p>
    <w:p>
      <w:pPr>
        <w:spacing w:after="0"/>
        <w:ind w:left="0"/>
        <w:jc w:val="both"/>
      </w:pPr>
      <w:r>
        <w:rPr>
          <w:rFonts w:ascii="Times New Roman"/>
          <w:b w:val="false"/>
          <w:i w:val="false"/>
          <w:color w:val="000000"/>
          <w:sz w:val="28"/>
        </w:rPr>
        <w:t>
      КБП, КСП, КБСП, КБСВ, КМП, КСЗ – құйрығының аумағы және өлшемі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100"/>
    <w:p>
      <w:pPr>
        <w:spacing w:after="0"/>
        <w:ind w:left="0"/>
        <w:jc w:val="both"/>
      </w:pPr>
      <w:r>
        <w:rPr>
          <w:rFonts w:ascii="Times New Roman"/>
          <w:b w:val="false"/>
          <w:i w:val="false"/>
          <w:color w:val="000000"/>
          <w:sz w:val="28"/>
        </w:rPr>
        <w:t>
      4-1-нысан</w:t>
      </w:r>
    </w:p>
    <w:bookmarkEnd w:id="100"/>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w:t>
      </w:r>
    </w:p>
    <w:p>
      <w:pPr>
        <w:spacing w:after="0"/>
        <w:ind w:left="0"/>
        <w:jc w:val="both"/>
      </w:pPr>
      <w:r>
        <w:rPr>
          <w:rFonts w:ascii="Times New Roman"/>
          <w:b w:val="false"/>
          <w:i w:val="false"/>
          <w:color w:val="000000"/>
          <w:sz w:val="28"/>
        </w:rPr>
        <w:t>
      Биязы жүнді және жартылай биязы жүн тұқымды қойларды жеке бағалау журналы</w:t>
      </w:r>
    </w:p>
    <w:p>
      <w:pPr>
        <w:spacing w:after="0"/>
        <w:ind w:left="0"/>
        <w:jc w:val="both"/>
      </w:pPr>
      <w:r>
        <w:rPr>
          <w:rFonts w:ascii="Times New Roman"/>
          <w:b w:val="false"/>
          <w:i w:val="false"/>
          <w:color w:val="000000"/>
          <w:sz w:val="28"/>
        </w:rPr>
        <w:t>
      20____жыл</w:t>
      </w:r>
    </w:p>
    <w:p>
      <w:pPr>
        <w:spacing w:after="0"/>
        <w:ind w:left="0"/>
        <w:jc w:val="both"/>
      </w:pPr>
      <w:r>
        <w:rPr>
          <w:rFonts w:ascii="Times New Roman"/>
          <w:b w:val="false"/>
          <w:i w:val="false"/>
          <w:color w:val="000000"/>
          <w:sz w:val="28"/>
        </w:rPr>
        <w:t>
      Отар нөмірі________________________________</w:t>
      </w:r>
    </w:p>
    <w:p>
      <w:pPr>
        <w:spacing w:after="0"/>
        <w:ind w:left="0"/>
        <w:jc w:val="both"/>
      </w:pPr>
      <w:r>
        <w:rPr>
          <w:rFonts w:ascii="Times New Roman"/>
          <w:b w:val="false"/>
          <w:i w:val="false"/>
          <w:color w:val="000000"/>
          <w:sz w:val="28"/>
        </w:rPr>
        <w:t>
      Бас шопан__________________________________</w:t>
      </w:r>
    </w:p>
    <w:p>
      <w:pPr>
        <w:spacing w:after="0"/>
        <w:ind w:left="0"/>
        <w:jc w:val="both"/>
      </w:pPr>
      <w:r>
        <w:rPr>
          <w:rFonts w:ascii="Times New Roman"/>
          <w:b w:val="false"/>
          <w:i w:val="false"/>
          <w:color w:val="000000"/>
          <w:sz w:val="28"/>
        </w:rPr>
        <w:t>
      Бағалау өткізілген күн_____________________</w:t>
      </w:r>
    </w:p>
    <w:p>
      <w:pPr>
        <w:spacing w:after="0"/>
        <w:ind w:left="0"/>
        <w:jc w:val="both"/>
      </w:pPr>
      <w:r>
        <w:rPr>
          <w:rFonts w:ascii="Times New Roman"/>
          <w:b w:val="false"/>
          <w:i w:val="false"/>
          <w:color w:val="000000"/>
          <w:sz w:val="28"/>
        </w:rPr>
        <w:t>
      Бағалауды өткізді__________________________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кілтіне түсініктеме</w:t>
      </w:r>
    </w:p>
    <w:p>
      <w:pPr>
        <w:spacing w:after="0"/>
        <w:ind w:left="0"/>
        <w:jc w:val="both"/>
      </w:pPr>
      <w:r>
        <w:rPr>
          <w:rFonts w:ascii="Times New Roman"/>
          <w:b w:val="false"/>
          <w:i w:val="false"/>
          <w:color w:val="000000"/>
          <w:sz w:val="28"/>
        </w:rPr>
        <w:t>
      С – типі (БЖ );</w:t>
      </w:r>
    </w:p>
    <w:p>
      <w:pPr>
        <w:spacing w:after="0"/>
        <w:ind w:left="0"/>
        <w:jc w:val="both"/>
      </w:pPr>
      <w:r>
        <w:rPr>
          <w:rFonts w:ascii="Times New Roman"/>
          <w:b w:val="false"/>
          <w:i w:val="false"/>
          <w:color w:val="000000"/>
          <w:sz w:val="28"/>
        </w:rPr>
        <w:t>
      М – типі (ЖБЖ)</w:t>
      </w:r>
    </w:p>
    <w:p>
      <w:pPr>
        <w:spacing w:after="0"/>
        <w:ind w:left="0"/>
        <w:jc w:val="both"/>
      </w:pPr>
      <w:r>
        <w:rPr>
          <w:rFonts w:ascii="Times New Roman"/>
          <w:b w:val="false"/>
          <w:i w:val="false"/>
          <w:color w:val="000000"/>
          <w:sz w:val="28"/>
        </w:rPr>
        <w:t>
      М – жүн тығыздығы</w:t>
      </w:r>
    </w:p>
    <w:p>
      <w:pPr>
        <w:spacing w:after="0"/>
        <w:ind w:left="0"/>
        <w:jc w:val="both"/>
      </w:pPr>
      <w:r>
        <w:rPr>
          <w:rFonts w:ascii="Times New Roman"/>
          <w:b w:val="false"/>
          <w:i w:val="false"/>
          <w:color w:val="000000"/>
          <w:sz w:val="28"/>
        </w:rPr>
        <w:t>
      Д - талшық ұзындығы</w:t>
      </w:r>
    </w:p>
    <w:p>
      <w:pPr>
        <w:spacing w:after="0"/>
        <w:ind w:left="0"/>
        <w:jc w:val="both"/>
      </w:pPr>
      <w:r>
        <w:rPr>
          <w:rFonts w:ascii="Times New Roman"/>
          <w:b w:val="false"/>
          <w:i w:val="false"/>
          <w:color w:val="000000"/>
          <w:sz w:val="28"/>
        </w:rPr>
        <w:t>
      И – талшық серпінділігі</w:t>
      </w:r>
    </w:p>
    <w:p>
      <w:pPr>
        <w:spacing w:after="0"/>
        <w:ind w:left="0"/>
        <w:jc w:val="both"/>
      </w:pPr>
      <w:r>
        <w:rPr>
          <w:rFonts w:ascii="Times New Roman"/>
          <w:b w:val="false"/>
          <w:i w:val="false"/>
          <w:color w:val="000000"/>
          <w:sz w:val="28"/>
        </w:rPr>
        <w:t>
      У – жүннің біркелкілігі</w:t>
      </w:r>
    </w:p>
    <w:p>
      <w:pPr>
        <w:spacing w:after="0"/>
        <w:ind w:left="0"/>
        <w:jc w:val="both"/>
      </w:pPr>
      <w:r>
        <w:rPr>
          <w:rFonts w:ascii="Times New Roman"/>
          <w:b w:val="false"/>
          <w:i w:val="false"/>
          <w:color w:val="000000"/>
          <w:sz w:val="28"/>
        </w:rPr>
        <w:t>
      Ж - шайыры</w:t>
      </w:r>
    </w:p>
    <w:p>
      <w:pPr>
        <w:spacing w:after="0"/>
        <w:ind w:left="0"/>
        <w:jc w:val="both"/>
      </w:pPr>
      <w:r>
        <w:rPr>
          <w:rFonts w:ascii="Times New Roman"/>
          <w:b w:val="false"/>
          <w:i w:val="false"/>
          <w:color w:val="000000"/>
          <w:sz w:val="28"/>
        </w:rPr>
        <w:t>
      К – малдың сырт пішіні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дене бітімі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000 – жалпы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69"/>
        <w:gridCol w:w="669"/>
        <w:gridCol w:w="669"/>
        <w:gridCol w:w="669"/>
        <w:gridCol w:w="1414"/>
        <w:gridCol w:w="3910"/>
        <w:gridCol w:w="1412"/>
        <w:gridCol w:w="670"/>
        <w:gridCol w:w="670"/>
        <w:gridCol w:w="857"/>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жеке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 Д И У Ж К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 Д И У Ж К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 Д И У Ж К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55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6" w:id="101"/>
    <w:p>
      <w:pPr>
        <w:spacing w:after="0"/>
        <w:ind w:left="0"/>
        <w:jc w:val="both"/>
      </w:pPr>
      <w:r>
        <w:rPr>
          <w:rFonts w:ascii="Times New Roman"/>
          <w:b w:val="false"/>
          <w:i w:val="false"/>
          <w:color w:val="000000"/>
          <w:sz w:val="28"/>
        </w:rPr>
        <w:t>
      5-нысан</w:t>
      </w:r>
    </w:p>
    <w:bookmarkEnd w:id="101"/>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bookmarkStart w:name="z107" w:id="102"/>
    <w:p>
      <w:pPr>
        <w:spacing w:after="0"/>
        <w:ind w:left="0"/>
        <w:jc w:val="both"/>
      </w:pPr>
      <w:r>
        <w:rPr>
          <w:rFonts w:ascii="Times New Roman"/>
          <w:b w:val="false"/>
          <w:i w:val="false"/>
          <w:color w:val="000000"/>
          <w:sz w:val="28"/>
        </w:rPr>
        <w:t>
      Биязы жүнді, жартылай биязы жүнді және етті-майлы бағыттағы қойларды</w:t>
      </w:r>
    </w:p>
    <w:bookmarkEnd w:id="102"/>
    <w:p>
      <w:pPr>
        <w:spacing w:after="0"/>
        <w:ind w:left="0"/>
        <w:jc w:val="both"/>
      </w:pPr>
      <w:r>
        <w:rPr>
          <w:rFonts w:ascii="Times New Roman"/>
          <w:b w:val="false"/>
          <w:i w:val="false"/>
          <w:color w:val="000000"/>
          <w:sz w:val="28"/>
        </w:rPr>
        <w:t>
      бағалау нәтижесінің жиынтық ведомосі</w:t>
      </w:r>
    </w:p>
    <w:p>
      <w:pPr>
        <w:spacing w:after="0"/>
        <w:ind w:left="0"/>
        <w:jc w:val="both"/>
      </w:pPr>
      <w:r>
        <w:rPr>
          <w:rFonts w:ascii="Times New Roman"/>
          <w:b w:val="false"/>
          <w:i w:val="false"/>
          <w:color w:val="000000"/>
          <w:sz w:val="28"/>
        </w:rPr>
        <w:t>
      Отар нөмірі______________________________________</w:t>
      </w:r>
    </w:p>
    <w:p>
      <w:pPr>
        <w:spacing w:after="0"/>
        <w:ind w:left="0"/>
        <w:jc w:val="both"/>
      </w:pPr>
      <w:r>
        <w:rPr>
          <w:rFonts w:ascii="Times New Roman"/>
          <w:b w:val="false"/>
          <w:i w:val="false"/>
          <w:color w:val="000000"/>
          <w:sz w:val="28"/>
        </w:rPr>
        <w:t>
      шопан____________________________________________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Ведомості толтыру жөнінде қысқаша нұсқаулық</w:t>
      </w:r>
    </w:p>
    <w:p>
      <w:pPr>
        <w:spacing w:after="0"/>
        <w:ind w:left="0"/>
        <w:jc w:val="both"/>
      </w:pPr>
      <w:r>
        <w:rPr>
          <w:rFonts w:ascii="Times New Roman"/>
          <w:b w:val="false"/>
          <w:i w:val="false"/>
          <w:color w:val="000000"/>
          <w:sz w:val="28"/>
        </w:rPr>
        <w:t>
      Бағалау жыл сайын қой өсіруші барлық шаруашылықтарды жүргізіледі. Бағалау мәліметтері бойынша мал басы мен өнімділігіне зоотехникалық талдау жасалады. Бұл жұмыстар арнайы нұсқауға сай жүргізіледі. Шаруашылықта екі немесе одан да көп қой тұқымдары өсірілсе, алынған мәліметтерге әр тұқым бойынша жеке талдау жасалынады.</w:t>
      </w:r>
    </w:p>
    <w:p>
      <w:pPr>
        <w:spacing w:after="0"/>
        <w:ind w:left="0"/>
        <w:jc w:val="both"/>
      </w:pPr>
      <w:r>
        <w:rPr>
          <w:rFonts w:ascii="Times New Roman"/>
          <w:b w:val="false"/>
          <w:i w:val="false"/>
          <w:color w:val="000000"/>
          <w:sz w:val="28"/>
        </w:rPr>
        <w:t>
      1-кесте. Әр класс бойынша малдардың үлес салмағын шығару барысында ісектер мен тұқымдық малға өсіруге жарамсыз қойлар есепке алынбайды. 25-бағанаға өнімділігі мен асылдандыру жұмыстарында пайдалануы жеке есепке алынған қойлар жазылса, "ту тұсақтар" деген жолға 2,5 жасар бірінші рет ұрықтануға түсіп отырған малдар туралы мәліметтер түсіріледі.</w:t>
      </w:r>
    </w:p>
    <w:p>
      <w:pPr>
        <w:spacing w:after="0"/>
        <w:ind w:left="0"/>
        <w:jc w:val="both"/>
      </w:pPr>
      <w:r>
        <w:rPr>
          <w:rFonts w:ascii="Times New Roman"/>
          <w:b w:val="false"/>
          <w:i w:val="false"/>
          <w:color w:val="000000"/>
          <w:sz w:val="28"/>
        </w:rPr>
        <w:t>
      2-кесте. Элита және бірінші класты малдардың тірі салмақ көрсеткіштері - жеке есеп негізінде, ал класты мал тобы бойынша бұл көрсеткіш іріктеп өлшеу жолымен анықталады. Элита және бірінші класты малдардың орташа жуылмаған жүн түсімі жеке есеп бойынша алынса, жеке бонитировкадан бұл көрсеткіш бір басқа шаққандағы отардың орташа жүн өнімділігі бойынша анықталады.</w:t>
      </w:r>
    </w:p>
    <w:p>
      <w:pPr>
        <w:spacing w:after="0"/>
        <w:ind w:left="0"/>
        <w:jc w:val="both"/>
      </w:pPr>
      <w:r>
        <w:rPr>
          <w:rFonts w:ascii="Times New Roman"/>
          <w:b w:val="false"/>
          <w:i w:val="false"/>
          <w:color w:val="000000"/>
          <w:sz w:val="28"/>
        </w:rPr>
        <w:t>
      3-кесте. Кесте жеке бағалау мәліметтері негізінде толтырылады. Бір басқа шаққандағы жылдық оратша жуылған жүн түсімі жүнді өткізу кезінде анықталған таза жүн шығымы бойынша есептеледі. Жүн шығымдылығы деректер негізінде айқындалғаны көрсетілуі тиіс.</w:t>
      </w:r>
    </w:p>
    <w:p>
      <w:pPr>
        <w:spacing w:after="0"/>
        <w:ind w:left="0"/>
        <w:jc w:val="both"/>
      </w:pPr>
      <w:r>
        <w:rPr>
          <w:rFonts w:ascii="Times New Roman"/>
          <w:b w:val="false"/>
          <w:i w:val="false"/>
          <w:color w:val="000000"/>
          <w:sz w:val="28"/>
        </w:rPr>
        <w:t>
      4-кесте. Кестеге өнімділігі, жүн сапасы және сырт пішіні бойынша шаруашылықтағы ең үздік 20 саулық, 20 ту тұсақ және 20 тоқтының сипаттамасы жазылды. Көрсетілген мал басының сипаттамасы шаруашылықтағы мал табыны сапасының ерекшеліктеріне қарамастан келтірілуі тиіс.</w:t>
      </w:r>
    </w:p>
    <w:p>
      <w:pPr>
        <w:spacing w:after="0"/>
        <w:ind w:left="0"/>
        <w:jc w:val="both"/>
      </w:pPr>
      <w:r>
        <w:rPr>
          <w:rFonts w:ascii="Times New Roman"/>
          <w:b w:val="false"/>
          <w:i w:val="false"/>
          <w:color w:val="000000"/>
          <w:sz w:val="28"/>
        </w:rPr>
        <w:t>
      5-кесте. Бұл кестеде қошқарлардың сипаттамалары төмендегідей тәртіпте жазылады:</w:t>
      </w:r>
    </w:p>
    <w:p>
      <w:pPr>
        <w:spacing w:after="0"/>
        <w:ind w:left="0"/>
        <w:jc w:val="both"/>
      </w:pPr>
      <w:r>
        <w:rPr>
          <w:rFonts w:ascii="Times New Roman"/>
          <w:b w:val="false"/>
          <w:i w:val="false"/>
          <w:color w:val="000000"/>
          <w:sz w:val="28"/>
        </w:rPr>
        <w:t>
      1) қолдан ұрықтандыруға пайдаланылатын негізгі қошқарлар;</w:t>
      </w:r>
    </w:p>
    <w:p>
      <w:pPr>
        <w:spacing w:after="0"/>
        <w:ind w:left="0"/>
        <w:jc w:val="both"/>
      </w:pPr>
      <w:r>
        <w:rPr>
          <w:rFonts w:ascii="Times New Roman"/>
          <w:b w:val="false"/>
          <w:i w:val="false"/>
          <w:color w:val="000000"/>
          <w:sz w:val="28"/>
        </w:rPr>
        <w:t>
      2) қолдан ұрықтандыруға пайдаланылатын қосалқы қошқарлар;</w:t>
      </w:r>
    </w:p>
    <w:p>
      <w:pPr>
        <w:spacing w:after="0"/>
        <w:ind w:left="0"/>
        <w:jc w:val="both"/>
      </w:pPr>
      <w:r>
        <w:rPr>
          <w:rFonts w:ascii="Times New Roman"/>
          <w:b w:val="false"/>
          <w:i w:val="false"/>
          <w:color w:val="000000"/>
          <w:sz w:val="28"/>
        </w:rPr>
        <w:t>
      3) қолдан шағылыстыруға қолданылатын қошқарлар;</w:t>
      </w:r>
    </w:p>
    <w:p>
      <w:pPr>
        <w:spacing w:after="0"/>
        <w:ind w:left="0"/>
        <w:jc w:val="both"/>
      </w:pPr>
      <w:r>
        <w:rPr>
          <w:rFonts w:ascii="Times New Roman"/>
          <w:b w:val="false"/>
          <w:i w:val="false"/>
          <w:color w:val="000000"/>
          <w:sz w:val="28"/>
        </w:rPr>
        <w:t>
      4) қолдан ұрықтандыруға пайдаланылатын тоқты қошқарлар;</w:t>
      </w:r>
    </w:p>
    <w:p>
      <w:pPr>
        <w:spacing w:after="0"/>
        <w:ind w:left="0"/>
        <w:jc w:val="both"/>
      </w:pPr>
      <w:r>
        <w:rPr>
          <w:rFonts w:ascii="Times New Roman"/>
          <w:b w:val="false"/>
          <w:i w:val="false"/>
          <w:color w:val="000000"/>
          <w:sz w:val="28"/>
        </w:rPr>
        <w:t>
      5) аталықтар құрамын жаңартуға арналған тоқты қошқарлар;</w:t>
      </w:r>
    </w:p>
    <w:p>
      <w:pPr>
        <w:spacing w:after="0"/>
        <w:ind w:left="0"/>
        <w:jc w:val="both"/>
      </w:pPr>
      <w:r>
        <w:rPr>
          <w:rFonts w:ascii="Times New Roman"/>
          <w:b w:val="false"/>
          <w:i w:val="false"/>
          <w:color w:val="000000"/>
          <w:sz w:val="28"/>
        </w:rPr>
        <w:t>
      6) қолдан шағылыстыруға қолданылатын тоқты қошқарлар.</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 ___" __________________ 20 ___жыл</w:t>
      </w:r>
    </w:p>
    <w:p>
      <w:pPr>
        <w:spacing w:after="0"/>
        <w:ind w:left="0"/>
        <w:jc w:val="both"/>
      </w:pPr>
      <w:r>
        <w:rPr>
          <w:rFonts w:ascii="Times New Roman"/>
          <w:b w:val="false"/>
          <w:i w:val="false"/>
          <w:color w:val="000000"/>
          <w:sz w:val="28"/>
        </w:rPr>
        <w:t>
      Біз, төменде қол қоюшылар: шаруашылық басшысы ______________, бас зоотехник _______________________________________</w:t>
      </w:r>
    </w:p>
    <w:p>
      <w:pPr>
        <w:spacing w:after="0"/>
        <w:ind w:left="0"/>
        <w:jc w:val="both"/>
      </w:pPr>
      <w:r>
        <w:rPr>
          <w:rFonts w:ascii="Times New Roman"/>
          <w:b w:val="false"/>
          <w:i w:val="false"/>
          <w:color w:val="000000"/>
          <w:sz w:val="28"/>
        </w:rPr>
        <w:t>
      зоотехник - селекционер ______________________ зоотехник-бонитер ___________________ 20 ___ жыл ______________________________________</w:t>
      </w:r>
    </w:p>
    <w:p>
      <w:pPr>
        <w:spacing w:after="0"/>
        <w:ind w:left="0"/>
        <w:jc w:val="both"/>
      </w:pPr>
      <w:r>
        <w:rPr>
          <w:rFonts w:ascii="Times New Roman"/>
          <w:b w:val="false"/>
          <w:i w:val="false"/>
          <w:color w:val="000000"/>
          <w:sz w:val="28"/>
        </w:rPr>
        <w:t>
      бонитер ________________ және _________________ қатысуымен _____________________________________________________________________  шаруашылық, аудан, облыс</w:t>
      </w:r>
    </w:p>
    <w:p>
      <w:pPr>
        <w:spacing w:after="0"/>
        <w:ind w:left="0"/>
        <w:jc w:val="both"/>
      </w:pPr>
      <w:r>
        <w:rPr>
          <w:rFonts w:ascii="Times New Roman"/>
          <w:b w:val="false"/>
          <w:i w:val="false"/>
          <w:color w:val="000000"/>
          <w:sz w:val="28"/>
        </w:rPr>
        <w:t xml:space="preserve">
      қойдың _______________ басы жан-жақты бағалаудан өткізіліп, төмендегідей кластарға жатқызылғаны туралы осы актіні жасап отырмыз.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127"/>
        <w:gridCol w:w="684"/>
        <w:gridCol w:w="684"/>
        <w:gridCol w:w="684"/>
        <w:gridCol w:w="684"/>
        <w:gridCol w:w="684"/>
        <w:gridCol w:w="685"/>
        <w:gridCol w:w="685"/>
        <w:gridCol w:w="1063"/>
        <w:gridCol w:w="1063"/>
        <w:gridCol w:w="1063"/>
        <w:gridCol w:w="1063"/>
        <w:gridCol w:w="1447"/>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 бағатын шопанның аты-жөні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Бонитировкадан өтпегені</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жүні, қоңдылығы, денсаулығы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1266"/>
        <w:gridCol w:w="4535"/>
        <w:gridCol w:w="1267"/>
      </w:tblGrid>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бағалаудан өткендері: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бағалаудан өтпей қалып қойғаны: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қошқарлар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қошқарлар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қошқарлар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класты ересек саулықтар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 ересек саулықтар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тоқтылар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тоқтылар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бағалаудан өткізілмеу себебі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9"/>
        <w:gridCol w:w="2555"/>
        <w:gridCol w:w="1845"/>
        <w:gridCol w:w="1845"/>
        <w:gridCol w:w="1846"/>
      </w:tblGrid>
      <w:tr>
        <w:trPr>
          <w:trHeight w:val="30" w:hRule="atLeast"/>
        </w:trPr>
        <w:tc>
          <w:tcPr>
            <w:tcW w:w="4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Қаштыртуға анықталғандар</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ұрықтау</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қошқарлар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қойлар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резервные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қойлар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ремонтные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жасты қойлар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3225"/>
        <w:gridCol w:w="1432"/>
        <w:gridCol w:w="2330"/>
      </w:tblGrid>
      <w:tr>
        <w:trPr>
          <w:trHeight w:val="30" w:hRule="atLeast"/>
        </w:trPr>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қойлар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жасты қойлар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басшысы___________________________________________________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w:t>
      </w:r>
    </w:p>
    <w:p>
      <w:pPr>
        <w:spacing w:after="0"/>
        <w:ind w:left="0"/>
        <w:jc w:val="both"/>
      </w:pPr>
      <w:r>
        <w:rPr>
          <w:rFonts w:ascii="Times New Roman"/>
          <w:b w:val="false"/>
          <w:i w:val="false"/>
          <w:color w:val="000000"/>
          <w:sz w:val="28"/>
        </w:rPr>
        <w:t>
                          басын куәландыратын құжатта бар болса) және қолы</w:t>
      </w:r>
    </w:p>
    <w:p>
      <w:pPr>
        <w:spacing w:after="0"/>
        <w:ind w:left="0"/>
        <w:jc w:val="both"/>
      </w:pPr>
      <w:r>
        <w:rPr>
          <w:rFonts w:ascii="Times New Roman"/>
          <w:b w:val="false"/>
          <w:i w:val="false"/>
          <w:color w:val="000000"/>
          <w:sz w:val="28"/>
        </w:rPr>
        <w:t>
      Шаруашылық маманы____________________________________________________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w:t>
      </w:r>
    </w:p>
    <w:p>
      <w:pPr>
        <w:spacing w:after="0"/>
        <w:ind w:left="0"/>
        <w:jc w:val="both"/>
      </w:pPr>
      <w:r>
        <w:rPr>
          <w:rFonts w:ascii="Times New Roman"/>
          <w:b w:val="false"/>
          <w:i w:val="false"/>
          <w:color w:val="000000"/>
          <w:sz w:val="28"/>
        </w:rPr>
        <w:t>
                          басын куәландыратын құжатта бар болса) және қолы</w:t>
      </w:r>
    </w:p>
    <w:p>
      <w:pPr>
        <w:spacing w:after="0"/>
        <w:ind w:left="0"/>
        <w:jc w:val="both"/>
      </w:pPr>
      <w:r>
        <w:rPr>
          <w:rFonts w:ascii="Times New Roman"/>
          <w:b w:val="false"/>
          <w:i w:val="false"/>
          <w:color w:val="000000"/>
          <w:sz w:val="28"/>
        </w:rPr>
        <w:t>
      Бонитер______________________________________________________________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және қолы</w:t>
      </w:r>
    </w:p>
    <w:p>
      <w:pPr>
        <w:spacing w:after="0"/>
        <w:ind w:left="0"/>
        <w:jc w:val="both"/>
      </w:pPr>
      <w:r>
        <w:rPr>
          <w:rFonts w:ascii="Times New Roman"/>
          <w:b w:val="false"/>
          <w:i w:val="false"/>
          <w:color w:val="000000"/>
          <w:sz w:val="28"/>
        </w:rPr>
        <w:t>
      Қойларды бағалау бойынша бағалаушының ескертпесі</w:t>
      </w:r>
    </w:p>
    <w:p>
      <w:pPr>
        <w:spacing w:after="0"/>
        <w:ind w:left="0"/>
        <w:jc w:val="both"/>
      </w:pPr>
      <w:r>
        <w:rPr>
          <w:rFonts w:ascii="Times New Roman"/>
          <w:b w:val="false"/>
          <w:i w:val="false"/>
          <w:color w:val="000000"/>
          <w:sz w:val="28"/>
        </w:rPr>
        <w:t>
      (қой отарларының бағалауға дайындалуы, олардың таңбалау деңгейі,</w:t>
      </w:r>
    </w:p>
    <w:p>
      <w:pPr>
        <w:spacing w:after="0"/>
        <w:ind w:left="0"/>
        <w:jc w:val="both"/>
      </w:pPr>
      <w:r>
        <w:rPr>
          <w:rFonts w:ascii="Times New Roman"/>
          <w:b w:val="false"/>
          <w:i w:val="false"/>
          <w:color w:val="000000"/>
          <w:sz w:val="28"/>
        </w:rPr>
        <w:t>
      отрадың жалпы жай-күйі бойынша ескертпе-жұмыстардың оң және теріс</w:t>
      </w:r>
    </w:p>
    <w:p>
      <w:pPr>
        <w:spacing w:after="0"/>
        <w:ind w:left="0"/>
        <w:jc w:val="both"/>
      </w:pPr>
      <w:r>
        <w:rPr>
          <w:rFonts w:ascii="Times New Roman"/>
          <w:b w:val="false"/>
          <w:i w:val="false"/>
          <w:color w:val="000000"/>
          <w:sz w:val="28"/>
        </w:rPr>
        <w:t>
      жақтары; асылдандыру жұмыстарын жақсарту, мал басын жақсы сақтау</w:t>
      </w:r>
    </w:p>
    <w:p>
      <w:pPr>
        <w:spacing w:after="0"/>
        <w:ind w:left="0"/>
        <w:jc w:val="both"/>
      </w:pPr>
      <w:r>
        <w:rPr>
          <w:rFonts w:ascii="Times New Roman"/>
          <w:b w:val="false"/>
          <w:i w:val="false"/>
          <w:color w:val="000000"/>
          <w:sz w:val="28"/>
        </w:rPr>
        <w:t>
      жөніндегі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08" w:id="103"/>
    <w:p>
      <w:pPr>
        <w:spacing w:after="0"/>
        <w:ind w:left="0"/>
        <w:jc w:val="both"/>
      </w:pPr>
      <w:r>
        <w:rPr>
          <w:rFonts w:ascii="Times New Roman"/>
          <w:b w:val="false"/>
          <w:i w:val="false"/>
          <w:color w:val="000000"/>
          <w:sz w:val="28"/>
        </w:rPr>
        <w:t>
      1. Қой табынының тұқымдық және кластық құрамының ведомосі</w:t>
      </w:r>
    </w:p>
    <w:bookmarkEnd w:id="103"/>
    <w:p>
      <w:pPr>
        <w:spacing w:after="0"/>
        <w:ind w:left="0"/>
        <w:jc w:val="both"/>
      </w:pPr>
      <w:r>
        <w:rPr>
          <w:rFonts w:ascii="Times New Roman"/>
          <w:b w:val="false"/>
          <w:i w:val="false"/>
          <w:color w:val="000000"/>
          <w:sz w:val="28"/>
        </w:rPr>
        <w:t>
      20__жылы және өткен жылдардың бағалауы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167"/>
        <w:gridCol w:w="2175"/>
        <w:gridCol w:w="577"/>
        <w:gridCol w:w="577"/>
        <w:gridCol w:w="577"/>
        <w:gridCol w:w="578"/>
        <w:gridCol w:w="578"/>
        <w:gridCol w:w="578"/>
        <w:gridCol w:w="897"/>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тұқымдары мен топтарының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 қозылардан өзге қой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1.1.20_жыл</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(іріктелген)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асқан өзшаруашылығы малына пайдаланылатын (негізгі және қосалқы) ұрық қошқарлар..................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жылы бағаланғандары.............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қошқарлар..................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тоқты-қошқарлар............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саулықтар..................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жылы бағаланғандары.............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тоқтылар...................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бір және одан жоғары жастағы ісектер мен ұрықтандыруға пайдаланылмайтын қошқарлар..................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17"/>
        <w:gridCol w:w="1118"/>
        <w:gridCol w:w="1118"/>
        <w:gridCol w:w="1118"/>
        <w:gridCol w:w="1118"/>
        <w:gridCol w:w="1120"/>
        <w:gridCol w:w="1118"/>
        <w:gridCol w:w="112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элита және класты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бағаланған қойлар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бағаланбағандары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 жүргізілетін қойлардың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жасалған қойдың (бас)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кітапқа жазылғаны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кітапқа жазуға іріктелгені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2. Қошқар, саулық, ұрғашы тоқты және ту тұсақтардың тірі салмағы мен</w:t>
      </w:r>
    </w:p>
    <w:bookmarkEnd w:id="104"/>
    <w:p>
      <w:pPr>
        <w:spacing w:after="0"/>
        <w:ind w:left="0"/>
        <w:jc w:val="both"/>
      </w:pPr>
      <w:r>
        <w:rPr>
          <w:rFonts w:ascii="Times New Roman"/>
          <w:b w:val="false"/>
          <w:i w:val="false"/>
          <w:color w:val="000000"/>
          <w:sz w:val="28"/>
        </w:rPr>
        <w:t>
      жүн түсімі бойынша сипаттамасы мәліметтері бойынша</w:t>
      </w:r>
    </w:p>
    <w:p>
      <w:pPr>
        <w:spacing w:after="0"/>
        <w:ind w:left="0"/>
        <w:jc w:val="both"/>
      </w:pPr>
      <w:r>
        <w:rPr>
          <w:rFonts w:ascii="Times New Roman"/>
          <w:b w:val="false"/>
          <w:i w:val="false"/>
          <w:color w:val="000000"/>
          <w:sz w:val="28"/>
        </w:rPr>
        <w:t>
      Көктемгі *, күзгі өлшеммен 20___жыл қырқым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4249"/>
        <w:gridCol w:w="640"/>
        <w:gridCol w:w="501"/>
        <w:gridCol w:w="501"/>
        <w:gridCol w:w="501"/>
        <w:gridCol w:w="501"/>
        <w:gridCol w:w="501"/>
        <w:gridCol w:w="501"/>
        <w:gridCol w:w="777"/>
        <w:gridCol w:w="777"/>
        <w:gridCol w:w="778"/>
        <w:gridCol w:w="778"/>
        <w:gridCol w:w="778"/>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тұқымдары мен көрсеткіштердің 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жоғары жастағы негізгі қошқарлар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табынын толықтыруға іріктелген тоқты қошқарлар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қошқарлар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қырқу мерзімі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өлшеу,қырқу мерзімі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өлшеу,қырқу мерзімі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Өлшенді, бас................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салмағы,килограмм...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Қырқылды, бас...........................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жүн, килограм............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жүннің қырқылымы, килограмм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054"/>
        <w:gridCol w:w="1054"/>
        <w:gridCol w:w="1054"/>
        <w:gridCol w:w="1054"/>
        <w:gridCol w:w="1054"/>
        <w:gridCol w:w="1054"/>
        <w:gridCol w:w="1055"/>
        <w:gridCol w:w="1055"/>
        <w:gridCol w:w="1055"/>
        <w:gridCol w:w="1055"/>
        <w:gridCol w:w="105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тұсақтар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 тоқтылар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қырқу мерзімі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өлшеп,қырқу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*Саулықтар қырқым кезінде өлшенбейді, олардың тірідей салмақтары өткен жыл күзіндегі өлшем бойынша беріледі</w:t>
      </w:r>
    </w:p>
    <w:bookmarkStart w:name="z110" w:id="105"/>
    <w:p>
      <w:pPr>
        <w:spacing w:after="0"/>
        <w:ind w:left="0"/>
        <w:jc w:val="both"/>
      </w:pPr>
      <w:r>
        <w:rPr>
          <w:rFonts w:ascii="Times New Roman"/>
          <w:b w:val="false"/>
          <w:i w:val="false"/>
          <w:color w:val="000000"/>
          <w:sz w:val="28"/>
        </w:rPr>
        <w:t>
      3. Қой табынының өткен және биылғы жылдардағы жеке бағалау сипаттамасы деректері бойынша (бас)</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093"/>
        <w:gridCol w:w="475"/>
        <w:gridCol w:w="372"/>
        <w:gridCol w:w="398"/>
        <w:gridCol w:w="372"/>
        <w:gridCol w:w="888"/>
        <w:gridCol w:w="888"/>
        <w:gridCol w:w="577"/>
        <w:gridCol w:w="888"/>
        <w:gridCol w:w="578"/>
        <w:gridCol w:w="888"/>
        <w:gridCol w:w="578"/>
        <w:gridCol w:w="889"/>
        <w:gridCol w:w="578"/>
        <w:gridCol w:w="682"/>
        <w:gridCol w:w="579"/>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аттары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бағаланған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мал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 төмендегідей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және одан жоғары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қошқарлар (негізгі және қосалқы)........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қошқарлар.....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қошқарлар.........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саулықтар:........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тоқтылар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22"/>
        <w:gridCol w:w="527"/>
        <w:gridCol w:w="622"/>
        <w:gridCol w:w="527"/>
        <w:gridCol w:w="622"/>
        <w:gridCol w:w="527"/>
        <w:gridCol w:w="527"/>
        <w:gridCol w:w="527"/>
        <w:gridCol w:w="527"/>
        <w:gridCol w:w="527"/>
        <w:gridCol w:w="528"/>
        <w:gridCol w:w="528"/>
        <w:gridCol w:w="528"/>
        <w:gridCol w:w="528"/>
        <w:gridCol w:w="717"/>
        <w:gridCol w:w="528"/>
        <w:gridCol w:w="528"/>
        <w:gridCol w:w="528"/>
        <w:gridCol w:w="528"/>
        <w:gridCol w:w="528"/>
        <w:gridCol w:w="749"/>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 төмендегідей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 төмендегідей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біркелкілігі төмендегідей мал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Брадфорд классификациясы бойынша жүн жіңішкелігі - сапасы төмендегідей мал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ұзындығы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және одан </w:t>
            </w:r>
          </w:p>
          <w:p>
            <w:pPr>
              <w:spacing w:after="20"/>
              <w:ind w:left="20"/>
              <w:jc w:val="both"/>
            </w:pPr>
            <w:r>
              <w:rPr>
                <w:rFonts w:ascii="Times New Roman"/>
                <w:b w:val="false"/>
                <w:i w:val="false"/>
                <w:color w:val="000000"/>
                <w:sz w:val="20"/>
              </w:rPr>
              <w:t>
жоғары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төмен</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214"/>
        <w:gridCol w:w="821"/>
        <w:gridCol w:w="821"/>
        <w:gridCol w:w="821"/>
        <w:gridCol w:w="821"/>
        <w:gridCol w:w="821"/>
        <w:gridCol w:w="822"/>
        <w:gridCol w:w="822"/>
        <w:gridCol w:w="822"/>
        <w:gridCol w:w="822"/>
        <w:gridCol w:w="822"/>
        <w:gridCol w:w="822"/>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аттары Жыныстық жас топтар мен олардың классы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бағаланған малдардың саны (басы)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Жиропоты бар малдың саны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басғасы бар малдардың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орташа қырқым, килограмм</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түтіктің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ООООО</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қошқарлар өз шаруашыығына ққалыруға арналған (негізгі және резервті)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одно-полутора летние бараны, отобранные для ремонта стада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бір-бір жаорым жылдық қойлар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ұрғашы малдар: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жастағы тоқты: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 w:id="106"/>
    <w:p>
      <w:pPr>
        <w:spacing w:after="0"/>
        <w:ind w:left="0"/>
        <w:jc w:val="both"/>
      </w:pPr>
      <w:r>
        <w:rPr>
          <w:rFonts w:ascii="Times New Roman"/>
          <w:b w:val="false"/>
          <w:i w:val="false"/>
          <w:color w:val="000000"/>
          <w:sz w:val="28"/>
        </w:rPr>
        <w:t>
      4. Аналықтар мен рекордист-тұсақтардың сипаттамасы</w:t>
      </w:r>
    </w:p>
    <w:bookmarkEnd w:id="106"/>
    <w:p>
      <w:pPr>
        <w:spacing w:after="0"/>
        <w:ind w:left="0"/>
        <w:jc w:val="both"/>
      </w:pPr>
      <w:r>
        <w:rPr>
          <w:rFonts w:ascii="Times New Roman"/>
          <w:b w:val="false"/>
          <w:i w:val="false"/>
          <w:color w:val="000000"/>
          <w:sz w:val="28"/>
        </w:rPr>
        <w:t xml:space="preserve">
      Шаруашылықтағы өнімділігі мен сырт пішіні бойынша ең үздік 20 аналық, 20 ту тұсақ және 20 бір жастағы ұрғашы тоқтының сипаттамасы келтірілді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16"/>
        <w:gridCol w:w="516"/>
        <w:gridCol w:w="660"/>
        <w:gridCol w:w="516"/>
        <w:gridCol w:w="516"/>
        <w:gridCol w:w="516"/>
        <w:gridCol w:w="517"/>
        <w:gridCol w:w="802"/>
        <w:gridCol w:w="802"/>
        <w:gridCol w:w="802"/>
        <w:gridCol w:w="802"/>
        <w:gridCol w:w="802"/>
        <w:gridCol w:w="802"/>
        <w:gridCol w:w="803"/>
        <w:gridCol w:w="803"/>
        <w:gridCol w:w="1093"/>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бағалау жылы және оның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w:t>
            </w:r>
          </w:p>
        </w:tc>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мерзімі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 w:id="107"/>
    <w:p>
      <w:pPr>
        <w:spacing w:after="0"/>
        <w:ind w:left="0"/>
        <w:jc w:val="both"/>
      </w:pPr>
      <w:r>
        <w:rPr>
          <w:rFonts w:ascii="Times New Roman"/>
          <w:b w:val="false"/>
          <w:i w:val="false"/>
          <w:color w:val="000000"/>
          <w:sz w:val="28"/>
        </w:rPr>
        <w:t>
      5. Шаруашылықта қолданылатын аталық қошқарлардың және тұқымға</w:t>
      </w:r>
    </w:p>
    <w:bookmarkEnd w:id="107"/>
    <w:p>
      <w:pPr>
        <w:spacing w:after="0"/>
        <w:ind w:left="0"/>
        <w:jc w:val="both"/>
      </w:pPr>
      <w:r>
        <w:rPr>
          <w:rFonts w:ascii="Times New Roman"/>
          <w:b w:val="false"/>
          <w:i w:val="false"/>
          <w:color w:val="000000"/>
          <w:sz w:val="28"/>
        </w:rPr>
        <w:t>
      қалдырылған тоқты қошқарлардың сипаттамасы</w:t>
      </w:r>
    </w:p>
    <w:p>
      <w:pPr>
        <w:spacing w:after="0"/>
        <w:ind w:left="0"/>
        <w:jc w:val="both"/>
      </w:pPr>
      <w:r>
        <w:rPr>
          <w:rFonts w:ascii="Times New Roman"/>
          <w:b w:val="false"/>
          <w:i w:val="false"/>
          <w:color w:val="000000"/>
          <w:sz w:val="28"/>
        </w:rPr>
        <w:t>
      Сипаттамаға негізгі және қосалқы 2 жас және одан да ересек қошқарлардың, негізгі қошқарларды алмастыруға іріктеп алынған тоқты қошқарлар туралы деректер енгізілді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567"/>
        <w:gridCol w:w="567"/>
        <w:gridCol w:w="724"/>
        <w:gridCol w:w="567"/>
        <w:gridCol w:w="567"/>
        <w:gridCol w:w="567"/>
        <w:gridCol w:w="567"/>
        <w:gridCol w:w="880"/>
        <w:gridCol w:w="880"/>
        <w:gridCol w:w="880"/>
        <w:gridCol w:w="880"/>
        <w:gridCol w:w="880"/>
        <w:gridCol w:w="880"/>
        <w:gridCol w:w="880"/>
        <w:gridCol w:w="880"/>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шығу тегі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Қошқардың өнімділігі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мерзімі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килограмм</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килограмм</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617"/>
        <w:gridCol w:w="1522"/>
        <w:gridCol w:w="1522"/>
        <w:gridCol w:w="1522"/>
        <w:gridCol w:w="1523"/>
        <w:gridCol w:w="1523"/>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бағалау жылы және оның нәтижелері</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Қошқарларды ұрпағының сапасымен бағалау нәтижелері бойынша қысқа тұжырымдар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 аналықтарға алдын-ала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Қошқарды аналықтарға ақтық белгілеу (күзде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тәсілі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нөмірі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саны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3" w:id="108"/>
    <w:p>
      <w:pPr>
        <w:spacing w:after="0"/>
        <w:ind w:left="0"/>
        <w:jc w:val="both"/>
      </w:pPr>
      <w:r>
        <w:rPr>
          <w:rFonts w:ascii="Times New Roman"/>
          <w:b w:val="false"/>
          <w:i w:val="false"/>
          <w:color w:val="000000"/>
          <w:sz w:val="28"/>
        </w:rPr>
        <w:t>
      Асылдандыру жұмыстарының 20__ жылғы күнтізбелік іс-жоспары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746"/>
        <w:gridCol w:w="533"/>
        <w:gridCol w:w="533"/>
        <w:gridCol w:w="327"/>
        <w:gridCol w:w="1146"/>
        <w:gridCol w:w="3475"/>
        <w:gridCol w:w="533"/>
        <w:gridCol w:w="533"/>
        <w:gridCol w:w="329"/>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Ретттік нөмірі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қозыларды таңбалау, сырғалау, өлшеу және сипаттап жазу-бас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 туған төлді енесінен бөлер алдында жеке нөмірлерімен таңбалау-бас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шағылысу мен қоздау нәтижелерін жазу-бас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алынған төлді өлшеу және бағалау, табынды толықтыруға төлдерді іріктеу-бас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көктемгі бағалау-бас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 құру, кәрі және ауру аналықтарды табыннан шығару-бас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(отардың) өнімділігін есепке алу, қырқым кезінде тұтас жүн мен жүн үлгілерін зерттеуге алу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қошқарлардың ұрық сапасын тексеру, жас қошқарларды шағылысқа үйрету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олардың өнімділігі мен өткен жылғы туған ұрпақтарын бағалау туралы деректерді жазу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 туған төлдерді бағалау, нәтижелерін өңдеу, өткен жылғы жұптаудың алдын-ала нәтижелерін анықтау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АТК-ға жазу үшін мәліметтерді ұсыну-бас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биылғы туған төлдерін бағалау нәтижелерін енгізу-бас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зертханасына зерттеуге арналған тұтас жүн мен жүн үлгілерін жіберу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Күйек алу жоспарын жасау және аналықтарға қошқарларды жекелей белгілеу (аналықтардың шағылысу журналына тіркеу)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Баалаудың өткізілуі туралы есеп жасау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есепке тұрған ж.б. аналықтардың шағылысуын тіркеу-бас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жұптаудың ақьық нәтижелерін алу үшін өткен жылы туған төлдің бағалауы мен өнімділік көрсеткіштерін талдау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Тұқыммал жеке құжаттарына малдардың өнімділігі мен асылдандыру жұмысындағы қызметі туралы деректерді жазу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Сатылуға арналған тұқымдық малдардың асылдандыру жөніндегі құжаттарын дайындау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Асылдандыру жұмыстарының күнтізбелік іс-жоспары алдағы жылға жасалады.</w:t>
      </w:r>
    </w:p>
    <w:p>
      <w:pPr>
        <w:spacing w:after="0"/>
        <w:ind w:left="0"/>
        <w:jc w:val="both"/>
      </w:pPr>
      <w:r>
        <w:rPr>
          <w:rFonts w:ascii="Times New Roman"/>
          <w:b w:val="false"/>
          <w:i w:val="false"/>
          <w:color w:val="000000"/>
          <w:sz w:val="28"/>
        </w:rPr>
        <w:t>
      Бағалаушы (сыныптаушы)_______________________________________________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 куәландыратын құжатта бар болса) және қолы күні</w:t>
      </w:r>
    </w:p>
    <w:p>
      <w:pPr>
        <w:spacing w:after="0"/>
        <w:ind w:left="0"/>
        <w:jc w:val="both"/>
      </w:pPr>
      <w:r>
        <w:rPr>
          <w:rFonts w:ascii="Times New Roman"/>
          <w:b w:val="false"/>
          <w:i w:val="false"/>
          <w:color w:val="000000"/>
          <w:sz w:val="28"/>
        </w:rPr>
        <w:t>
      Мал дәрігері ________________________________________________________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 куәландыратын құжатта бар болса) және қолы күні</w:t>
      </w:r>
    </w:p>
    <w:p>
      <w:pPr>
        <w:spacing w:after="0"/>
        <w:ind w:left="0"/>
        <w:jc w:val="both"/>
      </w:pPr>
      <w:r>
        <w:rPr>
          <w:rFonts w:ascii="Times New Roman"/>
          <w:b w:val="false"/>
          <w:i w:val="false"/>
          <w:color w:val="000000"/>
          <w:sz w:val="28"/>
        </w:rPr>
        <w:t>
      Шаруашылық басшысы___________________________________________________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жеке басын куәландыратын құжатта бар болса) және қолы күні</w:t>
      </w:r>
    </w:p>
    <w:bookmarkStart w:name="z114" w:id="109"/>
    <w:p>
      <w:pPr>
        <w:spacing w:after="0"/>
        <w:ind w:left="0"/>
        <w:jc w:val="both"/>
      </w:pPr>
      <w:r>
        <w:rPr>
          <w:rFonts w:ascii="Times New Roman"/>
          <w:b w:val="false"/>
          <w:i w:val="false"/>
          <w:color w:val="000000"/>
          <w:sz w:val="28"/>
        </w:rPr>
        <w:t>
      6-нысан</w:t>
      </w:r>
    </w:p>
    <w:bookmarkEnd w:id="109"/>
    <w:p>
      <w:pPr>
        <w:spacing w:after="0"/>
        <w:ind w:left="0"/>
        <w:jc w:val="both"/>
      </w:pPr>
      <w:r>
        <w:rPr>
          <w:rFonts w:ascii="Times New Roman"/>
          <w:b w:val="false"/>
          <w:i w:val="false"/>
          <w:color w:val="000000"/>
          <w:sz w:val="28"/>
        </w:rPr>
        <w:t>
      Облыс __________________</w:t>
      </w:r>
    </w:p>
    <w:p>
      <w:pPr>
        <w:spacing w:after="0"/>
        <w:ind w:left="0"/>
        <w:jc w:val="both"/>
      </w:pPr>
      <w:r>
        <w:rPr>
          <w:rFonts w:ascii="Times New Roman"/>
          <w:b w:val="false"/>
          <w:i w:val="false"/>
          <w:color w:val="000000"/>
          <w:sz w:val="28"/>
        </w:rPr>
        <w:t>
      Аудан __________________</w:t>
      </w:r>
    </w:p>
    <w:p>
      <w:pPr>
        <w:spacing w:after="0"/>
        <w:ind w:left="0"/>
        <w:jc w:val="both"/>
      </w:pPr>
      <w:r>
        <w:rPr>
          <w:rFonts w:ascii="Times New Roman"/>
          <w:b w:val="false"/>
          <w:i w:val="false"/>
          <w:color w:val="000000"/>
          <w:sz w:val="28"/>
        </w:rPr>
        <w:t>
      Шаруашылық _____________</w:t>
      </w:r>
    </w:p>
    <w:p>
      <w:pPr>
        <w:spacing w:after="0"/>
        <w:ind w:left="0"/>
        <w:jc w:val="both"/>
      </w:pPr>
      <w:r>
        <w:rPr>
          <w:rFonts w:ascii="Times New Roman"/>
          <w:b w:val="false"/>
          <w:i w:val="false"/>
          <w:color w:val="000000"/>
          <w:sz w:val="28"/>
        </w:rPr>
        <w:t>
      Қошқарларды ұрпағының сапасы бойынша бағалау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
        <w:gridCol w:w="407"/>
        <w:gridCol w:w="407"/>
        <w:gridCol w:w="201"/>
        <w:gridCol w:w="260"/>
        <w:gridCol w:w="270"/>
        <w:gridCol w:w="137"/>
        <w:gridCol w:w="407"/>
        <w:gridCol w:w="201"/>
        <w:gridCol w:w="308"/>
        <w:gridCol w:w="270"/>
        <w:gridCol w:w="137"/>
        <w:gridCol w:w="407"/>
        <w:gridCol w:w="201"/>
        <w:gridCol w:w="599"/>
        <w:gridCol w:w="303"/>
        <w:gridCol w:w="307"/>
        <w:gridCol w:w="303"/>
        <w:gridCol w:w="500"/>
        <w:gridCol w:w="338"/>
        <w:gridCol w:w="496"/>
        <w:gridCol w:w="360"/>
        <w:gridCol w:w="398"/>
        <w:gridCol w:w="365"/>
        <w:gridCol w:w="515"/>
        <w:gridCol w:w="377"/>
        <w:gridCol w:w="394"/>
        <w:gridCol w:w="377"/>
        <w:gridCol w:w="392"/>
        <w:gridCol w:w="15"/>
        <w:gridCol w:w="408"/>
        <w:gridCol w:w="201"/>
        <w:gridCol w:w="406"/>
        <w:gridCol w:w="270"/>
        <w:gridCol w:w="137"/>
        <w:gridCol w:w="409"/>
        <w:gridCol w:w="4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қойлардың сипаттамасы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қойлардың ұрпағының сипаттамасы</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отбивке</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қоюлығы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саны (n)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тірі салмағы</w:t>
            </w:r>
          </w:p>
          <w:p>
            <w:pPr>
              <w:spacing w:after="20"/>
              <w:ind w:left="20"/>
              <w:jc w:val="both"/>
            </w:pPr>
            <w:r>
              <w:rPr>
                <w:rFonts w:ascii="Times New Roman"/>
                <w:b w:val="false"/>
                <w:i w:val="false"/>
                <w:color w:val="000000"/>
                <w:sz w:val="20"/>
              </w:rPr>
              <w:t>
(килограмм)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салмақты қозы пайызы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саны (n)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тірі салмағы</w:t>
            </w:r>
          </w:p>
          <w:p>
            <w:pPr>
              <w:spacing w:after="20"/>
              <w:ind w:left="20"/>
              <w:jc w:val="both"/>
            </w:pPr>
            <w:r>
              <w:rPr>
                <w:rFonts w:ascii="Times New Roman"/>
                <w:b w:val="false"/>
                <w:i w:val="false"/>
                <w:color w:val="000000"/>
                <w:sz w:val="20"/>
              </w:rPr>
              <w:t>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салмақты қозы пайызы)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салмақты қозы пайызы)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қырқымды қозы пайызы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орта ұзындығы (сантиметр)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салмақты қозы пайызы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қойлардың ұрағыынң сипаттамасы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жарым жаста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қылтығы, сапасы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Жиропоттың түсі апайыз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төмен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5- қосымша</w:t>
            </w:r>
          </w:p>
        </w:tc>
      </w:tr>
    </w:tbl>
    <w:bookmarkStart w:name="z116" w:id="110"/>
    <w:p>
      <w:pPr>
        <w:spacing w:after="0"/>
        <w:ind w:left="0"/>
        <w:jc w:val="both"/>
      </w:pPr>
      <w:r>
        <w:rPr>
          <w:rFonts w:ascii="Times New Roman"/>
          <w:b w:val="false"/>
          <w:i w:val="false"/>
          <w:color w:val="000000"/>
          <w:sz w:val="28"/>
        </w:rPr>
        <w:t>
      Ешкі шаруашылығында асыл тұқымды өнімді (материалды) есепке алу нысандары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жаңа редакцияда – ҚР Ауыл шаруашылығы министрінің 15.04.2019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5"/>
        <w:gridCol w:w="9215"/>
      </w:tblGrid>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жүнді бағыттағы текенің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сүтті бағыттағы текенің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түбітті бағыттағы текенің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жүнді бағыттағы аналықтың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 сүтті бағыттағы аналықтың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түбітті бағыттағы аналықтың жеке құжаты</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жүнді және түбітті ешкілерді ұрықтандыру (шағылыстыру), төлдеу және асыл тұқымды төлдерін өсіру есебінің журналы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Жүнді ешкілерді жеке сұрыптау және олардың өнімділігі журналы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ешкілерді жеке сұрыптау және олардың өнімділігі журналы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Түбітті ешкілерді жеке сұрыптау және олардың өнімділігі журналы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Жүнді ешкілерді сұрыптау нәтижелерінің жиынтық тізімдемесі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ешкілерді сұрыптау нәтижелерінің жиынтық тізімдемесі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13-нысан</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Түбітті ешкілерді сұрыптау нәтижелерінің жиынтық тізімдемесі </w:t>
            </w:r>
          </w:p>
        </w:tc>
      </w:tr>
      <w:tr>
        <w:trPr>
          <w:trHeight w:val="30" w:hRule="atLeast"/>
        </w:trPr>
        <w:tc>
          <w:tcPr>
            <w:tcW w:w="3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14-нысан </w:t>
            </w:r>
          </w:p>
        </w:tc>
        <w:tc>
          <w:tcPr>
            <w:tcW w:w="9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Текелерді ұрпағының сапасы бойынша бағалау тізімдемесі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Асыл тұқымды жүнді бағыттағы текенің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w:t>
      </w:r>
    </w:p>
    <w:p>
      <w:pPr>
        <w:spacing w:after="0"/>
        <w:ind w:left="0"/>
        <w:jc w:val="both"/>
      </w:pPr>
      <w:r>
        <w:rPr>
          <w:rFonts w:ascii="Times New Roman"/>
          <w:b w:val="false"/>
          <w:i w:val="false"/>
          <w:color w:val="000000"/>
          <w:sz w:val="28"/>
        </w:rPr>
        <w:t>
      маркасы мен нөмірі ______________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 Буыны ____________ Туылған күні ____________</w:t>
      </w:r>
    </w:p>
    <w:p>
      <w:pPr>
        <w:spacing w:after="0"/>
        <w:ind w:left="0"/>
        <w:jc w:val="both"/>
      </w:pPr>
      <w:r>
        <w:rPr>
          <w:rFonts w:ascii="Times New Roman"/>
          <w:b w:val="false"/>
          <w:i w:val="false"/>
          <w:color w:val="000000"/>
          <w:sz w:val="28"/>
        </w:rPr>
        <w:t>
      Туылған жері __________________ Қанша төл ішінде туылды __________</w:t>
      </w:r>
    </w:p>
    <w:p>
      <w:pPr>
        <w:spacing w:after="0"/>
        <w:ind w:left="0"/>
        <w:jc w:val="both"/>
      </w:pPr>
      <w:r>
        <w:rPr>
          <w:rFonts w:ascii="Times New Roman"/>
          <w:b w:val="false"/>
          <w:i w:val="false"/>
          <w:color w:val="000000"/>
          <w:sz w:val="28"/>
        </w:rPr>
        <w:t xml:space="preserve">
      Кімге тиесілі ____________________________________________________ </w:t>
      </w:r>
    </w:p>
    <w:p>
      <w:pPr>
        <w:spacing w:after="0"/>
        <w:ind w:left="0"/>
        <w:jc w:val="both"/>
      </w:pPr>
      <w:r>
        <w:rPr>
          <w:rFonts w:ascii="Times New Roman"/>
          <w:b w:val="false"/>
          <w:i w:val="false"/>
          <w:color w:val="000000"/>
          <w:sz w:val="28"/>
        </w:rPr>
        <w:t>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_____________________________</w:t>
      </w:r>
    </w:p>
    <w:p>
      <w:pPr>
        <w:spacing w:after="0"/>
        <w:ind w:left="0"/>
        <w:jc w:val="both"/>
      </w:pPr>
      <w:r>
        <w:rPr>
          <w:rFonts w:ascii="Times New Roman"/>
          <w:b w:val="false"/>
          <w:i w:val="false"/>
          <w:color w:val="000000"/>
          <w:sz w:val="28"/>
        </w:rPr>
        <w:t>
      Есептен шығу мерзімі мен себебі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901"/>
        <w:gridCol w:w="118"/>
        <w:gridCol w:w="3760"/>
        <w:gridCol w:w="119"/>
        <w:gridCol w:w="62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w:t>
            </w:r>
            <w:r>
              <w:br/>
            </w:r>
            <w:r>
              <w:rPr>
                <w:rFonts w:ascii="Times New Roman"/>
                <w:b w:val="false"/>
                <w:i w:val="false"/>
                <w:color w:val="000000"/>
                <w:sz w:val="20"/>
              </w:rPr>
              <w:t>
Асыл тұқымды кітап бойынша маркасы мен нөмірі</w:t>
            </w:r>
            <w:r>
              <w:br/>
            </w:r>
            <w:r>
              <w:rPr>
                <w:rFonts w:ascii="Times New Roman"/>
                <w:b w:val="false"/>
                <w:i w:val="false"/>
                <w:color w:val="000000"/>
                <w:sz w:val="20"/>
              </w:rPr>
              <w:t>
Тұқымы_____</w:t>
            </w:r>
            <w:r>
              <w:br/>
            </w:r>
            <w:r>
              <w:rPr>
                <w:rFonts w:ascii="Times New Roman"/>
                <w:b w:val="false"/>
                <w:i w:val="false"/>
                <w:color w:val="000000"/>
                <w:sz w:val="20"/>
              </w:rPr>
              <w:t>
Буыны______</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r>
              <w:br/>
            </w:r>
            <w:r>
              <w:rPr>
                <w:rFonts w:ascii="Times New Roman"/>
                <w:b w:val="false"/>
                <w:i w:val="false"/>
                <w:color w:val="000000"/>
                <w:sz w:val="20"/>
              </w:rPr>
              <w:t>
Асыл тұқымды кітап бойынша маркасы мен нөмірі Тұқымы_______</w:t>
            </w:r>
            <w:r>
              <w:br/>
            </w:r>
            <w:r>
              <w:rPr>
                <w:rFonts w:ascii="Times New Roman"/>
                <w:b w:val="false"/>
                <w:i w:val="false"/>
                <w:color w:val="000000"/>
                <w:sz w:val="20"/>
              </w:rPr>
              <w:t>
Буыны________</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 Асыл тұқымды кітап бойынша маркасы мен нөмірі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 Асыл тұқымды кітап бойынша маркасы мен нөмірі___________________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w:t>
            </w:r>
            <w:r>
              <w:br/>
            </w:r>
            <w:r>
              <w:rPr>
                <w:rFonts w:ascii="Times New Roman"/>
                <w:b w:val="false"/>
                <w:i w:val="false"/>
                <w:color w:val="000000"/>
                <w:sz w:val="20"/>
              </w:rPr>
              <w:t>
Асыл тұқымды кітап бойынша маркасы мен нөмірі ______</w:t>
            </w:r>
            <w:r>
              <w:br/>
            </w:r>
            <w:r>
              <w:rPr>
                <w:rFonts w:ascii="Times New Roman"/>
                <w:b w:val="false"/>
                <w:i w:val="false"/>
                <w:color w:val="000000"/>
                <w:sz w:val="20"/>
              </w:rPr>
              <w:t>
Тұқымы_______</w:t>
            </w:r>
            <w:r>
              <w:br/>
            </w:r>
            <w:r>
              <w:rPr>
                <w:rFonts w:ascii="Times New Roman"/>
                <w:b w:val="false"/>
                <w:i w:val="false"/>
                <w:color w:val="000000"/>
                <w:sz w:val="20"/>
              </w:rPr>
              <w:t>
Буыны________</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 Асыл тұқымды кітап бойынша маркасы мен нөмірі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Енесіңнесі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№___________________ Асыл тұқымды кітап бойынша маркасы мен нөмірі __________________</w:t>
            </w:r>
          </w:p>
        </w:tc>
      </w:tr>
      <w:tr>
        <w:trPr>
          <w:trHeight w:val="30" w:hRule="atLeast"/>
        </w:trPr>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нөмірі ___________ </w:t>
            </w:r>
            <w:r>
              <w:br/>
            </w:r>
            <w:r>
              <w:rPr>
                <w:rFonts w:ascii="Times New Roman"/>
                <w:b w:val="false"/>
                <w:i w:val="false"/>
                <w:color w:val="000000"/>
                <w:sz w:val="20"/>
              </w:rPr>
              <w:t>
Асыл тұқымды кітап бойынша маркасы мен нөмірі ____</w:t>
            </w:r>
            <w:r>
              <w:br/>
            </w:r>
            <w:r>
              <w:rPr>
                <w:rFonts w:ascii="Times New Roman"/>
                <w:b w:val="false"/>
                <w:i w:val="false"/>
                <w:color w:val="000000"/>
                <w:sz w:val="20"/>
              </w:rPr>
              <w:t>
Тұқымы_____</w:t>
            </w:r>
            <w:r>
              <w:br/>
            </w:r>
            <w:r>
              <w:rPr>
                <w:rFonts w:ascii="Times New Roman"/>
                <w:b w:val="false"/>
                <w:i w:val="false"/>
                <w:color w:val="000000"/>
                <w:sz w:val="20"/>
              </w:rPr>
              <w:t>
Буыны______</w:t>
            </w: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w:t>
            </w:r>
            <w:r>
              <w:br/>
            </w:r>
            <w:r>
              <w:rPr>
                <w:rFonts w:ascii="Times New Roman"/>
                <w:b w:val="false"/>
                <w:i w:val="false"/>
                <w:color w:val="000000"/>
                <w:sz w:val="20"/>
              </w:rPr>
              <w:t>
Асыл тұқымды кітап бойынша маркасы мен нөмірі ______</w:t>
            </w:r>
            <w:r>
              <w:br/>
            </w:r>
            <w:r>
              <w:rPr>
                <w:rFonts w:ascii="Times New Roman"/>
                <w:b w:val="false"/>
                <w:i w:val="false"/>
                <w:color w:val="000000"/>
                <w:sz w:val="20"/>
              </w:rPr>
              <w:t>
Тұқымы_______</w:t>
            </w:r>
            <w:r>
              <w:br/>
            </w:r>
            <w:r>
              <w:rPr>
                <w:rFonts w:ascii="Times New Roman"/>
                <w:b w:val="false"/>
                <w:i w:val="false"/>
                <w:color w:val="000000"/>
                <w:sz w:val="20"/>
              </w:rPr>
              <w:t>
Буыны _______</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 Асыл тұқымды кітап бойынша маркасы мен нөмірі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нөмірі______________ Асыл тұқымды кітап бойынша маркасы мен нөмірі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 Асыл тұқымды кітап бойынша маркасы мен нөмірі_______</w:t>
            </w:r>
            <w:r>
              <w:br/>
            </w:r>
            <w:r>
              <w:rPr>
                <w:rFonts w:ascii="Times New Roman"/>
                <w:b w:val="false"/>
                <w:i w:val="false"/>
                <w:color w:val="000000"/>
                <w:sz w:val="20"/>
              </w:rPr>
              <w:t>
Тұқымы_______</w:t>
            </w:r>
            <w:r>
              <w:br/>
            </w:r>
            <w:r>
              <w:rPr>
                <w:rFonts w:ascii="Times New Roman"/>
                <w:b w:val="false"/>
                <w:i w:val="false"/>
                <w:color w:val="000000"/>
                <w:sz w:val="20"/>
              </w:rPr>
              <w:t>
Буыны________</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w:t>
            </w:r>
            <w:r>
              <w:br/>
            </w:r>
            <w:r>
              <w:rPr>
                <w:rFonts w:ascii="Times New Roman"/>
                <w:b w:val="false"/>
                <w:i w:val="false"/>
                <w:color w:val="000000"/>
                <w:sz w:val="20"/>
              </w:rPr>
              <w:t>
Асыл тұқымды кітап бойынша маркасы мен нөмірі 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№___________________ Асыл тұқымды кітап бойынша маркасы мен нөмірі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1109"/>
        <w:gridCol w:w="1804"/>
        <w:gridCol w:w="1805"/>
        <w:gridCol w:w="1110"/>
        <w:gridCol w:w="1110"/>
        <w:gridCol w:w="1110"/>
        <w:gridCol w:w="1110"/>
        <w:gridCol w:w="111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Сөрыптау мезгілі</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Иректілігі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Әке-енесінің</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031"/>
        <w:gridCol w:w="1891"/>
        <w:gridCol w:w="1892"/>
        <w:gridCol w:w="1639"/>
        <w:gridCol w:w="1318"/>
        <w:gridCol w:w="745"/>
        <w:gridCol w:w="1087"/>
        <w:gridCol w:w="10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туыстық деңгейі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 килограмм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жүн түсімі, килограмм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 / сантиметр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сапа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түсі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құрғақ /кэмп/ талшықтардың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бауыр, аяқ жүндерінің өсуі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1246"/>
        <w:gridCol w:w="1246"/>
        <w:gridCol w:w="1408"/>
        <w:gridCol w:w="15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6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салмақ-килограмм</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Жуылған жүн түсімі (Асыл тұқымды кітап қа жазылған жылғы) ________ килограмм.</w:t>
      </w:r>
    </w:p>
    <w:p>
      <w:pPr>
        <w:spacing w:after="0"/>
        <w:ind w:left="0"/>
        <w:jc w:val="both"/>
      </w:pPr>
      <w:r>
        <w:rPr>
          <w:rFonts w:ascii="Times New Roman"/>
          <w:b w:val="false"/>
          <w:i w:val="false"/>
          <w:color w:val="000000"/>
          <w:sz w:val="28"/>
        </w:rPr>
        <w:t>
      Қандай құжат негізінде таза жүн шығымы анықталды % __________________</w:t>
      </w:r>
    </w:p>
    <w:p>
      <w:pPr>
        <w:spacing w:after="0"/>
        <w:ind w:left="0"/>
        <w:jc w:val="left"/>
      </w:pPr>
      <w:r>
        <w:rPr>
          <w:rFonts w:ascii="Times New Roman"/>
          <w:b/>
          <w:i w:val="false"/>
          <w:color w:val="000000"/>
        </w:rPr>
        <w:t xml:space="preserve"> Көрмелердегі марапаты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427"/>
        <w:gridCol w:w="1427"/>
        <w:gridCol w:w="878"/>
        <w:gridCol w:w="878"/>
        <w:gridCol w:w="878"/>
        <w:gridCol w:w="1978"/>
        <w:gridCol w:w="878"/>
        <w:gridCol w:w="2529"/>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мезгілі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пайдаланылуы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әдісі</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лақ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және кемтар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түстілері</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3005"/>
        <w:gridCol w:w="2283"/>
        <w:gridCol w:w="2026"/>
        <w:gridCol w:w="1246"/>
        <w:gridCol w:w="1247"/>
        <w:gridCol w:w="12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енесінен бөлгенде бағалау (бас)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жетілуі бойынша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 жасында сұрыптау кезіндегі төлдердің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9"/>
        <w:gridCol w:w="775"/>
        <w:gridCol w:w="775"/>
        <w:gridCol w:w="775"/>
        <w:gridCol w:w="775"/>
        <w:gridCol w:w="775"/>
        <w:gridCol w:w="775"/>
        <w:gridCol w:w="775"/>
        <w:gridCol w:w="776"/>
      </w:tblGrid>
      <w:tr>
        <w:trPr>
          <w:trHeight w:val="30" w:hRule="atLeast"/>
        </w:trPr>
        <w:tc>
          <w:tcPr>
            <w:tcW w:w="6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туылған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137"/>
        <w:gridCol w:w="1623"/>
        <w:gridCol w:w="1549"/>
        <w:gridCol w:w="1557"/>
        <w:gridCol w:w="1549"/>
        <w:gridCol w:w="1557"/>
        <w:gridCol w:w="14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 лақтардың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жүн түсімі, кг</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Асыл тұқымды сүтті бағыттағы текенің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 маркасы мен нөмірі _________</w:t>
      </w:r>
    </w:p>
    <w:p>
      <w:pPr>
        <w:spacing w:after="0"/>
        <w:ind w:left="0"/>
        <w:jc w:val="both"/>
      </w:pPr>
      <w:r>
        <w:rPr>
          <w:rFonts w:ascii="Times New Roman"/>
          <w:b w:val="false"/>
          <w:i w:val="false"/>
          <w:color w:val="000000"/>
          <w:sz w:val="28"/>
        </w:rPr>
        <w:t>
      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______________ Буыны _____________ Туылған күні____________</w:t>
      </w:r>
    </w:p>
    <w:p>
      <w:pPr>
        <w:spacing w:after="0"/>
        <w:ind w:left="0"/>
        <w:jc w:val="both"/>
      </w:pPr>
      <w:r>
        <w:rPr>
          <w:rFonts w:ascii="Times New Roman"/>
          <w:b w:val="false"/>
          <w:i w:val="false"/>
          <w:color w:val="000000"/>
          <w:sz w:val="28"/>
        </w:rPr>
        <w:t>
      Туылған жері _______________________ Қанша төл ішінде туылды _______</w:t>
      </w:r>
    </w:p>
    <w:p>
      <w:pPr>
        <w:spacing w:after="0"/>
        <w:ind w:left="0"/>
        <w:jc w:val="both"/>
      </w:pPr>
      <w:r>
        <w:rPr>
          <w:rFonts w:ascii="Times New Roman"/>
          <w:b w:val="false"/>
          <w:i w:val="false"/>
          <w:color w:val="000000"/>
          <w:sz w:val="28"/>
        </w:rPr>
        <w:t>
      Кімге тиесілі _____________________________________________________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______________________________</w:t>
      </w:r>
    </w:p>
    <w:p>
      <w:pPr>
        <w:spacing w:after="0"/>
        <w:ind w:left="0"/>
        <w:jc w:val="both"/>
      </w:pPr>
      <w:r>
        <w:rPr>
          <w:rFonts w:ascii="Times New Roman"/>
          <w:b w:val="false"/>
          <w:i w:val="false"/>
          <w:color w:val="000000"/>
          <w:sz w:val="28"/>
        </w:rPr>
        <w:t>
      Есептен шығу мерзімі мен себебі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3085"/>
        <w:gridCol w:w="280"/>
        <w:gridCol w:w="3838"/>
        <w:gridCol w:w="293"/>
        <w:gridCol w:w="2778"/>
        <w:gridCol w:w="17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w:t>
            </w:r>
            <w:r>
              <w:br/>
            </w:r>
            <w:r>
              <w:rPr>
                <w:rFonts w:ascii="Times New Roman"/>
                <w:b w:val="false"/>
                <w:i w:val="false"/>
                <w:color w:val="000000"/>
                <w:sz w:val="20"/>
              </w:rPr>
              <w:t>
Асыл тұқымды кітап бойынша маркасы мен нөмірі __________</w:t>
            </w:r>
            <w:r>
              <w:br/>
            </w:r>
            <w:r>
              <w:rPr>
                <w:rFonts w:ascii="Times New Roman"/>
                <w:b w:val="false"/>
                <w:i w:val="false"/>
                <w:color w:val="000000"/>
                <w:sz w:val="20"/>
              </w:rPr>
              <w:t>
Тұқымы____</w:t>
            </w:r>
            <w:r>
              <w:br/>
            </w:r>
            <w:r>
              <w:rPr>
                <w:rFonts w:ascii="Times New Roman"/>
                <w:b w:val="false"/>
                <w:i w:val="false"/>
                <w:color w:val="000000"/>
                <w:sz w:val="20"/>
              </w:rPr>
              <w:t>
Буыны_____</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r>
              <w:br/>
            </w:r>
            <w:r>
              <w:rPr>
                <w:rFonts w:ascii="Times New Roman"/>
                <w:b w:val="false"/>
                <w:i w:val="false"/>
                <w:color w:val="000000"/>
                <w:sz w:val="20"/>
              </w:rPr>
              <w:t>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№_________</w:t>
            </w:r>
            <w:r>
              <w:br/>
            </w:r>
            <w:r>
              <w:rPr>
                <w:rFonts w:ascii="Times New Roman"/>
                <w:b w:val="false"/>
                <w:i w:val="false"/>
                <w:color w:val="000000"/>
                <w:sz w:val="20"/>
              </w:rPr>
              <w:t>
Жеке нөмірі __________</w:t>
            </w:r>
            <w:r>
              <w:br/>
            </w:r>
            <w:r>
              <w:rPr>
                <w:rFonts w:ascii="Times New Roman"/>
                <w:b w:val="false"/>
                <w:i w:val="false"/>
                <w:color w:val="000000"/>
                <w:sz w:val="20"/>
              </w:rPr>
              <w:t>
Асыл тұқымды кітап бойынша маркасы мен нөмірі __________</w:t>
            </w:r>
            <w:r>
              <w:br/>
            </w:r>
            <w:r>
              <w:rPr>
                <w:rFonts w:ascii="Times New Roman"/>
                <w:b w:val="false"/>
                <w:i w:val="false"/>
                <w:color w:val="000000"/>
                <w:sz w:val="20"/>
              </w:rPr>
              <w:t>
Тұқымы____</w:t>
            </w:r>
            <w:r>
              <w:br/>
            </w:r>
            <w:r>
              <w:rPr>
                <w:rFonts w:ascii="Times New Roman"/>
                <w:b w:val="false"/>
                <w:i w:val="false"/>
                <w:color w:val="000000"/>
                <w:sz w:val="20"/>
              </w:rPr>
              <w:t>
Буыны_____</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№_________</w:t>
            </w:r>
            <w:r>
              <w:br/>
            </w: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r>
              <w:br/>
            </w:r>
            <w:r>
              <w:rPr>
                <w:rFonts w:ascii="Times New Roman"/>
                <w:b w:val="false"/>
                <w:i w:val="false"/>
                <w:color w:val="000000"/>
                <w:sz w:val="20"/>
              </w:rPr>
              <w:t>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r>
              <w:br/>
            </w:r>
            <w:r>
              <w:rPr>
                <w:rFonts w:ascii="Times New Roman"/>
                <w:b w:val="false"/>
                <w:i w:val="false"/>
                <w:color w:val="000000"/>
                <w:sz w:val="20"/>
              </w:rPr>
              <w:t>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Сөрыптау мезгілі</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типі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Әке-енесінің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60"/>
        <w:gridCol w:w="611"/>
        <w:gridCol w:w="375"/>
        <w:gridCol w:w="1317"/>
        <w:gridCol w:w="1317"/>
        <w:gridCol w:w="323"/>
        <w:gridCol w:w="330"/>
        <w:gridCol w:w="664"/>
        <w:gridCol w:w="611"/>
        <w:gridCol w:w="186"/>
        <w:gridCol w:w="189"/>
        <w:gridCol w:w="875"/>
        <w:gridCol w:w="2961"/>
        <w:gridCol w:w="612"/>
        <w:gridCol w:w="61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туыстық деңгейі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 килограмм</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сүт өнімділігі килограмм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құрамындағы мөлшері, пайыз</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Мүйізділігі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майдың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ақуыздың</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 ірілігі және сырт пішіні</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қиғаш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Көрмелердегі марапаты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427"/>
        <w:gridCol w:w="1427"/>
        <w:gridCol w:w="878"/>
        <w:gridCol w:w="878"/>
        <w:gridCol w:w="878"/>
        <w:gridCol w:w="1978"/>
        <w:gridCol w:w="878"/>
        <w:gridCol w:w="2529"/>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мезгілі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пайдаланылуы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әдісі</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лақ(бас)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және кемтар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түстілері</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2806"/>
        <w:gridCol w:w="2131"/>
        <w:gridCol w:w="2708"/>
        <w:gridCol w:w="1164"/>
        <w:gridCol w:w="1164"/>
        <w:gridCol w:w="11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енесінен бөлгенде бағалау (бас)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жетілуі бойынша</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790"/>
        <w:gridCol w:w="1286"/>
        <w:gridCol w:w="3593"/>
        <w:gridCol w:w="1781"/>
        <w:gridCol w:w="865"/>
        <w:gridCol w:w="1413"/>
      </w:tblGrid>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Шағылысу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аналықтың</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мезгілі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 ұрғашы)</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жеке нөмері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бөлгендегі</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321"/>
        <w:gridCol w:w="1829"/>
        <w:gridCol w:w="2847"/>
        <w:gridCol w:w="2339"/>
        <w:gridCol w:w="1321"/>
        <w:gridCol w:w="13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бөлу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w:t>
            </w:r>
          </w:p>
        </w:tc>
        <w:tc>
          <w:tcPr>
            <w:tcW w:w="0" w:type="auto"/>
            <w:vMerge/>
            <w:tcBorders>
              <w:top w:val="nil"/>
              <w:left w:val="single" w:color="cfcfcf" w:sz="5"/>
              <w:bottom w:val="single" w:color="cfcfcf" w:sz="5"/>
              <w:right w:val="single" w:color="cfcfcf" w:sz="5"/>
            </w:tcBorders>
          </w:tc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маусымдағы өнімділігі, килограмм</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 пайыз</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Асыл тұқымды түбітті бағыттағы текенің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 маркасы мен нөмірі</w:t>
      </w:r>
    </w:p>
    <w:p>
      <w:pPr>
        <w:spacing w:after="0"/>
        <w:ind w:left="0"/>
        <w:jc w:val="both"/>
      </w:pPr>
      <w:r>
        <w:rPr>
          <w:rFonts w:ascii="Times New Roman"/>
          <w:b w:val="false"/>
          <w:i w:val="false"/>
          <w:color w:val="000000"/>
          <w:sz w:val="28"/>
        </w:rPr>
        <w:t>
      __________________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_____________ Буыны ______________ Туылған күні _____________</w:t>
      </w:r>
    </w:p>
    <w:p>
      <w:pPr>
        <w:spacing w:after="0"/>
        <w:ind w:left="0"/>
        <w:jc w:val="both"/>
      </w:pPr>
      <w:r>
        <w:rPr>
          <w:rFonts w:ascii="Times New Roman"/>
          <w:b w:val="false"/>
          <w:i w:val="false"/>
          <w:color w:val="000000"/>
          <w:sz w:val="28"/>
        </w:rPr>
        <w:t>
      Туылған жері ______________________ Қанша төл ішінде туылды _________</w:t>
      </w:r>
    </w:p>
    <w:p>
      <w:pPr>
        <w:spacing w:after="0"/>
        <w:ind w:left="0"/>
        <w:jc w:val="both"/>
      </w:pPr>
      <w:r>
        <w:rPr>
          <w:rFonts w:ascii="Times New Roman"/>
          <w:b w:val="false"/>
          <w:i w:val="false"/>
          <w:color w:val="000000"/>
          <w:sz w:val="28"/>
        </w:rPr>
        <w:t>
      Кімге тиесілі _______________________________________________________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w:t>
      </w:r>
    </w:p>
    <w:p>
      <w:pPr>
        <w:spacing w:after="0"/>
        <w:ind w:left="0"/>
        <w:jc w:val="both"/>
      </w:pPr>
      <w:r>
        <w:rPr>
          <w:rFonts w:ascii="Times New Roman"/>
          <w:b w:val="false"/>
          <w:i w:val="false"/>
          <w:color w:val="000000"/>
          <w:sz w:val="28"/>
        </w:rPr>
        <w:t>
      Есептен шығу мерзімі мен себебі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2763"/>
        <w:gridCol w:w="281"/>
        <w:gridCol w:w="4167"/>
        <w:gridCol w:w="172"/>
        <w:gridCol w:w="1532"/>
        <w:gridCol w:w="1532"/>
        <w:gridCol w:w="153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w:t>
            </w:r>
            <w:r>
              <w:br/>
            </w:r>
            <w:r>
              <w:rPr>
                <w:rFonts w:ascii="Times New Roman"/>
                <w:b w:val="false"/>
                <w:i w:val="false"/>
                <w:color w:val="000000"/>
                <w:sz w:val="20"/>
              </w:rPr>
              <w:t>
Асыл тұқымды кітап бойынша маркасы мен нөмірі ____</w:t>
            </w:r>
            <w:r>
              <w:br/>
            </w:r>
            <w:r>
              <w:rPr>
                <w:rFonts w:ascii="Times New Roman"/>
                <w:b w:val="false"/>
                <w:i w:val="false"/>
                <w:color w:val="000000"/>
                <w:sz w:val="20"/>
              </w:rPr>
              <w:t>
Тұқымы_____</w:t>
            </w:r>
            <w:r>
              <w:br/>
            </w:r>
            <w:r>
              <w:rPr>
                <w:rFonts w:ascii="Times New Roman"/>
                <w:b w:val="false"/>
                <w:i w:val="false"/>
                <w:color w:val="000000"/>
                <w:sz w:val="20"/>
              </w:rPr>
              <w:t>
Буыны______</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w:t>
            </w:r>
            <w:r>
              <w:br/>
            </w:r>
            <w:r>
              <w:rPr>
                <w:rFonts w:ascii="Times New Roman"/>
                <w:b w:val="false"/>
                <w:i w:val="false"/>
                <w:color w:val="000000"/>
                <w:sz w:val="20"/>
              </w:rPr>
              <w:t>
Асыл тұқымды кітап бойынша маркасы мен нөмірі ________</w:t>
            </w:r>
            <w:r>
              <w:br/>
            </w:r>
            <w:r>
              <w:rPr>
                <w:rFonts w:ascii="Times New Roman"/>
                <w:b w:val="false"/>
                <w:i w:val="false"/>
                <w:color w:val="000000"/>
                <w:sz w:val="20"/>
              </w:rPr>
              <w:t>
Тұқымы_________</w:t>
            </w:r>
            <w:r>
              <w:br/>
            </w:r>
            <w:r>
              <w:rPr>
                <w:rFonts w:ascii="Times New Roman"/>
                <w:b w:val="false"/>
                <w:i w:val="false"/>
                <w:color w:val="000000"/>
                <w:sz w:val="20"/>
              </w:rPr>
              <w:t>
Буыны__________</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w:t>
            </w:r>
            <w:r>
              <w:br/>
            </w:r>
            <w:r>
              <w:rPr>
                <w:rFonts w:ascii="Times New Roman"/>
                <w:b w:val="false"/>
                <w:i w:val="false"/>
                <w:color w:val="000000"/>
                <w:sz w:val="20"/>
              </w:rPr>
              <w:t>
Асыл тұқымды кітап бойынша маркасы мен нөмірі _______________</w:t>
            </w:r>
            <w:r>
              <w:br/>
            </w:r>
            <w:r>
              <w:rPr>
                <w:rFonts w:ascii="Times New Roman"/>
                <w:b w:val="false"/>
                <w:i w:val="false"/>
                <w:color w:val="000000"/>
                <w:sz w:val="20"/>
              </w:rPr>
              <w:t>
Тұқымы_________</w:t>
            </w:r>
            <w:r>
              <w:br/>
            </w:r>
            <w:r>
              <w:rPr>
                <w:rFonts w:ascii="Times New Roman"/>
                <w:b w:val="false"/>
                <w:i w:val="false"/>
                <w:color w:val="000000"/>
                <w:sz w:val="20"/>
              </w:rPr>
              <w:t>
Буыны__________</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w:t>
            </w:r>
            <w:r>
              <w:br/>
            </w:r>
            <w:r>
              <w:rPr>
                <w:rFonts w:ascii="Times New Roman"/>
                <w:b w:val="false"/>
                <w:i w:val="false"/>
                <w:color w:val="000000"/>
                <w:sz w:val="20"/>
              </w:rPr>
              <w:t>
Асыл тұқымды кітап бойынша маркасы мен нөмірі ____</w:t>
            </w:r>
            <w:r>
              <w:br/>
            </w:r>
            <w:r>
              <w:rPr>
                <w:rFonts w:ascii="Times New Roman"/>
                <w:b w:val="false"/>
                <w:i w:val="false"/>
                <w:color w:val="000000"/>
                <w:sz w:val="20"/>
              </w:rPr>
              <w:t>
Тұқымы_____</w:t>
            </w:r>
            <w:r>
              <w:br/>
            </w:r>
            <w:r>
              <w:rPr>
                <w:rFonts w:ascii="Times New Roman"/>
                <w:b w:val="false"/>
                <w:i w:val="false"/>
                <w:color w:val="000000"/>
                <w:sz w:val="20"/>
              </w:rPr>
              <w:t>
Буыны______</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w:t>
            </w:r>
            <w:r>
              <w:br/>
            </w:r>
            <w:r>
              <w:rPr>
                <w:rFonts w:ascii="Times New Roman"/>
                <w:b w:val="false"/>
                <w:i w:val="false"/>
                <w:color w:val="000000"/>
                <w:sz w:val="20"/>
              </w:rPr>
              <w:t>
Асыл тұқымды кітап бойынша маркасы мен нөмірі ________</w:t>
            </w:r>
            <w:r>
              <w:br/>
            </w:r>
            <w:r>
              <w:rPr>
                <w:rFonts w:ascii="Times New Roman"/>
                <w:b w:val="false"/>
                <w:i w:val="false"/>
                <w:color w:val="000000"/>
                <w:sz w:val="20"/>
              </w:rPr>
              <w:t>
Тұқымы_________</w:t>
            </w:r>
            <w:r>
              <w:br/>
            </w:r>
            <w:r>
              <w:rPr>
                <w:rFonts w:ascii="Times New Roman"/>
                <w:b w:val="false"/>
                <w:i w:val="false"/>
                <w:color w:val="000000"/>
                <w:sz w:val="20"/>
              </w:rPr>
              <w:t>
Буыны__________</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w:t>
            </w:r>
            <w:r>
              <w:br/>
            </w:r>
            <w:r>
              <w:rPr>
                <w:rFonts w:ascii="Times New Roman"/>
                <w:b w:val="false"/>
                <w:i w:val="false"/>
                <w:color w:val="000000"/>
                <w:sz w:val="20"/>
              </w:rPr>
              <w:t>
Асыл тұқымды кітап бойынша маркасы мен нөмірі ________</w:t>
            </w:r>
            <w:r>
              <w:br/>
            </w:r>
            <w:r>
              <w:rPr>
                <w:rFonts w:ascii="Times New Roman"/>
                <w:b w:val="false"/>
                <w:i w:val="false"/>
                <w:color w:val="000000"/>
                <w:sz w:val="20"/>
              </w:rPr>
              <w:t>
Тұқымы_________</w:t>
            </w:r>
            <w:r>
              <w:br/>
            </w:r>
            <w:r>
              <w:rPr>
                <w:rFonts w:ascii="Times New Roman"/>
                <w:b w:val="false"/>
                <w:i w:val="false"/>
                <w:color w:val="000000"/>
                <w:sz w:val="20"/>
              </w:rPr>
              <w:t>
Буыны__________</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w:t>
            </w:r>
            <w:r>
              <w:br/>
            </w:r>
            <w:r>
              <w:rPr>
                <w:rFonts w:ascii="Times New Roman"/>
                <w:b w:val="false"/>
                <w:i w:val="false"/>
                <w:color w:val="000000"/>
                <w:sz w:val="20"/>
              </w:rPr>
              <w:t>
Асыл тұқымды кітап бойынша маркасы мен нөмірі _________________</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мезгілі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Әке-енесінің</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622"/>
        <w:gridCol w:w="628"/>
        <w:gridCol w:w="1598"/>
        <w:gridCol w:w="970"/>
        <w:gridCol w:w="975"/>
        <w:gridCol w:w="1251"/>
        <w:gridCol w:w="799"/>
        <w:gridCol w:w="799"/>
        <w:gridCol w:w="904"/>
        <w:gridCol w:w="904"/>
        <w:gridCol w:w="90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туыстық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түбіт түсімі грамм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жіңішкелігі, мкм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түсі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сапасы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бауыр,аяқ жүндерінің өсуі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8"/>
        <w:gridCol w:w="1449"/>
        <w:gridCol w:w="852"/>
        <w:gridCol w:w="1385"/>
        <w:gridCol w:w="1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7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түсімі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килограмм</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Мнйізділігі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Таза талшық түсімі (Асыл тұқымды кітапқа жазылған жылғы)______ килограмм.</w:t>
      </w:r>
    </w:p>
    <w:p>
      <w:pPr>
        <w:spacing w:after="0"/>
        <w:ind w:left="0"/>
        <w:jc w:val="both"/>
      </w:pPr>
      <w:r>
        <w:rPr>
          <w:rFonts w:ascii="Times New Roman"/>
          <w:b w:val="false"/>
          <w:i w:val="false"/>
          <w:color w:val="000000"/>
          <w:sz w:val="28"/>
        </w:rPr>
        <w:t>
      Қандай құжат негізінде таза талшық шығымы анықталды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Көрмелердегі марапаты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427"/>
        <w:gridCol w:w="1427"/>
        <w:gridCol w:w="878"/>
        <w:gridCol w:w="878"/>
        <w:gridCol w:w="878"/>
        <w:gridCol w:w="1978"/>
        <w:gridCol w:w="878"/>
        <w:gridCol w:w="2529"/>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мезгілі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пайдаланылуы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әдісі</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лақ(бас)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және кемтар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түстілері</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3005"/>
        <w:gridCol w:w="2283"/>
        <w:gridCol w:w="2026"/>
        <w:gridCol w:w="1246"/>
        <w:gridCol w:w="1247"/>
        <w:gridCol w:w="12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енесінен бөлгенде бағалау (бас)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жетілуі бойынша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 жасында сұрыптау кезіндегі төлдердің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422"/>
        <w:gridCol w:w="422"/>
        <w:gridCol w:w="422"/>
        <w:gridCol w:w="422"/>
        <w:gridCol w:w="422"/>
        <w:gridCol w:w="422"/>
        <w:gridCol w:w="422"/>
        <w:gridCol w:w="422"/>
        <w:gridCol w:w="422"/>
        <w:gridCol w:w="1019"/>
        <w:gridCol w:w="774"/>
        <w:gridCol w:w="738"/>
        <w:gridCol w:w="742"/>
        <w:gridCol w:w="739"/>
        <w:gridCol w:w="743"/>
        <w:gridCol w:w="688"/>
      </w:tblGrid>
      <w:tr>
        <w:trPr>
          <w:trHeight w:val="3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туылған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 лақтардың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түбіт түсімі, грамм</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жіңішкелігі</w:t>
            </w:r>
            <w:r>
              <w:br/>
            </w:r>
            <w:r>
              <w:rPr>
                <w:rFonts w:ascii="Times New Roman"/>
                <w:b w:val="false"/>
                <w:i w:val="false"/>
                <w:color w:val="000000"/>
                <w:sz w:val="20"/>
              </w:rPr>
              <w:t>
мкм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Карточканы тексерді:___________________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left"/>
      </w:pPr>
      <w:r>
        <w:rPr>
          <w:rFonts w:ascii="Times New Roman"/>
          <w:b/>
          <w:i w:val="false"/>
          <w:color w:val="000000"/>
        </w:rPr>
        <w:t xml:space="preserve"> Асыл тұқымды жүнді бағыттағы аналықтың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 маркасы мен нөмірі</w:t>
      </w:r>
    </w:p>
    <w:p>
      <w:pPr>
        <w:spacing w:after="0"/>
        <w:ind w:left="0"/>
        <w:jc w:val="both"/>
      </w:pPr>
      <w:r>
        <w:rPr>
          <w:rFonts w:ascii="Times New Roman"/>
          <w:b w:val="false"/>
          <w:i w:val="false"/>
          <w:color w:val="000000"/>
          <w:sz w:val="28"/>
        </w:rPr>
        <w:t>
      __________________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_____________ Буыны _____________ Туылған күні _____________</w:t>
      </w:r>
    </w:p>
    <w:p>
      <w:pPr>
        <w:spacing w:after="0"/>
        <w:ind w:left="0"/>
        <w:jc w:val="both"/>
      </w:pPr>
      <w:r>
        <w:rPr>
          <w:rFonts w:ascii="Times New Roman"/>
          <w:b w:val="false"/>
          <w:i w:val="false"/>
          <w:color w:val="000000"/>
          <w:sz w:val="28"/>
        </w:rPr>
        <w:t>
      Туылған жері ______________________ Қанша төл ішінде туылды ________</w:t>
      </w:r>
    </w:p>
    <w:p>
      <w:pPr>
        <w:spacing w:after="0"/>
        <w:ind w:left="0"/>
        <w:jc w:val="both"/>
      </w:pPr>
      <w:r>
        <w:rPr>
          <w:rFonts w:ascii="Times New Roman"/>
          <w:b w:val="false"/>
          <w:i w:val="false"/>
          <w:color w:val="000000"/>
          <w:sz w:val="28"/>
        </w:rPr>
        <w:t>
      Кімге тиесілі ______________________________________________________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_____________________________</w:t>
      </w:r>
    </w:p>
    <w:p>
      <w:pPr>
        <w:spacing w:after="0"/>
        <w:ind w:left="0"/>
        <w:jc w:val="both"/>
      </w:pPr>
      <w:r>
        <w:rPr>
          <w:rFonts w:ascii="Times New Roman"/>
          <w:b w:val="false"/>
          <w:i w:val="false"/>
          <w:color w:val="000000"/>
          <w:sz w:val="28"/>
        </w:rPr>
        <w:t>
      Есептен шығу мерзімі мен себебі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3884"/>
        <w:gridCol w:w="174"/>
        <w:gridCol w:w="3885"/>
        <w:gridCol w:w="174"/>
        <w:gridCol w:w="38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тегі</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Әкесі/Отец</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r>
              <w:br/>
            </w:r>
            <w:r>
              <w:rPr>
                <w:rFonts w:ascii="Times New Roman"/>
                <w:b w:val="false"/>
                <w:i w:val="false"/>
                <w:color w:val="000000"/>
                <w:sz w:val="20"/>
              </w:rPr>
              <w:t>
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маркасы мен нөмірі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Ененсі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761"/>
        <w:gridCol w:w="1184"/>
        <w:gridCol w:w="973"/>
        <w:gridCol w:w="549"/>
        <w:gridCol w:w="973"/>
        <w:gridCol w:w="761"/>
        <w:gridCol w:w="549"/>
        <w:gridCol w:w="2869"/>
        <w:gridCol w:w="973"/>
        <w:gridCol w:w="550"/>
        <w:gridCol w:w="97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өнімділігі</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туысты деңгейі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 килограмм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жүн түсімі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сапа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түсімі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жүн түсімі килограмм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кгграмм</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997"/>
        <w:gridCol w:w="1621"/>
        <w:gridCol w:w="1621"/>
        <w:gridCol w:w="997"/>
        <w:gridCol w:w="997"/>
        <w:gridCol w:w="2246"/>
        <w:gridCol w:w="997"/>
        <w:gridCol w:w="99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мезгілі</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Иректілігі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Әке-енесінің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3563"/>
        <w:gridCol w:w="3461"/>
        <w:gridCol w:w="1183"/>
        <w:gridCol w:w="728"/>
        <w:gridCol w:w="1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Жылтырлығы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Түсті,құрғақ /кэмп/ талшықтардың мөлшері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бауыр, аяқ жүндерінің өсуі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Жуылған жүн түсімі (Асыл тұқымды кітапқа жазылған жылғы)______ килограмм.</w:t>
      </w:r>
    </w:p>
    <w:p>
      <w:pPr>
        <w:spacing w:after="0"/>
        <w:ind w:left="0"/>
        <w:jc w:val="both"/>
      </w:pPr>
      <w:r>
        <w:rPr>
          <w:rFonts w:ascii="Times New Roman"/>
          <w:b w:val="false"/>
          <w:i w:val="false"/>
          <w:color w:val="000000"/>
          <w:sz w:val="28"/>
        </w:rPr>
        <w:t>
      Қандай құжат негізінде таза жүн шығымы анықталды _____________________________________________________________________</w:t>
      </w:r>
    </w:p>
    <w:p>
      <w:pPr>
        <w:spacing w:after="0"/>
        <w:ind w:left="0"/>
        <w:jc w:val="both"/>
      </w:pPr>
      <w:r>
        <w:rPr>
          <w:rFonts w:ascii="Times New Roman"/>
          <w:b w:val="false"/>
          <w:i w:val="false"/>
          <w:color w:val="000000"/>
          <w:sz w:val="28"/>
        </w:rPr>
        <w:t>
      Көрмелердегі марапаты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236"/>
        <w:gridCol w:w="760"/>
        <w:gridCol w:w="1236"/>
        <w:gridCol w:w="3454"/>
        <w:gridCol w:w="1712"/>
        <w:gridCol w:w="831"/>
        <w:gridCol w:w="1359"/>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шағылысқан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Ұрықтандырған текенің</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мезгілі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нөмері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 ұрғашы)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жеке нөмері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бөлгендегі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665"/>
        <w:gridCol w:w="2307"/>
        <w:gridCol w:w="1665"/>
        <w:gridCol w:w="1666"/>
        <w:gridCol w:w="1666"/>
        <w:gridCol w:w="166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бөлу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Карточканы тексерді:___________________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left"/>
      </w:pPr>
      <w:r>
        <w:rPr>
          <w:rFonts w:ascii="Times New Roman"/>
          <w:b/>
          <w:i w:val="false"/>
          <w:color w:val="000000"/>
        </w:rPr>
        <w:t xml:space="preserve"> Асыл тұқымды сүтті бағыттағы аналықтың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 маркасы мен нөмірі</w:t>
      </w:r>
    </w:p>
    <w:p>
      <w:pPr>
        <w:spacing w:after="0"/>
        <w:ind w:left="0"/>
        <w:jc w:val="both"/>
      </w:pPr>
      <w:r>
        <w:rPr>
          <w:rFonts w:ascii="Times New Roman"/>
          <w:b w:val="false"/>
          <w:i w:val="false"/>
          <w:color w:val="000000"/>
          <w:sz w:val="28"/>
        </w:rPr>
        <w:t>
      __________________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 Буыны ____________ Туылған күні ______________</w:t>
      </w:r>
    </w:p>
    <w:p>
      <w:pPr>
        <w:spacing w:after="0"/>
        <w:ind w:left="0"/>
        <w:jc w:val="both"/>
      </w:pPr>
      <w:r>
        <w:rPr>
          <w:rFonts w:ascii="Times New Roman"/>
          <w:b w:val="false"/>
          <w:i w:val="false"/>
          <w:color w:val="000000"/>
          <w:sz w:val="28"/>
        </w:rPr>
        <w:t>
      Туылған жері ____________________ Қанша төл ішінде туылды _________</w:t>
      </w:r>
    </w:p>
    <w:p>
      <w:pPr>
        <w:spacing w:after="0"/>
        <w:ind w:left="0"/>
        <w:jc w:val="both"/>
      </w:pPr>
      <w:r>
        <w:rPr>
          <w:rFonts w:ascii="Times New Roman"/>
          <w:b w:val="false"/>
          <w:i w:val="false"/>
          <w:color w:val="000000"/>
          <w:sz w:val="28"/>
        </w:rPr>
        <w:t>
      Кімге тиесілі ____________________________________________________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______________________________</w:t>
      </w:r>
    </w:p>
    <w:p>
      <w:pPr>
        <w:spacing w:after="0"/>
        <w:ind w:left="0"/>
        <w:jc w:val="both"/>
      </w:pPr>
      <w:r>
        <w:rPr>
          <w:rFonts w:ascii="Times New Roman"/>
          <w:b w:val="false"/>
          <w:i w:val="false"/>
          <w:color w:val="000000"/>
          <w:sz w:val="28"/>
        </w:rPr>
        <w:t>
      Есептен шығу мерзімі мен себебі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3834"/>
        <w:gridCol w:w="163"/>
        <w:gridCol w:w="3734"/>
        <w:gridCol w:w="163"/>
        <w:gridCol w:w="42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тегі</w:t>
            </w:r>
          </w:p>
        </w:tc>
      </w:tr>
      <w:tr>
        <w:trPr>
          <w:trHeight w:val="30" w:hRule="atLeast"/>
        </w:trPr>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w:t>
            </w:r>
            <w:r>
              <w:br/>
            </w:r>
            <w:r>
              <w:rPr>
                <w:rFonts w:ascii="Times New Roman"/>
                <w:b w:val="false"/>
                <w:i w:val="false"/>
                <w:color w:val="000000"/>
                <w:sz w:val="20"/>
              </w:rPr>
              <w:t>
Асыл тұқымды кітап бойынша маркасы мен нөмірі __________</w:t>
            </w:r>
            <w:r>
              <w:br/>
            </w:r>
            <w:r>
              <w:rPr>
                <w:rFonts w:ascii="Times New Roman"/>
                <w:b w:val="false"/>
                <w:i w:val="false"/>
                <w:color w:val="000000"/>
                <w:sz w:val="20"/>
              </w:rPr>
              <w:t>
Тұқымы___________</w:t>
            </w:r>
            <w:r>
              <w:br/>
            </w:r>
            <w:r>
              <w:rPr>
                <w:rFonts w:ascii="Times New Roman"/>
                <w:b w:val="false"/>
                <w:i w:val="false"/>
                <w:color w:val="000000"/>
                <w:sz w:val="20"/>
              </w:rPr>
              <w:t>
Буыны____________</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w:t>
            </w:r>
            <w:r>
              <w:br/>
            </w:r>
            <w:r>
              <w:rPr>
                <w:rFonts w:ascii="Times New Roman"/>
                <w:b w:val="false"/>
                <w:i w:val="false"/>
                <w:color w:val="000000"/>
                <w:sz w:val="20"/>
              </w:rPr>
              <w:t>
Асыл тұқымды кітап бойынша маркасы мен нөмірі _______</w:t>
            </w:r>
            <w:r>
              <w:br/>
            </w:r>
            <w:r>
              <w:rPr>
                <w:rFonts w:ascii="Times New Roman"/>
                <w:b w:val="false"/>
                <w:i w:val="false"/>
                <w:color w:val="000000"/>
                <w:sz w:val="20"/>
              </w:rPr>
              <w:t>
Тұқымы________</w:t>
            </w:r>
            <w:r>
              <w:br/>
            </w:r>
            <w:r>
              <w:rPr>
                <w:rFonts w:ascii="Times New Roman"/>
                <w:b w:val="false"/>
                <w:i w:val="false"/>
                <w:color w:val="000000"/>
                <w:sz w:val="20"/>
              </w:rPr>
              <w:t>
Буыны_________</w:t>
            </w:r>
            <w:r>
              <w:br/>
            </w:r>
            <w:r>
              <w:rPr>
                <w:rFonts w:ascii="Times New Roman"/>
                <w:b w:val="false"/>
                <w:i w:val="false"/>
                <w:color w:val="000000"/>
                <w:sz w:val="20"/>
              </w:rPr>
              <w:t>
______________</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w:t>
            </w:r>
            <w:r>
              <w:br/>
            </w:r>
            <w:r>
              <w:rPr>
                <w:rFonts w:ascii="Times New Roman"/>
                <w:b w:val="false"/>
                <w:i w:val="false"/>
                <w:color w:val="000000"/>
                <w:sz w:val="20"/>
              </w:rPr>
              <w:t>
Асыл тұқымды кітап бойынша маркасы мен нөмірі ______________</w:t>
            </w:r>
            <w:r>
              <w:br/>
            </w:r>
            <w:r>
              <w:rPr>
                <w:rFonts w:ascii="Times New Roman"/>
                <w:b w:val="false"/>
                <w:i w:val="false"/>
                <w:color w:val="000000"/>
                <w:sz w:val="20"/>
              </w:rPr>
              <w:t>
Тұқымы________</w:t>
            </w:r>
            <w:r>
              <w:br/>
            </w:r>
            <w:r>
              <w:rPr>
                <w:rFonts w:ascii="Times New Roman"/>
                <w:b w:val="false"/>
                <w:i w:val="false"/>
                <w:color w:val="000000"/>
                <w:sz w:val="20"/>
              </w:rPr>
              <w:t>
Буыны_________</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w:t>
            </w:r>
          </w:p>
        </w:tc>
      </w:tr>
      <w:tr>
        <w:trPr>
          <w:trHeight w:val="30" w:hRule="atLeast"/>
        </w:trPr>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w:t>
            </w:r>
            <w:r>
              <w:br/>
            </w:r>
            <w:r>
              <w:rPr>
                <w:rFonts w:ascii="Times New Roman"/>
                <w:b w:val="false"/>
                <w:i w:val="false"/>
                <w:color w:val="000000"/>
                <w:sz w:val="20"/>
              </w:rPr>
              <w:t>
Асыл тұқымды кітап бойынша маркасы мен нөмірі __________</w:t>
            </w:r>
            <w:r>
              <w:br/>
            </w:r>
            <w:r>
              <w:rPr>
                <w:rFonts w:ascii="Times New Roman"/>
                <w:b w:val="false"/>
                <w:i w:val="false"/>
                <w:color w:val="000000"/>
                <w:sz w:val="20"/>
              </w:rPr>
              <w:t>
Тұқымы___________</w:t>
            </w:r>
            <w:r>
              <w:br/>
            </w:r>
            <w:r>
              <w:rPr>
                <w:rFonts w:ascii="Times New Roman"/>
                <w:b w:val="false"/>
                <w:i w:val="false"/>
                <w:color w:val="000000"/>
                <w:sz w:val="20"/>
              </w:rPr>
              <w:t>
Буыны____________</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w:t>
            </w:r>
            <w:r>
              <w:br/>
            </w:r>
            <w:r>
              <w:rPr>
                <w:rFonts w:ascii="Times New Roman"/>
                <w:b w:val="false"/>
                <w:i w:val="false"/>
                <w:color w:val="000000"/>
                <w:sz w:val="20"/>
              </w:rPr>
              <w:t>
Асыл тұқымды кітап бойынша маркасы мен нөмірі _______</w:t>
            </w:r>
            <w:r>
              <w:br/>
            </w:r>
            <w:r>
              <w:rPr>
                <w:rFonts w:ascii="Times New Roman"/>
                <w:b w:val="false"/>
                <w:i w:val="false"/>
                <w:color w:val="000000"/>
                <w:sz w:val="20"/>
              </w:rPr>
              <w:t>
Тұқымы________</w:t>
            </w:r>
            <w:r>
              <w:br/>
            </w:r>
            <w:r>
              <w:rPr>
                <w:rFonts w:ascii="Times New Roman"/>
                <w:b w:val="false"/>
                <w:i w:val="false"/>
                <w:color w:val="000000"/>
                <w:sz w:val="20"/>
              </w:rPr>
              <w:t>
Буыны_________</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w:t>
            </w:r>
            <w:r>
              <w:br/>
            </w:r>
            <w:r>
              <w:rPr>
                <w:rFonts w:ascii="Times New Roman"/>
                <w:b w:val="false"/>
                <w:i w:val="false"/>
                <w:color w:val="000000"/>
                <w:sz w:val="20"/>
              </w:rPr>
              <w:t>
Асыл тұқымды кітап бойынша маркасы мен нөмірі _______</w:t>
            </w:r>
            <w:r>
              <w:br/>
            </w:r>
            <w:r>
              <w:rPr>
                <w:rFonts w:ascii="Times New Roman"/>
                <w:b w:val="false"/>
                <w:i w:val="false"/>
                <w:color w:val="000000"/>
                <w:sz w:val="20"/>
              </w:rPr>
              <w:t>
Тұқымы________</w:t>
            </w:r>
            <w:r>
              <w:br/>
            </w:r>
            <w:r>
              <w:rPr>
                <w:rFonts w:ascii="Times New Roman"/>
                <w:b w:val="false"/>
                <w:i w:val="false"/>
                <w:color w:val="000000"/>
                <w:sz w:val="20"/>
              </w:rPr>
              <w:t>
Буыны_________</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756"/>
        <w:gridCol w:w="1176"/>
        <w:gridCol w:w="966"/>
        <w:gridCol w:w="1386"/>
        <w:gridCol w:w="545"/>
        <w:gridCol w:w="2849"/>
        <w:gridCol w:w="966"/>
        <w:gridCol w:w="966"/>
        <w:gridCol w:w="546"/>
        <w:gridCol w:w="9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өнімділігі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туыстық деңгейі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 килограмм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сүт өнімділігі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сүт майлылығы, килограмм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 кгилограмм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 пайыз</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килогрвамм</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957"/>
        <w:gridCol w:w="1557"/>
        <w:gridCol w:w="1558"/>
        <w:gridCol w:w="958"/>
        <w:gridCol w:w="1558"/>
        <w:gridCol w:w="1979"/>
        <w:gridCol w:w="19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мезгілі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Тпі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 ірілігі және сырт пішіні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Әке-енесінің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104"/>
        <w:gridCol w:w="1294"/>
        <w:gridCol w:w="1294"/>
        <w:gridCol w:w="2104"/>
        <w:gridCol w:w="1294"/>
        <w:gridCol w:w="21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 ірілігі және сырт пішіні</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өсуі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Көрмелердегі марапаты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236"/>
        <w:gridCol w:w="760"/>
        <w:gridCol w:w="1236"/>
        <w:gridCol w:w="3454"/>
        <w:gridCol w:w="1712"/>
        <w:gridCol w:w="831"/>
        <w:gridCol w:w="1359"/>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шағылысқан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Ұрықтандырған текенің</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мезгілі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 ұрғашы)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бөлгендегі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60"/>
        <w:gridCol w:w="1690"/>
        <w:gridCol w:w="1690"/>
        <w:gridCol w:w="2160"/>
        <w:gridCol w:w="1220"/>
        <w:gridCol w:w="122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бөлу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маусымдағы өнімділігі килограмм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 пайыз</w:t>
            </w: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маусымдағы өнімділігі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 ппайыз</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 _____________________________________________________</w:t>
      </w:r>
    </w:p>
    <w:p>
      <w:pPr>
        <w:spacing w:after="0"/>
        <w:ind w:left="0"/>
        <w:jc w:val="both"/>
      </w:pPr>
      <w:r>
        <w:rPr>
          <w:rFonts w:ascii="Times New Roman"/>
          <w:b w:val="false"/>
          <w:i w:val="false"/>
          <w:color w:val="000000"/>
          <w:sz w:val="28"/>
        </w:rPr>
        <w:t>
      Карточканы тексерді:___________________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тексерді:____________________ "___"________________20____жыл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left"/>
      </w:pPr>
      <w:r>
        <w:rPr>
          <w:rFonts w:ascii="Times New Roman"/>
          <w:b/>
          <w:i w:val="false"/>
          <w:color w:val="000000"/>
        </w:rPr>
        <w:t xml:space="preserve"> Асыл тұқымды түбітті бағыттағы аналықтың жеке құжаты</w:t>
      </w:r>
    </w:p>
    <w:p>
      <w:pPr>
        <w:spacing w:after="0"/>
        <w:ind w:left="0"/>
        <w:jc w:val="both"/>
      </w:pPr>
      <w:r>
        <w:rPr>
          <w:rFonts w:ascii="Times New Roman"/>
          <w:b w:val="false"/>
          <w:i w:val="false"/>
          <w:color w:val="000000"/>
          <w:sz w:val="28"/>
        </w:rPr>
        <w:t>
      Жеке нөмірі:____________</w:t>
      </w:r>
    </w:p>
    <w:p>
      <w:pPr>
        <w:spacing w:after="0"/>
        <w:ind w:left="0"/>
        <w:jc w:val="both"/>
      </w:pPr>
      <w:r>
        <w:rPr>
          <w:rFonts w:ascii="Times New Roman"/>
          <w:b w:val="false"/>
          <w:i w:val="false"/>
          <w:color w:val="000000"/>
          <w:sz w:val="28"/>
        </w:rPr>
        <w:t>
      Оң құлақтағы ____________________</w:t>
      </w:r>
    </w:p>
    <w:p>
      <w:pPr>
        <w:spacing w:after="0"/>
        <w:ind w:left="0"/>
        <w:jc w:val="both"/>
      </w:pPr>
      <w:r>
        <w:rPr>
          <w:rFonts w:ascii="Times New Roman"/>
          <w:b w:val="false"/>
          <w:i w:val="false"/>
          <w:color w:val="000000"/>
          <w:sz w:val="28"/>
        </w:rPr>
        <w:t>
      Сол құлақтағы ____________________ Желі ________________</w:t>
      </w:r>
    </w:p>
    <w:p>
      <w:pPr>
        <w:spacing w:after="0"/>
        <w:ind w:left="0"/>
        <w:jc w:val="both"/>
      </w:pPr>
      <w:r>
        <w:rPr>
          <w:rFonts w:ascii="Times New Roman"/>
          <w:b w:val="false"/>
          <w:i w:val="false"/>
          <w:color w:val="000000"/>
          <w:sz w:val="28"/>
        </w:rPr>
        <w:t>
      Асыл тұқымды кітапқа жазылу мәліметтері: маркасы мен нөмірі</w:t>
      </w:r>
    </w:p>
    <w:p>
      <w:pPr>
        <w:spacing w:after="0"/>
        <w:ind w:left="0"/>
        <w:jc w:val="both"/>
      </w:pPr>
      <w:r>
        <w:rPr>
          <w:rFonts w:ascii="Times New Roman"/>
          <w:b w:val="false"/>
          <w:i w:val="false"/>
          <w:color w:val="000000"/>
          <w:sz w:val="28"/>
        </w:rPr>
        <w:t>
      __________________ "___"________________ 20___ жыл</w:t>
      </w:r>
    </w:p>
    <w:p>
      <w:pPr>
        <w:spacing w:after="0"/>
        <w:ind w:left="0"/>
        <w:jc w:val="both"/>
      </w:pPr>
      <w:r>
        <w:rPr>
          <w:rFonts w:ascii="Times New Roman"/>
          <w:b w:val="false"/>
          <w:i w:val="false"/>
          <w:color w:val="000000"/>
          <w:sz w:val="28"/>
        </w:rPr>
        <w:t>
      Маман _____________ қолы</w:t>
      </w:r>
    </w:p>
    <w:p>
      <w:pPr>
        <w:spacing w:after="0"/>
        <w:ind w:left="0"/>
        <w:jc w:val="both"/>
      </w:pPr>
      <w:r>
        <w:rPr>
          <w:rFonts w:ascii="Times New Roman"/>
          <w:b w:val="false"/>
          <w:i w:val="false"/>
          <w:color w:val="000000"/>
          <w:sz w:val="28"/>
        </w:rPr>
        <w:t>
      Тұқымы _____________ Буыны _____________ Туылған күні _____________</w:t>
      </w:r>
    </w:p>
    <w:p>
      <w:pPr>
        <w:spacing w:after="0"/>
        <w:ind w:left="0"/>
        <w:jc w:val="both"/>
      </w:pPr>
      <w:r>
        <w:rPr>
          <w:rFonts w:ascii="Times New Roman"/>
          <w:b w:val="false"/>
          <w:i w:val="false"/>
          <w:color w:val="000000"/>
          <w:sz w:val="28"/>
        </w:rPr>
        <w:t>
      Туылған жері _____________________ Қанша төл ішінде туылды _________</w:t>
      </w:r>
    </w:p>
    <w:p>
      <w:pPr>
        <w:spacing w:after="0"/>
        <w:ind w:left="0"/>
        <w:jc w:val="both"/>
      </w:pPr>
      <w:r>
        <w:rPr>
          <w:rFonts w:ascii="Times New Roman"/>
          <w:b w:val="false"/>
          <w:i w:val="false"/>
          <w:color w:val="000000"/>
          <w:sz w:val="28"/>
        </w:rPr>
        <w:t>
      Кімге тиесілі _____________________________________________________ шаруашылық, аудан, облыс</w:t>
      </w:r>
    </w:p>
    <w:p>
      <w:pPr>
        <w:spacing w:after="0"/>
        <w:ind w:left="0"/>
        <w:jc w:val="both"/>
      </w:pPr>
      <w:r>
        <w:rPr>
          <w:rFonts w:ascii="Times New Roman"/>
          <w:b w:val="false"/>
          <w:i w:val="false"/>
          <w:color w:val="000000"/>
          <w:sz w:val="28"/>
        </w:rPr>
        <w:t>
      Шаруашылыққа әкелінген мерзімі _________________________</w:t>
      </w:r>
    </w:p>
    <w:p>
      <w:pPr>
        <w:spacing w:after="0"/>
        <w:ind w:left="0"/>
        <w:jc w:val="both"/>
      </w:pPr>
      <w:r>
        <w:rPr>
          <w:rFonts w:ascii="Times New Roman"/>
          <w:b w:val="false"/>
          <w:i w:val="false"/>
          <w:color w:val="000000"/>
          <w:sz w:val="28"/>
        </w:rPr>
        <w:t>
      Есептен шығу мерзімі мен себебі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4074"/>
        <w:gridCol w:w="160"/>
        <w:gridCol w:w="3571"/>
        <w:gridCol w:w="160"/>
        <w:gridCol w:w="41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тегі</w:t>
            </w:r>
          </w:p>
        </w:tc>
      </w:tr>
      <w:tr>
        <w:trPr>
          <w:trHeight w:val="30" w:hRule="atLeast"/>
        </w:trPr>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r>
              <w:br/>
            </w:r>
            <w:r>
              <w:rPr>
                <w:rFonts w:ascii="Times New Roman"/>
                <w:b w:val="false"/>
                <w:i w:val="false"/>
                <w:color w:val="000000"/>
                <w:sz w:val="20"/>
              </w:rPr>
              <w:t>
________________</w:t>
            </w: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w:t>
            </w:r>
            <w:r>
              <w:br/>
            </w:r>
            <w:r>
              <w:rPr>
                <w:rFonts w:ascii="Times New Roman"/>
                <w:b w:val="false"/>
                <w:i w:val="false"/>
                <w:color w:val="000000"/>
                <w:sz w:val="20"/>
              </w:rPr>
              <w:t>
Асыл тұқымды кітап бойынша маркасы мен нөмірі _________</w:t>
            </w:r>
            <w:r>
              <w:br/>
            </w:r>
            <w:r>
              <w:rPr>
                <w:rFonts w:ascii="Times New Roman"/>
                <w:b w:val="false"/>
                <w:i w:val="false"/>
                <w:color w:val="000000"/>
                <w:sz w:val="20"/>
              </w:rPr>
              <w:t>
Тұқымы__________</w:t>
            </w:r>
            <w:r>
              <w:br/>
            </w:r>
            <w:r>
              <w:rPr>
                <w:rFonts w:ascii="Times New Roman"/>
                <w:b w:val="false"/>
                <w:i w:val="false"/>
                <w:color w:val="000000"/>
                <w:sz w:val="20"/>
              </w:rPr>
              <w:t>
Буыны___________</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w:t>
            </w:r>
            <w:r>
              <w:br/>
            </w:r>
            <w:r>
              <w:rPr>
                <w:rFonts w:ascii="Times New Roman"/>
                <w:b w:val="false"/>
                <w:i w:val="false"/>
                <w:color w:val="000000"/>
                <w:sz w:val="20"/>
              </w:rPr>
              <w:t>
Асыл тұқымды кітап бойынша маркасы мен нөмірі ____________</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723"/>
        <w:gridCol w:w="1126"/>
        <w:gridCol w:w="1327"/>
        <w:gridCol w:w="724"/>
        <w:gridCol w:w="925"/>
        <w:gridCol w:w="724"/>
        <w:gridCol w:w="522"/>
        <w:gridCol w:w="2728"/>
        <w:gridCol w:w="925"/>
        <w:gridCol w:w="523"/>
        <w:gridCol w:w="9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Тектерінің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өнімділігі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туыстық деңгейі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тірі салмағы килограмм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түбіт түсімі, грамм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ұзындығы сантиметр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жіңішкелігі, мкм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түбіт түсімі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класы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түбіт түсімі грамм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мезгілі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бөлінгендегі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148"/>
        <w:gridCol w:w="1867"/>
        <w:gridCol w:w="1867"/>
        <w:gridCol w:w="1148"/>
        <w:gridCol w:w="1149"/>
        <w:gridCol w:w="1868"/>
        <w:gridCol w:w="11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мезгілі</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тығыздығы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жіңішкелігі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Аналықтың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Әке-енесінің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1757"/>
        <w:gridCol w:w="3787"/>
        <w:gridCol w:w="1757"/>
        <w:gridCol w:w="1081"/>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сапасы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Сұрыптаушының қолы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біркелкілігі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мөлшері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арқа,бауыр,аяқ жүндерінің өсуі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Таза түбіт түсімі (Асыл тұқымды кітапқа жазылған жылғы)______ килограмм. </w:t>
      </w:r>
    </w:p>
    <w:p>
      <w:pPr>
        <w:spacing w:after="0"/>
        <w:ind w:left="0"/>
        <w:jc w:val="both"/>
      </w:pPr>
      <w:r>
        <w:rPr>
          <w:rFonts w:ascii="Times New Roman"/>
          <w:b w:val="false"/>
          <w:i w:val="false"/>
          <w:color w:val="000000"/>
          <w:sz w:val="28"/>
        </w:rPr>
        <w:t>
      Қандай құжат негізінде таза пайыз түбіт шығымы анықталды _____________________________________________________________________</w:t>
      </w:r>
    </w:p>
    <w:p>
      <w:pPr>
        <w:spacing w:after="0"/>
        <w:ind w:left="0"/>
        <w:jc w:val="both"/>
      </w:pPr>
      <w:r>
        <w:rPr>
          <w:rFonts w:ascii="Times New Roman"/>
          <w:b w:val="false"/>
          <w:i w:val="false"/>
          <w:color w:val="000000"/>
          <w:sz w:val="28"/>
        </w:rPr>
        <w:t>
      Көрмелердегі марапаты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256"/>
        <w:gridCol w:w="772"/>
        <w:gridCol w:w="1256"/>
        <w:gridCol w:w="3508"/>
        <w:gridCol w:w="1740"/>
        <w:gridCol w:w="772"/>
        <w:gridCol w:w="1257"/>
      </w:tblGrid>
      <w:tr>
        <w:trPr>
          <w:trHeight w:val="30" w:hRule="atLeast"/>
        </w:trPr>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шағылысқан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Ұрықтандырған текенің</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мезгілі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 / характеристика приплода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 ұрғашы)</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жеке нөмері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бөлгендегі</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499"/>
        <w:gridCol w:w="2077"/>
        <w:gridCol w:w="1500"/>
        <w:gridCol w:w="2724"/>
        <w:gridCol w:w="1500"/>
        <w:gridCol w:w="1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 / характеристика приплода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бөлу мезгілі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w:t>
            </w: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бөлгенде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Ерекше белгілер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Карточканы тексерді: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Карточканы тексерді:___________________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left"/>
      </w:pPr>
      <w:r>
        <w:rPr>
          <w:rFonts w:ascii="Times New Roman"/>
          <w:b/>
          <w:i w:val="false"/>
          <w:color w:val="000000"/>
        </w:rPr>
        <w:t xml:space="preserve"> Сүтті, жүнді және түбітті ешкілерді ұрықтандыру (шағылыстыру), төлдеу және асыл тұқымды төлдерін өсіру есебінің журналы 20___ 20___жылдар</w:t>
      </w:r>
    </w:p>
    <w:p>
      <w:pPr>
        <w:spacing w:after="0"/>
        <w:ind w:left="0"/>
        <w:jc w:val="both"/>
      </w:pPr>
      <w:r>
        <w:rPr>
          <w:rFonts w:ascii="Times New Roman"/>
          <w:b w:val="false"/>
          <w:i w:val="false"/>
          <w:color w:val="000000"/>
          <w:sz w:val="28"/>
        </w:rPr>
        <w:t>
      Шаруашылық ______________________________________________</w:t>
      </w:r>
    </w:p>
    <w:p>
      <w:pPr>
        <w:spacing w:after="0"/>
        <w:ind w:left="0"/>
        <w:jc w:val="both"/>
      </w:pPr>
      <w:r>
        <w:rPr>
          <w:rFonts w:ascii="Times New Roman"/>
          <w:b w:val="false"/>
          <w:i w:val="false"/>
          <w:color w:val="000000"/>
          <w:sz w:val="28"/>
        </w:rPr>
        <w:t>
      Аудан _____________________________________________________</w:t>
      </w:r>
    </w:p>
    <w:p>
      <w:pPr>
        <w:spacing w:after="0"/>
        <w:ind w:left="0"/>
        <w:jc w:val="both"/>
      </w:pPr>
      <w:r>
        <w:rPr>
          <w:rFonts w:ascii="Times New Roman"/>
          <w:b w:val="false"/>
          <w:i w:val="false"/>
          <w:color w:val="000000"/>
          <w:sz w:val="28"/>
        </w:rPr>
        <w:t>
      Облыс ____________________________________________________</w:t>
      </w:r>
    </w:p>
    <w:p>
      <w:pPr>
        <w:spacing w:after="0"/>
        <w:ind w:left="0"/>
        <w:jc w:val="both"/>
      </w:pPr>
      <w:r>
        <w:rPr>
          <w:rFonts w:ascii="Times New Roman"/>
          <w:b w:val="false"/>
          <w:i w:val="false"/>
          <w:color w:val="000000"/>
          <w:sz w:val="28"/>
        </w:rPr>
        <w:t>
      Отар нөмірі ________________________________________________</w:t>
      </w:r>
    </w:p>
    <w:p>
      <w:pPr>
        <w:spacing w:after="0"/>
        <w:ind w:left="0"/>
        <w:jc w:val="both"/>
      </w:pPr>
      <w:r>
        <w:rPr>
          <w:rFonts w:ascii="Times New Roman"/>
          <w:b w:val="false"/>
          <w:i w:val="false"/>
          <w:color w:val="000000"/>
          <w:sz w:val="28"/>
        </w:rPr>
        <w:t xml:space="preserve">
      Аға шопан _________________________________________________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1499"/>
        <w:gridCol w:w="1499"/>
        <w:gridCol w:w="1500"/>
        <w:gridCol w:w="2655"/>
        <w:gridCol w:w="922"/>
        <w:gridCol w:w="20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нөмірі</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текенің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құлағындағы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жеке нөмірі</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144"/>
        <w:gridCol w:w="744"/>
        <w:gridCol w:w="1211"/>
        <w:gridCol w:w="2144"/>
        <w:gridCol w:w="1211"/>
        <w:gridCol w:w="1678"/>
        <w:gridCol w:w="1211"/>
        <w:gridCol w:w="74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сипаттамасы</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мезгілі</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 ішінде туылды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төл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 төл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килограмм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нәтижесі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787"/>
        <w:gridCol w:w="1787"/>
        <w:gridCol w:w="1009"/>
        <w:gridCol w:w="6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сипаттамасы</w:t>
            </w:r>
          </w:p>
        </w:tc>
        <w:tc>
          <w:tcPr>
            <w:tcW w:w="6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(белгілі бір отар малдарын сұрыптау, қырқу және өлшеу мезгілдері көрсетіледі).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 жастағы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салмағы,килограмм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түсімі, грамм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пішіні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left"/>
      </w:pPr>
      <w:r>
        <w:rPr>
          <w:rFonts w:ascii="Times New Roman"/>
          <w:b/>
          <w:i w:val="false"/>
          <w:color w:val="000000"/>
        </w:rPr>
        <w:t xml:space="preserve"> Жүнді ешкілерді жеке сұрыптау және олардың өнімділігі журналы</w:t>
      </w:r>
    </w:p>
    <w:p>
      <w:pPr>
        <w:spacing w:after="0"/>
        <w:ind w:left="0"/>
        <w:jc w:val="both"/>
      </w:pPr>
      <w:r>
        <w:rPr>
          <w:rFonts w:ascii="Times New Roman"/>
          <w:b w:val="false"/>
          <w:i w:val="false"/>
          <w:color w:val="000000"/>
          <w:sz w:val="28"/>
        </w:rPr>
        <w:t>
      Шаруашылық _______________________________________________</w:t>
      </w:r>
    </w:p>
    <w:p>
      <w:pPr>
        <w:spacing w:after="0"/>
        <w:ind w:left="0"/>
        <w:jc w:val="both"/>
      </w:pPr>
      <w:r>
        <w:rPr>
          <w:rFonts w:ascii="Times New Roman"/>
          <w:b w:val="false"/>
          <w:i w:val="false"/>
          <w:color w:val="000000"/>
          <w:sz w:val="28"/>
        </w:rPr>
        <w:t>
      Бөлімше ____________________________________________________</w:t>
      </w:r>
    </w:p>
    <w:p>
      <w:pPr>
        <w:spacing w:after="0"/>
        <w:ind w:left="0"/>
        <w:jc w:val="both"/>
      </w:pPr>
      <w:r>
        <w:rPr>
          <w:rFonts w:ascii="Times New Roman"/>
          <w:b w:val="false"/>
          <w:i w:val="false"/>
          <w:color w:val="000000"/>
          <w:sz w:val="28"/>
        </w:rPr>
        <w:t>
      Отар _______________________________________________________</w:t>
      </w:r>
    </w:p>
    <w:p>
      <w:pPr>
        <w:spacing w:after="0"/>
        <w:ind w:left="0"/>
        <w:jc w:val="both"/>
      </w:pPr>
      <w:r>
        <w:rPr>
          <w:rFonts w:ascii="Times New Roman"/>
          <w:b w:val="false"/>
          <w:i w:val="false"/>
          <w:color w:val="000000"/>
          <w:sz w:val="28"/>
        </w:rPr>
        <w:t>
      Аға шопан __________________________________________________</w:t>
      </w:r>
    </w:p>
    <w:p>
      <w:pPr>
        <w:spacing w:after="0"/>
        <w:ind w:left="0"/>
        <w:jc w:val="both"/>
      </w:pPr>
      <w:r>
        <w:rPr>
          <w:rFonts w:ascii="Times New Roman"/>
          <w:b w:val="false"/>
          <w:i w:val="false"/>
          <w:color w:val="000000"/>
          <w:sz w:val="28"/>
        </w:rPr>
        <w:t>
      20_____жыл</w:t>
      </w:r>
    </w:p>
    <w:p>
      <w:pPr>
        <w:spacing w:after="0"/>
        <w:ind w:left="0"/>
        <w:jc w:val="both"/>
      </w:pPr>
      <w:r>
        <w:rPr>
          <w:rFonts w:ascii="Times New Roman"/>
          <w:b w:val="false"/>
          <w:i w:val="false"/>
          <w:color w:val="000000"/>
          <w:sz w:val="28"/>
        </w:rPr>
        <w:t>
      Отар нөмірі _________________________________________________</w:t>
      </w:r>
    </w:p>
    <w:p>
      <w:pPr>
        <w:spacing w:after="0"/>
        <w:ind w:left="0"/>
        <w:jc w:val="both"/>
      </w:pPr>
      <w:r>
        <w:rPr>
          <w:rFonts w:ascii="Times New Roman"/>
          <w:b w:val="false"/>
          <w:i w:val="false"/>
          <w:color w:val="000000"/>
          <w:sz w:val="28"/>
        </w:rPr>
        <w:t xml:space="preserve">
      Аға шопан __________________________________________________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Бонитировка өткізілген күн ___________________________</w:t>
      </w:r>
    </w:p>
    <w:p>
      <w:pPr>
        <w:spacing w:after="0"/>
        <w:ind w:left="0"/>
        <w:jc w:val="both"/>
      </w:pPr>
      <w:r>
        <w:rPr>
          <w:rFonts w:ascii="Times New Roman"/>
          <w:b w:val="false"/>
          <w:i w:val="false"/>
          <w:color w:val="000000"/>
          <w:sz w:val="28"/>
        </w:rPr>
        <w:t>
      Бонитировканы өткізді ________________________________</w:t>
      </w:r>
    </w:p>
    <w:p>
      <w:pPr>
        <w:spacing w:after="0"/>
        <w:ind w:left="0"/>
        <w:jc w:val="both"/>
      </w:pPr>
      <w:r>
        <w:rPr>
          <w:rFonts w:ascii="Times New Roman"/>
          <w:b w:val="false"/>
          <w:i w:val="false"/>
          <w:color w:val="000000"/>
          <w:sz w:val="28"/>
        </w:rPr>
        <w:t>
      Сұрыптау кілтінің түсініктемесі</w:t>
      </w:r>
    </w:p>
    <w:p>
      <w:pPr>
        <w:spacing w:after="0"/>
        <w:ind w:left="0"/>
        <w:jc w:val="both"/>
      </w:pPr>
      <w:r>
        <w:rPr>
          <w:rFonts w:ascii="Times New Roman"/>
          <w:b w:val="false"/>
          <w:i w:val="false"/>
          <w:color w:val="000000"/>
          <w:sz w:val="28"/>
        </w:rPr>
        <w:t>
      Ж – типі</w:t>
      </w:r>
    </w:p>
    <w:p>
      <w:pPr>
        <w:spacing w:after="0"/>
        <w:ind w:left="0"/>
        <w:jc w:val="both"/>
      </w:pPr>
      <w:r>
        <w:rPr>
          <w:rFonts w:ascii="Times New Roman"/>
          <w:b w:val="false"/>
          <w:i w:val="false"/>
          <w:color w:val="000000"/>
          <w:sz w:val="28"/>
        </w:rPr>
        <w:t>
      К - кэмп (өлі, құрғақ талшық) көлемі</w:t>
      </w:r>
    </w:p>
    <w:p>
      <w:pPr>
        <w:spacing w:after="0"/>
        <w:ind w:left="0"/>
        <w:jc w:val="both"/>
      </w:pPr>
      <w:r>
        <w:rPr>
          <w:rFonts w:ascii="Times New Roman"/>
          <w:b w:val="false"/>
          <w:i w:val="false"/>
          <w:color w:val="000000"/>
          <w:sz w:val="28"/>
        </w:rPr>
        <w:t>
      Т - жүннің тығыздығы</w:t>
      </w:r>
    </w:p>
    <w:p>
      <w:pPr>
        <w:spacing w:after="0"/>
        <w:ind w:left="0"/>
        <w:jc w:val="both"/>
      </w:pPr>
      <w:r>
        <w:rPr>
          <w:rFonts w:ascii="Times New Roman"/>
          <w:b w:val="false"/>
          <w:i w:val="false"/>
          <w:color w:val="000000"/>
          <w:sz w:val="28"/>
        </w:rPr>
        <w:t>
      Ұ - жүннің ұзындығы</w:t>
      </w:r>
    </w:p>
    <w:p>
      <w:pPr>
        <w:spacing w:after="0"/>
        <w:ind w:left="0"/>
        <w:jc w:val="both"/>
      </w:pPr>
      <w:r>
        <w:rPr>
          <w:rFonts w:ascii="Times New Roman"/>
          <w:b w:val="false"/>
          <w:i w:val="false"/>
          <w:color w:val="000000"/>
          <w:sz w:val="28"/>
        </w:rPr>
        <w:t>
      Ж/- жүннің жіңішкелігі</w:t>
      </w:r>
    </w:p>
    <w:p>
      <w:pPr>
        <w:spacing w:after="0"/>
        <w:ind w:left="0"/>
        <w:jc w:val="both"/>
      </w:pPr>
      <w:r>
        <w:rPr>
          <w:rFonts w:ascii="Times New Roman"/>
          <w:b w:val="false"/>
          <w:i w:val="false"/>
          <w:color w:val="000000"/>
          <w:sz w:val="28"/>
        </w:rPr>
        <w:t>
      Б- жүннің біркелкілігі</w:t>
      </w:r>
    </w:p>
    <w:p>
      <w:pPr>
        <w:spacing w:after="0"/>
        <w:ind w:left="0"/>
        <w:jc w:val="both"/>
      </w:pPr>
      <w:r>
        <w:rPr>
          <w:rFonts w:ascii="Times New Roman"/>
          <w:b w:val="false"/>
          <w:i w:val="false"/>
          <w:color w:val="000000"/>
          <w:sz w:val="28"/>
        </w:rPr>
        <w:t>
      И- жүннің иректілігі</w:t>
      </w:r>
    </w:p>
    <w:p>
      <w:pPr>
        <w:spacing w:after="0"/>
        <w:ind w:left="0"/>
        <w:jc w:val="both"/>
      </w:pPr>
      <w:r>
        <w:rPr>
          <w:rFonts w:ascii="Times New Roman"/>
          <w:b w:val="false"/>
          <w:i w:val="false"/>
          <w:color w:val="000000"/>
          <w:sz w:val="28"/>
        </w:rPr>
        <w:t>
      Ш- шайыр</w:t>
      </w:r>
    </w:p>
    <w:p>
      <w:pPr>
        <w:spacing w:after="0"/>
        <w:ind w:left="0"/>
        <w:jc w:val="both"/>
      </w:pPr>
      <w:r>
        <w:rPr>
          <w:rFonts w:ascii="Times New Roman"/>
          <w:b w:val="false"/>
          <w:i w:val="false"/>
          <w:color w:val="000000"/>
          <w:sz w:val="28"/>
        </w:rPr>
        <w:t>
      Ж//- жүннің жылтырлығы</w:t>
      </w:r>
    </w:p>
    <w:p>
      <w:pPr>
        <w:spacing w:after="0"/>
        <w:ind w:left="0"/>
        <w:jc w:val="both"/>
      </w:pPr>
      <w:r>
        <w:rPr>
          <w:rFonts w:ascii="Times New Roman"/>
          <w:b w:val="false"/>
          <w:i w:val="false"/>
          <w:color w:val="000000"/>
          <w:sz w:val="28"/>
        </w:rPr>
        <w:t>
      ЖӨ - арқа, бауыр, аяқ жүндерінің өсуі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79"/>
        <w:gridCol w:w="780"/>
        <w:gridCol w:w="780"/>
        <w:gridCol w:w="1080"/>
        <w:gridCol w:w="4187"/>
        <w:gridCol w:w="2017"/>
        <w:gridCol w:w="1081"/>
        <w:gridCol w:w="480"/>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уақыты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жеке</w:t>
            </w:r>
            <w:r>
              <w:br/>
            </w:r>
            <w:r>
              <w:rPr>
                <w:rFonts w:ascii="Times New Roman"/>
                <w:b w:val="false"/>
                <w:i w:val="false"/>
                <w:color w:val="000000"/>
                <w:sz w:val="20"/>
              </w:rPr>
              <w:t>
нөмірі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нөмірі</w:t>
            </w:r>
          </w:p>
        </w:tc>
        <w:tc>
          <w:tcPr>
            <w:tcW w:w="4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 /ккилограмм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 Т Ұ Ж/ Б И Ш Ж// ЖӨ</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p>
      <w:pPr>
        <w:spacing w:after="0"/>
        <w:ind w:left="0"/>
        <w:jc w:val="left"/>
      </w:pPr>
      <w:r>
        <w:rPr>
          <w:rFonts w:ascii="Times New Roman"/>
          <w:b/>
          <w:i w:val="false"/>
          <w:color w:val="000000"/>
        </w:rPr>
        <w:t xml:space="preserve"> Сүтті ешкілерді жеке сұрыптау және олардың өнімділігі журналы</w:t>
      </w:r>
    </w:p>
    <w:p>
      <w:pPr>
        <w:spacing w:after="0"/>
        <w:ind w:left="0"/>
        <w:jc w:val="both"/>
      </w:pPr>
      <w:r>
        <w:rPr>
          <w:rFonts w:ascii="Times New Roman"/>
          <w:b w:val="false"/>
          <w:i w:val="false"/>
          <w:color w:val="000000"/>
          <w:sz w:val="28"/>
        </w:rPr>
        <w:t>
      Шаруашылық ________________________________________________</w:t>
      </w:r>
    </w:p>
    <w:p>
      <w:pPr>
        <w:spacing w:after="0"/>
        <w:ind w:left="0"/>
        <w:jc w:val="both"/>
      </w:pPr>
      <w:r>
        <w:rPr>
          <w:rFonts w:ascii="Times New Roman"/>
          <w:b w:val="false"/>
          <w:i w:val="false"/>
          <w:color w:val="000000"/>
          <w:sz w:val="28"/>
        </w:rPr>
        <w:t>
      Бөлімше ____________________________________________________</w:t>
      </w:r>
    </w:p>
    <w:p>
      <w:pPr>
        <w:spacing w:after="0"/>
        <w:ind w:left="0"/>
        <w:jc w:val="both"/>
      </w:pPr>
      <w:r>
        <w:rPr>
          <w:rFonts w:ascii="Times New Roman"/>
          <w:b w:val="false"/>
          <w:i w:val="false"/>
          <w:color w:val="000000"/>
          <w:sz w:val="28"/>
        </w:rPr>
        <w:t>
      Отар ________________________________________________________</w:t>
      </w:r>
    </w:p>
    <w:p>
      <w:pPr>
        <w:spacing w:after="0"/>
        <w:ind w:left="0"/>
        <w:jc w:val="both"/>
      </w:pPr>
      <w:r>
        <w:rPr>
          <w:rFonts w:ascii="Times New Roman"/>
          <w:b w:val="false"/>
          <w:i w:val="false"/>
          <w:color w:val="000000"/>
          <w:sz w:val="28"/>
        </w:rPr>
        <w:t>
      Аға шопан ___________________________________________________</w:t>
      </w:r>
    </w:p>
    <w:p>
      <w:pPr>
        <w:spacing w:after="0"/>
        <w:ind w:left="0"/>
        <w:jc w:val="both"/>
      </w:pPr>
      <w:r>
        <w:rPr>
          <w:rFonts w:ascii="Times New Roman"/>
          <w:b w:val="false"/>
          <w:i w:val="false"/>
          <w:color w:val="000000"/>
          <w:sz w:val="28"/>
        </w:rPr>
        <w:t>
      20_____жыл</w:t>
      </w:r>
    </w:p>
    <w:p>
      <w:pPr>
        <w:spacing w:after="0"/>
        <w:ind w:left="0"/>
        <w:jc w:val="both"/>
      </w:pPr>
      <w:r>
        <w:rPr>
          <w:rFonts w:ascii="Times New Roman"/>
          <w:b w:val="false"/>
          <w:i w:val="false"/>
          <w:color w:val="000000"/>
          <w:sz w:val="28"/>
        </w:rPr>
        <w:t>
      Отар нөмірі __________________________________________________</w:t>
      </w:r>
    </w:p>
    <w:p>
      <w:pPr>
        <w:spacing w:after="0"/>
        <w:ind w:left="0"/>
        <w:jc w:val="both"/>
      </w:pPr>
      <w:r>
        <w:rPr>
          <w:rFonts w:ascii="Times New Roman"/>
          <w:b w:val="false"/>
          <w:i w:val="false"/>
          <w:color w:val="000000"/>
          <w:sz w:val="28"/>
        </w:rPr>
        <w:t xml:space="preserve">
      Аға шопан ___________________________________________________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Бағалау өткізілген күн ___________________________</w:t>
      </w:r>
    </w:p>
    <w:p>
      <w:pPr>
        <w:spacing w:after="0"/>
        <w:ind w:left="0"/>
        <w:jc w:val="both"/>
      </w:pPr>
      <w:r>
        <w:rPr>
          <w:rFonts w:ascii="Times New Roman"/>
          <w:b w:val="false"/>
          <w:i w:val="false"/>
          <w:color w:val="000000"/>
          <w:sz w:val="28"/>
        </w:rPr>
        <w:t>
      Бағалауды өткізді ________________________________</w:t>
      </w:r>
    </w:p>
    <w:p>
      <w:pPr>
        <w:spacing w:after="0"/>
        <w:ind w:left="0"/>
        <w:jc w:val="both"/>
      </w:pPr>
      <w:r>
        <w:rPr>
          <w:rFonts w:ascii="Times New Roman"/>
          <w:b w:val="false"/>
          <w:i w:val="false"/>
          <w:color w:val="000000"/>
          <w:sz w:val="28"/>
        </w:rPr>
        <w:t>
      Сұрыптау кілтінің түсініктемесі</w:t>
      </w:r>
    </w:p>
    <w:p>
      <w:pPr>
        <w:spacing w:after="0"/>
        <w:ind w:left="0"/>
        <w:jc w:val="both"/>
      </w:pPr>
      <w:r>
        <w:rPr>
          <w:rFonts w:ascii="Times New Roman"/>
          <w:b w:val="false"/>
          <w:i w:val="false"/>
          <w:color w:val="000000"/>
          <w:sz w:val="28"/>
        </w:rPr>
        <w:t>
      С – типі</w:t>
      </w:r>
    </w:p>
    <w:p>
      <w:pPr>
        <w:spacing w:after="0"/>
        <w:ind w:left="0"/>
        <w:jc w:val="both"/>
      </w:pPr>
      <w:r>
        <w:rPr>
          <w:rFonts w:ascii="Times New Roman"/>
          <w:b w:val="false"/>
          <w:i w:val="false"/>
          <w:color w:val="000000"/>
          <w:sz w:val="28"/>
        </w:rPr>
        <w:t>
      ТТ – туылған типі (жалқы, егіз және басқаша)</w:t>
      </w:r>
    </w:p>
    <w:p>
      <w:pPr>
        <w:spacing w:after="0"/>
        <w:ind w:left="0"/>
        <w:jc w:val="both"/>
      </w:pPr>
      <w:r>
        <w:rPr>
          <w:rFonts w:ascii="Times New Roman"/>
          <w:b w:val="false"/>
          <w:i w:val="false"/>
          <w:color w:val="000000"/>
          <w:sz w:val="28"/>
        </w:rPr>
        <w:t>
      Б - малдың бітімі</w:t>
      </w:r>
    </w:p>
    <w:p>
      <w:pPr>
        <w:spacing w:after="0"/>
        <w:ind w:left="0"/>
        <w:jc w:val="both"/>
      </w:pPr>
      <w:r>
        <w:rPr>
          <w:rFonts w:ascii="Times New Roman"/>
          <w:b w:val="false"/>
          <w:i w:val="false"/>
          <w:color w:val="000000"/>
          <w:sz w:val="28"/>
        </w:rPr>
        <w:t>
      І - малдың ірілігі</w:t>
      </w:r>
    </w:p>
    <w:p>
      <w:pPr>
        <w:spacing w:after="0"/>
        <w:ind w:left="0"/>
        <w:jc w:val="both"/>
      </w:pPr>
      <w:r>
        <w:rPr>
          <w:rFonts w:ascii="Times New Roman"/>
          <w:b w:val="false"/>
          <w:i w:val="false"/>
          <w:color w:val="000000"/>
          <w:sz w:val="28"/>
        </w:rPr>
        <w:t>
      П – сырт пішіні</w:t>
      </w:r>
    </w:p>
    <w:p>
      <w:pPr>
        <w:spacing w:after="0"/>
        <w:ind w:left="0"/>
        <w:jc w:val="both"/>
      </w:pPr>
      <w:r>
        <w:rPr>
          <w:rFonts w:ascii="Times New Roman"/>
          <w:b w:val="false"/>
          <w:i w:val="false"/>
          <w:color w:val="000000"/>
          <w:sz w:val="28"/>
        </w:rPr>
        <w:t>
      ЖӨ - желіннің өсуі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922"/>
        <w:gridCol w:w="923"/>
        <w:gridCol w:w="1278"/>
        <w:gridCol w:w="1278"/>
        <w:gridCol w:w="2345"/>
        <w:gridCol w:w="1989"/>
        <w:gridCol w:w="1677"/>
        <w:gridCol w:w="568"/>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уақыты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жеке нөмірі</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нөмірі</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 килограмм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ТТ Б І П ЖӨ</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p>
      <w:pPr>
        <w:spacing w:after="0"/>
        <w:ind w:left="0"/>
        <w:jc w:val="left"/>
      </w:pPr>
      <w:r>
        <w:rPr>
          <w:rFonts w:ascii="Times New Roman"/>
          <w:b/>
          <w:i w:val="false"/>
          <w:color w:val="000000"/>
        </w:rPr>
        <w:t xml:space="preserve"> Түбітті ешкілерді жеке сұрыптау және олардың өнімділігі журналы</w:t>
      </w:r>
    </w:p>
    <w:p>
      <w:pPr>
        <w:spacing w:after="0"/>
        <w:ind w:left="0"/>
        <w:jc w:val="both"/>
      </w:pPr>
      <w:r>
        <w:rPr>
          <w:rFonts w:ascii="Times New Roman"/>
          <w:b w:val="false"/>
          <w:i w:val="false"/>
          <w:color w:val="000000"/>
          <w:sz w:val="28"/>
        </w:rPr>
        <w:t>
      Шаруашылық________________________________________________</w:t>
      </w:r>
    </w:p>
    <w:p>
      <w:pPr>
        <w:spacing w:after="0"/>
        <w:ind w:left="0"/>
        <w:jc w:val="both"/>
      </w:pPr>
      <w:r>
        <w:rPr>
          <w:rFonts w:ascii="Times New Roman"/>
          <w:b w:val="false"/>
          <w:i w:val="false"/>
          <w:color w:val="000000"/>
          <w:sz w:val="28"/>
        </w:rPr>
        <w:t>
      Бөлімше____________________________________________________</w:t>
      </w:r>
    </w:p>
    <w:p>
      <w:pPr>
        <w:spacing w:after="0"/>
        <w:ind w:left="0"/>
        <w:jc w:val="both"/>
      </w:pPr>
      <w:r>
        <w:rPr>
          <w:rFonts w:ascii="Times New Roman"/>
          <w:b w:val="false"/>
          <w:i w:val="false"/>
          <w:color w:val="000000"/>
          <w:sz w:val="28"/>
        </w:rPr>
        <w:t>
      Отар _______________________________________________________</w:t>
      </w:r>
    </w:p>
    <w:p>
      <w:pPr>
        <w:spacing w:after="0"/>
        <w:ind w:left="0"/>
        <w:jc w:val="both"/>
      </w:pPr>
      <w:r>
        <w:rPr>
          <w:rFonts w:ascii="Times New Roman"/>
          <w:b w:val="false"/>
          <w:i w:val="false"/>
          <w:color w:val="000000"/>
          <w:sz w:val="28"/>
        </w:rPr>
        <w:t>
      Аға шопан __________________________________________________</w:t>
      </w:r>
    </w:p>
    <w:p>
      <w:pPr>
        <w:spacing w:after="0"/>
        <w:ind w:left="0"/>
        <w:jc w:val="both"/>
      </w:pPr>
      <w:r>
        <w:rPr>
          <w:rFonts w:ascii="Times New Roman"/>
          <w:b w:val="false"/>
          <w:i w:val="false"/>
          <w:color w:val="000000"/>
          <w:sz w:val="28"/>
        </w:rPr>
        <w:t>
      20_____жыл</w:t>
      </w:r>
    </w:p>
    <w:p>
      <w:pPr>
        <w:spacing w:after="0"/>
        <w:ind w:left="0"/>
        <w:jc w:val="both"/>
      </w:pPr>
      <w:r>
        <w:rPr>
          <w:rFonts w:ascii="Times New Roman"/>
          <w:b w:val="false"/>
          <w:i w:val="false"/>
          <w:color w:val="000000"/>
          <w:sz w:val="28"/>
        </w:rPr>
        <w:t>
      Отар нөмірі _________________________________________________</w:t>
      </w:r>
    </w:p>
    <w:p>
      <w:pPr>
        <w:spacing w:after="0"/>
        <w:ind w:left="0"/>
        <w:jc w:val="both"/>
      </w:pPr>
      <w:r>
        <w:rPr>
          <w:rFonts w:ascii="Times New Roman"/>
          <w:b w:val="false"/>
          <w:i w:val="false"/>
          <w:color w:val="000000"/>
          <w:sz w:val="28"/>
        </w:rPr>
        <w:t xml:space="preserve">
      Аға шопан __________________________________________________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Бағалау өткізілген күн ___________________________</w:t>
      </w:r>
    </w:p>
    <w:p>
      <w:pPr>
        <w:spacing w:after="0"/>
        <w:ind w:left="0"/>
        <w:jc w:val="both"/>
      </w:pPr>
      <w:r>
        <w:rPr>
          <w:rFonts w:ascii="Times New Roman"/>
          <w:b w:val="false"/>
          <w:i w:val="false"/>
          <w:color w:val="000000"/>
          <w:sz w:val="28"/>
        </w:rPr>
        <w:t>
      Бағалауды өткізді ________________________________</w:t>
      </w:r>
    </w:p>
    <w:p>
      <w:pPr>
        <w:spacing w:after="0"/>
        <w:ind w:left="0"/>
        <w:jc w:val="both"/>
      </w:pPr>
      <w:r>
        <w:rPr>
          <w:rFonts w:ascii="Times New Roman"/>
          <w:b w:val="false"/>
          <w:i w:val="false"/>
          <w:color w:val="000000"/>
          <w:sz w:val="28"/>
        </w:rPr>
        <w:t>
      Сұрыптау кілтінің түсініктемесі</w:t>
      </w:r>
    </w:p>
    <w:p>
      <w:pPr>
        <w:spacing w:after="0"/>
        <w:ind w:left="0"/>
        <w:jc w:val="both"/>
      </w:pPr>
      <w:r>
        <w:rPr>
          <w:rFonts w:ascii="Times New Roman"/>
          <w:b w:val="false"/>
          <w:i w:val="false"/>
          <w:color w:val="000000"/>
          <w:sz w:val="28"/>
        </w:rPr>
        <w:t>
      Т – типі</w:t>
      </w:r>
    </w:p>
    <w:p>
      <w:pPr>
        <w:spacing w:after="0"/>
        <w:ind w:left="0"/>
        <w:jc w:val="both"/>
      </w:pPr>
      <w:r>
        <w:rPr>
          <w:rFonts w:ascii="Times New Roman"/>
          <w:b w:val="false"/>
          <w:i w:val="false"/>
          <w:color w:val="000000"/>
          <w:sz w:val="28"/>
        </w:rPr>
        <w:t>
      М- түбіттің мөлшері</w:t>
      </w:r>
    </w:p>
    <w:p>
      <w:pPr>
        <w:spacing w:after="0"/>
        <w:ind w:left="0"/>
        <w:jc w:val="both"/>
      </w:pPr>
      <w:r>
        <w:rPr>
          <w:rFonts w:ascii="Times New Roman"/>
          <w:b w:val="false"/>
          <w:i w:val="false"/>
          <w:color w:val="000000"/>
          <w:sz w:val="28"/>
        </w:rPr>
        <w:t>
      Т/- түбіттің тығыздығы</w:t>
      </w:r>
    </w:p>
    <w:p>
      <w:pPr>
        <w:spacing w:after="0"/>
        <w:ind w:left="0"/>
        <w:jc w:val="both"/>
      </w:pPr>
      <w:r>
        <w:rPr>
          <w:rFonts w:ascii="Times New Roman"/>
          <w:b w:val="false"/>
          <w:i w:val="false"/>
          <w:color w:val="000000"/>
          <w:sz w:val="28"/>
        </w:rPr>
        <w:t>
      Ұ - түбіттің ұзындығы</w:t>
      </w:r>
    </w:p>
    <w:p>
      <w:pPr>
        <w:spacing w:after="0"/>
        <w:ind w:left="0"/>
        <w:jc w:val="both"/>
      </w:pPr>
      <w:r>
        <w:rPr>
          <w:rFonts w:ascii="Times New Roman"/>
          <w:b w:val="false"/>
          <w:i w:val="false"/>
          <w:color w:val="000000"/>
          <w:sz w:val="28"/>
        </w:rPr>
        <w:t>
      Ж - түбіттің жіңішкелігі</w:t>
      </w:r>
    </w:p>
    <w:p>
      <w:pPr>
        <w:spacing w:after="0"/>
        <w:ind w:left="0"/>
        <w:jc w:val="both"/>
      </w:pPr>
      <w:r>
        <w:rPr>
          <w:rFonts w:ascii="Times New Roman"/>
          <w:b w:val="false"/>
          <w:i w:val="false"/>
          <w:color w:val="000000"/>
          <w:sz w:val="28"/>
        </w:rPr>
        <w:t>
      Б- түбіттің біркелкілігі</w:t>
      </w:r>
    </w:p>
    <w:p>
      <w:pPr>
        <w:spacing w:after="0"/>
        <w:ind w:left="0"/>
        <w:jc w:val="both"/>
      </w:pPr>
      <w:r>
        <w:rPr>
          <w:rFonts w:ascii="Times New Roman"/>
          <w:b w:val="false"/>
          <w:i w:val="false"/>
          <w:color w:val="000000"/>
          <w:sz w:val="28"/>
        </w:rPr>
        <w:t>
      Т//- түбіттің түсі</w:t>
      </w:r>
    </w:p>
    <w:p>
      <w:pPr>
        <w:spacing w:after="0"/>
        <w:ind w:left="0"/>
        <w:jc w:val="both"/>
      </w:pPr>
      <w:r>
        <w:rPr>
          <w:rFonts w:ascii="Times New Roman"/>
          <w:b w:val="false"/>
          <w:i w:val="false"/>
          <w:color w:val="000000"/>
          <w:sz w:val="28"/>
        </w:rPr>
        <w:t>
      ЖӨ - арқа, бауыр, аяқ жүндерінің өсуі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844"/>
        <w:gridCol w:w="844"/>
        <w:gridCol w:w="1169"/>
        <w:gridCol w:w="1169"/>
        <w:gridCol w:w="3882"/>
        <w:gridCol w:w="1820"/>
        <w:gridCol w:w="1533"/>
        <w:gridCol w:w="520"/>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уақыты</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жеке нөмірі</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нөмірі</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 илограмм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 Т/ Ұ Ж Б Т// ЖӨ</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bl>
    <w:p>
      <w:pPr>
        <w:spacing w:after="0"/>
        <w:ind w:left="0"/>
        <w:jc w:val="left"/>
      </w:pPr>
      <w:r>
        <w:rPr>
          <w:rFonts w:ascii="Times New Roman"/>
          <w:b/>
          <w:i w:val="false"/>
          <w:color w:val="000000"/>
        </w:rPr>
        <w:t xml:space="preserve"> Жүнді ешкілерді сұрыптау нәтижелерінің жиынтық тізімдемесі</w:t>
      </w:r>
    </w:p>
    <w:p>
      <w:pPr>
        <w:spacing w:after="0"/>
        <w:ind w:left="0"/>
        <w:jc w:val="both"/>
      </w:pPr>
      <w:r>
        <w:rPr>
          <w:rFonts w:ascii="Times New Roman"/>
          <w:b w:val="false"/>
          <w:i w:val="false"/>
          <w:color w:val="000000"/>
          <w:sz w:val="28"/>
        </w:rPr>
        <w:t>
      Шаруашылық ____________________________________</w:t>
      </w:r>
    </w:p>
    <w:p>
      <w:pPr>
        <w:spacing w:after="0"/>
        <w:ind w:left="0"/>
        <w:jc w:val="both"/>
      </w:pPr>
      <w:r>
        <w:rPr>
          <w:rFonts w:ascii="Times New Roman"/>
          <w:b w:val="false"/>
          <w:i w:val="false"/>
          <w:color w:val="000000"/>
          <w:sz w:val="28"/>
        </w:rPr>
        <w:t>
      Аудан _________________________________________</w:t>
      </w:r>
    </w:p>
    <w:p>
      <w:pPr>
        <w:spacing w:after="0"/>
        <w:ind w:left="0"/>
        <w:jc w:val="both"/>
      </w:pPr>
      <w:r>
        <w:rPr>
          <w:rFonts w:ascii="Times New Roman"/>
          <w:b w:val="false"/>
          <w:i w:val="false"/>
          <w:color w:val="000000"/>
          <w:sz w:val="28"/>
        </w:rPr>
        <w:t>
      Облыс _________________________________________</w:t>
      </w:r>
    </w:p>
    <w:p>
      <w:pPr>
        <w:spacing w:after="0"/>
        <w:ind w:left="0"/>
        <w:jc w:val="both"/>
      </w:pPr>
      <w:r>
        <w:rPr>
          <w:rFonts w:ascii="Times New Roman"/>
          <w:b w:val="false"/>
          <w:i w:val="false"/>
          <w:color w:val="000000"/>
          <w:sz w:val="28"/>
        </w:rPr>
        <w:t>
      Бағалауу 20___жыл_____________________ аралығында жүргізілді</w:t>
      </w:r>
    </w:p>
    <w:p>
      <w:pPr>
        <w:spacing w:after="0"/>
        <w:ind w:left="0"/>
        <w:jc w:val="both"/>
      </w:pPr>
      <w:r>
        <w:rPr>
          <w:rFonts w:ascii="Times New Roman"/>
          <w:b w:val="false"/>
          <w:i w:val="false"/>
          <w:color w:val="000000"/>
          <w:sz w:val="28"/>
        </w:rPr>
        <w:t>
      Тізімдемені толтыру жөнінде қысқаша нұсқаулар</w:t>
      </w:r>
    </w:p>
    <w:p>
      <w:pPr>
        <w:spacing w:after="0"/>
        <w:ind w:left="0"/>
        <w:jc w:val="both"/>
      </w:pPr>
      <w:r>
        <w:rPr>
          <w:rFonts w:ascii="Times New Roman"/>
          <w:b w:val="false"/>
          <w:i w:val="false"/>
          <w:color w:val="000000"/>
          <w:sz w:val="28"/>
        </w:rPr>
        <w:t>
      Сұрыптау жыл сайын ешкі өсіруші барлық шаруашылықтарда жүргізіледі. Сұрыптау мәліметтері бойынша мал басы мен өнімділігіне (тірі салмағы, жүн түсімі) зоотехникалық талдау жасалады. Бұл жұмыстар арнайы нұсқауға сай жүргізіледі. Шаруашылықта екі немесе одан да көп ешкі тұқымдары өсірілсе, алынған мәліметтерге әр тұқым бойынша жеке талдау жасалынады.</w:t>
      </w:r>
    </w:p>
    <w:p>
      <w:pPr>
        <w:spacing w:after="0"/>
        <w:ind w:left="0"/>
        <w:jc w:val="both"/>
      </w:pPr>
      <w:r>
        <w:rPr>
          <w:rFonts w:ascii="Times New Roman"/>
          <w:b w:val="false"/>
          <w:i w:val="false"/>
          <w:color w:val="000000"/>
          <w:sz w:val="28"/>
        </w:rPr>
        <w:t>
      1-кесте. Әр класс бойынша малдардың үлес салмағын шығару барысында серкелер мен тұқымдық малға өсіруге жарамсыз ешкілер есепке алынбайды. 21-бағанға өнімділігі мен асылдандыру жұмыстарында пайдаланылуы жеке есепке алынған ешкілер саны жазылады.</w:t>
      </w:r>
    </w:p>
    <w:p>
      <w:pPr>
        <w:spacing w:after="0"/>
        <w:ind w:left="0"/>
        <w:jc w:val="both"/>
      </w:pPr>
      <w:r>
        <w:rPr>
          <w:rFonts w:ascii="Times New Roman"/>
          <w:b w:val="false"/>
          <w:i w:val="false"/>
          <w:color w:val="000000"/>
          <w:sz w:val="28"/>
        </w:rPr>
        <w:t>
      2-кесте. Элита және бірінші класты малдардың тірі салмақ көрсеткіштері – жеке есеп негізінде, ал класты мал тобы бойынша бұл көрсеткіш іріктеп өлшеу жолымен анықталады. Элита және бірінші класты малдардың орташа жуылмаған жүн түсімі жеке есеп бойынша алынса, жеке сұрыптаудан өтпеген төменгі класты ешкі топтары бойынша бұл көрсеткіш бір басқа шаққандағы отардың орташа жүн өнімділігі бойынша анықталады.</w:t>
      </w:r>
    </w:p>
    <w:p>
      <w:pPr>
        <w:spacing w:after="0"/>
        <w:ind w:left="0"/>
        <w:jc w:val="both"/>
      </w:pPr>
      <w:r>
        <w:rPr>
          <w:rFonts w:ascii="Times New Roman"/>
          <w:b w:val="false"/>
          <w:i w:val="false"/>
          <w:color w:val="000000"/>
          <w:sz w:val="28"/>
        </w:rPr>
        <w:t>
      3-кесте. Кесте сұрыптау мәліметтері негізінде толтырылады. Бір басқа шаққандағы жылдық орташа жуылған жүн түсімі жүнді өткізу кезінде анықталған таза</w:t>
      </w:r>
    </w:p>
    <w:p>
      <w:pPr>
        <w:spacing w:after="0"/>
        <w:ind w:left="0"/>
        <w:jc w:val="both"/>
      </w:pPr>
      <w:r>
        <w:rPr>
          <w:rFonts w:ascii="Times New Roman"/>
          <w:b w:val="false"/>
          <w:i w:val="false"/>
          <w:color w:val="000000"/>
          <w:sz w:val="28"/>
        </w:rPr>
        <w:t>
      жүн шығымы бойынша есептеледі. Таза жүн шығымы қандай деректер негізінде анықталғаны көрсетілуі тиіс.</w:t>
      </w:r>
    </w:p>
    <w:p>
      <w:pPr>
        <w:spacing w:after="0"/>
        <w:ind w:left="0"/>
        <w:jc w:val="both"/>
      </w:pPr>
      <w:r>
        <w:rPr>
          <w:rFonts w:ascii="Times New Roman"/>
          <w:b w:val="false"/>
          <w:i w:val="false"/>
          <w:color w:val="000000"/>
          <w:sz w:val="28"/>
        </w:rPr>
        <w:t>
      4-кесте. Кестеге өнімділігі, жүн сапасы және сырт пішіні бойынша шаруашылықтағы ең үздік 20 аналық және 20 шыбыштың сипаттамасы жазылады. Көрсетілген ешкі басының сипаттамасы шаруашылықтағы мал отары сапасының ерекшеліктеріне қарамастан келтірілуі тиіс.</w:t>
      </w:r>
    </w:p>
    <w:p>
      <w:pPr>
        <w:spacing w:after="0"/>
        <w:ind w:left="0"/>
        <w:jc w:val="both"/>
      </w:pPr>
      <w:r>
        <w:rPr>
          <w:rFonts w:ascii="Times New Roman"/>
          <w:b w:val="false"/>
          <w:i w:val="false"/>
          <w:color w:val="000000"/>
          <w:sz w:val="28"/>
        </w:rPr>
        <w:t>
      5-кесте. Бұл кестеде текелердің сипаттамалары мынадай тәртіппен жазылады:</w:t>
      </w:r>
    </w:p>
    <w:p>
      <w:pPr>
        <w:spacing w:after="0"/>
        <w:ind w:left="0"/>
        <w:jc w:val="both"/>
      </w:pPr>
      <w:r>
        <w:rPr>
          <w:rFonts w:ascii="Times New Roman"/>
          <w:b w:val="false"/>
          <w:i w:val="false"/>
          <w:color w:val="000000"/>
          <w:sz w:val="28"/>
        </w:rPr>
        <w:t xml:space="preserve">
      1) қолдан ұрықтандыруға пайдаланылатын негізгі текелер; </w:t>
      </w:r>
    </w:p>
    <w:p>
      <w:pPr>
        <w:spacing w:after="0"/>
        <w:ind w:left="0"/>
        <w:jc w:val="both"/>
      </w:pPr>
      <w:r>
        <w:rPr>
          <w:rFonts w:ascii="Times New Roman"/>
          <w:b w:val="false"/>
          <w:i w:val="false"/>
          <w:color w:val="000000"/>
          <w:sz w:val="28"/>
        </w:rPr>
        <w:t xml:space="preserve">
      2) қолдан ұрықтандыруға пайдаланылатын қосалқы текелер; </w:t>
      </w:r>
    </w:p>
    <w:p>
      <w:pPr>
        <w:spacing w:after="0"/>
        <w:ind w:left="0"/>
        <w:jc w:val="both"/>
      </w:pPr>
      <w:r>
        <w:rPr>
          <w:rFonts w:ascii="Times New Roman"/>
          <w:b w:val="false"/>
          <w:i w:val="false"/>
          <w:color w:val="000000"/>
          <w:sz w:val="28"/>
        </w:rPr>
        <w:t xml:space="preserve">
      3) қолдан шағылыстыруға қолданылатын текелер; </w:t>
      </w:r>
    </w:p>
    <w:p>
      <w:pPr>
        <w:spacing w:after="0"/>
        <w:ind w:left="0"/>
        <w:jc w:val="both"/>
      </w:pPr>
      <w:r>
        <w:rPr>
          <w:rFonts w:ascii="Times New Roman"/>
          <w:b w:val="false"/>
          <w:i w:val="false"/>
          <w:color w:val="000000"/>
          <w:sz w:val="28"/>
        </w:rPr>
        <w:t xml:space="preserve">
      4) қолдан ұрықтандыруға пайдаланылатын тоқты текелер; </w:t>
      </w:r>
    </w:p>
    <w:p>
      <w:pPr>
        <w:spacing w:after="0"/>
        <w:ind w:left="0"/>
        <w:jc w:val="both"/>
      </w:pPr>
      <w:r>
        <w:rPr>
          <w:rFonts w:ascii="Times New Roman"/>
          <w:b w:val="false"/>
          <w:i w:val="false"/>
          <w:color w:val="000000"/>
          <w:sz w:val="28"/>
        </w:rPr>
        <w:t xml:space="preserve">
      5) аталықтар құрамын жаңартуға арналған тоқты текелер; </w:t>
      </w:r>
    </w:p>
    <w:p>
      <w:pPr>
        <w:spacing w:after="0"/>
        <w:ind w:left="0"/>
        <w:jc w:val="both"/>
      </w:pPr>
      <w:r>
        <w:rPr>
          <w:rFonts w:ascii="Times New Roman"/>
          <w:b w:val="false"/>
          <w:i w:val="false"/>
          <w:color w:val="000000"/>
          <w:sz w:val="28"/>
        </w:rPr>
        <w:t>
      6) қолдан шағылыстыруға қолданылатын тоқты текелер.</w:t>
      </w:r>
    </w:p>
    <w:p>
      <w:pPr>
        <w:spacing w:after="0"/>
        <w:ind w:left="0"/>
        <w:jc w:val="left"/>
      </w:pPr>
      <w:r>
        <w:rPr>
          <w:rFonts w:ascii="Times New Roman"/>
          <w:b/>
          <w:i w:val="false"/>
          <w:color w:val="000000"/>
        </w:rPr>
        <w:t xml:space="preserve"> АКТ  "_____"_______________________20____ жыл</w:t>
      </w:r>
    </w:p>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xml:space="preserve">
      шаруашылық басшысы ____________________________________________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шаруашылық маманы _____________________________________________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бағалаушы (сұрыптаушы)___________________________________________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20__жыл__________ сұрыптаушы ___________________________________ облыс, аудан, шаруашылық аты</w:t>
      </w:r>
    </w:p>
    <w:p>
      <w:pPr>
        <w:spacing w:after="0"/>
        <w:ind w:left="0"/>
        <w:jc w:val="both"/>
      </w:pPr>
      <w:r>
        <w:rPr>
          <w:rFonts w:ascii="Times New Roman"/>
          <w:b w:val="false"/>
          <w:i w:val="false"/>
          <w:color w:val="000000"/>
          <w:sz w:val="28"/>
        </w:rPr>
        <w:t>
      сұрыптаудан өткізілуге тиісті_________ ешкінің __________басы жан-жақты сұрыптаудан өткізіліп, төмендегідей кластарға жатқызылғаны туралы осы актіні жазып отырмыз.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11"/>
        <w:gridCol w:w="652"/>
        <w:gridCol w:w="652"/>
        <w:gridCol w:w="652"/>
        <w:gridCol w:w="652"/>
        <w:gridCol w:w="652"/>
        <w:gridCol w:w="652"/>
        <w:gridCol w:w="652"/>
        <w:gridCol w:w="1012"/>
        <w:gridCol w:w="1012"/>
        <w:gridCol w:w="1012"/>
        <w:gridCol w:w="1013"/>
        <w:gridCol w:w="198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Шопанның аты-жөні</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Сұрыптаудан өтпегені</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жүн жамылғысының жәй-күйі, қондылығы, денсаулық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жеке сұрыптаудан өткен ересек текелер _______ бас, ересек элита класты аналықтар ______ бас, ересек 1 класты аналықтар ________ бас, тоқты текелер _______ бас, ұрғашы шыбыштар ____ ___бас. Барлығы_________ бас.</w:t>
      </w:r>
    </w:p>
    <w:p>
      <w:pPr>
        <w:spacing w:after="0"/>
        <w:ind w:left="0"/>
        <w:jc w:val="both"/>
      </w:pPr>
      <w:r>
        <w:rPr>
          <w:rFonts w:ascii="Times New Roman"/>
          <w:b w:val="false"/>
          <w:i w:val="false"/>
          <w:color w:val="000000"/>
          <w:sz w:val="28"/>
        </w:rPr>
        <w:t>
      Сұрыптаудан өтпегендері _________ бас, оның ішінде текелер _______ бас, аналықтар _________ бас, тоқты текелер ________ бас, ұрғашы шыбыштар ________ бас.</w:t>
      </w:r>
    </w:p>
    <w:p>
      <w:pPr>
        <w:spacing w:after="0"/>
        <w:ind w:left="0"/>
        <w:jc w:val="both"/>
      </w:pPr>
      <w:r>
        <w:rPr>
          <w:rFonts w:ascii="Times New Roman"/>
          <w:b w:val="false"/>
          <w:i w:val="false"/>
          <w:color w:val="000000"/>
          <w:sz w:val="28"/>
        </w:rPr>
        <w:t>
      Сұрыптаудан өткізілмеу себебі _____________________________________________________________________</w:t>
      </w:r>
    </w:p>
    <w:p>
      <w:pPr>
        <w:spacing w:after="0"/>
        <w:ind w:left="0"/>
        <w:jc w:val="both"/>
      </w:pPr>
      <w:r>
        <w:rPr>
          <w:rFonts w:ascii="Times New Roman"/>
          <w:b w:val="false"/>
          <w:i w:val="false"/>
          <w:color w:val="000000"/>
          <w:sz w:val="28"/>
        </w:rPr>
        <w:t>
      Сұрыпталған ешкілерге сұрыптау нұсқауына сәйкес арнайы белгілер салынды. Аналықтарды қолдан ұрықтандыруға пайдаланатын негізгі аталықтар ретінде _________ теке, оларға қосалқы ретінде _________ теке, қолдан шағылыстыруға __________ теке, еркін шағылысуға _____ теке белгіленді.</w:t>
      </w:r>
    </w:p>
    <w:p>
      <w:pPr>
        <w:spacing w:after="0"/>
        <w:ind w:left="0"/>
        <w:jc w:val="both"/>
      </w:pPr>
      <w:r>
        <w:rPr>
          <w:rFonts w:ascii="Times New Roman"/>
          <w:b w:val="false"/>
          <w:i w:val="false"/>
          <w:color w:val="000000"/>
          <w:sz w:val="28"/>
        </w:rPr>
        <w:t>
      Аталықтарды толықтыруға ____________ тоқты-теке. Текелер нөмірі 5-кестеде, оның элитасы _______ бас, 1- класты _________ бас, бөлінді.</w:t>
      </w:r>
    </w:p>
    <w:p>
      <w:pPr>
        <w:spacing w:after="0"/>
        <w:ind w:left="0"/>
        <w:jc w:val="both"/>
      </w:pPr>
      <w:r>
        <w:rPr>
          <w:rFonts w:ascii="Times New Roman"/>
          <w:b w:val="false"/>
          <w:i w:val="false"/>
          <w:color w:val="000000"/>
          <w:sz w:val="28"/>
        </w:rPr>
        <w:t>
      Күйек текелер ретінде____________ ересек теке және __________ бас 20__жыл туылған теке бөлінді.</w:t>
      </w:r>
    </w:p>
    <w:p>
      <w:pPr>
        <w:spacing w:after="0"/>
        <w:ind w:left="0"/>
        <w:jc w:val="both"/>
      </w:pPr>
      <w:r>
        <w:rPr>
          <w:rFonts w:ascii="Times New Roman"/>
          <w:b w:val="false"/>
          <w:i w:val="false"/>
          <w:color w:val="000000"/>
          <w:sz w:val="28"/>
        </w:rPr>
        <w:t>
      20 __ жыл туылған _____ бас теке және ересек ________ бас теке, барлығы _______ бас, сатуға арналып бөлінді.</w:t>
      </w:r>
    </w:p>
    <w:p>
      <w:pPr>
        <w:spacing w:after="0"/>
        <w:ind w:left="0"/>
        <w:jc w:val="both"/>
      </w:pPr>
      <w:r>
        <w:rPr>
          <w:rFonts w:ascii="Times New Roman"/>
          <w:b w:val="false"/>
          <w:i w:val="false"/>
          <w:color w:val="000000"/>
          <w:sz w:val="28"/>
        </w:rPr>
        <w:t>
      Олардың элитасы _____ бас, 1-класы _____ бас,</w:t>
      </w:r>
    </w:p>
    <w:p>
      <w:pPr>
        <w:spacing w:after="0"/>
        <w:ind w:left="0"/>
        <w:jc w:val="both"/>
      </w:pPr>
      <w:r>
        <w:rPr>
          <w:rFonts w:ascii="Times New Roman"/>
          <w:b w:val="false"/>
          <w:i w:val="false"/>
          <w:color w:val="000000"/>
          <w:sz w:val="28"/>
        </w:rPr>
        <w:t>
      Сатуға арналған барлық текелер жеке сұрыптаудан өтті.</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Селекционер-маман: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Ешкілерді сұрыптау нәтижелері бойынша сұрыптаушының пікірі</w:t>
      </w:r>
    </w:p>
    <w:p>
      <w:pPr>
        <w:spacing w:after="0"/>
        <w:ind w:left="0"/>
        <w:jc w:val="both"/>
      </w:pPr>
      <w:r>
        <w:rPr>
          <w:rFonts w:ascii="Times New Roman"/>
          <w:b w:val="false"/>
          <w:i w:val="false"/>
          <w:color w:val="000000"/>
          <w:sz w:val="28"/>
        </w:rPr>
        <w:t>
      мал отарларының сұрыптауға дайындалуы, олардың таңбалану деңгейі, жалпы күйі – жұмыстардың оң және теріс жақтары; асылдандыру жұмыстарын жақсарту, мал басын сақтау жөніндегі ұсыныстар және т.б.</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 20__жыл және өткен жылдардағы сұрыптау деректері бойынша ешкі отарының тұқымдық және кластық құрамының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2587"/>
        <w:gridCol w:w="2298"/>
        <w:gridCol w:w="610"/>
        <w:gridCol w:w="610"/>
        <w:gridCol w:w="610"/>
        <w:gridCol w:w="610"/>
        <w:gridCol w:w="610"/>
        <w:gridCol w:w="610"/>
        <w:gridCol w:w="948"/>
      </w:tblGrid>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топтарының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 лақтардан өзге ешкі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1.1.20_</w:t>
            </w:r>
            <w:r>
              <w:br/>
            </w:r>
            <w:r>
              <w:rPr>
                <w:rFonts w:ascii="Times New Roman"/>
                <w:b w:val="false"/>
                <w:i w:val="false"/>
                <w:color w:val="000000"/>
                <w:sz w:val="20"/>
              </w:rPr>
              <w:t>
ж.(г.)</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_______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асқан өз шаруашылығы малына пайдаланылатын (негізгі және қосалқы) аталық текелер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сұрыпталғаны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тоқты-текелер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жылы сұрыптанғандары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1 және одан жоғары жастағы серкелер мен ұрықтандыруға пайдаланылмайтын текелер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17"/>
        <w:gridCol w:w="1118"/>
        <w:gridCol w:w="1118"/>
        <w:gridCol w:w="1118"/>
        <w:gridCol w:w="1118"/>
        <w:gridCol w:w="1120"/>
        <w:gridCol w:w="1118"/>
        <w:gridCol w:w="112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 жүргізілетін ешкілердің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 қолда бар ешкілердің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элита және класты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сұрыпталған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Сұрыпталмағандары</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тұқымдды кітапқа жазылғаны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тұқымдды кітапқа жазуға іріктелгені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Теке, тоқты теке, аналық және шыбыштардың тірі салмағы мен жүн түсімі бойынша сипаттамасы</w:t>
      </w:r>
    </w:p>
    <w:p>
      <w:pPr>
        <w:spacing w:after="0"/>
        <w:ind w:left="0"/>
        <w:jc w:val="both"/>
      </w:pPr>
      <w:r>
        <w:rPr>
          <w:rFonts w:ascii="Times New Roman"/>
          <w:b w:val="false"/>
          <w:i w:val="false"/>
          <w:color w:val="000000"/>
          <w:sz w:val="28"/>
        </w:rPr>
        <w:t>
      Текелер мен аналықтар көктемгі* және күзгі өлшеу, 20___жыл қырқым мәліметтері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2035"/>
        <w:gridCol w:w="1088"/>
        <w:gridCol w:w="852"/>
        <w:gridCol w:w="852"/>
        <w:gridCol w:w="852"/>
        <w:gridCol w:w="1088"/>
        <w:gridCol w:w="852"/>
        <w:gridCol w:w="852"/>
        <w:gridCol w:w="8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көрсеткіштердің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жоғары жастағы негізгі текелер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отарын толықтыруға іріктелген тоқты текелер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қырқу күні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қырқу күні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Өлшенді, бас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салмағы, 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Қырқылды, бас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жүн, 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жүн түсімі,килограмм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423"/>
        <w:gridCol w:w="1423"/>
        <w:gridCol w:w="1423"/>
        <w:gridCol w:w="916"/>
        <w:gridCol w:w="1423"/>
        <w:gridCol w:w="1423"/>
        <w:gridCol w:w="1423"/>
        <w:gridCol w:w="14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қырқу күні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өлшеу,қырқу күні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r>
              <w:br/>
            </w:r>
            <w:r>
              <w:rPr>
                <w:rFonts w:ascii="Times New Roman"/>
                <w:b w:val="false"/>
                <w:i w:val="false"/>
                <w:color w:val="000000"/>
                <w:sz w:val="20"/>
              </w:rPr>
              <w:t>
класс</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өлшеу,қырқу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Аналықтар қырқым кезінде өлшенбейді, олардың тірі салмақтары өткен жылдың күзіндегі өлшемдері бойынша беріледі.</w:t>
      </w:r>
    </w:p>
    <w:p>
      <w:pPr>
        <w:spacing w:after="0"/>
        <w:ind w:left="0"/>
        <w:jc w:val="both"/>
      </w:pPr>
      <w:r>
        <w:rPr>
          <w:rFonts w:ascii="Times New Roman"/>
          <w:b w:val="false"/>
          <w:i w:val="false"/>
          <w:color w:val="000000"/>
          <w:sz w:val="28"/>
        </w:rPr>
        <w:t>
      3. Ешкі отарының сипаттамасы</w:t>
      </w:r>
    </w:p>
    <w:p>
      <w:pPr>
        <w:spacing w:after="0"/>
        <w:ind w:left="0"/>
        <w:jc w:val="both"/>
      </w:pPr>
      <w:r>
        <w:rPr>
          <w:rFonts w:ascii="Times New Roman"/>
          <w:b w:val="false"/>
          <w:i w:val="false"/>
          <w:color w:val="000000"/>
          <w:sz w:val="28"/>
        </w:rPr>
        <w:t>
      Өткен жылдардағы және биылғы жеке сұрыптау деректері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3966"/>
        <w:gridCol w:w="1342"/>
        <w:gridCol w:w="1050"/>
        <w:gridCol w:w="1125"/>
        <w:gridCol w:w="11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атаулары</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мал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аталық-текелер (негізгі және қосалқы)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9"/>
        <w:gridCol w:w="864"/>
        <w:gridCol w:w="1329"/>
        <w:gridCol w:w="864"/>
        <w:gridCol w:w="1329"/>
        <w:gridCol w:w="865"/>
        <w:gridCol w:w="1330"/>
        <w:gridCol w:w="865"/>
        <w:gridCol w:w="1330"/>
        <w:gridCol w:w="86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 төмендегідей (сантиметр) мал саны</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және одан жоғары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935"/>
        <w:gridCol w:w="1438"/>
        <w:gridCol w:w="935"/>
        <w:gridCol w:w="1438"/>
        <w:gridCol w:w="1438"/>
        <w:gridCol w:w="935"/>
        <w:gridCol w:w="935"/>
        <w:gridCol w:w="936"/>
        <w:gridCol w:w="936"/>
        <w:gridCol w:w="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саны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 төмендегідей мал саны</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және одан төмен</w:t>
            </w: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0"/>
        <w:gridCol w:w="1110"/>
        <w:gridCol w:w="1707"/>
        <w:gridCol w:w="1110"/>
        <w:gridCol w:w="1111"/>
        <w:gridCol w:w="1111"/>
        <w:gridCol w:w="1111"/>
        <w:gridCol w:w="1111"/>
        <w:gridCol w:w="1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біркелкілігі төмендегідей мал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Брадфорд классификациясы бойынша жүн жіңішкелігі - сапасы төмендегідей мал саны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одан төмен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322"/>
        <w:gridCol w:w="871"/>
        <w:gridCol w:w="1058"/>
        <w:gridCol w:w="1058"/>
        <w:gridCol w:w="1058"/>
        <w:gridCol w:w="1058"/>
        <w:gridCol w:w="1058"/>
        <w:gridCol w:w="105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атаулары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шайырлылығы төмендегідей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Кэмп (өлі, құрғақ талшық) көлемі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текелер (негізгі және қосалқы)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827"/>
        <w:gridCol w:w="685"/>
        <w:gridCol w:w="1725"/>
        <w:gridCol w:w="1427"/>
        <w:gridCol w:w="1131"/>
        <w:gridCol w:w="833"/>
        <w:gridCol w:w="833"/>
        <w:gridCol w:w="833"/>
        <w:gridCol w:w="83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атаулары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төмендегідей мал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Шаруашылықтағы бір басқа шаққандағы жүн түсімі</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шығымы, пайыз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текелер (негізгі және қосалқы)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Аналықтар мен рекордист-шыбыштардың сипаттамасы</w:t>
      </w:r>
    </w:p>
    <w:p>
      <w:pPr>
        <w:spacing w:after="0"/>
        <w:ind w:left="0"/>
        <w:jc w:val="both"/>
      </w:pPr>
      <w:r>
        <w:rPr>
          <w:rFonts w:ascii="Times New Roman"/>
          <w:b w:val="false"/>
          <w:i w:val="false"/>
          <w:color w:val="000000"/>
          <w:sz w:val="28"/>
        </w:rPr>
        <w:t>
      Шаруашылықтағы өнімділігі мен сырт пішіні бойынша ең үздік 20 аналық және 20 бір жастағы ұрғашы шыбыштың сипаттамасы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086"/>
        <w:gridCol w:w="1086"/>
        <w:gridCol w:w="1586"/>
        <w:gridCol w:w="1388"/>
        <w:gridCol w:w="1086"/>
        <w:gridCol w:w="1086"/>
        <w:gridCol w:w="1086"/>
        <w:gridCol w:w="1087"/>
        <w:gridCol w:w="1687"/>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Ттуған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(Индивидуальный)</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1"/>
        <w:gridCol w:w="1471"/>
        <w:gridCol w:w="1471"/>
        <w:gridCol w:w="1471"/>
        <w:gridCol w:w="1471"/>
        <w:gridCol w:w="1471"/>
        <w:gridCol w:w="20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сұрыпталған жылы және оның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мерзімі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Шаруашылықта қолданылатын аталық текелердің және тұқымға</w:t>
      </w:r>
    </w:p>
    <w:p>
      <w:pPr>
        <w:spacing w:after="0"/>
        <w:ind w:left="0"/>
        <w:jc w:val="both"/>
      </w:pPr>
      <w:r>
        <w:rPr>
          <w:rFonts w:ascii="Times New Roman"/>
          <w:b w:val="false"/>
          <w:i w:val="false"/>
          <w:color w:val="000000"/>
          <w:sz w:val="28"/>
        </w:rPr>
        <w:t>
      қалдырылған тоқты текелердің сипаттамасы</w:t>
      </w:r>
    </w:p>
    <w:p>
      <w:pPr>
        <w:spacing w:after="0"/>
        <w:ind w:left="0"/>
        <w:jc w:val="both"/>
      </w:pPr>
      <w:r>
        <w:rPr>
          <w:rFonts w:ascii="Times New Roman"/>
          <w:b w:val="false"/>
          <w:i w:val="false"/>
          <w:color w:val="000000"/>
          <w:sz w:val="28"/>
        </w:rPr>
        <w:t>
      Сипаттамаға негізгі және қосалқы 2 жас және одан да ересек текелердің, негізгі текелерді алмастыруға іріктеліп алынған тоқты текелер туралы деректер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6"/>
        <w:gridCol w:w="1486"/>
        <w:gridCol w:w="1899"/>
        <w:gridCol w:w="1486"/>
        <w:gridCol w:w="1486"/>
        <w:gridCol w:w="1487"/>
      </w:tblGrid>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703"/>
        <w:gridCol w:w="719"/>
        <w:gridCol w:w="1423"/>
        <w:gridCol w:w="1423"/>
        <w:gridCol w:w="1423"/>
        <w:gridCol w:w="1423"/>
        <w:gridCol w:w="1423"/>
        <w:gridCol w:w="1423"/>
        <w:gridCol w:w="142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мезгілі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мезгілі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397"/>
        <w:gridCol w:w="1557"/>
        <w:gridCol w:w="1557"/>
        <w:gridCol w:w="1557"/>
        <w:gridCol w:w="1557"/>
        <w:gridCol w:w="1557"/>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сұрыптау жылы және оның нәтижелері</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ұрпағының сапасымен бағалау нәтижелері бойынша қысқа тұжырымдар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алдын ала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ақтық тағайындау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тәсілі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нөмірі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саны</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Асылдандыру жұмыстарының  20____ жылғы күнтізбелік іс-жоспары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211"/>
        <w:gridCol w:w="656"/>
        <w:gridCol w:w="656"/>
        <w:gridCol w:w="656"/>
        <w:gridCol w:w="1019"/>
        <w:gridCol w:w="3090"/>
        <w:gridCol w:w="657"/>
        <w:gridCol w:w="657"/>
        <w:gridCol w:w="102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лақтарды таңбалау, сырғалау, өлшеу және сипаттап жазу-бас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туған төлді енесінен бөлер алдында жеке нөмірлермен таңбалау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шағылысу мен төлдеу нәтижелерін жазу-бас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алынған төлді өлшеу және сұрыптау, отарды толықтыруға төлдерді іріктеу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 көктемгі сұрыптау – бас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 құру, кәрі және ауру аналықтарды отардан шығару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Отарлардың өнімділігін есепке алу, қырқым кезінде тұтас жүн мен жүн үлгілерін зерттеуге алу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текелердің ұрық сапасын тексеру, жас текелерді шағылысқа үйрету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олардың өнімділігі мен өткен жылы туылған ұрпақтарын сұрыптау туралы деректерді жазу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 туылған төлдерді сұрыптау, нәтижелерін өндеу, өткен жылғы іріктеудің алдын-ала нәтижелерін анықтау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Асыл тұқымды кітапқа жазу үшін мәліметтерді ұсыну – бас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биылғы туған төлдерін сұрыптау нәтижелерін енгізу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Сұрыптаудың өткізілуі туралы есеп жасау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Күйек алу жоспарын жасау және аналықтарға текелерді жекелей белгілеу (аналықтарды шағылысу журналына тіркеу)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жұптаудың түпкілікті нәтижелерін анықтау үшін өткен жылы туған төлдің сұрыптау және өнімділік деректерін өңдеу.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есепте тұрған және басқа аналықтардың шағылысуын тіркеу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Сатылуға арналған асыл тұқымды малдардың журналдары мен тізімдемелерін дайындау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малдардың жеке құжаттарына өнімділігі мен асылдандыру жұмысындағы қызметі туралы деректерді жазу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Асылдандыру жұмыстарының күнтізбелік іс-жоспары алдағы жылға жасалады.</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Селекционер-маман: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 "___"________________20___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bl>
    <w:p>
      <w:pPr>
        <w:spacing w:after="0"/>
        <w:ind w:left="0"/>
        <w:jc w:val="left"/>
      </w:pPr>
      <w:r>
        <w:rPr>
          <w:rFonts w:ascii="Times New Roman"/>
          <w:b/>
          <w:i w:val="false"/>
          <w:color w:val="000000"/>
        </w:rPr>
        <w:t xml:space="preserve"> Сүтті ешкілерді сұрыптау нәтижелерінің жиынтық тізімдемесі</w:t>
      </w:r>
    </w:p>
    <w:p>
      <w:pPr>
        <w:spacing w:after="0"/>
        <w:ind w:left="0"/>
        <w:jc w:val="both"/>
      </w:pPr>
      <w:r>
        <w:rPr>
          <w:rFonts w:ascii="Times New Roman"/>
          <w:b w:val="false"/>
          <w:i w:val="false"/>
          <w:color w:val="000000"/>
          <w:sz w:val="28"/>
        </w:rPr>
        <w:t>
      Шаруашылық ____________________________________</w:t>
      </w:r>
    </w:p>
    <w:p>
      <w:pPr>
        <w:spacing w:after="0"/>
        <w:ind w:left="0"/>
        <w:jc w:val="both"/>
      </w:pPr>
      <w:r>
        <w:rPr>
          <w:rFonts w:ascii="Times New Roman"/>
          <w:b w:val="false"/>
          <w:i w:val="false"/>
          <w:color w:val="000000"/>
          <w:sz w:val="28"/>
        </w:rPr>
        <w:t>
      Аудан _________________________________________</w:t>
      </w:r>
    </w:p>
    <w:p>
      <w:pPr>
        <w:spacing w:after="0"/>
        <w:ind w:left="0"/>
        <w:jc w:val="both"/>
      </w:pPr>
      <w:r>
        <w:rPr>
          <w:rFonts w:ascii="Times New Roman"/>
          <w:b w:val="false"/>
          <w:i w:val="false"/>
          <w:color w:val="000000"/>
          <w:sz w:val="28"/>
        </w:rPr>
        <w:t>
      Облыс _________________________________________</w:t>
      </w:r>
    </w:p>
    <w:p>
      <w:pPr>
        <w:spacing w:after="0"/>
        <w:ind w:left="0"/>
        <w:jc w:val="both"/>
      </w:pPr>
      <w:r>
        <w:rPr>
          <w:rFonts w:ascii="Times New Roman"/>
          <w:b w:val="false"/>
          <w:i w:val="false"/>
          <w:color w:val="000000"/>
          <w:sz w:val="28"/>
        </w:rPr>
        <w:t>
      Сұрыптау 20___жыл_____________________ аралығында жүргізілді</w:t>
      </w:r>
    </w:p>
    <w:p>
      <w:pPr>
        <w:spacing w:after="0"/>
        <w:ind w:left="0"/>
        <w:jc w:val="both"/>
      </w:pPr>
      <w:r>
        <w:rPr>
          <w:rFonts w:ascii="Times New Roman"/>
          <w:b w:val="false"/>
          <w:i w:val="false"/>
          <w:color w:val="000000"/>
          <w:sz w:val="28"/>
        </w:rPr>
        <w:t>
      Тізімдемені толтыру жөнінде қысқаша нұсқаулар</w:t>
      </w:r>
    </w:p>
    <w:p>
      <w:pPr>
        <w:spacing w:after="0"/>
        <w:ind w:left="0"/>
        <w:jc w:val="both"/>
      </w:pPr>
      <w:r>
        <w:rPr>
          <w:rFonts w:ascii="Times New Roman"/>
          <w:b w:val="false"/>
          <w:i w:val="false"/>
          <w:color w:val="000000"/>
          <w:sz w:val="28"/>
        </w:rPr>
        <w:t>
      Сұрыптау жыл сайын ешкі өсіруші барлық шаруашылықтарда жүргізіледі. Сұрыптау мәліметтері бойынша мал басы мен өнімділігіне (тірі салмағы, сүт өнімділігі) зоотехникалық талдау жасалады. Бұл жұмыстар арнайы нұсқауға сай жүргізіледі. Шаруашылықта екі немесе одан да көп ешкі тұқымдары өсірілсе, алынған мәліметтерге әр тұқым бойынша жеке талдау жасалынады.</w:t>
      </w:r>
    </w:p>
    <w:p>
      <w:pPr>
        <w:spacing w:after="0"/>
        <w:ind w:left="0"/>
        <w:jc w:val="both"/>
      </w:pPr>
      <w:r>
        <w:rPr>
          <w:rFonts w:ascii="Times New Roman"/>
          <w:b w:val="false"/>
          <w:i w:val="false"/>
          <w:color w:val="000000"/>
          <w:sz w:val="28"/>
        </w:rPr>
        <w:t>
      1-кесте. Әр класс бойынша малдардың үлес салмағын шығару барысында серкелер мен тұқымдық малға өсіруге жарамсыз ешкілер есепке алынбайды. 21-бағанға өнімділігі мен асылдандыру жұмыстарында пайдаланылуы жеке есепке алынған ешкілер саны жазылады.</w:t>
      </w:r>
    </w:p>
    <w:p>
      <w:pPr>
        <w:spacing w:after="0"/>
        <w:ind w:left="0"/>
        <w:jc w:val="both"/>
      </w:pPr>
      <w:r>
        <w:rPr>
          <w:rFonts w:ascii="Times New Roman"/>
          <w:b w:val="false"/>
          <w:i w:val="false"/>
          <w:color w:val="000000"/>
          <w:sz w:val="28"/>
        </w:rPr>
        <w:t>
      2-кесте. Элита және бірінші класты малдардың тірі салмақ көрсеткіштері – жеке есеп негізінде, ал класты мал тобы бойынша бұл көрсеткіш іріктеп өлшеу жолымен анықталады. Элита және бірінші класты малдардың орташа сүт өнімі жеке есеп бойыша алынса, жеке сұрыптаудан өтпеген төменгі класты ешкі топтары бойынша бұл көрсеткіш бір басқа шаққандағы отардың орташа сүт өнімділігі бойынша анықталады.</w:t>
      </w:r>
    </w:p>
    <w:p>
      <w:pPr>
        <w:spacing w:after="0"/>
        <w:ind w:left="0"/>
        <w:jc w:val="both"/>
      </w:pPr>
      <w:r>
        <w:rPr>
          <w:rFonts w:ascii="Times New Roman"/>
          <w:b w:val="false"/>
          <w:i w:val="false"/>
          <w:color w:val="000000"/>
          <w:sz w:val="28"/>
        </w:rPr>
        <w:t>
      3-кесте. Кесте сұрыптау мәліметтері негізінде толтырылады. Бір басқа шаққандағы жылдық орташа сүт өнімі сауын маусымы бойынша анықталған сүт шығымы бойынша есептеледі. Сүт сапасы қандай деректер негізінде айқындалғаны көрсетілуі тиіс.</w:t>
      </w:r>
    </w:p>
    <w:p>
      <w:pPr>
        <w:spacing w:after="0"/>
        <w:ind w:left="0"/>
        <w:jc w:val="both"/>
      </w:pPr>
      <w:r>
        <w:rPr>
          <w:rFonts w:ascii="Times New Roman"/>
          <w:b w:val="false"/>
          <w:i w:val="false"/>
          <w:color w:val="000000"/>
          <w:sz w:val="28"/>
        </w:rPr>
        <w:t>
      4-кесте. Кестеге сүт өнімділігі мен оның сапасы және сырт пішіні бойынша шаруашылықтағы ең үздік 20 аналық және 20 шыбыштың сипаттамасы жазылады. Көрсетілген мал басының сипаттамасы шаруашылықтағы мал отары сапасының ерекшеліктеріне қарамастан келтірілуі тиіс.</w:t>
      </w:r>
    </w:p>
    <w:p>
      <w:pPr>
        <w:spacing w:after="0"/>
        <w:ind w:left="0"/>
        <w:jc w:val="both"/>
      </w:pPr>
      <w:r>
        <w:rPr>
          <w:rFonts w:ascii="Times New Roman"/>
          <w:b w:val="false"/>
          <w:i w:val="false"/>
          <w:color w:val="000000"/>
          <w:sz w:val="28"/>
        </w:rPr>
        <w:t>
      5-кесте. Бұл кестеде текелердің сипаттамалары мынадай тәртіппен жазылады:</w:t>
      </w:r>
    </w:p>
    <w:p>
      <w:pPr>
        <w:spacing w:after="0"/>
        <w:ind w:left="0"/>
        <w:jc w:val="both"/>
      </w:pPr>
      <w:r>
        <w:rPr>
          <w:rFonts w:ascii="Times New Roman"/>
          <w:b w:val="false"/>
          <w:i w:val="false"/>
          <w:color w:val="000000"/>
          <w:sz w:val="28"/>
        </w:rPr>
        <w:t xml:space="preserve">
      1) қолдан ұрықтандыруға пайдаланылатын негізгі текелер; </w:t>
      </w:r>
    </w:p>
    <w:p>
      <w:pPr>
        <w:spacing w:after="0"/>
        <w:ind w:left="0"/>
        <w:jc w:val="both"/>
      </w:pPr>
      <w:r>
        <w:rPr>
          <w:rFonts w:ascii="Times New Roman"/>
          <w:b w:val="false"/>
          <w:i w:val="false"/>
          <w:color w:val="000000"/>
          <w:sz w:val="28"/>
        </w:rPr>
        <w:t xml:space="preserve">
      2) қолдан ұрықтандыруға пайдаланылатын қосалқы текелер; </w:t>
      </w:r>
    </w:p>
    <w:p>
      <w:pPr>
        <w:spacing w:after="0"/>
        <w:ind w:left="0"/>
        <w:jc w:val="both"/>
      </w:pPr>
      <w:r>
        <w:rPr>
          <w:rFonts w:ascii="Times New Roman"/>
          <w:b w:val="false"/>
          <w:i w:val="false"/>
          <w:color w:val="000000"/>
          <w:sz w:val="28"/>
        </w:rPr>
        <w:t xml:space="preserve">
      3) қолдан шағылыстыруға қолданылатын текелер; </w:t>
      </w:r>
    </w:p>
    <w:p>
      <w:pPr>
        <w:spacing w:after="0"/>
        <w:ind w:left="0"/>
        <w:jc w:val="both"/>
      </w:pPr>
      <w:r>
        <w:rPr>
          <w:rFonts w:ascii="Times New Roman"/>
          <w:b w:val="false"/>
          <w:i w:val="false"/>
          <w:color w:val="000000"/>
          <w:sz w:val="28"/>
        </w:rPr>
        <w:t xml:space="preserve">
      4) қолдан ұрықтандыруға пайдаланылатын тоқты текелер; </w:t>
      </w:r>
    </w:p>
    <w:p>
      <w:pPr>
        <w:spacing w:after="0"/>
        <w:ind w:left="0"/>
        <w:jc w:val="both"/>
      </w:pPr>
      <w:r>
        <w:rPr>
          <w:rFonts w:ascii="Times New Roman"/>
          <w:b w:val="false"/>
          <w:i w:val="false"/>
          <w:color w:val="000000"/>
          <w:sz w:val="28"/>
        </w:rPr>
        <w:t xml:space="preserve">
      5) аталықтар құрамын жаңартуға арналған тоқты текелер; </w:t>
      </w:r>
    </w:p>
    <w:p>
      <w:pPr>
        <w:spacing w:after="0"/>
        <w:ind w:left="0"/>
        <w:jc w:val="both"/>
      </w:pPr>
      <w:r>
        <w:rPr>
          <w:rFonts w:ascii="Times New Roman"/>
          <w:b w:val="false"/>
          <w:i w:val="false"/>
          <w:color w:val="000000"/>
          <w:sz w:val="28"/>
        </w:rPr>
        <w:t>
      6) қолдан шағылыстыруға қолданылатын тоқты текелер</w:t>
      </w:r>
    </w:p>
    <w:p>
      <w:pPr>
        <w:spacing w:after="0"/>
        <w:ind w:left="0"/>
        <w:jc w:val="left"/>
      </w:pPr>
      <w:r>
        <w:rPr>
          <w:rFonts w:ascii="Times New Roman"/>
          <w:b/>
          <w:i w:val="false"/>
          <w:color w:val="000000"/>
        </w:rPr>
        <w:t xml:space="preserve"> АКТ  __________________ "___"________________ 20___ жыл</w:t>
      </w:r>
    </w:p>
    <w:p>
      <w:pPr>
        <w:spacing w:after="0"/>
        <w:ind w:left="0"/>
        <w:jc w:val="both"/>
      </w:pPr>
      <w:r>
        <w:rPr>
          <w:rFonts w:ascii="Times New Roman"/>
          <w:b w:val="false"/>
          <w:i w:val="false"/>
          <w:color w:val="000000"/>
          <w:sz w:val="28"/>
        </w:rPr>
        <w:t>
      Біз төменде қол қоюшылар: шаруашылық басшысы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шаруашылық маманы 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бағалаушы (сұрыптаушы)_______________________________________________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20___жыл________________сұрыптаушы____________________________________</w:t>
      </w:r>
    </w:p>
    <w:p>
      <w:pPr>
        <w:spacing w:after="0"/>
        <w:ind w:left="0"/>
        <w:jc w:val="both"/>
      </w:pPr>
      <w:r>
        <w:rPr>
          <w:rFonts w:ascii="Times New Roman"/>
          <w:b w:val="false"/>
          <w:i w:val="false"/>
          <w:color w:val="000000"/>
          <w:sz w:val="28"/>
        </w:rPr>
        <w:t>
      облыс, аудан, шаруашылық аты</w:t>
      </w:r>
    </w:p>
    <w:p>
      <w:pPr>
        <w:spacing w:after="0"/>
        <w:ind w:left="0"/>
        <w:jc w:val="both"/>
      </w:pPr>
      <w:r>
        <w:rPr>
          <w:rFonts w:ascii="Times New Roman"/>
          <w:b w:val="false"/>
          <w:i w:val="false"/>
          <w:color w:val="000000"/>
          <w:sz w:val="28"/>
        </w:rPr>
        <w:t>
      сұрыптаудан өткізілуге тиісті_________ ешкінің __________басы жан-жақты сұрыптаудан өткізіліп, төмендегідей кластарға жатқызылғаны туралы осы актіні жазып отырмыз.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30"/>
        <w:gridCol w:w="669"/>
        <w:gridCol w:w="669"/>
        <w:gridCol w:w="669"/>
        <w:gridCol w:w="669"/>
        <w:gridCol w:w="669"/>
        <w:gridCol w:w="669"/>
        <w:gridCol w:w="670"/>
        <w:gridCol w:w="1039"/>
        <w:gridCol w:w="1040"/>
        <w:gridCol w:w="1040"/>
        <w:gridCol w:w="1040"/>
        <w:gridCol w:w="2036"/>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Шопанның аты-жөні</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Сұрыптаудан</w:t>
            </w:r>
            <w:r>
              <w:br/>
            </w:r>
            <w:r>
              <w:rPr>
                <w:rFonts w:ascii="Times New Roman"/>
                <w:b w:val="false"/>
                <w:i w:val="false"/>
                <w:color w:val="000000"/>
                <w:sz w:val="20"/>
              </w:rPr>
              <w:t>
өтпегені</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жүн жамылғысының жәй-күйі, қоңдылығы, денсаулық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пайыз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жеке сұрыптаудан өткен ересек текелер _______ бас, ересек элита класты аналықтар ______ бас, ересек 1 класты аналықтар ________ бас, тоқты текелер _______ бас, ұрғашы шыбыштар ____ ___бас. Барлығы_________ бас.</w:t>
      </w:r>
    </w:p>
    <w:p>
      <w:pPr>
        <w:spacing w:after="0"/>
        <w:ind w:left="0"/>
        <w:jc w:val="both"/>
      </w:pPr>
      <w:r>
        <w:rPr>
          <w:rFonts w:ascii="Times New Roman"/>
          <w:b w:val="false"/>
          <w:i w:val="false"/>
          <w:color w:val="000000"/>
          <w:sz w:val="28"/>
        </w:rPr>
        <w:t>
      Сұрыптаудан өтпегендері _________ бас, оның ішінде текелер _______ бас, аналықтар _________ бас, тоқты текелер ________ бас, ұрғашы шыбыштар ________ бас.</w:t>
      </w:r>
    </w:p>
    <w:p>
      <w:pPr>
        <w:spacing w:after="0"/>
        <w:ind w:left="0"/>
        <w:jc w:val="both"/>
      </w:pPr>
      <w:r>
        <w:rPr>
          <w:rFonts w:ascii="Times New Roman"/>
          <w:b w:val="false"/>
          <w:i w:val="false"/>
          <w:color w:val="000000"/>
          <w:sz w:val="28"/>
        </w:rPr>
        <w:t>
      Сұрыптаудан өткізілмеу себебі__________________________________</w:t>
      </w:r>
    </w:p>
    <w:p>
      <w:pPr>
        <w:spacing w:after="0"/>
        <w:ind w:left="0"/>
        <w:jc w:val="both"/>
      </w:pPr>
      <w:r>
        <w:rPr>
          <w:rFonts w:ascii="Times New Roman"/>
          <w:b w:val="false"/>
          <w:i w:val="false"/>
          <w:color w:val="000000"/>
          <w:sz w:val="28"/>
        </w:rPr>
        <w:t>
      Сұрыпталған ешкілерге сұрыптау нұсқауына сәйкес арнайы белгілер салынды. Аналықтарды қолдан ұрықтандыруға пайдаланатын негізгі аталықтар ретінде _________ теке, оларға қосалқы ретінде _________ теке, қолдан шағылыстыруға __________ теке, еркін шағылысуға _____ теке белгіленді.</w:t>
      </w:r>
    </w:p>
    <w:p>
      <w:pPr>
        <w:spacing w:after="0"/>
        <w:ind w:left="0"/>
        <w:jc w:val="both"/>
      </w:pPr>
      <w:r>
        <w:rPr>
          <w:rFonts w:ascii="Times New Roman"/>
          <w:b w:val="false"/>
          <w:i w:val="false"/>
          <w:color w:val="000000"/>
          <w:sz w:val="28"/>
        </w:rPr>
        <w:t>
      Аталықтарды толықтыруға ____________ тоқты-теке. Текелер нөмірі 5-кестеде, оның элитасы _______ бас, 1- класты _________ бас, бөлінді.</w:t>
      </w:r>
    </w:p>
    <w:p>
      <w:pPr>
        <w:spacing w:after="0"/>
        <w:ind w:left="0"/>
        <w:jc w:val="both"/>
      </w:pPr>
      <w:r>
        <w:rPr>
          <w:rFonts w:ascii="Times New Roman"/>
          <w:b w:val="false"/>
          <w:i w:val="false"/>
          <w:color w:val="000000"/>
          <w:sz w:val="28"/>
        </w:rPr>
        <w:t>
      Күйек текелер ретінде____________ ересек теке және __________ бас 20__жыл туылған теке бөлінді.</w:t>
      </w:r>
    </w:p>
    <w:p>
      <w:pPr>
        <w:spacing w:after="0"/>
        <w:ind w:left="0"/>
        <w:jc w:val="both"/>
      </w:pPr>
      <w:r>
        <w:rPr>
          <w:rFonts w:ascii="Times New Roman"/>
          <w:b w:val="false"/>
          <w:i w:val="false"/>
          <w:color w:val="000000"/>
          <w:sz w:val="28"/>
        </w:rPr>
        <w:t>
      20 __ жылы туылған _____ бас теке және ересек ________ бас теке, барлығы _______ бас, сатуға арналып бөлінді.</w:t>
      </w:r>
    </w:p>
    <w:p>
      <w:pPr>
        <w:spacing w:after="0"/>
        <w:ind w:left="0"/>
        <w:jc w:val="both"/>
      </w:pPr>
      <w:r>
        <w:rPr>
          <w:rFonts w:ascii="Times New Roman"/>
          <w:b w:val="false"/>
          <w:i w:val="false"/>
          <w:color w:val="000000"/>
          <w:sz w:val="28"/>
        </w:rPr>
        <w:t>
      Олардың элитасы _____ бас, 1- класы _____ бас,</w:t>
      </w:r>
    </w:p>
    <w:p>
      <w:pPr>
        <w:spacing w:after="0"/>
        <w:ind w:left="0"/>
        <w:jc w:val="both"/>
      </w:pPr>
      <w:r>
        <w:rPr>
          <w:rFonts w:ascii="Times New Roman"/>
          <w:b w:val="false"/>
          <w:i w:val="false"/>
          <w:color w:val="000000"/>
          <w:sz w:val="28"/>
        </w:rPr>
        <w:t>
      Сатуға арналған барлық текелер жеке сұрыптаудан өтті.</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Селекционер-маман: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Ешкілерді сұрыптау нәтижелері бойынша сұрыптаушының пікірі/мал отарларының сұрыптауға дайындалуы, олардың таңбалану деңгейі,</w:t>
      </w:r>
    </w:p>
    <w:p>
      <w:pPr>
        <w:spacing w:after="0"/>
        <w:ind w:left="0"/>
        <w:jc w:val="both"/>
      </w:pPr>
      <w:r>
        <w:rPr>
          <w:rFonts w:ascii="Times New Roman"/>
          <w:b w:val="false"/>
          <w:i w:val="false"/>
          <w:color w:val="000000"/>
          <w:sz w:val="28"/>
        </w:rPr>
        <w:t>
      жалпы күйі – жұмыстардың оң және теріс жақтары; асылдандыру</w:t>
      </w:r>
    </w:p>
    <w:p>
      <w:pPr>
        <w:spacing w:after="0"/>
        <w:ind w:left="0"/>
        <w:jc w:val="both"/>
      </w:pPr>
      <w:r>
        <w:rPr>
          <w:rFonts w:ascii="Times New Roman"/>
          <w:b w:val="false"/>
          <w:i w:val="false"/>
          <w:color w:val="000000"/>
          <w:sz w:val="28"/>
        </w:rPr>
        <w:t>
      жұмыстарын жақсарту, мал басын сақтау жөніндегі ұсыныстар, т.б.</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 20__ жыл және өткен жылдардағы сұрыптау деректері бойынша ешкі отарының тұқымдық және кластық құрамының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737"/>
        <w:gridCol w:w="3259"/>
        <w:gridCol w:w="570"/>
        <w:gridCol w:w="570"/>
        <w:gridCol w:w="571"/>
        <w:gridCol w:w="571"/>
        <w:gridCol w:w="571"/>
        <w:gridCol w:w="571"/>
        <w:gridCol w:w="887"/>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топтарының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 лақтардан өзге ешкі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1.1.20____ жыл</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асқан өз шаруашылығы малына пайдаланылатын (негізгі және қосалқы) аталық текелер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сұрыпталғаны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тоқты-текелер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жылы сұрыптанғандары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1 және одан жоғары жастағы серкелер мен ұрықтандыруға пайдаланылмайтын текелер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8"/>
        <w:gridCol w:w="1118"/>
        <w:gridCol w:w="1118"/>
        <w:gridCol w:w="1118"/>
        <w:gridCol w:w="1118"/>
        <w:gridCol w:w="1118"/>
        <w:gridCol w:w="1118"/>
        <w:gridCol w:w="1120"/>
        <w:gridCol w:w="1118"/>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 қолда бар ешкілердің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элита және класты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сұрыпталған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Сұрыпталмағандары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 жүргізілетін ешкілердің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кітапқа жазылғаны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кітапқа жазуға</w:t>
            </w:r>
            <w:r>
              <w:br/>
            </w:r>
            <w:r>
              <w:rPr>
                <w:rFonts w:ascii="Times New Roman"/>
                <w:b w:val="false"/>
                <w:i w:val="false"/>
                <w:color w:val="000000"/>
                <w:sz w:val="20"/>
              </w:rPr>
              <w:t>
іріктелгені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Текелердің тірі салмағы, аналықтардың тірі салмағы және сүт өнімі бойынша сипаттамасы</w:t>
      </w:r>
    </w:p>
    <w:p>
      <w:pPr>
        <w:spacing w:after="0"/>
        <w:ind w:left="0"/>
        <w:jc w:val="both"/>
      </w:pPr>
      <w:r>
        <w:rPr>
          <w:rFonts w:ascii="Times New Roman"/>
          <w:b w:val="false"/>
          <w:i w:val="false"/>
          <w:color w:val="000000"/>
          <w:sz w:val="28"/>
        </w:rPr>
        <w:t>
      Текелер мен аналықтардың көктемгі*және күзгі өлшеу, 20__- 20 _ жылдар сауын маусымында сүт өндіру мәліметтері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611"/>
        <w:gridCol w:w="603"/>
        <w:gridCol w:w="603"/>
        <w:gridCol w:w="604"/>
        <w:gridCol w:w="604"/>
        <w:gridCol w:w="604"/>
        <w:gridCol w:w="604"/>
        <w:gridCol w:w="604"/>
        <w:gridCol w:w="604"/>
        <w:gridCol w:w="937"/>
        <w:gridCol w:w="937"/>
        <w:gridCol w:w="938"/>
        <w:gridCol w:w="9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көрсеткіштердің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жоғары жастағы негізгі аталық текелер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отарын толықтыруға іріктелген тоқты текелер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класс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класс</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Өлшенді, бас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салмағы, килограмм</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Сауылған ешкі, бас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сүт, килограмм</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сүт түсімі, килограмм</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357"/>
        <w:gridCol w:w="582"/>
        <w:gridCol w:w="1251"/>
        <w:gridCol w:w="1251"/>
        <w:gridCol w:w="1927"/>
        <w:gridCol w:w="1251"/>
        <w:gridCol w:w="1251"/>
        <w:gridCol w:w="1252"/>
        <w:gridCol w:w="12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 сауын маусымының ұзақтылығы, күн</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 сауын маусымының ұзақтылығы, күн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Аналықтар көктемде өлшенбейді, олардың тірі салмақтары өткен жылдың күзіндегі өлшемдері бойынша беріледі.</w:t>
      </w:r>
    </w:p>
    <w:p>
      <w:pPr>
        <w:spacing w:after="0"/>
        <w:ind w:left="0"/>
        <w:jc w:val="both"/>
      </w:pPr>
      <w:r>
        <w:rPr>
          <w:rFonts w:ascii="Times New Roman"/>
          <w:b w:val="false"/>
          <w:i w:val="false"/>
          <w:color w:val="000000"/>
          <w:sz w:val="28"/>
        </w:rPr>
        <w:t>
      3. Ешкі отарының сипаттамасы</w:t>
      </w:r>
    </w:p>
    <w:p>
      <w:pPr>
        <w:spacing w:after="0"/>
        <w:ind w:left="0"/>
        <w:jc w:val="both"/>
      </w:pPr>
      <w:r>
        <w:rPr>
          <w:rFonts w:ascii="Times New Roman"/>
          <w:b w:val="false"/>
          <w:i w:val="false"/>
          <w:color w:val="000000"/>
          <w:sz w:val="28"/>
        </w:rPr>
        <w:t>
      Өткен жылдардағы және биылғы жеке сұрыптау деректері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3551"/>
        <w:gridCol w:w="1332"/>
        <w:gridCol w:w="1042"/>
        <w:gridCol w:w="1116"/>
        <w:gridCol w:w="104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атаулары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мал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текелер (негізгі және қосалқы)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68"/>
        <w:gridCol w:w="1168"/>
        <w:gridCol w:w="853"/>
        <w:gridCol w:w="1323"/>
        <w:gridCol w:w="1324"/>
        <w:gridCol w:w="1324"/>
        <w:gridCol w:w="1324"/>
        <w:gridCol w:w="1324"/>
        <w:gridCol w:w="1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типі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Бітімі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бойынша</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932"/>
        <w:gridCol w:w="990"/>
        <w:gridCol w:w="1020"/>
        <w:gridCol w:w="933"/>
        <w:gridCol w:w="933"/>
        <w:gridCol w:w="933"/>
        <w:gridCol w:w="1045"/>
        <w:gridCol w:w="1934"/>
        <w:gridCol w:w="1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пішіні бойынша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Желіннің өсуі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төмендегідей мал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 -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2509"/>
        <w:gridCol w:w="3866"/>
        <w:gridCol w:w="25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төмендегідей мал саны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Шаруашылықтағы бір басқа шаққандағы сүт өнімі, килограмм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орташа майлылығы, пайыз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Аналықтар мен рекордист-шыбыштардың сипаттамасы</w:t>
      </w:r>
    </w:p>
    <w:p>
      <w:pPr>
        <w:spacing w:after="0"/>
        <w:ind w:left="0"/>
        <w:jc w:val="both"/>
      </w:pPr>
      <w:r>
        <w:rPr>
          <w:rFonts w:ascii="Times New Roman"/>
          <w:b w:val="false"/>
          <w:i w:val="false"/>
          <w:color w:val="000000"/>
          <w:sz w:val="28"/>
        </w:rPr>
        <w:t>
      Шаруашылықтағы өнімділігі мен сырт пішіні бойынша ең үздік 20 аналық пен 20 бір жастағы ұрғашы шыбыштың сипаттамасы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6"/>
        <w:gridCol w:w="1486"/>
        <w:gridCol w:w="1899"/>
        <w:gridCol w:w="1486"/>
        <w:gridCol w:w="1486"/>
        <w:gridCol w:w="1487"/>
      </w:tblGrid>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3"/>
        <w:gridCol w:w="1316"/>
        <w:gridCol w:w="1313"/>
        <w:gridCol w:w="1313"/>
        <w:gridCol w:w="1313"/>
        <w:gridCol w:w="1313"/>
        <w:gridCol w:w="1314"/>
        <w:gridCol w:w="178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сұрыпталған жылы және оның нәтижелері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маусымының ұзақтығы, күн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килограмм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маусымының ұзақтығы, күн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килограмм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Шаруашылықта қолданылатын аталық текелердің және тұқымға қалдырылған тоқты текелердің сипаттамасы</w:t>
      </w:r>
    </w:p>
    <w:p>
      <w:pPr>
        <w:spacing w:after="0"/>
        <w:ind w:left="0"/>
        <w:jc w:val="both"/>
      </w:pPr>
      <w:r>
        <w:rPr>
          <w:rFonts w:ascii="Times New Roman"/>
          <w:b w:val="false"/>
          <w:i w:val="false"/>
          <w:color w:val="000000"/>
          <w:sz w:val="28"/>
        </w:rPr>
        <w:t>
      Сипаттамаға негізгі және қосалқы екі жас және одан да ересек текелердің, негізгі текелерді алмастыруға іріктеліп алынған тоқты текелер туралы деректер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480"/>
        <w:gridCol w:w="1480"/>
        <w:gridCol w:w="1891"/>
        <w:gridCol w:w="1480"/>
        <w:gridCol w:w="1480"/>
        <w:gridCol w:w="1481"/>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 сантиметр (биылғы жылғы)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r>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қиғаш ұзындығы</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мезгілі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397"/>
        <w:gridCol w:w="1557"/>
        <w:gridCol w:w="1557"/>
        <w:gridCol w:w="1557"/>
        <w:gridCol w:w="1557"/>
        <w:gridCol w:w="1557"/>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сұрыптау жылы және оның нәтижелері</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ұрпағының сапасымен бағалау нәтижелері бойынша қысқа тұжырымдар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алдын ала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ақтық тағайындау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тәсілі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нөмірі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саны</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Асылдандыру жұмыстарының 20____ жылғы күнтізбелік іс-жоспары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080"/>
        <w:gridCol w:w="667"/>
        <w:gridCol w:w="667"/>
        <w:gridCol w:w="667"/>
        <w:gridCol w:w="1036"/>
        <w:gridCol w:w="3143"/>
        <w:gridCol w:w="668"/>
        <w:gridCol w:w="668"/>
        <w:gridCol w:w="103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нөмір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лақтарды таңбалау, сырғалау, өлшеу және сипаттап жазу - бас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туған төлді енесінен бөлер алдында жеке нөмірлермен таңбалау – бас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шағылысу мен төлдеу нәтижелерін жазу-бас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алынған төлді өлшеу және сұрыптау, отарды толықтыруға төлдерді іріктеу – бас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 көктемгі сұрыптау – бас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 құру, кәрі және ауру аналықтарды отардан шығару -бас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Отарлардың өнімділігін есепке алу, ешкі сауу кезінде сүт үлгілерін зерттеуге алу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текелердің ұрық сапасын тексеру, жас текелерді шағылысқа үйрету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олардың өнімділігі мен өткен жылы туылған ұрпақтарын сұрыптау туралы деректерді жазу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 туылған төлдерді сұрыптау, нәтижелерін өндеу, өткен жылғы іріктеудің алдын-ала нәтижелерін анықтау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АТК-қа жазу үшін мәліметтерді ұсыну – бас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биылғы туған төлдерін сұрыптау нәтижелерін енгізу – бас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Сұрыптаудың өткізілуі туралы есеп жасау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Күйек алу жоспарын жасау және аналықтарға текелерді жекелей белгілеу (Аналықтарды шағылысу журналына тіркеу)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жұптаудың түпкілікті нәтижелерін анықтау үшін өткен жылы туған төлдің сұрыптау және өнімділік деректерін өңдеу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есепте тұрған және басқа аналықтардың шағылысуын тіркеу – бас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Сатылуға арналған асыл тұқымды малдардың журналдары мен тізімдемелерін дайындау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малдардың жеке құжаттарына өнімділігі мен асылдандыру жұмысындағы қызметі туралы деректерді жазу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Асылдандыру жұмыстарының күнтізбелік іс-жоспары алдағы жылға жасалады.</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Мал дәрігер: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bl>
    <w:p>
      <w:pPr>
        <w:spacing w:after="0"/>
        <w:ind w:left="0"/>
        <w:jc w:val="left"/>
      </w:pPr>
      <w:r>
        <w:rPr>
          <w:rFonts w:ascii="Times New Roman"/>
          <w:b/>
          <w:i w:val="false"/>
          <w:color w:val="000000"/>
        </w:rPr>
        <w:t xml:space="preserve"> Түбітті ешкілерді сұрыптау нәтижелерінің жиынтық тізімдемесі</w:t>
      </w:r>
    </w:p>
    <w:p>
      <w:pPr>
        <w:spacing w:after="0"/>
        <w:ind w:left="0"/>
        <w:jc w:val="both"/>
      </w:pPr>
      <w:r>
        <w:rPr>
          <w:rFonts w:ascii="Times New Roman"/>
          <w:b w:val="false"/>
          <w:i w:val="false"/>
          <w:color w:val="000000"/>
          <w:sz w:val="28"/>
        </w:rPr>
        <w:t>
      Шаруашылық ___________________________________</w:t>
      </w:r>
    </w:p>
    <w:p>
      <w:pPr>
        <w:spacing w:after="0"/>
        <w:ind w:left="0"/>
        <w:jc w:val="both"/>
      </w:pPr>
      <w:r>
        <w:rPr>
          <w:rFonts w:ascii="Times New Roman"/>
          <w:b w:val="false"/>
          <w:i w:val="false"/>
          <w:color w:val="000000"/>
          <w:sz w:val="28"/>
        </w:rPr>
        <w:t>
      Аудан_________________________________________</w:t>
      </w:r>
    </w:p>
    <w:p>
      <w:pPr>
        <w:spacing w:after="0"/>
        <w:ind w:left="0"/>
        <w:jc w:val="both"/>
      </w:pPr>
      <w:r>
        <w:rPr>
          <w:rFonts w:ascii="Times New Roman"/>
          <w:b w:val="false"/>
          <w:i w:val="false"/>
          <w:color w:val="000000"/>
          <w:sz w:val="28"/>
        </w:rPr>
        <w:t>
      Облыс ________________________________________</w:t>
      </w:r>
    </w:p>
    <w:p>
      <w:pPr>
        <w:spacing w:after="0"/>
        <w:ind w:left="0"/>
        <w:jc w:val="both"/>
      </w:pPr>
      <w:r>
        <w:rPr>
          <w:rFonts w:ascii="Times New Roman"/>
          <w:b w:val="false"/>
          <w:i w:val="false"/>
          <w:color w:val="000000"/>
          <w:sz w:val="28"/>
        </w:rPr>
        <w:t>
      Сұрыптау 20___жыл_____________________ аралығында жүргізілді</w:t>
      </w:r>
    </w:p>
    <w:p>
      <w:pPr>
        <w:spacing w:after="0"/>
        <w:ind w:left="0"/>
        <w:jc w:val="both"/>
      </w:pPr>
      <w:r>
        <w:rPr>
          <w:rFonts w:ascii="Times New Roman"/>
          <w:b w:val="false"/>
          <w:i w:val="false"/>
          <w:color w:val="000000"/>
          <w:sz w:val="28"/>
        </w:rPr>
        <w:t>
      Тізімдемені толтыру жөнінде қысқаша нұсқаулар</w:t>
      </w:r>
    </w:p>
    <w:p>
      <w:pPr>
        <w:spacing w:after="0"/>
        <w:ind w:left="0"/>
        <w:jc w:val="both"/>
      </w:pPr>
      <w:r>
        <w:rPr>
          <w:rFonts w:ascii="Times New Roman"/>
          <w:b w:val="false"/>
          <w:i w:val="false"/>
          <w:color w:val="000000"/>
          <w:sz w:val="28"/>
        </w:rPr>
        <w:t>
      Сұрыптау жыл сайын ешкі өсіруші барлық шаруашылықтарда жүргізіледі. Сұрыптау мәліметтері бойынша мал басы мен өнімділігіне (тірі салмағы, түбіт түсімі) зоотехникалық талдау жасалады. Бұл жұмыстар арнайы нұсқауға сай жүргізіледі. Шаруашылықта екі немесе одан да көп ешкі тұқымдары өсірілсе, алынған мәліметтерге әр тұқым бойынша жеке талдау жасалынады.</w:t>
      </w:r>
    </w:p>
    <w:p>
      <w:pPr>
        <w:spacing w:after="0"/>
        <w:ind w:left="0"/>
        <w:jc w:val="both"/>
      </w:pPr>
      <w:r>
        <w:rPr>
          <w:rFonts w:ascii="Times New Roman"/>
          <w:b w:val="false"/>
          <w:i w:val="false"/>
          <w:color w:val="000000"/>
          <w:sz w:val="28"/>
        </w:rPr>
        <w:t>
      1-кесте. Әр класс бойынша малдардың үлес салмағын шығару барысында серкелер мен тұқымдық малға өсіруге жарамсыз ешкілер есепке алынбайды. 21-бағанға өнімділігі мен асылдандыру жұмыстарында пайдаланылуы жеке есепке алынған ешкілер саны жазылады.</w:t>
      </w:r>
    </w:p>
    <w:p>
      <w:pPr>
        <w:spacing w:after="0"/>
        <w:ind w:left="0"/>
        <w:jc w:val="both"/>
      </w:pPr>
      <w:r>
        <w:rPr>
          <w:rFonts w:ascii="Times New Roman"/>
          <w:b w:val="false"/>
          <w:i w:val="false"/>
          <w:color w:val="000000"/>
          <w:sz w:val="28"/>
        </w:rPr>
        <w:t>
      2-кесте. Элита және бірінші класты малдардың тірі салмақ көрсеткіштері – жеке есеп негізінде, ал класты мал тобы бойынша бұл көрсеткіш іріктеп өлшеу жолымен анықталады. Элита және бірінші класты малдардың орташа түбіт түсімі жеке есеп бойыша алынса, жеке сұрыптаудан өтпеген төменгі класты ешкі топтары бойынша бұл көрсеткіш бір басқа шаққандағы отардың орташа түбіт өнімділігі бойынша анықталады.</w:t>
      </w:r>
    </w:p>
    <w:p>
      <w:pPr>
        <w:spacing w:after="0"/>
        <w:ind w:left="0"/>
        <w:jc w:val="both"/>
      </w:pPr>
      <w:r>
        <w:rPr>
          <w:rFonts w:ascii="Times New Roman"/>
          <w:b w:val="false"/>
          <w:i w:val="false"/>
          <w:color w:val="000000"/>
          <w:sz w:val="28"/>
        </w:rPr>
        <w:t>
      3-кесте. Кесте сұрыптау мәліметтері негізінде толтырылады. Бір басқа шаққандағы жылдық орташа түбіт түсімі түбітті өткізу кезінде анықталған таза талшық шығымы бойынша есептеледі. Таза талшық шығымы қандай деректер негізінде айқындалғаны көрсетілуі тиіс.</w:t>
      </w:r>
    </w:p>
    <w:p>
      <w:pPr>
        <w:spacing w:after="0"/>
        <w:ind w:left="0"/>
        <w:jc w:val="both"/>
      </w:pPr>
      <w:r>
        <w:rPr>
          <w:rFonts w:ascii="Times New Roman"/>
          <w:b w:val="false"/>
          <w:i w:val="false"/>
          <w:color w:val="000000"/>
          <w:sz w:val="28"/>
        </w:rPr>
        <w:t>
      4-кесте. Кестеге өнімділігі, түбіт сапасы және сырт пішіні бойынша шаруашылықтағы ең үздік 20 аналық және 20 шыбыштың сипаттамасы жазылады. Көрсетілген мал басының сипаттамасы шаруашылықтағы мал отары сапасының ерекшеліктеріне қарамастан келтірілуі тиіс.</w:t>
      </w:r>
    </w:p>
    <w:p>
      <w:pPr>
        <w:spacing w:after="0"/>
        <w:ind w:left="0"/>
        <w:jc w:val="both"/>
      </w:pPr>
      <w:r>
        <w:rPr>
          <w:rFonts w:ascii="Times New Roman"/>
          <w:b w:val="false"/>
          <w:i w:val="false"/>
          <w:color w:val="000000"/>
          <w:sz w:val="28"/>
        </w:rPr>
        <w:t>
      5-кесте. Бұл кестеде текелердің сипаттамалары мынадай тәртіппен жазылады:</w:t>
      </w:r>
    </w:p>
    <w:p>
      <w:pPr>
        <w:spacing w:after="0"/>
        <w:ind w:left="0"/>
        <w:jc w:val="both"/>
      </w:pPr>
      <w:r>
        <w:rPr>
          <w:rFonts w:ascii="Times New Roman"/>
          <w:b w:val="false"/>
          <w:i w:val="false"/>
          <w:color w:val="000000"/>
          <w:sz w:val="28"/>
        </w:rPr>
        <w:t xml:space="preserve">
      1) қолдан ұрықтандыруға пайдаланылатын негізгі текелер; </w:t>
      </w:r>
    </w:p>
    <w:p>
      <w:pPr>
        <w:spacing w:after="0"/>
        <w:ind w:left="0"/>
        <w:jc w:val="both"/>
      </w:pPr>
      <w:r>
        <w:rPr>
          <w:rFonts w:ascii="Times New Roman"/>
          <w:b w:val="false"/>
          <w:i w:val="false"/>
          <w:color w:val="000000"/>
          <w:sz w:val="28"/>
        </w:rPr>
        <w:t xml:space="preserve">
      2) қолдан ұрықтандыруға пайдаланылатын қосалқы текелер; </w:t>
      </w:r>
    </w:p>
    <w:p>
      <w:pPr>
        <w:spacing w:after="0"/>
        <w:ind w:left="0"/>
        <w:jc w:val="both"/>
      </w:pPr>
      <w:r>
        <w:rPr>
          <w:rFonts w:ascii="Times New Roman"/>
          <w:b w:val="false"/>
          <w:i w:val="false"/>
          <w:color w:val="000000"/>
          <w:sz w:val="28"/>
        </w:rPr>
        <w:t xml:space="preserve">
      3) қолдан шағылыстыруға қолданылатын текелер; </w:t>
      </w:r>
    </w:p>
    <w:p>
      <w:pPr>
        <w:spacing w:after="0"/>
        <w:ind w:left="0"/>
        <w:jc w:val="both"/>
      </w:pPr>
      <w:r>
        <w:rPr>
          <w:rFonts w:ascii="Times New Roman"/>
          <w:b w:val="false"/>
          <w:i w:val="false"/>
          <w:color w:val="000000"/>
          <w:sz w:val="28"/>
        </w:rPr>
        <w:t xml:space="preserve">
      4) қолдан ұрықтандыруға пайдаланылатын тоқты текелер; </w:t>
      </w:r>
    </w:p>
    <w:p>
      <w:pPr>
        <w:spacing w:after="0"/>
        <w:ind w:left="0"/>
        <w:jc w:val="both"/>
      </w:pPr>
      <w:r>
        <w:rPr>
          <w:rFonts w:ascii="Times New Roman"/>
          <w:b w:val="false"/>
          <w:i w:val="false"/>
          <w:color w:val="000000"/>
          <w:sz w:val="28"/>
        </w:rPr>
        <w:t xml:space="preserve">
      5) аталықтар құрамын жаңартуға арналған тоқты текелер; </w:t>
      </w:r>
    </w:p>
    <w:p>
      <w:pPr>
        <w:spacing w:after="0"/>
        <w:ind w:left="0"/>
        <w:jc w:val="both"/>
      </w:pPr>
      <w:r>
        <w:rPr>
          <w:rFonts w:ascii="Times New Roman"/>
          <w:b w:val="false"/>
          <w:i w:val="false"/>
          <w:color w:val="000000"/>
          <w:sz w:val="28"/>
        </w:rPr>
        <w:t>
      6) қолдан шағылыстыруға қолданылатын тоқты текелер.</w:t>
      </w:r>
    </w:p>
    <w:p>
      <w:pPr>
        <w:spacing w:after="0"/>
        <w:ind w:left="0"/>
        <w:jc w:val="left"/>
      </w:pPr>
      <w:r>
        <w:rPr>
          <w:rFonts w:ascii="Times New Roman"/>
          <w:b/>
          <w:i w:val="false"/>
          <w:color w:val="000000"/>
        </w:rPr>
        <w:t xml:space="preserve"> АКТ  "___"_______________________20____жыл</w:t>
      </w:r>
    </w:p>
    <w:p>
      <w:pPr>
        <w:spacing w:after="0"/>
        <w:ind w:left="0"/>
        <w:jc w:val="both"/>
      </w:pPr>
      <w:r>
        <w:rPr>
          <w:rFonts w:ascii="Times New Roman"/>
          <w:b w:val="false"/>
          <w:i w:val="false"/>
          <w:color w:val="000000"/>
          <w:sz w:val="28"/>
        </w:rPr>
        <w:t>
      Біз төменде қол қоюшылар: шаруашылық басшысы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шаруашылық маманы ____________________________________________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бағалаушы (сұрыптаушы)__________________________________________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20___жыл________________сұрыптаушы____________________________ </w:t>
      </w:r>
    </w:p>
    <w:p>
      <w:pPr>
        <w:spacing w:after="0"/>
        <w:ind w:left="0"/>
        <w:jc w:val="both"/>
      </w:pPr>
      <w:r>
        <w:rPr>
          <w:rFonts w:ascii="Times New Roman"/>
          <w:b w:val="false"/>
          <w:i w:val="false"/>
          <w:color w:val="000000"/>
          <w:sz w:val="28"/>
        </w:rPr>
        <w:t>
      облыс, аудан, шаруашылық аты</w:t>
      </w:r>
    </w:p>
    <w:p>
      <w:pPr>
        <w:spacing w:after="0"/>
        <w:ind w:left="0"/>
        <w:jc w:val="both"/>
      </w:pPr>
      <w:r>
        <w:rPr>
          <w:rFonts w:ascii="Times New Roman"/>
          <w:b w:val="false"/>
          <w:i w:val="false"/>
          <w:color w:val="000000"/>
          <w:sz w:val="28"/>
        </w:rPr>
        <w:t>
      сұрыптаудан өткізілуге тиісті_________ ешкінің __________ басы жан-жақты сұрыптаудан өткізіліп, төмендегідей кластарға жатқызылғаны туралы осы актіні жазып отырмыз.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732"/>
        <w:gridCol w:w="670"/>
        <w:gridCol w:w="670"/>
        <w:gridCol w:w="670"/>
        <w:gridCol w:w="671"/>
        <w:gridCol w:w="671"/>
        <w:gridCol w:w="671"/>
        <w:gridCol w:w="671"/>
        <w:gridCol w:w="1041"/>
        <w:gridCol w:w="1041"/>
        <w:gridCol w:w="1041"/>
        <w:gridCol w:w="1041"/>
        <w:gridCol w:w="2040"/>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Шопанның аты-жөні</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Сұрыптаудан өтпегені</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жүн жамылғысының жәй-күйі, қондылығы, денсаулық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пайыз</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жеке сұрыптаудан өткен ересек текелер _______ бас,</w:t>
      </w:r>
    </w:p>
    <w:p>
      <w:pPr>
        <w:spacing w:after="0"/>
        <w:ind w:left="0"/>
        <w:jc w:val="both"/>
      </w:pPr>
      <w:r>
        <w:rPr>
          <w:rFonts w:ascii="Times New Roman"/>
          <w:b w:val="false"/>
          <w:i w:val="false"/>
          <w:color w:val="000000"/>
          <w:sz w:val="28"/>
        </w:rPr>
        <w:t>
      ересек элита класты аналықтар ______ бас, ересек 1 класты аналықтар</w:t>
      </w:r>
    </w:p>
    <w:p>
      <w:pPr>
        <w:spacing w:after="0"/>
        <w:ind w:left="0"/>
        <w:jc w:val="both"/>
      </w:pPr>
      <w:r>
        <w:rPr>
          <w:rFonts w:ascii="Times New Roman"/>
          <w:b w:val="false"/>
          <w:i w:val="false"/>
          <w:color w:val="000000"/>
          <w:sz w:val="28"/>
        </w:rPr>
        <w:t>
      ________ бас, тоқты текелер _______ бас, ұрғашы шыбыштар ____ ___бас.</w:t>
      </w:r>
    </w:p>
    <w:p>
      <w:pPr>
        <w:spacing w:after="0"/>
        <w:ind w:left="0"/>
        <w:jc w:val="both"/>
      </w:pPr>
      <w:r>
        <w:rPr>
          <w:rFonts w:ascii="Times New Roman"/>
          <w:b w:val="false"/>
          <w:i w:val="false"/>
          <w:color w:val="000000"/>
          <w:sz w:val="28"/>
        </w:rPr>
        <w:t>
      Барлығы_________ бас.</w:t>
      </w:r>
    </w:p>
    <w:p>
      <w:pPr>
        <w:spacing w:after="0"/>
        <w:ind w:left="0"/>
        <w:jc w:val="both"/>
      </w:pPr>
      <w:r>
        <w:rPr>
          <w:rFonts w:ascii="Times New Roman"/>
          <w:b w:val="false"/>
          <w:i w:val="false"/>
          <w:color w:val="000000"/>
          <w:sz w:val="28"/>
        </w:rPr>
        <w:t>
      Сұрыптаудан өтпегендері _________ бас, оның ішінде текелер</w:t>
      </w:r>
    </w:p>
    <w:p>
      <w:pPr>
        <w:spacing w:after="0"/>
        <w:ind w:left="0"/>
        <w:jc w:val="both"/>
      </w:pPr>
      <w:r>
        <w:rPr>
          <w:rFonts w:ascii="Times New Roman"/>
          <w:b w:val="false"/>
          <w:i w:val="false"/>
          <w:color w:val="000000"/>
          <w:sz w:val="28"/>
        </w:rPr>
        <w:t>
      _______ бас, аналықтар _________ бас, тоқты текелер ________ бас,</w:t>
      </w:r>
    </w:p>
    <w:p>
      <w:pPr>
        <w:spacing w:after="0"/>
        <w:ind w:left="0"/>
        <w:jc w:val="both"/>
      </w:pPr>
      <w:r>
        <w:rPr>
          <w:rFonts w:ascii="Times New Roman"/>
          <w:b w:val="false"/>
          <w:i w:val="false"/>
          <w:color w:val="000000"/>
          <w:sz w:val="28"/>
        </w:rPr>
        <w:t>
      ұрғашы шыбыштар ________ бас.</w:t>
      </w:r>
    </w:p>
    <w:p>
      <w:pPr>
        <w:spacing w:after="0"/>
        <w:ind w:left="0"/>
        <w:jc w:val="both"/>
      </w:pPr>
      <w:r>
        <w:rPr>
          <w:rFonts w:ascii="Times New Roman"/>
          <w:b w:val="false"/>
          <w:i w:val="false"/>
          <w:color w:val="000000"/>
          <w:sz w:val="28"/>
        </w:rPr>
        <w:t>
      Сұрыптаудан өткізілмеу себебі__________________________________</w:t>
      </w:r>
    </w:p>
    <w:p>
      <w:pPr>
        <w:spacing w:after="0"/>
        <w:ind w:left="0"/>
        <w:jc w:val="both"/>
      </w:pPr>
      <w:r>
        <w:rPr>
          <w:rFonts w:ascii="Times New Roman"/>
          <w:b w:val="false"/>
          <w:i w:val="false"/>
          <w:color w:val="000000"/>
          <w:sz w:val="28"/>
        </w:rPr>
        <w:t>
      Сұрыпталған ешкілерге сұрыптау нұсқауына сәйкес арнайы белгілер</w:t>
      </w:r>
    </w:p>
    <w:p>
      <w:pPr>
        <w:spacing w:after="0"/>
        <w:ind w:left="0"/>
        <w:jc w:val="both"/>
      </w:pPr>
      <w:r>
        <w:rPr>
          <w:rFonts w:ascii="Times New Roman"/>
          <w:b w:val="false"/>
          <w:i w:val="false"/>
          <w:color w:val="000000"/>
          <w:sz w:val="28"/>
        </w:rPr>
        <w:t>
      салынды. Аналықтарды қолдан ұрықтандыруға пайдаланатын негізгі</w:t>
      </w:r>
    </w:p>
    <w:p>
      <w:pPr>
        <w:spacing w:after="0"/>
        <w:ind w:left="0"/>
        <w:jc w:val="both"/>
      </w:pPr>
      <w:r>
        <w:rPr>
          <w:rFonts w:ascii="Times New Roman"/>
          <w:b w:val="false"/>
          <w:i w:val="false"/>
          <w:color w:val="000000"/>
          <w:sz w:val="28"/>
        </w:rPr>
        <w:t>
      аталықтар ретінде _________ теке, оларға қосалқы ретінде _________</w:t>
      </w:r>
    </w:p>
    <w:p>
      <w:pPr>
        <w:spacing w:after="0"/>
        <w:ind w:left="0"/>
        <w:jc w:val="both"/>
      </w:pPr>
      <w:r>
        <w:rPr>
          <w:rFonts w:ascii="Times New Roman"/>
          <w:b w:val="false"/>
          <w:i w:val="false"/>
          <w:color w:val="000000"/>
          <w:sz w:val="28"/>
        </w:rPr>
        <w:t>
      теке, қолдан шағылыстыруға __________ теке, еркін шағылысуға _____</w:t>
      </w:r>
    </w:p>
    <w:p>
      <w:pPr>
        <w:spacing w:after="0"/>
        <w:ind w:left="0"/>
        <w:jc w:val="both"/>
      </w:pPr>
      <w:r>
        <w:rPr>
          <w:rFonts w:ascii="Times New Roman"/>
          <w:b w:val="false"/>
          <w:i w:val="false"/>
          <w:color w:val="000000"/>
          <w:sz w:val="28"/>
        </w:rPr>
        <w:t>
      теке белгіленді.</w:t>
      </w:r>
    </w:p>
    <w:p>
      <w:pPr>
        <w:spacing w:after="0"/>
        <w:ind w:left="0"/>
        <w:jc w:val="both"/>
      </w:pPr>
      <w:r>
        <w:rPr>
          <w:rFonts w:ascii="Times New Roman"/>
          <w:b w:val="false"/>
          <w:i w:val="false"/>
          <w:color w:val="000000"/>
          <w:sz w:val="28"/>
        </w:rPr>
        <w:t>
      Аталықтарды толықтыруға ____________ тоқты-теке. Текелер нөмірі</w:t>
      </w:r>
    </w:p>
    <w:p>
      <w:pPr>
        <w:spacing w:after="0"/>
        <w:ind w:left="0"/>
        <w:jc w:val="both"/>
      </w:pPr>
      <w:r>
        <w:rPr>
          <w:rFonts w:ascii="Times New Roman"/>
          <w:b w:val="false"/>
          <w:i w:val="false"/>
          <w:color w:val="000000"/>
          <w:sz w:val="28"/>
        </w:rPr>
        <w:t>
      5- кестеде, оның элитасы _______ бас, 1- класты _________ бас,</w:t>
      </w:r>
    </w:p>
    <w:p>
      <w:pPr>
        <w:spacing w:after="0"/>
        <w:ind w:left="0"/>
        <w:jc w:val="both"/>
      </w:pPr>
      <w:r>
        <w:rPr>
          <w:rFonts w:ascii="Times New Roman"/>
          <w:b w:val="false"/>
          <w:i w:val="false"/>
          <w:color w:val="000000"/>
          <w:sz w:val="28"/>
        </w:rPr>
        <w:t>
      бөлінді.</w:t>
      </w:r>
    </w:p>
    <w:p>
      <w:pPr>
        <w:spacing w:after="0"/>
        <w:ind w:left="0"/>
        <w:jc w:val="both"/>
      </w:pPr>
      <w:r>
        <w:rPr>
          <w:rFonts w:ascii="Times New Roman"/>
          <w:b w:val="false"/>
          <w:i w:val="false"/>
          <w:color w:val="000000"/>
          <w:sz w:val="28"/>
        </w:rPr>
        <w:t>
      Күйек текелер ретінде____________ ересек теке және __________</w:t>
      </w:r>
    </w:p>
    <w:p>
      <w:pPr>
        <w:spacing w:after="0"/>
        <w:ind w:left="0"/>
        <w:jc w:val="both"/>
      </w:pPr>
      <w:r>
        <w:rPr>
          <w:rFonts w:ascii="Times New Roman"/>
          <w:b w:val="false"/>
          <w:i w:val="false"/>
          <w:color w:val="000000"/>
          <w:sz w:val="28"/>
        </w:rPr>
        <w:t>
      бас 20__жыл туылған теке бөлінді.</w:t>
      </w:r>
    </w:p>
    <w:p>
      <w:pPr>
        <w:spacing w:after="0"/>
        <w:ind w:left="0"/>
        <w:jc w:val="both"/>
      </w:pPr>
      <w:r>
        <w:rPr>
          <w:rFonts w:ascii="Times New Roman"/>
          <w:b w:val="false"/>
          <w:i w:val="false"/>
          <w:color w:val="000000"/>
          <w:sz w:val="28"/>
        </w:rPr>
        <w:t>
      20 __ жыл туылған _____ бас теке және ересек ________ бас теке,</w:t>
      </w:r>
    </w:p>
    <w:p>
      <w:pPr>
        <w:spacing w:after="0"/>
        <w:ind w:left="0"/>
        <w:jc w:val="both"/>
      </w:pPr>
      <w:r>
        <w:rPr>
          <w:rFonts w:ascii="Times New Roman"/>
          <w:b w:val="false"/>
          <w:i w:val="false"/>
          <w:color w:val="000000"/>
          <w:sz w:val="28"/>
        </w:rPr>
        <w:t>
      барлығы _______ бас, сатуға арналып бөлінді.</w:t>
      </w:r>
    </w:p>
    <w:p>
      <w:pPr>
        <w:spacing w:after="0"/>
        <w:ind w:left="0"/>
        <w:jc w:val="both"/>
      </w:pPr>
      <w:r>
        <w:rPr>
          <w:rFonts w:ascii="Times New Roman"/>
          <w:b w:val="false"/>
          <w:i w:val="false"/>
          <w:color w:val="000000"/>
          <w:sz w:val="28"/>
        </w:rPr>
        <w:t>
      Олардың элитасы _____ бас, 1- класы _____ бас,</w:t>
      </w:r>
    </w:p>
    <w:p>
      <w:pPr>
        <w:spacing w:after="0"/>
        <w:ind w:left="0"/>
        <w:jc w:val="both"/>
      </w:pPr>
      <w:r>
        <w:rPr>
          <w:rFonts w:ascii="Times New Roman"/>
          <w:b w:val="false"/>
          <w:i w:val="false"/>
          <w:color w:val="000000"/>
          <w:sz w:val="28"/>
        </w:rPr>
        <w:t>
      Сатуға арналған барлық текелер жеке сұрыптаудан өтті.</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Селекцинер маман: ____________________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Ешкілерді сұрыптау нәтижелері бойынша сұрыптаушының пікірі</w:t>
      </w:r>
    </w:p>
    <w:p>
      <w:pPr>
        <w:spacing w:after="0"/>
        <w:ind w:left="0"/>
        <w:jc w:val="both"/>
      </w:pPr>
      <w:r>
        <w:rPr>
          <w:rFonts w:ascii="Times New Roman"/>
          <w:b w:val="false"/>
          <w:i w:val="false"/>
          <w:color w:val="000000"/>
          <w:sz w:val="28"/>
        </w:rPr>
        <w:t>
      мал отарларының сұрыптауға дайындалуы, олардың таңбалану деңгейі,</w:t>
      </w:r>
    </w:p>
    <w:p>
      <w:pPr>
        <w:spacing w:after="0"/>
        <w:ind w:left="0"/>
        <w:jc w:val="both"/>
      </w:pPr>
      <w:r>
        <w:rPr>
          <w:rFonts w:ascii="Times New Roman"/>
          <w:b w:val="false"/>
          <w:i w:val="false"/>
          <w:color w:val="000000"/>
          <w:sz w:val="28"/>
        </w:rPr>
        <w:t>
      жалпы күйі – жұмыстардың оң және теріс жақтары; асылдандыру</w:t>
      </w:r>
    </w:p>
    <w:p>
      <w:pPr>
        <w:spacing w:after="0"/>
        <w:ind w:left="0"/>
        <w:jc w:val="both"/>
      </w:pPr>
      <w:r>
        <w:rPr>
          <w:rFonts w:ascii="Times New Roman"/>
          <w:b w:val="false"/>
          <w:i w:val="false"/>
          <w:color w:val="000000"/>
          <w:sz w:val="28"/>
        </w:rPr>
        <w:t>
      жұмыстарын жақсарту, мал басын сақтау жөніндегі ұсыныстар т.б.</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 20__ жыл және өткен жылдардағы сұрыптау деректері бойынша ешкі отарынының тұқымдық және кластық құрамының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552"/>
        <w:gridCol w:w="3436"/>
        <w:gridCol w:w="601"/>
        <w:gridCol w:w="601"/>
        <w:gridCol w:w="602"/>
        <w:gridCol w:w="602"/>
        <w:gridCol w:w="602"/>
        <w:gridCol w:w="602"/>
        <w:gridCol w:w="93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топтарының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 лақтардан өзге ешкі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1.1.20____ жыл</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асқан өз шаруашылығы малына пайдаланылатын (негізгі және қосалқы) аталық текелер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сұрыпталғаны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тоқты-текелер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биылғы жылы сұрыпталғандары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1 және одан жоғары жастағы серкелер мен ұрықтандыруға пайдаланылмайтын текелер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17"/>
        <w:gridCol w:w="1118"/>
        <w:gridCol w:w="1118"/>
        <w:gridCol w:w="1118"/>
        <w:gridCol w:w="1118"/>
        <w:gridCol w:w="1120"/>
        <w:gridCol w:w="1118"/>
        <w:gridCol w:w="112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 жүргізілетін ешкілердің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 қолда бар ешкілердің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элита және класты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сұрыпталған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Сұрыпталмағандары</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кітаптқа жазылғаны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кітаптқа жазуға іріктелгені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Теке, тоқты теке, аналықтар және шыбыштардың тірі салмағы мен түбіт түсімі бойынша сипаттамасы</w:t>
      </w:r>
    </w:p>
    <w:p>
      <w:pPr>
        <w:spacing w:after="0"/>
        <w:ind w:left="0"/>
        <w:jc w:val="both"/>
      </w:pPr>
      <w:r>
        <w:rPr>
          <w:rFonts w:ascii="Times New Roman"/>
          <w:b w:val="false"/>
          <w:i w:val="false"/>
          <w:color w:val="000000"/>
          <w:sz w:val="28"/>
        </w:rPr>
        <w:t>
      Көктемгі*, күзгі өлшеу мен 20_____жыл түбіт тарау мәліметтері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1765"/>
        <w:gridCol w:w="836"/>
        <w:gridCol w:w="836"/>
        <w:gridCol w:w="836"/>
        <w:gridCol w:w="836"/>
        <w:gridCol w:w="836"/>
        <w:gridCol w:w="836"/>
        <w:gridCol w:w="836"/>
        <w:gridCol w:w="83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тұқымдары мен көрсеткіштердің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жоғары жастағы негізгі текелер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отарын толықтыруға іріктелген тоқты текелер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_______</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Өлшенді, бас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илограмм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салмағы, килограмм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 таралған, бас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түбіт, килограмм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түбіт түсімі, грамм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Аналықтар түбіт тарау кезінде өлшенбейді, олардың тірі салмақтары өткен жылдың күзіндегі өлшемдері бойынша беріледі</w:t>
      </w:r>
    </w:p>
    <w:p>
      <w:pPr>
        <w:spacing w:after="0"/>
        <w:ind w:left="0"/>
        <w:jc w:val="both"/>
      </w:pPr>
      <w:r>
        <w:rPr>
          <w:rFonts w:ascii="Times New Roman"/>
          <w:b w:val="false"/>
          <w:i w:val="false"/>
          <w:color w:val="000000"/>
          <w:sz w:val="28"/>
        </w:rPr>
        <w:t>
      3. Ешкі отарының сипаттамасы</w:t>
      </w:r>
    </w:p>
    <w:p>
      <w:pPr>
        <w:spacing w:after="0"/>
        <w:ind w:left="0"/>
        <w:jc w:val="both"/>
      </w:pPr>
      <w:r>
        <w:rPr>
          <w:rFonts w:ascii="Times New Roman"/>
          <w:b w:val="false"/>
          <w:i w:val="false"/>
          <w:color w:val="000000"/>
          <w:sz w:val="28"/>
        </w:rPr>
        <w:t>
      Өткен жылдардағы және биылғы жеке сұрыптау деректері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471"/>
        <w:gridCol w:w="498"/>
        <w:gridCol w:w="389"/>
        <w:gridCol w:w="417"/>
        <w:gridCol w:w="425"/>
        <w:gridCol w:w="930"/>
        <w:gridCol w:w="930"/>
        <w:gridCol w:w="605"/>
        <w:gridCol w:w="713"/>
        <w:gridCol w:w="605"/>
        <w:gridCol w:w="713"/>
        <w:gridCol w:w="605"/>
        <w:gridCol w:w="713"/>
        <w:gridCol w:w="605"/>
        <w:gridCol w:w="714"/>
        <w:gridCol w:w="60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тұқымы мен жас-жыныс топтарының атаулары</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мал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ұзындығы төмендегідей (сантиметр) мал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жоғары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аталық-текелер (негізгі және қосалқы)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49"/>
        <w:gridCol w:w="1237"/>
        <w:gridCol w:w="1049"/>
        <w:gridCol w:w="1237"/>
        <w:gridCol w:w="1240"/>
        <w:gridCol w:w="1050"/>
        <w:gridCol w:w="1050"/>
        <w:gridCol w:w="1050"/>
        <w:gridCol w:w="1050"/>
        <w:gridCol w:w="10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саны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тығыздығы төмендегідей мал саны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төмен</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жүндегі түбіт мөлшерінің біркелкілігі төмендегідей мал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жіңішкелігі төмендегідей мал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r>
              <w:br/>
            </w: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535"/>
        <w:gridCol w:w="575"/>
        <w:gridCol w:w="1367"/>
        <w:gridCol w:w="1408"/>
        <w:gridCol w:w="1408"/>
        <w:gridCol w:w="1408"/>
        <w:gridCol w:w="1408"/>
        <w:gridCol w:w="136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тұқымы мен жас-жыныс топтарының атаулары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құрамындағы түбіт мөлшері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жоғары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70%-ға дейін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 дейін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40%-ға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төмен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______</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текелер (негізгі және қосалқы)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1715"/>
        <w:gridCol w:w="643"/>
        <w:gridCol w:w="1619"/>
        <w:gridCol w:w="1339"/>
        <w:gridCol w:w="1062"/>
        <w:gridCol w:w="781"/>
        <w:gridCol w:w="1344"/>
        <w:gridCol w:w="78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тұқымы мен жас-жыныс топтарының атаулары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сұрыпталған мал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төмендегідей мал саны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Шаруашылықтағы бір басқа шаққандағы орташа түбіт түсімі, грамм</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талшық шығымы,пайыз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ұқ ы м ________</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шаруашылығы малына пайдаланылатын ересек текелер (негізгі және қосалқы)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Толықтыруға іріктелген тоқты текелер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 текелер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аналықтар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шыбыштар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тұқым бойынша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Аналықтар мен рекордист-шыбыштардың сипаттамасы</w:t>
      </w:r>
    </w:p>
    <w:p>
      <w:pPr>
        <w:spacing w:after="0"/>
        <w:ind w:left="0"/>
        <w:jc w:val="both"/>
      </w:pPr>
      <w:r>
        <w:rPr>
          <w:rFonts w:ascii="Times New Roman"/>
          <w:b w:val="false"/>
          <w:i w:val="false"/>
          <w:color w:val="000000"/>
          <w:sz w:val="28"/>
        </w:rPr>
        <w:t>
      Шаруашылықтағы өнімділігі мен сырт пішіні бойынша ең үздік 20 аналық және 20 бір жастағы ұрғашы шыбыштың сипаттамасы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480"/>
        <w:gridCol w:w="1480"/>
        <w:gridCol w:w="1891"/>
        <w:gridCol w:w="1480"/>
        <w:gridCol w:w="1480"/>
        <w:gridCol w:w="1481"/>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229"/>
        <w:gridCol w:w="1229"/>
        <w:gridCol w:w="1229"/>
        <w:gridCol w:w="1229"/>
        <w:gridCol w:w="1229"/>
        <w:gridCol w:w="1229"/>
        <w:gridCol w:w="1230"/>
        <w:gridCol w:w="1230"/>
        <w:gridCol w:w="167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сұрыпталған жылы және оның нәтижелері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түсімі,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талшық түрінде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мерзімі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талшық түрінде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Шаруашылықта қолданылатын аталық текелердің және тұқымға қалдырылған тоқты текелердің сипаттамасы</w:t>
      </w:r>
    </w:p>
    <w:p>
      <w:pPr>
        <w:spacing w:after="0"/>
        <w:ind w:left="0"/>
        <w:jc w:val="both"/>
      </w:pPr>
      <w:r>
        <w:rPr>
          <w:rFonts w:ascii="Times New Roman"/>
          <w:b w:val="false"/>
          <w:i w:val="false"/>
          <w:color w:val="000000"/>
          <w:sz w:val="28"/>
        </w:rPr>
        <w:t>
      Сипаттамаға негізгі және қосалқы 2 жас және одан да ересек текелердің, негізгі текелерді алмастыруға іріктеліп алынған тоқты текелер туралы деректер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480"/>
        <w:gridCol w:w="1480"/>
        <w:gridCol w:w="1891"/>
        <w:gridCol w:w="1480"/>
        <w:gridCol w:w="1480"/>
        <w:gridCol w:w="1481"/>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Текенің өнімділігі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түсімі,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өміріндегі ең жоғары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талшық түрінде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мезгілі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талшық түрінде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мезгілі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397"/>
        <w:gridCol w:w="1557"/>
        <w:gridCol w:w="1557"/>
        <w:gridCol w:w="1557"/>
        <w:gridCol w:w="1557"/>
        <w:gridCol w:w="1557"/>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сұрыптау жылы және оның нәтижелері</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ұрпағының сапасымен бағалау нәтижелері бойынша қысқа тұжырымдар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алдын ала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Текелерді аналықтарға ақтық тағайындау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тәсілі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нөмірі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класы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саны</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Асылдандыру жұмыстарының 20____ жылғы күнтізбелік іс-жоспары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217"/>
        <w:gridCol w:w="657"/>
        <w:gridCol w:w="657"/>
        <w:gridCol w:w="657"/>
        <w:gridCol w:w="1021"/>
        <w:gridCol w:w="3096"/>
        <w:gridCol w:w="658"/>
        <w:gridCol w:w="658"/>
        <w:gridCol w:w="1022"/>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лақтарды таңбалау, сырғалау, өлшеу және сипаттап жазу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туған төлді енесінен бөлер алдында жеке нөмірлермен таңбалау – бас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шағылысу мен төлдеу нәтижелерін жазу-бас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алынған төлді өлшеу және сұрыптау, отарды толықтыруға төлдерді іріктеу – бас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 көктемгі сұрыптау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 құру, кәрі және ауру аналықтарды отардан шығару -бас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Отарлардың өнімділігін есепке алу, түбіт тарау кезінде тұтас жүн мен түбіт үлгілерін зерттеуге алу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текелердің ұрық сапасын тексеру, жас текелерді шағылысқа үйрету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олардың өнімділігі мен өткен жылы туылған ұрпақтарын сұрыптау туралы деректерді жазу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жылы туылған төлдерді сұрыптау, нәтижелерін өндеу, өткен жылғы іріктеудің алдын-ала нәтижелерін анықтау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АТК-қа жазу үшін мәліметтерді ұсыну – бас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аналықтардың жеке құжатына биылғы туған төлдерін сұрыптау нәтижелерін енгізу – бас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Сұрыптаудың өткізілуі туралы есеп жасау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Күйек алу жоспарын жасау және аналықтарға текелерді жекелей белгілеу (Аналықтарды шағылысу журналына тіркеу)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жұптаудың түпкілікті нәтижелерін анықтау үшін өткен жылы туған төлдің сұрыптау және өнімділік деректерін өңдеу.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есепте тұрған және басқа аналықтардың шағылысуын тіркеу – бас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Сатылуға арналған асыл тұқымды малдардың журналдары мен тізімдемелерін дайындау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малдардың жеке құжаттарына өнімділігі мен асылдандыру жұмысындағы қызметі туралы деректерді жазу</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Асылдандыру жұмыстарының күнтізбелік іс-жоспары алдағы жылға жасалады.</w:t>
      </w:r>
    </w:p>
    <w:p>
      <w:pPr>
        <w:spacing w:after="0"/>
        <w:ind w:left="0"/>
        <w:jc w:val="both"/>
      </w:pPr>
      <w:r>
        <w:rPr>
          <w:rFonts w:ascii="Times New Roman"/>
          <w:b w:val="false"/>
          <w:i w:val="false"/>
          <w:color w:val="000000"/>
          <w:sz w:val="28"/>
        </w:rPr>
        <w:t>
      Шаруашылық басшысы: 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Мал дәрігер: _________________________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_____________________________ "___"________________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bl>
    <w:p>
      <w:pPr>
        <w:spacing w:after="0"/>
        <w:ind w:left="0"/>
        <w:jc w:val="left"/>
      </w:pPr>
      <w:r>
        <w:rPr>
          <w:rFonts w:ascii="Times New Roman"/>
          <w:b/>
          <w:i w:val="false"/>
          <w:color w:val="000000"/>
        </w:rPr>
        <w:t xml:space="preserve"> Текелерді ұрпағының сапасы бойынша бағалау тізімдемесі</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02"/>
        <w:gridCol w:w="802"/>
        <w:gridCol w:w="1842"/>
        <w:gridCol w:w="1618"/>
        <w:gridCol w:w="1472"/>
        <w:gridCol w:w="1842"/>
        <w:gridCol w:w="1619"/>
        <w:gridCol w:w="14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текенің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теке ұрпағының сипаттамасы</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бөлінген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 жасында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саны (n)</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тірілей салмағы (килограмм)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орташадан жоғары лақтардың пайыз</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саны (n)</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тірілей салмағы (килограмм)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орташадан жоғары лақтардың пайыз</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1809"/>
        <w:gridCol w:w="1487"/>
        <w:gridCol w:w="1648"/>
        <w:gridCol w:w="897"/>
        <w:gridCol w:w="897"/>
        <w:gridCol w:w="898"/>
        <w:gridCol w:w="898"/>
        <w:gridCol w:w="898"/>
        <w:gridCol w:w="89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теке ұрпағының сипаттамасы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 жары жасында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(түбіт таралымы)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(түбіттің) ұзындығы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(түбіт) тығыздығы</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жүн түсімі, кг (түбіт таралымы, грамм)</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(түбіт таралымы) орташадан жоғары лақтардың пайыз</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жүн (түбіт) ұзындығы, сантиметр</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(түбіт) ұзындығы орташадан жоғары лақтардың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теке ұрпағының сипаттамасы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жасында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сапа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жіңішкелігі, мкм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жоғары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079"/>
        <w:gridCol w:w="1079"/>
        <w:gridCol w:w="534"/>
        <w:gridCol w:w="687"/>
        <w:gridCol w:w="1362"/>
        <w:gridCol w:w="1080"/>
        <w:gridCol w:w="1080"/>
        <w:gridCol w:w="534"/>
        <w:gridCol w:w="546"/>
        <w:gridCol w:w="1080"/>
        <w:gridCol w:w="108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теке ұрпағының сипаттамасы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жасында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төмен 3 и ниже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6-қосымша</w:t>
            </w:r>
          </w:p>
        </w:tc>
      </w:tr>
    </w:tbl>
    <w:bookmarkStart w:name="z167" w:id="111"/>
    <w:p>
      <w:pPr>
        <w:spacing w:after="0"/>
        <w:ind w:left="0"/>
        <w:jc w:val="both"/>
      </w:pPr>
      <w:r>
        <w:rPr>
          <w:rFonts w:ascii="Times New Roman"/>
          <w:b w:val="false"/>
          <w:i w:val="false"/>
          <w:color w:val="000000"/>
          <w:sz w:val="28"/>
        </w:rPr>
        <w:t>
      Жылқы шаруашылығындағы асыл тұқымды өнімді (материалды) есепке алу нысандары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жаңа редакцияда – ҚР Ауыл шаруашылығы министрінің 15.04.2019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8129"/>
      </w:tblGrid>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тұқымды асыл тұқымды айғырдың карточкасы</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тұқымды асыл тұқымды биенің карточкасы</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Үйірлік ведомосі</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Биелердің сүт өнімділігі және төлді өсіруді есепке алу журналы</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Шағылыстыруды және құлындатуды есепке алудың жиынтық ведомосі</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төлді таңбалау есепке алу журналы</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 жылқыларын бағалау нәтижелерінің жиынтық ведомосі</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жылқыларды бағалау қортындыларының ведомосі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Жергілікті тұқымның асыл тұқымды айғырдың карточкасы  Тіркелім №_______________  "___"_____________20___жыл</w:t>
      </w:r>
    </w:p>
    <w:p>
      <w:pPr>
        <w:spacing w:after="0"/>
        <w:ind w:left="0"/>
        <w:jc w:val="both"/>
      </w:pPr>
      <w:r>
        <w:rPr>
          <w:rFonts w:ascii="Times New Roman"/>
          <w:b w:val="false"/>
          <w:i w:val="false"/>
          <w:color w:val="000000"/>
          <w:sz w:val="28"/>
        </w:rPr>
        <w:t xml:space="preserve">
      _________________ _________________ _________________ </w:t>
      </w:r>
    </w:p>
    <w:p>
      <w:pPr>
        <w:spacing w:after="0"/>
        <w:ind w:left="0"/>
        <w:jc w:val="both"/>
      </w:pPr>
      <w:r>
        <w:rPr>
          <w:rFonts w:ascii="Times New Roman"/>
          <w:b w:val="false"/>
          <w:i w:val="false"/>
          <w:color w:val="000000"/>
          <w:sz w:val="28"/>
        </w:rPr>
        <w:t>
                  Облыс             Аудан       Шаруашылық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423"/>
        <w:gridCol w:w="1926"/>
        <w:gridCol w:w="1926"/>
        <w:gridCol w:w="1390"/>
        <w:gridCol w:w="1391"/>
        <w:gridCol w:w="1391"/>
        <w:gridCol w:w="856"/>
      </w:tblGrid>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ізі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49"/>
        <w:gridCol w:w="2319"/>
        <w:gridCol w:w="349"/>
        <w:gridCol w:w="2912"/>
        <w:gridCol w:w="349"/>
        <w:gridCol w:w="2319"/>
        <w:gridCol w:w="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433"/>
        <w:gridCol w:w="2433"/>
        <w:gridCol w:w="2434"/>
        <w:gridCol w:w="2434"/>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Әкесәнәі енесі (ӘЕ)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Енессінің әкесі (ЕӘ)</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326"/>
        <w:gridCol w:w="1326"/>
        <w:gridCol w:w="1326"/>
        <w:gridCol w:w="1326"/>
        <w:gridCol w:w="1326"/>
        <w:gridCol w:w="1326"/>
        <w:gridCol w:w="1326"/>
        <w:gridCol w:w="1327"/>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Бірегейлендіру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кітап-маркасы, том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сынып (селекциялық индекс*)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665"/>
        <w:gridCol w:w="1024"/>
        <w:gridCol w:w="1665"/>
        <w:gridCol w:w="1665"/>
        <w:gridCol w:w="2308"/>
        <w:gridCol w:w="2308"/>
      </w:tblGrid>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Қашырылған жылы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Үйірдегі биелер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шалдығу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деп танылды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1130"/>
        <w:gridCol w:w="1131"/>
        <w:gridCol w:w="1131"/>
        <w:gridCol w:w="1131"/>
        <w:gridCol w:w="1131"/>
        <w:gridCol w:w="1628"/>
        <w:gridCol w:w="162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Төлдерінің бағалау бойынша класы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жатпайтындары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бағалағанға дейін шығып қалды</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Дене бітімінің сипаттамасы мен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215"/>
        <w:gridCol w:w="3606"/>
        <w:gridCol w:w="298"/>
        <w:gridCol w:w="3607"/>
        <w:gridCol w:w="298"/>
        <w:gridCol w:w="3515"/>
        <w:gridCol w:w="299"/>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бағалау</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бағалау</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бағалау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w:t>
            </w:r>
            <w:r>
              <w:br/>
            </w:r>
            <w:r>
              <w:rPr>
                <w:rFonts w:ascii="Times New Roman"/>
                <w:b w:val="false"/>
                <w:i w:val="false"/>
                <w:color w:val="000000"/>
                <w:sz w:val="20"/>
              </w:rPr>
              <w:t>
ұзын, орташа, қысқа*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w:t>
            </w:r>
            <w:r>
              <w:br/>
            </w:r>
            <w:r>
              <w:rPr>
                <w:rFonts w:ascii="Times New Roman"/>
                <w:b w:val="false"/>
                <w:i w:val="false"/>
                <w:color w:val="000000"/>
                <w:sz w:val="20"/>
              </w:rPr>
              <w:t>
ұзын, орташа, қысқа*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w:t>
            </w:r>
            <w:r>
              <w:br/>
            </w:r>
            <w:r>
              <w:rPr>
                <w:rFonts w:ascii="Times New Roman"/>
                <w:b w:val="false"/>
                <w:i w:val="false"/>
                <w:color w:val="000000"/>
                <w:sz w:val="20"/>
              </w:rPr>
              <w:t>
ұзын, орташа, қысқа*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w:t>
            </w:r>
            <w:r>
              <w:br/>
            </w:r>
            <w:r>
              <w:rPr>
                <w:rFonts w:ascii="Times New Roman"/>
                <w:b w:val="false"/>
                <w:i w:val="false"/>
                <w:color w:val="000000"/>
                <w:sz w:val="20"/>
              </w:rPr>
              <w:t>
ақаулары бар;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w:t>
            </w:r>
            <w:r>
              <w:br/>
            </w:r>
            <w:r>
              <w:rPr>
                <w:rFonts w:ascii="Times New Roman"/>
                <w:b w:val="false"/>
                <w:i w:val="false"/>
                <w:color w:val="000000"/>
                <w:sz w:val="20"/>
              </w:rPr>
              <w:t>
ақаулары бар;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w:t>
            </w:r>
            <w:r>
              <w:br/>
            </w:r>
            <w:r>
              <w:rPr>
                <w:rFonts w:ascii="Times New Roman"/>
                <w:b w:val="false"/>
                <w:i w:val="false"/>
                <w:color w:val="000000"/>
                <w:sz w:val="20"/>
              </w:rPr>
              <w:t>
ақаулары бар;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кемшіліктерсіз, алшақ, аяқтары маймақ, шығыңқы тұяқты, брокдаун, ешкі тәріздес, талтақ, Х-тәріздес, жұмсақ тұяқты, О-тәріздес, қылыш тәріздес,шеккі, шор сүйек; тұяқтары: қалыпты, жарылған, формасы өзгерген.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кемшіліктерсіз, алшақ, аяқтары маймақ, шығыңқы тұяқты, брокдаун, ешкі тәріздес, талтақ Х-тәріздес, жұмсақ тұяқты, О-тәріздес, қылыш тәріздес, шеккі, шор сүйек; тұяқтары: қалыпты, жарылған, формасы өзгерген.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кемшіліктерсіз, алшақ, аяқтары маймақ, шығыңқы тұяқты, брокдаун, ешкі тәріздес, талтақ Х-тәріздес, жұмсақ тұяқты, О-тәріздес, қылыш тәріздес, шеккі, шор сүйек тұяқтары: қалыпты, жарылған, формасы өзгерген.</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583"/>
        <w:gridCol w:w="1583"/>
        <w:gridCol w:w="1583"/>
        <w:gridCol w:w="1583"/>
        <w:gridCol w:w="1583"/>
        <w:gridCol w:w="2803"/>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жасы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см</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75"/>
        <w:gridCol w:w="1972"/>
        <w:gridCol w:w="1424"/>
        <w:gridCol w:w="875"/>
        <w:gridCol w:w="1424"/>
        <w:gridCol w:w="1425"/>
        <w:gridCol w:w="877"/>
      </w:tblGrid>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мен салмағы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қабілеттілік сапалары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12"/>
        <w:gridCol w:w="2916"/>
        <w:gridCol w:w="702"/>
        <w:gridCol w:w="312"/>
        <w:gridCol w:w="2916"/>
        <w:gridCol w:w="702"/>
        <w:gridCol w:w="312"/>
        <w:gridCol w:w="2917"/>
        <w:gridCol w:w="704"/>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жүргізді</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еіншісін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үшіншісін</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903"/>
        <w:gridCol w:w="417"/>
        <w:gridCol w:w="417"/>
        <w:gridCol w:w="941"/>
        <w:gridCol w:w="3905"/>
        <w:gridCol w:w="418"/>
        <w:gridCol w:w="418"/>
        <w:gridCol w:w="418"/>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басшысы</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деп танылды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тексерді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 – селекционер</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Жергілікті тұқымды асыл тұқымды биенің карточкасы  Тіркелім №_______________  "___"_____________20___жыл</w:t>
      </w:r>
    </w:p>
    <w:p>
      <w:pPr>
        <w:spacing w:after="0"/>
        <w:ind w:left="0"/>
        <w:jc w:val="both"/>
      </w:pPr>
      <w:r>
        <w:rPr>
          <w:rFonts w:ascii="Times New Roman"/>
          <w:b w:val="false"/>
          <w:i w:val="false"/>
          <w:color w:val="000000"/>
          <w:sz w:val="28"/>
        </w:rPr>
        <w:t xml:space="preserve">
      ___________________ ___________________ ___________________ </w:t>
      </w:r>
    </w:p>
    <w:p>
      <w:pPr>
        <w:spacing w:after="0"/>
        <w:ind w:left="0"/>
        <w:jc w:val="both"/>
      </w:pPr>
      <w:r>
        <w:rPr>
          <w:rFonts w:ascii="Times New Roman"/>
          <w:b w:val="false"/>
          <w:i w:val="false"/>
          <w:color w:val="000000"/>
          <w:sz w:val="28"/>
        </w:rPr>
        <w:t>
                  Облыс             Аудан             шаруашылық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301"/>
        <w:gridCol w:w="2001"/>
        <w:gridCol w:w="1370"/>
        <w:gridCol w:w="2514"/>
        <w:gridCol w:w="989"/>
        <w:gridCol w:w="2003"/>
        <w:gridCol w:w="609"/>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желісі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Әкесі(Ә)</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20"/>
        <w:gridCol w:w="2530"/>
        <w:gridCol w:w="2125"/>
        <w:gridCol w:w="2126"/>
        <w:gridCol w:w="25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Әкесәнәі енесі(ӘЕ)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Енессінің әкесі(ЕӘ)</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326"/>
        <w:gridCol w:w="1326"/>
        <w:gridCol w:w="1326"/>
        <w:gridCol w:w="1326"/>
        <w:gridCol w:w="1326"/>
        <w:gridCol w:w="1326"/>
        <w:gridCol w:w="1326"/>
        <w:gridCol w:w="1327"/>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Бірегейлендіру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кітап-маркасы, том нөмірі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сынып (селекциялық индекс*)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55"/>
        <w:gridCol w:w="1020"/>
        <w:gridCol w:w="453"/>
        <w:gridCol w:w="453"/>
        <w:gridCol w:w="453"/>
        <w:gridCol w:w="453"/>
        <w:gridCol w:w="453"/>
        <w:gridCol w:w="1020"/>
        <w:gridCol w:w="1020"/>
        <w:gridCol w:w="1021"/>
        <w:gridCol w:w="1021"/>
        <w:gridCol w:w="1021"/>
        <w:gridCol w:w="102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пайдаланулар</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Қашырылған жылы</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айғырдың тұқымы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құлындаған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Сауылым</w:t>
            </w:r>
            <w:r>
              <w:br/>
            </w:r>
            <w:r>
              <w:rPr>
                <w:rFonts w:ascii="Times New Roman"/>
                <w:b w:val="false"/>
                <w:i w:val="false"/>
                <w:color w:val="000000"/>
                <w:sz w:val="20"/>
              </w:rPr>
              <w:t>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Құлынның тірідей салмағы,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Сауылымның 2 айында сауылған сүт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br/>
            </w:r>
            <w:r>
              <w:rPr>
                <w:rFonts w:ascii="Times New Roman"/>
                <w:b w:val="false"/>
                <w:i w:val="false"/>
                <w:color w:val="000000"/>
                <w:sz w:val="20"/>
              </w:rPr>
              <w:t>
нөмірі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күндік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айлық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килограмм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Дене бітімінің сипаттамасы мен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18"/>
        <w:gridCol w:w="3571"/>
        <w:gridCol w:w="302"/>
        <w:gridCol w:w="3572"/>
        <w:gridCol w:w="302"/>
        <w:gridCol w:w="3563"/>
        <w:gridCol w:w="303"/>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бағалау</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екішші бағалау</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бағалау</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мүшелерінің бағасы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пропорциональды, кішкентай.</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жотасы дамыған, бұлшық етті, жіңішке, ұзын, орташа, қысқа.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орташа, жіңішке;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жұмсақ, дөңес;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майысқан, дөңес;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 ұзын, орташа, қысқа*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 ұзын, орташа, қысқа*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дөңгеленген, сопақ, шатыр тәрізді; ұзын, орташа, қысқа*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қанағаттандырарлықтай дамыған, нашар дамыған;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 тәрізді, дөңгелектенген, ешкінікі тәріздес;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 ақаулары бар;</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 ақаулары бар;</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тәріздес, конус тәрізді, ақаулары бар;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кемшіліктерсіз,алшақ, аяқтары маймақ,сыртқы тұяқтары, брокдаун, ешкі тәріздес, талтақ, Х-тәріздес, жұмсақ табан, О-тәріздес, қылыш тәріздес, шеккі, шор сүйек; тұяқтары: қалыпты, жарылған, формасы өзгерген.</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кемшіліктерсіз,алшақ, аяқтары маймақ,сыртқы тұяқтары, брокдаун, ешкі тәріздес, талтақ, Х-тәріздес, жұмсақ табан, О-тәріздес, қылыш тәріздес, шеккі, шор сүйек; тұяқтары: қалыпты, жарылған, формасы өзгерген.</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кемшіліктерсі з,алшақ, аяқтары маймақ,сыртқы тұяқтары, брокдаун, ешкі тәріздес, талтақ, Х-тәріздес, жұмсақ табан, О-тәріздес, қылыш тәріздес, шеккі, шор сүйек тұяқтары: қалыпты, жарылған, формасы өзгерген.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бітімнің орташа балы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583"/>
        <w:gridCol w:w="1583"/>
        <w:gridCol w:w="1583"/>
        <w:gridCol w:w="1583"/>
        <w:gridCol w:w="1583"/>
        <w:gridCol w:w="2803"/>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жасы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сантиметр</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75"/>
        <w:gridCol w:w="1972"/>
        <w:gridCol w:w="1424"/>
        <w:gridCol w:w="875"/>
        <w:gridCol w:w="1424"/>
        <w:gridCol w:w="1425"/>
        <w:gridCol w:w="877"/>
      </w:tblGrid>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(категориясы)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баллы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мен салмағы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Қабілеттілік сапалары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12"/>
        <w:gridCol w:w="2916"/>
        <w:gridCol w:w="702"/>
        <w:gridCol w:w="312"/>
        <w:gridCol w:w="2916"/>
        <w:gridCol w:w="702"/>
        <w:gridCol w:w="312"/>
        <w:gridCol w:w="2917"/>
        <w:gridCol w:w="704"/>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жүргізді</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үшіншісін</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903"/>
        <w:gridCol w:w="417"/>
        <w:gridCol w:w="417"/>
        <w:gridCol w:w="941"/>
        <w:gridCol w:w="3905"/>
        <w:gridCol w:w="418"/>
        <w:gridCol w:w="418"/>
        <w:gridCol w:w="418"/>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басшысы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деп танылды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тексерді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 – селекционер</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Үйірлік ведомосі</w:t>
      </w:r>
    </w:p>
    <w:p>
      <w:pPr>
        <w:spacing w:after="0"/>
        <w:ind w:left="0"/>
        <w:jc w:val="both"/>
      </w:pPr>
      <w:r>
        <w:rPr>
          <w:rFonts w:ascii="Times New Roman"/>
          <w:b w:val="false"/>
          <w:i w:val="false"/>
          <w:color w:val="000000"/>
          <w:sz w:val="28"/>
        </w:rPr>
        <w:t>
      Шаруашылық ______________________</w:t>
      </w:r>
    </w:p>
    <w:p>
      <w:pPr>
        <w:spacing w:after="0"/>
        <w:ind w:left="0"/>
        <w:jc w:val="both"/>
      </w:pPr>
      <w:r>
        <w:rPr>
          <w:rFonts w:ascii="Times New Roman"/>
          <w:b w:val="false"/>
          <w:i w:val="false"/>
          <w:color w:val="000000"/>
          <w:sz w:val="28"/>
        </w:rPr>
        <w:t>
      Аудан ___________________________</w:t>
      </w:r>
    </w:p>
    <w:p>
      <w:pPr>
        <w:spacing w:after="0"/>
        <w:ind w:left="0"/>
        <w:jc w:val="both"/>
      </w:pPr>
      <w:r>
        <w:rPr>
          <w:rFonts w:ascii="Times New Roman"/>
          <w:b w:val="false"/>
          <w:i w:val="false"/>
          <w:color w:val="000000"/>
          <w:sz w:val="28"/>
        </w:rPr>
        <w:t>
      Облыс ___________________________</w:t>
      </w:r>
    </w:p>
    <w:p>
      <w:pPr>
        <w:spacing w:after="0"/>
        <w:ind w:left="0"/>
        <w:jc w:val="both"/>
      </w:pPr>
      <w:r>
        <w:rPr>
          <w:rFonts w:ascii="Times New Roman"/>
          <w:b w:val="false"/>
          <w:i w:val="false"/>
          <w:color w:val="000000"/>
          <w:sz w:val="28"/>
        </w:rPr>
        <w:t>
      Өсірілетін тұқым_______________________________________________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641"/>
        <w:gridCol w:w="2106"/>
        <w:gridCol w:w="641"/>
        <w:gridCol w:w="5353"/>
        <w:gridCol w:w="642"/>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Айғырдың 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қандылығы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үйірге қосу күні</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Іріктеліп алынған биелердің 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673"/>
        <w:gridCol w:w="1095"/>
        <w:gridCol w:w="1095"/>
        <w:gridCol w:w="1095"/>
        <w:gridCol w:w="673"/>
        <w:gridCol w:w="673"/>
        <w:gridCol w:w="673"/>
        <w:gridCol w:w="673"/>
        <w:gridCol w:w="674"/>
        <w:gridCol w:w="642"/>
        <w:gridCol w:w="649"/>
        <w:gridCol w:w="649"/>
        <w:gridCol w:w="378"/>
        <w:gridCol w:w="378"/>
        <w:gridCol w:w="378"/>
        <w:gridCol w:w="385"/>
      </w:tblGrid>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түрлері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із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кірмейтіндер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r>
              <w:br/>
            </w:r>
            <w:r>
              <w:rPr>
                <w:rFonts w:ascii="Times New Roman"/>
                <w:b w:val="false"/>
                <w:i w:val="false"/>
                <w:color w:val="000000"/>
                <w:sz w:val="20"/>
              </w:rPr>
              <w:t>
тұқым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1059"/>
        <w:gridCol w:w="1059"/>
        <w:gridCol w:w="1466"/>
        <w:gridCol w:w="651"/>
        <w:gridCol w:w="651"/>
        <w:gridCol w:w="1059"/>
        <w:gridCol w:w="1059"/>
        <w:gridCol w:w="1059"/>
        <w:gridCol w:w="1467"/>
        <w:gridCol w:w="146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алынған биенің сипаттамасы</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төлдеуі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 ұрықтандырылуы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қандылығы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r>
              <w:br/>
            </w:r>
            <w:r>
              <w:rPr>
                <w:rFonts w:ascii="Times New Roman"/>
                <w:b w:val="false"/>
                <w:i w:val="false"/>
                <w:color w:val="000000"/>
                <w:sz w:val="20"/>
              </w:rPr>
              <w:t>
күні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түсі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айғырдан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ұрықтандырылған күні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зерттеудің қорытындысы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445"/>
        <w:gridCol w:w="398"/>
        <w:gridCol w:w="6059"/>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басшысы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(жеке тұлғаның тегі, аты және әкесінің аты) және қолы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Селекционер маман</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(жеке тұлғаның тегі, аты және әкесінің аты) және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left"/>
      </w:pPr>
      <w:r>
        <w:rPr>
          <w:rFonts w:ascii="Times New Roman"/>
          <w:b/>
          <w:i w:val="false"/>
          <w:color w:val="000000"/>
        </w:rPr>
        <w:t xml:space="preserve"> Биелердің сүт өнімділігі және жас төлді өсіру есеп журналы</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Өсірілетін тұқым__________________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Құлынның тірі салмағы, килограмм</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күндік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 бойынша биелердің сүт өнімділігі, килограмм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айы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w:t>
            </w:r>
            <w:r>
              <w:br/>
            </w:r>
            <w:r>
              <w:rPr>
                <w:rFonts w:ascii="Times New Roman"/>
                <w:b w:val="false"/>
                <w:i w:val="false"/>
                <w:color w:val="000000"/>
                <w:sz w:val="20"/>
              </w:rPr>
              <w:t>
килограмм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пайыз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r>
              <w:br/>
            </w: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w:t>
            </w:r>
            <w:r>
              <w:br/>
            </w: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r>
              <w:br/>
            </w: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w:t>
            </w:r>
            <w:r>
              <w:br/>
            </w: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r>
              <w:br/>
            </w:r>
            <w:r>
              <w:rPr>
                <w:rFonts w:ascii="Times New Roman"/>
                <w:b w:val="false"/>
                <w:i w:val="false"/>
                <w:color w:val="000000"/>
                <w:sz w:val="20"/>
              </w:rPr>
              <w:t>
пайыз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 айлары бойынша биелердің сүт өнімділігі, килограмм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w:t>
            </w:r>
            <w:r>
              <w:br/>
            </w: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r>
              <w:br/>
            </w: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сауым,</w:t>
            </w:r>
            <w:r>
              <w:br/>
            </w: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r>
              <w:br/>
            </w:r>
            <w:r>
              <w:rPr>
                <w:rFonts w:ascii="Times New Roman"/>
                <w:b w:val="false"/>
                <w:i w:val="false"/>
                <w:color w:val="000000"/>
                <w:sz w:val="20"/>
              </w:rPr>
              <w:t>
пайыз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445"/>
        <w:gridCol w:w="398"/>
        <w:gridCol w:w="6059"/>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басшысы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(жеке тұлғаның тегі, аты және әкесінің аты) және қолы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Селекционер маман</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(жеке тұлғаның тегі, аты және әкесінің аты) және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both"/>
      </w:pPr>
      <w:r>
        <w:rPr>
          <w:rFonts w:ascii="Times New Roman"/>
          <w:b w:val="false"/>
          <w:i w:val="false"/>
          <w:color w:val="000000"/>
          <w:sz w:val="28"/>
        </w:rPr>
        <w:t>
      Шағылыстыруды және құлындатуды есепке алудың жиынтық ведомосі</w:t>
      </w:r>
    </w:p>
    <w:p>
      <w:pPr>
        <w:spacing w:after="0"/>
        <w:ind w:left="0"/>
        <w:jc w:val="both"/>
      </w:pPr>
      <w:r>
        <w:rPr>
          <w:rFonts w:ascii="Times New Roman"/>
          <w:b w:val="false"/>
          <w:i w:val="false"/>
          <w:color w:val="000000"/>
          <w:sz w:val="28"/>
        </w:rPr>
        <w:t>
      Шаруашылық ______________________</w:t>
      </w:r>
    </w:p>
    <w:p>
      <w:pPr>
        <w:spacing w:after="0"/>
        <w:ind w:left="0"/>
        <w:jc w:val="both"/>
      </w:pPr>
      <w:r>
        <w:rPr>
          <w:rFonts w:ascii="Times New Roman"/>
          <w:b w:val="false"/>
          <w:i w:val="false"/>
          <w:color w:val="000000"/>
          <w:sz w:val="28"/>
        </w:rPr>
        <w:t>
      Аудан ___________________________</w:t>
      </w:r>
    </w:p>
    <w:p>
      <w:pPr>
        <w:spacing w:after="0"/>
        <w:ind w:left="0"/>
        <w:jc w:val="both"/>
      </w:pPr>
      <w:r>
        <w:rPr>
          <w:rFonts w:ascii="Times New Roman"/>
          <w:b w:val="false"/>
          <w:i w:val="false"/>
          <w:color w:val="000000"/>
          <w:sz w:val="28"/>
        </w:rPr>
        <w:t>
      Облыс ___________________________</w:t>
      </w:r>
    </w:p>
    <w:p>
      <w:pPr>
        <w:spacing w:after="0"/>
        <w:ind w:left="0"/>
        <w:jc w:val="both"/>
      </w:pPr>
      <w:r>
        <w:rPr>
          <w:rFonts w:ascii="Times New Roman"/>
          <w:b w:val="false"/>
          <w:i w:val="false"/>
          <w:color w:val="000000"/>
          <w:sz w:val="28"/>
        </w:rPr>
        <w:t>
      Өсірілетін тұқым_________________</w:t>
      </w:r>
    </w:p>
    <w:p>
      <w:pPr>
        <w:spacing w:after="0"/>
        <w:ind w:left="0"/>
        <w:jc w:val="both"/>
      </w:pPr>
      <w:r>
        <w:rPr>
          <w:rFonts w:ascii="Times New Roman"/>
          <w:b w:val="false"/>
          <w:i w:val="false"/>
          <w:color w:val="000000"/>
          <w:sz w:val="28"/>
        </w:rPr>
        <w:t>
      20___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300"/>
        <w:gridCol w:w="799"/>
        <w:gridCol w:w="3303"/>
        <w:gridCol w:w="799"/>
        <w:gridCol w:w="799"/>
        <w:gridCol w:w="800"/>
        <w:gridCol w:w="800"/>
        <w:gridCol w:w="800"/>
        <w:gridCol w:w="800"/>
        <w:gridCol w:w="1301"/>
      </w:tblGrid>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жылдағы шағылыстыру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Биелерді қамтыды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 бойынша нөмірі бойынша</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кластар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жатпайтындар</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1355"/>
        <w:gridCol w:w="1355"/>
        <w:gridCol w:w="833"/>
        <w:gridCol w:w="833"/>
        <w:gridCol w:w="834"/>
        <w:gridCol w:w="1356"/>
        <w:gridCol w:w="1356"/>
        <w:gridCol w:w="1879"/>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шағылысу нәтижесі</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Құлындамау</w:t>
            </w:r>
            <w:r>
              <w:br/>
            </w:r>
            <w:r>
              <w:rPr>
                <w:rFonts w:ascii="Times New Roman"/>
                <w:b w:val="false"/>
                <w:i w:val="false"/>
                <w:color w:val="000000"/>
                <w:sz w:val="20"/>
              </w:rPr>
              <w:t>
пайызы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құлын алынды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құлындау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Шағылысқан биелер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құлындар</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құлындар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423"/>
        <w:gridCol w:w="447"/>
        <w:gridCol w:w="603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басшысы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(жеке тұлғаның тегі, аты және әкесінің аты) және қолы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Зоотехник-сұрыптаушы</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(жеке тұлғаның тегі, аты және әкесінің аты) және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both"/>
      </w:pPr>
      <w:r>
        <w:rPr>
          <w:rFonts w:ascii="Times New Roman"/>
          <w:b w:val="false"/>
          <w:i w:val="false"/>
          <w:color w:val="000000"/>
          <w:sz w:val="28"/>
        </w:rPr>
        <w:t>
      Жас төлді таңбалау есепке алу журналы</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Өсірілетін тұқым__________________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077"/>
        <w:gridCol w:w="2078"/>
        <w:gridCol w:w="1276"/>
        <w:gridCol w:w="13"/>
        <w:gridCol w:w="398"/>
        <w:gridCol w:w="2596"/>
        <w:gridCol w:w="1153"/>
        <w:gridCol w:w="1155"/>
        <w:gridCol w:w="1156"/>
      </w:tblGrid>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нөмірі</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басшысы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(жеке тұлғаның тегі, аты және әкесінің аты) және қолы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Селекционер маман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(жеке тұлғаның тегі, аты және әкесінің аты) және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left"/>
      </w:pPr>
      <w:r>
        <w:rPr>
          <w:rFonts w:ascii="Times New Roman"/>
          <w:b/>
          <w:i w:val="false"/>
          <w:color w:val="000000"/>
        </w:rPr>
        <w:t xml:space="preserve"> Жергілікті тұқым жылқыларын бағалау нәтижелерінің жиынтық ведомосі</w:t>
      </w:r>
    </w:p>
    <w:p>
      <w:pPr>
        <w:spacing w:after="0"/>
        <w:ind w:left="0"/>
        <w:jc w:val="both"/>
      </w:pPr>
      <w:r>
        <w:rPr>
          <w:rFonts w:ascii="Times New Roman"/>
          <w:b w:val="false"/>
          <w:i w:val="false"/>
          <w:color w:val="000000"/>
          <w:sz w:val="28"/>
        </w:rPr>
        <w:t>
      Шаруашылық _____________________</w:t>
      </w:r>
    </w:p>
    <w:p>
      <w:pPr>
        <w:spacing w:after="0"/>
        <w:ind w:left="0"/>
        <w:jc w:val="both"/>
      </w:pPr>
      <w:r>
        <w:rPr>
          <w:rFonts w:ascii="Times New Roman"/>
          <w:b w:val="false"/>
          <w:i w:val="false"/>
          <w:color w:val="000000"/>
          <w:sz w:val="28"/>
        </w:rPr>
        <w:t>
      Аудан __________________________</w:t>
      </w:r>
    </w:p>
    <w:p>
      <w:pPr>
        <w:spacing w:after="0"/>
        <w:ind w:left="0"/>
        <w:jc w:val="both"/>
      </w:pPr>
      <w:r>
        <w:rPr>
          <w:rFonts w:ascii="Times New Roman"/>
          <w:b w:val="false"/>
          <w:i w:val="false"/>
          <w:color w:val="000000"/>
          <w:sz w:val="28"/>
        </w:rPr>
        <w:t>
      Облыс __________________________</w:t>
      </w:r>
    </w:p>
    <w:p>
      <w:pPr>
        <w:spacing w:after="0"/>
        <w:ind w:left="0"/>
        <w:jc w:val="both"/>
      </w:pPr>
      <w:r>
        <w:rPr>
          <w:rFonts w:ascii="Times New Roman"/>
          <w:b w:val="false"/>
          <w:i w:val="false"/>
          <w:color w:val="000000"/>
          <w:sz w:val="28"/>
        </w:rPr>
        <w:t>
      Өсірілетін тұқым________________</w:t>
      </w:r>
    </w:p>
    <w:p>
      <w:pPr>
        <w:spacing w:after="0"/>
        <w:ind w:left="0"/>
        <w:jc w:val="both"/>
      </w:pPr>
      <w:r>
        <w:rPr>
          <w:rFonts w:ascii="Times New Roman"/>
          <w:b w:val="false"/>
          <w:i w:val="false"/>
          <w:color w:val="000000"/>
          <w:sz w:val="28"/>
        </w:rPr>
        <w:t>
      ____________________________________тұқымының 20_____жылдың 1 қазанынан 20___жылдың 1 қазанына дейін</w:t>
      </w:r>
    </w:p>
    <w:p>
      <w:pPr>
        <w:spacing w:after="0"/>
        <w:ind w:left="0"/>
        <w:jc w:val="both"/>
      </w:pPr>
      <w:r>
        <w:rPr>
          <w:rFonts w:ascii="Times New Roman"/>
          <w:b w:val="false"/>
          <w:i w:val="false"/>
          <w:color w:val="000000"/>
          <w:sz w:val="28"/>
        </w:rPr>
        <w:t xml:space="preserve">
      Шаруашылық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және әкесінің аты) және қолы </w:t>
      </w:r>
    </w:p>
    <w:p>
      <w:pPr>
        <w:spacing w:after="0"/>
        <w:ind w:left="0"/>
        <w:jc w:val="both"/>
      </w:pPr>
      <w:r>
        <w:rPr>
          <w:rFonts w:ascii="Times New Roman"/>
          <w:b w:val="false"/>
          <w:i w:val="false"/>
          <w:color w:val="000000"/>
          <w:sz w:val="28"/>
        </w:rPr>
        <w:t xml:space="preserve">
      Шаруашылықтың маманы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Жергілікті тұқым жылқыларын бағалау</w:t>
      </w:r>
    </w:p>
    <w:p>
      <w:pPr>
        <w:spacing w:after="0"/>
        <w:ind w:left="0"/>
        <w:jc w:val="both"/>
      </w:pPr>
      <w:r>
        <w:rPr>
          <w:rFonts w:ascii="Times New Roman"/>
          <w:b w:val="false"/>
          <w:i w:val="false"/>
          <w:color w:val="000000"/>
          <w:sz w:val="28"/>
        </w:rPr>
        <w:t>
      нәтижелерінің жиынтық ведомосін толтыруға нұсқау</w:t>
      </w:r>
    </w:p>
    <w:p>
      <w:pPr>
        <w:spacing w:after="0"/>
        <w:ind w:left="0"/>
        <w:jc w:val="both"/>
      </w:pPr>
      <w:r>
        <w:rPr>
          <w:rFonts w:ascii="Times New Roman"/>
          <w:b w:val="false"/>
          <w:i w:val="false"/>
          <w:color w:val="000000"/>
          <w:sz w:val="28"/>
        </w:rPr>
        <w:t>
      Жергілікті тұқым жылқыларын бағалау нәтижелерінің қортындылары жинағын асыл тұқымдық желі құрамындағы, ауыл шаруашылық құрылымдары жасайды.</w:t>
      </w:r>
    </w:p>
    <w:p>
      <w:pPr>
        <w:spacing w:after="0"/>
        <w:ind w:left="0"/>
        <w:jc w:val="both"/>
      </w:pPr>
      <w:r>
        <w:rPr>
          <w:rFonts w:ascii="Times New Roman"/>
          <w:b w:val="false"/>
          <w:i w:val="false"/>
          <w:color w:val="000000"/>
          <w:sz w:val="28"/>
        </w:rPr>
        <w:t>
      Әр жыл сайын берілген нысанмен есептік жылға жай-күйіне қарай өсіріліп жатқан жылқылардың жергілікті тұқымдары мен түрлерінің барлық жануарлары есептеліп отырады.</w:t>
      </w:r>
    </w:p>
    <w:p>
      <w:pPr>
        <w:spacing w:after="0"/>
        <w:ind w:left="0"/>
        <w:jc w:val="both"/>
      </w:pPr>
      <w:r>
        <w:rPr>
          <w:rFonts w:ascii="Times New Roman"/>
          <w:b w:val="false"/>
          <w:i w:val="false"/>
          <w:color w:val="000000"/>
          <w:sz w:val="28"/>
        </w:rPr>
        <w:t>
      Қорытынды ведомость барлық шаруашылық шамасында жылқылардың әр өсіріліп жатқан тұқымы немесе түріне жеке құрылады.</w:t>
      </w:r>
    </w:p>
    <w:p>
      <w:pPr>
        <w:spacing w:after="0"/>
        <w:ind w:left="0"/>
        <w:jc w:val="both"/>
      </w:pPr>
      <w:r>
        <w:rPr>
          <w:rFonts w:ascii="Times New Roman"/>
          <w:b w:val="false"/>
          <w:i w:val="false"/>
          <w:color w:val="000000"/>
          <w:sz w:val="28"/>
        </w:rPr>
        <w:t>
      Барлық кестелер анық және ұқыпты толтырылған болуы керек. Барлық кестелердің сәйкес көрсеткіштері теңестірілген болуы қажет.</w:t>
      </w:r>
    </w:p>
    <w:p>
      <w:pPr>
        <w:spacing w:after="0"/>
        <w:ind w:left="0"/>
        <w:jc w:val="both"/>
      </w:pPr>
      <w:r>
        <w:rPr>
          <w:rFonts w:ascii="Times New Roman"/>
          <w:b w:val="false"/>
          <w:i w:val="false"/>
          <w:color w:val="000000"/>
          <w:sz w:val="28"/>
        </w:rPr>
        <w:t>
      1 – кесте – деректер қолданыстағы нұсқау бойынша соңғы бағалау негізінде дайындалады.</w:t>
      </w:r>
    </w:p>
    <w:p>
      <w:pPr>
        <w:spacing w:after="0"/>
        <w:ind w:left="0"/>
        <w:jc w:val="both"/>
      </w:pPr>
      <w:r>
        <w:rPr>
          <w:rFonts w:ascii="Times New Roman"/>
          <w:b w:val="false"/>
          <w:i w:val="false"/>
          <w:color w:val="000000"/>
          <w:sz w:val="28"/>
        </w:rPr>
        <w:t>
      2 – кесте – жергілікті жылқы тұқымының айғырлар мен биелерінің карточкаларында көрсетілген (1-нысан және 2-нысандар) өлшемдер мен тірілей салмақтар деректерінің орташа көрсеткіштері жазылады.</w:t>
      </w:r>
    </w:p>
    <w:p>
      <w:pPr>
        <w:spacing w:after="0"/>
        <w:ind w:left="0"/>
        <w:jc w:val="both"/>
      </w:pPr>
      <w:r>
        <w:rPr>
          <w:rFonts w:ascii="Times New Roman"/>
          <w:b w:val="false"/>
          <w:i w:val="false"/>
          <w:color w:val="000000"/>
          <w:sz w:val="28"/>
        </w:rPr>
        <w:t>
      3 – кесте – өндіруші-айғырлар мен биелердің карточкаларынан тірілей салмақ көрсеткіштері топталып сәйкес бағаналарға таратылады.</w:t>
      </w:r>
    </w:p>
    <w:p>
      <w:pPr>
        <w:spacing w:after="0"/>
        <w:ind w:left="0"/>
        <w:jc w:val="both"/>
      </w:pPr>
      <w:r>
        <w:rPr>
          <w:rFonts w:ascii="Times New Roman"/>
          <w:b w:val="false"/>
          <w:i w:val="false"/>
          <w:color w:val="000000"/>
          <w:sz w:val="28"/>
        </w:rPr>
        <w:t>
      4 – кесте – биелердің төлдеуі және қашырылуы (5-нысан) төлдеу және қашыруды тіркеу қортынды ведомы фактілеріне негізделіп толтырылады.</w:t>
      </w:r>
    </w:p>
    <w:p>
      <w:pPr>
        <w:spacing w:after="0"/>
        <w:ind w:left="0"/>
        <w:jc w:val="both"/>
      </w:pPr>
      <w:r>
        <w:rPr>
          <w:rFonts w:ascii="Times New Roman"/>
          <w:b w:val="false"/>
          <w:i w:val="false"/>
          <w:color w:val="000000"/>
          <w:sz w:val="28"/>
        </w:rPr>
        <w:t>
      5 – кесте – сатылған жас асыл тұқымды төлдің мінездемелері.</w:t>
      </w:r>
    </w:p>
    <w:p>
      <w:pPr>
        <w:spacing w:after="0"/>
        <w:ind w:left="0"/>
        <w:jc w:val="both"/>
      </w:pPr>
      <w:r>
        <w:rPr>
          <w:rFonts w:ascii="Times New Roman"/>
          <w:b w:val="false"/>
          <w:i w:val="false"/>
          <w:color w:val="000000"/>
          <w:sz w:val="28"/>
        </w:rPr>
        <w:t>
      6 – кесте – жылқылардың зауыттық ізі апробацияланған жануарлары бар ауылшаруашылығы құрылымдарымен, сондай-ақ көшім тұқымыды жылқыларын өсіретін ауыл шаруашылығы құрылымдарымен толтырылады.</w:t>
      </w:r>
    </w:p>
    <w:p>
      <w:pPr>
        <w:spacing w:after="0"/>
        <w:ind w:left="0"/>
        <w:jc w:val="both"/>
      </w:pPr>
      <w:r>
        <w:rPr>
          <w:rFonts w:ascii="Times New Roman"/>
          <w:b w:val="false"/>
          <w:i w:val="false"/>
          <w:color w:val="000000"/>
          <w:sz w:val="28"/>
        </w:rPr>
        <w:t>
      1. Жылқылардың тұқымдық және кластық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087"/>
        <w:gridCol w:w="895"/>
        <w:gridCol w:w="701"/>
        <w:gridCol w:w="2600"/>
        <w:gridCol w:w="1824"/>
        <w:gridCol w:w="1824"/>
        <w:gridCol w:w="1825"/>
      </w:tblGrid>
      <w:tr>
        <w:trPr>
          <w:trHeight w:val="3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жас ерекшелік топтары</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бағаланғандары,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бөлінді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r>
              <w:br/>
            </w:r>
            <w:r>
              <w:rPr>
                <w:rFonts w:ascii="Times New Roman"/>
                <w:b w:val="false"/>
                <w:i w:val="false"/>
                <w:color w:val="000000"/>
                <w:sz w:val="20"/>
              </w:rPr>
              <w:t>
(15/16)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r>
              <w:br/>
            </w:r>
            <w:r>
              <w:rPr>
                <w:rFonts w:ascii="Times New Roman"/>
                <w:b w:val="false"/>
                <w:i w:val="false"/>
                <w:color w:val="000000"/>
                <w:sz w:val="20"/>
              </w:rPr>
              <w:t>
(7/8)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r>
              <w:br/>
            </w:r>
            <w:r>
              <w:rPr>
                <w:rFonts w:ascii="Times New Roman"/>
                <w:b w:val="false"/>
                <w:i w:val="false"/>
                <w:color w:val="000000"/>
                <w:sz w:val="20"/>
              </w:rPr>
              <w:t>
(3/4)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r>
              <w:br/>
            </w:r>
            <w:r>
              <w:rPr>
                <w:rFonts w:ascii="Times New Roman"/>
                <w:b w:val="false"/>
                <w:i w:val="false"/>
                <w:color w:val="000000"/>
                <w:sz w:val="20"/>
              </w:rPr>
              <w:t>
(1/2)</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барлығы: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 және үлкен айғырлар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-бес жылға дейін айғырлар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жасар құнандар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жарым-екі жарым жасар еркек құнандар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жарым-екі жарым жасар ұрғашы құнандар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 жасқа дейін еркек жабағылар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бөлінді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Осылардан АТК-ға жазылды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кластылығы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кірмейді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есептік жылда</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 Өлшемдері мен тірідей салмақтары бойынша бағаланған жылқы бастарының 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631"/>
        <w:gridCol w:w="1051"/>
        <w:gridCol w:w="1051"/>
        <w:gridCol w:w="1051"/>
        <w:gridCol w:w="1051"/>
        <w:gridCol w:w="1051"/>
        <w:gridCol w:w="2806"/>
      </w:tblGrid>
      <w:tr>
        <w:trPr>
          <w:trHeight w:val="30" w:hRule="atLeast"/>
        </w:trPr>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жас ерекшелік топтары</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өлшемдер, см</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тірілей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биіктігі</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сирағының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жылқылар: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және үлкен айғырлар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-бес еркек құнандар мен дөнендер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жарым-екі жарым ұрғашы құнандар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жарым-екі жарым еркек құнандар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Өндірушілер құрамын тірідей салмағы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473"/>
        <w:gridCol w:w="305"/>
        <w:gridCol w:w="812"/>
        <w:gridCol w:w="1262"/>
        <w:gridCol w:w="1262"/>
        <w:gridCol w:w="1262"/>
        <w:gridCol w:w="1262"/>
        <w:gridCol w:w="1262"/>
        <w:gridCol w:w="1262"/>
        <w:gridCol w:w="1263"/>
        <w:gridCol w:w="841"/>
        <w:gridCol w:w="645"/>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жас ерекшелік топтары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тірілей салмақтары, килограмм</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тірілей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және аз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700-нан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Биелердің ұрықтануы мен төлдеуі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ұрықтанды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 ұрықтанды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Солардан класс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Құлындаудың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кірмейді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 ұрықтанды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Құлындау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құлын туылды</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құлындау пайыз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Құлындаудың нәтижесі</w:t>
            </w:r>
          </w:p>
        </w:tc>
        <w:tc>
          <w:tcPr>
            <w:tcW w:w="0" w:type="auto"/>
            <w:vMerge/>
            <w:tcBorders>
              <w:top w:val="nil"/>
              <w:left w:val="single" w:color="cfcfcf" w:sz="5"/>
              <w:bottom w:val="single" w:color="cfcfcf" w:sz="5"/>
              <w:right w:val="single" w:color="cfcfcf" w:sz="5"/>
            </w:tcBorders>
          </w:tcP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құлын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құлын</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Асыл тұқымды сатылған жас төл төлдердің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2584"/>
        <w:gridCol w:w="2591"/>
        <w:gridCol w:w="1665"/>
        <w:gridCol w:w="1666"/>
        <w:gridCol w:w="1666"/>
      </w:tblGrid>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жас ерекшелік топтары</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сатылды,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класс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құлындар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құлындар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Өндірушілер құрамын зауыттық із бен тұқым ішіндегі түрге жатуына байланысты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762"/>
        <w:gridCol w:w="1135"/>
        <w:gridCol w:w="1136"/>
        <w:gridCol w:w="1136"/>
        <w:gridCol w:w="1136"/>
        <w:gridCol w:w="1136"/>
        <w:gridCol w:w="1136"/>
        <w:gridCol w:w="1136"/>
        <w:gridCol w:w="1136"/>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жас ерекшелік топтары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желісі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желісі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left"/>
      </w:pPr>
      <w:r>
        <w:rPr>
          <w:rFonts w:ascii="Times New Roman"/>
          <w:b/>
          <w:i w:val="false"/>
          <w:color w:val="000000"/>
        </w:rPr>
        <w:t xml:space="preserve"> Асыл тұқымды жылқыларды бағалау қортындыларының ведомосі</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Өсірілетін тұқым__________________</w:t>
      </w:r>
    </w:p>
    <w:p>
      <w:pPr>
        <w:spacing w:after="0"/>
        <w:ind w:left="0"/>
        <w:jc w:val="both"/>
      </w:pPr>
      <w:r>
        <w:rPr>
          <w:rFonts w:ascii="Times New Roman"/>
          <w:b w:val="false"/>
          <w:i w:val="false"/>
          <w:color w:val="000000"/>
          <w:sz w:val="28"/>
        </w:rPr>
        <w:t>
      20 _____ 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2235"/>
        <w:gridCol w:w="776"/>
        <w:gridCol w:w="1262"/>
        <w:gridCol w:w="776"/>
        <w:gridCol w:w="2722"/>
        <w:gridCol w:w="2723"/>
      </w:tblGrid>
      <w:tr>
        <w:trPr>
          <w:trHeight w:val="3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жеке нөмірі</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және жеке нөмірі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аты және жеке нөмірі</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792"/>
        <w:gridCol w:w="1792"/>
        <w:gridCol w:w="1794"/>
        <w:gridCol w:w="393"/>
        <w:gridCol w:w="1262"/>
        <w:gridCol w:w="1263"/>
        <w:gridCol w:w="713"/>
        <w:gridCol w:w="713"/>
        <w:gridCol w:w="713"/>
        <w:gridCol w:w="439"/>
        <w:gridCol w:w="439"/>
        <w:gridCol w:w="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(см) және тірілей салмағы (кг)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балл</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өркеш аралығы биіктігі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түрі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және тірілей салмағы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қабілеттілік сапалары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сапасы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(жеке тұлғаның тегі, аты және әкесінің аты) және қолы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Селекционер маман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(жеке тұлғаның тегі, аты және әкесінің аты) және қолы</w:t>
            </w:r>
          </w:p>
        </w:tc>
      </w:tr>
    </w:tbl>
    <w:p>
      <w:pPr>
        <w:spacing w:after="0"/>
        <w:ind w:left="0"/>
        <w:jc w:val="left"/>
      </w:pPr>
      <w:r>
        <w:br/>
      </w:r>
      <w:r>
        <w:rPr>
          <w:rFonts w:ascii="Times New Roman"/>
          <w:b w:val="false"/>
          <w:i w:val="false"/>
          <w:color w:val="000000"/>
          <w:sz w:val="28"/>
        </w:rPr>
        <w:t>
</w:t>
      </w:r>
    </w:p>
    <w:bookmarkStart w:name="z185" w:id="112"/>
    <w:p>
      <w:pPr>
        <w:spacing w:after="0"/>
        <w:ind w:left="0"/>
        <w:jc w:val="both"/>
      </w:pPr>
      <w:r>
        <w:rPr>
          <w:rFonts w:ascii="Times New Roman"/>
          <w:b w:val="false"/>
          <w:i w:val="false"/>
          <w:color w:val="000000"/>
          <w:sz w:val="28"/>
        </w:rPr>
        <w:t>
      Қазақстан Республикасы</w:t>
      </w:r>
    </w:p>
    <w:bookmarkEnd w:id="112"/>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2015 жылғы 30 сәуірдегі</w:t>
      </w:r>
    </w:p>
    <w:p>
      <w:pPr>
        <w:spacing w:after="0"/>
        <w:ind w:left="0"/>
        <w:jc w:val="both"/>
      </w:pPr>
      <w:r>
        <w:rPr>
          <w:rFonts w:ascii="Times New Roman"/>
          <w:b w:val="false"/>
          <w:i w:val="false"/>
          <w:color w:val="000000"/>
          <w:sz w:val="28"/>
        </w:rPr>
        <w:t xml:space="preserve">
      № 3-3/397 бұйрығына </w:t>
      </w:r>
    </w:p>
    <w:p>
      <w:pPr>
        <w:spacing w:after="0"/>
        <w:ind w:left="0"/>
        <w:jc w:val="both"/>
      </w:pPr>
      <w:r>
        <w:rPr>
          <w:rFonts w:ascii="Times New Roman"/>
          <w:b w:val="false"/>
          <w:i w:val="false"/>
          <w:color w:val="000000"/>
          <w:sz w:val="28"/>
        </w:rPr>
        <w:t xml:space="preserve">
      7-қосымша       </w:t>
      </w:r>
    </w:p>
    <w:bookmarkStart w:name="z186" w:id="113"/>
    <w:p>
      <w:pPr>
        <w:spacing w:after="0"/>
        <w:ind w:left="0"/>
        <w:jc w:val="both"/>
      </w:pPr>
      <w:r>
        <w:rPr>
          <w:rFonts w:ascii="Times New Roman"/>
          <w:b w:val="false"/>
          <w:i w:val="false"/>
          <w:color w:val="000000"/>
          <w:sz w:val="28"/>
        </w:rPr>
        <w:t xml:space="preserve">
      Шошқа шаруашылығындағы асыл тұқымды өнімді (материалды) есепке алу нысандары </w:t>
      </w:r>
    </w:p>
    <w:bookmarkEnd w:id="113"/>
    <w:tbl>
      <w:tblPr>
        <w:tblW w:w="0" w:type="auto"/>
        <w:tblCellSpacing w:w="0" w:type="auto"/>
        <w:tblBorders>
          <w:top w:val="none"/>
          <w:left w:val="none"/>
          <w:bottom w:val="none"/>
          <w:right w:val="none"/>
          <w:insideH w:val="none"/>
          <w:insideV w:val="none"/>
        </w:tblBorders>
      </w:tblPr>
      <w:tblGrid>
        <w:gridCol w:w="6376"/>
        <w:gridCol w:w="5924"/>
      </w:tblGrid>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Қабанды бағалау карточкасы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Қабанның асыл тұқымдық карточкасы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Мегежінді бағалау карточкасы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Мегежіннің асыл тұқымдық карточкасы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шағылыстыру және ұрықтандыруды есепке алу журналы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төлдеуін және төл алуды есепке алу кітабы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толықтырушы төлдерін өсіруді есепке алу журналы</w:t>
            </w:r>
          </w:p>
        </w:tc>
      </w:tr>
      <w:tr>
        <w:trPr>
          <w:trHeight w:val="30" w:hRule="atLeast"/>
        </w:trPr>
        <w:tc>
          <w:tcPr>
            <w:tcW w:w="6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5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бағалау туралы есеп</w:t>
            </w:r>
          </w:p>
        </w:tc>
      </w:tr>
    </w:tbl>
    <w:p>
      <w:pPr>
        <w:spacing w:after="0"/>
        <w:ind w:left="0"/>
        <w:jc w:val="left"/>
      </w:pPr>
      <w:r>
        <w:br/>
      </w:r>
      <w:r>
        <w:rPr>
          <w:rFonts w:ascii="Times New Roman"/>
          <w:b w:val="false"/>
          <w:i w:val="false"/>
          <w:color w:val="000000"/>
          <w:sz w:val="28"/>
        </w:rPr>
        <w:t>
</w:t>
      </w:r>
    </w:p>
    <w:bookmarkStart w:name="z187" w:id="114"/>
    <w:p>
      <w:pPr>
        <w:spacing w:after="0"/>
        <w:ind w:left="0"/>
        <w:jc w:val="both"/>
      </w:pPr>
      <w:r>
        <w:rPr>
          <w:rFonts w:ascii="Times New Roman"/>
          <w:b w:val="false"/>
          <w:i w:val="false"/>
          <w:color w:val="000000"/>
          <w:sz w:val="28"/>
        </w:rPr>
        <w:t>
      1-нысан</w:t>
      </w:r>
    </w:p>
    <w:bookmarkEnd w:id="114"/>
    <w:bookmarkStart w:name="z188" w:id="115"/>
    <w:p>
      <w:pPr>
        <w:spacing w:after="0"/>
        <w:ind w:left="0"/>
        <w:jc w:val="both"/>
      </w:pPr>
      <w:r>
        <w:rPr>
          <w:rFonts w:ascii="Times New Roman"/>
          <w:b w:val="false"/>
          <w:i w:val="false"/>
          <w:color w:val="000000"/>
          <w:sz w:val="28"/>
        </w:rPr>
        <w:t>
      Үй қабанының бағалау карточкасы</w:t>
      </w:r>
    </w:p>
    <w:bookmarkEnd w:id="115"/>
    <w:tbl>
      <w:tblPr>
        <w:tblW w:w="0" w:type="auto"/>
        <w:tblCellSpacing w:w="0" w:type="auto"/>
        <w:tblBorders>
          <w:top w:val="none"/>
          <w:left w:val="none"/>
          <w:bottom w:val="none"/>
          <w:right w:val="none"/>
          <w:insideH w:val="none"/>
          <w:insideV w:val="none"/>
        </w:tblBorders>
      </w:tblPr>
      <w:tblGrid>
        <w:gridCol w:w="2112"/>
        <w:gridCol w:w="2631"/>
        <w:gridCol w:w="12394"/>
        <w:gridCol w:w="3106"/>
      </w:tblGrid>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Республика_______</w:t>
            </w:r>
          </w:p>
        </w:tc>
        <w:tc>
          <w:tcPr>
            <w:tcW w:w="26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күнi______________________</w:t>
            </w:r>
          </w:p>
        </w:tc>
      </w:tr>
      <w:tr>
        <w:trPr>
          <w:trHeight w:val="30" w:hRule="atLeast"/>
        </w:trPr>
        <w:tc>
          <w:tcPr>
            <w:tcW w:w="2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жерi_________</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_____________</w:t>
            </w:r>
          </w:p>
        </w:tc>
        <w:tc>
          <w:tcPr>
            <w:tcW w:w="2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Аты___________________</w:t>
            </w:r>
          </w:p>
          <w:p>
            <w:pPr>
              <w:spacing w:after="20"/>
              <w:ind w:left="20"/>
              <w:jc w:val="both"/>
            </w:pPr>
            <w:r>
              <w:rPr>
                <w:rFonts w:ascii="Times New Roman"/>
                <w:b w:val="false"/>
                <w:i w:val="false"/>
                <w:color w:val="000000"/>
                <w:sz w:val="20"/>
              </w:rPr>
              <w:t>
Жеке нөмiрi________________</w:t>
            </w:r>
          </w:p>
          <w:p>
            <w:pPr>
              <w:spacing w:after="20"/>
              <w:ind w:left="20"/>
              <w:jc w:val="both"/>
            </w:pPr>
            <w:r>
              <w:rPr>
                <w:rFonts w:ascii="Times New Roman"/>
                <w:b w:val="false"/>
                <w:i w:val="false"/>
                <w:color w:val="000000"/>
                <w:sz w:val="20"/>
              </w:rPr>
              <w:t>
Негiзiн салушылар қатары________________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p>
            <w:pPr>
              <w:spacing w:after="20"/>
              <w:ind w:left="20"/>
              <w:jc w:val="both"/>
            </w:pPr>
            <w:r>
              <w:rPr>
                <w:rFonts w:ascii="Times New Roman"/>
                <w:b w:val="false"/>
                <w:i w:val="false"/>
                <w:color w:val="000000"/>
                <w:sz w:val="20"/>
              </w:rPr>
              <w:t>
үрпілерiнiң саны_________</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Аудан_______________</w:t>
            </w:r>
          </w:p>
        </w:tc>
        <w:tc>
          <w:tcPr>
            <w:tcW w:w="2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жазылған______________</w:t>
            </w:r>
          </w:p>
          <w:p>
            <w:pPr>
              <w:spacing w:after="20"/>
              <w:ind w:left="20"/>
              <w:jc w:val="both"/>
            </w:pPr>
            <w:r>
              <w:rPr>
                <w:rFonts w:ascii="Times New Roman"/>
                <w:b w:val="false"/>
                <w:i w:val="false"/>
                <w:color w:val="000000"/>
                <w:sz w:val="20"/>
              </w:rPr>
              <w:t>
АТК маркасы_________маркасы_________АТК нөмiрi________________</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p>
            <w:pPr>
              <w:spacing w:after="20"/>
              <w:ind w:left="20"/>
              <w:jc w:val="both"/>
            </w:pPr>
            <w:r>
              <w:rPr>
                <w:rFonts w:ascii="Times New Roman"/>
                <w:b w:val="false"/>
                <w:i w:val="false"/>
                <w:color w:val="000000"/>
                <w:sz w:val="20"/>
              </w:rPr>
              <w:t>
марапаттаулар</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_________</w:t>
            </w:r>
          </w:p>
        </w:tc>
        <w:tc>
          <w:tcPr>
            <w:tcW w:w="2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iз бастаушының негiзiн салушының нөмiрi_____</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Көрмелердегi  сыйлықтары___</w:t>
            </w:r>
          </w:p>
          <w:p>
            <w:pPr>
              <w:spacing w:after="20"/>
              <w:ind w:left="20"/>
              <w:jc w:val="both"/>
            </w:pPr>
            <w:r>
              <w:rPr>
                <w:rFonts w:ascii="Times New Roman"/>
                <w:b w:val="false"/>
                <w:i w:val="false"/>
                <w:color w:val="000000"/>
                <w:sz w:val="20"/>
              </w:rPr>
              <w:t>
Шығарылу себебi мен күнi_________</w:t>
            </w:r>
          </w:p>
        </w:tc>
      </w:tr>
      <w:tr>
        <w:trPr>
          <w:trHeight w:val="30" w:hRule="atLeast"/>
        </w:trPr>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нөмiрi______________</w:t>
            </w:r>
          </w:p>
        </w:tc>
        <w:tc>
          <w:tcPr>
            <w:tcW w:w="26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 w:id="116"/>
    <w:p>
      <w:pPr>
        <w:spacing w:after="0"/>
        <w:ind w:left="0"/>
        <w:jc w:val="both"/>
      </w:pPr>
      <w:r>
        <w:rPr>
          <w:rFonts w:ascii="Times New Roman"/>
          <w:b w:val="false"/>
          <w:i w:val="false"/>
          <w:color w:val="000000"/>
          <w:sz w:val="28"/>
        </w:rPr>
        <w:t xml:space="preserve">
      Асылдандыруға пайдалану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497"/>
        <w:gridCol w:w="760"/>
        <w:gridCol w:w="371"/>
        <w:gridCol w:w="371"/>
        <w:gridCol w:w="383"/>
        <w:gridCol w:w="542"/>
        <w:gridCol w:w="748"/>
        <w:gridCol w:w="910"/>
        <w:gridCol w:w="910"/>
        <w:gridCol w:w="576"/>
        <w:gridCol w:w="577"/>
        <w:gridCol w:w="576"/>
        <w:gridCol w:w="807"/>
        <w:gridCol w:w="911"/>
        <w:gridCol w:w="576"/>
        <w:gridCol w:w="578"/>
        <w:gridCol w:w="912"/>
        <w:gridCol w:w="912"/>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кезеңi</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тәсiлi</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Ұрықтанған мегежiндер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торайлаған мегежiндер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буаз </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шағылысқандардан, пайыз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торайлаған мегежiндер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туылған торайлар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торайлағандардан орташа саны (бас)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торайлардың тiрiлей салмағы, килограмм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торайдың орташа тiрiлей салмағы, килограмм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Торайлардың саны барлығы, бас</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торайлануы,</w:t>
            </w:r>
          </w:p>
          <w:p>
            <w:pPr>
              <w:spacing w:after="20"/>
              <w:ind w:left="20"/>
              <w:jc w:val="both"/>
            </w:pPr>
            <w:r>
              <w:rPr>
                <w:rFonts w:ascii="Times New Roman"/>
                <w:b w:val="false"/>
                <w:i w:val="false"/>
                <w:color w:val="000000"/>
                <w:sz w:val="20"/>
              </w:rPr>
              <w:t>
бас</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торайлардың тiрiлей салмағы кг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торайлардың орташа тiрiлей салмағы, килограмм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торайлар саны, бас</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торайлардың тiрiлей салмағы, килограмм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торайлардың орташа тiрiлей салмағы, килограмм</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
        <w:gridCol w:w="360"/>
        <w:gridCol w:w="437"/>
        <w:gridCol w:w="8"/>
        <w:gridCol w:w="8"/>
        <w:gridCol w:w="510"/>
        <w:gridCol w:w="517"/>
        <w:gridCol w:w="455"/>
        <w:gridCol w:w="510"/>
        <w:gridCol w:w="515"/>
        <w:gridCol w:w="1"/>
        <w:gridCol w:w="174"/>
        <w:gridCol w:w="195"/>
        <w:gridCol w:w="253"/>
        <w:gridCol w:w="506"/>
        <w:gridCol w:w="253"/>
        <w:gridCol w:w="197"/>
        <w:gridCol w:w="96"/>
        <w:gridCol w:w="99"/>
        <w:gridCol w:w="117"/>
        <w:gridCol w:w="115"/>
        <w:gridCol w:w="133"/>
        <w:gridCol w:w="135"/>
        <w:gridCol w:w="263"/>
        <w:gridCol w:w="269"/>
        <w:gridCol w:w="116"/>
        <w:gridCol w:w="191"/>
        <w:gridCol w:w="191"/>
        <w:gridCol w:w="11"/>
        <w:gridCol w:w="57"/>
        <w:gridCol w:w="58"/>
        <w:gridCol w:w="580"/>
        <w:gridCol w:w="16"/>
        <w:gridCol w:w="508"/>
        <w:gridCol w:w="83"/>
        <w:gridCol w:w="91"/>
        <w:gridCol w:w="302"/>
        <w:gridCol w:w="8"/>
        <w:gridCol w:w="8"/>
        <w:gridCol w:w="9"/>
        <w:gridCol w:w="379"/>
        <w:gridCol w:w="140"/>
        <w:gridCol w:w="140"/>
        <w:gridCol w:w="3"/>
        <w:gridCol w:w="131"/>
        <w:gridCol w:w="131"/>
        <w:gridCol w:w="170"/>
        <w:gridCol w:w="6"/>
        <w:gridCol w:w="13"/>
        <w:gridCol w:w="6"/>
        <w:gridCol w:w="369"/>
        <w:gridCol w:w="54"/>
        <w:gridCol w:w="59"/>
        <w:gridCol w:w="59"/>
        <w:gridCol w:w="3"/>
        <w:gridCol w:w="197"/>
        <w:gridCol w:w="199"/>
        <w:gridCol w:w="218"/>
        <w:gridCol w:w="3"/>
        <w:gridCol w:w="50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еттілік және бордақылану сапасы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төлдерінің өнімділігі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бағалаудың орташасы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торайлағандар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торайлағандар (бір інші торайлаудың бағалауын қосқанда)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орташа</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орташа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орташа</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төлдерінің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төлшеңдігі,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 ұяның салмағы, килограмм</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торайлау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төлшеңдігі,</w:t>
            </w:r>
          </w:p>
          <w:p>
            <w:pPr>
              <w:spacing w:after="20"/>
              <w:ind w:left="20"/>
              <w:jc w:val="both"/>
            </w:pPr>
            <w:r>
              <w:rPr>
                <w:rFonts w:ascii="Times New Roman"/>
                <w:b w:val="false"/>
                <w:i w:val="false"/>
                <w:color w:val="000000"/>
                <w:sz w:val="20"/>
              </w:rPr>
              <w:t>
бас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суттілігі,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ұяның салмағы, килограмм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туылған торайлар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бойынша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бойынша орташа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туылған торайлар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 орташа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 орташа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мегежін бойынша бағаланған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килограмм салмаққа жеткендегі жасы,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қосқан салмағы, 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қосымша салмаққа жұмсалған азық 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 ұзындағы, сантиметр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кеуде омыртқасы үстіндегі май қалыңдығы, милиметр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 калау күні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тұлғасы сырт пішіні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мойы-ны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 кеудесі шоқтығы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бүйірі, белі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 мен сан 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көзінің көлемі (сантиметр</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Тіршілігінде бағалау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p>
          <w:p>
            <w:pPr>
              <w:spacing w:after="20"/>
              <w:ind w:left="20"/>
              <w:jc w:val="both"/>
            </w:pPr>
            <w:r>
              <w:rPr>
                <w:rFonts w:ascii="Times New Roman"/>
                <w:b w:val="false"/>
                <w:i w:val="false"/>
                <w:color w:val="000000"/>
                <w:sz w:val="20"/>
              </w:rPr>
              <w:t>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кеуде омыртқа сы үстінде гі май қалыңды ғы,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Денесінің ұзындығы, </w:t>
            </w:r>
          </w:p>
          <w:p>
            <w:pPr>
              <w:spacing w:after="20"/>
              <w:ind w:left="20"/>
              <w:jc w:val="both"/>
            </w:pPr>
            <w:r>
              <w:rPr>
                <w:rFonts w:ascii="Times New Roman"/>
                <w:b w:val="false"/>
                <w:i w:val="false"/>
                <w:color w:val="000000"/>
                <w:sz w:val="20"/>
              </w:rPr>
              <w:t>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көзінің көлемі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Класстық бағалау</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Өсiп жетiлуi</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Бонитировкаланған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 жетіл 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Өніміділігі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Тәжірибиелік бордақылау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w:t>
            </w:r>
          </w:p>
          <w:p>
            <w:pPr>
              <w:spacing w:after="20"/>
              <w:ind w:left="20"/>
              <w:jc w:val="both"/>
            </w:pPr>
            <w:r>
              <w:rPr>
                <w:rFonts w:ascii="Times New Roman"/>
                <w:b w:val="false"/>
                <w:i w:val="false"/>
                <w:color w:val="000000"/>
                <w:sz w:val="20"/>
              </w:rPr>
              <w:t>
құрылысы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  өткізілген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(ай)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Тірілей </w:t>
            </w:r>
          </w:p>
          <w:p>
            <w:pPr>
              <w:spacing w:after="20"/>
              <w:ind w:left="20"/>
              <w:jc w:val="both"/>
            </w:pPr>
            <w:r>
              <w:rPr>
                <w:rFonts w:ascii="Times New Roman"/>
                <w:b w:val="false"/>
                <w:i w:val="false"/>
                <w:color w:val="000000"/>
                <w:sz w:val="20"/>
              </w:rPr>
              <w:t>
салмағы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жетілуі бойынша кластары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класы </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445"/>
        <w:gridCol w:w="398"/>
        <w:gridCol w:w="6059"/>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басшысы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r>
    </w:tbl>
    <w:p>
      <w:pPr>
        <w:spacing w:after="0"/>
        <w:ind w:left="0"/>
        <w:jc w:val="left"/>
      </w:pPr>
      <w:r>
        <w:br/>
      </w:r>
      <w:r>
        <w:rPr>
          <w:rFonts w:ascii="Times New Roman"/>
          <w:b w:val="false"/>
          <w:i w:val="false"/>
          <w:color w:val="000000"/>
          <w:sz w:val="28"/>
        </w:rPr>
        <w:t>
</w:t>
      </w:r>
    </w:p>
    <w:bookmarkStart w:name="z190" w:id="117"/>
    <w:p>
      <w:pPr>
        <w:spacing w:after="0"/>
        <w:ind w:left="0"/>
        <w:jc w:val="both"/>
      </w:pPr>
      <w:r>
        <w:rPr>
          <w:rFonts w:ascii="Times New Roman"/>
          <w:b w:val="false"/>
          <w:i w:val="false"/>
          <w:color w:val="000000"/>
          <w:sz w:val="28"/>
        </w:rPr>
        <w:t>
      1-1-нысан</w:t>
      </w:r>
    </w:p>
    <w:bookmarkEnd w:id="117"/>
    <w:bookmarkStart w:name="z191" w:id="118"/>
    <w:p>
      <w:pPr>
        <w:spacing w:after="0"/>
        <w:ind w:left="0"/>
        <w:jc w:val="both"/>
      </w:pPr>
      <w:r>
        <w:rPr>
          <w:rFonts w:ascii="Times New Roman"/>
          <w:b w:val="false"/>
          <w:i w:val="false"/>
          <w:color w:val="000000"/>
          <w:sz w:val="28"/>
        </w:rPr>
        <w:t>
      Асыл тұқымды үй қабанының карточкасы</w:t>
      </w:r>
    </w:p>
    <w:bookmarkEnd w:id="118"/>
    <w:tbl>
      <w:tblPr>
        <w:tblW w:w="0" w:type="auto"/>
        <w:tblCellSpacing w:w="0" w:type="auto"/>
        <w:tblBorders>
          <w:top w:val="none"/>
          <w:left w:val="none"/>
          <w:bottom w:val="none"/>
          <w:right w:val="none"/>
          <w:insideH w:val="none"/>
          <w:insideV w:val="none"/>
        </w:tblBorders>
      </w:tblPr>
      <w:tblGrid>
        <w:gridCol w:w="272"/>
        <w:gridCol w:w="12394"/>
        <w:gridCol w:w="1451"/>
        <w:gridCol w:w="2723"/>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Желісі (туыстық тобы)</w:t>
            </w:r>
          </w:p>
          <w:p>
            <w:pPr>
              <w:spacing w:after="20"/>
              <w:ind w:left="20"/>
              <w:jc w:val="both"/>
            </w:pPr>
            <w:r>
              <w:rPr>
                <w:rFonts w:ascii="Times New Roman"/>
                <w:b w:val="false"/>
                <w:i w:val="false"/>
                <w:color w:val="000000"/>
                <w:sz w:val="20"/>
              </w:rPr>
              <w:t>
негiзiн салушының жеке нөмiрi_____</w:t>
            </w:r>
          </w:p>
        </w:tc>
        <w:tc>
          <w:tcPr>
            <w:tcW w:w="2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(қандылығы)</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w:t>
            </w:r>
          </w:p>
        </w:tc>
        <w:tc>
          <w:tcPr>
            <w:tcW w:w="14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     ай  жыл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жерi______________________________</w:t>
            </w:r>
          </w:p>
          <w:p>
            <w:pPr>
              <w:spacing w:after="20"/>
              <w:ind w:left="20"/>
              <w:jc w:val="both"/>
            </w:pPr>
            <w:r>
              <w:rPr>
                <w:rFonts w:ascii="Times New Roman"/>
                <w:b w:val="false"/>
                <w:i w:val="false"/>
                <w:color w:val="000000"/>
                <w:sz w:val="20"/>
              </w:rPr>
              <w:t>
    шаруашылық, аудан, облыс</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Иесi________________________________________________________________</w:t>
            </w:r>
          </w:p>
          <w:p>
            <w:pPr>
              <w:spacing w:after="20"/>
              <w:ind w:left="20"/>
              <w:jc w:val="both"/>
            </w:pPr>
            <w:r>
              <w:rPr>
                <w:rFonts w:ascii="Times New Roman"/>
                <w:b w:val="false"/>
                <w:i w:val="false"/>
                <w:color w:val="000000"/>
                <w:sz w:val="20"/>
              </w:rPr>
              <w:t>
            шаруашылыққа, аудан, облысы, түскен уақыты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себебi мен күнi 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Көрмелердегi марапаттаулар _________________________________________</w:t>
            </w:r>
          </w:p>
          <w:p>
            <w:pPr>
              <w:spacing w:after="20"/>
              <w:ind w:left="20"/>
              <w:jc w:val="both"/>
            </w:pPr>
            <w:r>
              <w:rPr>
                <w:rFonts w:ascii="Times New Roman"/>
                <w:b w:val="false"/>
                <w:i w:val="false"/>
                <w:color w:val="000000"/>
                <w:sz w:val="20"/>
              </w:rPr>
              <w:t>
                               Күнi, орны, алған наградасы</w:t>
            </w:r>
          </w:p>
        </w:tc>
      </w:tr>
    </w:tbl>
    <w:p>
      <w:pPr>
        <w:spacing w:after="0"/>
        <w:ind w:left="0"/>
        <w:jc w:val="left"/>
      </w:pPr>
      <w:r>
        <w:br/>
      </w:r>
      <w:r>
        <w:rPr>
          <w:rFonts w:ascii="Times New Roman"/>
          <w:b w:val="false"/>
          <w:i w:val="false"/>
          <w:color w:val="000000"/>
          <w:sz w:val="28"/>
        </w:rPr>
        <w:t>
</w:t>
      </w:r>
    </w:p>
    <w:bookmarkStart w:name="z192" w:id="119"/>
    <w:p>
      <w:pPr>
        <w:spacing w:after="0"/>
        <w:ind w:left="0"/>
        <w:jc w:val="both"/>
      </w:pPr>
      <w:r>
        <w:rPr>
          <w:rFonts w:ascii="Times New Roman"/>
          <w:b w:val="false"/>
          <w:i w:val="false"/>
          <w:color w:val="000000"/>
          <w:sz w:val="28"/>
        </w:rPr>
        <w:t>
      1. Тегi</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1211"/>
        <w:gridCol w:w="1212"/>
        <w:gridCol w:w="1212"/>
        <w:gridCol w:w="1212"/>
        <w:gridCol w:w="1212"/>
        <w:gridCol w:w="1212"/>
        <w:gridCol w:w="1212"/>
        <w:gridCol w:w="1212"/>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АТК маркасы және АТК бойынша №, АТК томының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Әкесә (Ә)</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 АТК маркасы және АТК бойынша №, АТК томының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 АТК маркасы және АТК бойынша №, АТК томының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әкесінің әкесі (ЕӘӘ)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20"/>
    <w:p>
      <w:pPr>
        <w:spacing w:after="0"/>
        <w:ind w:left="0"/>
        <w:jc w:val="both"/>
      </w:pPr>
      <w:r>
        <w:rPr>
          <w:rFonts w:ascii="Times New Roman"/>
          <w:b w:val="false"/>
          <w:i w:val="false"/>
          <w:color w:val="000000"/>
          <w:sz w:val="28"/>
        </w:rPr>
        <w:t xml:space="preserve">
      2. Үй қабанын асылдандыруға пайдалану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736"/>
        <w:gridCol w:w="567"/>
        <w:gridCol w:w="549"/>
        <w:gridCol w:w="549"/>
        <w:gridCol w:w="549"/>
        <w:gridCol w:w="549"/>
        <w:gridCol w:w="549"/>
        <w:gridCol w:w="889"/>
        <w:gridCol w:w="852"/>
        <w:gridCol w:w="853"/>
        <w:gridCol w:w="853"/>
        <w:gridCol w:w="1026"/>
        <w:gridCol w:w="1179"/>
        <w:gridCol w:w="853"/>
        <w:gridCol w:w="1180"/>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Шағылыстыру кезеңi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тәсiлi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Ұрықтанған мегежiндер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Шағылыстыру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Мегежiн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ұрықтанғандары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торайлаған мегежiндердiң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торайлаған</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тастаған</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буаз</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шағылысқанның iшiнде пайыз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тiрi туған торайлар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бiр торайлауда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торайлаудағы орташа торайлар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 килограмм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w:t>
            </w:r>
          </w:p>
          <w:p>
            <w:pPr>
              <w:spacing w:after="20"/>
              <w:ind w:left="20"/>
              <w:jc w:val="both"/>
            </w:pPr>
            <w:r>
              <w:rPr>
                <w:rFonts w:ascii="Times New Roman"/>
                <w:b w:val="false"/>
                <w:i w:val="false"/>
                <w:color w:val="000000"/>
                <w:sz w:val="20"/>
              </w:rPr>
              <w:t>
лар 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 килограмм</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21"/>
    <w:p>
      <w:pPr>
        <w:spacing w:after="0"/>
        <w:ind w:left="0"/>
        <w:jc w:val="both"/>
      </w:pPr>
      <w:r>
        <w:rPr>
          <w:rFonts w:ascii="Times New Roman"/>
          <w:b w:val="false"/>
          <w:i w:val="false"/>
          <w:color w:val="000000"/>
          <w:sz w:val="28"/>
        </w:rPr>
        <w:t>
      3. Үй қабанын және әке – шешесiн бағалау</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47"/>
        <w:gridCol w:w="327"/>
        <w:gridCol w:w="171"/>
        <w:gridCol w:w="324"/>
        <w:gridCol w:w="390"/>
        <w:gridCol w:w="98"/>
        <w:gridCol w:w="114"/>
        <w:gridCol w:w="631"/>
        <w:gridCol w:w="114"/>
        <w:gridCol w:w="132"/>
        <w:gridCol w:w="555"/>
        <w:gridCol w:w="269"/>
        <w:gridCol w:w="1043"/>
        <w:gridCol w:w="62"/>
        <w:gridCol w:w="1899"/>
        <w:gridCol w:w="457"/>
        <w:gridCol w:w="1036"/>
        <w:gridCol w:w="249"/>
        <w:gridCol w:w="359"/>
        <w:gridCol w:w="164"/>
        <w:gridCol w:w="114"/>
        <w:gridCol w:w="326"/>
        <w:gridCol w:w="6"/>
        <w:gridCol w:w="257"/>
        <w:gridCol w:w="5"/>
        <w:gridCol w:w="705"/>
        <w:gridCol w:w="304"/>
        <w:gridCol w:w="173"/>
        <w:gridCol w:w="1"/>
        <w:gridCol w:w="347"/>
        <w:gridCol w:w="184"/>
        <w:gridCol w:w="236"/>
        <w:gridCol w:w="184"/>
        <w:gridCol w:w="232"/>
        <w:gridCol w:w="117"/>
        <w:gridCol w:w="116"/>
      </w:tblGrid>
      <w:tr>
        <w:trPr>
          <w:trHeight w:val="30" w:hRule="atLeast"/>
        </w:trPr>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өткiзiлген күнi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Тiрiлей салмағы, килограмм</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смтуловища, сантиметр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Тiршiлiгiндегi май қалыңдығы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құрылысы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қабанының енесінің немесе ұрғашы төлдерінің өнiмдiлiгi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тiрiлей салмағы, килограмм</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сантиметр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килограммға шаққанда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төлдiлiк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қатарларынан ±</w:t>
            </w:r>
          </w:p>
        </w:tc>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қатарларынан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біріншi торайлаған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оданда көп торайлаған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45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544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Ұрпақтардың тiрiлей салмағы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Ұрпақтардың бордақылану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тексерiлген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бордақыланған ұрпақтар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 салмақтағы жасы, ай</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азық өлшемі</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қалыңдығы, сантиметр</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 ұзындығы, сантиметр</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ұшаның артқы үшiншi бөлiгiнiң салмағы, килограмм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класы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шифры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айда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үшiншi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5" w:id="122"/>
    <w:p>
      <w:pPr>
        <w:spacing w:after="0"/>
        <w:ind w:left="0"/>
        <w:jc w:val="both"/>
      </w:pPr>
      <w:r>
        <w:rPr>
          <w:rFonts w:ascii="Times New Roman"/>
          <w:b w:val="false"/>
          <w:i w:val="false"/>
          <w:color w:val="000000"/>
          <w:sz w:val="28"/>
        </w:rPr>
        <w:t xml:space="preserve">
      4. Үй қабанының сырт пiшiнi мен дене бiтiмiн бағалау (балл) </w:t>
      </w:r>
    </w:p>
    <w:bookmarkEnd w:id="122"/>
    <w:bookmarkStart w:name="z196" w:id="123"/>
    <w:p>
      <w:pPr>
        <w:spacing w:after="0"/>
        <w:ind w:left="0"/>
        <w:jc w:val="both"/>
      </w:pPr>
      <w:r>
        <w:rPr>
          <w:rFonts w:ascii="Times New Roman"/>
          <w:b w:val="false"/>
          <w:i w:val="false"/>
          <w:color w:val="000000"/>
          <w:sz w:val="28"/>
        </w:rPr>
        <w:t>
      5. Үй қабанының ұрғашы төлінің өнiмдiлiгi</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5"/>
        <w:gridCol w:w="1135"/>
        <w:gridCol w:w="1136"/>
        <w:gridCol w:w="1136"/>
        <w:gridCol w:w="1136"/>
        <w:gridCol w:w="1136"/>
        <w:gridCol w:w="1136"/>
      </w:tblGrid>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торайлауы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төлдерінің саны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22"/>
        <w:gridCol w:w="622"/>
        <w:gridCol w:w="622"/>
        <w:gridCol w:w="623"/>
        <w:gridCol w:w="623"/>
        <w:gridCol w:w="623"/>
        <w:gridCol w:w="623"/>
        <w:gridCol w:w="623"/>
        <w:gridCol w:w="623"/>
        <w:gridCol w:w="62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Көптөлдiлiк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бойынша орташа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Сүттiлiгi</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бойынша орташа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және одан да көп торайлағандар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төлдерінің саны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Көптөлдiлiк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бойынша орташа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Сүттiлiгi</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бойынша орташа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9"/>
        <w:gridCol w:w="323"/>
        <w:gridCol w:w="324"/>
        <w:gridCol w:w="324"/>
      </w:tblGrid>
      <w:tr>
        <w:trPr>
          <w:trHeight w:val="30" w:hRule="atLeast"/>
        </w:trPr>
        <w:tc>
          <w:tcPr>
            <w:tcW w:w="1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тұрқы, дене құрылысының үйлесiмдiгi, дене бiтiмi, тұқым белгiлерi, терiсi, қылшығы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мен мойны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 кеудесi, шоқтығы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бүйiрi, белi</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 және сан етi</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аяқтары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Емшектері</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мүшелерi</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пiшiнiне қысқаша сипаттама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Шаруашылық жетекшiсi 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 қолы</w:t>
      </w:r>
    </w:p>
    <w:p>
      <w:pPr>
        <w:spacing w:after="0"/>
        <w:ind w:left="0"/>
        <w:jc w:val="both"/>
      </w:pPr>
      <w:r>
        <w:rPr>
          <w:rFonts w:ascii="Times New Roman"/>
          <w:b w:val="false"/>
          <w:i w:val="false"/>
          <w:color w:val="000000"/>
          <w:sz w:val="28"/>
        </w:rPr>
        <w:t>
      Селекционер маман 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 қолы</w:t>
      </w:r>
    </w:p>
    <w:bookmarkStart w:name="z197" w:id="124"/>
    <w:p>
      <w:pPr>
        <w:spacing w:after="0"/>
        <w:ind w:left="0"/>
        <w:jc w:val="both"/>
      </w:pPr>
      <w:r>
        <w:rPr>
          <w:rFonts w:ascii="Times New Roman"/>
          <w:b w:val="false"/>
          <w:i w:val="false"/>
          <w:color w:val="000000"/>
          <w:sz w:val="28"/>
        </w:rPr>
        <w:t>
      2-нысан</w:t>
      </w:r>
    </w:p>
    <w:bookmarkEnd w:id="124"/>
    <w:p>
      <w:pPr>
        <w:spacing w:after="0"/>
        <w:ind w:left="0"/>
        <w:jc w:val="both"/>
      </w:pPr>
      <w:r>
        <w:rPr>
          <w:rFonts w:ascii="Times New Roman"/>
          <w:b w:val="false"/>
          <w:i w:val="false"/>
          <w:color w:val="000000"/>
          <w:sz w:val="28"/>
        </w:rPr>
        <w:t>
      Мегежінді бағалау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12407"/>
        <w:gridCol w:w="1709"/>
        <w:gridCol w:w="53"/>
        <w:gridCol w:w="3311"/>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күні_______________</w:t>
            </w:r>
          </w:p>
          <w:p>
            <w:pPr>
              <w:spacing w:after="20"/>
              <w:ind w:left="20"/>
              <w:jc w:val="both"/>
            </w:pPr>
            <w:r>
              <w:rPr>
                <w:rFonts w:ascii="Times New Roman"/>
                <w:b w:val="false"/>
                <w:i w:val="false"/>
                <w:color w:val="000000"/>
                <w:sz w:val="20"/>
              </w:rPr>
              <w:t>
Туған жері_______________</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Жеке нөмірі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Емшектерiнiң оң жағы</w:t>
            </w:r>
          </w:p>
          <w:p>
            <w:pPr>
              <w:spacing w:after="20"/>
              <w:ind w:left="20"/>
              <w:jc w:val="both"/>
            </w:pPr>
            <w:r>
              <w:rPr>
                <w:rFonts w:ascii="Times New Roman"/>
                <w:b w:val="false"/>
                <w:i w:val="false"/>
                <w:color w:val="000000"/>
                <w:sz w:val="20"/>
              </w:rPr>
              <w:t>
саны         сол жағы</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ұядан тараған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Көрмелердегі марапаттаулар _________</w:t>
            </w:r>
          </w:p>
          <w:p>
            <w:pPr>
              <w:spacing w:after="20"/>
              <w:ind w:left="20"/>
              <w:jc w:val="both"/>
            </w:pPr>
            <w:r>
              <w:rPr>
                <w:rFonts w:ascii="Times New Roman"/>
                <w:b w:val="false"/>
                <w:i w:val="false"/>
                <w:color w:val="000000"/>
                <w:sz w:val="20"/>
              </w:rPr>
              <w:t>
Шығарылу себебі мен күні______</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___________________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жазылған</w:t>
            </w:r>
          </w:p>
          <w:p>
            <w:pPr>
              <w:spacing w:after="20"/>
              <w:ind w:left="20"/>
              <w:jc w:val="both"/>
            </w:pPr>
            <w:r>
              <w:rPr>
                <w:rFonts w:ascii="Times New Roman"/>
                <w:b w:val="false"/>
                <w:i w:val="false"/>
                <w:color w:val="000000"/>
                <w:sz w:val="20"/>
              </w:rPr>
              <w:t>
АТК маркасы _________ АТК нөмірі ____________</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________________________</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ұяның туыстық тобының нөмірі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аталық із бастаушының шифры______</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Шешесінің жеке нөмірі____________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018"/>
        <w:gridCol w:w="310"/>
        <w:gridCol w:w="316"/>
        <w:gridCol w:w="23"/>
        <w:gridCol w:w="1387"/>
        <w:gridCol w:w="626"/>
        <w:gridCol w:w="2196"/>
        <w:gridCol w:w="1804"/>
        <w:gridCol w:w="1804"/>
        <w:gridCol w:w="627"/>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Торайлау №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Торайлаған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торайлар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тірісі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торайдың орташа салмағы, килограмм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 бас</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салмағы, килограмм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Өнімділігінің орташа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24"/>
        <w:gridCol w:w="1481"/>
        <w:gridCol w:w="429"/>
        <w:gridCol w:w="967"/>
        <w:gridCol w:w="1236"/>
        <w:gridCol w:w="1739"/>
        <w:gridCol w:w="188"/>
        <w:gridCol w:w="152"/>
        <w:gridCol w:w="1353"/>
        <w:gridCol w:w="430"/>
        <w:gridCol w:w="349"/>
        <w:gridCol w:w="349"/>
        <w:gridCol w:w="213"/>
        <w:gridCol w:w="217"/>
        <w:gridCol w:w="7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бойынша класы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ұрпағы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 бас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торайдың орташа салмағы, килограмм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торайлардың жалпы тірілей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торайдың орташа салмағы, килограмм</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Өнімділігінің орташа көрсеткіштері</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Дене кұрылысы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2139"/>
        <w:gridCol w:w="1375"/>
        <w:gridCol w:w="2139"/>
        <w:gridCol w:w="2140"/>
        <w:gridCol w:w="1758"/>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 өткізілген күні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тұркы, дене бітімі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мойны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 кеудесі, шоқтығы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бүйірі, белі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Құйымшағы мен сан еті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Тіршілігінде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657"/>
        <w:gridCol w:w="404"/>
        <w:gridCol w:w="404"/>
        <w:gridCol w:w="910"/>
        <w:gridCol w:w="910"/>
        <w:gridCol w:w="3941"/>
        <w:gridCol w:w="1163"/>
        <w:gridCol w:w="2597"/>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аяғы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аяғы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Емшектері желіні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күн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кеуде омыртқасы үстіндегі май қалыңдығы (мм)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 см</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көзінің көлемі (см2)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8" w:id="125"/>
    <w:p>
      <w:pPr>
        <w:spacing w:after="0"/>
        <w:ind w:left="0"/>
        <w:jc w:val="both"/>
      </w:pPr>
      <w:r>
        <w:rPr>
          <w:rFonts w:ascii="Times New Roman"/>
          <w:b w:val="false"/>
          <w:i w:val="false"/>
          <w:color w:val="000000"/>
          <w:sz w:val="28"/>
        </w:rPr>
        <w:t>
      2-1-нысан</w:t>
      </w:r>
    </w:p>
    <w:bookmarkEnd w:id="125"/>
    <w:p>
      <w:pPr>
        <w:spacing w:after="0"/>
        <w:ind w:left="0"/>
        <w:jc w:val="both"/>
      </w:pPr>
      <w:r>
        <w:rPr>
          <w:rFonts w:ascii="Times New Roman"/>
          <w:b w:val="false"/>
          <w:i w:val="false"/>
          <w:color w:val="000000"/>
          <w:sz w:val="28"/>
        </w:rPr>
        <w:t>
      Асыл тұқымды мегежіннің карточкасы</w:t>
      </w:r>
    </w:p>
    <w:p>
      <w:pPr>
        <w:spacing w:after="0"/>
        <w:ind w:left="0"/>
        <w:jc w:val="both"/>
      </w:pPr>
      <w:r>
        <w:rPr>
          <w:rFonts w:ascii="Times New Roman"/>
          <w:b w:val="false"/>
          <w:i w:val="false"/>
          <w:color w:val="000000"/>
          <w:sz w:val="28"/>
        </w:rPr>
        <w:t>
      Аты                           АТК маркасі және нөмірі жазылған</w:t>
      </w:r>
    </w:p>
    <w:p>
      <w:pPr>
        <w:spacing w:after="0"/>
        <w:ind w:left="0"/>
        <w:jc w:val="both"/>
      </w:pPr>
      <w:r>
        <w:rPr>
          <w:rFonts w:ascii="Times New Roman"/>
          <w:b w:val="false"/>
          <w:i w:val="false"/>
          <w:color w:val="000000"/>
          <w:sz w:val="28"/>
        </w:rPr>
        <w:t xml:space="preserve">
      Жеке нөмірі ____________      ________________________________       </w:t>
      </w:r>
    </w:p>
    <w:p>
      <w:pPr>
        <w:spacing w:after="0"/>
        <w:ind w:left="0"/>
        <w:jc w:val="both"/>
      </w:pPr>
      <w:r>
        <w:rPr>
          <w:rFonts w:ascii="Times New Roman"/>
          <w:b w:val="false"/>
          <w:i w:val="false"/>
          <w:color w:val="000000"/>
          <w:sz w:val="28"/>
        </w:rPr>
        <w:t>
      Тұқымы (қандылығы) ___________________ Аналық ұя (туыстық тобы) _________________ Үрпілерінің саны__________________ оң       сол</w:t>
      </w:r>
    </w:p>
    <w:p>
      <w:pPr>
        <w:spacing w:after="0"/>
        <w:ind w:left="0"/>
        <w:jc w:val="both"/>
      </w:pPr>
      <w:r>
        <w:rPr>
          <w:rFonts w:ascii="Times New Roman"/>
          <w:b w:val="false"/>
          <w:i w:val="false"/>
          <w:color w:val="000000"/>
          <w:sz w:val="28"/>
        </w:rPr>
        <w:t>
                                           аты және жеке №</w:t>
      </w:r>
    </w:p>
    <w:p>
      <w:pPr>
        <w:spacing w:after="0"/>
        <w:ind w:left="0"/>
        <w:jc w:val="both"/>
      </w:pPr>
      <w:r>
        <w:rPr>
          <w:rFonts w:ascii="Times New Roman"/>
          <w:b w:val="false"/>
          <w:i w:val="false"/>
          <w:color w:val="000000"/>
          <w:sz w:val="28"/>
        </w:rPr>
        <w:t>
      Туған күні________________________________</w:t>
      </w:r>
    </w:p>
    <w:p>
      <w:pPr>
        <w:spacing w:after="0"/>
        <w:ind w:left="0"/>
        <w:jc w:val="both"/>
      </w:pPr>
      <w:r>
        <w:rPr>
          <w:rFonts w:ascii="Times New Roman"/>
          <w:b w:val="false"/>
          <w:i w:val="false"/>
          <w:color w:val="000000"/>
          <w:sz w:val="28"/>
        </w:rPr>
        <w:t>
      Туған жері___________________________________________________________</w:t>
      </w:r>
    </w:p>
    <w:p>
      <w:pPr>
        <w:spacing w:after="0"/>
        <w:ind w:left="0"/>
        <w:jc w:val="both"/>
      </w:pPr>
      <w:r>
        <w:rPr>
          <w:rFonts w:ascii="Times New Roman"/>
          <w:b w:val="false"/>
          <w:i w:val="false"/>
          <w:color w:val="000000"/>
          <w:sz w:val="28"/>
        </w:rPr>
        <w:t>
                                                шаруашылық, аудан, облысы</w:t>
      </w:r>
    </w:p>
    <w:p>
      <w:pPr>
        <w:spacing w:after="0"/>
        <w:ind w:left="0"/>
        <w:jc w:val="both"/>
      </w:pPr>
      <w:r>
        <w:rPr>
          <w:rFonts w:ascii="Times New Roman"/>
          <w:b w:val="false"/>
          <w:i w:val="false"/>
          <w:color w:val="000000"/>
          <w:sz w:val="28"/>
        </w:rPr>
        <w:t>
      Иесі __________________ Шығарылу себебі және күні____________________</w:t>
      </w:r>
    </w:p>
    <w:p>
      <w:pPr>
        <w:spacing w:after="0"/>
        <w:ind w:left="0"/>
        <w:jc w:val="both"/>
      </w:pPr>
      <w:r>
        <w:rPr>
          <w:rFonts w:ascii="Times New Roman"/>
          <w:b w:val="false"/>
          <w:i w:val="false"/>
          <w:color w:val="000000"/>
          <w:sz w:val="28"/>
        </w:rPr>
        <w:t>
      шаруашылыққа, аудан, облысы түскен күні</w:t>
      </w:r>
    </w:p>
    <w:p>
      <w:pPr>
        <w:spacing w:after="0"/>
        <w:ind w:left="0"/>
        <w:jc w:val="both"/>
      </w:pPr>
      <w:r>
        <w:rPr>
          <w:rFonts w:ascii="Times New Roman"/>
          <w:b w:val="false"/>
          <w:i w:val="false"/>
          <w:color w:val="000000"/>
          <w:sz w:val="28"/>
        </w:rPr>
        <w:t>
      Көрмелердегі</w:t>
      </w:r>
    </w:p>
    <w:p>
      <w:pPr>
        <w:spacing w:after="0"/>
        <w:ind w:left="0"/>
        <w:jc w:val="both"/>
      </w:pPr>
      <w:r>
        <w:rPr>
          <w:rFonts w:ascii="Times New Roman"/>
          <w:b w:val="false"/>
          <w:i w:val="false"/>
          <w:color w:val="000000"/>
          <w:sz w:val="28"/>
        </w:rPr>
        <w:t>
      наградалары__________________________________________________________</w:t>
      </w:r>
    </w:p>
    <w:p>
      <w:pPr>
        <w:spacing w:after="0"/>
        <w:ind w:left="0"/>
        <w:jc w:val="both"/>
      </w:pPr>
      <w:r>
        <w:rPr>
          <w:rFonts w:ascii="Times New Roman"/>
          <w:b w:val="false"/>
          <w:i w:val="false"/>
          <w:color w:val="000000"/>
          <w:sz w:val="28"/>
        </w:rPr>
        <w:t>
                            күні, орны, алған наградасы</w:t>
      </w:r>
    </w:p>
    <w:bookmarkStart w:name="z199" w:id="126"/>
    <w:p>
      <w:pPr>
        <w:spacing w:after="0"/>
        <w:ind w:left="0"/>
        <w:jc w:val="both"/>
      </w:pPr>
      <w:r>
        <w:rPr>
          <w:rFonts w:ascii="Times New Roman"/>
          <w:b w:val="false"/>
          <w:i w:val="false"/>
          <w:color w:val="000000"/>
          <w:sz w:val="28"/>
        </w:rPr>
        <w:t>
      1. Тегі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179"/>
        <w:gridCol w:w="1180"/>
        <w:gridCol w:w="1180"/>
        <w:gridCol w:w="1180"/>
        <w:gridCol w:w="1180"/>
        <w:gridCol w:w="1180"/>
        <w:gridCol w:w="1180"/>
        <w:gridCol w:w="1180"/>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кітаптағы маркасы және нөмірі, Асыл тұқымды кітаптағы томының нөмері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кітаптағы маркасы және нөмірі, Асыл тұқымды кітаптағы томының нөмері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кітаптағы маркасы және нөмірі, Асыл тұқымды кітаптағы томының нөмері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 әкесінің әкесі (ЕӘӘ)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27"/>
    <w:p>
      <w:pPr>
        <w:spacing w:after="0"/>
        <w:ind w:left="0"/>
        <w:jc w:val="both"/>
      </w:pPr>
      <w:r>
        <w:rPr>
          <w:rFonts w:ascii="Times New Roman"/>
          <w:b w:val="false"/>
          <w:i w:val="false"/>
          <w:color w:val="000000"/>
          <w:sz w:val="28"/>
        </w:rPr>
        <w:t>
      2. Мегежін мен оның ата–енесінің өсіп – жетілуі мен өнімділігі бойынша бағалау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383"/>
        <w:gridCol w:w="507"/>
        <w:gridCol w:w="507"/>
        <w:gridCol w:w="648"/>
        <w:gridCol w:w="836"/>
        <w:gridCol w:w="225"/>
        <w:gridCol w:w="789"/>
        <w:gridCol w:w="366"/>
        <w:gridCol w:w="225"/>
        <w:gridCol w:w="225"/>
        <w:gridCol w:w="366"/>
        <w:gridCol w:w="931"/>
        <w:gridCol w:w="507"/>
        <w:gridCol w:w="366"/>
        <w:gridCol w:w="931"/>
        <w:gridCol w:w="366"/>
        <w:gridCol w:w="932"/>
        <w:gridCol w:w="225"/>
        <w:gridCol w:w="790"/>
        <w:gridCol w:w="1356"/>
        <w:gridCol w:w="226"/>
        <w:gridCol w:w="3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өткізілген күні</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 жетілуі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бойынша бал жиытығы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Өнімділігінің орташа көрсеткіштері </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бойынша классы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Ұрпақтарының тірілей салмағы,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Ұрпақтарының бордакылану </w:t>
            </w:r>
          </w:p>
          <w:p>
            <w:pPr>
              <w:spacing w:after="20"/>
              <w:ind w:left="20"/>
              <w:jc w:val="both"/>
            </w:pPr>
            <w:r>
              <w:rPr>
                <w:rFonts w:ascii="Times New Roman"/>
                <w:b w:val="false"/>
                <w:i w:val="false"/>
                <w:color w:val="000000"/>
                <w:sz w:val="20"/>
              </w:rPr>
              <w:t>
сапасы</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класс</w:t>
            </w:r>
          </w:p>
        </w:tc>
      </w:tr>
      <w:tr>
        <w:trPr>
          <w:trHeight w:val="30" w:hRule="atLeast"/>
        </w:trPr>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төлшеңдігі </w:t>
            </w: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төтр айда</w:t>
            </w: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класы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қосқан салмағы, грамм</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қосымша салмаққа жұмсалған азық өлшемі</w:t>
            </w:r>
          </w:p>
        </w:tc>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0" w:type="auto"/>
            <w:vMerge/>
            <w:tcBorders>
              <w:top w:val="nil"/>
              <w:left w:val="single" w:color="cfcfcf" w:sz="5"/>
              <w:bottom w:val="single" w:color="cfcfcf" w:sz="5"/>
              <w:right w:val="single" w:color="cfcfcf" w:sz="5"/>
            </w:tcBorders>
          </w:tcP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киллограмм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 санти-метр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біріншi</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үй қабандарында</w:t>
      </w:r>
      <w:r>
        <w:rPr>
          <w:rFonts w:ascii="Times New Roman"/>
          <w:b w:val="false"/>
          <w:i w:val="false"/>
          <w:color w:val="000000"/>
          <w:sz w:val="28"/>
        </w:rPr>
        <w:t xml:space="preserve"> енесі мен ұрғашы төлдерінің көрсеткішері беріледі</w:t>
      </w:r>
    </w:p>
    <w:p>
      <w:pPr>
        <w:spacing w:after="0"/>
        <w:ind w:left="0"/>
        <w:jc w:val="both"/>
      </w:pPr>
      <w:r>
        <w:rPr>
          <w:rFonts w:ascii="Times New Roman"/>
          <w:b w:val="false"/>
          <w:i w:val="false"/>
          <w:color w:val="000000"/>
          <w:sz w:val="28"/>
        </w:rPr>
        <w:t>
      ** үй қабандарында ұядағы 4 жақсы тораймен анықтайды</w:t>
      </w:r>
    </w:p>
    <w:bookmarkStart w:name="z201" w:id="128"/>
    <w:p>
      <w:pPr>
        <w:spacing w:after="0"/>
        <w:ind w:left="0"/>
        <w:jc w:val="both"/>
      </w:pPr>
      <w:r>
        <w:rPr>
          <w:rFonts w:ascii="Times New Roman"/>
          <w:b w:val="false"/>
          <w:i w:val="false"/>
          <w:color w:val="000000"/>
          <w:sz w:val="28"/>
        </w:rPr>
        <w:t>
      3. Мегежіннің өнімділігі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99"/>
        <w:gridCol w:w="499"/>
        <w:gridCol w:w="307"/>
        <w:gridCol w:w="1076"/>
        <w:gridCol w:w="307"/>
        <w:gridCol w:w="692"/>
        <w:gridCol w:w="499"/>
        <w:gridCol w:w="499"/>
        <w:gridCol w:w="692"/>
        <w:gridCol w:w="307"/>
        <w:gridCol w:w="307"/>
        <w:gridCol w:w="885"/>
        <w:gridCol w:w="1077"/>
        <w:gridCol w:w="307"/>
        <w:gridCol w:w="692"/>
        <w:gridCol w:w="1270"/>
        <w:gridCol w:w="307"/>
        <w:gridCol w:w="500"/>
        <w:gridCol w:w="887"/>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Торайлаудың рет нөмірі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уақыты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 торайлар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 кездегі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айлық торай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айлық торайлар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ұрпақтары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тірі дені сауы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 торайлар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салмағы,кг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салмағы,килограмм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салмағы,килограмм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німірі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және АТК нөмірі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 w:id="129"/>
    <w:p>
      <w:pPr>
        <w:spacing w:after="0"/>
        <w:ind w:left="0"/>
        <w:jc w:val="both"/>
      </w:pPr>
      <w:r>
        <w:rPr>
          <w:rFonts w:ascii="Times New Roman"/>
          <w:b w:val="false"/>
          <w:i w:val="false"/>
          <w:color w:val="000000"/>
          <w:sz w:val="28"/>
        </w:rPr>
        <w:t>
      4. Мегежіннің орташа өнімділігі</w:t>
      </w:r>
    </w:p>
    <w:bookmarkEnd w:id="129"/>
    <w:bookmarkStart w:name="z203" w:id="130"/>
    <w:p>
      <w:pPr>
        <w:spacing w:after="0"/>
        <w:ind w:left="0"/>
        <w:jc w:val="both"/>
      </w:pPr>
      <w:r>
        <w:rPr>
          <w:rFonts w:ascii="Times New Roman"/>
          <w:b w:val="false"/>
          <w:i w:val="false"/>
          <w:color w:val="000000"/>
          <w:sz w:val="28"/>
        </w:rPr>
        <w:t>
      5. Мегежіннің дене бітімі мен сырт пішінін бағалау (бал)</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7"/>
        <w:gridCol w:w="1111"/>
        <w:gridCol w:w="552"/>
        <w:gridCol w:w="133"/>
        <w:gridCol w:w="9"/>
        <w:gridCol w:w="181"/>
        <w:gridCol w:w="1"/>
        <w:gridCol w:w="181"/>
        <w:gridCol w:w="85"/>
        <w:gridCol w:w="177"/>
        <w:gridCol w:w="129"/>
        <w:gridCol w:w="320"/>
        <w:gridCol w:w="949"/>
        <w:gridCol w:w="949"/>
        <w:gridCol w:w="949"/>
        <w:gridCol w:w="949"/>
        <w:gridCol w:w="949"/>
        <w:gridCol w:w="951"/>
        <w:gridCol w:w="98"/>
        <w:gridCol w:w="343"/>
        <w:gridCol w:w="558"/>
        <w:gridCol w:w="773"/>
        <w:gridCol w:w="388"/>
        <w:gridCol w:w="224"/>
        <w:gridCol w:w="5"/>
        <w:gridCol w:w="318"/>
        <w:gridCol w:w="3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нөмірі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тұрқы, дене құрылысының үйлесімділігі, дене бітімі, тұқым белгілері, терісі, қылшығы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мен мойны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 кеудесі, шоқтығы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бүйірі, белі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 және сан 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торайлауының рет саны бойынша есептеліп шығарылатын орташа өнімділігін бағалаудың мәліметтері көрсетiледі</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Үрпілері, желіні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Тәжірибелік бордақылаудың нәтижесі</w:t>
            </w:r>
          </w:p>
          <w:p>
            <w:pPr>
              <w:spacing w:after="20"/>
              <w:ind w:left="20"/>
              <w:jc w:val="both"/>
            </w:pPr>
            <w:r>
              <w:rPr>
                <w:rFonts w:ascii="Times New Roman"/>
                <w:b w:val="false"/>
                <w:i w:val="false"/>
                <w:color w:val="000000"/>
                <w:sz w:val="20"/>
              </w:rPr>
              <w:t>
                    7. Сырт пішінін сипаттау</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Мегежіндерді класстық бағалау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ұрпақтары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құрылысының типі_________________</w:t>
            </w:r>
          </w:p>
          <w:p>
            <w:pPr>
              <w:spacing w:after="20"/>
              <w:ind w:left="20"/>
              <w:jc w:val="both"/>
            </w:pPr>
            <w:r>
              <w:rPr>
                <w:rFonts w:ascii="Times New Roman"/>
                <w:b w:val="false"/>
                <w:i w:val="false"/>
                <w:color w:val="000000"/>
                <w:sz w:val="20"/>
              </w:rPr>
              <w:t>
Сырт пішініндегі көрнекті дене мүшелері_____________</w:t>
            </w:r>
          </w:p>
          <w:p>
            <w:pPr>
              <w:spacing w:after="20"/>
              <w:ind w:left="20"/>
              <w:jc w:val="both"/>
            </w:pPr>
            <w:r>
              <w:rPr>
                <w:rFonts w:ascii="Times New Roman"/>
                <w:b w:val="false"/>
                <w:i w:val="false"/>
                <w:color w:val="000000"/>
                <w:sz w:val="20"/>
              </w:rPr>
              <w:t>
Сырт пішініндегі кемістіктері және ақаулары _____________________</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бойынша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жетілуі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класы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Зоотехникселекционердің қолы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жеке нөмірі</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жыл</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Бордақыланған бас</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 тірілей салмаққа жеткендегі жасы, күн</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қосқан салмағы, _____ грамм</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қосымша салмаққа жұмсалған азық өлшемі</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омыртқа үстіндегі май қалыңдығы ____миллиметр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Бордақылану сапасына байланысты класы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Ауырған ауру түрлері, жасалған егулер мен тексерулер</w:t>
            </w:r>
          </w:p>
        </w:tc>
        <w:tc>
          <w:tcPr>
            <w:tcW w:w="0" w:type="auto"/>
            <w:gridSpan w:val="7"/>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Егудің аты, тексерулер, ауру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дәрігердің қолы (анық)</w:t>
            </w:r>
          </w:p>
        </w:tc>
        <w:tc>
          <w:tcPr>
            <w:tcW w:w="0" w:type="auto"/>
            <w:gridSpan w:val="7"/>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жетекшісі 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w:t>
      </w:r>
    </w:p>
    <w:p>
      <w:pPr>
        <w:spacing w:after="0"/>
        <w:ind w:left="0"/>
        <w:jc w:val="both"/>
      </w:pPr>
      <w:r>
        <w:rPr>
          <w:rFonts w:ascii="Times New Roman"/>
          <w:b w:val="false"/>
          <w:i w:val="false"/>
          <w:color w:val="000000"/>
          <w:sz w:val="28"/>
        </w:rPr>
        <w:t>
        болса)., қолы</w:t>
      </w:r>
    </w:p>
    <w:bookmarkStart w:name="z204" w:id="131"/>
    <w:p>
      <w:pPr>
        <w:spacing w:after="0"/>
        <w:ind w:left="0"/>
        <w:jc w:val="both"/>
      </w:pPr>
      <w:r>
        <w:rPr>
          <w:rFonts w:ascii="Times New Roman"/>
          <w:b w:val="false"/>
          <w:i w:val="false"/>
          <w:color w:val="000000"/>
          <w:sz w:val="28"/>
        </w:rPr>
        <w:t>
      3-нысан</w:t>
      </w:r>
    </w:p>
    <w:bookmarkEnd w:id="131"/>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Шағылыстырылған және ұрықтандырылған мегежіндерді есепке алу журналы</w:t>
      </w:r>
    </w:p>
    <w:p>
      <w:pPr>
        <w:spacing w:after="0"/>
        <w:ind w:left="0"/>
        <w:jc w:val="both"/>
      </w:pPr>
      <w:r>
        <w:rPr>
          <w:rFonts w:ascii="Times New Roman"/>
          <w:b w:val="false"/>
          <w:i w:val="false"/>
          <w:color w:val="000000"/>
          <w:sz w:val="28"/>
        </w:rPr>
        <w:t>
      20 жылы туылған</w:t>
      </w:r>
    </w:p>
    <w:p>
      <w:pPr>
        <w:spacing w:after="0"/>
        <w:ind w:left="0"/>
        <w:jc w:val="both"/>
      </w:pPr>
      <w:r>
        <w:rPr>
          <w:rFonts w:ascii="Times New Roman"/>
          <w:b w:val="false"/>
          <w:i w:val="false"/>
          <w:color w:val="000000"/>
          <w:sz w:val="28"/>
        </w:rPr>
        <w:t>
      Бөлімші, (ферма)________________________</w:t>
      </w:r>
    </w:p>
    <w:p>
      <w:pPr>
        <w:spacing w:after="0"/>
        <w:ind w:left="0"/>
        <w:jc w:val="both"/>
      </w:pPr>
      <w:r>
        <w:rPr>
          <w:rFonts w:ascii="Times New Roman"/>
          <w:b w:val="false"/>
          <w:i w:val="false"/>
          <w:color w:val="000000"/>
          <w:sz w:val="28"/>
        </w:rPr>
        <w:t>
      Бригада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836"/>
        <w:gridCol w:w="837"/>
        <w:gridCol w:w="1186"/>
        <w:gridCol w:w="818"/>
        <w:gridCol w:w="1376"/>
        <w:gridCol w:w="451"/>
        <w:gridCol w:w="1010"/>
        <w:gridCol w:w="508"/>
        <w:gridCol w:w="738"/>
        <w:gridCol w:w="969"/>
        <w:gridCol w:w="1008"/>
        <w:gridCol w:w="1014"/>
        <w:gridCol w:w="820"/>
        <w:gridCol w:w="452"/>
      </w:tblGrid>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Мегежiннiң аты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енесiнен айырған күнi</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ұрықтандырылуға тиiс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Торайлауының күтулi күнi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торайлаған күнi</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жеке нөмiрi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аты,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күшейту мақсаты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нөмiрi</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05" w:id="132"/>
    <w:p>
      <w:pPr>
        <w:spacing w:after="0"/>
        <w:ind w:left="0"/>
        <w:jc w:val="both"/>
      </w:pPr>
      <w:r>
        <w:rPr>
          <w:rFonts w:ascii="Times New Roman"/>
          <w:b w:val="false"/>
          <w:i w:val="false"/>
          <w:color w:val="000000"/>
          <w:sz w:val="28"/>
        </w:rPr>
        <w:t>
      4-нысан</w:t>
      </w:r>
    </w:p>
    <w:bookmarkEnd w:id="132"/>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w:t>
      </w:r>
    </w:p>
    <w:p>
      <w:pPr>
        <w:spacing w:after="0"/>
        <w:ind w:left="0"/>
        <w:jc w:val="both"/>
      </w:pPr>
      <w:r>
        <w:rPr>
          <w:rFonts w:ascii="Times New Roman"/>
          <w:b w:val="false"/>
          <w:i w:val="false"/>
          <w:color w:val="000000"/>
          <w:sz w:val="28"/>
        </w:rPr>
        <w:t>
      Шошқалардың торайлауы мен төлдеуін есепке алу кітабы</w:t>
      </w:r>
    </w:p>
    <w:p>
      <w:pPr>
        <w:spacing w:after="0"/>
        <w:ind w:left="0"/>
        <w:jc w:val="both"/>
      </w:pPr>
      <w:r>
        <w:rPr>
          <w:rFonts w:ascii="Times New Roman"/>
          <w:b w:val="false"/>
          <w:i w:val="false"/>
          <w:color w:val="000000"/>
          <w:sz w:val="28"/>
        </w:rPr>
        <w:t>
      20 жылға арналған</w:t>
      </w:r>
    </w:p>
    <w:p>
      <w:pPr>
        <w:spacing w:after="0"/>
        <w:ind w:left="0"/>
        <w:jc w:val="both"/>
      </w:pPr>
      <w:r>
        <w:rPr>
          <w:rFonts w:ascii="Times New Roman"/>
          <w:b w:val="false"/>
          <w:i w:val="false"/>
          <w:color w:val="000000"/>
          <w:sz w:val="28"/>
        </w:rPr>
        <w:t>
             Ұя нөмiрi_______________________мегежiннiң аты ___________жеке</w:t>
      </w:r>
    </w:p>
    <w:p>
      <w:pPr>
        <w:spacing w:after="0"/>
        <w:ind w:left="0"/>
        <w:jc w:val="both"/>
      </w:pPr>
      <w:r>
        <w:rPr>
          <w:rFonts w:ascii="Times New Roman"/>
          <w:b w:val="false"/>
          <w:i w:val="false"/>
          <w:color w:val="000000"/>
          <w:sz w:val="28"/>
        </w:rPr>
        <w:t>
      нөмiрi ________________АТК маркасы__________________ үй қабанының аты</w:t>
      </w:r>
    </w:p>
    <w:p>
      <w:pPr>
        <w:spacing w:after="0"/>
        <w:ind w:left="0"/>
        <w:jc w:val="both"/>
      </w:pPr>
      <w:r>
        <w:rPr>
          <w:rFonts w:ascii="Times New Roman"/>
          <w:b w:val="false"/>
          <w:i w:val="false"/>
          <w:color w:val="000000"/>
          <w:sz w:val="28"/>
        </w:rPr>
        <w:t>
      ____________________________________жеке нөмiрi</w:t>
      </w:r>
    </w:p>
    <w:p>
      <w:pPr>
        <w:spacing w:after="0"/>
        <w:ind w:left="0"/>
        <w:jc w:val="both"/>
      </w:pPr>
      <w:r>
        <w:rPr>
          <w:rFonts w:ascii="Times New Roman"/>
          <w:b w:val="false"/>
          <w:i w:val="false"/>
          <w:color w:val="000000"/>
          <w:sz w:val="28"/>
        </w:rPr>
        <w:t>
      __________________________АТК маркасы__________________</w:t>
      </w:r>
    </w:p>
    <w:p>
      <w:pPr>
        <w:spacing w:after="0"/>
        <w:ind w:left="0"/>
        <w:jc w:val="both"/>
      </w:pPr>
      <w:r>
        <w:rPr>
          <w:rFonts w:ascii="Times New Roman"/>
          <w:b w:val="false"/>
          <w:i w:val="false"/>
          <w:color w:val="000000"/>
          <w:sz w:val="28"/>
        </w:rPr>
        <w:t>
      Шағылыстыру уақыты _____________________________торайлау уақыты</w:t>
      </w:r>
    </w:p>
    <w:p>
      <w:pPr>
        <w:spacing w:after="0"/>
        <w:ind w:left="0"/>
        <w:jc w:val="both"/>
      </w:pPr>
      <w:r>
        <w:rPr>
          <w:rFonts w:ascii="Times New Roman"/>
          <w:b w:val="false"/>
          <w:i w:val="false"/>
          <w:color w:val="000000"/>
          <w:sz w:val="28"/>
        </w:rPr>
        <w:t>
      __________________________торайлаудың рет саны_______________________</w:t>
      </w:r>
    </w:p>
    <w:p>
      <w:pPr>
        <w:spacing w:after="0"/>
        <w:ind w:left="0"/>
        <w:jc w:val="both"/>
      </w:pPr>
      <w:r>
        <w:rPr>
          <w:rFonts w:ascii="Times New Roman"/>
          <w:b w:val="false"/>
          <w:i w:val="false"/>
          <w:color w:val="000000"/>
          <w:sz w:val="28"/>
        </w:rPr>
        <w:t>
                                                              оң жағы</w:t>
      </w:r>
    </w:p>
    <w:p>
      <w:pPr>
        <w:spacing w:after="0"/>
        <w:ind w:left="0"/>
        <w:jc w:val="both"/>
      </w:pPr>
      <w:r>
        <w:rPr>
          <w:rFonts w:ascii="Times New Roman"/>
          <w:b w:val="false"/>
          <w:i w:val="false"/>
          <w:color w:val="000000"/>
          <w:sz w:val="28"/>
        </w:rPr>
        <w:t>
                       Мегежiннiң емшектерінің саны ------------------------</w:t>
      </w:r>
    </w:p>
    <w:p>
      <w:pPr>
        <w:spacing w:after="0"/>
        <w:ind w:left="0"/>
        <w:jc w:val="both"/>
      </w:pPr>
      <w:r>
        <w:rPr>
          <w:rFonts w:ascii="Times New Roman"/>
          <w:b w:val="false"/>
          <w:i w:val="false"/>
          <w:color w:val="000000"/>
          <w:sz w:val="28"/>
        </w:rPr>
        <w:t>
                                                              сол жағы</w:t>
      </w:r>
    </w:p>
    <w:p>
      <w:pPr>
        <w:spacing w:after="0"/>
        <w:ind w:left="0"/>
        <w:jc w:val="both"/>
      </w:pPr>
      <w:r>
        <w:rPr>
          <w:rFonts w:ascii="Times New Roman"/>
          <w:b w:val="false"/>
          <w:i w:val="false"/>
          <w:color w:val="000000"/>
          <w:sz w:val="28"/>
        </w:rPr>
        <w:t>
      Элиталық ата тегiнiң саны_____________туылды: тiрi денi сау торайлар ______________кемтар және өлi туғандары______________</w:t>
      </w:r>
    </w:p>
    <w:p>
      <w:pPr>
        <w:spacing w:after="0"/>
        <w:ind w:left="0"/>
        <w:jc w:val="both"/>
      </w:pPr>
      <w:r>
        <w:rPr>
          <w:rFonts w:ascii="Times New Roman"/>
          <w:b w:val="false"/>
          <w:i w:val="false"/>
          <w:color w:val="000000"/>
          <w:sz w:val="28"/>
        </w:rPr>
        <w:t>
      Ұяның туған кездегi салмағы_______________ килограмм</w:t>
      </w:r>
    </w:p>
    <w:p>
      <w:pPr>
        <w:spacing w:after="0"/>
        <w:ind w:left="0"/>
        <w:jc w:val="both"/>
      </w:pPr>
      <w:r>
        <w:rPr>
          <w:rFonts w:ascii="Times New Roman"/>
          <w:b w:val="false"/>
          <w:i w:val="false"/>
          <w:color w:val="000000"/>
          <w:sz w:val="28"/>
        </w:rPr>
        <w:t>
      Кiм күтедi 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 болса).,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606"/>
        <w:gridCol w:w="1835"/>
        <w:gridCol w:w="606"/>
        <w:gridCol w:w="606"/>
        <w:gridCol w:w="606"/>
        <w:gridCol w:w="2251"/>
        <w:gridCol w:w="940"/>
        <w:gridCol w:w="1149"/>
        <w:gridCol w:w="941"/>
        <w:gridCol w:w="942"/>
      </w:tblGrid>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Торайдың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Құлақтағы нөмiрi</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желінінің саны </w:t>
            </w:r>
          </w:p>
          <w:p>
            <w:pPr>
              <w:spacing w:after="20"/>
              <w:ind w:left="20"/>
              <w:jc w:val="both"/>
            </w:pPr>
            <w:r>
              <w:rPr>
                <w:rFonts w:ascii="Times New Roman"/>
                <w:b w:val="false"/>
                <w:i w:val="false"/>
                <w:color w:val="000000"/>
                <w:sz w:val="20"/>
              </w:rPr>
              <w:t>
оң жағы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 жағы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торайлардың тiрiлей салмағы, килограмм</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пiшiнiнiң кемiстiктерi, дақтары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шығару, айыру, телу</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күн</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w:t>
            </w: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салмағы, килограмм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себебi</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Орташасы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Торайлаудан 5-10 күннен кейiнгi мегежiннiң салмағы ____________ килограмм, дене ұзындығы__________________сантиметр.</w:t>
      </w:r>
    </w:p>
    <w:bookmarkStart w:name="z206" w:id="133"/>
    <w:p>
      <w:pPr>
        <w:spacing w:after="0"/>
        <w:ind w:left="0"/>
        <w:jc w:val="both"/>
      </w:pPr>
      <w:r>
        <w:rPr>
          <w:rFonts w:ascii="Times New Roman"/>
          <w:b w:val="false"/>
          <w:i w:val="false"/>
          <w:color w:val="000000"/>
          <w:sz w:val="28"/>
        </w:rPr>
        <w:t>
      5-нысан</w:t>
      </w:r>
    </w:p>
    <w:bookmarkEnd w:id="133"/>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 ___________________________</w:t>
      </w:r>
    </w:p>
    <w:p>
      <w:pPr>
        <w:spacing w:after="0"/>
        <w:ind w:left="0"/>
        <w:jc w:val="both"/>
      </w:pPr>
      <w:r>
        <w:rPr>
          <w:rFonts w:ascii="Times New Roman"/>
          <w:b w:val="false"/>
          <w:i w:val="false"/>
          <w:color w:val="000000"/>
          <w:sz w:val="28"/>
        </w:rPr>
        <w:t>
      Шошқаның тұқымдық төлдерiн өсiрудiң есеп кiтабы</w:t>
      </w:r>
    </w:p>
    <w:p>
      <w:pPr>
        <w:spacing w:after="0"/>
        <w:ind w:left="0"/>
        <w:jc w:val="both"/>
      </w:pPr>
      <w:r>
        <w:rPr>
          <w:rFonts w:ascii="Times New Roman"/>
          <w:b w:val="false"/>
          <w:i w:val="false"/>
          <w:color w:val="000000"/>
          <w:sz w:val="28"/>
        </w:rPr>
        <w:t>
      20 жылы туылған</w:t>
      </w:r>
    </w:p>
    <w:p>
      <w:pPr>
        <w:spacing w:after="0"/>
        <w:ind w:left="0"/>
        <w:jc w:val="both"/>
      </w:pPr>
      <w:r>
        <w:rPr>
          <w:rFonts w:ascii="Times New Roman"/>
          <w:b w:val="false"/>
          <w:i w:val="false"/>
          <w:color w:val="000000"/>
          <w:sz w:val="28"/>
        </w:rPr>
        <w:t>
      Бөлiмше, (ферма)______________________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511"/>
        <w:gridCol w:w="511"/>
        <w:gridCol w:w="1429"/>
        <w:gridCol w:w="1113"/>
        <w:gridCol w:w="529"/>
        <w:gridCol w:w="512"/>
        <w:gridCol w:w="512"/>
        <w:gridCol w:w="970"/>
        <w:gridCol w:w="512"/>
        <w:gridCol w:w="971"/>
        <w:gridCol w:w="971"/>
        <w:gridCol w:w="794"/>
        <w:gridCol w:w="971"/>
        <w:gridCol w:w="971"/>
        <w:gridCol w:w="796"/>
      </w:tblGrid>
      <w:tr>
        <w:trPr>
          <w:trHeight w:val="30" w:hRule="atLeast"/>
        </w:trPr>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Емшектерiнiң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с i п ж е т i л у i </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құлақта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құлақта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жеке нөмiрi мен аты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нөмiрi мен аты</w:t>
            </w: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кг</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см</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кг</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86"/>
        <w:gridCol w:w="807"/>
        <w:gridCol w:w="807"/>
        <w:gridCol w:w="987"/>
        <w:gridCol w:w="987"/>
        <w:gridCol w:w="807"/>
        <w:gridCol w:w="808"/>
        <w:gridCol w:w="987"/>
        <w:gridCol w:w="808"/>
        <w:gridCol w:w="808"/>
        <w:gridCol w:w="808"/>
        <w:gridCol w:w="905"/>
        <w:gridCol w:w="80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с i п ж е т i л у i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күнi</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шығарылды (ауыстырылды)</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1-шi ұрықтандырғанда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сантиметр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ұзындығысантиметр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 w:id="134"/>
    <w:p>
      <w:pPr>
        <w:spacing w:after="0"/>
        <w:ind w:left="0"/>
        <w:jc w:val="both"/>
      </w:pPr>
      <w:r>
        <w:rPr>
          <w:rFonts w:ascii="Times New Roman"/>
          <w:b w:val="false"/>
          <w:i w:val="false"/>
          <w:color w:val="000000"/>
          <w:sz w:val="28"/>
        </w:rPr>
        <w:t>
      6-нысан</w:t>
      </w:r>
    </w:p>
    <w:bookmarkEnd w:id="134"/>
    <w:p>
      <w:pPr>
        <w:spacing w:after="0"/>
        <w:ind w:left="0"/>
        <w:jc w:val="both"/>
      </w:pPr>
      <w:r>
        <w:rPr>
          <w:rFonts w:ascii="Times New Roman"/>
          <w:b w:val="false"/>
          <w:i w:val="false"/>
          <w:color w:val="000000"/>
          <w:sz w:val="28"/>
        </w:rPr>
        <w:t>
             Шаруашылық ______________________</w:t>
      </w:r>
    </w:p>
    <w:p>
      <w:pPr>
        <w:spacing w:after="0"/>
        <w:ind w:left="0"/>
        <w:jc w:val="both"/>
      </w:pPr>
      <w:r>
        <w:rPr>
          <w:rFonts w:ascii="Times New Roman"/>
          <w:b w:val="false"/>
          <w:i w:val="false"/>
          <w:color w:val="000000"/>
          <w:sz w:val="28"/>
        </w:rPr>
        <w:t>
             Аудан ___________________________</w:t>
      </w:r>
    </w:p>
    <w:p>
      <w:pPr>
        <w:spacing w:after="0"/>
        <w:ind w:left="0"/>
        <w:jc w:val="both"/>
      </w:pPr>
      <w:r>
        <w:rPr>
          <w:rFonts w:ascii="Times New Roman"/>
          <w:b w:val="false"/>
          <w:i w:val="false"/>
          <w:color w:val="000000"/>
          <w:sz w:val="28"/>
        </w:rPr>
        <w:t>
             Облыс____________________________</w:t>
      </w:r>
    </w:p>
    <w:p>
      <w:pPr>
        <w:spacing w:after="0"/>
        <w:ind w:left="0"/>
        <w:jc w:val="both"/>
      </w:pPr>
      <w:r>
        <w:rPr>
          <w:rFonts w:ascii="Times New Roman"/>
          <w:b w:val="false"/>
          <w:i w:val="false"/>
          <w:color w:val="000000"/>
          <w:sz w:val="28"/>
        </w:rPr>
        <w:t>
      20__жылы______ тұқым шошқаларын бағалау туралы есеп</w:t>
      </w:r>
    </w:p>
    <w:p>
      <w:pPr>
        <w:spacing w:after="0"/>
        <w:ind w:left="0"/>
        <w:jc w:val="both"/>
      </w:pPr>
      <w:r>
        <w:rPr>
          <w:rFonts w:ascii="Times New Roman"/>
          <w:b w:val="false"/>
          <w:i w:val="false"/>
          <w:color w:val="000000"/>
          <w:sz w:val="28"/>
        </w:rPr>
        <w:t>
      (асыл тұқымды зауыттар мен шаруашылықтарға арналған)</w:t>
      </w:r>
    </w:p>
    <w:bookmarkStart w:name="z208" w:id="135"/>
    <w:p>
      <w:pPr>
        <w:spacing w:after="0"/>
        <w:ind w:left="0"/>
        <w:jc w:val="both"/>
      </w:pPr>
      <w:r>
        <w:rPr>
          <w:rFonts w:ascii="Times New Roman"/>
          <w:b w:val="false"/>
          <w:i w:val="false"/>
          <w:color w:val="000000"/>
          <w:sz w:val="28"/>
        </w:rPr>
        <w:t>
      1. Топ тұқымы тұқымы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252"/>
        <w:gridCol w:w="1252"/>
        <w:gridCol w:w="1252"/>
        <w:gridCol w:w="2375"/>
        <w:gridCol w:w="1252"/>
        <w:gridCol w:w="1253"/>
        <w:gridCol w:w="1253"/>
      </w:tblGrid>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шаруашылықтағы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кітапка жазылған</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таза тұқымдысы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Үй қабандары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негiзгiлерi</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тексерiлетiндерi</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Мегежiндер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негiзгiлерi</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тексерiлетiндерi</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төрт-тоғыз айлық тұқымдық жас торайлар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торайлар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торайлар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9" w:id="136"/>
    <w:p>
      <w:pPr>
        <w:spacing w:after="0"/>
        <w:ind w:left="0"/>
        <w:jc w:val="both"/>
      </w:pPr>
      <w:r>
        <w:rPr>
          <w:rFonts w:ascii="Times New Roman"/>
          <w:b w:val="false"/>
          <w:i w:val="false"/>
          <w:color w:val="000000"/>
          <w:sz w:val="28"/>
        </w:rPr>
        <w:t xml:space="preserve">
      2. Үй қабанының өсiп-жетiлуi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502"/>
        <w:gridCol w:w="3223"/>
        <w:gridCol w:w="4570"/>
        <w:gridCol w:w="1503"/>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 қабандары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бастың орташа салмағы, килограмм</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бастың денесiнiң орташа ұзындығы, см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алты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0" w:id="137"/>
    <w:p>
      <w:pPr>
        <w:spacing w:after="0"/>
        <w:ind w:left="0"/>
        <w:jc w:val="both"/>
      </w:pPr>
      <w:r>
        <w:rPr>
          <w:rFonts w:ascii="Times New Roman"/>
          <w:b w:val="false"/>
          <w:i w:val="false"/>
          <w:color w:val="000000"/>
          <w:sz w:val="28"/>
        </w:rPr>
        <w:t>
      3. Ұрпақтарды еттiлiк және бордақылану сапасы бойынша бағалау (тексерiлген жануарлар бойынша орташа)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319"/>
        <w:gridCol w:w="472"/>
        <w:gridCol w:w="472"/>
        <w:gridCol w:w="2061"/>
        <w:gridCol w:w="1027"/>
        <w:gridCol w:w="997"/>
        <w:gridCol w:w="735"/>
        <w:gridCol w:w="1596"/>
        <w:gridCol w:w="1990"/>
        <w:gridCol w:w="473"/>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Ұрпақтар саны бойынша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салмаққа жеткендегi орташа жасы, күн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Тәулiгiне қосқан салмағы, килограмм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қосымша салмаққа жұмсалған азық,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Ұшасының орташа ұзындығы, см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Алтыншы-жетінші кеуде омыртқасы үстiндегi май қалыңдығы, см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ұшасының артқы үшiншi бөлiгiнiң орташа салмағы, килограмм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Үй қабандары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Мегежiндер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аты, жеке нөмiрi</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Мегежiннiң аты, жеке нөмiрi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сай келуi</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1" w:id="138"/>
    <w:p>
      <w:pPr>
        <w:spacing w:after="0"/>
        <w:ind w:left="0"/>
        <w:jc w:val="both"/>
      </w:pPr>
      <w:r>
        <w:rPr>
          <w:rFonts w:ascii="Times New Roman"/>
          <w:b w:val="false"/>
          <w:i w:val="false"/>
          <w:color w:val="000000"/>
          <w:sz w:val="28"/>
        </w:rPr>
        <w:t>
      4. Тұқымдық төлдердi тiршiлiгiнде бағалау</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238"/>
        <w:gridCol w:w="894"/>
        <w:gridCol w:w="1582"/>
        <w:gridCol w:w="1582"/>
        <w:gridCol w:w="4183"/>
        <w:gridCol w:w="1239"/>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жануарлар, бас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 күн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килограмм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Алты-жетінші кеуде омыртқасы үстiндегi май қалыңдығы, сантиметр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Еркек торайлар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торайлар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2" w:id="139"/>
    <w:p>
      <w:pPr>
        <w:spacing w:after="0"/>
        <w:ind w:left="0"/>
        <w:jc w:val="both"/>
      </w:pPr>
      <w:r>
        <w:rPr>
          <w:rFonts w:ascii="Times New Roman"/>
          <w:b w:val="false"/>
          <w:i w:val="false"/>
          <w:color w:val="000000"/>
          <w:sz w:val="28"/>
        </w:rPr>
        <w:t>
      5. Мегежiндердiң өсiп-жетiлуi</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172"/>
        <w:gridCol w:w="1145"/>
        <w:gridCol w:w="1145"/>
        <w:gridCol w:w="1464"/>
        <w:gridCol w:w="2491"/>
        <w:gridCol w:w="1146"/>
      </w:tblGrid>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барлық бас</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салмақ, килограмм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орташа ұзындығы, сантиметр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Отыз алты ай және одан да жоғары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Бонитировкалаудан кейiнгi барлық топ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бастаушы топ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3" w:id="140"/>
    <w:p>
      <w:pPr>
        <w:spacing w:after="0"/>
        <w:ind w:left="0"/>
        <w:jc w:val="both"/>
      </w:pPr>
      <w:r>
        <w:rPr>
          <w:rFonts w:ascii="Times New Roman"/>
          <w:b w:val="false"/>
          <w:i w:val="false"/>
          <w:color w:val="000000"/>
          <w:sz w:val="28"/>
        </w:rPr>
        <w:t>
      6. Мегежiндердiң өнiмдiлiгi</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992"/>
        <w:gridCol w:w="691"/>
        <w:gridCol w:w="906"/>
        <w:gridCol w:w="691"/>
        <w:gridCol w:w="691"/>
        <w:gridCol w:w="1717"/>
        <w:gridCol w:w="906"/>
        <w:gridCol w:w="691"/>
        <w:gridCol w:w="883"/>
        <w:gridCol w:w="2057"/>
      </w:tblGrid>
      <w:tr>
        <w:trPr>
          <w:trHeight w:val="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Көптөлдiлiгi,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Сүттiлiгi,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мегежiндер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торайлар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торайлаудағы тiрi торайлардың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мегежiндер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торайлардың жалпы салмағы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күндiк ұяның орташа салмағы</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Бір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Жыл бойы шаруашылықтағы торайлағандар, барлығы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топ</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мегежiндер бойынша (топтан шығарылмағандарды қосқанда)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568"/>
        <w:gridCol w:w="1568"/>
        <w:gridCol w:w="1568"/>
        <w:gridCol w:w="1568"/>
        <w:gridCol w:w="1568"/>
        <w:gridCol w:w="1568"/>
        <w:gridCol w:w="1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 айлық жастағы торайлар саны, бас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айлық жастағы салмағы, килограмм</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мегежiндер саны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 саны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торайлар саны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торайлағанда орташа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енесiнен айырған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ұяның орташа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 w:id="141"/>
    <w:p>
      <w:pPr>
        <w:spacing w:after="0"/>
        <w:ind w:left="0"/>
        <w:jc w:val="both"/>
      </w:pPr>
      <w:r>
        <w:rPr>
          <w:rFonts w:ascii="Times New Roman"/>
          <w:b w:val="false"/>
          <w:i w:val="false"/>
          <w:color w:val="000000"/>
          <w:sz w:val="28"/>
        </w:rPr>
        <w:t>
      7. Кластарға бөлу, бас</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1953"/>
        <w:gridCol w:w="1259"/>
        <w:gridCol w:w="1259"/>
        <w:gridCol w:w="1259"/>
        <w:gridCol w:w="1259"/>
        <w:gridCol w:w="909"/>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белгiлерi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Майының қалыңдығы (тiршiлiгiнде)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немесе 4 айлық ұрпақтың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көптөлдiлiгi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төлінің сүттiлiгi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 салмаққа жеткен ұрпақтың жасы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қосымша салмаққа жұмсалған азық өлшемі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Майының қалыңдығы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Ұшасының ұзындығы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ұшасының артқы үшiншi бөлiгiнiң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Мегежiндер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Майының қалыңдығы (тiршiлiгiнде)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Көптөлдiлiгi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 жастағы ұяның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 салмаққа жеткен ұрпақтың жасы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қосымша салмаққа жұмсалған азық өлшемі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Майының қалыңдығы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Ұшасының ұзындығы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ұшасының артқы үшiншi бөлiгiнiң салмағы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5" w:id="142"/>
    <w:p>
      <w:pPr>
        <w:spacing w:after="0"/>
        <w:ind w:left="0"/>
        <w:jc w:val="both"/>
      </w:pPr>
      <w:r>
        <w:rPr>
          <w:rFonts w:ascii="Times New Roman"/>
          <w:b w:val="false"/>
          <w:i w:val="false"/>
          <w:color w:val="000000"/>
          <w:sz w:val="28"/>
        </w:rPr>
        <w:t>
      8. Тұқымдық төлдiң өсiп жетiлуi мен класы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1520"/>
        <w:gridCol w:w="707"/>
        <w:gridCol w:w="2102"/>
        <w:gridCol w:w="2131"/>
        <w:gridCol w:w="1159"/>
        <w:gridCol w:w="2058"/>
        <w:gridCol w:w="708"/>
      </w:tblGrid>
      <w:tr>
        <w:trPr>
          <w:trHeight w:val="30" w:hRule="atLeast"/>
        </w:trPr>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 ай</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бастың орташа салмағы, килограмм</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денесiнiң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класс (әке-шешесiнiң класстарымен қосқанда)</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бас</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Үй қабандары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1-шi ұрықтандырғанда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1-шi ұрықтандырғанда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6" w:id="143"/>
    <w:p>
      <w:pPr>
        <w:spacing w:after="0"/>
        <w:ind w:left="0"/>
        <w:jc w:val="both"/>
      </w:pPr>
      <w:r>
        <w:rPr>
          <w:rFonts w:ascii="Times New Roman"/>
          <w:b w:val="false"/>
          <w:i w:val="false"/>
          <w:color w:val="000000"/>
          <w:sz w:val="28"/>
        </w:rPr>
        <w:t>
      9. Бiр жыл iшiнде сатылған тұқымдық төлдiң класы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1467"/>
        <w:gridCol w:w="1467"/>
        <w:gridCol w:w="1467"/>
        <w:gridCol w:w="2692"/>
        <w:gridCol w:w="1061"/>
      </w:tblGrid>
      <w:tr>
        <w:trPr>
          <w:trHeight w:val="30" w:hRule="atLeast"/>
        </w:trPr>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бас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қабандары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негiзгi мегежiндер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7" w:id="144"/>
    <w:p>
      <w:pPr>
        <w:spacing w:after="0"/>
        <w:ind w:left="0"/>
        <w:jc w:val="both"/>
      </w:pPr>
      <w:r>
        <w:rPr>
          <w:rFonts w:ascii="Times New Roman"/>
          <w:b w:val="false"/>
          <w:i w:val="false"/>
          <w:color w:val="000000"/>
          <w:sz w:val="28"/>
        </w:rPr>
        <w:t>
      10. Негiзгi топтағы мегежiндердi генеалогиялық аналық ұясы және туыстық тобы бойынша бөлу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061"/>
        <w:gridCol w:w="1061"/>
        <w:gridCol w:w="1061"/>
        <w:gridCol w:w="1062"/>
        <w:gridCol w:w="1062"/>
        <w:gridCol w:w="1062"/>
        <w:gridCol w:w="1062"/>
        <w:gridCol w:w="1062"/>
        <w:gridCol w:w="1062"/>
        <w:gridCol w:w="767"/>
      </w:tblGrid>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Генеалогиялық аналық ұясы</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топтары (аналық ұя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xml:space="preserve">
Барлық бонитировкаланған мегежiндер, бас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Асылдандыру жұмысының келешек жоспары, бас</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8" w:id="145"/>
    <w:p>
      <w:pPr>
        <w:spacing w:after="0"/>
        <w:ind w:left="0"/>
        <w:jc w:val="both"/>
      </w:pPr>
      <w:r>
        <w:rPr>
          <w:rFonts w:ascii="Times New Roman"/>
          <w:b w:val="false"/>
          <w:i w:val="false"/>
          <w:color w:val="000000"/>
          <w:sz w:val="28"/>
        </w:rPr>
        <w:t>
      11. Негiзгi топтағы үй қабандарын генеалогиялық және зауыттық аталық iз бастаушы бойынша бөлу (туыстық тобы бойынша)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064"/>
        <w:gridCol w:w="1064"/>
        <w:gridCol w:w="1064"/>
        <w:gridCol w:w="1064"/>
        <w:gridCol w:w="1064"/>
        <w:gridCol w:w="1064"/>
        <w:gridCol w:w="1065"/>
        <w:gridCol w:w="1065"/>
        <w:gridCol w:w="1065"/>
        <w:gridCol w:w="769"/>
      </w:tblGrid>
      <w:tr>
        <w:trPr>
          <w:trHeight w:val="30" w:hRule="atLeast"/>
        </w:trPr>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Генеалогиялық желісі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желісі (бастаушы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xml:space="preserve">
Барлық бонитировкаланған үй қабандары, бас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Асылдандыру жұмысының келешек жоспары, бас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жетекшісі</w:t>
      </w:r>
    </w:p>
    <w:p>
      <w:pPr>
        <w:spacing w:after="0"/>
        <w:ind w:left="0"/>
        <w:jc w:val="both"/>
      </w:pPr>
      <w:r>
        <w:rPr>
          <w:rFonts w:ascii="Times New Roman"/>
          <w:b w:val="false"/>
          <w:i w:val="false"/>
          <w:color w:val="000000"/>
          <w:sz w:val="28"/>
        </w:rPr>
        <w:t>
      _______________________________________"____" ________________ 20 жыл</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 болса)., қолы</w:t>
      </w:r>
    </w:p>
    <w:p>
      <w:pPr>
        <w:spacing w:after="0"/>
        <w:ind w:left="0"/>
        <w:jc w:val="both"/>
      </w:pPr>
      <w:r>
        <w:rPr>
          <w:rFonts w:ascii="Times New Roman"/>
          <w:b w:val="false"/>
          <w:i w:val="false"/>
          <w:color w:val="000000"/>
          <w:sz w:val="28"/>
        </w:rPr>
        <w:t>
      Шаруашылық маман</w:t>
      </w:r>
    </w:p>
    <w:p>
      <w:pPr>
        <w:spacing w:after="0"/>
        <w:ind w:left="0"/>
        <w:jc w:val="both"/>
      </w:pPr>
      <w:r>
        <w:rPr>
          <w:rFonts w:ascii="Times New Roman"/>
          <w:b w:val="false"/>
          <w:i w:val="false"/>
          <w:color w:val="000000"/>
          <w:sz w:val="28"/>
        </w:rPr>
        <w:t>
      ______________________________________"____" ________________ 20 жыл</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 болса)., қолы</w:t>
      </w:r>
    </w:p>
    <w:p>
      <w:pPr>
        <w:spacing w:after="0"/>
        <w:ind w:left="0"/>
        <w:jc w:val="both"/>
      </w:pPr>
      <w:r>
        <w:rPr>
          <w:rFonts w:ascii="Times New Roman"/>
          <w:b w:val="false"/>
          <w:i w:val="false"/>
          <w:color w:val="000000"/>
          <w:sz w:val="28"/>
        </w:rPr>
        <w:t>
      Бонитер</w:t>
      </w:r>
    </w:p>
    <w:p>
      <w:pPr>
        <w:spacing w:after="0"/>
        <w:ind w:left="0"/>
        <w:jc w:val="both"/>
      </w:pPr>
      <w:r>
        <w:rPr>
          <w:rFonts w:ascii="Times New Roman"/>
          <w:b w:val="false"/>
          <w:i w:val="false"/>
          <w:color w:val="000000"/>
          <w:sz w:val="28"/>
        </w:rPr>
        <w:t>
      ______________________________________"____" ________________ 20 жыл</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 болса)., қолы</w:t>
      </w:r>
    </w:p>
    <w:bookmarkStart w:name="z219" w:id="146"/>
    <w:p>
      <w:pPr>
        <w:spacing w:after="0"/>
        <w:ind w:left="0"/>
        <w:jc w:val="both"/>
      </w:pPr>
      <w:r>
        <w:rPr>
          <w:rFonts w:ascii="Times New Roman"/>
          <w:b w:val="false"/>
          <w:i w:val="false"/>
          <w:color w:val="000000"/>
          <w:sz w:val="28"/>
        </w:rPr>
        <w:t>
      Негiзгi және тұқымдық үй қабандарының өсiп-жетiлуi мен өнiмдiлiгi бойынша тiркемесi (туыстық топтары бойынша)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231"/>
        <w:gridCol w:w="622"/>
        <w:gridCol w:w="406"/>
        <w:gridCol w:w="82"/>
        <w:gridCol w:w="324"/>
        <w:gridCol w:w="157"/>
        <w:gridCol w:w="614"/>
        <w:gridCol w:w="222"/>
        <w:gridCol w:w="392"/>
        <w:gridCol w:w="235"/>
        <w:gridCol w:w="384"/>
        <w:gridCol w:w="464"/>
        <w:gridCol w:w="982"/>
        <w:gridCol w:w="322"/>
        <w:gridCol w:w="361"/>
        <w:gridCol w:w="1182"/>
        <w:gridCol w:w="387"/>
        <w:gridCol w:w="452"/>
        <w:gridCol w:w="389"/>
        <w:gridCol w:w="14"/>
        <w:gridCol w:w="403"/>
        <w:gridCol w:w="200"/>
        <w:gridCol w:w="497"/>
        <w:gridCol w:w="3"/>
        <w:gridCol w:w="403"/>
        <w:gridCol w:w="403"/>
        <w:gridCol w:w="557"/>
        <w:gridCol w:w="1"/>
        <w:gridCol w:w="403"/>
        <w:gridCol w:w="200"/>
        <w:gridCol w:w="203"/>
        <w:gridCol w:w="405"/>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 Асыл тұқымды кітатағы нөмірі</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пiшiнi мен өсiп жетiлуi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 тiрiдей салмақтағы май қалыңдығы, сантиметр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Ұрықтандырудың нәтижелiлiгi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қабанымен ұрықтанған мегежiннiң өнiмдiлiгi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кезiне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сантиметр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 балл</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қашыру және ұрықтанған мегежiндер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буаз және торайлаған мегежiндер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қашырудың нәтижелiлiгi пайыз</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көптөлдiлiгi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 килограмм</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 қабандары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үй қабаны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Ұрпақтардың бордақылану сапасы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ұрғашы төлдерінің өнiмдiлiгi</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торайлар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килограмм салмаққа жеткендегi жасы, күн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Тәулiгiне қосқан салмағы, 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қосымша салмаққа жұмсалған а.ө.</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қалыңдығы, сантиметр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 ұзындығы, сантиметр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ұшасының артқы үшiншi бөлiгiнiң салмағы, килограмм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торайлайтындары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торайлағандар</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класс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көптөлдiлiгi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сүттiлiгi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төлдер,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көптөлдiлiгi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сүттiлiгi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 </w:t>
            </w:r>
          </w:p>
        </w:tc>
        <w:tc>
          <w:tcPr>
            <w:tcW w:w="0" w:type="auto"/>
            <w:gridSpan w:val="2"/>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Тексерiлген үй қабандары: ұрғашы төлдері бойынша _____ бас, соның iшiнде үстiмiздегi жылдағы _____ бас</w:t>
      </w:r>
    </w:p>
    <w:p>
      <w:pPr>
        <w:spacing w:after="0"/>
        <w:ind w:left="0"/>
        <w:jc w:val="both"/>
      </w:pPr>
      <w:r>
        <w:rPr>
          <w:rFonts w:ascii="Times New Roman"/>
          <w:b w:val="false"/>
          <w:i w:val="false"/>
          <w:color w:val="000000"/>
          <w:sz w:val="28"/>
        </w:rPr>
        <w:t>
      Ұрпақтарды тәжiрибелiк бордақылау бойынша _____ бас, соның iшiнде үстiмiздегi жылдағы _____ бас</w:t>
      </w:r>
    </w:p>
    <w:bookmarkStart w:name="z220" w:id="147"/>
    <w:p>
      <w:pPr>
        <w:spacing w:after="0"/>
        <w:ind w:left="0"/>
        <w:jc w:val="both"/>
      </w:pPr>
      <w:r>
        <w:rPr>
          <w:rFonts w:ascii="Times New Roman"/>
          <w:b w:val="false"/>
          <w:i w:val="false"/>
          <w:color w:val="000000"/>
          <w:sz w:val="28"/>
        </w:rPr>
        <w:t>
      Жетекшi топтағы жақсы мегежiндерiнiң тiзiмi</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391"/>
        <w:gridCol w:w="558"/>
        <w:gridCol w:w="418"/>
        <w:gridCol w:w="1164"/>
        <w:gridCol w:w="847"/>
        <w:gridCol w:w="661"/>
        <w:gridCol w:w="21"/>
        <w:gridCol w:w="784"/>
        <w:gridCol w:w="1"/>
        <w:gridCol w:w="405"/>
        <w:gridCol w:w="195"/>
        <w:gridCol w:w="879"/>
        <w:gridCol w:w="7"/>
        <w:gridCol w:w="796"/>
        <w:gridCol w:w="504"/>
        <w:gridCol w:w="691"/>
        <w:gridCol w:w="376"/>
        <w:gridCol w:w="463"/>
        <w:gridCol w:w="425"/>
        <w:gridCol w:w="142"/>
        <w:gridCol w:w="1442"/>
        <w:gridCol w:w="569"/>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Мегежiннiң 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нөмiрi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 Асыл тқымды кітаптағы нөмiрi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жерi </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мен өсiп-жетiлуi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денесiнiң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килограмм салмақтағы май қалыңдығы, сантиметр</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Өнiмдiлiгi</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Ұрпақтардың бордақылану сапасы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Торайлау cаны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Көптөлдiлiгi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күндiк ұяның салмағы, килограмм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айда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килограмм салмаққа жеткендегi жасы, күн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тәулiгiне қосқан салмағы, кг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қосымша салмаққа жұмсал-ған а.ө.</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қалыңдығы, сантиметр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 ұзындығы, сантиметр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ұшасының артқы үшiншi бөлiгiнiң салмағы, килограмм</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класс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торайлаудағы орташа торайлар саны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торайдың орташа салмағы,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салмағы, кило-грамм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8-қосымша</w:t>
            </w:r>
          </w:p>
        </w:tc>
      </w:tr>
    </w:tbl>
    <w:bookmarkStart w:name="z222" w:id="148"/>
    <w:p>
      <w:pPr>
        <w:spacing w:after="0"/>
        <w:ind w:left="0"/>
        <w:jc w:val="both"/>
      </w:pPr>
      <w:r>
        <w:rPr>
          <w:rFonts w:ascii="Times New Roman"/>
          <w:b w:val="false"/>
          <w:i w:val="false"/>
          <w:color w:val="000000"/>
          <w:sz w:val="28"/>
        </w:rPr>
        <w:t>
      Түйе шаруашылығындағы асыл тұқымды өнімді (материалды) есепке алу нысандары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 жаңа редакцияда – ҚР Ауыл шаруашылығы министрінің 15.04.2019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45"/>
        <w:gridCol w:w="8455"/>
      </w:tblGrid>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түйенің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түйенің карточкасы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 түйені шағылыстыруды және төлдеуді есепке алу журналы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түйенің сүт өнімділігі және төлді өсіруді есепке алу журналы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жүнін қырқуды есепке алу журналы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төлін таңбалауды есепке алу журналы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бағалау нәтижесінің жиынтық ведомосі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w:t>
            </w:r>
          </w:p>
        </w:tc>
        <w:tc>
          <w:tcPr>
            <w:tcW w:w="84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түйелерді бағалау нәтижесінің ведомосі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Асыл тұқымды түйенің карточкасы</w:t>
      </w:r>
    </w:p>
    <w:p>
      <w:pPr>
        <w:spacing w:after="0"/>
        <w:ind w:left="0"/>
        <w:jc w:val="both"/>
      </w:pPr>
      <w:r>
        <w:rPr>
          <w:rFonts w:ascii="Times New Roman"/>
          <w:b w:val="false"/>
          <w:i w:val="false"/>
          <w:color w:val="000000"/>
          <w:sz w:val="28"/>
        </w:rPr>
        <w:t xml:space="preserve">
      ________________________ ________________________ </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1633"/>
        <w:gridCol w:w="638"/>
        <w:gridCol w:w="329"/>
        <w:gridCol w:w="1094"/>
        <w:gridCol w:w="3171"/>
        <w:gridCol w:w="3174"/>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кітапқа тіркелімі маркасы және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20___ жыл №__ бұйрық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белгілері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(қандылығы)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 күні және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 "___"___ 20___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Шығарлған күні және себебі "___"________________ 20___ жыл</w:t>
            </w:r>
          </w:p>
        </w:tc>
      </w:tr>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Жамбасындағы таңба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Құлағындағы сырғаның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179"/>
        <w:gridCol w:w="1180"/>
        <w:gridCol w:w="1180"/>
        <w:gridCol w:w="1180"/>
        <w:gridCol w:w="1180"/>
        <w:gridCol w:w="1180"/>
        <w:gridCol w:w="1180"/>
        <w:gridCol w:w="1180"/>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маркасы және нөмірі, Асыл тұқымды кітаптың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(килограмм),балл, кешенді клас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маркасы және нөмірі, Асыл тұқымды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(килограмм),балл, кешенді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маркасы және нөмірі, Асыл тұқымды кітап томының нөмірі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(килограмм),балл, кешенді клас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Бағалау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448"/>
        <w:gridCol w:w="448"/>
        <w:gridCol w:w="98"/>
        <w:gridCol w:w="1154"/>
        <w:gridCol w:w="1818"/>
        <w:gridCol w:w="1568"/>
        <w:gridCol w:w="1030"/>
        <w:gridCol w:w="1694"/>
        <w:gridCol w:w="1444"/>
        <w:gridCol w:w="906"/>
      </w:tblGrid>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( 6-10 )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( 1-5 )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( 6-10)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(1-5 )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нашар(0 )</w:t>
            </w:r>
          </w:p>
        </w:tc>
      </w:tr>
      <w:tr>
        <w:trPr>
          <w:trHeight w:val="30" w:hRule="atLeast"/>
        </w:trPr>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тұрқының жалпы типі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сантиметр</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орамы, сантиметр</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Өркештері (өркеші)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ірілік</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 сантиметр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аяқтары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сүйектілігі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w:t>
            </w:r>
            <w:r>
              <w:br/>
            </w:r>
            <w:r>
              <w:rPr>
                <w:rFonts w:ascii="Times New Roman"/>
                <w:b w:val="false"/>
                <w:i w:val="false"/>
                <w:color w:val="000000"/>
                <w:sz w:val="20"/>
              </w:rPr>
              <w:t>
килограмм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Семіздігі (3-10 бал)</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жалпы балы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(сыныптаушы)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Малдың дамуы (тірі салмағы,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356"/>
        <w:gridCol w:w="1356"/>
        <w:gridCol w:w="1878"/>
        <w:gridCol w:w="1878"/>
        <w:gridCol w:w="1879"/>
        <w:gridCol w:w="1879"/>
        <w:gridCol w:w="413"/>
        <w:gridCol w:w="413"/>
        <w:gridCol w:w="414"/>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жаста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жаста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903"/>
        <w:gridCol w:w="652"/>
        <w:gridCol w:w="401"/>
        <w:gridCol w:w="652"/>
        <w:gridCol w:w="401"/>
        <w:gridCol w:w="401"/>
        <w:gridCol w:w="401"/>
        <w:gridCol w:w="401"/>
        <w:gridCol w:w="198"/>
        <w:gridCol w:w="1657"/>
        <w:gridCol w:w="1905"/>
        <w:gridCol w:w="1905"/>
        <w:gridCol w:w="198"/>
        <w:gridCol w:w="15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Асыл тұқымдық қолдану</w:t>
            </w: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Кешенді бағасы балмен</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 ұрықтанды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қолданылуы</w:t>
            </w:r>
          </w:p>
        </w:tc>
        <w:tc>
          <w:tcPr>
            <w:tcW w:w="0" w:type="auto"/>
            <w:vMerge/>
            <w:tcBorders>
              <w:top w:val="nil"/>
              <w:left w:val="single" w:color="cfcfcf" w:sz="5"/>
              <w:bottom w:val="single" w:color="cfcfcf" w:sz="5"/>
              <w:right w:val="single" w:color="cfcfcf" w:sz="5"/>
            </w:tcBorders>
          </w:tcP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қолданылмалы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қолданылмалы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толықыруға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типі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және тірі салмағы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Жүнділігі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Төлінің сапасы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Мал дәрігерінің нұсқаулары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(анық)</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Шаруашылық жетекшісі 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Шаруашылық маман ______________________"___"________________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Аналық түйенің асыл тұқымдық карточкасы</w:t>
      </w:r>
    </w:p>
    <w:p>
      <w:pPr>
        <w:spacing w:after="0"/>
        <w:ind w:left="0"/>
        <w:jc w:val="both"/>
      </w:pPr>
      <w:r>
        <w:rPr>
          <w:rFonts w:ascii="Times New Roman"/>
          <w:b w:val="false"/>
          <w:i w:val="false"/>
          <w:color w:val="000000"/>
          <w:sz w:val="28"/>
        </w:rPr>
        <w:t xml:space="preserve">
      ________________________ ________________________ </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389"/>
        <w:gridCol w:w="256"/>
        <w:gridCol w:w="355"/>
        <w:gridCol w:w="2988"/>
        <w:gridCol w:w="3005"/>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тіркелімі маркасы және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20___ жыл №__ бұйрық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белгілері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Көрмелердегі наградалары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 алған күні және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 "___"________________ 20___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және себебі "___"________________ 20___ жыл</w:t>
            </w:r>
          </w:p>
        </w:tc>
      </w:tr>
      <w:tr>
        <w:trPr>
          <w:trHeight w:val="30"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жамбасындағы таңба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Құлағындағы сырға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179"/>
        <w:gridCol w:w="1180"/>
        <w:gridCol w:w="1180"/>
        <w:gridCol w:w="1180"/>
        <w:gridCol w:w="1180"/>
        <w:gridCol w:w="1180"/>
        <w:gridCol w:w="1180"/>
        <w:gridCol w:w="1180"/>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маркаасы және нөмірі, АТК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маркасы және нөмірі, Асыл тұқымды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 маркасы және нөмірі, Асыл тұқымды кітап томының нөмірі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Бағалау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439"/>
        <w:gridCol w:w="439"/>
        <w:gridCol w:w="96"/>
        <w:gridCol w:w="1131"/>
        <w:gridCol w:w="1782"/>
        <w:gridCol w:w="1415"/>
        <w:gridCol w:w="1132"/>
        <w:gridCol w:w="1659"/>
        <w:gridCol w:w="1415"/>
        <w:gridCol w:w="1133"/>
      </w:tblGrid>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( 6-10 )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( 1-5 )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( 0 )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( 6-10 )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( 1-5 )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( 0 )</w:t>
            </w:r>
          </w:p>
        </w:tc>
      </w:tr>
      <w:tr>
        <w:trPr>
          <w:trHeight w:val="30" w:hRule="atLeast"/>
        </w:trPr>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тұрқының жалпы типі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сантиметр</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орамы, сантиметр</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Өркештері (өркеші)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 сантиметр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сүйектілігі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w:t>
            </w:r>
            <w:r>
              <w:br/>
            </w:r>
            <w:r>
              <w:rPr>
                <w:rFonts w:ascii="Times New Roman"/>
                <w:b w:val="false"/>
                <w:i w:val="false"/>
                <w:color w:val="000000"/>
                <w:sz w:val="20"/>
              </w:rPr>
              <w:t>
килограмм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(3-10 бал)</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жалпы балы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(сыныптаушы)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Малдың дамуы (тірі салмағы,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356"/>
        <w:gridCol w:w="1356"/>
        <w:gridCol w:w="1878"/>
        <w:gridCol w:w="1878"/>
        <w:gridCol w:w="1879"/>
        <w:gridCol w:w="1879"/>
        <w:gridCol w:w="413"/>
        <w:gridCol w:w="413"/>
        <w:gridCol w:w="414"/>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жаста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жаста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59"/>
        <w:gridCol w:w="459"/>
        <w:gridCol w:w="746"/>
        <w:gridCol w:w="459"/>
        <w:gridCol w:w="746"/>
        <w:gridCol w:w="747"/>
        <w:gridCol w:w="227"/>
        <w:gridCol w:w="1897"/>
        <w:gridCol w:w="2181"/>
        <w:gridCol w:w="2181"/>
        <w:gridCol w:w="227"/>
        <w:gridCol w:w="12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Асыл тұқымдық қолдану</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Кешенді бағалау балмен</w:t>
            </w:r>
          </w:p>
        </w:tc>
      </w:tr>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Аталықпен ұрықтандырылды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Ботаның деректері</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 қолдану</w:t>
            </w: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типі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және тірі салмағы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Жүнділігі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Төлінің сапасы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Мал дәрігерінің нұсқаулары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зерттеу, ауру атауы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r>
              <w:br/>
            </w:r>
            <w:r>
              <w:rPr>
                <w:rFonts w:ascii="Times New Roman"/>
                <w:b w:val="false"/>
                <w:i w:val="false"/>
                <w:color w:val="000000"/>
                <w:sz w:val="20"/>
              </w:rPr>
              <w:t>
(анық)</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Шаруашылық жетекшісі 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Шаруашылық маман ______________________"___"________________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Бонитер _______________________________"___"________________ 20___ жыл</w:t>
      </w:r>
    </w:p>
    <w:p>
      <w:pPr>
        <w:spacing w:after="0"/>
        <w:ind w:left="0"/>
        <w:jc w:val="both"/>
      </w:pPr>
      <w:r>
        <w:rPr>
          <w:rFonts w:ascii="Times New Roman"/>
          <w:b w:val="false"/>
          <w:i w:val="false"/>
          <w:color w:val="000000"/>
          <w:sz w:val="28"/>
        </w:rPr>
        <w:t>
      (жеке тұлғаның тегі, аты және әкесінің аты)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both"/>
      </w:pPr>
      <w:r>
        <w:rPr>
          <w:rFonts w:ascii="Times New Roman"/>
          <w:b w:val="false"/>
          <w:i w:val="false"/>
          <w:color w:val="000000"/>
          <w:sz w:val="28"/>
        </w:rPr>
        <w:t>
      Аналық түйені шағылыстыруды және төлдеуді есепке алу журналы</w:t>
      </w:r>
    </w:p>
    <w:p>
      <w:pPr>
        <w:spacing w:after="0"/>
        <w:ind w:left="0"/>
        <w:jc w:val="both"/>
      </w:pPr>
      <w:r>
        <w:rPr>
          <w:rFonts w:ascii="Times New Roman"/>
          <w:b w:val="false"/>
          <w:i w:val="false"/>
          <w:color w:val="000000"/>
          <w:sz w:val="28"/>
        </w:rPr>
        <w:t>
      Шаруашылық ________________________</w:t>
      </w:r>
    </w:p>
    <w:p>
      <w:pPr>
        <w:spacing w:after="0"/>
        <w:ind w:left="0"/>
        <w:jc w:val="both"/>
      </w:pPr>
      <w:r>
        <w:rPr>
          <w:rFonts w:ascii="Times New Roman"/>
          <w:b w:val="false"/>
          <w:i w:val="false"/>
          <w:color w:val="000000"/>
          <w:sz w:val="28"/>
        </w:rPr>
        <w:t>
      Аудан _____________________________</w:t>
      </w:r>
    </w:p>
    <w:p>
      <w:pPr>
        <w:spacing w:after="0"/>
        <w:ind w:left="0"/>
        <w:jc w:val="both"/>
      </w:pPr>
      <w:r>
        <w:rPr>
          <w:rFonts w:ascii="Times New Roman"/>
          <w:b w:val="false"/>
          <w:i w:val="false"/>
          <w:color w:val="000000"/>
          <w:sz w:val="28"/>
        </w:rPr>
        <w:t>
      Облыс______________________________</w:t>
      </w:r>
    </w:p>
    <w:p>
      <w:pPr>
        <w:spacing w:after="0"/>
        <w:ind w:left="0"/>
        <w:jc w:val="both"/>
      </w:pPr>
      <w:r>
        <w:rPr>
          <w:rFonts w:ascii="Times New Roman"/>
          <w:b w:val="false"/>
          <w:i w:val="false"/>
          <w:color w:val="000000"/>
          <w:sz w:val="28"/>
        </w:rPr>
        <w:t>
      Өсірілетін тұқым___________________</w:t>
      </w:r>
    </w:p>
    <w:p>
      <w:pPr>
        <w:spacing w:after="0"/>
        <w:ind w:left="0"/>
        <w:jc w:val="both"/>
      </w:pPr>
      <w:r>
        <w:rPr>
          <w:rFonts w:ascii="Times New Roman"/>
          <w:b w:val="false"/>
          <w:i w:val="false"/>
          <w:color w:val="000000"/>
          <w:sz w:val="28"/>
        </w:rPr>
        <w:t>
      20____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7"/>
        <w:gridCol w:w="1437"/>
        <w:gridCol w:w="1837"/>
        <w:gridCol w:w="1837"/>
        <w:gridCol w:w="1438"/>
        <w:gridCol w:w="1438"/>
        <w:gridCol w:w="1439"/>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түйенің сипаттамасы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түйенің шығу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қырқылымы, килограмм</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жеке нөөмірі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жеке нөмірі</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Ұрықтандырылды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ботасының жынысы</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ботасының жеке нөмірі</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жанында жүрген күні</w:t>
            </w:r>
          </w:p>
        </w:tc>
      </w:tr>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малдың жеке нөмірі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both"/>
      </w:pPr>
      <w:r>
        <w:rPr>
          <w:rFonts w:ascii="Times New Roman"/>
          <w:b w:val="false"/>
          <w:i w:val="false"/>
          <w:color w:val="000000"/>
          <w:sz w:val="28"/>
        </w:rPr>
        <w:t>
      Ааналық түйенің сүт өнімділігі және төлді өсіруді есепке алу журналы</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Өсірілетін тұқым___________________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660"/>
        <w:gridCol w:w="660"/>
        <w:gridCol w:w="844"/>
        <w:gridCol w:w="660"/>
        <w:gridCol w:w="660"/>
        <w:gridCol w:w="660"/>
        <w:gridCol w:w="660"/>
        <w:gridCol w:w="660"/>
        <w:gridCol w:w="1025"/>
        <w:gridCol w:w="1025"/>
        <w:gridCol w:w="1026"/>
        <w:gridCol w:w="1026"/>
        <w:gridCol w:w="1026"/>
        <w:gridCol w:w="1026"/>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түйенің төлдеген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деректері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жасындағы ботасының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ботасының жүнінің қырқылымы, кг</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ботасының жеке нөмірі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күн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r>
              <w:br/>
            </w:r>
            <w:r>
              <w:rPr>
                <w:rFonts w:ascii="Times New Roman"/>
                <w:b w:val="false"/>
                <w:i w:val="false"/>
                <w:color w:val="000000"/>
                <w:sz w:val="20"/>
              </w:rPr>
              <w:t>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 ай</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5"/>
        <w:gridCol w:w="1275"/>
        <w:gridCol w:w="1275"/>
        <w:gridCol w:w="1275"/>
        <w:gridCol w:w="1275"/>
        <w:gridCol w:w="1276"/>
        <w:gridCol w:w="1276"/>
        <w:gridCol w:w="1276"/>
        <w:gridCol w:w="1276"/>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244"/>
        <w:gridCol w:w="1244"/>
        <w:gridCol w:w="1244"/>
        <w:gridCol w:w="1244"/>
        <w:gridCol w:w="1244"/>
        <w:gridCol w:w="1244"/>
        <w:gridCol w:w="1245"/>
        <w:gridCol w:w="1245"/>
        <w:gridCol w:w="15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7-ші</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5"/>
        <w:gridCol w:w="1275"/>
        <w:gridCol w:w="1275"/>
        <w:gridCol w:w="1275"/>
        <w:gridCol w:w="1275"/>
        <w:gridCol w:w="1276"/>
        <w:gridCol w:w="1276"/>
        <w:gridCol w:w="1276"/>
        <w:gridCol w:w="1276"/>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10-шы</w:t>
            </w: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244"/>
        <w:gridCol w:w="1244"/>
        <w:gridCol w:w="1244"/>
        <w:gridCol w:w="1244"/>
        <w:gridCol w:w="1244"/>
        <w:gridCol w:w="1244"/>
        <w:gridCol w:w="1245"/>
        <w:gridCol w:w="1245"/>
        <w:gridCol w:w="15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13-ші</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244"/>
        <w:gridCol w:w="1244"/>
        <w:gridCol w:w="1244"/>
        <w:gridCol w:w="1244"/>
        <w:gridCol w:w="1244"/>
        <w:gridCol w:w="1244"/>
        <w:gridCol w:w="1245"/>
        <w:gridCol w:w="1245"/>
        <w:gridCol w:w="15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16-шы</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w:t>
            </w:r>
            <w:r>
              <w:br/>
            </w:r>
            <w:r>
              <w:rPr>
                <w:rFonts w:ascii="Times New Roman"/>
                <w:b w:val="false"/>
                <w:i w:val="false"/>
                <w:color w:val="000000"/>
                <w:sz w:val="20"/>
              </w:rPr>
              <w:t>
килограмм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маусымындағы аналық түйелердің сүт өнімділігінің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кезеңі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килограмм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пайыз</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пайыз</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left"/>
      </w:pPr>
      <w:r>
        <w:rPr>
          <w:rFonts w:ascii="Times New Roman"/>
          <w:b/>
          <w:i w:val="false"/>
          <w:color w:val="000000"/>
        </w:rPr>
        <w:t xml:space="preserve"> Түйелердің жүнін қырқуды есепке алу журналы</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Өсірілетін тұқым__________________</w:t>
      </w:r>
    </w:p>
    <w:p>
      <w:pPr>
        <w:spacing w:after="0"/>
        <w:ind w:left="0"/>
        <w:jc w:val="both"/>
      </w:pPr>
      <w:r>
        <w:rPr>
          <w:rFonts w:ascii="Times New Roman"/>
          <w:b w:val="false"/>
          <w:i w:val="false"/>
          <w:color w:val="000000"/>
          <w:sz w:val="28"/>
        </w:rPr>
        <w:t>
      20 ______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326"/>
        <w:gridCol w:w="1326"/>
        <w:gridCol w:w="1695"/>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аты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left"/>
      </w:pPr>
      <w:r>
        <w:rPr>
          <w:rFonts w:ascii="Times New Roman"/>
          <w:b/>
          <w:i w:val="false"/>
          <w:color w:val="000000"/>
        </w:rPr>
        <w:t xml:space="preserve"> Түйенің төлін таңбалауды есепке алу журналы</w:t>
      </w:r>
    </w:p>
    <w:p>
      <w:pPr>
        <w:spacing w:after="0"/>
        <w:ind w:left="0"/>
        <w:jc w:val="both"/>
      </w:pPr>
      <w:r>
        <w:rPr>
          <w:rFonts w:ascii="Times New Roman"/>
          <w:b w:val="false"/>
          <w:i w:val="false"/>
          <w:color w:val="000000"/>
          <w:sz w:val="28"/>
        </w:rPr>
        <w:t>
      Шаруашылық ______________________</w:t>
      </w:r>
    </w:p>
    <w:p>
      <w:pPr>
        <w:spacing w:after="0"/>
        <w:ind w:left="0"/>
        <w:jc w:val="both"/>
      </w:pPr>
      <w:r>
        <w:rPr>
          <w:rFonts w:ascii="Times New Roman"/>
          <w:b w:val="false"/>
          <w:i w:val="false"/>
          <w:color w:val="000000"/>
          <w:sz w:val="28"/>
        </w:rPr>
        <w:t>
      Аудан ___________________________</w:t>
      </w:r>
    </w:p>
    <w:p>
      <w:pPr>
        <w:spacing w:after="0"/>
        <w:ind w:left="0"/>
        <w:jc w:val="both"/>
      </w:pPr>
      <w:r>
        <w:rPr>
          <w:rFonts w:ascii="Times New Roman"/>
          <w:b w:val="false"/>
          <w:i w:val="false"/>
          <w:color w:val="000000"/>
          <w:sz w:val="28"/>
        </w:rPr>
        <w:t>
      Облыс____________________________</w:t>
      </w:r>
    </w:p>
    <w:p>
      <w:pPr>
        <w:spacing w:after="0"/>
        <w:ind w:left="0"/>
        <w:jc w:val="both"/>
      </w:pPr>
      <w:r>
        <w:rPr>
          <w:rFonts w:ascii="Times New Roman"/>
          <w:b w:val="false"/>
          <w:i w:val="false"/>
          <w:color w:val="000000"/>
          <w:sz w:val="28"/>
        </w:rPr>
        <w:t>
      Өсірілетін тұқым_________________</w:t>
      </w:r>
    </w:p>
    <w:p>
      <w:pPr>
        <w:spacing w:after="0"/>
        <w:ind w:left="0"/>
        <w:jc w:val="both"/>
      </w:pPr>
      <w:r>
        <w:rPr>
          <w:rFonts w:ascii="Times New Roman"/>
          <w:b w:val="false"/>
          <w:i w:val="false"/>
          <w:color w:val="000000"/>
          <w:sz w:val="28"/>
        </w:rPr>
        <w:t>
      20______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деректері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тавра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ерекшеліктері</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құлағында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құлағында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жамбасында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жамбасында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left"/>
      </w:pPr>
      <w:r>
        <w:rPr>
          <w:rFonts w:ascii="Times New Roman"/>
          <w:b/>
          <w:i w:val="false"/>
          <w:color w:val="000000"/>
        </w:rPr>
        <w:t xml:space="preserve"> Түйелерді бағалау нәтижесінің жиынтық ведомосі</w:t>
      </w:r>
    </w:p>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Өсірілетін тұқым__________________</w:t>
      </w:r>
    </w:p>
    <w:p>
      <w:pPr>
        <w:spacing w:after="0"/>
        <w:ind w:left="0"/>
        <w:jc w:val="both"/>
      </w:pPr>
      <w:r>
        <w:rPr>
          <w:rFonts w:ascii="Times New Roman"/>
          <w:b w:val="false"/>
          <w:i w:val="false"/>
          <w:color w:val="000000"/>
          <w:sz w:val="28"/>
        </w:rPr>
        <w:t>
      20__ жыл</w:t>
      </w:r>
    </w:p>
    <w:p>
      <w:pPr>
        <w:spacing w:after="0"/>
        <w:ind w:left="0"/>
        <w:jc w:val="both"/>
      </w:pPr>
      <w:r>
        <w:rPr>
          <w:rFonts w:ascii="Times New Roman"/>
          <w:b w:val="false"/>
          <w:i w:val="false"/>
          <w:color w:val="000000"/>
          <w:sz w:val="28"/>
        </w:rPr>
        <w:t>
      Шаруашылық жетекшісі 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Шаруашылық мамані ___________________________________________________</w:t>
      </w:r>
    </w:p>
    <w:p>
      <w:pPr>
        <w:spacing w:after="0"/>
        <w:ind w:left="0"/>
        <w:jc w:val="both"/>
      </w:pPr>
      <w:r>
        <w:rPr>
          <w:rFonts w:ascii="Times New Roman"/>
          <w:b w:val="false"/>
          <w:i w:val="false"/>
          <w:color w:val="000000"/>
          <w:sz w:val="28"/>
        </w:rPr>
        <w:t>
      (жеке тұлғаның тегі, аты және әкесінің аты) және қолы</w:t>
      </w:r>
    </w:p>
    <w:p>
      <w:pPr>
        <w:spacing w:after="0"/>
        <w:ind w:left="0"/>
        <w:jc w:val="both"/>
      </w:pPr>
      <w:r>
        <w:rPr>
          <w:rFonts w:ascii="Times New Roman"/>
          <w:b w:val="false"/>
          <w:i w:val="false"/>
          <w:color w:val="000000"/>
          <w:sz w:val="28"/>
        </w:rPr>
        <w:t>
      үйелерді бағалау нәтижесінің жиынтық ведомосін толтыруға арналған нұсқаулық</w:t>
      </w:r>
    </w:p>
    <w:p>
      <w:pPr>
        <w:spacing w:after="0"/>
        <w:ind w:left="0"/>
        <w:jc w:val="both"/>
      </w:pPr>
      <w:r>
        <w:rPr>
          <w:rFonts w:ascii="Times New Roman"/>
          <w:b w:val="false"/>
          <w:i w:val="false"/>
          <w:color w:val="000000"/>
          <w:sz w:val="28"/>
        </w:rPr>
        <w:t>
      Түйелерді бағалау нәтижесінің жиынтық ведемосі асыл тұқымды мал шаруашылығы саласындағы субъекті болып табылатын барлық жеке және заңды тұлғалармен жасалады.</w:t>
      </w:r>
    </w:p>
    <w:p>
      <w:pPr>
        <w:spacing w:after="0"/>
        <w:ind w:left="0"/>
        <w:jc w:val="both"/>
      </w:pPr>
      <w:r>
        <w:rPr>
          <w:rFonts w:ascii="Times New Roman"/>
          <w:b w:val="false"/>
          <w:i w:val="false"/>
          <w:color w:val="000000"/>
          <w:sz w:val="28"/>
        </w:rPr>
        <w:t>
      Жыл сайын осы нысан бойынша есепті күннің осы жағдайындағы түйелердің барлық өсірілетін тұқымдары және типтері есепке алынады. Әр шаруашылық бойынша жиынтық ведомость өсірілетін түйенің әр тұқымы бойынша жеке жасалады.</w:t>
      </w:r>
    </w:p>
    <w:p>
      <w:pPr>
        <w:spacing w:after="0"/>
        <w:ind w:left="0"/>
        <w:jc w:val="both"/>
      </w:pPr>
      <w:r>
        <w:rPr>
          <w:rFonts w:ascii="Times New Roman"/>
          <w:b w:val="false"/>
          <w:i w:val="false"/>
          <w:color w:val="000000"/>
          <w:sz w:val="28"/>
        </w:rPr>
        <w:t>
      Барлық кестелер анық және ұқыпты толтырылуы тиіс. Барлық кестелердің тиісті көрсеткіштері теңдестірілуі қажет.</w:t>
      </w:r>
    </w:p>
    <w:p>
      <w:pPr>
        <w:spacing w:after="0"/>
        <w:ind w:left="0"/>
        <w:jc w:val="both"/>
      </w:pPr>
      <w:r>
        <w:rPr>
          <w:rFonts w:ascii="Times New Roman"/>
          <w:b w:val="false"/>
          <w:i w:val="false"/>
          <w:color w:val="000000"/>
          <w:sz w:val="28"/>
        </w:rPr>
        <w:t>
      1-кесте – деректер қолданыстағы нұсқаулыққа сәйкес жүргізілген соңғы бағалау деректерінің негізінде дайындалады.</w:t>
      </w:r>
    </w:p>
    <w:p>
      <w:pPr>
        <w:spacing w:after="0"/>
        <w:ind w:left="0"/>
        <w:jc w:val="both"/>
      </w:pPr>
      <w:r>
        <w:rPr>
          <w:rFonts w:ascii="Times New Roman"/>
          <w:b w:val="false"/>
          <w:i w:val="false"/>
          <w:color w:val="000000"/>
          <w:sz w:val="28"/>
        </w:rPr>
        <w:t>
      2-кесте – тұқымдық түйенің және аналық түйенің бағалау карточкаларында (1 және 2-нысандар) келтірілген өлшемдері және тірі салмағы туралы деректер бойынша орташа көрсеткіштер шығарылады.</w:t>
      </w:r>
    </w:p>
    <w:p>
      <w:pPr>
        <w:spacing w:after="0"/>
        <w:ind w:left="0"/>
        <w:jc w:val="both"/>
      </w:pPr>
      <w:r>
        <w:rPr>
          <w:rFonts w:ascii="Times New Roman"/>
          <w:b w:val="false"/>
          <w:i w:val="false"/>
          <w:color w:val="000000"/>
          <w:sz w:val="28"/>
        </w:rPr>
        <w:t>
      3-кесте. Тұқымдық түйенің және аналық түйенің бағалау карточкаларынан тиісті бағандар бойынша тірі салмағының көрсеткіштері топталады және таралады.</w:t>
      </w:r>
    </w:p>
    <w:p>
      <w:pPr>
        <w:spacing w:after="0"/>
        <w:ind w:left="0"/>
        <w:jc w:val="both"/>
      </w:pPr>
      <w:r>
        <w:rPr>
          <w:rFonts w:ascii="Times New Roman"/>
          <w:b w:val="false"/>
          <w:i w:val="false"/>
          <w:color w:val="000000"/>
          <w:sz w:val="28"/>
        </w:rPr>
        <w:t>
      4-кесте. Аналық түйелерді ұрықтандыру және төлдеу нәтижесі нақты нәтижесі бойынша аналық түйелерді ұрықтандыру және төлдеу есебінің журналынан (3-нысан) алынады.</w:t>
      </w:r>
    </w:p>
    <w:p>
      <w:pPr>
        <w:spacing w:after="0"/>
        <w:ind w:left="0"/>
        <w:jc w:val="both"/>
      </w:pPr>
      <w:r>
        <w:rPr>
          <w:rFonts w:ascii="Times New Roman"/>
          <w:b w:val="false"/>
          <w:i w:val="false"/>
          <w:color w:val="000000"/>
          <w:sz w:val="28"/>
        </w:rPr>
        <w:t>
      5-кесте. Сатылған асыл тұқымды төлдің сипаттамасы асыл тұқымды қызмет органдарының деректеріне сәйкес келуі қажет.</w:t>
      </w:r>
    </w:p>
    <w:p>
      <w:pPr>
        <w:spacing w:after="0"/>
        <w:ind w:left="0"/>
        <w:jc w:val="both"/>
      </w:pPr>
      <w:r>
        <w:rPr>
          <w:rFonts w:ascii="Times New Roman"/>
          <w:b w:val="false"/>
          <w:i w:val="false"/>
          <w:color w:val="000000"/>
          <w:sz w:val="28"/>
        </w:rPr>
        <w:t>
      6-кесте. Сыналған зауыттық желілерден шыққан жануарлары бар ауыл шаруашылығы құрылымдары, сондай-ақ түйе өсірумен айналысатын ауыл шаруашылығы құрылымдары толтырады.</w:t>
      </w:r>
    </w:p>
    <w:p>
      <w:pPr>
        <w:spacing w:after="0"/>
        <w:ind w:left="0"/>
        <w:jc w:val="both"/>
      </w:pPr>
      <w:r>
        <w:rPr>
          <w:rFonts w:ascii="Times New Roman"/>
          <w:b w:val="false"/>
          <w:i w:val="false"/>
          <w:color w:val="000000"/>
          <w:sz w:val="28"/>
        </w:rPr>
        <w:t>
      1. Түйелердің тұқымдық және кластық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93"/>
        <w:gridCol w:w="886"/>
        <w:gridCol w:w="693"/>
        <w:gridCol w:w="2765"/>
        <w:gridCol w:w="1997"/>
        <w:gridCol w:w="1997"/>
        <w:gridCol w:w="1998"/>
      </w:tblGrid>
      <w:tr>
        <w:trPr>
          <w:trHeight w:val="3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жыныстық-жастық топтары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бағаланғаны,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(15/16)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(7/8)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(3/4)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(1/2)</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барлығы: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жастағы аталықтар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жыл жастағы аталықтар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жрым жыл жастағы аналық түйелер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жыл жастағы аталықтар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жыл жастағы аналық түйелер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барынан АТК жазылғаны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 бойынша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жылы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қазақ және қалмақ бактериандарына қатысты (екі өркешті түйелер) тұқымдылығы бойынша (І-ІV) белгіленеді</w:t>
      </w:r>
    </w:p>
    <w:p>
      <w:pPr>
        <w:spacing w:after="0"/>
        <w:ind w:left="0"/>
        <w:jc w:val="both"/>
      </w:pPr>
      <w:r>
        <w:rPr>
          <w:rFonts w:ascii="Times New Roman"/>
          <w:b w:val="false"/>
          <w:i w:val="false"/>
          <w:color w:val="000000"/>
          <w:sz w:val="28"/>
        </w:rPr>
        <w:t>
      2. Бағалаудан өткен түйе басының өлшемдері және тірі салмағы бойынша ерекшеліктері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1309"/>
        <w:gridCol w:w="1310"/>
        <w:gridCol w:w="1310"/>
        <w:gridCol w:w="1310"/>
        <w:gridCol w:w="1310"/>
        <w:gridCol w:w="1310"/>
        <w:gridCol w:w="2039"/>
      </w:tblGrid>
      <w:tr>
        <w:trPr>
          <w:trHeight w:val="30" w:hRule="atLeast"/>
        </w:trPr>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жыныстық-жастық топтары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өлшемдері, сантиметр</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өркештері арасындағы биіктігі</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сирағының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түйелер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түйелер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жастағы аталықтар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жыл жастағы аталықтар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жрым жыл жастағы аналық түйелер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жыл жастағы аталықтар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жыл жастағы аналық түйелер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Тұқымдық құрамның тірі салмағы бойынша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77"/>
        <w:gridCol w:w="277"/>
        <w:gridCol w:w="817"/>
        <w:gridCol w:w="1149"/>
        <w:gridCol w:w="1149"/>
        <w:gridCol w:w="1149"/>
        <w:gridCol w:w="1149"/>
        <w:gridCol w:w="1149"/>
        <w:gridCol w:w="1150"/>
        <w:gridCol w:w="1150"/>
        <w:gridCol w:w="1150"/>
        <w:gridCol w:w="766"/>
        <w:gridCol w:w="588"/>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жыныстық-жастық топтары</w:t>
            </w: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тірі салмағына ие, килограмм</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түйелер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түйелер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Аналық түйелерді ұрықтандыру және төлдеу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ұрықтандырылды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ұрықтандырылды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класы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тастады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87"/>
        <w:gridCol w:w="1687"/>
        <w:gridCol w:w="1687"/>
        <w:gridCol w:w="1688"/>
        <w:gridCol w:w="1688"/>
        <w:gridCol w:w="1688"/>
        <w:gridCol w:w="1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ұрықтандырылды</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төл туылды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пайыз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нәтижесі</w:t>
            </w:r>
          </w:p>
        </w:tc>
        <w:tc>
          <w:tcPr>
            <w:tcW w:w="0" w:type="auto"/>
            <w:vMerge/>
            <w:tcBorders>
              <w:top w:val="nil"/>
              <w:left w:val="single" w:color="cfcfcf" w:sz="5"/>
              <w:bottom w:val="single" w:color="cfcfcf" w:sz="5"/>
              <w:right w:val="single" w:color="cfcfcf" w:sz="5"/>
            </w:tcBorders>
          </w:tcP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ұрықтанбады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Сатылған асыл тьұқымды төлдің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776"/>
        <w:gridCol w:w="2764"/>
        <w:gridCol w:w="1776"/>
        <w:gridCol w:w="1776"/>
        <w:gridCol w:w="1777"/>
      </w:tblGrid>
      <w:tr>
        <w:trPr>
          <w:trHeight w:val="30" w:hRule="atLeast"/>
        </w:trPr>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жыныстық-жастық топтары</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сатылды,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Зауыттық желі және тұқым ішіндегі тип бойынша тұқымдық түйелерді және аналық түйелерді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186"/>
        <w:gridCol w:w="1186"/>
        <w:gridCol w:w="1186"/>
        <w:gridCol w:w="1186"/>
        <w:gridCol w:w="1186"/>
        <w:gridCol w:w="1186"/>
        <w:gridCol w:w="1186"/>
        <w:gridCol w:w="1187"/>
        <w:gridCol w:w="1187"/>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жыныстық-жастық тобы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тип</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left"/>
      </w:pPr>
      <w:r>
        <w:rPr>
          <w:rFonts w:ascii="Times New Roman"/>
          <w:b/>
          <w:i w:val="false"/>
          <w:color w:val="000000"/>
        </w:rPr>
        <w:t xml:space="preserve"> Асыл тұқымды түйелерді бағалау нәтижесінің ведомосі</w:t>
      </w:r>
    </w:p>
    <w:p>
      <w:pPr>
        <w:spacing w:after="0"/>
        <w:ind w:left="0"/>
        <w:jc w:val="both"/>
      </w:pPr>
      <w:r>
        <w:rPr>
          <w:rFonts w:ascii="Times New Roman"/>
          <w:b w:val="false"/>
          <w:i w:val="false"/>
          <w:color w:val="000000"/>
          <w:sz w:val="28"/>
        </w:rPr>
        <w:t>
      Шаруашылық атауы</w:t>
      </w:r>
    </w:p>
    <w:p>
      <w:pPr>
        <w:spacing w:after="0"/>
        <w:ind w:left="0"/>
        <w:jc w:val="both"/>
      </w:pPr>
      <w:r>
        <w:rPr>
          <w:rFonts w:ascii="Times New Roman"/>
          <w:b w:val="false"/>
          <w:i w:val="false"/>
          <w:color w:val="000000"/>
          <w:sz w:val="28"/>
        </w:rPr>
        <w:t>
      Бағалаушының лауазымы:</w:t>
      </w:r>
    </w:p>
    <w:p>
      <w:pPr>
        <w:spacing w:after="0"/>
        <w:ind w:left="0"/>
        <w:jc w:val="both"/>
      </w:pPr>
      <w:r>
        <w:rPr>
          <w:rFonts w:ascii="Times New Roman"/>
          <w:b w:val="false"/>
          <w:i w:val="false"/>
          <w:color w:val="000000"/>
          <w:sz w:val="28"/>
        </w:rPr>
        <w:t>
      Бағалаушының тегі, аты, әкесінің аты:</w:t>
      </w:r>
    </w:p>
    <w:p>
      <w:pPr>
        <w:spacing w:after="0"/>
        <w:ind w:left="0"/>
        <w:jc w:val="both"/>
      </w:pPr>
      <w:r>
        <w:rPr>
          <w:rFonts w:ascii="Times New Roman"/>
          <w:b w:val="false"/>
          <w:i w:val="false"/>
          <w:color w:val="000000"/>
          <w:sz w:val="28"/>
        </w:rPr>
        <w:t>
      20___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286"/>
        <w:gridCol w:w="1006"/>
        <w:gridCol w:w="1006"/>
        <w:gridCol w:w="1006"/>
        <w:gridCol w:w="1566"/>
        <w:gridCol w:w="1847"/>
        <w:gridCol w:w="1007"/>
        <w:gridCol w:w="1007"/>
        <w:gridCol w:w="1563"/>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жеке нөмірі</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(сантиметр) және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және жеке нөмірі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Шешесінің лақап аты және жеке нөмірі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өркеш аралық биіктігі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5"/>
        <w:gridCol w:w="1213"/>
        <w:gridCol w:w="1214"/>
        <w:gridCol w:w="1214"/>
        <w:gridCol w:w="1214"/>
        <w:gridCol w:w="1214"/>
        <w:gridCol w:w="1214"/>
        <w:gridCol w:w="1214"/>
        <w:gridCol w:w="12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(сантиметр) және тірі салмағы (килограмм)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типі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және тірі салмағы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төлінің сапасы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жүнділігі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Шаруашылық жетекшісі</w:t>
      </w:r>
    </w:p>
    <w:p>
      <w:pPr>
        <w:spacing w:after="0"/>
        <w:ind w:left="0"/>
        <w:jc w:val="both"/>
      </w:pPr>
      <w:r>
        <w:rPr>
          <w:rFonts w:ascii="Times New Roman"/>
          <w:b w:val="false"/>
          <w:i w:val="false"/>
          <w:color w:val="000000"/>
          <w:sz w:val="28"/>
        </w:rPr>
        <w:t xml:space="preserve">
      _________________________________"___"________________ 20___ жыл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Бонитер</w:t>
      </w:r>
    </w:p>
    <w:p>
      <w:pPr>
        <w:spacing w:after="0"/>
        <w:ind w:left="0"/>
        <w:jc w:val="both"/>
      </w:pPr>
      <w:r>
        <w:rPr>
          <w:rFonts w:ascii="Times New Roman"/>
          <w:b w:val="false"/>
          <w:i w:val="false"/>
          <w:color w:val="000000"/>
          <w:sz w:val="28"/>
        </w:rPr>
        <w:t>
      _________________________________"___"________________ 20___ жыл</w:t>
      </w:r>
    </w:p>
    <w:p>
      <w:pPr>
        <w:spacing w:after="0"/>
        <w:ind w:left="0"/>
        <w:jc w:val="both"/>
      </w:pPr>
      <w:r>
        <w:rPr>
          <w:rFonts w:ascii="Times New Roman"/>
          <w:b w:val="false"/>
          <w:i w:val="false"/>
          <w:color w:val="000000"/>
          <w:sz w:val="28"/>
        </w:rPr>
        <w:t>
       (тегі, аты және әкесінің аты), қолы</w:t>
      </w:r>
    </w:p>
    <w:bookmarkStart w:name="z246" w:id="149"/>
    <w:p>
      <w:pPr>
        <w:spacing w:after="0"/>
        <w:ind w:left="0"/>
        <w:jc w:val="both"/>
      </w:pPr>
      <w:r>
        <w:rPr>
          <w:rFonts w:ascii="Times New Roman"/>
          <w:b w:val="false"/>
          <w:i w:val="false"/>
          <w:color w:val="000000"/>
          <w:sz w:val="28"/>
        </w:rPr>
        <w:t>
      Қазақстан Республикасы</w:t>
      </w:r>
    </w:p>
    <w:bookmarkEnd w:id="149"/>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2015 жылғы 30 сәуірдегі</w:t>
      </w:r>
    </w:p>
    <w:p>
      <w:pPr>
        <w:spacing w:after="0"/>
        <w:ind w:left="0"/>
        <w:jc w:val="both"/>
      </w:pPr>
      <w:r>
        <w:rPr>
          <w:rFonts w:ascii="Times New Roman"/>
          <w:b w:val="false"/>
          <w:i w:val="false"/>
          <w:color w:val="000000"/>
          <w:sz w:val="28"/>
        </w:rPr>
        <w:t xml:space="preserve">
      № 3-3/397 бұйрығына </w:t>
      </w:r>
    </w:p>
    <w:p>
      <w:pPr>
        <w:spacing w:after="0"/>
        <w:ind w:left="0"/>
        <w:jc w:val="both"/>
      </w:pPr>
      <w:r>
        <w:rPr>
          <w:rFonts w:ascii="Times New Roman"/>
          <w:b w:val="false"/>
          <w:i w:val="false"/>
          <w:color w:val="000000"/>
          <w:sz w:val="28"/>
        </w:rPr>
        <w:t xml:space="preserve">
      9-қосымша       </w:t>
      </w:r>
    </w:p>
    <w:bookmarkStart w:name="z247" w:id="150"/>
    <w:p>
      <w:pPr>
        <w:spacing w:after="0"/>
        <w:ind w:left="0"/>
        <w:jc w:val="both"/>
      </w:pPr>
      <w:r>
        <w:rPr>
          <w:rFonts w:ascii="Times New Roman"/>
          <w:b w:val="false"/>
          <w:i w:val="false"/>
          <w:color w:val="000000"/>
          <w:sz w:val="28"/>
        </w:rPr>
        <w:t>
      Марал (бұғы) шаруашылығындағы асыл тұқымды өнімді (материалды) есепке алу нысандары</w:t>
      </w:r>
    </w:p>
    <w:bookmarkEnd w:id="150"/>
    <w:tbl>
      <w:tblPr>
        <w:tblW w:w="0" w:type="auto"/>
        <w:tblCellSpacing w:w="0" w:type="auto"/>
        <w:tblBorders>
          <w:top w:val="none"/>
          <w:left w:val="none"/>
          <w:bottom w:val="none"/>
          <w:right w:val="none"/>
          <w:insideH w:val="none"/>
          <w:insideV w:val="none"/>
        </w:tblBorders>
      </w:tblPr>
      <w:tblGrid>
        <w:gridCol w:w="3465"/>
        <w:gridCol w:w="8835"/>
      </w:tblGrid>
      <w:tr>
        <w:trPr>
          <w:trHeight w:val="30" w:hRule="atLeast"/>
        </w:trPr>
        <w:tc>
          <w:tcPr>
            <w:tcW w:w="3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маралдың (бұғының) карточкасы</w:t>
            </w:r>
          </w:p>
        </w:tc>
      </w:tr>
      <w:tr>
        <w:trPr>
          <w:trHeight w:val="30" w:hRule="atLeast"/>
        </w:trPr>
        <w:tc>
          <w:tcPr>
            <w:tcW w:w="3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маралдың (бұғының) карточкасы</w:t>
            </w:r>
          </w:p>
        </w:tc>
      </w:tr>
      <w:tr>
        <w:trPr>
          <w:trHeight w:val="30" w:hRule="atLeast"/>
        </w:trPr>
        <w:tc>
          <w:tcPr>
            <w:tcW w:w="3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(бұғыны) ұрықтандыруды және төл алуды есепке алу ведомосі</w:t>
            </w:r>
          </w:p>
        </w:tc>
      </w:tr>
      <w:tr>
        <w:trPr>
          <w:trHeight w:val="30" w:hRule="atLeast"/>
        </w:trPr>
        <w:tc>
          <w:tcPr>
            <w:tcW w:w="3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 өсіруді есепке алу журналы</w:t>
            </w:r>
          </w:p>
        </w:tc>
      </w:tr>
      <w:tr>
        <w:trPr>
          <w:trHeight w:val="30" w:hRule="atLeast"/>
        </w:trPr>
        <w:tc>
          <w:tcPr>
            <w:tcW w:w="3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5-нысан </w:t>
            </w:r>
          </w:p>
        </w:tc>
        <w:tc>
          <w:tcPr>
            <w:tcW w:w="8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және тұмса аналықтарды бағалау ведомосі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Асыл тұқымды маралдың (бұғының) карточкасы</w:t>
      </w:r>
    </w:p>
    <w:bookmarkStart w:name="z248" w:id="151"/>
    <w:p>
      <w:pPr>
        <w:spacing w:after="0"/>
        <w:ind w:left="0"/>
        <w:jc w:val="both"/>
      </w:pPr>
      <w:r>
        <w:rPr>
          <w:rFonts w:ascii="Times New Roman"/>
          <w:b w:val="false"/>
          <w:i w:val="false"/>
          <w:color w:val="000000"/>
          <w:sz w:val="28"/>
        </w:rPr>
        <w:t xml:space="preserve">
      1-нысан </w:t>
      </w:r>
    </w:p>
    <w:bookmarkEnd w:id="151"/>
    <w:p>
      <w:pPr>
        <w:spacing w:after="0"/>
        <w:ind w:left="0"/>
        <w:jc w:val="both"/>
      </w:pPr>
      <w:r>
        <w:rPr>
          <w:rFonts w:ascii="Times New Roman"/>
          <w:b w:val="false"/>
          <w:i w:val="false"/>
          <w:color w:val="000000"/>
          <w:sz w:val="28"/>
        </w:rPr>
        <w:t>
      ___________            ___________</w:t>
      </w:r>
    </w:p>
    <w:p>
      <w:pPr>
        <w:spacing w:after="0"/>
        <w:ind w:left="0"/>
        <w:jc w:val="both"/>
      </w:pPr>
      <w:r>
        <w:rPr>
          <w:rFonts w:ascii="Times New Roman"/>
          <w:b w:val="false"/>
          <w:i w:val="false"/>
          <w:color w:val="000000"/>
          <w:sz w:val="28"/>
        </w:rPr>
        <w:t>
      облыс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4617"/>
        <w:gridCol w:w="4272"/>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Шаруашылық________</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жеке № ________________________</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АТК-ға жазбасы, маркасы және нөмірі__________________</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санаты __________________</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 "___________</w:t>
            </w:r>
          </w:p>
          <w:p>
            <w:pPr>
              <w:spacing w:after="20"/>
              <w:ind w:left="20"/>
              <w:jc w:val="both"/>
            </w:pPr>
            <w:r>
              <w:rPr>
                <w:rFonts w:ascii="Times New Roman"/>
                <w:b w:val="false"/>
                <w:i w:val="false"/>
                <w:color w:val="000000"/>
                <w:sz w:val="20"/>
              </w:rPr>
              <w:t xml:space="preserve">
№ бұйрық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Көрмедегі наградалары______</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________________________</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нөмірі__________________</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 күні және орны_____________</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Тұқымы__________________</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w:t>
            </w:r>
          </w:p>
          <w:p>
            <w:pPr>
              <w:spacing w:after="20"/>
              <w:ind w:left="20"/>
              <w:jc w:val="both"/>
            </w:pPr>
            <w:r>
              <w:rPr>
                <w:rFonts w:ascii="Times New Roman"/>
                <w:b w:val="false"/>
                <w:i w:val="false"/>
                <w:color w:val="000000"/>
                <w:sz w:val="20"/>
              </w:rPr>
              <w:t>
________________________</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күні______________</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және себебі _____________________</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қолдану кезіндегі жасы ______ ай</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Желі _______________________________________</w:t>
      </w:r>
    </w:p>
    <w:bookmarkStart w:name="z249" w:id="152"/>
    <w:p>
      <w:pPr>
        <w:spacing w:after="0"/>
        <w:ind w:left="0"/>
        <w:jc w:val="both"/>
      </w:pPr>
      <w:r>
        <w:rPr>
          <w:rFonts w:ascii="Times New Roman"/>
          <w:b w:val="false"/>
          <w:i w:val="false"/>
          <w:color w:val="000000"/>
          <w:sz w:val="28"/>
        </w:rPr>
        <w:t>
      1. Шығу тегі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179"/>
        <w:gridCol w:w="1180"/>
        <w:gridCol w:w="1180"/>
        <w:gridCol w:w="1180"/>
        <w:gridCol w:w="1180"/>
        <w:gridCol w:w="1180"/>
        <w:gridCol w:w="1180"/>
        <w:gridCol w:w="1180"/>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Асыл тұқымды кітапта маркасы және нөмірі, Асыл тұқымды кітапта томының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нөмірі, Асыл тұқымды кітапта маркасы және нөмірі, Асыл тұқымды кітапта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Асыл тұқымды кітапта маркасы және нөмірі, Асыл тұқымды кітапта томының нөмірі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0" w:id="153"/>
    <w:p>
      <w:pPr>
        <w:spacing w:after="0"/>
        <w:ind w:left="0"/>
        <w:jc w:val="both"/>
      </w:pPr>
      <w:r>
        <w:rPr>
          <w:rFonts w:ascii="Times New Roman"/>
          <w:b w:val="false"/>
          <w:i w:val="false"/>
          <w:color w:val="000000"/>
          <w:sz w:val="28"/>
        </w:rPr>
        <w:t>
      2. Ата-енесінің өнімділігі</w:t>
      </w:r>
    </w:p>
    <w:bookmarkEnd w:id="153"/>
    <w:bookmarkStart w:name="z252" w:id="154"/>
    <w:p>
      <w:pPr>
        <w:spacing w:after="0"/>
        <w:ind w:left="0"/>
        <w:jc w:val="both"/>
      </w:pPr>
      <w:r>
        <w:rPr>
          <w:rFonts w:ascii="Times New Roman"/>
          <w:b w:val="false"/>
          <w:i w:val="false"/>
          <w:color w:val="000000"/>
          <w:sz w:val="28"/>
        </w:rPr>
        <w:t>
                                  3. Аталықтың дамуы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391"/>
        <w:gridCol w:w="391"/>
        <w:gridCol w:w="542"/>
        <w:gridCol w:w="542"/>
        <w:gridCol w:w="543"/>
        <w:gridCol w:w="543"/>
        <w:gridCol w:w="543"/>
        <w:gridCol w:w="543"/>
        <w:gridCol w:w="543"/>
        <w:gridCol w:w="543"/>
        <w:gridCol w:w="543"/>
        <w:gridCol w:w="543"/>
        <w:gridCol w:w="1446"/>
        <w:gridCol w:w="543"/>
        <w:gridCol w:w="543"/>
        <w:gridCol w:w="543"/>
        <w:gridCol w:w="543"/>
        <w:gridCol w:w="543"/>
        <w:gridCol w:w="543"/>
        <w:gridCol w:w="844"/>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Ата-енессі</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алтыай</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___айда енесінен айырғанда</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жыл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Шпилька салмағы</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жылдағы мүйізіні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сегіз ай</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мүйізінің салмағы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мүйізінің салмағы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1" w:id="155"/>
    <w:p>
      <w:pPr>
        <w:spacing w:after="0"/>
        <w:ind w:left="0"/>
        <w:jc w:val="both"/>
      </w:pPr>
      <w:r>
        <w:rPr>
          <w:rFonts w:ascii="Times New Roman"/>
          <w:b w:val="false"/>
          <w:i w:val="false"/>
          <w:color w:val="000000"/>
          <w:sz w:val="28"/>
        </w:rPr>
        <w:t>
      4. Өлшемдері, сантиметр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тереңдігі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құйымшағының</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артындағы кеудесінің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енінен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3" w:id="156"/>
    <w:p>
      <w:pPr>
        <w:spacing w:after="0"/>
        <w:ind w:left="0"/>
        <w:jc w:val="both"/>
      </w:pPr>
      <w:r>
        <w:rPr>
          <w:rFonts w:ascii="Times New Roman"/>
          <w:b w:val="false"/>
          <w:i w:val="false"/>
          <w:color w:val="000000"/>
          <w:sz w:val="28"/>
        </w:rPr>
        <w:t>
      5. Аталық маралды (бұғыны) өз төлінен өсіруде қолдану</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28"/>
        <w:gridCol w:w="882"/>
        <w:gridCol w:w="882"/>
        <w:gridCol w:w="883"/>
        <w:gridCol w:w="883"/>
        <w:gridCol w:w="883"/>
        <w:gridCol w:w="883"/>
        <w:gridCol w:w="883"/>
        <w:gridCol w:w="1370"/>
        <w:gridCol w:w="1370"/>
        <w:gridCol w:w="13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Ұрықтандыруға қатысуы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пайыз</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төлдеді</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алынды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туылды</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тастады</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қалғаны</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шығымы</w:t>
            </w:r>
          </w:p>
          <w:p>
            <w:pPr>
              <w:spacing w:after="20"/>
              <w:ind w:left="20"/>
              <w:jc w:val="both"/>
            </w:pPr>
            <w:r>
              <w:rPr>
                <w:rFonts w:ascii="Times New Roman"/>
                <w:b w:val="false"/>
                <w:i w:val="false"/>
                <w:color w:val="000000"/>
                <w:sz w:val="20"/>
              </w:rPr>
              <w:t>
пайыз</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күні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аналық маралдың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Ұрықтанғаны зерттелді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4" w:id="157"/>
    <w:p>
      <w:pPr>
        <w:spacing w:after="0"/>
        <w:ind w:left="0"/>
        <w:jc w:val="both"/>
      </w:pPr>
      <w:r>
        <w:rPr>
          <w:rFonts w:ascii="Times New Roman"/>
          <w:b w:val="false"/>
          <w:i w:val="false"/>
          <w:color w:val="000000"/>
          <w:sz w:val="28"/>
        </w:rPr>
        <w:t>
      6. Аталық маралды (бұғыны) бағалау</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3"/>
        <w:gridCol w:w="518"/>
        <w:gridCol w:w="518"/>
        <w:gridCol w:w="518"/>
        <w:gridCol w:w="518"/>
        <w:gridCol w:w="518"/>
        <w:gridCol w:w="519"/>
        <w:gridCol w:w="519"/>
        <w:gridCol w:w="805"/>
        <w:gridCol w:w="805"/>
        <w:gridCol w:w="805"/>
        <w:gridCol w:w="805"/>
        <w:gridCol w:w="805"/>
        <w:gridCol w:w="806"/>
        <w:gridCol w:w="806"/>
        <w:gridCol w:w="806"/>
        <w:gridCol w:w="903"/>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мақсаты Бағалау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бағалау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бағалау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Мүйізінің салмағы, килограмм</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мүйізінің салмағы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Мүйізінің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Мүйізінің өлшемі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маралды (бұғыны)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ұштарының саны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 қалпы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Бөлінгендегі тереңдік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жетекшісі</w:t>
      </w:r>
    </w:p>
    <w:p>
      <w:pPr>
        <w:spacing w:after="0"/>
        <w:ind w:left="0"/>
        <w:jc w:val="both"/>
      </w:pPr>
      <w:r>
        <w:rPr>
          <w:rFonts w:ascii="Times New Roman"/>
          <w:b w:val="false"/>
          <w:i w:val="false"/>
          <w:color w:val="000000"/>
          <w:sz w:val="28"/>
        </w:rPr>
        <w:t>
      ________________"____" ________________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p>
      <w:pPr>
        <w:spacing w:after="0"/>
        <w:ind w:left="0"/>
        <w:jc w:val="both"/>
      </w:pPr>
      <w:r>
        <w:rPr>
          <w:rFonts w:ascii="Times New Roman"/>
          <w:b w:val="false"/>
          <w:i w:val="false"/>
          <w:color w:val="000000"/>
          <w:sz w:val="28"/>
        </w:rPr>
        <w:t>
      Бонитер</w:t>
      </w:r>
    </w:p>
    <w:p>
      <w:pPr>
        <w:spacing w:after="0"/>
        <w:ind w:left="0"/>
        <w:jc w:val="both"/>
      </w:pPr>
      <w:r>
        <w:rPr>
          <w:rFonts w:ascii="Times New Roman"/>
          <w:b w:val="false"/>
          <w:i w:val="false"/>
          <w:color w:val="000000"/>
          <w:sz w:val="28"/>
        </w:rPr>
        <w:t>
      _______________________"____" _________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bookmarkStart w:name="z255" w:id="158"/>
    <w:p>
      <w:pPr>
        <w:spacing w:after="0"/>
        <w:ind w:left="0"/>
        <w:jc w:val="both"/>
      </w:pPr>
      <w:r>
        <w:rPr>
          <w:rFonts w:ascii="Times New Roman"/>
          <w:b w:val="false"/>
          <w:i w:val="false"/>
          <w:color w:val="000000"/>
          <w:sz w:val="28"/>
        </w:rPr>
        <w:t>
      2-нысан</w:t>
      </w:r>
    </w:p>
    <w:bookmarkEnd w:id="158"/>
    <w:p>
      <w:pPr>
        <w:spacing w:after="0"/>
        <w:ind w:left="0"/>
        <w:jc w:val="both"/>
      </w:pPr>
      <w:r>
        <w:rPr>
          <w:rFonts w:ascii="Times New Roman"/>
          <w:b w:val="false"/>
          <w:i w:val="false"/>
          <w:color w:val="000000"/>
          <w:sz w:val="28"/>
        </w:rPr>
        <w:t>
      Асыл тұқымды аналық маралдың (бұғының) карточкасы</w:t>
      </w:r>
    </w:p>
    <w:p>
      <w:pPr>
        <w:spacing w:after="0"/>
        <w:ind w:left="0"/>
        <w:jc w:val="both"/>
      </w:pPr>
      <w:r>
        <w:rPr>
          <w:rFonts w:ascii="Times New Roman"/>
          <w:b w:val="false"/>
          <w:i w:val="false"/>
          <w:color w:val="000000"/>
          <w:sz w:val="28"/>
        </w:rPr>
        <w:t>
      ___________               ___________</w:t>
      </w:r>
    </w:p>
    <w:p>
      <w:pPr>
        <w:spacing w:after="0"/>
        <w:ind w:left="0"/>
        <w:jc w:val="both"/>
      </w:pPr>
      <w:r>
        <w:rPr>
          <w:rFonts w:ascii="Times New Roman"/>
          <w:b w:val="false"/>
          <w:i w:val="false"/>
          <w:color w:val="000000"/>
          <w:sz w:val="28"/>
        </w:rPr>
        <w:t>
        облыс                    аудан</w:t>
      </w:r>
    </w:p>
    <w:tbl>
      <w:tblPr>
        <w:tblW w:w="0" w:type="auto"/>
        <w:tblCellSpacing w:w="0" w:type="auto"/>
        <w:tblBorders>
          <w:top w:val="none"/>
          <w:left w:val="none"/>
          <w:bottom w:val="none"/>
          <w:right w:val="none"/>
          <w:insideH w:val="none"/>
          <w:insideV w:val="none"/>
        </w:tblBorders>
      </w:tblPr>
      <w:tblGrid>
        <w:gridCol w:w="4586"/>
        <w:gridCol w:w="4243"/>
        <w:gridCol w:w="3471"/>
      </w:tblGrid>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Шаруашылық_______________</w:t>
            </w:r>
          </w:p>
        </w:tc>
        <w:tc>
          <w:tcPr>
            <w:tcW w:w="4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жеке № ______________________</w:t>
            </w:r>
          </w:p>
        </w:tc>
        <w:tc>
          <w:tcPr>
            <w:tcW w:w="3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АТК-ға жазбасы, маркасы және нөмірі____________</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санаты _________________________</w:t>
            </w:r>
          </w:p>
        </w:tc>
        <w:tc>
          <w:tcPr>
            <w:tcW w:w="4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w:t>
            </w:r>
          </w:p>
        </w:tc>
        <w:tc>
          <w:tcPr>
            <w:tcW w:w="3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 "______</w:t>
            </w:r>
          </w:p>
          <w:p>
            <w:pPr>
              <w:spacing w:after="20"/>
              <w:ind w:left="20"/>
              <w:jc w:val="both"/>
            </w:pPr>
            <w:r>
              <w:rPr>
                <w:rFonts w:ascii="Times New Roman"/>
                <w:b w:val="false"/>
                <w:i w:val="false"/>
                <w:color w:val="000000"/>
                <w:sz w:val="20"/>
              </w:rPr>
              <w:t xml:space="preserve">
№ бұйрық </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Көрмедегі наградалары______________</w:t>
            </w:r>
          </w:p>
        </w:tc>
        <w:tc>
          <w:tcPr>
            <w:tcW w:w="4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______________________</w:t>
            </w:r>
          </w:p>
        </w:tc>
        <w:tc>
          <w:tcPr>
            <w:tcW w:w="3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нөмірі_____________</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 күні және орны_____________________</w:t>
            </w:r>
          </w:p>
        </w:tc>
        <w:tc>
          <w:tcPr>
            <w:tcW w:w="4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Тұқымы________________</w:t>
            </w:r>
          </w:p>
        </w:tc>
        <w:tc>
          <w:tcPr>
            <w:tcW w:w="3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___________________</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күні_____________________</w:t>
            </w:r>
          </w:p>
        </w:tc>
        <w:tc>
          <w:tcPr>
            <w:tcW w:w="4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және себебі _____________________</w:t>
            </w:r>
          </w:p>
        </w:tc>
        <w:tc>
          <w:tcPr>
            <w:tcW w:w="3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қолдану кезіндегі жасы___ай</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_________________________</w:t>
            </w:r>
          </w:p>
        </w:tc>
        <w:tc>
          <w:tcPr>
            <w:tcW w:w="42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6" w:id="159"/>
    <w:p>
      <w:pPr>
        <w:spacing w:after="0"/>
        <w:ind w:left="0"/>
        <w:jc w:val="both"/>
      </w:pPr>
      <w:r>
        <w:rPr>
          <w:rFonts w:ascii="Times New Roman"/>
          <w:b w:val="false"/>
          <w:i w:val="false"/>
          <w:color w:val="000000"/>
          <w:sz w:val="28"/>
        </w:rPr>
        <w:t>
      1. Шығу тегі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179"/>
        <w:gridCol w:w="1180"/>
        <w:gridCol w:w="1180"/>
        <w:gridCol w:w="1180"/>
        <w:gridCol w:w="1180"/>
        <w:gridCol w:w="1180"/>
        <w:gridCol w:w="1180"/>
        <w:gridCol w:w="1180"/>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Асыл тұқымды кітапта маркасы және нөмірі, Асыл тұқымды кітапта томының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жылы, жасы, тірі салмағы (килограмм),бал, </w:t>
            </w:r>
          </w:p>
          <w:p>
            <w:pPr>
              <w:spacing w:after="20"/>
              <w:ind w:left="20"/>
              <w:jc w:val="both"/>
            </w:pPr>
            <w:r>
              <w:rPr>
                <w:rFonts w:ascii="Times New Roman"/>
                <w:b w:val="false"/>
                <w:i w:val="false"/>
                <w:color w:val="000000"/>
                <w:sz w:val="20"/>
              </w:rPr>
              <w:t xml:space="preserve">
кешенді клас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Асыл тұқымды кітапта маркасы және нөмірі, Асыл тұқымды кітапта томының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жылы, жасы, тірі салмағы (килограмм),бал, </w:t>
            </w:r>
          </w:p>
          <w:p>
            <w:pPr>
              <w:spacing w:after="20"/>
              <w:ind w:left="20"/>
              <w:jc w:val="both"/>
            </w:pPr>
            <w:r>
              <w:rPr>
                <w:rFonts w:ascii="Times New Roman"/>
                <w:b w:val="false"/>
                <w:i w:val="false"/>
                <w:color w:val="000000"/>
                <w:sz w:val="20"/>
              </w:rPr>
              <w:t xml:space="preserve">
кешенді клас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жеке нөмірі, Асыл тұқымды кітапта маркасы және нөмірі, Асыл тұқымды кітапта томының нөмірі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жылы, жасы, тірі салмағы (килограмм),бал, кешенді клас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7" w:id="160"/>
    <w:p>
      <w:pPr>
        <w:spacing w:after="0"/>
        <w:ind w:left="0"/>
        <w:jc w:val="both"/>
      </w:pPr>
      <w:r>
        <w:rPr>
          <w:rFonts w:ascii="Times New Roman"/>
          <w:b w:val="false"/>
          <w:i w:val="false"/>
          <w:color w:val="000000"/>
          <w:sz w:val="28"/>
        </w:rPr>
        <w:t>
      2. Енесінің өнімділігі</w:t>
      </w:r>
    </w:p>
    <w:bookmarkEnd w:id="160"/>
    <w:bookmarkStart w:name="z258" w:id="161"/>
    <w:p>
      <w:pPr>
        <w:spacing w:after="0"/>
        <w:ind w:left="0"/>
        <w:jc w:val="both"/>
      </w:pPr>
      <w:r>
        <w:rPr>
          <w:rFonts w:ascii="Times New Roman"/>
          <w:b w:val="false"/>
          <w:i w:val="false"/>
          <w:color w:val="000000"/>
          <w:sz w:val="28"/>
        </w:rPr>
        <w:t>
                  3. Аналық маралдың (бұғының) дамуы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361"/>
        <w:gridCol w:w="500"/>
        <w:gridCol w:w="500"/>
        <w:gridCol w:w="500"/>
        <w:gridCol w:w="500"/>
        <w:gridCol w:w="500"/>
        <w:gridCol w:w="1334"/>
        <w:gridCol w:w="500"/>
        <w:gridCol w:w="500"/>
        <w:gridCol w:w="1054"/>
        <w:gridCol w:w="500"/>
        <w:gridCol w:w="500"/>
        <w:gridCol w:w="500"/>
        <w:gridCol w:w="500"/>
        <w:gridCol w:w="500"/>
        <w:gridCol w:w="500"/>
        <w:gridCol w:w="776"/>
        <w:gridCol w:w="776"/>
        <w:gridCol w:w="777"/>
      </w:tblGrid>
      <w:tr>
        <w:trPr>
          <w:trHeight w:val="3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дамуы (тірі салмағы, килограмм)</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айда енесінен айырғанда</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жыл</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екіай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орташа тәуліктік қосқан салмағы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9" w:id="162"/>
    <w:p>
      <w:pPr>
        <w:spacing w:after="0"/>
        <w:ind w:left="0"/>
        <w:jc w:val="both"/>
      </w:pPr>
      <w:r>
        <w:rPr>
          <w:rFonts w:ascii="Times New Roman"/>
          <w:b w:val="false"/>
          <w:i w:val="false"/>
          <w:color w:val="000000"/>
          <w:sz w:val="28"/>
        </w:rPr>
        <w:t>
      4. Өлшемдері, сантиметр</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тереңдігі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құйымшағының</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 артындағы кеудесінің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енінен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0" w:id="163"/>
    <w:p>
      <w:pPr>
        <w:spacing w:after="0"/>
        <w:ind w:left="0"/>
        <w:jc w:val="both"/>
      </w:pPr>
      <w:r>
        <w:rPr>
          <w:rFonts w:ascii="Times New Roman"/>
          <w:b w:val="false"/>
          <w:i w:val="false"/>
          <w:color w:val="000000"/>
          <w:sz w:val="28"/>
        </w:rPr>
        <w:t>
      5. Аналық маралды (бұғыны) асыл тұқымдық қолдану және өнімділігі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11"/>
        <w:gridCol w:w="653"/>
        <w:gridCol w:w="511"/>
        <w:gridCol w:w="511"/>
        <w:gridCol w:w="1031"/>
        <w:gridCol w:w="1458"/>
        <w:gridCol w:w="511"/>
        <w:gridCol w:w="653"/>
        <w:gridCol w:w="936"/>
        <w:gridCol w:w="936"/>
        <w:gridCol w:w="936"/>
        <w:gridCol w:w="938"/>
        <w:gridCol w:w="1409"/>
        <w:gridCol w:w="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ұрықтандырылды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(бұғы) төлінің жынысы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белсенділігін бағалау</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r>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күні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маралмен (бұғымен)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 (бұғы) төлінің аты және жеке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 қосқан салмағы, 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жеке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ұрпағы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6 айға дейін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айда</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1" w:id="164"/>
    <w:p>
      <w:pPr>
        <w:spacing w:after="0"/>
        <w:ind w:left="0"/>
        <w:jc w:val="both"/>
      </w:pPr>
      <w:r>
        <w:rPr>
          <w:rFonts w:ascii="Times New Roman"/>
          <w:b w:val="false"/>
          <w:i w:val="false"/>
          <w:color w:val="000000"/>
          <w:sz w:val="28"/>
        </w:rPr>
        <w:t>
      6. Аналық маралды (бұғыны) бағалау</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02"/>
        <w:gridCol w:w="1025"/>
        <w:gridCol w:w="1918"/>
        <w:gridCol w:w="802"/>
        <w:gridCol w:w="803"/>
        <w:gridCol w:w="803"/>
        <w:gridCol w:w="803"/>
        <w:gridCol w:w="803"/>
        <w:gridCol w:w="1246"/>
        <w:gridCol w:w="1246"/>
        <w:gridCol w:w="1247"/>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жасы, жыл</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бұлшықетінің және сырт пішінінің дамуы</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Генотипі</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Белгілерінің кешені бойынша</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 әкесінің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жетекшісі</w:t>
      </w:r>
    </w:p>
    <w:p>
      <w:pPr>
        <w:spacing w:after="0"/>
        <w:ind w:left="0"/>
        <w:jc w:val="both"/>
      </w:pPr>
      <w:r>
        <w:rPr>
          <w:rFonts w:ascii="Times New Roman"/>
          <w:b w:val="false"/>
          <w:i w:val="false"/>
          <w:color w:val="000000"/>
          <w:sz w:val="28"/>
        </w:rPr>
        <w:t>
      _____________________"____" ___________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p>
      <w:pPr>
        <w:spacing w:after="0"/>
        <w:ind w:left="0"/>
        <w:jc w:val="both"/>
      </w:pPr>
      <w:r>
        <w:rPr>
          <w:rFonts w:ascii="Times New Roman"/>
          <w:b w:val="false"/>
          <w:i w:val="false"/>
          <w:color w:val="000000"/>
          <w:sz w:val="28"/>
        </w:rPr>
        <w:t>
      Бонитер</w:t>
      </w:r>
    </w:p>
    <w:p>
      <w:pPr>
        <w:spacing w:after="0"/>
        <w:ind w:left="0"/>
        <w:jc w:val="both"/>
      </w:pPr>
      <w:r>
        <w:rPr>
          <w:rFonts w:ascii="Times New Roman"/>
          <w:b w:val="false"/>
          <w:i w:val="false"/>
          <w:color w:val="000000"/>
          <w:sz w:val="28"/>
        </w:rPr>
        <w:t>
      ________________________"____" 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bookmarkStart w:name="z262" w:id="165"/>
    <w:p>
      <w:pPr>
        <w:spacing w:after="0"/>
        <w:ind w:left="0"/>
        <w:jc w:val="both"/>
      </w:pPr>
      <w:r>
        <w:rPr>
          <w:rFonts w:ascii="Times New Roman"/>
          <w:b w:val="false"/>
          <w:i w:val="false"/>
          <w:color w:val="000000"/>
          <w:sz w:val="28"/>
        </w:rPr>
        <w:t>
      3-нысан</w:t>
      </w:r>
    </w:p>
    <w:bookmarkEnd w:id="165"/>
    <w:p>
      <w:pPr>
        <w:spacing w:after="0"/>
        <w:ind w:left="0"/>
        <w:jc w:val="both"/>
      </w:pPr>
      <w:r>
        <w:rPr>
          <w:rFonts w:ascii="Times New Roman"/>
          <w:b w:val="false"/>
          <w:i w:val="false"/>
          <w:color w:val="000000"/>
          <w:sz w:val="28"/>
        </w:rPr>
        <w:t>
             Шаруашылық _____________________</w:t>
      </w:r>
    </w:p>
    <w:p>
      <w:pPr>
        <w:spacing w:after="0"/>
        <w:ind w:left="0"/>
        <w:jc w:val="both"/>
      </w:pPr>
      <w:r>
        <w:rPr>
          <w:rFonts w:ascii="Times New Roman"/>
          <w:b w:val="false"/>
          <w:i w:val="false"/>
          <w:color w:val="000000"/>
          <w:sz w:val="28"/>
        </w:rPr>
        <w:t>
             Аудан __________________________</w:t>
      </w:r>
    </w:p>
    <w:p>
      <w:pPr>
        <w:spacing w:after="0"/>
        <w:ind w:left="0"/>
        <w:jc w:val="both"/>
      </w:pPr>
      <w:r>
        <w:rPr>
          <w:rFonts w:ascii="Times New Roman"/>
          <w:b w:val="false"/>
          <w:i w:val="false"/>
          <w:color w:val="000000"/>
          <w:sz w:val="28"/>
        </w:rPr>
        <w:t>
             Облыс___________________________</w:t>
      </w:r>
    </w:p>
    <w:p>
      <w:pPr>
        <w:spacing w:after="0"/>
        <w:ind w:left="0"/>
        <w:jc w:val="both"/>
      </w:pPr>
      <w:r>
        <w:rPr>
          <w:rFonts w:ascii="Times New Roman"/>
          <w:b w:val="false"/>
          <w:i w:val="false"/>
          <w:color w:val="000000"/>
          <w:sz w:val="28"/>
        </w:rPr>
        <w:t>
      Маралды (бұғыны) ұрықтандыру және төл алу ведомосі</w:t>
      </w:r>
    </w:p>
    <w:p>
      <w:pPr>
        <w:spacing w:after="0"/>
        <w:ind w:left="0"/>
        <w:jc w:val="both"/>
      </w:pPr>
      <w:r>
        <w:rPr>
          <w:rFonts w:ascii="Times New Roman"/>
          <w:b w:val="false"/>
          <w:i w:val="false"/>
          <w:color w:val="000000"/>
          <w:sz w:val="28"/>
        </w:rPr>
        <w:t>
      Аталықтың аты және жеке нөмірі____________________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51"/>
        <w:gridCol w:w="620"/>
        <w:gridCol w:w="620"/>
        <w:gridCol w:w="620"/>
        <w:gridCol w:w="620"/>
        <w:gridCol w:w="620"/>
        <w:gridCol w:w="620"/>
        <w:gridCol w:w="620"/>
        <w:gridCol w:w="963"/>
        <w:gridCol w:w="963"/>
        <w:gridCol w:w="963"/>
        <w:gridCol w:w="1252"/>
        <w:gridCol w:w="963"/>
        <w:gridCol w:w="96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марал (бұғы) сипаттамасы және шығу тегі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Ұрықтандыруды өткізу</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(бұғы) төлінің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(бұғы) төлінің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марал (бұғы) нөмірі</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аты</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әке-енесі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нөмірі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нөмірі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аталықтың аты және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3" w:id="166"/>
    <w:p>
      <w:pPr>
        <w:spacing w:after="0"/>
        <w:ind w:left="0"/>
        <w:jc w:val="both"/>
      </w:pPr>
      <w:r>
        <w:rPr>
          <w:rFonts w:ascii="Times New Roman"/>
          <w:b w:val="false"/>
          <w:i w:val="false"/>
          <w:color w:val="000000"/>
          <w:sz w:val="28"/>
        </w:rPr>
        <w:t>
      4-нысан</w:t>
      </w:r>
    </w:p>
    <w:bookmarkEnd w:id="166"/>
    <w:p>
      <w:pPr>
        <w:spacing w:after="0"/>
        <w:ind w:left="0"/>
        <w:jc w:val="both"/>
      </w:pPr>
      <w:r>
        <w:rPr>
          <w:rFonts w:ascii="Times New Roman"/>
          <w:b w:val="false"/>
          <w:i w:val="false"/>
          <w:color w:val="000000"/>
          <w:sz w:val="28"/>
        </w:rPr>
        <w:t>
             Шаруашылық ______________________</w:t>
      </w:r>
    </w:p>
    <w:p>
      <w:pPr>
        <w:spacing w:after="0"/>
        <w:ind w:left="0"/>
        <w:jc w:val="both"/>
      </w:pPr>
      <w:r>
        <w:rPr>
          <w:rFonts w:ascii="Times New Roman"/>
          <w:b w:val="false"/>
          <w:i w:val="false"/>
          <w:color w:val="000000"/>
          <w:sz w:val="28"/>
        </w:rPr>
        <w:t>
             Аудан ___________________________</w:t>
      </w:r>
    </w:p>
    <w:p>
      <w:pPr>
        <w:spacing w:after="0"/>
        <w:ind w:left="0"/>
        <w:jc w:val="both"/>
      </w:pPr>
      <w:r>
        <w:rPr>
          <w:rFonts w:ascii="Times New Roman"/>
          <w:b w:val="false"/>
          <w:i w:val="false"/>
          <w:color w:val="000000"/>
          <w:sz w:val="28"/>
        </w:rPr>
        <w:t>
             Облыс____________________________</w:t>
      </w:r>
    </w:p>
    <w:p>
      <w:pPr>
        <w:spacing w:after="0"/>
        <w:ind w:left="0"/>
        <w:jc w:val="both"/>
      </w:pPr>
      <w:r>
        <w:rPr>
          <w:rFonts w:ascii="Times New Roman"/>
          <w:b w:val="false"/>
          <w:i w:val="false"/>
          <w:color w:val="000000"/>
          <w:sz w:val="28"/>
        </w:rPr>
        <w:t>
      Төлді өсіруді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27"/>
        <w:gridCol w:w="827"/>
        <w:gridCol w:w="647"/>
        <w:gridCol w:w="647"/>
        <w:gridCol w:w="647"/>
        <w:gridCol w:w="828"/>
        <w:gridCol w:w="1545"/>
        <w:gridCol w:w="1546"/>
        <w:gridCol w:w="1188"/>
        <w:gridCol w:w="2929"/>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аты және нөмірі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және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Ұрықтану күні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айырғандағы тірі салмағы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айдағы тірі салмағы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айдағы тірі салмағы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жылдағы тірі салмағы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себебі және бұдан әрі мақсаты (селекциялық топ, негізгі табын, сұрыптау)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4" w:id="167"/>
    <w:p>
      <w:pPr>
        <w:spacing w:after="0"/>
        <w:ind w:left="0"/>
        <w:jc w:val="both"/>
      </w:pPr>
      <w:r>
        <w:rPr>
          <w:rFonts w:ascii="Times New Roman"/>
          <w:b w:val="false"/>
          <w:i w:val="false"/>
          <w:color w:val="000000"/>
          <w:sz w:val="28"/>
        </w:rPr>
        <w:t>
      5-нысан</w:t>
      </w:r>
    </w:p>
    <w:bookmarkEnd w:id="167"/>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Аталық және тұмса аналықтарды бағалау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94"/>
        <w:gridCol w:w="594"/>
        <w:gridCol w:w="759"/>
        <w:gridCol w:w="759"/>
        <w:gridCol w:w="594"/>
        <w:gridCol w:w="759"/>
        <w:gridCol w:w="594"/>
        <w:gridCol w:w="594"/>
        <w:gridCol w:w="922"/>
        <w:gridCol w:w="922"/>
        <w:gridCol w:w="923"/>
        <w:gridCol w:w="923"/>
        <w:gridCol w:w="923"/>
        <w:gridCol w:w="923"/>
        <w:gridCol w:w="923"/>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 №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бағалау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бағалау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Мүйіздің салмағы, килограмм</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пшіні және дене бітімі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мүйіздің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Мүйіздің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кемшіліктері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Ұштарының саны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 калыбы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747"/>
        <w:gridCol w:w="747"/>
        <w:gridCol w:w="747"/>
        <w:gridCol w:w="747"/>
        <w:gridCol w:w="747"/>
        <w:gridCol w:w="747"/>
        <w:gridCol w:w="747"/>
        <w:gridCol w:w="747"/>
        <w:gridCol w:w="748"/>
        <w:gridCol w:w="748"/>
        <w:gridCol w:w="748"/>
        <w:gridCol w:w="748"/>
        <w:gridCol w:w="183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бағалау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өлшемдері, сантиметр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мүйіз салмағы және шығымы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сорты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Отавы салмағы</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Аталықтың мақсаты: селекциялық ядро, тауарлы табын, жарамсыздыққа шығару, сұрыптау</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Сүйектену сақинасының ені</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дарақтың ұзындығы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орамы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Өсінділердің ұзындығы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тереңдігі</w:t>
            </w:r>
          </w:p>
        </w:tc>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килограмм</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килограмм</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килограмм</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салмағынан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10-қосымша</w:t>
            </w:r>
          </w:p>
        </w:tc>
      </w:tr>
    </w:tbl>
    <w:bookmarkStart w:name="z266" w:id="168"/>
    <w:p>
      <w:pPr>
        <w:spacing w:after="0"/>
        <w:ind w:left="0"/>
        <w:jc w:val="both"/>
      </w:pPr>
      <w:r>
        <w:rPr>
          <w:rFonts w:ascii="Times New Roman"/>
          <w:b w:val="false"/>
          <w:i w:val="false"/>
          <w:color w:val="000000"/>
          <w:sz w:val="28"/>
        </w:rPr>
        <w:t>
      Құс шаруашылығындағы асыл тұқымды өнімді (материалды)</w:t>
      </w:r>
    </w:p>
    <w:bookmarkEnd w:id="168"/>
    <w:p>
      <w:pPr>
        <w:spacing w:after="0"/>
        <w:ind w:left="0"/>
        <w:jc w:val="both"/>
      </w:pPr>
      <w:r>
        <w:rPr>
          <w:rFonts w:ascii="Times New Roman"/>
          <w:b w:val="false"/>
          <w:i w:val="false"/>
          <w:color w:val="000000"/>
          <w:sz w:val="28"/>
        </w:rPr>
        <w:t>
      есепке алу нысандары</w:t>
      </w:r>
    </w:p>
    <w:tbl>
      <w:tblPr>
        <w:tblW w:w="0" w:type="auto"/>
        <w:tblCellSpacing w:w="0" w:type="auto"/>
        <w:tblBorders>
          <w:top w:val="none"/>
          <w:left w:val="none"/>
          <w:bottom w:val="none"/>
          <w:right w:val="none"/>
          <w:insideH w:val="none"/>
          <w:insideV w:val="none"/>
        </w:tblBorders>
      </w:tblPr>
      <w:tblGrid>
        <w:gridCol w:w="3849"/>
        <w:gridCol w:w="8451"/>
      </w:tblGrid>
      <w:tr>
        <w:trPr>
          <w:trHeight w:val="30" w:hRule="atLeast"/>
        </w:trPr>
        <w:tc>
          <w:tcPr>
            <w:tcW w:w="3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күнінде өлшеу және сақиналау ведомосі</w:t>
            </w:r>
          </w:p>
        </w:tc>
      </w:tr>
      <w:tr>
        <w:trPr>
          <w:trHeight w:val="30" w:hRule="atLeast"/>
        </w:trPr>
        <w:tc>
          <w:tcPr>
            <w:tcW w:w="3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 </w:t>
            </w:r>
          </w:p>
          <w:p>
            <w:pPr>
              <w:spacing w:after="20"/>
              <w:ind w:left="20"/>
              <w:jc w:val="both"/>
            </w:pPr>
            <w:r>
              <w:rPr>
                <w:rFonts w:ascii="Times New Roman"/>
                <w:b w:val="false"/>
                <w:i w:val="false"/>
                <w:color w:val="000000"/>
                <w:sz w:val="20"/>
              </w:rPr>
              <w:t>
3-нысан</w:t>
            </w:r>
          </w:p>
        </w:tc>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құстың шығуының ведомосі</w:t>
            </w:r>
          </w:p>
          <w:p>
            <w:pPr>
              <w:spacing w:after="20"/>
              <w:ind w:left="20"/>
              <w:jc w:val="both"/>
            </w:pPr>
            <w:r>
              <w:rPr>
                <w:rFonts w:ascii="Times New Roman"/>
                <w:b w:val="false"/>
                <w:i w:val="false"/>
                <w:color w:val="000000"/>
                <w:sz w:val="20"/>
              </w:rPr>
              <w:t>
Инкубациялық шығын санатының ведомосі</w:t>
            </w:r>
          </w:p>
        </w:tc>
      </w:tr>
      <w:tr>
        <w:trPr>
          <w:trHeight w:val="30" w:hRule="atLeast"/>
        </w:trPr>
        <w:tc>
          <w:tcPr>
            <w:tcW w:w="3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p>
            <w:pPr>
              <w:spacing w:after="20"/>
              <w:ind w:left="20"/>
              <w:jc w:val="both"/>
            </w:pPr>
            <w:r>
              <w:rPr>
                <w:rFonts w:ascii="Times New Roman"/>
                <w:b w:val="false"/>
                <w:i w:val="false"/>
                <w:color w:val="000000"/>
                <w:sz w:val="20"/>
              </w:rPr>
              <w:t>
5-нысан</w:t>
            </w:r>
          </w:p>
        </w:tc>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(балапан) шығымының ведомосі</w:t>
            </w:r>
          </w:p>
          <w:p>
            <w:pPr>
              <w:spacing w:after="20"/>
              <w:ind w:left="20"/>
              <w:jc w:val="both"/>
            </w:pPr>
            <w:r>
              <w:rPr>
                <w:rFonts w:ascii="Times New Roman"/>
                <w:b w:val="false"/>
                <w:i w:val="false"/>
                <w:color w:val="000000"/>
                <w:sz w:val="20"/>
              </w:rPr>
              <w:t>
Жиынтық ведомосі</w:t>
            </w:r>
          </w:p>
        </w:tc>
      </w:tr>
    </w:tbl>
    <w:p>
      <w:pPr>
        <w:spacing w:after="0"/>
        <w:ind w:left="0"/>
        <w:jc w:val="left"/>
      </w:pPr>
      <w:r>
        <w:br/>
      </w:r>
      <w:r>
        <w:rPr>
          <w:rFonts w:ascii="Times New Roman"/>
          <w:b w:val="false"/>
          <w:i w:val="false"/>
          <w:color w:val="000000"/>
          <w:sz w:val="28"/>
        </w:rPr>
        <w:t>
</w:t>
      </w:r>
    </w:p>
    <w:bookmarkStart w:name="z267" w:id="169"/>
    <w:p>
      <w:pPr>
        <w:spacing w:after="0"/>
        <w:ind w:left="0"/>
        <w:jc w:val="both"/>
      </w:pPr>
      <w:r>
        <w:rPr>
          <w:rFonts w:ascii="Times New Roman"/>
          <w:b w:val="false"/>
          <w:i w:val="false"/>
          <w:color w:val="000000"/>
          <w:sz w:val="28"/>
        </w:rPr>
        <w:t>
      1-нысан</w:t>
      </w:r>
    </w:p>
    <w:bookmarkEnd w:id="169"/>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49 күнінде өлшеу және сақиналау ведомосі</w:t>
      </w:r>
    </w:p>
    <w:p>
      <w:pPr>
        <w:spacing w:after="0"/>
        <w:ind w:left="0"/>
        <w:jc w:val="both"/>
      </w:pPr>
      <w:r>
        <w:rPr>
          <w:rFonts w:ascii="Times New Roman"/>
          <w:b w:val="false"/>
          <w:i w:val="false"/>
          <w:color w:val="000000"/>
          <w:sz w:val="28"/>
        </w:rPr>
        <w:t>
      Желі шифры_____ Парақ нөмірі________</w:t>
      </w:r>
    </w:p>
    <w:p>
      <w:pPr>
        <w:spacing w:after="0"/>
        <w:ind w:left="0"/>
        <w:jc w:val="both"/>
      </w:pPr>
      <w:r>
        <w:rPr>
          <w:rFonts w:ascii="Times New Roman"/>
          <w:b w:val="false"/>
          <w:i w:val="false"/>
          <w:color w:val="000000"/>
          <w:sz w:val="28"/>
        </w:rPr>
        <w:t>
      Өлшеу күні___________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978"/>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Қанатының нөмірі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 нөмірі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грамм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8" w:id="170"/>
    <w:p>
      <w:pPr>
        <w:spacing w:after="0"/>
        <w:ind w:left="0"/>
        <w:jc w:val="both"/>
      </w:pPr>
      <w:r>
        <w:rPr>
          <w:rFonts w:ascii="Times New Roman"/>
          <w:b w:val="false"/>
          <w:i w:val="false"/>
          <w:color w:val="000000"/>
          <w:sz w:val="28"/>
        </w:rPr>
        <w:t>
      2-нысан</w:t>
      </w:r>
    </w:p>
    <w:bookmarkEnd w:id="170"/>
    <w:p>
      <w:pPr>
        <w:spacing w:after="0"/>
        <w:ind w:left="0"/>
        <w:jc w:val="both"/>
      </w:pPr>
      <w:r>
        <w:rPr>
          <w:rFonts w:ascii="Times New Roman"/>
          <w:b w:val="false"/>
          <w:i w:val="false"/>
          <w:color w:val="000000"/>
          <w:sz w:val="28"/>
        </w:rPr>
        <w:t>
             Шаруашылық ________________________</w:t>
      </w:r>
    </w:p>
    <w:p>
      <w:pPr>
        <w:spacing w:after="0"/>
        <w:ind w:left="0"/>
        <w:jc w:val="both"/>
      </w:pPr>
      <w:r>
        <w:rPr>
          <w:rFonts w:ascii="Times New Roman"/>
          <w:b w:val="false"/>
          <w:i w:val="false"/>
          <w:color w:val="000000"/>
          <w:sz w:val="28"/>
        </w:rPr>
        <w:t>
             Аудан _____________________________</w:t>
      </w:r>
    </w:p>
    <w:p>
      <w:pPr>
        <w:spacing w:after="0"/>
        <w:ind w:left="0"/>
        <w:jc w:val="both"/>
      </w:pPr>
      <w:r>
        <w:rPr>
          <w:rFonts w:ascii="Times New Roman"/>
          <w:b w:val="false"/>
          <w:i w:val="false"/>
          <w:color w:val="000000"/>
          <w:sz w:val="28"/>
        </w:rPr>
        <w:t>
             Облыс______________________________</w:t>
      </w:r>
    </w:p>
    <w:p>
      <w:pPr>
        <w:spacing w:after="0"/>
        <w:ind w:left="0"/>
        <w:jc w:val="both"/>
      </w:pPr>
      <w:r>
        <w:rPr>
          <w:rFonts w:ascii="Times New Roman"/>
          <w:b w:val="false"/>
          <w:i w:val="false"/>
          <w:color w:val="000000"/>
          <w:sz w:val="28"/>
        </w:rPr>
        <w:t>
      Ересек құс шығымының ведомосі</w:t>
      </w:r>
    </w:p>
    <w:p>
      <w:pPr>
        <w:spacing w:after="0"/>
        <w:ind w:left="0"/>
        <w:jc w:val="both"/>
      </w:pPr>
      <w:r>
        <w:rPr>
          <w:rFonts w:ascii="Times New Roman"/>
          <w:b w:val="false"/>
          <w:i w:val="false"/>
          <w:color w:val="000000"/>
          <w:sz w:val="28"/>
        </w:rPr>
        <w:t>
      Желі шифрі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9" w:id="171"/>
    <w:p>
      <w:pPr>
        <w:spacing w:after="0"/>
        <w:ind w:left="0"/>
        <w:jc w:val="both"/>
      </w:pPr>
      <w:r>
        <w:rPr>
          <w:rFonts w:ascii="Times New Roman"/>
          <w:b w:val="false"/>
          <w:i w:val="false"/>
          <w:color w:val="000000"/>
          <w:sz w:val="28"/>
        </w:rPr>
        <w:t>
      3-нысан</w:t>
      </w:r>
    </w:p>
    <w:bookmarkEnd w:id="171"/>
    <w:p>
      <w:pPr>
        <w:spacing w:after="0"/>
        <w:ind w:left="0"/>
        <w:jc w:val="both"/>
      </w:pPr>
      <w:r>
        <w:rPr>
          <w:rFonts w:ascii="Times New Roman"/>
          <w:b w:val="false"/>
          <w:i w:val="false"/>
          <w:color w:val="000000"/>
          <w:sz w:val="28"/>
        </w:rPr>
        <w:t>
             Шаруашылық ________________________</w:t>
      </w:r>
    </w:p>
    <w:p>
      <w:pPr>
        <w:spacing w:after="0"/>
        <w:ind w:left="0"/>
        <w:jc w:val="both"/>
      </w:pPr>
      <w:r>
        <w:rPr>
          <w:rFonts w:ascii="Times New Roman"/>
          <w:b w:val="false"/>
          <w:i w:val="false"/>
          <w:color w:val="000000"/>
          <w:sz w:val="28"/>
        </w:rPr>
        <w:t>
             Аудан _____________________________</w:t>
      </w:r>
    </w:p>
    <w:p>
      <w:pPr>
        <w:spacing w:after="0"/>
        <w:ind w:left="0"/>
        <w:jc w:val="both"/>
      </w:pPr>
      <w:r>
        <w:rPr>
          <w:rFonts w:ascii="Times New Roman"/>
          <w:b w:val="false"/>
          <w:i w:val="false"/>
          <w:color w:val="000000"/>
          <w:sz w:val="28"/>
        </w:rPr>
        <w:t>
             Облыс______________________________</w:t>
      </w:r>
    </w:p>
    <w:p>
      <w:pPr>
        <w:spacing w:after="0"/>
        <w:ind w:left="0"/>
        <w:jc w:val="both"/>
      </w:pPr>
      <w:r>
        <w:rPr>
          <w:rFonts w:ascii="Times New Roman"/>
          <w:b w:val="false"/>
          <w:i w:val="false"/>
          <w:color w:val="000000"/>
          <w:sz w:val="28"/>
        </w:rPr>
        <w:t>
      Инкубациялық шығын санатының ведомосі</w:t>
      </w:r>
    </w:p>
    <w:p>
      <w:pPr>
        <w:spacing w:after="0"/>
        <w:ind w:left="0"/>
        <w:jc w:val="both"/>
      </w:pPr>
      <w:r>
        <w:rPr>
          <w:rFonts w:ascii="Times New Roman"/>
          <w:b w:val="false"/>
          <w:i w:val="false"/>
          <w:color w:val="000000"/>
          <w:sz w:val="28"/>
        </w:rPr>
        <w:t>
      Желі шифры _______ Парақ нөмірі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Жарамсыздыққа шығарылған жұмыртқалардың нөмірі (жұмыртқалағыш тауықтар аяғының нөмірі)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0" w:id="172"/>
    <w:p>
      <w:pPr>
        <w:spacing w:after="0"/>
        <w:ind w:left="0"/>
        <w:jc w:val="both"/>
      </w:pPr>
      <w:r>
        <w:rPr>
          <w:rFonts w:ascii="Times New Roman"/>
          <w:b w:val="false"/>
          <w:i w:val="false"/>
          <w:color w:val="000000"/>
          <w:sz w:val="28"/>
        </w:rPr>
        <w:t>
      4-нысан</w:t>
      </w:r>
    </w:p>
    <w:bookmarkEnd w:id="172"/>
    <w:p>
      <w:pPr>
        <w:spacing w:after="0"/>
        <w:ind w:left="0"/>
        <w:jc w:val="both"/>
      </w:pPr>
      <w:r>
        <w:rPr>
          <w:rFonts w:ascii="Times New Roman"/>
          <w:b w:val="false"/>
          <w:i w:val="false"/>
          <w:color w:val="000000"/>
          <w:sz w:val="28"/>
        </w:rPr>
        <w:t>
             Шаруашылық ________________________</w:t>
      </w:r>
    </w:p>
    <w:p>
      <w:pPr>
        <w:spacing w:after="0"/>
        <w:ind w:left="0"/>
        <w:jc w:val="both"/>
      </w:pPr>
      <w:r>
        <w:rPr>
          <w:rFonts w:ascii="Times New Roman"/>
          <w:b w:val="false"/>
          <w:i w:val="false"/>
          <w:color w:val="000000"/>
          <w:sz w:val="28"/>
        </w:rPr>
        <w:t>
             Аудан _____________________________</w:t>
      </w:r>
    </w:p>
    <w:p>
      <w:pPr>
        <w:spacing w:after="0"/>
        <w:ind w:left="0"/>
        <w:jc w:val="both"/>
      </w:pPr>
      <w:r>
        <w:rPr>
          <w:rFonts w:ascii="Times New Roman"/>
          <w:b w:val="false"/>
          <w:i w:val="false"/>
          <w:color w:val="000000"/>
          <w:sz w:val="28"/>
        </w:rPr>
        <w:t>
             Облыс______________________________</w:t>
      </w:r>
    </w:p>
    <w:p>
      <w:pPr>
        <w:spacing w:after="0"/>
        <w:ind w:left="0"/>
        <w:jc w:val="both"/>
      </w:pPr>
      <w:r>
        <w:rPr>
          <w:rFonts w:ascii="Times New Roman"/>
          <w:b w:val="false"/>
          <w:i w:val="false"/>
          <w:color w:val="000000"/>
          <w:sz w:val="28"/>
        </w:rPr>
        <w:t>
      Құстың (балапан) шығымының ведомосі</w:t>
      </w:r>
    </w:p>
    <w:p>
      <w:pPr>
        <w:spacing w:after="0"/>
        <w:ind w:left="0"/>
        <w:jc w:val="both"/>
      </w:pPr>
      <w:r>
        <w:rPr>
          <w:rFonts w:ascii="Times New Roman"/>
          <w:b w:val="false"/>
          <w:i w:val="false"/>
          <w:color w:val="000000"/>
          <w:sz w:val="28"/>
        </w:rPr>
        <w:t>
      Желі шифры ______ Парақ нөмірі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747"/>
        <w:gridCol w:w="1209"/>
        <w:gridCol w:w="1209"/>
        <w:gridCol w:w="1210"/>
        <w:gridCol w:w="1967"/>
        <w:gridCol w:w="12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аяғының (қанатының)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1" w:id="173"/>
    <w:p>
      <w:pPr>
        <w:spacing w:after="0"/>
        <w:ind w:left="0"/>
        <w:jc w:val="both"/>
      </w:pPr>
      <w:r>
        <w:rPr>
          <w:rFonts w:ascii="Times New Roman"/>
          <w:b w:val="false"/>
          <w:i w:val="false"/>
          <w:color w:val="000000"/>
          <w:sz w:val="28"/>
        </w:rPr>
        <w:t>
      5-нысан</w:t>
      </w:r>
    </w:p>
    <w:bookmarkEnd w:id="173"/>
    <w:p>
      <w:pPr>
        <w:spacing w:after="0"/>
        <w:ind w:left="0"/>
        <w:jc w:val="both"/>
      </w:pPr>
      <w:r>
        <w:rPr>
          <w:rFonts w:ascii="Times New Roman"/>
          <w:b w:val="false"/>
          <w:i w:val="false"/>
          <w:color w:val="000000"/>
          <w:sz w:val="28"/>
        </w:rPr>
        <w:t>
             Шаруашылық _______________________</w:t>
      </w:r>
    </w:p>
    <w:p>
      <w:pPr>
        <w:spacing w:after="0"/>
        <w:ind w:left="0"/>
        <w:jc w:val="both"/>
      </w:pPr>
      <w:r>
        <w:rPr>
          <w:rFonts w:ascii="Times New Roman"/>
          <w:b w:val="false"/>
          <w:i w:val="false"/>
          <w:color w:val="000000"/>
          <w:sz w:val="28"/>
        </w:rPr>
        <w:t>
             Аудан ____________________________</w:t>
      </w:r>
    </w:p>
    <w:p>
      <w:pPr>
        <w:spacing w:after="0"/>
        <w:ind w:left="0"/>
        <w:jc w:val="both"/>
      </w:pPr>
      <w:r>
        <w:rPr>
          <w:rFonts w:ascii="Times New Roman"/>
          <w:b w:val="false"/>
          <w:i w:val="false"/>
          <w:color w:val="000000"/>
          <w:sz w:val="28"/>
        </w:rPr>
        <w:t>
             Облыс_____________________________</w:t>
      </w:r>
    </w:p>
    <w:p>
      <w:pPr>
        <w:spacing w:after="0"/>
        <w:ind w:left="0"/>
        <w:jc w:val="both"/>
      </w:pPr>
      <w:r>
        <w:rPr>
          <w:rFonts w:ascii="Times New Roman"/>
          <w:b w:val="false"/>
          <w:i w:val="false"/>
          <w:color w:val="000000"/>
          <w:sz w:val="28"/>
        </w:rPr>
        <w:t>
      20__жылғы _____________ жиынтық ведомосі</w:t>
      </w:r>
    </w:p>
    <w:p>
      <w:pPr>
        <w:spacing w:after="0"/>
        <w:ind w:left="0"/>
        <w:jc w:val="both"/>
      </w:pPr>
      <w:r>
        <w:rPr>
          <w:rFonts w:ascii="Times New Roman"/>
          <w:b w:val="false"/>
          <w:i w:val="false"/>
          <w:color w:val="000000"/>
          <w:sz w:val="28"/>
        </w:rPr>
        <w:t>
                    (ай)</w:t>
      </w:r>
    </w:p>
    <w:p>
      <w:pPr>
        <w:spacing w:after="0"/>
        <w:ind w:left="0"/>
        <w:jc w:val="both"/>
      </w:pPr>
      <w:r>
        <w:rPr>
          <w:rFonts w:ascii="Times New Roman"/>
          <w:b w:val="false"/>
          <w:i w:val="false"/>
          <w:color w:val="000000"/>
          <w:sz w:val="28"/>
        </w:rPr>
        <w:t>
      Желі _________________    Желі________________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971"/>
        <w:gridCol w:w="972"/>
        <w:gridCol w:w="972"/>
        <w:gridCol w:w="972"/>
        <w:gridCol w:w="972"/>
        <w:gridCol w:w="972"/>
        <w:gridCol w:w="972"/>
        <w:gridCol w:w="972"/>
        <w:gridCol w:w="1508"/>
        <w:gridCol w:w="1509"/>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сою</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лағыштық белсенділігі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сою</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жұмыртқалағыштық белсенділігі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2" w:id="174"/>
    <w:p>
      <w:pPr>
        <w:spacing w:after="0"/>
        <w:ind w:left="0"/>
        <w:jc w:val="both"/>
      </w:pPr>
      <w:r>
        <w:rPr>
          <w:rFonts w:ascii="Times New Roman"/>
          <w:b w:val="false"/>
          <w:i w:val="false"/>
          <w:color w:val="000000"/>
          <w:sz w:val="28"/>
        </w:rPr>
        <w:t>
      Қазақстан Республикасы</w:t>
      </w:r>
    </w:p>
    <w:bookmarkEnd w:id="174"/>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2015 жылғы 30 сәуірдегі</w:t>
      </w:r>
    </w:p>
    <w:p>
      <w:pPr>
        <w:spacing w:after="0"/>
        <w:ind w:left="0"/>
        <w:jc w:val="both"/>
      </w:pPr>
      <w:r>
        <w:rPr>
          <w:rFonts w:ascii="Times New Roman"/>
          <w:b w:val="false"/>
          <w:i w:val="false"/>
          <w:color w:val="000000"/>
          <w:sz w:val="28"/>
        </w:rPr>
        <w:t xml:space="preserve">
      № 3-3/397 бұйрығына  </w:t>
      </w:r>
    </w:p>
    <w:p>
      <w:pPr>
        <w:spacing w:after="0"/>
        <w:ind w:left="0"/>
        <w:jc w:val="both"/>
      </w:pPr>
      <w:r>
        <w:rPr>
          <w:rFonts w:ascii="Times New Roman"/>
          <w:b w:val="false"/>
          <w:i w:val="false"/>
          <w:color w:val="000000"/>
          <w:sz w:val="28"/>
        </w:rPr>
        <w:t xml:space="preserve">
      11-қосымша      </w:t>
      </w:r>
    </w:p>
    <w:bookmarkStart w:name="z273" w:id="175"/>
    <w:p>
      <w:pPr>
        <w:spacing w:after="0"/>
        <w:ind w:left="0"/>
        <w:jc w:val="both"/>
      </w:pPr>
      <w:r>
        <w:rPr>
          <w:rFonts w:ascii="Times New Roman"/>
          <w:b w:val="false"/>
          <w:i w:val="false"/>
          <w:color w:val="000000"/>
          <w:sz w:val="28"/>
        </w:rPr>
        <w:t>
      Ара шаруашылығындағы асыл тұқымды өнімді (материалды)</w:t>
      </w:r>
    </w:p>
    <w:bookmarkEnd w:id="175"/>
    <w:p>
      <w:pPr>
        <w:spacing w:after="0"/>
        <w:ind w:left="0"/>
        <w:jc w:val="both"/>
      </w:pPr>
      <w:r>
        <w:rPr>
          <w:rFonts w:ascii="Times New Roman"/>
          <w:b w:val="false"/>
          <w:i w:val="false"/>
          <w:color w:val="000000"/>
          <w:sz w:val="28"/>
        </w:rPr>
        <w:t>
      есепке алу нысандары</w:t>
      </w:r>
    </w:p>
    <w:tbl>
      <w:tblPr>
        <w:tblW w:w="0" w:type="auto"/>
        <w:tblCellSpacing w:w="0" w:type="auto"/>
        <w:tblBorders>
          <w:top w:val="none"/>
          <w:left w:val="none"/>
          <w:bottom w:val="none"/>
          <w:right w:val="none"/>
          <w:insideH w:val="none"/>
          <w:insideV w:val="none"/>
        </w:tblBorders>
      </w:tblPr>
      <w:tblGrid>
        <w:gridCol w:w="4219"/>
        <w:gridCol w:w="8081"/>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бал арасының асыл тұқымдық карточкасы</w:t>
            </w:r>
          </w:p>
        </w:tc>
      </w:tr>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 бағалау ведомосі</w:t>
            </w:r>
          </w:p>
        </w:tc>
      </w:tr>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 есебінің журналы</w:t>
            </w:r>
          </w:p>
        </w:tc>
      </w:tr>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Омартаны (ара фермасын) көктемгі тексеру актісі</w:t>
            </w:r>
          </w:p>
        </w:tc>
      </w:tr>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8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Омартаны (ара фермасын) күзгі тексеру актісі </w:t>
            </w:r>
          </w:p>
        </w:tc>
      </w:tr>
    </w:tbl>
    <w:p>
      <w:pPr>
        <w:spacing w:after="0"/>
        <w:ind w:left="0"/>
        <w:jc w:val="left"/>
      </w:pPr>
      <w:r>
        <w:br/>
      </w:r>
      <w:r>
        <w:rPr>
          <w:rFonts w:ascii="Times New Roman"/>
          <w:b w:val="false"/>
          <w:i w:val="false"/>
          <w:color w:val="000000"/>
          <w:sz w:val="28"/>
        </w:rPr>
        <w:t>
</w:t>
      </w:r>
    </w:p>
    <w:bookmarkStart w:name="z274" w:id="176"/>
    <w:p>
      <w:pPr>
        <w:spacing w:after="0"/>
        <w:ind w:left="0"/>
        <w:jc w:val="both"/>
      </w:pPr>
      <w:r>
        <w:rPr>
          <w:rFonts w:ascii="Times New Roman"/>
          <w:b w:val="false"/>
          <w:i w:val="false"/>
          <w:color w:val="000000"/>
          <w:sz w:val="28"/>
        </w:rPr>
        <w:t>
      1-нысан</w:t>
      </w:r>
    </w:p>
    <w:bookmarkEnd w:id="176"/>
    <w:p>
      <w:pPr>
        <w:spacing w:after="0"/>
        <w:ind w:left="0"/>
        <w:jc w:val="both"/>
      </w:pPr>
      <w:r>
        <w:rPr>
          <w:rFonts w:ascii="Times New Roman"/>
          <w:b w:val="false"/>
          <w:i w:val="false"/>
          <w:color w:val="000000"/>
          <w:sz w:val="28"/>
        </w:rPr>
        <w:t>
      Аналық бал арасының асыл тұқымдық карточкасы</w:t>
      </w:r>
    </w:p>
    <w:p>
      <w:pPr>
        <w:spacing w:after="0"/>
        <w:ind w:left="0"/>
        <w:jc w:val="both"/>
      </w:pPr>
      <w:r>
        <w:rPr>
          <w:rFonts w:ascii="Times New Roman"/>
          <w:b w:val="false"/>
          <w:i w:val="false"/>
          <w:color w:val="000000"/>
          <w:sz w:val="28"/>
        </w:rPr>
        <w:t>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шыққан күні</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 мәртебесі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мекен жайы)</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түсі</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Аналықтың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ұясының №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шыққан жылы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тұқымы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салмағы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Аналықты бағалау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4"/>
        <w:gridCol w:w="1806"/>
      </w:tblGrid>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Тұмсығының ұзындығы, милиметр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Кубитальді индексі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Дискоидалды ығысуы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айнасының шекарасы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түсі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салмағы, миллиграмм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Аналықты бағалау деректері (балмен)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тиімділігі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Жұмыртқалағыштығы, ара ұясының күші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жетекшісі</w:t>
      </w:r>
    </w:p>
    <w:p>
      <w:pPr>
        <w:spacing w:after="0"/>
        <w:ind w:left="0"/>
        <w:jc w:val="both"/>
      </w:pPr>
      <w:r>
        <w:rPr>
          <w:rFonts w:ascii="Times New Roman"/>
          <w:b w:val="false"/>
          <w:i w:val="false"/>
          <w:color w:val="000000"/>
          <w:sz w:val="28"/>
        </w:rPr>
        <w:t>
      ________________"____" ________________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p>
      <w:pPr>
        <w:spacing w:after="0"/>
        <w:ind w:left="0"/>
        <w:jc w:val="both"/>
      </w:pPr>
      <w:r>
        <w:rPr>
          <w:rFonts w:ascii="Times New Roman"/>
          <w:b w:val="false"/>
          <w:i w:val="false"/>
          <w:color w:val="000000"/>
          <w:sz w:val="28"/>
        </w:rPr>
        <w:t>
      Бонитер ________________"____"_________________ 20 жыл</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bookmarkStart w:name="z275" w:id="177"/>
    <w:p>
      <w:pPr>
        <w:spacing w:after="0"/>
        <w:ind w:left="0"/>
        <w:jc w:val="both"/>
      </w:pPr>
      <w:r>
        <w:rPr>
          <w:rFonts w:ascii="Times New Roman"/>
          <w:b w:val="false"/>
          <w:i w:val="false"/>
          <w:color w:val="000000"/>
          <w:sz w:val="28"/>
        </w:rPr>
        <w:t>
      2-нысан</w:t>
      </w:r>
    </w:p>
    <w:bookmarkEnd w:id="177"/>
    <w:p>
      <w:pPr>
        <w:spacing w:after="0"/>
        <w:ind w:left="0"/>
        <w:jc w:val="both"/>
      </w:pPr>
      <w:r>
        <w:rPr>
          <w:rFonts w:ascii="Times New Roman"/>
          <w:b w:val="false"/>
          <w:i w:val="false"/>
          <w:color w:val="000000"/>
          <w:sz w:val="28"/>
        </w:rPr>
        <w:t>
      Ара ұяларын бағалау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__________________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 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Омарташы 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өткізген тұлға 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жетекшісі __________________"____" ________________ 20 жыл</w:t>
            </w:r>
          </w:p>
          <w:p>
            <w:pPr>
              <w:spacing w:after="20"/>
              <w:ind w:left="20"/>
              <w:jc w:val="both"/>
            </w:pPr>
            <w:r>
              <w:rPr>
                <w:rFonts w:ascii="Times New Roman"/>
                <w:b w:val="false"/>
                <w:i w:val="false"/>
                <w:color w:val="000000"/>
                <w:sz w:val="20"/>
              </w:rPr>
              <w:t>
                        қолы және өткізілген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6"/>
        <w:gridCol w:w="736"/>
        <w:gridCol w:w="1145"/>
        <w:gridCol w:w="1622"/>
        <w:gridCol w:w="736"/>
        <w:gridCol w:w="940"/>
        <w:gridCol w:w="736"/>
        <w:gridCol w:w="1484"/>
        <w:gridCol w:w="1143"/>
        <w:gridCol w:w="1143"/>
        <w:gridCol w:w="1143"/>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ұясының нөмірі</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белгіленді</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жиынтығы</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класы берілді</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ұясының қолданылуы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килограмм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балауызша, дана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типі және аралардың мінез-құлқы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төзімділігі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жұмыртқалағыштығы және ұяның күші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генотипі (оның ішінде тұқымдылығы)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 w:id="178"/>
    <w:p>
      <w:pPr>
        <w:spacing w:after="0"/>
        <w:ind w:left="0"/>
        <w:jc w:val="both"/>
      </w:pPr>
      <w:r>
        <w:rPr>
          <w:rFonts w:ascii="Times New Roman"/>
          <w:b w:val="false"/>
          <w:i w:val="false"/>
          <w:color w:val="000000"/>
          <w:sz w:val="28"/>
        </w:rPr>
        <w:t>
      3-нысан</w:t>
      </w:r>
    </w:p>
    <w:bookmarkEnd w:id="178"/>
    <w:p>
      <w:pPr>
        <w:spacing w:after="0"/>
        <w:ind w:left="0"/>
        <w:jc w:val="both"/>
      </w:pPr>
      <w:r>
        <w:rPr>
          <w:rFonts w:ascii="Times New Roman"/>
          <w:b w:val="false"/>
          <w:i w:val="false"/>
          <w:color w:val="000000"/>
          <w:sz w:val="28"/>
        </w:rPr>
        <w:t>
      Омарта есебінің журналы</w:t>
      </w:r>
    </w:p>
    <w:p>
      <w:pPr>
        <w:spacing w:after="0"/>
        <w:ind w:left="0"/>
        <w:jc w:val="both"/>
      </w:pPr>
      <w:r>
        <w:rPr>
          <w:rFonts w:ascii="Times New Roman"/>
          <w:b w:val="false"/>
          <w:i w:val="false"/>
          <w:color w:val="000000"/>
          <w:sz w:val="28"/>
        </w:rPr>
        <w:t>
      шаруашылық _____________________</w:t>
      </w:r>
    </w:p>
    <w:p>
      <w:pPr>
        <w:spacing w:after="0"/>
        <w:ind w:left="0"/>
        <w:jc w:val="both"/>
      </w:pPr>
      <w:r>
        <w:rPr>
          <w:rFonts w:ascii="Times New Roman"/>
          <w:b w:val="false"/>
          <w:i w:val="false"/>
          <w:color w:val="000000"/>
          <w:sz w:val="28"/>
        </w:rPr>
        <w:t>
      Атауы  __________________ ауданы</w:t>
      </w:r>
    </w:p>
    <w:p>
      <w:pPr>
        <w:spacing w:after="0"/>
        <w:ind w:left="0"/>
        <w:jc w:val="both"/>
      </w:pPr>
      <w:r>
        <w:rPr>
          <w:rFonts w:ascii="Times New Roman"/>
          <w:b w:val="false"/>
          <w:i w:val="false"/>
          <w:color w:val="000000"/>
          <w:sz w:val="28"/>
        </w:rPr>
        <w:t>
      _______________________ облысы</w:t>
      </w:r>
    </w:p>
    <w:p>
      <w:pPr>
        <w:spacing w:after="0"/>
        <w:ind w:left="0"/>
        <w:jc w:val="both"/>
      </w:pPr>
      <w:r>
        <w:rPr>
          <w:rFonts w:ascii="Times New Roman"/>
          <w:b w:val="false"/>
          <w:i w:val="false"/>
          <w:color w:val="000000"/>
          <w:sz w:val="28"/>
        </w:rPr>
        <w:t>
      Омарта</w:t>
      </w:r>
    </w:p>
    <w:p>
      <w:pPr>
        <w:spacing w:after="0"/>
        <w:ind w:left="0"/>
        <w:jc w:val="both"/>
      </w:pPr>
      <w:r>
        <w:rPr>
          <w:rFonts w:ascii="Times New Roman"/>
          <w:b w:val="false"/>
          <w:i w:val="false"/>
          <w:color w:val="000000"/>
          <w:sz w:val="28"/>
        </w:rPr>
        <w:t>
      Журнал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7307"/>
        <w:gridCol w:w="877"/>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ұясының нөмірі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туған жылы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Ұяның өткен жылғы өнімділігі</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 жиыны, килограмм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килограмм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бөлінді немесе ұя, дана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төзімділігі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4348"/>
        <w:gridCol w:w="1003"/>
        <w:gridCol w:w="1776"/>
        <w:gridCol w:w="1390"/>
        <w:gridCol w:w="1776"/>
        <w:gridCol w:w="1004"/>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күні</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Ұяның күші (аралары бар ұялардың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Тексеруден кейін ұяда қалды </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балауызша алынды, парақ</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сөрелер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дернәсілді сөрелер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7" w:id="179"/>
    <w:p>
      <w:pPr>
        <w:spacing w:after="0"/>
        <w:ind w:left="0"/>
        <w:jc w:val="both"/>
      </w:pPr>
      <w:r>
        <w:rPr>
          <w:rFonts w:ascii="Times New Roman"/>
          <w:b w:val="false"/>
          <w:i w:val="false"/>
          <w:color w:val="000000"/>
          <w:sz w:val="28"/>
        </w:rPr>
        <w:t>
      4-нысан</w:t>
      </w:r>
    </w:p>
    <w:bookmarkEnd w:id="179"/>
    <w:p>
      <w:pPr>
        <w:spacing w:after="0"/>
        <w:ind w:left="0"/>
        <w:jc w:val="both"/>
      </w:pPr>
      <w:r>
        <w:rPr>
          <w:rFonts w:ascii="Times New Roman"/>
          <w:b w:val="false"/>
          <w:i w:val="false"/>
          <w:color w:val="000000"/>
          <w:sz w:val="28"/>
        </w:rPr>
        <w:t>
      Омартаны (ара фермасын) көктемгі тексеру актісі</w:t>
      </w:r>
    </w:p>
    <w:p>
      <w:pPr>
        <w:spacing w:after="0"/>
        <w:ind w:left="0"/>
        <w:jc w:val="both"/>
      </w:pPr>
      <w:r>
        <w:rPr>
          <w:rFonts w:ascii="Times New Roman"/>
          <w:b w:val="false"/>
          <w:i w:val="false"/>
          <w:color w:val="000000"/>
          <w:sz w:val="28"/>
        </w:rPr>
        <w:t>
      20___ жылғы "_____" ___________________</w:t>
      </w:r>
    </w:p>
    <w:p>
      <w:pPr>
        <w:spacing w:after="0"/>
        <w:ind w:left="0"/>
        <w:jc w:val="both"/>
      </w:pPr>
      <w:r>
        <w:rPr>
          <w:rFonts w:ascii="Times New Roman"/>
          <w:b w:val="false"/>
          <w:i w:val="false"/>
          <w:color w:val="000000"/>
          <w:sz w:val="28"/>
        </w:rPr>
        <w:t>
      Комиссия құрамымен (лауазымы және тегі көрсетілсін)</w:t>
      </w:r>
    </w:p>
    <w:p>
      <w:pPr>
        <w:spacing w:after="0"/>
        <w:ind w:left="0"/>
        <w:jc w:val="both"/>
      </w:pPr>
      <w:r>
        <w:rPr>
          <w:rFonts w:ascii="Times New Roman"/>
          <w:b w:val="false"/>
          <w:i w:val="false"/>
          <w:color w:val="000000"/>
          <w:sz w:val="28"/>
        </w:rPr>
        <w:t>
      Төраға ______________________________________________</w:t>
      </w:r>
    </w:p>
    <w:p>
      <w:pPr>
        <w:spacing w:after="0"/>
        <w:ind w:left="0"/>
        <w:jc w:val="both"/>
      </w:pPr>
      <w:r>
        <w:rPr>
          <w:rFonts w:ascii="Times New Roman"/>
          <w:b w:val="false"/>
          <w:i w:val="false"/>
          <w:color w:val="000000"/>
          <w:sz w:val="28"/>
        </w:rPr>
        <w:t>
      фамилия, имя, отчество (при наличии в</w:t>
      </w:r>
    </w:p>
    <w:p>
      <w:pPr>
        <w:spacing w:after="0"/>
        <w:ind w:left="0"/>
        <w:jc w:val="both"/>
      </w:pPr>
      <w:r>
        <w:rPr>
          <w:rFonts w:ascii="Times New Roman"/>
          <w:b w:val="false"/>
          <w:i w:val="false"/>
          <w:color w:val="000000"/>
          <w:sz w:val="28"/>
        </w:rPr>
        <w:t>
         документе, удостоверяющего личность)</w:t>
      </w:r>
    </w:p>
    <w:p>
      <w:pPr>
        <w:spacing w:after="0"/>
        <w:ind w:left="0"/>
        <w:jc w:val="both"/>
      </w:pPr>
      <w:r>
        <w:rPr>
          <w:rFonts w:ascii="Times New Roman"/>
          <w:b w:val="false"/>
          <w:i w:val="false"/>
          <w:color w:val="000000"/>
          <w:sz w:val="28"/>
        </w:rPr>
        <w:t>
      мүшелер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Бағыты</w:t>
      </w:r>
    </w:p>
    <w:p>
      <w:pPr>
        <w:spacing w:after="0"/>
        <w:ind w:left="0"/>
        <w:jc w:val="both"/>
      </w:pPr>
      <w:r>
        <w:rPr>
          <w:rFonts w:ascii="Times New Roman"/>
          <w:b w:val="false"/>
          <w:i w:val="false"/>
          <w:color w:val="000000"/>
          <w:sz w:val="28"/>
        </w:rPr>
        <w:t>
            (бұйрық (өкім, шешім) және күні</w:t>
      </w:r>
    </w:p>
    <w:p>
      <w:pPr>
        <w:spacing w:after="0"/>
        <w:ind w:left="0"/>
        <w:jc w:val="both"/>
      </w:pPr>
      <w:r>
        <w:rPr>
          <w:rFonts w:ascii="Times New Roman"/>
          <w:b w:val="false"/>
          <w:i w:val="false"/>
          <w:color w:val="000000"/>
          <w:sz w:val="28"/>
        </w:rPr>
        <w:t>
            омартаның (ара фермасының) көктемгі тексеруін жүргізді</w:t>
      </w:r>
    </w:p>
    <w:p>
      <w:pPr>
        <w:spacing w:after="0"/>
        <w:ind w:left="0"/>
        <w:jc w:val="both"/>
      </w:pPr>
      <w:r>
        <w:rPr>
          <w:rFonts w:ascii="Times New Roman"/>
          <w:b w:val="false"/>
          <w:i w:val="false"/>
          <w:color w:val="000000"/>
          <w:sz w:val="28"/>
        </w:rPr>
        <w:t>
            Тексеру нәтижесінде келесілер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8244"/>
        <w:gridCol w:w="862"/>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Қыстауға алынған ара ұясының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ара ұяларының өлім-жітімі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қосылған ара ұялары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ұяларының өлу және қосылу себептері көрсетілсін)</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күнінде бар ара ұялары, барлығы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8" w:id="180"/>
    <w:p>
      <w:pPr>
        <w:spacing w:after="0"/>
        <w:ind w:left="0"/>
        <w:jc w:val="both"/>
      </w:pPr>
      <w:r>
        <w:rPr>
          <w:rFonts w:ascii="Times New Roman"/>
          <w:b w:val="false"/>
          <w:i w:val="false"/>
          <w:color w:val="000000"/>
          <w:sz w:val="28"/>
        </w:rPr>
        <w:t>
      5-нысан</w:t>
      </w:r>
    </w:p>
    <w:bookmarkEnd w:id="180"/>
    <w:p>
      <w:pPr>
        <w:spacing w:after="0"/>
        <w:ind w:left="0"/>
        <w:jc w:val="both"/>
      </w:pPr>
      <w:r>
        <w:rPr>
          <w:rFonts w:ascii="Times New Roman"/>
          <w:b w:val="false"/>
          <w:i w:val="false"/>
          <w:color w:val="000000"/>
          <w:sz w:val="28"/>
        </w:rPr>
        <w:t>
      Омартаны (ара фермасын) күзгі тексеру актісі</w:t>
      </w:r>
    </w:p>
    <w:p>
      <w:pPr>
        <w:spacing w:after="0"/>
        <w:ind w:left="0"/>
        <w:jc w:val="both"/>
      </w:pPr>
      <w:r>
        <w:rPr>
          <w:rFonts w:ascii="Times New Roman"/>
          <w:b w:val="false"/>
          <w:i w:val="false"/>
          <w:color w:val="000000"/>
          <w:sz w:val="28"/>
        </w:rPr>
        <w:t>
      20___ жылғы "_____" ___________________</w:t>
      </w:r>
    </w:p>
    <w:p>
      <w:pPr>
        <w:spacing w:after="0"/>
        <w:ind w:left="0"/>
        <w:jc w:val="both"/>
      </w:pPr>
      <w:r>
        <w:rPr>
          <w:rFonts w:ascii="Times New Roman"/>
          <w:b w:val="false"/>
          <w:i w:val="false"/>
          <w:color w:val="000000"/>
          <w:sz w:val="28"/>
        </w:rPr>
        <w:t>
      Комиссия құрамы (лауазымы және тегі көрсетілсін)</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наличии в</w:t>
      </w:r>
    </w:p>
    <w:p>
      <w:pPr>
        <w:spacing w:after="0"/>
        <w:ind w:left="0"/>
        <w:jc w:val="both"/>
      </w:pPr>
      <w:r>
        <w:rPr>
          <w:rFonts w:ascii="Times New Roman"/>
          <w:b w:val="false"/>
          <w:i w:val="false"/>
          <w:color w:val="000000"/>
          <w:sz w:val="28"/>
        </w:rPr>
        <w:t>
            документе, удостоверяющего личность)</w:t>
      </w:r>
    </w:p>
    <w:p>
      <w:pPr>
        <w:spacing w:after="0"/>
        <w:ind w:left="0"/>
        <w:jc w:val="both"/>
      </w:pPr>
      <w:r>
        <w:rPr>
          <w:rFonts w:ascii="Times New Roman"/>
          <w:b w:val="false"/>
          <w:i w:val="false"/>
          <w:color w:val="000000"/>
          <w:sz w:val="28"/>
        </w:rPr>
        <w:t>
      мүшелер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Бағыты</w:t>
      </w:r>
    </w:p>
    <w:p>
      <w:pPr>
        <w:spacing w:after="0"/>
        <w:ind w:left="0"/>
        <w:jc w:val="both"/>
      </w:pPr>
      <w:r>
        <w:rPr>
          <w:rFonts w:ascii="Times New Roman"/>
          <w:b w:val="false"/>
          <w:i w:val="false"/>
          <w:color w:val="000000"/>
          <w:sz w:val="28"/>
        </w:rPr>
        <w:t>
      (бұйрық (өкім, шешім) және күні</w:t>
      </w:r>
    </w:p>
    <w:p>
      <w:pPr>
        <w:spacing w:after="0"/>
        <w:ind w:left="0"/>
        <w:jc w:val="both"/>
      </w:pPr>
      <w:r>
        <w:rPr>
          <w:rFonts w:ascii="Times New Roman"/>
          <w:b w:val="false"/>
          <w:i w:val="false"/>
          <w:color w:val="000000"/>
          <w:sz w:val="28"/>
        </w:rPr>
        <w:t>
      омартаның (ара фермасының) көктемгі тексеруін жүргізді</w:t>
      </w:r>
    </w:p>
    <w:p>
      <w:pPr>
        <w:spacing w:after="0"/>
        <w:ind w:left="0"/>
        <w:jc w:val="both"/>
      </w:pPr>
      <w:r>
        <w:rPr>
          <w:rFonts w:ascii="Times New Roman"/>
          <w:b w:val="false"/>
          <w:i w:val="false"/>
          <w:color w:val="000000"/>
          <w:sz w:val="28"/>
        </w:rPr>
        <w:t>
      Тексеру нәтижесінде келесілер анықталды:</w:t>
      </w:r>
    </w:p>
    <w:bookmarkStart w:name="z279" w:id="181"/>
    <w:p>
      <w:pPr>
        <w:spacing w:after="0"/>
        <w:ind w:left="0"/>
        <w:jc w:val="both"/>
      </w:pPr>
      <w:r>
        <w:rPr>
          <w:rFonts w:ascii="Times New Roman"/>
          <w:b w:val="false"/>
          <w:i w:val="false"/>
          <w:color w:val="000000"/>
          <w:sz w:val="28"/>
        </w:rPr>
        <w:t>
      1. Ара ұяларының қозғалысы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882"/>
        <w:gridCol w:w="6536"/>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жылдың басында болған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жылғы бал жинау басында болған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ара ұялары ұйымдастырылды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жылғы маусымда сатылды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аралар</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 сатып алынды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күнінде болған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және жоғары сөрелерде орналасқан ара ұялары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аналықтар, нуклеустер</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182"/>
    <w:p>
      <w:pPr>
        <w:spacing w:after="0"/>
        <w:ind w:left="0"/>
        <w:jc w:val="both"/>
      </w:pPr>
      <w:r>
        <w:rPr>
          <w:rFonts w:ascii="Times New Roman"/>
          <w:b w:val="false"/>
          <w:i w:val="false"/>
          <w:color w:val="000000"/>
          <w:sz w:val="28"/>
        </w:rPr>
        <w:t>
      2. Бал өндіру</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9122"/>
        <w:gridCol w:w="956"/>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 жиналған барлық бал көлемі,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Ұяларда қалған азықтық бал, нуклеустерде және қорда (ұя сыртында),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 ұясының орташа азықпен қамтамасыз етілуі,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Күзде азықтанған барлық қанттың көлемі,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бір ара ұясына,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1" w:id="183"/>
    <w:p>
      <w:pPr>
        <w:spacing w:after="0"/>
        <w:ind w:left="0"/>
        <w:jc w:val="both"/>
      </w:pPr>
      <w:r>
        <w:rPr>
          <w:rFonts w:ascii="Times New Roman"/>
          <w:b w:val="false"/>
          <w:i w:val="false"/>
          <w:color w:val="000000"/>
          <w:sz w:val="28"/>
        </w:rPr>
        <w:t>
             3. Көшуге шығарылған ара ұялары,_______</w:t>
      </w:r>
    </w:p>
    <w:bookmarkEnd w:id="183"/>
    <w:bookmarkStart w:name="z282" w:id="184"/>
    <w:p>
      <w:pPr>
        <w:spacing w:after="0"/>
        <w:ind w:left="0"/>
        <w:jc w:val="both"/>
      </w:pPr>
      <w:r>
        <w:rPr>
          <w:rFonts w:ascii="Times New Roman"/>
          <w:b w:val="false"/>
          <w:i w:val="false"/>
          <w:color w:val="000000"/>
          <w:sz w:val="28"/>
        </w:rPr>
        <w:t>
      4. Ара аурулары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 ауру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3" w:id="185"/>
    <w:p>
      <w:pPr>
        <w:spacing w:after="0"/>
        <w:ind w:left="0"/>
        <w:jc w:val="both"/>
      </w:pPr>
      <w:r>
        <w:rPr>
          <w:rFonts w:ascii="Times New Roman"/>
          <w:b w:val="false"/>
          <w:i w:val="false"/>
          <w:color w:val="000000"/>
          <w:sz w:val="28"/>
        </w:rPr>
        <w:t>
      5. Омартаның (ара фермасының) жұмысын</w:t>
      </w:r>
    </w:p>
    <w:bookmarkEnd w:id="185"/>
    <w:p>
      <w:pPr>
        <w:spacing w:after="0"/>
        <w:ind w:left="0"/>
        <w:jc w:val="both"/>
      </w:pPr>
      <w:r>
        <w:rPr>
          <w:rFonts w:ascii="Times New Roman"/>
          <w:b w:val="false"/>
          <w:i w:val="false"/>
          <w:color w:val="000000"/>
          <w:sz w:val="28"/>
        </w:rPr>
        <w:t>
      жақсарту жөнінде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2"/>
        <w:gridCol w:w="12158"/>
      </w:tblGrid>
      <w:tr>
        <w:trPr>
          <w:trHeight w:val="30" w:hRule="atLeast"/>
        </w:trPr>
        <w:tc>
          <w:tcPr>
            <w:tcW w:w="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2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r>
    </w:tbl>
    <w:p>
      <w:pPr>
        <w:spacing w:after="0"/>
        <w:ind w:left="0"/>
        <w:jc w:val="left"/>
      </w:pPr>
      <w:r>
        <w:br/>
      </w:r>
      <w:r>
        <w:rPr>
          <w:rFonts w:ascii="Times New Roman"/>
          <w:b w:val="false"/>
          <w:i w:val="false"/>
          <w:color w:val="000000"/>
          <w:sz w:val="28"/>
        </w:rPr>
        <w:t>
</w:t>
      </w:r>
    </w:p>
    <w:bookmarkStart w:name="z284" w:id="186"/>
    <w:p>
      <w:pPr>
        <w:spacing w:after="0"/>
        <w:ind w:left="0"/>
        <w:jc w:val="both"/>
      </w:pPr>
      <w:r>
        <w:rPr>
          <w:rFonts w:ascii="Times New Roman"/>
          <w:b w:val="false"/>
          <w:i w:val="false"/>
          <w:color w:val="000000"/>
          <w:sz w:val="28"/>
        </w:rPr>
        <w:t xml:space="preserve">
      Қазақстан Республикасы </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12-қосымша</w:t>
            </w:r>
          </w:p>
        </w:tc>
      </w:tr>
    </w:tbl>
    <w:bookmarkStart w:name="z285" w:id="187"/>
    <w:p>
      <w:pPr>
        <w:spacing w:after="0"/>
        <w:ind w:left="0"/>
        <w:jc w:val="both"/>
      </w:pPr>
      <w:r>
        <w:rPr>
          <w:rFonts w:ascii="Times New Roman"/>
          <w:b w:val="false"/>
          <w:i w:val="false"/>
          <w:color w:val="000000"/>
          <w:sz w:val="28"/>
        </w:rPr>
        <w:t>
      Балық шаруашылығындағы асыл тұқымды өнімді (материалды) есепке алу нысандары</w:t>
      </w:r>
    </w:p>
    <w:bookmarkEnd w:id="187"/>
    <w:tbl>
      <w:tblPr>
        <w:tblW w:w="0" w:type="auto"/>
        <w:tblCellSpacing w:w="0" w:type="auto"/>
        <w:tblBorders>
          <w:top w:val="none"/>
          <w:left w:val="none"/>
          <w:bottom w:val="none"/>
          <w:right w:val="none"/>
          <w:insideH w:val="none"/>
          <w:insideV w:val="none"/>
        </w:tblBorders>
      </w:tblPr>
      <w:tblGrid>
        <w:gridCol w:w="4117"/>
        <w:gridCol w:w="8183"/>
      </w:tblGrid>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балық карточкасы</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балықтарды топтық есепке алу журналы</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өсіру кезінде ұрпақты есепке алу журналы</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балықтардың есебінің жиынтық ведомосі</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науқанының нәтижесі бойынша жиынтық ведомость</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Тоғандарды балықпен қамту туралы жиынтық ведомость</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тұқымдық және толықтырушы басты бағалау нәтижесі туралы есеп</w:t>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w:t>
            </w:r>
          </w:p>
        </w:tc>
        <w:tc>
          <w:tcPr>
            <w:tcW w:w="8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толықтырушы бастың құрамы және қозғалысы туралы есеп</w:t>
            </w:r>
          </w:p>
        </w:tc>
      </w:tr>
    </w:tbl>
    <w:p>
      <w:pPr>
        <w:spacing w:after="0"/>
        <w:ind w:left="0"/>
        <w:jc w:val="left"/>
      </w:pPr>
      <w:r>
        <w:br/>
      </w:r>
      <w:r>
        <w:rPr>
          <w:rFonts w:ascii="Times New Roman"/>
          <w:b w:val="false"/>
          <w:i w:val="false"/>
          <w:color w:val="000000"/>
          <w:sz w:val="28"/>
        </w:rPr>
        <w:t>
</w:t>
      </w:r>
    </w:p>
    <w:bookmarkStart w:name="z286" w:id="188"/>
    <w:p>
      <w:pPr>
        <w:spacing w:after="0"/>
        <w:ind w:left="0"/>
        <w:jc w:val="both"/>
      </w:pPr>
      <w:r>
        <w:rPr>
          <w:rFonts w:ascii="Times New Roman"/>
          <w:b w:val="false"/>
          <w:i w:val="false"/>
          <w:color w:val="000000"/>
          <w:sz w:val="28"/>
        </w:rPr>
        <w:t>
      1-нысан</w:t>
      </w:r>
    </w:p>
    <w:bookmarkEnd w:id="188"/>
    <w:p>
      <w:pPr>
        <w:spacing w:after="0"/>
        <w:ind w:left="0"/>
        <w:jc w:val="both"/>
      </w:pPr>
      <w:r>
        <w:rPr>
          <w:rFonts w:ascii="Times New Roman"/>
          <w:b w:val="false"/>
          <w:i w:val="false"/>
          <w:color w:val="000000"/>
          <w:sz w:val="28"/>
        </w:rPr>
        <w:t>
      Асыл тұқымды балықтың карточкасы</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облысы    __________________</w:t>
      </w:r>
    </w:p>
    <w:p>
      <w:pPr>
        <w:spacing w:after="0"/>
        <w:ind w:left="0"/>
        <w:jc w:val="both"/>
      </w:pPr>
      <w:r>
        <w:rPr>
          <w:rFonts w:ascii="Times New Roman"/>
          <w:b w:val="false"/>
          <w:i w:val="false"/>
          <w:color w:val="000000"/>
          <w:sz w:val="28"/>
        </w:rPr>
        <w:t>
                             ауданы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шаруашылығы</w:t>
      </w:r>
    </w:p>
    <w:p>
      <w:pPr>
        <w:spacing w:after="0"/>
        <w:ind w:left="0"/>
        <w:jc w:val="both"/>
      </w:pPr>
      <w:r>
        <w:rPr>
          <w:rFonts w:ascii="Times New Roman"/>
          <w:b w:val="false"/>
          <w:i w:val="false"/>
          <w:color w:val="000000"/>
          <w:sz w:val="28"/>
        </w:rPr>
        <w:t>
      1. Тұқымдық туралы жалпы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0"/>
        <w:gridCol w:w="3610"/>
      </w:tblGrid>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жабындысы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 тобы)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Желісі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7" w:id="189"/>
    <w:p>
      <w:pPr>
        <w:spacing w:after="0"/>
        <w:ind w:left="0"/>
        <w:jc w:val="both"/>
      </w:pPr>
      <w:r>
        <w:rPr>
          <w:rFonts w:ascii="Times New Roman"/>
          <w:b w:val="false"/>
          <w:i w:val="false"/>
          <w:color w:val="000000"/>
          <w:sz w:val="28"/>
        </w:rPr>
        <w:t>
      2. Дене бітімінің өлшемдері және индексі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850"/>
        <w:gridCol w:w="2850"/>
        <w:gridCol w:w="2850"/>
        <w:gridCol w:w="2850"/>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грамм</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 сантиметр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биіктігі, сантиметр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қалыңдығы, сантиметр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орамы, сантиметр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Басының ұзындығы, сантиметр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Қозғалғыштық индексі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бастылық индексі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Қалыңдық индексі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индексі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Фультон бойынша қоңдылығы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240"/>
        <w:gridCol w:w="1096"/>
        <w:gridCol w:w="1241"/>
        <w:gridCol w:w="1096"/>
        <w:gridCol w:w="114"/>
        <w:gridCol w:w="1597"/>
        <w:gridCol w:w="1241"/>
        <w:gridCol w:w="1241"/>
        <w:gridCol w:w="1241"/>
        <w:gridCol w:w="1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Тұқымдық балықты бағалау</w:t>
            </w:r>
          </w:p>
        </w:tc>
        <w:tc>
          <w:tcPr>
            <w:tcW w:w="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Тұқымдық балықты ұрпағының сапасы бойынша бағалау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p>
            <w:pPr>
              <w:spacing w:after="20"/>
              <w:ind w:left="20"/>
              <w:jc w:val="both"/>
            </w:pPr>
            <w:r>
              <w:rPr>
                <w:rFonts w:ascii="Times New Roman"/>
                <w:b w:val="false"/>
                <w:i w:val="false"/>
                <w:color w:val="000000"/>
                <w:sz w:val="20"/>
              </w:rPr>
              <w:t>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алынды: грамм</w:t>
            </w:r>
          </w:p>
          <w:p>
            <w:pPr>
              <w:spacing w:after="20"/>
              <w:ind w:left="20"/>
              <w:jc w:val="both"/>
            </w:pPr>
            <w:r>
              <w:rPr>
                <w:rFonts w:ascii="Times New Roman"/>
                <w:b w:val="false"/>
                <w:i w:val="false"/>
                <w:color w:val="000000"/>
                <w:sz w:val="20"/>
              </w:rPr>
              <w:t>
мың 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килограмм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сапасы, бал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Қозғалғыштық индексі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Уылдырықтан дернәсілдердің шығуы: %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бастылық индексі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Қалыңдық индексі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Дернәсілден шабақтардың шығуы: %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индексі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Фультон бойынша қоңдылығы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Шабақтардан май шабақтардың шығуы: %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қосындысы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тоғандарынан шыққан жылдық балықтар: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типке сәйкестілігі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 алынды, миллилитр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қолдану қысқалығы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сапасы, баллов</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8" w:id="190"/>
    <w:p>
      <w:pPr>
        <w:spacing w:after="0"/>
        <w:ind w:left="0"/>
        <w:jc w:val="both"/>
      </w:pPr>
      <w:r>
        <w:rPr>
          <w:rFonts w:ascii="Times New Roman"/>
          <w:b w:val="false"/>
          <w:i w:val="false"/>
          <w:color w:val="000000"/>
          <w:sz w:val="28"/>
        </w:rPr>
        <w:t>
      5. Жүргізілген емдеу сауықтыру шаралары туралы деректер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2473"/>
        <w:gridCol w:w="2473"/>
        <w:gridCol w:w="2136"/>
        <w:gridCol w:w="2473"/>
        <w:gridCol w:w="2474"/>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9" w:id="191"/>
    <w:p>
      <w:pPr>
        <w:spacing w:after="0"/>
        <w:ind w:left="0"/>
        <w:jc w:val="both"/>
      </w:pPr>
      <w:r>
        <w:rPr>
          <w:rFonts w:ascii="Times New Roman"/>
          <w:b w:val="false"/>
          <w:i w:val="false"/>
          <w:color w:val="000000"/>
          <w:sz w:val="28"/>
        </w:rPr>
        <w:t>
      2-нысан</w:t>
      </w:r>
    </w:p>
    <w:bookmarkEnd w:id="191"/>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xml:space="preserve">
      Балықтың асыл тұқымдық дарағының топтық есебінің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190"/>
        <w:gridCol w:w="4498"/>
        <w:gridCol w:w="1520"/>
        <w:gridCol w:w="1521"/>
        <w:gridCol w:w="1190"/>
        <w:gridCol w:w="1191"/>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белгісі, жасы және жынысы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саны, дана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салмағы, килограмм</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бөлу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0" w:id="192"/>
    <w:p>
      <w:pPr>
        <w:spacing w:after="0"/>
        <w:ind w:left="0"/>
        <w:jc w:val="both"/>
      </w:pPr>
      <w:r>
        <w:rPr>
          <w:rFonts w:ascii="Times New Roman"/>
          <w:b w:val="false"/>
          <w:i w:val="false"/>
          <w:color w:val="000000"/>
          <w:sz w:val="28"/>
        </w:rPr>
        <w:t>
      3-нысан</w:t>
      </w:r>
    </w:p>
    <w:bookmarkEnd w:id="192"/>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ауланы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xml:space="preserve">
      Зауыттық өсіру кезінде ұрпақ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288"/>
        <w:gridCol w:w="835"/>
        <w:gridCol w:w="835"/>
        <w:gridCol w:w="653"/>
        <w:gridCol w:w="653"/>
        <w:gridCol w:w="1016"/>
        <w:gridCol w:w="653"/>
        <w:gridCol w:w="653"/>
        <w:gridCol w:w="1014"/>
        <w:gridCol w:w="1014"/>
        <w:gridCol w:w="1017"/>
        <w:gridCol w:w="1016"/>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жынысы, тұқымы, белгісі, қабыршақты жабындысы, жеке белгісі</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салмағы, килограмм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гипофиздік егу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аяқтаушы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күні және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дозасы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күні және уақыты миллиграмм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дозасы</w:t>
            </w:r>
          </w:p>
        </w:tc>
        <w:tc>
          <w:tcPr>
            <w:tcW w:w="0" w:type="auto"/>
            <w:vMerge/>
            <w:tcBorders>
              <w:top w:val="nil"/>
              <w:left w:val="single" w:color="cfcfcf" w:sz="5"/>
              <w:bottom w:val="single" w:color="cfcfcf" w:sz="5"/>
              <w:right w:val="single" w:color="cfcfcf" w:sz="5"/>
            </w:tcBorders>
          </w:tcP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граммдағы дана</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33"/>
        <w:gridCol w:w="1229"/>
        <w:gridCol w:w="1229"/>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инкубациясы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Дернәсілдерді ұстау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инкубациялық аппарат №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саны, мың дана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ұрықтану пайызы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жарғағының шыққан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дернәсілдерді жіберу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дернәсілдерді бөлу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1" w:id="193"/>
    <w:p>
      <w:pPr>
        <w:spacing w:after="0"/>
        <w:ind w:left="0"/>
        <w:jc w:val="both"/>
      </w:pPr>
      <w:r>
        <w:rPr>
          <w:rFonts w:ascii="Times New Roman"/>
          <w:b w:val="false"/>
          <w:i w:val="false"/>
          <w:color w:val="000000"/>
          <w:sz w:val="28"/>
        </w:rPr>
        <w:t>
      4-нысан</w:t>
      </w:r>
    </w:p>
    <w:bookmarkEnd w:id="193"/>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xml:space="preserve">
      Балықтың асыл тұқымды дарағы есебінің жиынтық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1980"/>
        <w:gridCol w:w="524"/>
        <w:gridCol w:w="669"/>
        <w:gridCol w:w="524"/>
        <w:gridCol w:w="669"/>
        <w:gridCol w:w="669"/>
        <w:gridCol w:w="524"/>
        <w:gridCol w:w="813"/>
        <w:gridCol w:w="813"/>
        <w:gridCol w:w="813"/>
        <w:gridCol w:w="814"/>
        <w:gridCol w:w="814"/>
        <w:gridCol w:w="814"/>
        <w:gridCol w:w="814"/>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белгісі, жасы және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Ауланып алынды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килограмм</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килграмм</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қалды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 ретінде 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нөмір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килограмм</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атауы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килограмм</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83"/>
        <w:gridCol w:w="883"/>
        <w:gridCol w:w="883"/>
        <w:gridCol w:w="883"/>
        <w:gridCol w:w="1766"/>
        <w:gridCol w:w="1769"/>
        <w:gridCol w:w="1379"/>
        <w:gridCol w:w="883"/>
        <w:gridCol w:w="1203"/>
        <w:gridCol w:w="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бөлу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көрсеткіштер</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жарамсыздыққа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үшін қолданылды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маусымдағы өмір сүргіштігі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маусымдағы дене салмағының өзгерісі (өсім "+", жоғалту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тоғанның жылпы балық өнімділігі, килограмм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шығыны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килограмм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килограмм</w:t>
            </w: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тоғанға, тонн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өсіміне,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2" w:id="194"/>
    <w:p>
      <w:pPr>
        <w:spacing w:after="0"/>
        <w:ind w:left="0"/>
        <w:jc w:val="both"/>
      </w:pPr>
      <w:r>
        <w:rPr>
          <w:rFonts w:ascii="Times New Roman"/>
          <w:b w:val="false"/>
          <w:i w:val="false"/>
          <w:color w:val="000000"/>
          <w:sz w:val="28"/>
        </w:rPr>
        <w:t>
      5-нысан</w:t>
      </w:r>
    </w:p>
    <w:bookmarkEnd w:id="194"/>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xml:space="preserve">
      Уылдырық шашу науқанының нәтижесі бойынша жиынтық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226"/>
        <w:gridCol w:w="763"/>
        <w:gridCol w:w="648"/>
        <w:gridCol w:w="416"/>
        <w:gridCol w:w="570"/>
        <w:gridCol w:w="416"/>
        <w:gridCol w:w="570"/>
        <w:gridCol w:w="416"/>
        <w:gridCol w:w="646"/>
        <w:gridCol w:w="802"/>
        <w:gridCol w:w="646"/>
        <w:gridCol w:w="648"/>
        <w:gridCol w:w="648"/>
        <w:gridCol w:w="648"/>
        <w:gridCol w:w="880"/>
        <w:gridCol w:w="647"/>
        <w:gridCol w:w="647"/>
        <w:gridCol w:w="647"/>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алынған күн</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жасы және жынысы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тұқымдық балықтардың саны, дана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орташа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шашқан аналықтардың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тұқымдық балықтардың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уылдырықтың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дернәсілдердің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Ааналықтардың жұмыс төлдегіштігі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Дернәсілдерді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санынан %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бойынша, мың дана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 бойынша, мың дана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қойылды, мың дана</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 өсіруге қойылды, мың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3" w:id="195"/>
    <w:p>
      <w:pPr>
        <w:spacing w:after="0"/>
        <w:ind w:left="0"/>
        <w:jc w:val="both"/>
      </w:pPr>
      <w:r>
        <w:rPr>
          <w:rFonts w:ascii="Times New Roman"/>
          <w:b w:val="false"/>
          <w:i w:val="false"/>
          <w:color w:val="000000"/>
          <w:sz w:val="28"/>
        </w:rPr>
        <w:t>
      6-нысан</w:t>
      </w:r>
    </w:p>
    <w:bookmarkEnd w:id="195"/>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xml:space="preserve">
      _______________ шаруашылығы </w:t>
      </w:r>
    </w:p>
    <w:p>
      <w:pPr>
        <w:spacing w:after="0"/>
        <w:ind w:left="0"/>
        <w:jc w:val="both"/>
      </w:pPr>
      <w:r>
        <w:rPr>
          <w:rFonts w:ascii="Times New Roman"/>
          <w:b w:val="false"/>
          <w:i w:val="false"/>
          <w:color w:val="000000"/>
          <w:sz w:val="28"/>
        </w:rPr>
        <w:t>
      Тоғандарды балықпен қамтудың жиынтық</w:t>
      </w:r>
    </w:p>
    <w:p>
      <w:pPr>
        <w:spacing w:after="0"/>
        <w:ind w:left="0"/>
        <w:jc w:val="both"/>
      </w:pPr>
      <w:r>
        <w:rPr>
          <w:rFonts w:ascii="Times New Roman"/>
          <w:b w:val="false"/>
          <w:i w:val="false"/>
          <w:color w:val="000000"/>
          <w:sz w:val="28"/>
        </w:rPr>
        <w:t xml:space="preserve">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1088"/>
        <w:gridCol w:w="3219"/>
        <w:gridCol w:w="1088"/>
        <w:gridCol w:w="1088"/>
        <w:gridCol w:w="1088"/>
        <w:gridCol w:w="852"/>
        <w:gridCol w:w="852"/>
        <w:gridCol w:w="1323"/>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алаңы, гектар</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белгісі, жынысы және жасы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саны, дана</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кг</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тығыздығы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гектар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кг/га</w:t>
            </w: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4" w:id="196"/>
    <w:p>
      <w:pPr>
        <w:spacing w:after="0"/>
        <w:ind w:left="0"/>
        <w:jc w:val="both"/>
      </w:pPr>
      <w:r>
        <w:rPr>
          <w:rFonts w:ascii="Times New Roman"/>
          <w:b w:val="false"/>
          <w:i w:val="false"/>
          <w:color w:val="000000"/>
          <w:sz w:val="28"/>
        </w:rPr>
        <w:t>
      7-нысан</w:t>
      </w:r>
    </w:p>
    <w:bookmarkEnd w:id="196"/>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xml:space="preserve">
      Топтағы тұқымдық және толықтырушы басты бағалау нәтижесі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649"/>
        <w:gridCol w:w="486"/>
        <w:gridCol w:w="380"/>
        <w:gridCol w:w="1317"/>
        <w:gridCol w:w="380"/>
        <w:gridCol w:w="1318"/>
        <w:gridCol w:w="380"/>
        <w:gridCol w:w="1318"/>
        <w:gridCol w:w="732"/>
        <w:gridCol w:w="1318"/>
        <w:gridCol w:w="732"/>
        <w:gridCol w:w="1319"/>
        <w:gridCol w:w="591"/>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жасы, жынысы және асыл тұқымдық класы</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саны, дана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Индекстердің орташа көрсеткіші (х) және ауытқу коэффициенті (CV)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қоңдылық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арқасының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қалыңдығы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килограмм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килограмм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килограмм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 %</w:t>
            </w: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5" w:id="197"/>
    <w:p>
      <w:pPr>
        <w:spacing w:after="0"/>
        <w:ind w:left="0"/>
        <w:jc w:val="both"/>
      </w:pPr>
      <w:r>
        <w:rPr>
          <w:rFonts w:ascii="Times New Roman"/>
          <w:b w:val="false"/>
          <w:i w:val="false"/>
          <w:color w:val="000000"/>
          <w:sz w:val="28"/>
        </w:rPr>
        <w:t>
      8-нысан</w:t>
      </w:r>
    </w:p>
    <w:bookmarkEnd w:id="197"/>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_______________ шаруашылығы</w:t>
      </w:r>
    </w:p>
    <w:p>
      <w:pPr>
        <w:spacing w:after="0"/>
        <w:ind w:left="0"/>
        <w:jc w:val="both"/>
      </w:pPr>
      <w:r>
        <w:rPr>
          <w:rFonts w:ascii="Times New Roman"/>
          <w:b w:val="false"/>
          <w:i w:val="false"/>
          <w:color w:val="000000"/>
          <w:sz w:val="28"/>
        </w:rPr>
        <w:t>
      Тұқымдық және толықтырушы бастың құрамы</w:t>
      </w:r>
    </w:p>
    <w:p>
      <w:pPr>
        <w:spacing w:after="0"/>
        <w:ind w:left="0"/>
        <w:jc w:val="both"/>
      </w:pPr>
      <w:r>
        <w:rPr>
          <w:rFonts w:ascii="Times New Roman"/>
          <w:b w:val="false"/>
          <w:i w:val="false"/>
          <w:color w:val="000000"/>
          <w:sz w:val="28"/>
        </w:rPr>
        <w:t>
      және қозғалысы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728"/>
        <w:gridCol w:w="648"/>
        <w:gridCol w:w="648"/>
        <w:gridCol w:w="648"/>
        <w:gridCol w:w="828"/>
        <w:gridCol w:w="648"/>
        <w:gridCol w:w="828"/>
        <w:gridCol w:w="648"/>
        <w:gridCol w:w="1005"/>
        <w:gridCol w:w="1006"/>
        <w:gridCol w:w="1006"/>
        <w:gridCol w:w="1006"/>
        <w:gridCol w:w="1006"/>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 тұқымы, қабыршақты жабындысы және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шаруашылықтардан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 топтан ауыстырылды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топқа ауыстырылды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 ретінде 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дана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жарамсыздыққа шығарылды және тауарлы балық ретінде сатылды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үшін қолданылды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шығын,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кезінде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алдындағы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серуен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13-қосымша</w:t>
            </w:r>
          </w:p>
        </w:tc>
      </w:tr>
    </w:tbl>
    <w:bookmarkStart w:name="z297" w:id="198"/>
    <w:p>
      <w:pPr>
        <w:spacing w:after="0"/>
        <w:ind w:left="0"/>
        <w:jc w:val="both"/>
      </w:pPr>
      <w:r>
        <w:rPr>
          <w:rFonts w:ascii="Times New Roman"/>
          <w:b w:val="false"/>
          <w:i w:val="false"/>
          <w:color w:val="000000"/>
          <w:sz w:val="28"/>
        </w:rPr>
        <w:t>
      Ұлттық тұқымды иттердің асыл тұқымдық өнімін</w:t>
      </w:r>
    </w:p>
    <w:bookmarkEnd w:id="198"/>
    <w:p>
      <w:pPr>
        <w:spacing w:after="0"/>
        <w:ind w:left="0"/>
        <w:jc w:val="both"/>
      </w:pPr>
      <w:r>
        <w:rPr>
          <w:rFonts w:ascii="Times New Roman"/>
          <w:b w:val="false"/>
          <w:i w:val="false"/>
          <w:color w:val="000000"/>
          <w:sz w:val="28"/>
        </w:rPr>
        <w:t>
      (материалды) есепке алу нысандары</w:t>
      </w:r>
    </w:p>
    <w:tbl>
      <w:tblPr>
        <w:tblW w:w="0" w:type="auto"/>
        <w:tblCellSpacing w:w="0" w:type="auto"/>
        <w:tblBorders>
          <w:top w:val="none"/>
          <w:left w:val="none"/>
          <w:bottom w:val="none"/>
          <w:right w:val="none"/>
          <w:insideH w:val="none"/>
          <w:insideV w:val="none"/>
        </w:tblBorders>
      </w:tblPr>
      <w:tblGrid>
        <w:gridCol w:w="4795"/>
        <w:gridCol w:w="7505"/>
      </w:tblGrid>
      <w:tr>
        <w:trPr>
          <w:trHeight w:val="30" w:hRule="atLeast"/>
        </w:trPr>
        <w:tc>
          <w:tcPr>
            <w:tcW w:w="4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7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арланның карточкасы</w:t>
            </w:r>
          </w:p>
        </w:tc>
      </w:tr>
      <w:tr>
        <w:trPr>
          <w:trHeight w:val="30" w:hRule="atLeast"/>
        </w:trPr>
        <w:tc>
          <w:tcPr>
            <w:tcW w:w="4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w:t>
            </w:r>
          </w:p>
          <w:p>
            <w:pPr>
              <w:spacing w:after="20"/>
              <w:ind w:left="20"/>
              <w:jc w:val="both"/>
            </w:pPr>
            <w:r>
              <w:rPr>
                <w:rFonts w:ascii="Times New Roman"/>
                <w:b w:val="false"/>
                <w:i w:val="false"/>
                <w:color w:val="000000"/>
                <w:sz w:val="20"/>
              </w:rPr>
              <w:t>
3-нысан</w:t>
            </w:r>
          </w:p>
          <w:p>
            <w:pPr>
              <w:spacing w:after="20"/>
              <w:ind w:left="20"/>
              <w:jc w:val="both"/>
            </w:pPr>
            <w:r>
              <w:rPr>
                <w:rFonts w:ascii="Times New Roman"/>
                <w:b w:val="false"/>
                <w:i w:val="false"/>
                <w:color w:val="000000"/>
                <w:sz w:val="20"/>
              </w:rPr>
              <w:t>
4-нысан</w:t>
            </w:r>
          </w:p>
          <w:p>
            <w:pPr>
              <w:spacing w:after="20"/>
              <w:ind w:left="20"/>
              <w:jc w:val="both"/>
            </w:pPr>
            <w:r>
              <w:rPr>
                <w:rFonts w:ascii="Times New Roman"/>
                <w:b w:val="false"/>
                <w:i w:val="false"/>
                <w:color w:val="000000"/>
                <w:sz w:val="20"/>
              </w:rPr>
              <w:t>
5-нысан</w:t>
            </w:r>
          </w:p>
          <w:p>
            <w:pPr>
              <w:spacing w:after="20"/>
              <w:ind w:left="20"/>
              <w:jc w:val="both"/>
            </w:pPr>
            <w:r>
              <w:rPr>
                <w:rFonts w:ascii="Times New Roman"/>
                <w:b w:val="false"/>
                <w:i w:val="false"/>
                <w:color w:val="000000"/>
                <w:sz w:val="20"/>
              </w:rPr>
              <w:t>
6-нысан</w:t>
            </w:r>
          </w:p>
          <w:p>
            <w:pPr>
              <w:spacing w:after="20"/>
              <w:ind w:left="20"/>
              <w:jc w:val="both"/>
            </w:pPr>
            <w:r>
              <w:rPr>
                <w:rFonts w:ascii="Times New Roman"/>
                <w:b w:val="false"/>
                <w:i w:val="false"/>
                <w:color w:val="000000"/>
                <w:sz w:val="20"/>
              </w:rPr>
              <w:t>
7-нысан</w:t>
            </w:r>
          </w:p>
        </w:tc>
        <w:tc>
          <w:tcPr>
            <w:tcW w:w="7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қаншықтың тұқымдық карточкасы</w:t>
            </w:r>
          </w:p>
          <w:p>
            <w:pPr>
              <w:spacing w:after="20"/>
              <w:ind w:left="20"/>
              <w:jc w:val="both"/>
            </w:pPr>
            <w:r>
              <w:rPr>
                <w:rFonts w:ascii="Times New Roman"/>
                <w:b w:val="false"/>
                <w:i w:val="false"/>
                <w:color w:val="000000"/>
                <w:sz w:val="20"/>
              </w:rPr>
              <w:t>
Ұйықтырылған қаншықтар сипаттамасы</w:t>
            </w:r>
          </w:p>
          <w:p>
            <w:pPr>
              <w:spacing w:after="20"/>
              <w:ind w:left="20"/>
              <w:jc w:val="both"/>
            </w:pPr>
            <w:r>
              <w:rPr>
                <w:rFonts w:ascii="Times New Roman"/>
                <w:b w:val="false"/>
                <w:i w:val="false"/>
                <w:color w:val="000000"/>
                <w:sz w:val="20"/>
              </w:rPr>
              <w:t>
Ұйықтыру мен күшіктеуді есепке алудың жиынтық ведомості</w:t>
            </w:r>
          </w:p>
          <w:p>
            <w:pPr>
              <w:spacing w:after="20"/>
              <w:ind w:left="20"/>
              <w:jc w:val="both"/>
            </w:pPr>
            <w:r>
              <w:rPr>
                <w:rFonts w:ascii="Times New Roman"/>
                <w:b w:val="false"/>
                <w:i w:val="false"/>
                <w:color w:val="000000"/>
                <w:sz w:val="20"/>
              </w:rPr>
              <w:t>
Жас төлді таңбалау журналы</w:t>
            </w:r>
          </w:p>
          <w:p>
            <w:pPr>
              <w:spacing w:after="20"/>
              <w:ind w:left="20"/>
              <w:jc w:val="both"/>
            </w:pPr>
            <w:r>
              <w:rPr>
                <w:rFonts w:ascii="Times New Roman"/>
                <w:b w:val="false"/>
                <w:i w:val="false"/>
                <w:color w:val="000000"/>
                <w:sz w:val="20"/>
              </w:rPr>
              <w:t>
Ұлттық ит тұқымдарын бағалаудың жинақтау ведомості</w:t>
            </w:r>
          </w:p>
          <w:p>
            <w:pPr>
              <w:spacing w:after="20"/>
              <w:ind w:left="20"/>
              <w:jc w:val="both"/>
            </w:pPr>
            <w:r>
              <w:rPr>
                <w:rFonts w:ascii="Times New Roman"/>
                <w:b w:val="false"/>
                <w:i w:val="false"/>
                <w:color w:val="000000"/>
                <w:sz w:val="20"/>
              </w:rPr>
              <w:t>
Тұқымдық бұқалардың ұрығын сараптау журналы</w:t>
            </w:r>
          </w:p>
        </w:tc>
      </w:tr>
    </w:tbl>
    <w:p>
      <w:pPr>
        <w:spacing w:after="0"/>
        <w:ind w:left="0"/>
        <w:jc w:val="left"/>
      </w:pPr>
      <w:r>
        <w:br/>
      </w:r>
      <w:r>
        <w:rPr>
          <w:rFonts w:ascii="Times New Roman"/>
          <w:b w:val="false"/>
          <w:i w:val="false"/>
          <w:color w:val="000000"/>
          <w:sz w:val="28"/>
        </w:rPr>
        <w:t>
</w:t>
      </w:r>
    </w:p>
    <w:bookmarkStart w:name="z298" w:id="199"/>
    <w:p>
      <w:pPr>
        <w:spacing w:after="0"/>
        <w:ind w:left="0"/>
        <w:jc w:val="both"/>
      </w:pPr>
      <w:r>
        <w:rPr>
          <w:rFonts w:ascii="Times New Roman"/>
          <w:b w:val="false"/>
          <w:i w:val="false"/>
          <w:color w:val="000000"/>
          <w:sz w:val="28"/>
        </w:rPr>
        <w:t>
      1-нысан</w:t>
      </w:r>
    </w:p>
    <w:bookmarkEnd w:id="199"/>
    <w:p>
      <w:pPr>
        <w:spacing w:after="0"/>
        <w:ind w:left="0"/>
        <w:jc w:val="both"/>
      </w:pPr>
      <w:r>
        <w:rPr>
          <w:rFonts w:ascii="Times New Roman"/>
          <w:b w:val="false"/>
          <w:i w:val="false"/>
          <w:color w:val="000000"/>
          <w:sz w:val="28"/>
        </w:rPr>
        <w:t xml:space="preserve">
      Асыл тұқымды арланның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2857"/>
        <w:gridCol w:w="1757"/>
        <w:gridCol w:w="1758"/>
        <w:gridCol w:w="871"/>
      </w:tblGrid>
      <w:tr>
        <w:trPr>
          <w:trHeight w:val="30" w:hRule="atLeast"/>
        </w:trPr>
        <w:tc>
          <w:tcPr>
            <w:tcW w:w="5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арлан карточкасы </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384"/>
        <w:gridCol w:w="1749"/>
        <w:gridCol w:w="1749"/>
        <w:gridCol w:w="1908"/>
        <w:gridCol w:w="1263"/>
        <w:gridCol w:w="1263"/>
        <w:gridCol w:w="1263"/>
      </w:tblGrid>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Таңбасы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тиесілі</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жағын-да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жағында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ізі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425"/>
        <w:gridCol w:w="2288"/>
        <w:gridCol w:w="425"/>
        <w:gridCol w:w="3011"/>
        <w:gridCol w:w="425"/>
        <w:gridCol w:w="2290"/>
        <w:gridCol w:w="4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Буыны </w:t>
            </w:r>
          </w:p>
          <w:p>
            <w:pPr>
              <w:spacing w:after="20"/>
              <w:ind w:left="20"/>
              <w:jc w:val="both"/>
            </w:pPr>
            <w:r>
              <w:rPr>
                <w:rFonts w:ascii="Times New Roman"/>
                <w:b w:val="false"/>
                <w:i w:val="false"/>
                <w:color w:val="000000"/>
                <w:sz w:val="20"/>
              </w:rPr>
              <w:t>
(қандылығы)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Буыны </w:t>
            </w:r>
          </w:p>
          <w:p>
            <w:pPr>
              <w:spacing w:after="20"/>
              <w:ind w:left="20"/>
              <w:jc w:val="both"/>
            </w:pPr>
            <w:r>
              <w:rPr>
                <w:rFonts w:ascii="Times New Roman"/>
                <w:b w:val="false"/>
                <w:i w:val="false"/>
                <w:color w:val="000000"/>
                <w:sz w:val="20"/>
              </w:rPr>
              <w:t>
(қандылығы)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513"/>
        <w:gridCol w:w="2513"/>
        <w:gridCol w:w="2513"/>
        <w:gridCol w:w="2513"/>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63"/>
        <w:gridCol w:w="563"/>
        <w:gridCol w:w="915"/>
        <w:gridCol w:w="915"/>
        <w:gridCol w:w="916"/>
        <w:gridCol w:w="1384"/>
        <w:gridCol w:w="563"/>
        <w:gridCol w:w="563"/>
        <w:gridCol w:w="563"/>
        <w:gridCol w:w="563"/>
        <w:gridCol w:w="563"/>
        <w:gridCol w:w="563"/>
        <w:gridCol w:w="563"/>
        <w:gridCol w:w="564"/>
        <w:gridCol w:w="812"/>
        <w:gridCol w:w="812"/>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Ұйықтырылған жылы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күшік-телу пайызы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Төлдерінің бағалау бойынша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күшіктеді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қалды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класқа жатпайтындары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бағалағанға дейін шығып қалғаны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9" w:id="200"/>
    <w:p>
      <w:pPr>
        <w:spacing w:after="0"/>
        <w:ind w:left="0"/>
        <w:jc w:val="both"/>
      </w:pPr>
      <w:r>
        <w:rPr>
          <w:rFonts w:ascii="Times New Roman"/>
          <w:b w:val="false"/>
          <w:i w:val="false"/>
          <w:color w:val="000000"/>
          <w:sz w:val="28"/>
        </w:rPr>
        <w:t>
      Экстерьерін бағалау және сипаттау</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60"/>
        <w:gridCol w:w="3239"/>
        <w:gridCol w:w="233"/>
        <w:gridCol w:w="3385"/>
        <w:gridCol w:w="233"/>
        <w:gridCol w:w="3242"/>
        <w:gridCol w:w="23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бағалау</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бағалау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бағалау</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көрінеді, босаң көрінеді, түріне сай емес: еркегінің түрі, ұрғашысының түрі;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көрінеді, босаң көрінеді, түріне сай емес: еркегінің түрі, ұрғашысының түрі;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көрінеді, босаң көрінеді, түріне сай емес: еркегінің түрі, ұрғашысының түрі;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өрескел немесе нәзік)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өрескел немесе нәзік)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өрескел немесе нәзік)</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Конституциясы-ның түрі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 дөрекі, ылғалды және осылардың қосындылары (құрғақ берік, берік құрғақ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берікдөрекі, ылғалды және осылардың қосындылары (құрғақ берік, берік құрғақ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 дөрекі, ылғалды және осылардың қосындылары (құрғақ өрескел, өрескел құрғақ, құрғақ берік және т.б.)</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үлкендігі формасы, ұзындығы, бас сүйек қаңқасы мен бетәлпеті бөлігінің арақатынасы; басының терімен жабылуы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асыл тұқымды, қарабайырлау, біркелкі, жеңіл, ауыр, өрескел;  Ұзын, қысқа, үшкір, тайқы, кең, тар, шаршылы, тікбұрышты, сынатәрізді; Жыныстық диморфизмі айқын көрінген түріне сай, түріне сай емес;</w:t>
            </w:r>
          </w:p>
          <w:p>
            <w:pPr>
              <w:spacing w:after="20"/>
              <w:ind w:left="20"/>
              <w:jc w:val="both"/>
            </w:pPr>
            <w:r>
              <w:rPr>
                <w:rFonts w:ascii="Times New Roman"/>
                <w:b w:val="false"/>
                <w:i w:val="false"/>
                <w:color w:val="000000"/>
                <w:sz w:val="20"/>
              </w:rPr>
              <w:t>
Терісінің құрғақтығы, етжеңділігі;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асыл тұқымды, қарабайырлау, біркелкі, жеңіл, ауыр, өрескел;  Ұзын, қысқа, үшкір, тайқы, кең, тар, шаршылы, тікбұрышты, сынатәрізді; Жыныстық диморфизмі айқын көрінген түріне сай, түріне сай емес; Терісінің құрғақтығы, етжеңділігі;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кіші, асыл тұқымды, қарабайырлау, біркелкі, жеңіл, ауыр, өрескел; </w:t>
            </w:r>
          </w:p>
          <w:p>
            <w:pPr>
              <w:spacing w:after="20"/>
              <w:ind w:left="20"/>
              <w:jc w:val="both"/>
            </w:pPr>
            <w:r>
              <w:rPr>
                <w:rFonts w:ascii="Times New Roman"/>
                <w:b w:val="false"/>
                <w:i w:val="false"/>
                <w:color w:val="000000"/>
                <w:sz w:val="20"/>
              </w:rPr>
              <w:t>
Ұзын, қысқа, үшкір, тайқы, кең, тар, шаршылы, тікбұрышты, сынатәрізді;</w:t>
            </w:r>
          </w:p>
          <w:p>
            <w:pPr>
              <w:spacing w:after="20"/>
              <w:ind w:left="20"/>
              <w:jc w:val="both"/>
            </w:pPr>
            <w:r>
              <w:rPr>
                <w:rFonts w:ascii="Times New Roman"/>
                <w:b w:val="false"/>
                <w:i w:val="false"/>
                <w:color w:val="000000"/>
                <w:sz w:val="20"/>
              </w:rPr>
              <w:t>
Жыныстық диморфизмі айқын көрінген түріне сай, түріне сай емес;</w:t>
            </w:r>
          </w:p>
          <w:p>
            <w:pPr>
              <w:spacing w:after="20"/>
              <w:ind w:left="20"/>
              <w:jc w:val="both"/>
            </w:pPr>
            <w:r>
              <w:rPr>
                <w:rFonts w:ascii="Times New Roman"/>
                <w:b w:val="false"/>
                <w:i w:val="false"/>
                <w:color w:val="000000"/>
                <w:sz w:val="20"/>
              </w:rPr>
              <w:t>
Терісінің құрғақтығы, етжеңділігі;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Маңдайы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 ұзындығы, көлемі, орналасуы, толтырымды-лығы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үшкір, тайқы, кең, тар; қосарлас, түсіңкі, тартылыңқы;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үшкір, тайқы, кең, тар; қосарлас, түсіңкі, тартылыңқы;</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үшкір, тайқы, кең, тар; қосарлас, түсіңкі, тартылыңқы;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сулығының көлемі, формасы мен боямасы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дөңес, ірі, кіші, екіге бөлінген; Қара, қызғылт, қоңыр, тарғыл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дөңес, ірі, кіші, екіге бөлінген; Қара, қызғылт, қоңыр, тарғыл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дөңес, ірі, кіші, екіге бөлінген; Қара, қызғылт, қоңыр, тарғыл және т.б.</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сүйегінің дамуы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Құлақтары: формасы, орналасуы, мөлшері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w:t>
            </w:r>
          </w:p>
          <w:p>
            <w:pPr>
              <w:spacing w:after="20"/>
              <w:ind w:left="20"/>
              <w:jc w:val="both"/>
            </w:pPr>
            <w:r>
              <w:rPr>
                <w:rFonts w:ascii="Times New Roman"/>
                <w:b w:val="false"/>
                <w:i w:val="false"/>
                <w:color w:val="000000"/>
                <w:sz w:val="20"/>
              </w:rPr>
              <w:t>
Кең, тар;</w:t>
            </w:r>
          </w:p>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xml:space="preserve">
Кіші, үлкен; </w:t>
            </w:r>
          </w:p>
          <w:p>
            <w:pPr>
              <w:spacing w:after="20"/>
              <w:ind w:left="20"/>
              <w:jc w:val="both"/>
            </w:pPr>
            <w:r>
              <w:rPr>
                <w:rFonts w:ascii="Times New Roman"/>
                <w:b w:val="false"/>
                <w:i w:val="false"/>
                <w:color w:val="000000"/>
                <w:sz w:val="20"/>
              </w:rPr>
              <w:t>
Тік, жартылай тік, салбыраңқы;</w:t>
            </w:r>
          </w:p>
          <w:p>
            <w:pPr>
              <w:spacing w:after="20"/>
              <w:ind w:left="20"/>
              <w:jc w:val="both"/>
            </w:pPr>
            <w:r>
              <w:rPr>
                <w:rFonts w:ascii="Times New Roman"/>
                <w:b w:val="false"/>
                <w:i w:val="false"/>
                <w:color w:val="000000"/>
                <w:sz w:val="20"/>
              </w:rPr>
              <w:t>
Жағына жабысыңқы, жағына жабысыңқы емес; Жеңіл, ауыр Негізі тарылыңқы, негізі тарылыңқы емес Үшкірленге н, дөңестенген, жұқа, етжеңді;</w:t>
            </w:r>
          </w:p>
          <w:p>
            <w:pPr>
              <w:spacing w:after="20"/>
              <w:ind w:left="20"/>
              <w:jc w:val="both"/>
            </w:pPr>
            <w:r>
              <w:rPr>
                <w:rFonts w:ascii="Times New Roman"/>
                <w:b w:val="false"/>
                <w:i w:val="false"/>
                <w:color w:val="000000"/>
                <w:sz w:val="20"/>
              </w:rPr>
              <w:t>
Ширақ қозғалатын, баяу қозғалатын;</w:t>
            </w:r>
          </w:p>
          <w:p>
            <w:pPr>
              <w:spacing w:after="20"/>
              <w:ind w:left="20"/>
              <w:jc w:val="both"/>
            </w:pPr>
            <w:r>
              <w:rPr>
                <w:rFonts w:ascii="Times New Roman"/>
                <w:b w:val="false"/>
                <w:i w:val="false"/>
                <w:color w:val="000000"/>
                <w:sz w:val="20"/>
              </w:rPr>
              <w:t>
Купирленген;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Кең, тар; Жоғары орналасқан, төмен орналасқан; Кіші, үлкен; Тік, жартылай тік, салбыраңқы; Жағына жабысыңқы, жағына жабысыңқы емес; Жеңіл, ауыр</w:t>
            </w:r>
          </w:p>
          <w:p>
            <w:pPr>
              <w:spacing w:after="20"/>
              <w:ind w:left="20"/>
              <w:jc w:val="both"/>
            </w:pPr>
            <w:r>
              <w:rPr>
                <w:rFonts w:ascii="Times New Roman"/>
                <w:b w:val="false"/>
                <w:i w:val="false"/>
                <w:color w:val="000000"/>
                <w:sz w:val="20"/>
              </w:rPr>
              <w:t>
Негізі тарылыңқы, негізі тарылыңқы емес Үшкірленген, дөңестенген, жұқа, етжеңді; Ширақ қозғалатын, баяу қозғалатын; Купирленген;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w:t>
            </w:r>
          </w:p>
          <w:p>
            <w:pPr>
              <w:spacing w:after="20"/>
              <w:ind w:left="20"/>
              <w:jc w:val="both"/>
            </w:pPr>
            <w:r>
              <w:rPr>
                <w:rFonts w:ascii="Times New Roman"/>
                <w:b w:val="false"/>
                <w:i w:val="false"/>
                <w:color w:val="000000"/>
                <w:sz w:val="20"/>
              </w:rPr>
              <w:t>
Кең, тар;</w:t>
            </w:r>
          </w:p>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xml:space="preserve">
Кіші, үлкен; </w:t>
            </w:r>
          </w:p>
          <w:p>
            <w:pPr>
              <w:spacing w:after="20"/>
              <w:ind w:left="20"/>
              <w:jc w:val="both"/>
            </w:pPr>
            <w:r>
              <w:rPr>
                <w:rFonts w:ascii="Times New Roman"/>
                <w:b w:val="false"/>
                <w:i w:val="false"/>
                <w:color w:val="000000"/>
                <w:sz w:val="20"/>
              </w:rPr>
              <w:t>
Тік, жартылай тік, салбыраңқы;</w:t>
            </w:r>
          </w:p>
          <w:p>
            <w:pPr>
              <w:spacing w:after="20"/>
              <w:ind w:left="20"/>
              <w:jc w:val="both"/>
            </w:pPr>
            <w:r>
              <w:rPr>
                <w:rFonts w:ascii="Times New Roman"/>
                <w:b w:val="false"/>
                <w:i w:val="false"/>
                <w:color w:val="000000"/>
                <w:sz w:val="20"/>
              </w:rPr>
              <w:t>
Жағына жабысыңқы, жағына жабысыңқы емес; Жеңіл, ауыр</w:t>
            </w:r>
          </w:p>
          <w:p>
            <w:pPr>
              <w:spacing w:after="20"/>
              <w:ind w:left="20"/>
              <w:jc w:val="both"/>
            </w:pPr>
            <w:r>
              <w:rPr>
                <w:rFonts w:ascii="Times New Roman"/>
                <w:b w:val="false"/>
                <w:i w:val="false"/>
                <w:color w:val="000000"/>
                <w:sz w:val="20"/>
              </w:rPr>
              <w:t>
Негізі тарылыңқы, негізі тарылыңқы емес</w:t>
            </w:r>
          </w:p>
          <w:p>
            <w:pPr>
              <w:spacing w:after="20"/>
              <w:ind w:left="20"/>
              <w:jc w:val="both"/>
            </w:pPr>
            <w:r>
              <w:rPr>
                <w:rFonts w:ascii="Times New Roman"/>
                <w:b w:val="false"/>
                <w:i w:val="false"/>
                <w:color w:val="000000"/>
                <w:sz w:val="20"/>
              </w:rPr>
              <w:t>
Үшкірленген, дөңестенген, жұқа, етжеңді;</w:t>
            </w:r>
          </w:p>
          <w:p>
            <w:pPr>
              <w:spacing w:after="20"/>
              <w:ind w:left="20"/>
              <w:jc w:val="both"/>
            </w:pPr>
            <w:r>
              <w:rPr>
                <w:rFonts w:ascii="Times New Roman"/>
                <w:b w:val="false"/>
                <w:i w:val="false"/>
                <w:color w:val="000000"/>
                <w:sz w:val="20"/>
              </w:rPr>
              <w:t>
Ширақ қозғалатын, баяу қозғалатын;</w:t>
            </w:r>
          </w:p>
          <w:p>
            <w:pPr>
              <w:spacing w:after="20"/>
              <w:ind w:left="20"/>
              <w:jc w:val="both"/>
            </w:pPr>
            <w:r>
              <w:rPr>
                <w:rFonts w:ascii="Times New Roman"/>
                <w:b w:val="false"/>
                <w:i w:val="false"/>
                <w:color w:val="000000"/>
                <w:sz w:val="20"/>
              </w:rPr>
              <w:t>
Купирленген;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түсі, формасы, көлемі, орналасуы, қиығы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жасылдау, көк;</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жасылдау, көк;</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жасылдау, көк;</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саны, тістелімі, көлемі мен жай-күйі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тіс формуласы, олигодонтия, полиодонтия;</w:t>
            </w:r>
          </w:p>
          <w:p>
            <w:pPr>
              <w:spacing w:after="20"/>
              <w:ind w:left="20"/>
              <w:jc w:val="both"/>
            </w:pPr>
            <w:r>
              <w:rPr>
                <w:rFonts w:ascii="Times New Roman"/>
                <w:b w:val="false"/>
                <w:i w:val="false"/>
                <w:color w:val="000000"/>
                <w:sz w:val="20"/>
              </w:rPr>
              <w:t xml:space="preserve">
Тік (кенетәріздес) тістелім, қайшытәрізді тістелім, артық тістелім (бульдожина), кем тістелім; </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қысқарыңқы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тіс формуласы, олигодонтия, полиодонтия; </w:t>
            </w:r>
          </w:p>
          <w:p>
            <w:pPr>
              <w:spacing w:after="20"/>
              <w:ind w:left="20"/>
              <w:jc w:val="both"/>
            </w:pPr>
            <w:r>
              <w:rPr>
                <w:rFonts w:ascii="Times New Roman"/>
                <w:b w:val="false"/>
                <w:i w:val="false"/>
                <w:color w:val="000000"/>
                <w:sz w:val="20"/>
              </w:rPr>
              <w:t xml:space="preserve">
Тік (кенетәріздес) тістелім, қайшытәрізді тістелім, артық тістелім (бульдожина), кем тістелім; </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қысқарыңқы және т.б.;</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тіс формуласы, олигодонтия, полиодонтия;</w:t>
            </w:r>
          </w:p>
          <w:p>
            <w:pPr>
              <w:spacing w:after="20"/>
              <w:ind w:left="20"/>
              <w:jc w:val="both"/>
            </w:pPr>
            <w:r>
              <w:rPr>
                <w:rFonts w:ascii="Times New Roman"/>
                <w:b w:val="false"/>
                <w:i w:val="false"/>
                <w:color w:val="000000"/>
                <w:sz w:val="20"/>
              </w:rPr>
              <w:t xml:space="preserve">
Тік (кенетәріздес) тістелім, қайшытәрізді тістелім, артық тістелім (бульдожина), кем тістелім; </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қысқарыңқы және т.б.;</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Мойыны: ұзындығы, формасы, мойнының шығыңқылығы, орналасуы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Бұлшық етті, жетілмеген, құрғақ;</w:t>
            </w:r>
          </w:p>
          <w:p>
            <w:pPr>
              <w:spacing w:after="20"/>
              <w:ind w:left="20"/>
              <w:jc w:val="both"/>
            </w:pPr>
            <w:r>
              <w:rPr>
                <w:rFonts w:ascii="Times New Roman"/>
                <w:b w:val="false"/>
                <w:i w:val="false"/>
                <w:color w:val="000000"/>
                <w:sz w:val="20"/>
              </w:rPr>
              <w:t xml:space="preserve">
Шығыңқы айдары бар, бұғыныкі, қойдыкі сияқты; </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xml:space="preserve">
Бұлшық етті, жетілмеген, құрғақ; Шығыңқы айдары бар, бұғыныкі, қойдыкі сияқты; </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Бұлшық етті, жетілмеген, құрғақ;</w:t>
            </w:r>
          </w:p>
          <w:p>
            <w:pPr>
              <w:spacing w:after="20"/>
              <w:ind w:left="20"/>
              <w:jc w:val="both"/>
            </w:pPr>
            <w:r>
              <w:rPr>
                <w:rFonts w:ascii="Times New Roman"/>
                <w:b w:val="false"/>
                <w:i w:val="false"/>
                <w:color w:val="000000"/>
                <w:sz w:val="20"/>
              </w:rPr>
              <w:t>
Шығыңқы айдары бар, бұғыныкі, қойдыкі сияқты;</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тұрқы:</w:t>
            </w:r>
          </w:p>
          <w:p>
            <w:pPr>
              <w:spacing w:after="20"/>
              <w:ind w:left="20"/>
              <w:jc w:val="both"/>
            </w:pPr>
            <w:r>
              <w:rPr>
                <w:rFonts w:ascii="Times New Roman"/>
                <w:b w:val="false"/>
                <w:i w:val="false"/>
                <w:color w:val="000000"/>
                <w:sz w:val="20"/>
              </w:rPr>
              <w:t xml:space="preserve">
Шоқтығы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Бөксесі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Қарыны мен шабы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Құйрығы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дөрекі,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бұйраланған;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өрескел,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бұйраланған;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өрескел,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бұйраланған;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дене мүшелері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бұғанасы, иық-жауырын сүйектері, иық сүйегі, шынтақ, бұғанасы, жіліншігі, өкшесі мен табаны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Бұғанасы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 ешкінікі тәрізді;</w:t>
            </w:r>
          </w:p>
          <w:p>
            <w:pPr>
              <w:spacing w:after="20"/>
              <w:ind w:left="20"/>
              <w:jc w:val="both"/>
            </w:pPr>
            <w:r>
              <w:rPr>
                <w:rFonts w:ascii="Times New Roman"/>
                <w:b w:val="false"/>
                <w:i w:val="false"/>
                <w:color w:val="000000"/>
                <w:sz w:val="20"/>
              </w:rPr>
              <w:t>
Аяқтабаны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жайылыңқы,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Бұғанасы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 ешкінікі тәрізді;</w:t>
            </w:r>
          </w:p>
          <w:p>
            <w:pPr>
              <w:spacing w:after="20"/>
              <w:ind w:left="20"/>
              <w:jc w:val="both"/>
            </w:pPr>
            <w:r>
              <w:rPr>
                <w:rFonts w:ascii="Times New Roman"/>
                <w:b w:val="false"/>
                <w:i w:val="false"/>
                <w:color w:val="000000"/>
                <w:sz w:val="20"/>
              </w:rPr>
              <w:t>
Аяқтабаны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жайылыңқы,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Бұғанасы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 ешкінікі тәрізді;</w:t>
            </w:r>
          </w:p>
          <w:p>
            <w:pPr>
              <w:spacing w:after="20"/>
              <w:ind w:left="20"/>
              <w:jc w:val="both"/>
            </w:pPr>
            <w:r>
              <w:rPr>
                <w:rFonts w:ascii="Times New Roman"/>
                <w:b w:val="false"/>
                <w:i w:val="false"/>
                <w:color w:val="000000"/>
                <w:sz w:val="20"/>
              </w:rPr>
              <w:t>
Аяқтабаны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созылыңқы,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дене мүшелерінің орналасуы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тар, кең, жайылыңқы, тарылыңқы, маймақ, белгісімен, дұрыс қалыптасқан бұрыштарымен, дұрыс қалыптаспаған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тар, кең, жайылыңқы, тарылыңқы, маймақ, белгісімен, дұрыс қалыптасқан бұрыштарымен, дұрыс қалыптаспаған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тар, кең, жайылыңқы, тарылыңқы, маймақ, белгісімен, дұрыс қалыптасқан бұрыштарымен, дұрыс қалыптаспаған бұрыштарымен;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дене мүшелері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тізесі. сирағы, секіртпе сүйектері, өкшесі, табанортасы мен табаны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білінген, білінбеген,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білінген, білінбеген,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білінген, білінбеген,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дене мүшелерінің орналасуы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тік, жымдасып кеткен секіртпе сүйектерімен, бөшкетәрізді, жамбасаралық томпақтар желісінің артына кіріктірілген, қалдырылған, кең, тар, дұрыс қалыптасқан бұрыштарымен, дұрыс қалыптаспаған бұрыштарымен;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тік, жымдасып кеткен секіртпе сүйектерімен, бөшкетәрізді, жамбасаралық томпақтар желісінен тыс кіріктірілген, қалдырылған, кең, тар, дұрыс қалыптасқан бұрыштарымен, дұрыс қалыптаспаған бұрыштарымен;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тік, жымдасып кеткен секіртпе сүйектерімен, бөшкетәрізді, жамбасаралық томпақтар желісінен тыс кіріктірілген, қалдырылған, кең, тар, дұрыс қалыптасқан бұрыштарымен, дұрыс қалыптаспаған бұрыштарымен;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791"/>
        <w:gridCol w:w="1096"/>
        <w:gridCol w:w="792"/>
        <w:gridCol w:w="792"/>
        <w:gridCol w:w="792"/>
        <w:gridCol w:w="1907"/>
        <w:gridCol w:w="792"/>
        <w:gridCol w:w="487"/>
        <w:gridCol w:w="792"/>
        <w:gridCol w:w="1197"/>
        <w:gridCol w:w="792"/>
        <w:gridCol w:w="488"/>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жасы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см</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килограмм</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Тұрқының қиғаш ұзындығы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Мінез-құлқын тексеру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307"/>
        <w:gridCol w:w="2870"/>
        <w:gridCol w:w="691"/>
        <w:gridCol w:w="307"/>
        <w:gridCol w:w="2871"/>
        <w:gridCol w:w="692"/>
        <w:gridCol w:w="307"/>
        <w:gridCol w:w="3063"/>
        <w:gridCol w:w="693"/>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жүргізген</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екіншішісін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үшіншішісін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3988"/>
        <w:gridCol w:w="426"/>
        <w:gridCol w:w="426"/>
        <w:gridCol w:w="961"/>
        <w:gridCol w:w="3990"/>
        <w:gridCol w:w="427"/>
        <w:gridCol w:w="427"/>
        <w:gridCol w:w="42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басшысы</w:t>
            </w:r>
          </w:p>
        </w:tc>
        <w:tc>
          <w:tcPr>
            <w:tcW w:w="3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есептен шығарылды</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тексерген</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Асылтұқымдық жұмыс үшін жауапты</w:t>
            </w:r>
          </w:p>
        </w:tc>
        <w:tc>
          <w:tcPr>
            <w:tcW w:w="3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Ескертулер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0" w:id="201"/>
    <w:p>
      <w:pPr>
        <w:spacing w:after="0"/>
        <w:ind w:left="0"/>
        <w:jc w:val="both"/>
      </w:pPr>
      <w:r>
        <w:rPr>
          <w:rFonts w:ascii="Times New Roman"/>
          <w:b w:val="false"/>
          <w:i w:val="false"/>
          <w:color w:val="000000"/>
          <w:sz w:val="28"/>
        </w:rPr>
        <w:t>
      Нысан - 2</w:t>
      </w:r>
    </w:p>
    <w:bookmarkEnd w:id="201"/>
    <w:bookmarkStart w:name="z301" w:id="202"/>
    <w:p>
      <w:pPr>
        <w:spacing w:after="0"/>
        <w:ind w:left="0"/>
        <w:jc w:val="both"/>
      </w:pPr>
      <w:r>
        <w:rPr>
          <w:rFonts w:ascii="Times New Roman"/>
          <w:b w:val="false"/>
          <w:i w:val="false"/>
          <w:color w:val="000000"/>
          <w:sz w:val="28"/>
        </w:rPr>
        <w:t>
      Асыл тұқымды қаншықтың тұқымдық карточкасы</w:t>
      </w:r>
    </w:p>
    <w:bookmarkEnd w:id="202"/>
    <w:p>
      <w:pPr>
        <w:spacing w:after="0"/>
        <w:ind w:left="0"/>
        <w:jc w:val="both"/>
      </w:pPr>
      <w:r>
        <w:rPr>
          <w:rFonts w:ascii="Times New Roman"/>
          <w:b w:val="false"/>
          <w:i w:val="false"/>
          <w:color w:val="000000"/>
          <w:sz w:val="28"/>
        </w:rPr>
        <w:t>
      Облысы_________________ Ауданы________________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405"/>
        <w:gridCol w:w="1845"/>
        <w:gridCol w:w="1846"/>
        <w:gridCol w:w="1333"/>
        <w:gridCol w:w="1333"/>
        <w:gridCol w:w="1333"/>
        <w:gridCol w:w="1333"/>
      </w:tblGrid>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тиесілі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449"/>
        <w:gridCol w:w="2046"/>
        <w:gridCol w:w="449"/>
        <w:gridCol w:w="3184"/>
        <w:gridCol w:w="450"/>
        <w:gridCol w:w="2080"/>
        <w:gridCol w:w="4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513"/>
        <w:gridCol w:w="2513"/>
        <w:gridCol w:w="2513"/>
        <w:gridCol w:w="2513"/>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 нөмірі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ішіндегі түрі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477"/>
        <w:gridCol w:w="1419"/>
        <w:gridCol w:w="1036"/>
        <w:gridCol w:w="460"/>
        <w:gridCol w:w="460"/>
        <w:gridCol w:w="748"/>
        <w:gridCol w:w="460"/>
        <w:gridCol w:w="748"/>
        <w:gridCol w:w="748"/>
        <w:gridCol w:w="749"/>
        <w:gridCol w:w="1037"/>
        <w:gridCol w:w="749"/>
        <w:gridCol w:w="46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пайдалану</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Күшіктердің тірідей салмағы, кг</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Ақауға шығарылу себебі</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Өлу себебі</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Ұйықтырылған жылы</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Түгендеу нөмірі, арланның тұқымы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Қаншықтың күшік-теген күні</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сүттенуі</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күндегі</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2" w:id="203"/>
    <w:p>
      <w:pPr>
        <w:spacing w:after="0"/>
        <w:ind w:left="0"/>
        <w:jc w:val="both"/>
      </w:pPr>
      <w:r>
        <w:rPr>
          <w:rFonts w:ascii="Times New Roman"/>
          <w:b w:val="false"/>
          <w:i w:val="false"/>
          <w:color w:val="000000"/>
          <w:sz w:val="28"/>
        </w:rPr>
        <w:t xml:space="preserve">
      Экстерьерінің сипаттамасы мен бағасы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77"/>
        <w:gridCol w:w="3279"/>
        <w:gridCol w:w="236"/>
        <w:gridCol w:w="3280"/>
        <w:gridCol w:w="236"/>
        <w:gridCol w:w="3281"/>
        <w:gridCol w:w="23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бағалау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бағалау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бағалау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бітімін бағалау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пропорционалды емес, төмен, орташа, жоғары: жоғарыаяқтылық, төменаяқтылық, жоғарыбөкселік;</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Текшелі, керіліңкі, қысқарыңқы, созылыңқы; стандартқа сай келетін;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көрінетін, босаң көрінетін, түріне сай емес: еркегінің түрі, ұрғашысының түрі;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көрінетін, босаң көрінетін, түріне сай емес: еркегінің түрі, ұрғашысының түрі;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көрінетін, босаң көрінетін, түріне сай емес: еркегінің түрі, ұрғашысының түрі;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дөрекі немесе нәзік)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дөрекі немесе нәзік)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қарабайырлау, артық дамыған (қаңқасы дөрекі немесе нәзік)</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Конституциясының түрі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 өрескел, ылғалды және осылардың қосындылары (құрғақ өрескел, өрескел құрғақ, құрғақ берік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 өрескел, ылғалды және осылардың қосындылары (құрғақ өрескел, өрескел құрғақ, құрғақ берік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 құрғақ, берік, өрескел, ылғалды және осылардың қосындылары (құрғақ өрескел, өрескел құрғақ, құрғақ берік және т.б.)</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орташа, жетімсіз, семіз, арық, жұмыскер, зауыттық және көрмелік;</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 </w:t>
            </w:r>
          </w:p>
          <w:p>
            <w:pPr>
              <w:spacing w:after="20"/>
              <w:ind w:left="20"/>
              <w:jc w:val="both"/>
            </w:pPr>
            <w:r>
              <w:rPr>
                <w:rFonts w:ascii="Times New Roman"/>
                <w:b w:val="false"/>
                <w:i w:val="false"/>
                <w:color w:val="000000"/>
                <w:sz w:val="20"/>
              </w:rPr>
              <w:t>
үлкендігі</w:t>
            </w:r>
          </w:p>
          <w:p>
            <w:pPr>
              <w:spacing w:after="20"/>
              <w:ind w:left="20"/>
              <w:jc w:val="both"/>
            </w:pPr>
            <w:r>
              <w:rPr>
                <w:rFonts w:ascii="Times New Roman"/>
                <w:b w:val="false"/>
                <w:i w:val="false"/>
                <w:color w:val="000000"/>
                <w:sz w:val="20"/>
              </w:rPr>
              <w:t>
формасы, ұзындығы, бас сүйек қаңқасы мен бетәлпеті бөлігінің арақатынасы;</w:t>
            </w:r>
          </w:p>
          <w:p>
            <w:pPr>
              <w:spacing w:after="20"/>
              <w:ind w:left="20"/>
              <w:jc w:val="both"/>
            </w:pPr>
            <w:r>
              <w:rPr>
                <w:rFonts w:ascii="Times New Roman"/>
                <w:b w:val="false"/>
                <w:i w:val="false"/>
                <w:color w:val="000000"/>
                <w:sz w:val="20"/>
              </w:rPr>
              <w:t>
басының терімен жабылуы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асыл тұқымды, қарабайырлау, біркелкі, жеңіл, ауыр, дөрекі;</w:t>
            </w:r>
          </w:p>
          <w:p>
            <w:pPr>
              <w:spacing w:after="20"/>
              <w:ind w:left="20"/>
              <w:jc w:val="both"/>
            </w:pPr>
            <w:r>
              <w:rPr>
                <w:rFonts w:ascii="Times New Roman"/>
                <w:b w:val="false"/>
                <w:i w:val="false"/>
                <w:color w:val="000000"/>
                <w:sz w:val="20"/>
              </w:rPr>
              <w:t>
Ұзын, қысқа, үшкір, тайқы, кең, тар, шаршылы, тікбұрышты, сынатәріздес;</w:t>
            </w:r>
          </w:p>
          <w:p>
            <w:pPr>
              <w:spacing w:after="20"/>
              <w:ind w:left="20"/>
              <w:jc w:val="both"/>
            </w:pPr>
            <w:r>
              <w:rPr>
                <w:rFonts w:ascii="Times New Roman"/>
                <w:b w:val="false"/>
                <w:i w:val="false"/>
                <w:color w:val="000000"/>
                <w:sz w:val="20"/>
              </w:rPr>
              <w:t>
Жыныстық диморфизмі айқын көрінген түріне сай, түріне сай емес;</w:t>
            </w:r>
          </w:p>
          <w:p>
            <w:pPr>
              <w:spacing w:after="20"/>
              <w:ind w:left="20"/>
              <w:jc w:val="both"/>
            </w:pPr>
            <w:r>
              <w:rPr>
                <w:rFonts w:ascii="Times New Roman"/>
                <w:b w:val="false"/>
                <w:i w:val="false"/>
                <w:color w:val="000000"/>
                <w:sz w:val="20"/>
              </w:rPr>
              <w:t>
Терісінің құрғақтығы, еттілігі;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асыл тұқымды, қарабайырлау, біркелкі, жеңіл, ауырдөрекі;</w:t>
            </w:r>
          </w:p>
          <w:p>
            <w:pPr>
              <w:spacing w:after="20"/>
              <w:ind w:left="20"/>
              <w:jc w:val="both"/>
            </w:pPr>
            <w:r>
              <w:rPr>
                <w:rFonts w:ascii="Times New Roman"/>
                <w:b w:val="false"/>
                <w:i w:val="false"/>
                <w:color w:val="000000"/>
                <w:sz w:val="20"/>
              </w:rPr>
              <w:t>
Ұзын, қысқа, үшкір, тайқы, кең, тар, шаршылы, тікбұрышты, сынатәріздес;</w:t>
            </w:r>
          </w:p>
          <w:p>
            <w:pPr>
              <w:spacing w:after="20"/>
              <w:ind w:left="20"/>
              <w:jc w:val="both"/>
            </w:pPr>
            <w:r>
              <w:rPr>
                <w:rFonts w:ascii="Times New Roman"/>
                <w:b w:val="false"/>
                <w:i w:val="false"/>
                <w:color w:val="000000"/>
                <w:sz w:val="20"/>
              </w:rPr>
              <w:t>
Жыныстық диморфизмі айқын көрінген түріне сай, түріне сай емес;</w:t>
            </w:r>
          </w:p>
          <w:p>
            <w:pPr>
              <w:spacing w:after="20"/>
              <w:ind w:left="20"/>
              <w:jc w:val="both"/>
            </w:pPr>
            <w:r>
              <w:rPr>
                <w:rFonts w:ascii="Times New Roman"/>
                <w:b w:val="false"/>
                <w:i w:val="false"/>
                <w:color w:val="000000"/>
                <w:sz w:val="20"/>
              </w:rPr>
              <w:t>
Терісінің құрғақтығы, еттілігі;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асыл тұқымды, қарабайырлау, біркелкі, жеңіл, ауыр, дөрекі;</w:t>
            </w:r>
          </w:p>
          <w:p>
            <w:pPr>
              <w:spacing w:after="20"/>
              <w:ind w:left="20"/>
              <w:jc w:val="both"/>
            </w:pPr>
            <w:r>
              <w:rPr>
                <w:rFonts w:ascii="Times New Roman"/>
                <w:b w:val="false"/>
                <w:i w:val="false"/>
                <w:color w:val="000000"/>
                <w:sz w:val="20"/>
              </w:rPr>
              <w:t>
Ұзын, қысқа, үшкір, тайқы, кең, тар, шаршылы, тікбұрышты, сынатәріздес;</w:t>
            </w:r>
          </w:p>
          <w:p>
            <w:pPr>
              <w:spacing w:after="20"/>
              <w:ind w:left="20"/>
              <w:jc w:val="both"/>
            </w:pPr>
            <w:r>
              <w:rPr>
                <w:rFonts w:ascii="Times New Roman"/>
                <w:b w:val="false"/>
                <w:i w:val="false"/>
                <w:color w:val="000000"/>
                <w:sz w:val="20"/>
              </w:rPr>
              <w:t>
Жыныстық диморфизмі айқын көрінген түріне сай, түріне сай емес;</w:t>
            </w:r>
          </w:p>
          <w:p>
            <w:pPr>
              <w:spacing w:after="20"/>
              <w:ind w:left="20"/>
              <w:jc w:val="both"/>
            </w:pPr>
            <w:r>
              <w:rPr>
                <w:rFonts w:ascii="Times New Roman"/>
                <w:b w:val="false"/>
                <w:i w:val="false"/>
                <w:color w:val="000000"/>
                <w:sz w:val="20"/>
              </w:rPr>
              <w:t>
Терісінің құрғақтығы, еттілігі;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Маңдайы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шығыңқы, қайқы, кең, тар, дөңес, көз бағытына қарай үшкірлеу біткен, ұзыншалау әжімді және әжімсіз;</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 ұзындығы, көлемі, орналасуы, толымдылығы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үшкір, тайқы, кең, тар; қосарлас, түсіңкі, тартылыңқы;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үшкір, тайқы, кең, тар; қосарлас, түсіңкі, тартылыңқы;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үшкір, тайқы, кең, тар; қосарлас, түсіңкі, тартылыңқы;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сулығының көлемі, формасы мен боямасы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дөңес, ірі, кіші, екіге бөлінген; </w:t>
            </w:r>
          </w:p>
          <w:p>
            <w:pPr>
              <w:spacing w:after="20"/>
              <w:ind w:left="20"/>
              <w:jc w:val="both"/>
            </w:pPr>
            <w:r>
              <w:rPr>
                <w:rFonts w:ascii="Times New Roman"/>
                <w:b w:val="false"/>
                <w:i w:val="false"/>
                <w:color w:val="000000"/>
                <w:sz w:val="20"/>
              </w:rPr>
              <w:t>
Қара, қызғылт, қоңыр, тарғыл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дөңес, ірі, кіші, екіге бөлінген;</w:t>
            </w:r>
          </w:p>
          <w:p>
            <w:pPr>
              <w:spacing w:after="20"/>
              <w:ind w:left="20"/>
              <w:jc w:val="both"/>
            </w:pPr>
            <w:r>
              <w:rPr>
                <w:rFonts w:ascii="Times New Roman"/>
                <w:b w:val="false"/>
                <w:i w:val="false"/>
                <w:color w:val="000000"/>
                <w:sz w:val="20"/>
              </w:rPr>
              <w:t>
Қара, қызғылт, қоңыр, тарғыл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дөңес, ірі, кіші, екіге бөлінген;</w:t>
            </w:r>
          </w:p>
          <w:p>
            <w:pPr>
              <w:spacing w:after="20"/>
              <w:ind w:left="20"/>
              <w:jc w:val="both"/>
            </w:pPr>
            <w:r>
              <w:rPr>
                <w:rFonts w:ascii="Times New Roman"/>
                <w:b w:val="false"/>
                <w:i w:val="false"/>
                <w:color w:val="000000"/>
                <w:sz w:val="20"/>
              </w:rPr>
              <w:t>
Қара, қызғылт, қоңыр, тарғыл және т.б.</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сүйегінің дамуы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қалыпты, босаң;</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Құлақтары: формасы, орналасуы, мөлшері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w:t>
            </w:r>
          </w:p>
          <w:p>
            <w:pPr>
              <w:spacing w:after="20"/>
              <w:ind w:left="20"/>
              <w:jc w:val="both"/>
            </w:pPr>
            <w:r>
              <w:rPr>
                <w:rFonts w:ascii="Times New Roman"/>
                <w:b w:val="false"/>
                <w:i w:val="false"/>
                <w:color w:val="000000"/>
                <w:sz w:val="20"/>
              </w:rPr>
              <w:t>
Кең, тарылыңқы;</w:t>
            </w:r>
          </w:p>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Кіші, үлкен;</w:t>
            </w:r>
          </w:p>
          <w:p>
            <w:pPr>
              <w:spacing w:after="20"/>
              <w:ind w:left="20"/>
              <w:jc w:val="both"/>
            </w:pPr>
            <w:r>
              <w:rPr>
                <w:rFonts w:ascii="Times New Roman"/>
                <w:b w:val="false"/>
                <w:i w:val="false"/>
                <w:color w:val="000000"/>
                <w:sz w:val="20"/>
              </w:rPr>
              <w:t>
Тік, жартылай тік, салбыраңқы;</w:t>
            </w:r>
          </w:p>
          <w:p>
            <w:pPr>
              <w:spacing w:after="20"/>
              <w:ind w:left="20"/>
              <w:jc w:val="both"/>
            </w:pPr>
            <w:r>
              <w:rPr>
                <w:rFonts w:ascii="Times New Roman"/>
                <w:b w:val="false"/>
                <w:i w:val="false"/>
                <w:color w:val="000000"/>
                <w:sz w:val="20"/>
              </w:rPr>
              <w:t>
Жағына жабысыңқы, жағына жабысыңқы емес;</w:t>
            </w:r>
          </w:p>
          <w:p>
            <w:pPr>
              <w:spacing w:after="20"/>
              <w:ind w:left="20"/>
              <w:jc w:val="both"/>
            </w:pPr>
            <w:r>
              <w:rPr>
                <w:rFonts w:ascii="Times New Roman"/>
                <w:b w:val="false"/>
                <w:i w:val="false"/>
                <w:color w:val="000000"/>
                <w:sz w:val="20"/>
              </w:rPr>
              <w:t>
Жеңіл, ауыр Негізі тарылыңқы, негізі тарылыңқы емес Үшкірленген, дөңестенген, жұқа, етжеңді;</w:t>
            </w:r>
          </w:p>
          <w:p>
            <w:pPr>
              <w:spacing w:after="20"/>
              <w:ind w:left="20"/>
              <w:jc w:val="both"/>
            </w:pPr>
            <w:r>
              <w:rPr>
                <w:rFonts w:ascii="Times New Roman"/>
                <w:b w:val="false"/>
                <w:i w:val="false"/>
                <w:color w:val="000000"/>
                <w:sz w:val="20"/>
              </w:rPr>
              <w:t>
Ширақ қозғалатын, баяу қозғалатын;</w:t>
            </w:r>
          </w:p>
          <w:p>
            <w:pPr>
              <w:spacing w:after="20"/>
              <w:ind w:left="20"/>
              <w:jc w:val="both"/>
            </w:pPr>
            <w:r>
              <w:rPr>
                <w:rFonts w:ascii="Times New Roman"/>
                <w:b w:val="false"/>
                <w:i w:val="false"/>
                <w:color w:val="000000"/>
                <w:sz w:val="20"/>
              </w:rPr>
              <w:t>
Қайқыланған;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w:t>
            </w:r>
          </w:p>
          <w:p>
            <w:pPr>
              <w:spacing w:after="20"/>
              <w:ind w:left="20"/>
              <w:jc w:val="both"/>
            </w:pPr>
            <w:r>
              <w:rPr>
                <w:rFonts w:ascii="Times New Roman"/>
                <w:b w:val="false"/>
                <w:i w:val="false"/>
                <w:color w:val="000000"/>
                <w:sz w:val="20"/>
              </w:rPr>
              <w:t>
Кең, тарылыңқы;</w:t>
            </w:r>
          </w:p>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Кіші, үлкен;</w:t>
            </w:r>
          </w:p>
          <w:p>
            <w:pPr>
              <w:spacing w:after="20"/>
              <w:ind w:left="20"/>
              <w:jc w:val="both"/>
            </w:pPr>
            <w:r>
              <w:rPr>
                <w:rFonts w:ascii="Times New Roman"/>
                <w:b w:val="false"/>
                <w:i w:val="false"/>
                <w:color w:val="000000"/>
                <w:sz w:val="20"/>
              </w:rPr>
              <w:t>
Тұрылыңқы, жартылай тұрылыңқы, салбыраңқы;</w:t>
            </w:r>
          </w:p>
          <w:p>
            <w:pPr>
              <w:spacing w:after="20"/>
              <w:ind w:left="20"/>
              <w:jc w:val="both"/>
            </w:pPr>
            <w:r>
              <w:rPr>
                <w:rFonts w:ascii="Times New Roman"/>
                <w:b w:val="false"/>
                <w:i w:val="false"/>
                <w:color w:val="000000"/>
                <w:sz w:val="20"/>
              </w:rPr>
              <w:t>
Жағына жабысыңқы, жағына жабысыңқы емес;</w:t>
            </w:r>
          </w:p>
          <w:p>
            <w:pPr>
              <w:spacing w:after="20"/>
              <w:ind w:left="20"/>
              <w:jc w:val="both"/>
            </w:pPr>
            <w:r>
              <w:rPr>
                <w:rFonts w:ascii="Times New Roman"/>
                <w:b w:val="false"/>
                <w:i w:val="false"/>
                <w:color w:val="000000"/>
                <w:sz w:val="20"/>
              </w:rPr>
              <w:t>
Жеңіл, ауыр Негізі тарылыңқы, негізі тарылыңқы емес</w:t>
            </w:r>
          </w:p>
          <w:p>
            <w:pPr>
              <w:spacing w:after="20"/>
              <w:ind w:left="20"/>
              <w:jc w:val="both"/>
            </w:pPr>
            <w:r>
              <w:rPr>
                <w:rFonts w:ascii="Times New Roman"/>
                <w:b w:val="false"/>
                <w:i w:val="false"/>
                <w:color w:val="000000"/>
                <w:sz w:val="20"/>
              </w:rPr>
              <w:t>
Үшкірленген, дөңестенген, жұқа, етжеңді;</w:t>
            </w:r>
          </w:p>
          <w:p>
            <w:pPr>
              <w:spacing w:after="20"/>
              <w:ind w:left="20"/>
              <w:jc w:val="both"/>
            </w:pPr>
            <w:r>
              <w:rPr>
                <w:rFonts w:ascii="Times New Roman"/>
                <w:b w:val="false"/>
                <w:i w:val="false"/>
                <w:color w:val="000000"/>
                <w:sz w:val="20"/>
              </w:rPr>
              <w:t>
Ширақ қозғалатын, баяу қозғалатын;</w:t>
            </w:r>
          </w:p>
          <w:p>
            <w:pPr>
              <w:spacing w:after="20"/>
              <w:ind w:left="20"/>
              <w:jc w:val="both"/>
            </w:pPr>
            <w:r>
              <w:rPr>
                <w:rFonts w:ascii="Times New Roman"/>
                <w:b w:val="false"/>
                <w:i w:val="false"/>
                <w:color w:val="000000"/>
                <w:sz w:val="20"/>
              </w:rPr>
              <w:t>
Қайқыланған;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қысқа; </w:t>
            </w:r>
          </w:p>
          <w:p>
            <w:pPr>
              <w:spacing w:after="20"/>
              <w:ind w:left="20"/>
              <w:jc w:val="both"/>
            </w:pPr>
            <w:r>
              <w:rPr>
                <w:rFonts w:ascii="Times New Roman"/>
                <w:b w:val="false"/>
                <w:i w:val="false"/>
                <w:color w:val="000000"/>
                <w:sz w:val="20"/>
              </w:rPr>
              <w:t>
Кең, тарылыңқы;</w:t>
            </w:r>
          </w:p>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xml:space="preserve">
Кіші, үлкен; </w:t>
            </w:r>
          </w:p>
          <w:p>
            <w:pPr>
              <w:spacing w:after="20"/>
              <w:ind w:left="20"/>
              <w:jc w:val="both"/>
            </w:pPr>
            <w:r>
              <w:rPr>
                <w:rFonts w:ascii="Times New Roman"/>
                <w:b w:val="false"/>
                <w:i w:val="false"/>
                <w:color w:val="000000"/>
                <w:sz w:val="20"/>
              </w:rPr>
              <w:t>
Тұрылыңқы, жартылай тұрылыңқы, салбыраңқы;</w:t>
            </w:r>
          </w:p>
          <w:p>
            <w:pPr>
              <w:spacing w:after="20"/>
              <w:ind w:left="20"/>
              <w:jc w:val="both"/>
            </w:pPr>
            <w:r>
              <w:rPr>
                <w:rFonts w:ascii="Times New Roman"/>
                <w:b w:val="false"/>
                <w:i w:val="false"/>
                <w:color w:val="000000"/>
                <w:sz w:val="20"/>
              </w:rPr>
              <w:t>
Жағына жабысыңқы, жағына жабысыңқы емес;</w:t>
            </w:r>
          </w:p>
          <w:p>
            <w:pPr>
              <w:spacing w:after="20"/>
              <w:ind w:left="20"/>
              <w:jc w:val="both"/>
            </w:pPr>
            <w:r>
              <w:rPr>
                <w:rFonts w:ascii="Times New Roman"/>
                <w:b w:val="false"/>
                <w:i w:val="false"/>
                <w:color w:val="000000"/>
                <w:sz w:val="20"/>
              </w:rPr>
              <w:t>
Жеңіл, ауыр Негізі тарылыңқы, негізі тарылыңқы емес Үшкірленген, дөңестенген, жұқа, етжеңді;</w:t>
            </w:r>
          </w:p>
          <w:p>
            <w:pPr>
              <w:spacing w:after="20"/>
              <w:ind w:left="20"/>
              <w:jc w:val="both"/>
            </w:pPr>
            <w:r>
              <w:rPr>
                <w:rFonts w:ascii="Times New Roman"/>
                <w:b w:val="false"/>
                <w:i w:val="false"/>
                <w:color w:val="000000"/>
                <w:sz w:val="20"/>
              </w:rPr>
              <w:t>
Ширақ қозғалатын, баяу қозғалатын;</w:t>
            </w:r>
          </w:p>
          <w:p>
            <w:pPr>
              <w:spacing w:after="20"/>
              <w:ind w:left="20"/>
              <w:jc w:val="both"/>
            </w:pPr>
            <w:r>
              <w:rPr>
                <w:rFonts w:ascii="Times New Roman"/>
                <w:b w:val="false"/>
                <w:i w:val="false"/>
                <w:color w:val="000000"/>
                <w:sz w:val="20"/>
              </w:rPr>
              <w:t>
Қайқыланған;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түсі, формасы, көлемі, орналасуы, қиығы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 балықтүсті;</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 балықтүсті;</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қара-қоңыр, талшын тәрізді, ашық-қоңыр, қоңыр, кәріптас түсті, ашық, жасыл, балықтүсті;</w:t>
            </w:r>
          </w:p>
          <w:p>
            <w:pPr>
              <w:spacing w:after="20"/>
              <w:ind w:left="20"/>
              <w:jc w:val="both"/>
            </w:pPr>
            <w:r>
              <w:rPr>
                <w:rFonts w:ascii="Times New Roman"/>
                <w:b w:val="false"/>
                <w:i w:val="false"/>
                <w:color w:val="000000"/>
                <w:sz w:val="20"/>
              </w:rPr>
              <w:t>
Дөңгелек, дөңес, үшбұрышты, бадамтәрізді;</w:t>
            </w:r>
          </w:p>
          <w:p>
            <w:pPr>
              <w:spacing w:after="20"/>
              <w:ind w:left="20"/>
              <w:jc w:val="both"/>
            </w:pPr>
            <w:r>
              <w:rPr>
                <w:rFonts w:ascii="Times New Roman"/>
                <w:b w:val="false"/>
                <w:i w:val="false"/>
                <w:color w:val="000000"/>
                <w:sz w:val="20"/>
              </w:rPr>
              <w:t>
Үлкен, кіші;</w:t>
            </w:r>
          </w:p>
          <w:p>
            <w:pPr>
              <w:spacing w:after="20"/>
              <w:ind w:left="20"/>
              <w:jc w:val="both"/>
            </w:pPr>
            <w:r>
              <w:rPr>
                <w:rFonts w:ascii="Times New Roman"/>
                <w:b w:val="false"/>
                <w:i w:val="false"/>
                <w:color w:val="000000"/>
                <w:sz w:val="20"/>
              </w:rPr>
              <w:t>
Қиғаш орналасқан, тік орналасқан;</w:t>
            </w:r>
          </w:p>
          <w:p>
            <w:pPr>
              <w:spacing w:after="20"/>
              <w:ind w:left="20"/>
              <w:jc w:val="both"/>
            </w:pPr>
            <w:r>
              <w:rPr>
                <w:rFonts w:ascii="Times New Roman"/>
                <w:b w:val="false"/>
                <w:i w:val="false"/>
                <w:color w:val="000000"/>
                <w:sz w:val="20"/>
              </w:rPr>
              <w:t>
Сақиналы, кіріңкі, шығыңқы, терең орналасқан, ішке қарай майысыңқы кірпіктерімен, сыртқа қарай майысыңқы кірпіктерімен;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саны, тіселімі, көлемі мен жай-күйі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тіс формуласы, олигодонтия, полиодонтия;</w:t>
            </w:r>
          </w:p>
          <w:p>
            <w:pPr>
              <w:spacing w:after="20"/>
              <w:ind w:left="20"/>
              <w:jc w:val="both"/>
            </w:pPr>
            <w:r>
              <w:rPr>
                <w:rFonts w:ascii="Times New Roman"/>
                <w:b w:val="false"/>
                <w:i w:val="false"/>
                <w:color w:val="000000"/>
                <w:sz w:val="20"/>
              </w:rPr>
              <w:t>
Тік (кенетәріздес) тістелім, қайшытәрізді тістелім, артық тістелім (бульдожина), кем тістелім;</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қысқаруы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тіс формуласы, олигодонтия, полиодонтия; </w:t>
            </w:r>
          </w:p>
          <w:p>
            <w:pPr>
              <w:spacing w:after="20"/>
              <w:ind w:left="20"/>
              <w:jc w:val="both"/>
            </w:pPr>
            <w:r>
              <w:rPr>
                <w:rFonts w:ascii="Times New Roman"/>
                <w:b w:val="false"/>
                <w:i w:val="false"/>
                <w:color w:val="000000"/>
                <w:sz w:val="20"/>
              </w:rPr>
              <w:t xml:space="preserve">
Тік (кенетәріздес) тістелім, қайшытәрізді тістелім, артық тістелім (бульдожина), кем тістелім; </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қысқаруы және т.б.;</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тіс формуласы, олигодонтия, полиодонтия; </w:t>
            </w:r>
          </w:p>
          <w:p>
            <w:pPr>
              <w:spacing w:after="20"/>
              <w:ind w:left="20"/>
              <w:jc w:val="both"/>
            </w:pPr>
            <w:r>
              <w:rPr>
                <w:rFonts w:ascii="Times New Roman"/>
                <w:b w:val="false"/>
                <w:i w:val="false"/>
                <w:color w:val="000000"/>
                <w:sz w:val="20"/>
              </w:rPr>
              <w:t xml:space="preserve">
Тік (кенетәріздес) тістелім, қайшытәрізді тістелім, артық тістелім (бульдожина), кем тістелім; </w:t>
            </w:r>
          </w:p>
          <w:p>
            <w:pPr>
              <w:spacing w:after="20"/>
              <w:ind w:left="20"/>
              <w:jc w:val="both"/>
            </w:pPr>
            <w:r>
              <w:rPr>
                <w:rFonts w:ascii="Times New Roman"/>
                <w:b w:val="false"/>
                <w:i w:val="false"/>
                <w:color w:val="000000"/>
                <w:sz w:val="20"/>
              </w:rPr>
              <w:t>
Ірі, кіші тістер, үлкендігі орташа; жай-күйі жақсы, қанағаттанарлық, нашар, бір деңгейде орналасқан, ортадағы төменгі тістері қысқаруы және т.б.;</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Мойыны: ұзындығы, формасы, мойнының шығыңқылығы, орналасуы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Бұлшық етті, жетілмеген, құрғақ;</w:t>
            </w:r>
          </w:p>
          <w:p>
            <w:pPr>
              <w:spacing w:after="20"/>
              <w:ind w:left="20"/>
              <w:jc w:val="both"/>
            </w:pPr>
            <w:r>
              <w:rPr>
                <w:rFonts w:ascii="Times New Roman"/>
                <w:b w:val="false"/>
                <w:i w:val="false"/>
                <w:color w:val="000000"/>
                <w:sz w:val="20"/>
              </w:rPr>
              <w:t>
Шығыңқы айдары бар, бұғыныкі, қойдыкі сияқты;</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Бұлшық етті, жетілмеген, құрғақ;</w:t>
            </w:r>
          </w:p>
          <w:p>
            <w:pPr>
              <w:spacing w:after="20"/>
              <w:ind w:left="20"/>
              <w:jc w:val="both"/>
            </w:pPr>
            <w:r>
              <w:rPr>
                <w:rFonts w:ascii="Times New Roman"/>
                <w:b w:val="false"/>
                <w:i w:val="false"/>
                <w:color w:val="000000"/>
                <w:sz w:val="20"/>
              </w:rPr>
              <w:t>
Шығыңқы айдары бар, бұғыныкі, қойдыкі сияқты;</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жұқа, жуан, қосарлас;</w:t>
            </w:r>
          </w:p>
          <w:p>
            <w:pPr>
              <w:spacing w:after="20"/>
              <w:ind w:left="20"/>
              <w:jc w:val="both"/>
            </w:pPr>
            <w:r>
              <w:rPr>
                <w:rFonts w:ascii="Times New Roman"/>
                <w:b w:val="false"/>
                <w:i w:val="false"/>
                <w:color w:val="000000"/>
                <w:sz w:val="20"/>
              </w:rPr>
              <w:t>
Бұлшық етті, жетілмеген, құрғақ;</w:t>
            </w:r>
          </w:p>
          <w:p>
            <w:pPr>
              <w:spacing w:after="20"/>
              <w:ind w:left="20"/>
              <w:jc w:val="both"/>
            </w:pPr>
            <w:r>
              <w:rPr>
                <w:rFonts w:ascii="Times New Roman"/>
                <w:b w:val="false"/>
                <w:i w:val="false"/>
                <w:color w:val="000000"/>
                <w:sz w:val="20"/>
              </w:rPr>
              <w:t>
Шығыңқы айдары бар, бұғыныкі, қойдыкі сияқты;</w:t>
            </w:r>
          </w:p>
          <w:p>
            <w:pPr>
              <w:spacing w:after="20"/>
              <w:ind w:left="20"/>
              <w:jc w:val="both"/>
            </w:pPr>
            <w:r>
              <w:rPr>
                <w:rFonts w:ascii="Times New Roman"/>
                <w:b w:val="false"/>
                <w:i w:val="false"/>
                <w:color w:val="000000"/>
                <w:sz w:val="20"/>
              </w:rPr>
              <w:t>
Мойнының шығыңқылы биік, орташа, төмен;</w:t>
            </w:r>
          </w:p>
          <w:p>
            <w:pPr>
              <w:spacing w:after="20"/>
              <w:ind w:left="20"/>
              <w:jc w:val="both"/>
            </w:pPr>
            <w:r>
              <w:rPr>
                <w:rFonts w:ascii="Times New Roman"/>
                <w:b w:val="false"/>
                <w:i w:val="false"/>
                <w:color w:val="000000"/>
                <w:sz w:val="20"/>
              </w:rPr>
              <w:t>
Орналасуы жоғары, орташа, төмен;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тұрқы:</w:t>
            </w:r>
          </w:p>
          <w:p>
            <w:pPr>
              <w:spacing w:after="20"/>
              <w:ind w:left="20"/>
              <w:jc w:val="both"/>
            </w:pPr>
            <w:r>
              <w:rPr>
                <w:rFonts w:ascii="Times New Roman"/>
                <w:b w:val="false"/>
                <w:i w:val="false"/>
                <w:color w:val="000000"/>
                <w:sz w:val="20"/>
              </w:rPr>
              <w:t xml:space="preserve">
Шоқтығы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кіріңкі, айқын білінетін, білінбейтін;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бүкір, салбыраңқы, мықты, жұмсақ, тар, кең, ұзын, қысқа, жеткілікті емес бұлшық етті, жеткілікті бұлшық етті;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қысқа, мықты, жұмсақ, кең, тар, тік, шығыңқы, жеткілікті бұлшық етті, біркелкі бұлшық етті;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Сауыры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созылыңқы, шығыңқы, жатаған, ұзын, қысқа, кең, тар, бұлшық етті, бұлшық етті емес;</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жеткілікті дамымаған, жазық, тар, бұлшық етті, бұлшық етті емес;</w:t>
            </w:r>
          </w:p>
          <w:p>
            <w:pPr>
              <w:spacing w:after="20"/>
              <w:ind w:left="20"/>
              <w:jc w:val="both"/>
            </w:pPr>
            <w:r>
              <w:rPr>
                <w:rFonts w:ascii="Times New Roman"/>
                <w:b w:val="false"/>
                <w:i w:val="false"/>
                <w:color w:val="000000"/>
                <w:sz w:val="20"/>
              </w:rPr>
              <w:t>
Терең, ұсақ, кең, тар, ұзын, қысқа, бөшке тәрізді, килетәрізді, майысыңқы, жақсы дамыған, жауырыны тұсында қабысыңқы;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Қарыны мен шабы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 еркін, кіріңкі, толық, шабының қыртысты терісі күшті дамыған;</w:t>
            </w:r>
          </w:p>
          <w:p>
            <w:pPr>
              <w:spacing w:after="20"/>
              <w:ind w:left="20"/>
              <w:jc w:val="both"/>
            </w:pPr>
            <w:r>
              <w:rPr>
                <w:rFonts w:ascii="Times New Roman"/>
                <w:b w:val="false"/>
                <w:i w:val="false"/>
                <w:color w:val="000000"/>
                <w:sz w:val="20"/>
              </w:rPr>
              <w:t>
Тым тартылыңқы, күрт тартылыңқы, қарны шектен тыс қабысыңқы, қабысыңқы, тартылған, серіппелі, ауқымды, түсіңкі, салбыраңқы, солбыр қарын;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Құйрығы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өрескел,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бұйраланған;</w:t>
            </w:r>
          </w:p>
          <w:p>
            <w:pPr>
              <w:spacing w:after="20"/>
              <w:ind w:left="20"/>
              <w:jc w:val="both"/>
            </w:pPr>
            <w:r>
              <w:rPr>
                <w:rFonts w:ascii="Times New Roman"/>
                <w:b w:val="false"/>
                <w:i w:val="false"/>
                <w:color w:val="000000"/>
                <w:sz w:val="20"/>
              </w:rPr>
              <w:t>
Шыбыртқы, қалам.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өрескел,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бұйраланған;</w:t>
            </w:r>
          </w:p>
          <w:p>
            <w:pPr>
              <w:spacing w:after="20"/>
              <w:ind w:left="20"/>
              <w:jc w:val="both"/>
            </w:pPr>
            <w:r>
              <w:rPr>
                <w:rFonts w:ascii="Times New Roman"/>
                <w:b w:val="false"/>
                <w:i w:val="false"/>
                <w:color w:val="000000"/>
                <w:sz w:val="20"/>
              </w:rPr>
              <w:t>
Шыбыртқы, қалам.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төмен орналасқан;</w:t>
            </w:r>
          </w:p>
          <w:p>
            <w:pPr>
              <w:spacing w:after="20"/>
              <w:ind w:left="20"/>
              <w:jc w:val="both"/>
            </w:pPr>
            <w:r>
              <w:rPr>
                <w:rFonts w:ascii="Times New Roman"/>
                <w:b w:val="false"/>
                <w:i w:val="false"/>
                <w:color w:val="000000"/>
                <w:sz w:val="20"/>
              </w:rPr>
              <w:t>
Жуан, жиішке, өрескел, нәзік, бастау негізінде жуан, бастау негізінде жиішке;</w:t>
            </w:r>
          </w:p>
          <w:p>
            <w:pPr>
              <w:spacing w:after="20"/>
              <w:ind w:left="20"/>
              <w:jc w:val="both"/>
            </w:pPr>
            <w:r>
              <w:rPr>
                <w:rFonts w:ascii="Times New Roman"/>
                <w:b w:val="false"/>
                <w:i w:val="false"/>
                <w:color w:val="000000"/>
                <w:sz w:val="20"/>
              </w:rPr>
              <w:t>
Қысқа, ұзын, біртіндеп қысқарып бітетін;</w:t>
            </w:r>
          </w:p>
          <w:p>
            <w:pPr>
              <w:spacing w:after="20"/>
              <w:ind w:left="20"/>
              <w:jc w:val="both"/>
            </w:pPr>
            <w:r>
              <w:rPr>
                <w:rFonts w:ascii="Times New Roman"/>
                <w:b w:val="false"/>
                <w:i w:val="false"/>
                <w:color w:val="000000"/>
                <w:sz w:val="20"/>
              </w:rPr>
              <w:t>
Қысқа қайқыланған, ұзын қайқыланған;</w:t>
            </w:r>
          </w:p>
          <w:p>
            <w:pPr>
              <w:spacing w:after="20"/>
              <w:ind w:left="20"/>
              <w:jc w:val="both"/>
            </w:pPr>
            <w:r>
              <w:rPr>
                <w:rFonts w:ascii="Times New Roman"/>
                <w:b w:val="false"/>
                <w:i w:val="false"/>
                <w:color w:val="000000"/>
                <w:sz w:val="20"/>
              </w:rPr>
              <w:t>
Жоғары көтерілген, дөңгелектенген, көлбеу тұратын, түсіңкі, салбырап тұрған, қисайыңқы, сыныңқы, бір жағына бұрылыңқы, шиыршықталған;</w:t>
            </w:r>
          </w:p>
          <w:p>
            <w:pPr>
              <w:spacing w:after="20"/>
              <w:ind w:left="20"/>
              <w:jc w:val="both"/>
            </w:pPr>
            <w:r>
              <w:rPr>
                <w:rFonts w:ascii="Times New Roman"/>
                <w:b w:val="false"/>
                <w:i w:val="false"/>
                <w:color w:val="000000"/>
                <w:sz w:val="20"/>
              </w:rPr>
              <w:t>
Шыбыртқы, қалам.</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дене мүшелері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қисық, рахиттәрізді, жақсы қалыптасқан бұрыштарымен, дұрыс қалыптаспаған бұрыштарымен;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бұғанасы, иық-жауырын сүйектері, иық сүйегі, шынтақ, бұғанасы, жіліншігі, өкшесі мен табаны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Иық сүйегі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w:t>
            </w:r>
          </w:p>
          <w:p>
            <w:pPr>
              <w:spacing w:after="20"/>
              <w:ind w:left="20"/>
              <w:jc w:val="both"/>
            </w:pPr>
            <w:r>
              <w:rPr>
                <w:rFonts w:ascii="Times New Roman"/>
                <w:b w:val="false"/>
                <w:i w:val="false"/>
                <w:color w:val="000000"/>
                <w:sz w:val="20"/>
              </w:rPr>
              <w:t>
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жайылыңқы,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Иық сүйегі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w:t>
            </w:r>
          </w:p>
          <w:p>
            <w:pPr>
              <w:spacing w:after="20"/>
              <w:ind w:left="20"/>
              <w:jc w:val="both"/>
            </w:pPr>
            <w:r>
              <w:rPr>
                <w:rFonts w:ascii="Times New Roman"/>
                <w:b w:val="false"/>
                <w:i w:val="false"/>
                <w:color w:val="000000"/>
                <w:sz w:val="20"/>
              </w:rPr>
              <w:t>
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жайылыңқы,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Жауырыны тік, қиғаш, ұзын, қысқа, тығыз, еркін, стандартқа сәйкес;</w:t>
            </w:r>
          </w:p>
          <w:p>
            <w:pPr>
              <w:spacing w:after="20"/>
              <w:ind w:left="20"/>
              <w:jc w:val="both"/>
            </w:pPr>
            <w:r>
              <w:rPr>
                <w:rFonts w:ascii="Times New Roman"/>
                <w:b w:val="false"/>
                <w:i w:val="false"/>
                <w:color w:val="000000"/>
                <w:sz w:val="20"/>
              </w:rPr>
              <w:t>
Иық-жауырын сүйектері айқын, босаң көрінеді;</w:t>
            </w:r>
          </w:p>
          <w:p>
            <w:pPr>
              <w:spacing w:after="20"/>
              <w:ind w:left="20"/>
              <w:jc w:val="both"/>
            </w:pPr>
            <w:r>
              <w:rPr>
                <w:rFonts w:ascii="Times New Roman"/>
                <w:b w:val="false"/>
                <w:i w:val="false"/>
                <w:color w:val="000000"/>
                <w:sz w:val="20"/>
              </w:rPr>
              <w:t>
Иық сүйектері ұзын, қысқа;</w:t>
            </w:r>
          </w:p>
          <w:p>
            <w:pPr>
              <w:spacing w:after="20"/>
              <w:ind w:left="20"/>
              <w:jc w:val="both"/>
            </w:pPr>
            <w:r>
              <w:rPr>
                <w:rFonts w:ascii="Times New Roman"/>
                <w:b w:val="false"/>
                <w:i w:val="false"/>
                <w:color w:val="000000"/>
                <w:sz w:val="20"/>
              </w:rPr>
              <w:t>
Шынтағы күрт кейін қайырылған, еркін, сыртына қайырылған, ішке қарай қайырылған, кеудесіне жабысыңқы;</w:t>
            </w:r>
          </w:p>
          <w:p>
            <w:pPr>
              <w:spacing w:after="20"/>
              <w:ind w:left="20"/>
              <w:jc w:val="both"/>
            </w:pPr>
            <w:r>
              <w:rPr>
                <w:rFonts w:ascii="Times New Roman"/>
                <w:b w:val="false"/>
                <w:i w:val="false"/>
                <w:color w:val="000000"/>
                <w:sz w:val="20"/>
              </w:rPr>
              <w:t>
Иық сүйегі ұзын, қысқа, мықты, тік, қисық, рахит тәрізді;</w:t>
            </w:r>
          </w:p>
          <w:p>
            <w:pPr>
              <w:spacing w:after="20"/>
              <w:ind w:left="20"/>
              <w:jc w:val="both"/>
            </w:pPr>
            <w:r>
              <w:rPr>
                <w:rFonts w:ascii="Times New Roman"/>
                <w:b w:val="false"/>
                <w:i w:val="false"/>
                <w:color w:val="000000"/>
                <w:sz w:val="20"/>
              </w:rPr>
              <w:t>
Жіліншігі жуан, жиішке, жақсы дамыған, нашар дамыған, рахит тәрізді;</w:t>
            </w:r>
          </w:p>
          <w:p>
            <w:pPr>
              <w:spacing w:after="20"/>
              <w:ind w:left="20"/>
              <w:jc w:val="both"/>
            </w:pPr>
            <w:r>
              <w:rPr>
                <w:rFonts w:ascii="Times New Roman"/>
                <w:b w:val="false"/>
                <w:i w:val="false"/>
                <w:color w:val="000000"/>
                <w:sz w:val="20"/>
              </w:rPr>
              <w:t>
Өкшесі ұзын, қысқа, тығыз, жұмсақ, салбыраңқы, дұрыс бұрышты бүгілуімен, дұрыс емес бұрышты иілуімен;</w:t>
            </w:r>
          </w:p>
          <w:p>
            <w:pPr>
              <w:spacing w:after="20"/>
              <w:ind w:left="20"/>
              <w:jc w:val="both"/>
            </w:pPr>
            <w:r>
              <w:rPr>
                <w:rFonts w:ascii="Times New Roman"/>
                <w:b w:val="false"/>
                <w:i w:val="false"/>
                <w:color w:val="000000"/>
                <w:sz w:val="20"/>
              </w:rPr>
              <w:t>
Табаны дөңгелек, доғал, жиішке, біруыс болып жинақталған, шашыраңқы, жұмсақ, жинақы, жазық, кіші, үлкен;</w:t>
            </w:r>
          </w:p>
          <w:p>
            <w:pPr>
              <w:spacing w:after="20"/>
              <w:ind w:left="20"/>
              <w:jc w:val="both"/>
            </w:pPr>
            <w:r>
              <w:rPr>
                <w:rFonts w:ascii="Times New Roman"/>
                <w:b w:val="false"/>
                <w:i w:val="false"/>
                <w:color w:val="000000"/>
                <w:sz w:val="20"/>
              </w:rPr>
              <w:t>
Табансаусақтары мықты, созылыңқы,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дене мүшелерінің орналасуы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дене мүшелері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жақсы бұлшық етті, жеткілікті емес бұлшық етті;</w:t>
            </w:r>
          </w:p>
          <w:p>
            <w:pPr>
              <w:spacing w:after="20"/>
              <w:ind w:left="20"/>
              <w:jc w:val="both"/>
            </w:pPr>
            <w:r>
              <w:rPr>
                <w:rFonts w:ascii="Times New Roman"/>
                <w:b w:val="false"/>
                <w:i w:val="false"/>
                <w:color w:val="000000"/>
                <w:sz w:val="20"/>
              </w:rPr>
              <w:t>
Дене мүшелері жымдасуының дұрыс бұрыштарымен, дене мүшелері жымдасуының дұрыс емес бұрыштарымен;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Бөксесі, тізесі. сирағы, секіртпе сүйегі, өкшесі, табанортасы мен аяқтабаны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Бөксесі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білінетін, білінбейтін,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Бөксесі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білінетін, білінбейтін,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Бөксесі ұзын, қысқа, босаң дамыған, күшті дамыған, бұлшық етті, бұлшық етті емес;</w:t>
            </w:r>
          </w:p>
          <w:p>
            <w:pPr>
              <w:spacing w:after="20"/>
              <w:ind w:left="20"/>
              <w:jc w:val="both"/>
            </w:pPr>
            <w:r>
              <w:rPr>
                <w:rFonts w:ascii="Times New Roman"/>
                <w:b w:val="false"/>
                <w:i w:val="false"/>
                <w:color w:val="000000"/>
                <w:sz w:val="20"/>
              </w:rPr>
              <w:t>
Тізесі қалыпты, сыртына қайырылған, ішіне қайырылған;</w:t>
            </w:r>
          </w:p>
          <w:p>
            <w:pPr>
              <w:spacing w:after="20"/>
              <w:ind w:left="20"/>
              <w:jc w:val="both"/>
            </w:pPr>
            <w:r>
              <w:rPr>
                <w:rFonts w:ascii="Times New Roman"/>
                <w:b w:val="false"/>
                <w:i w:val="false"/>
                <w:color w:val="000000"/>
                <w:sz w:val="20"/>
              </w:rPr>
              <w:t>
Сирағы ұзын, қысқа, жуан, жиішке;</w:t>
            </w:r>
          </w:p>
          <w:p>
            <w:pPr>
              <w:spacing w:after="20"/>
              <w:ind w:left="20"/>
              <w:jc w:val="both"/>
            </w:pPr>
            <w:r>
              <w:rPr>
                <w:rFonts w:ascii="Times New Roman"/>
                <w:b w:val="false"/>
                <w:i w:val="false"/>
                <w:color w:val="000000"/>
                <w:sz w:val="20"/>
              </w:rPr>
              <w:t>
Секіртпе сүйегі айқын білінген, білінбеген, тар, кең, жуан, жиішке, құрғақ, жер үстінен төмен орналасқан, жер үстінен жоғары орналасқан;</w:t>
            </w:r>
          </w:p>
          <w:p>
            <w:pPr>
              <w:spacing w:after="20"/>
              <w:ind w:left="20"/>
              <w:jc w:val="both"/>
            </w:pPr>
            <w:r>
              <w:rPr>
                <w:rFonts w:ascii="Times New Roman"/>
                <w:b w:val="false"/>
                <w:i w:val="false"/>
                <w:color w:val="000000"/>
                <w:sz w:val="20"/>
              </w:rPr>
              <w:t>
Өкшесі ұзын, қысқа;</w:t>
            </w:r>
          </w:p>
          <w:p>
            <w:pPr>
              <w:spacing w:after="20"/>
              <w:ind w:left="20"/>
              <w:jc w:val="both"/>
            </w:pPr>
            <w:r>
              <w:rPr>
                <w:rFonts w:ascii="Times New Roman"/>
                <w:b w:val="false"/>
                <w:i w:val="false"/>
                <w:color w:val="000000"/>
                <w:sz w:val="20"/>
              </w:rPr>
              <w:t>
Табанортасы қысқа, ұзын, жиішке, жуан;</w:t>
            </w:r>
          </w:p>
          <w:p>
            <w:pPr>
              <w:spacing w:after="20"/>
              <w:ind w:left="20"/>
              <w:jc w:val="both"/>
            </w:pPr>
            <w:r>
              <w:rPr>
                <w:rFonts w:ascii="Times New Roman"/>
                <w:b w:val="false"/>
                <w:i w:val="false"/>
                <w:color w:val="000000"/>
                <w:sz w:val="20"/>
              </w:rPr>
              <w:t>
Аяқтабаны дөңгелек, дөңес, тар, біруыс болып жинақталған;</w:t>
            </w:r>
          </w:p>
          <w:p>
            <w:pPr>
              <w:spacing w:after="20"/>
              <w:ind w:left="20"/>
              <w:jc w:val="both"/>
            </w:pPr>
            <w:r>
              <w:rPr>
                <w:rFonts w:ascii="Times New Roman"/>
                <w:b w:val="false"/>
                <w:i w:val="false"/>
                <w:color w:val="000000"/>
                <w:sz w:val="20"/>
              </w:rPr>
              <w:t>
Табансаусақтары мықты, жайылыңқы, жинақталған, жинақы, жазық;</w:t>
            </w:r>
          </w:p>
          <w:p>
            <w:pPr>
              <w:spacing w:after="20"/>
              <w:ind w:left="20"/>
              <w:jc w:val="both"/>
            </w:pPr>
            <w:r>
              <w:rPr>
                <w:rFonts w:ascii="Times New Roman"/>
                <w:b w:val="false"/>
                <w:i w:val="false"/>
                <w:color w:val="000000"/>
                <w:sz w:val="20"/>
              </w:rPr>
              <w:t>
Тырнақтары мықты, босаң, қайралған, өсіп кеткен, стандартқа сәйкес боялған немесе басқаша;</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дене мүшелерінің орналасуы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тік, жымдаса біткен секіртпе сүйектерімен, бөшкетәрізді, жамбасаралық томпақтар желісінің сыртына кіріктірілген, қалдырылған, кең, тар, дұрыс қалыптасқан бұрыштарымен, дұрыс қалыптаспаған бұрыштарымен;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тік, жымдаса біткен секіртпе сүйектерімен, бөшкетәрізді, жамбасаралық томпақтар желісінің сыртына кіріктірілген, қалдырылған, кең, тар, дұрыс қалыптасқан бұрыштарымен, дұрыс қалыптаспаған бұрыштарымен;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тік, жымдаса біткен секіртпе сүйектерімен, бөшкетәрізді, жамбасаралық томпақтар желісінен тыс кіріктірілген, қалдырылған, кең, тар, дұрыс қалыптасқан бұрыштарымен, дұрыс қалыптаспаған бұрыштарымен;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ұзын, толқынды, бұйраланған, тік, қатқыл, жібектәрізді, жатыңқы, жинақталған, жұмсақ, жалтырауық, көмескі, жылтыр, қою, сирек; жүні түсіп қалған ойықтарының болуы, түлеу сатысында болуы мүмкін, жақсы жетілген, нашар жетілген, жұлынған;</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 үшін орта балл</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791"/>
        <w:gridCol w:w="1096"/>
        <w:gridCol w:w="792"/>
        <w:gridCol w:w="792"/>
        <w:gridCol w:w="792"/>
        <w:gridCol w:w="1907"/>
        <w:gridCol w:w="792"/>
        <w:gridCol w:w="487"/>
        <w:gridCol w:w="792"/>
        <w:gridCol w:w="1197"/>
        <w:gridCol w:w="792"/>
        <w:gridCol w:w="488"/>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жасы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см</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кг</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Тұрқының қиғаш ұзындығы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мінез-құлқын тексеру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12"/>
        <w:gridCol w:w="2916"/>
        <w:gridCol w:w="702"/>
        <w:gridCol w:w="312"/>
        <w:gridCol w:w="2916"/>
        <w:gridCol w:w="702"/>
        <w:gridCol w:w="312"/>
        <w:gridCol w:w="2917"/>
        <w:gridCol w:w="704"/>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жүргізген</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екіншісін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үшіншішісін</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4077"/>
        <w:gridCol w:w="436"/>
        <w:gridCol w:w="436"/>
        <w:gridCol w:w="709"/>
        <w:gridCol w:w="4077"/>
        <w:gridCol w:w="436"/>
        <w:gridCol w:w="437"/>
        <w:gridCol w:w="437"/>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басшысы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тексерді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Асылтұқымдық жұмыс үшін жауапты</w:t>
            </w:r>
          </w:p>
        </w:tc>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1595"/>
        <w:gridCol w:w="1595"/>
        <w:gridCol w:w="1595"/>
        <w:gridCol w:w="4921"/>
      </w:tblGrid>
      <w:tr>
        <w:trPr>
          <w:trHeight w:val="30" w:hRule="atLeast"/>
        </w:trPr>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4"/>
          <w:p>
            <w:pPr>
              <w:spacing w:after="20"/>
              <w:ind w:left="20"/>
              <w:jc w:val="both"/>
            </w:pPr>
            <w:r>
              <w:rPr>
                <w:rFonts w:ascii="Times New Roman"/>
                <w:b w:val="false"/>
                <w:i w:val="false"/>
                <w:color w:val="000000"/>
                <w:sz w:val="20"/>
              </w:rPr>
              <w:t xml:space="preserve">
азақстан Республикасы </w:t>
            </w:r>
          </w:p>
          <w:bookmarkEnd w:id="204"/>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tc>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3-Нысан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866"/>
        <w:gridCol w:w="866"/>
        <w:gridCol w:w="866"/>
        <w:gridCol w:w="532"/>
        <w:gridCol w:w="1199"/>
        <w:gridCol w:w="866"/>
        <w:gridCol w:w="866"/>
        <w:gridCol w:w="866"/>
        <w:gridCol w:w="866"/>
        <w:gridCol w:w="866"/>
        <w:gridCol w:w="1201"/>
        <w:gridCol w:w="120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Ұйықтырылған қаншықтар сипаттамасы</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күшіктеу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күшіктеу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Ішіндегі тұқым түрі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жынысы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түсі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арланнан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ұйықтырылған күні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зерттеу нәтижесі</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басшысы ___________________________</w:t>
      </w:r>
    </w:p>
    <w:p>
      <w:pPr>
        <w:spacing w:after="0"/>
        <w:ind w:left="0"/>
        <w:jc w:val="both"/>
      </w:pPr>
      <w:r>
        <w:rPr>
          <w:rFonts w:ascii="Times New Roman"/>
          <w:b w:val="false"/>
          <w:i w:val="false"/>
          <w:color w:val="000000"/>
          <w:sz w:val="28"/>
        </w:rPr>
        <w:t>
                             ( Т.А.Ә., қолы)</w:t>
      </w:r>
    </w:p>
    <w:p>
      <w:pPr>
        <w:spacing w:after="0"/>
        <w:ind w:left="0"/>
        <w:jc w:val="both"/>
      </w:pPr>
      <w:r>
        <w:rPr>
          <w:rFonts w:ascii="Times New Roman"/>
          <w:b w:val="false"/>
          <w:i w:val="false"/>
          <w:color w:val="000000"/>
          <w:sz w:val="28"/>
        </w:rPr>
        <w:t>
      Асылтұқымдық жұмыс үшін жауапты_______________</w:t>
      </w:r>
    </w:p>
    <w:p>
      <w:pPr>
        <w:spacing w:after="0"/>
        <w:ind w:left="0"/>
        <w:jc w:val="both"/>
      </w:pPr>
      <w:r>
        <w:rPr>
          <w:rFonts w:ascii="Times New Roman"/>
          <w:b w:val="false"/>
          <w:i w:val="false"/>
          <w:color w:val="000000"/>
          <w:sz w:val="28"/>
        </w:rPr>
        <w:t>
                                      (Т.А.Ә.,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1475"/>
        <w:gridCol w:w="1475"/>
        <w:gridCol w:w="1475"/>
        <w:gridCol w:w="5476"/>
      </w:tblGrid>
      <w:tr>
        <w:trPr>
          <w:trHeight w:val="30" w:hRule="atLeast"/>
        </w:trPr>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5"/>
          <w:p>
            <w:pPr>
              <w:spacing w:after="20"/>
              <w:ind w:left="20"/>
              <w:jc w:val="both"/>
            </w:pPr>
            <w:r>
              <w:rPr>
                <w:rFonts w:ascii="Times New Roman"/>
                <w:b w:val="false"/>
                <w:i w:val="false"/>
                <w:color w:val="000000"/>
                <w:sz w:val="20"/>
              </w:rPr>
              <w:t xml:space="preserve">
Қазақстан Республикасы </w:t>
            </w:r>
          </w:p>
          <w:bookmarkEnd w:id="205"/>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Өкілдігі</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4-Нысан ИТ</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ұйықтыру мен күшіктеуді есепке</w:t>
      </w:r>
    </w:p>
    <w:p>
      <w:pPr>
        <w:spacing w:after="0"/>
        <w:ind w:left="0"/>
        <w:jc w:val="both"/>
      </w:pPr>
      <w:r>
        <w:rPr>
          <w:rFonts w:ascii="Times New Roman"/>
          <w:b w:val="false"/>
          <w:i w:val="false"/>
          <w:color w:val="000000"/>
          <w:sz w:val="28"/>
        </w:rPr>
        <w:t>
      алудың жиынтық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294"/>
        <w:gridCol w:w="1294"/>
        <w:gridCol w:w="2290"/>
        <w:gridCol w:w="795"/>
        <w:gridCol w:w="796"/>
        <w:gridCol w:w="796"/>
        <w:gridCol w:w="796"/>
        <w:gridCol w:w="796"/>
        <w:gridCol w:w="796"/>
        <w:gridCol w:w="796"/>
      </w:tblGrid>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ұйықтыру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 күшіктейтін болды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кітабы бойынша</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кластары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емес</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399"/>
        <w:gridCol w:w="399"/>
        <w:gridCol w:w="649"/>
        <w:gridCol w:w="649"/>
        <w:gridCol w:w="649"/>
        <w:gridCol w:w="649"/>
        <w:gridCol w:w="399"/>
        <w:gridCol w:w="399"/>
        <w:gridCol w:w="399"/>
        <w:gridCol w:w="649"/>
        <w:gridCol w:w="3065"/>
        <w:gridCol w:w="3066"/>
      </w:tblGrid>
      <w:tr>
        <w:trPr>
          <w:trHeight w:val="30" w:hRule="atLeast"/>
        </w:trPr>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ұйықтыру нәтижесі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Күшіктеу пайызы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күшіктер</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ойдағыдай күшіктеу</w:t>
            </w:r>
          </w:p>
          <w:p>
            <w:pPr>
              <w:spacing w:after="20"/>
              <w:ind w:left="20"/>
              <w:jc w:val="both"/>
            </w:pPr>
            <w:r>
              <w:rPr>
                <w:rFonts w:ascii="Times New Roman"/>
                <w:b w:val="false"/>
                <w:i w:val="false"/>
                <w:color w:val="000000"/>
                <w:sz w:val="20"/>
              </w:rPr>
              <w:t>
пайызы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Айырып алғанға дейін тірі қалған күшіктер (бір айға дейінгі)</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Айырып алғанға дейін тірі қалу пайыз (бір айға дейінгі)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ұйықтырылған қаншықтар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Күшіктейтін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басшысы 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жеке басын куәландыратын құжатта</w:t>
      </w:r>
    </w:p>
    <w:p>
      <w:pPr>
        <w:spacing w:after="0"/>
        <w:ind w:left="0"/>
        <w:jc w:val="both"/>
      </w:pPr>
      <w:r>
        <w:rPr>
          <w:rFonts w:ascii="Times New Roman"/>
          <w:b w:val="false"/>
          <w:i w:val="false"/>
          <w:color w:val="000000"/>
          <w:sz w:val="28"/>
        </w:rPr>
        <w:t>
                            бар болса)., қолы)</w:t>
      </w:r>
    </w:p>
    <w:p>
      <w:pPr>
        <w:spacing w:after="0"/>
        <w:ind w:left="0"/>
        <w:jc w:val="both"/>
      </w:pPr>
      <w:r>
        <w:rPr>
          <w:rFonts w:ascii="Times New Roman"/>
          <w:b w:val="false"/>
          <w:i w:val="false"/>
          <w:color w:val="000000"/>
          <w:sz w:val="28"/>
        </w:rPr>
        <w:t>
      Асылтұқымдық жұмыс үшін жауапты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жеке басын куәландыратын құжатта</w:t>
      </w:r>
    </w:p>
    <w:p>
      <w:pPr>
        <w:spacing w:after="0"/>
        <w:ind w:left="0"/>
        <w:jc w:val="both"/>
      </w:pPr>
      <w:r>
        <w:rPr>
          <w:rFonts w:ascii="Times New Roman"/>
          <w:b w:val="false"/>
          <w:i w:val="false"/>
          <w:color w:val="000000"/>
          <w:sz w:val="28"/>
        </w:rPr>
        <w:t>
                бар болса).,қолы)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1475"/>
        <w:gridCol w:w="1475"/>
        <w:gridCol w:w="1475"/>
        <w:gridCol w:w="4552"/>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6"/>
          <w:p>
            <w:pPr>
              <w:spacing w:after="20"/>
              <w:ind w:left="20"/>
              <w:jc w:val="both"/>
            </w:pPr>
            <w:r>
              <w:rPr>
                <w:rFonts w:ascii="Times New Roman"/>
                <w:b w:val="false"/>
                <w:i w:val="false"/>
                <w:color w:val="000000"/>
                <w:sz w:val="20"/>
              </w:rPr>
              <w:t>
Қазақстан Республ икасы</w:t>
            </w:r>
          </w:p>
          <w:bookmarkEnd w:id="206"/>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Өкілдігі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Жас төлді таңбалау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1420"/>
        <w:gridCol w:w="1420"/>
        <w:gridCol w:w="1420"/>
        <w:gridCol w:w="1420"/>
        <w:gridCol w:w="1967"/>
        <w:gridCol w:w="873"/>
        <w:gridCol w:w="874"/>
        <w:gridCol w:w="874"/>
      </w:tblGrid>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 нөмірі </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6" w:id="207"/>
    <w:p>
      <w:pPr>
        <w:spacing w:after="0"/>
        <w:ind w:left="0"/>
        <w:jc w:val="both"/>
      </w:pPr>
      <w:r>
        <w:rPr>
          <w:rFonts w:ascii="Times New Roman"/>
          <w:b w:val="false"/>
          <w:i w:val="false"/>
          <w:color w:val="000000"/>
          <w:sz w:val="28"/>
        </w:rPr>
        <w:t>
      6-Нысан</w:t>
      </w:r>
    </w:p>
    <w:bookmarkEnd w:id="207"/>
    <w:p>
      <w:pPr>
        <w:spacing w:after="0"/>
        <w:ind w:left="0"/>
        <w:jc w:val="both"/>
      </w:pPr>
      <w:r>
        <w:rPr>
          <w:rFonts w:ascii="Times New Roman"/>
          <w:b w:val="false"/>
          <w:i w:val="false"/>
          <w:color w:val="000000"/>
          <w:sz w:val="28"/>
        </w:rPr>
        <w:t>
                                 1 қарашаға ұсынылады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________________________________Облысы</w:t>
      </w:r>
    </w:p>
    <w:p>
      <w:pPr>
        <w:spacing w:after="0"/>
        <w:ind w:left="0"/>
        <w:jc w:val="both"/>
      </w:pPr>
      <w:r>
        <w:rPr>
          <w:rFonts w:ascii="Times New Roman"/>
          <w:b w:val="false"/>
          <w:i w:val="false"/>
          <w:color w:val="000000"/>
          <w:sz w:val="28"/>
        </w:rPr>
        <w:t>
      ________________________________Ауданы</w:t>
      </w:r>
    </w:p>
    <w:p>
      <w:pPr>
        <w:spacing w:after="0"/>
        <w:ind w:left="0"/>
        <w:jc w:val="both"/>
      </w:pPr>
      <w:r>
        <w:rPr>
          <w:rFonts w:ascii="Times New Roman"/>
          <w:b w:val="false"/>
          <w:i w:val="false"/>
          <w:color w:val="000000"/>
          <w:sz w:val="28"/>
        </w:rPr>
        <w:t>
      ________________________________Шаруашылығы</w:t>
      </w:r>
    </w:p>
    <w:p>
      <w:pPr>
        <w:spacing w:after="0"/>
        <w:ind w:left="0"/>
        <w:jc w:val="both"/>
      </w:pPr>
      <w:r>
        <w:rPr>
          <w:rFonts w:ascii="Times New Roman"/>
          <w:b w:val="false"/>
          <w:i w:val="false"/>
          <w:color w:val="000000"/>
          <w:sz w:val="28"/>
        </w:rPr>
        <w:t>
      _____________________________Шаруашылық санаты</w:t>
      </w:r>
    </w:p>
    <w:p>
      <w:pPr>
        <w:spacing w:after="0"/>
        <w:ind w:left="0"/>
        <w:jc w:val="both"/>
      </w:pPr>
      <w:r>
        <w:rPr>
          <w:rFonts w:ascii="Times New Roman"/>
          <w:b w:val="false"/>
          <w:i w:val="false"/>
          <w:color w:val="000000"/>
          <w:sz w:val="28"/>
        </w:rPr>
        <w:t>
      Ұлттық ит тұқымдарын бағалаудың</w:t>
      </w:r>
    </w:p>
    <w:p>
      <w:pPr>
        <w:spacing w:after="0"/>
        <w:ind w:left="0"/>
        <w:jc w:val="both"/>
      </w:pPr>
      <w:r>
        <w:rPr>
          <w:rFonts w:ascii="Times New Roman"/>
          <w:b w:val="false"/>
          <w:i w:val="false"/>
          <w:color w:val="000000"/>
          <w:sz w:val="28"/>
        </w:rPr>
        <w:t>
      жинақтау ведомості</w:t>
      </w:r>
    </w:p>
    <w:p>
      <w:pPr>
        <w:spacing w:after="0"/>
        <w:ind w:left="0"/>
        <w:jc w:val="both"/>
      </w:pPr>
      <w:r>
        <w:rPr>
          <w:rFonts w:ascii="Times New Roman"/>
          <w:b w:val="false"/>
          <w:i w:val="false"/>
          <w:color w:val="000000"/>
          <w:sz w:val="28"/>
        </w:rPr>
        <w:t>
      ____________________________________ тұқымы</w:t>
      </w:r>
    </w:p>
    <w:p>
      <w:pPr>
        <w:spacing w:after="0"/>
        <w:ind w:left="0"/>
        <w:jc w:val="both"/>
      </w:pPr>
      <w:r>
        <w:rPr>
          <w:rFonts w:ascii="Times New Roman"/>
          <w:b w:val="false"/>
          <w:i w:val="false"/>
          <w:color w:val="000000"/>
          <w:sz w:val="28"/>
        </w:rPr>
        <w:t>
      20 ___ жылғы 1 қазаннан бастап 20_____жылғы 1 қазанды қоса алғанда</w:t>
      </w:r>
    </w:p>
    <w:tbl>
      <w:tblPr>
        <w:tblW w:w="0" w:type="auto"/>
        <w:tblCellSpacing w:w="0" w:type="auto"/>
        <w:tblBorders>
          <w:top w:val="none"/>
          <w:left w:val="none"/>
          <w:bottom w:val="none"/>
          <w:right w:val="none"/>
          <w:insideH w:val="none"/>
          <w:insideV w:val="none"/>
        </w:tblBorders>
      </w:tblPr>
      <w:tblGrid>
        <w:gridCol w:w="6239"/>
        <w:gridCol w:w="6061"/>
      </w:tblGrid>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p>
            <w:pPr>
              <w:spacing w:after="20"/>
              <w:ind w:left="20"/>
              <w:jc w:val="both"/>
            </w:pPr>
            <w:r>
              <w:rPr>
                <w:rFonts w:ascii="Times New Roman"/>
                <w:b w:val="false"/>
                <w:i w:val="false"/>
                <w:color w:val="000000"/>
                <w:sz w:val="20"/>
              </w:rPr>
              <w:t>
Басшысы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Эксперт-кинолог</w:t>
            </w:r>
          </w:p>
        </w:tc>
      </w:tr>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xml:space="preserve">
(тегі, аты және әкесінің аты, жеке басын куәландыратын құжатта бар болса).) қолы </w:t>
            </w:r>
          </w:p>
        </w:tc>
      </w:tr>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Асылтұқымдық жұмыс</w:t>
            </w:r>
          </w:p>
          <w:p>
            <w:pPr>
              <w:spacing w:after="20"/>
              <w:ind w:left="20"/>
              <w:jc w:val="both"/>
            </w:pPr>
            <w:r>
              <w:rPr>
                <w:rFonts w:ascii="Times New Roman"/>
                <w:b w:val="false"/>
                <w:i w:val="false"/>
                <w:color w:val="000000"/>
                <w:sz w:val="20"/>
              </w:rPr>
              <w:t>
үшін жауапты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кинолог</w:t>
            </w:r>
          </w:p>
        </w:tc>
      </w:tr>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және әкесінің аты, жеке басын куәландыратын құжатта бар болса).) қолы</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және әкесінің аты, жеке</w:t>
            </w:r>
          </w:p>
          <w:p>
            <w:pPr>
              <w:spacing w:after="20"/>
              <w:ind w:left="20"/>
              <w:jc w:val="both"/>
            </w:pPr>
            <w:r>
              <w:rPr>
                <w:rFonts w:ascii="Times New Roman"/>
                <w:b w:val="false"/>
                <w:i w:val="false"/>
                <w:color w:val="000000"/>
                <w:sz w:val="20"/>
              </w:rPr>
              <w:t>
басын куәландыратын құжатта бар</w:t>
            </w:r>
          </w:p>
          <w:p>
            <w:pPr>
              <w:spacing w:after="20"/>
              <w:ind w:left="20"/>
              <w:jc w:val="both"/>
            </w:pPr>
            <w:r>
              <w:rPr>
                <w:rFonts w:ascii="Times New Roman"/>
                <w:b w:val="false"/>
                <w:i w:val="false"/>
                <w:color w:val="000000"/>
                <w:sz w:val="20"/>
              </w:rPr>
              <w:t>
болса).) қолы</w:t>
            </w:r>
          </w:p>
        </w:tc>
      </w:tr>
    </w:tbl>
    <w:p>
      <w:pPr>
        <w:spacing w:after="0"/>
        <w:ind w:left="0"/>
        <w:jc w:val="left"/>
      </w:pPr>
      <w:r>
        <w:br/>
      </w:r>
      <w:r>
        <w:rPr>
          <w:rFonts w:ascii="Times New Roman"/>
          <w:b w:val="false"/>
          <w:i w:val="false"/>
          <w:color w:val="000000"/>
          <w:sz w:val="28"/>
        </w:rPr>
        <w:t>
</w:t>
      </w:r>
    </w:p>
    <w:bookmarkStart w:name="z307" w:id="208"/>
    <w:p>
      <w:pPr>
        <w:spacing w:after="0"/>
        <w:ind w:left="0"/>
        <w:jc w:val="both"/>
      </w:pPr>
      <w:r>
        <w:rPr>
          <w:rFonts w:ascii="Times New Roman"/>
          <w:b w:val="false"/>
          <w:i w:val="false"/>
          <w:color w:val="000000"/>
          <w:sz w:val="28"/>
        </w:rPr>
        <w:t>
      № 7-сб нысаны бойынша ұлттық ит тұқымдарын бағалау нәтижелерін</w:t>
      </w:r>
    </w:p>
    <w:bookmarkEnd w:id="208"/>
    <w:p>
      <w:pPr>
        <w:spacing w:after="0"/>
        <w:ind w:left="0"/>
        <w:jc w:val="both"/>
      </w:pPr>
      <w:r>
        <w:rPr>
          <w:rFonts w:ascii="Times New Roman"/>
          <w:b w:val="false"/>
          <w:i w:val="false"/>
          <w:color w:val="000000"/>
          <w:sz w:val="28"/>
        </w:rPr>
        <w:t>
      жинақтау ведомостін толтыруға сілтемелер</w:t>
      </w:r>
    </w:p>
    <w:p>
      <w:pPr>
        <w:spacing w:after="0"/>
        <w:ind w:left="0"/>
        <w:jc w:val="both"/>
      </w:pPr>
      <w:r>
        <w:rPr>
          <w:rFonts w:ascii="Times New Roman"/>
          <w:b w:val="false"/>
          <w:i w:val="false"/>
          <w:color w:val="000000"/>
          <w:sz w:val="28"/>
        </w:rPr>
        <w:t>
      Ұлттық ит тұқымдарын бағалау нәтижелерін жинақтау ведомостін иелегінде Аңшылардың қоғамдық бірлестіктері мен аңшылық шаруашылығы субъектілерінің аккредиттелген республикалық қауымдастығында белгіленген тәртіппен тіркелген, бағыныстылығы мен меншік нысанына қарамастан ұлттық тұқымдағы иттері бар барлық ауылшаруашылық құралымдары, питомниктер мен клубтар жасайды.</w:t>
      </w:r>
    </w:p>
    <w:p>
      <w:pPr>
        <w:spacing w:after="0"/>
        <w:ind w:left="0"/>
        <w:jc w:val="both"/>
      </w:pPr>
      <w:r>
        <w:rPr>
          <w:rFonts w:ascii="Times New Roman"/>
          <w:b w:val="false"/>
          <w:i w:val="false"/>
          <w:color w:val="000000"/>
          <w:sz w:val="28"/>
        </w:rPr>
        <w:t>
      Жыл сайын осы нысан бойынша есеп беретін күндегі жағдайға қарай өсірілетін барлық иттердің ұлттық тұқымдары мен түрлері есепке алынады. Әрбір шаруашылық бойынша жинақтау ведомості иттердің өсірілетін әрбір тұқымы мен түрі бойынша бөлек жасалады. Жиынтық ведомостің соңында есепті жылдағы селекциялық-тұқымдық асылдандыру жұмысының нәтижелеріне қысқаша талдау және ауылшаруашылық құралымының, питомник пен клубтың жай-күйі, сондай-ақ облыстық тұқымдық асылдандыру қызметі органдарының жүргізілген бағалау сапасы туралы қорытындысы беріледі.</w:t>
      </w:r>
    </w:p>
    <w:p>
      <w:pPr>
        <w:spacing w:after="0"/>
        <w:ind w:left="0"/>
        <w:jc w:val="both"/>
      </w:pPr>
      <w:r>
        <w:rPr>
          <w:rFonts w:ascii="Times New Roman"/>
          <w:b w:val="false"/>
          <w:i w:val="false"/>
          <w:color w:val="000000"/>
          <w:sz w:val="28"/>
        </w:rPr>
        <w:t>
      Қаралған жинақтау ведомостін облыстық тұқымдық асылдандыру қызметі органдары жоғары тұрған инстанцияларға жібереді.</w:t>
      </w:r>
    </w:p>
    <w:p>
      <w:pPr>
        <w:spacing w:after="0"/>
        <w:ind w:left="0"/>
        <w:jc w:val="both"/>
      </w:pPr>
      <w:r>
        <w:rPr>
          <w:rFonts w:ascii="Times New Roman"/>
          <w:b w:val="false"/>
          <w:i w:val="false"/>
          <w:color w:val="000000"/>
          <w:sz w:val="28"/>
        </w:rPr>
        <w:t>
      Барлық кестелер анық әрі ұқыпты толтырылуға тиіс. Барлық кестелердің тиісті көрсеткіштері теңдестірілген болуға тиіс.</w:t>
      </w:r>
    </w:p>
    <w:p>
      <w:pPr>
        <w:spacing w:after="0"/>
        <w:ind w:left="0"/>
        <w:jc w:val="both"/>
      </w:pPr>
      <w:r>
        <w:rPr>
          <w:rFonts w:ascii="Times New Roman"/>
          <w:b w:val="false"/>
          <w:i w:val="false"/>
          <w:color w:val="000000"/>
          <w:sz w:val="28"/>
        </w:rPr>
        <w:t>
      1 кесте – деректер қолданыстағы нұсқаулыққа сәйкес жүргізілетін соңғы бағалау мәліметтері негізінде дайындалады. 01 жолдың 1 бағаны 02-08 жолдар сомасына тең. 01 жолдың 1 бағаны 2-6 бағандар сомасына, сондай-ақ 7-10 бағандар сомасына тең (02, 03, 04, 05, 06, 07, 08 жолдардың 1 бағанының теңгерімі де осы тақылетті шығарылады). 2, 3 кестелердегі жыныстықжастық топтар бойынша жануарлар саны 1 кестеде көрсетілген жануарлар санына сәйкес келеді.</w:t>
      </w:r>
    </w:p>
    <w:p>
      <w:pPr>
        <w:spacing w:after="0"/>
        <w:ind w:left="0"/>
        <w:jc w:val="both"/>
      </w:pPr>
      <w:r>
        <w:rPr>
          <w:rFonts w:ascii="Times New Roman"/>
          <w:b w:val="false"/>
          <w:i w:val="false"/>
          <w:color w:val="000000"/>
          <w:sz w:val="28"/>
        </w:rPr>
        <w:t>
      2 кесте – ұлттық тұқымдағы арландар мен қаншықтар карточкаларында келтірілген өлшемдер туралы деректер (№ 1-сб және № 2-сб нысандары) бойынша орташа көрсеткіштер келтіріледі.</w:t>
      </w:r>
    </w:p>
    <w:p>
      <w:pPr>
        <w:spacing w:after="0"/>
        <w:ind w:left="0"/>
        <w:jc w:val="both"/>
      </w:pPr>
      <w:r>
        <w:rPr>
          <w:rFonts w:ascii="Times New Roman"/>
          <w:b w:val="false"/>
          <w:i w:val="false"/>
          <w:color w:val="000000"/>
          <w:sz w:val="28"/>
        </w:rPr>
        <w:t>
      3 кесте. Қаншықтардың ұйығуы мен күшіктеу нәтижелері қаншықтардың ұйығуы мен күшіктеуін есепке алудың жинақтау ведомостінен алынған нақты нәтижелер бойынша толтырылады (нысан 5-сб).</w:t>
      </w:r>
    </w:p>
    <w:p>
      <w:pPr>
        <w:spacing w:after="0"/>
        <w:ind w:left="0"/>
        <w:jc w:val="both"/>
      </w:pPr>
      <w:r>
        <w:rPr>
          <w:rFonts w:ascii="Times New Roman"/>
          <w:b w:val="false"/>
          <w:i w:val="false"/>
          <w:color w:val="000000"/>
          <w:sz w:val="28"/>
        </w:rPr>
        <w:t>
      4 кесте. Сатылған асылтұқымды төлдің сиапттамасы Аңшылардың қоғамдық бірлестіктері мен аңшылық шаруашылығы субъектілері республикалық қауымдастығы деректеріне сәйкес келуге тиіс. 01 жолдың 1 бағаны 2-4 бағандар сомасына, сондай-ақ 02-03 жолдар сомасына тең. 02 жолдың 1 бағаны 2-4 бағандар сомасына, сондай-ақ 03 жолдың 1 бағаны 2-4 бағандар сомасына тең.</w:t>
      </w:r>
    </w:p>
    <w:p>
      <w:pPr>
        <w:spacing w:after="0"/>
        <w:ind w:left="0"/>
        <w:jc w:val="both"/>
      </w:pPr>
      <w:r>
        <w:rPr>
          <w:rFonts w:ascii="Times New Roman"/>
          <w:b w:val="false"/>
          <w:i w:val="false"/>
          <w:color w:val="000000"/>
          <w:sz w:val="28"/>
        </w:rPr>
        <w:t>
      5 кесте. Иттердің зауыттық желілерінде байқаудан өткізілген жануарлары бар барлық ауылшаруашылық құралымдары, питомниктер мен клубтар толтырады.</w:t>
      </w:r>
    </w:p>
    <w:bookmarkStart w:name="z308" w:id="209"/>
    <w:p>
      <w:pPr>
        <w:spacing w:after="0"/>
        <w:ind w:left="0"/>
        <w:jc w:val="both"/>
      </w:pPr>
      <w:r>
        <w:rPr>
          <w:rFonts w:ascii="Times New Roman"/>
          <w:b w:val="false"/>
          <w:i w:val="false"/>
          <w:color w:val="000000"/>
          <w:sz w:val="28"/>
        </w:rPr>
        <w:t>
      1. Иттердің тұқымдық және кластық құрамы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527"/>
        <w:gridCol w:w="984"/>
        <w:gridCol w:w="1805"/>
        <w:gridCol w:w="984"/>
        <w:gridCol w:w="984"/>
        <w:gridCol w:w="984"/>
        <w:gridCol w:w="984"/>
        <w:gridCol w:w="985"/>
        <w:gridCol w:w="985"/>
      </w:tblGrid>
      <w:tr>
        <w:trPr>
          <w:trHeight w:val="30"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топтары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бағалаудан өткізілгені,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кластар бойынша бөлінгені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емес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есепті жылда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иттер: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екіжастан бастап және одан үлкен арландар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тоғызайлықтан бастап екі жасқа дейінгі арландар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жастан бастап және одан үлкен қаншықтар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айлықтан бастап екі жасқа дейінгі қаншықтар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айлыққа дейінгі күшіктер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309" w:id="210"/>
    <w:p>
      <w:pPr>
        <w:spacing w:after="0"/>
        <w:ind w:left="0"/>
        <w:jc w:val="both"/>
      </w:pPr>
      <w:r>
        <w:rPr>
          <w:rFonts w:ascii="Times New Roman"/>
          <w:b w:val="false"/>
          <w:i w:val="false"/>
          <w:color w:val="000000"/>
          <w:sz w:val="28"/>
        </w:rPr>
        <w:t>
      2. Өлшемдері бойынша бағаланған иттер басының сипаттамасы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1952"/>
        <w:gridCol w:w="1258"/>
        <w:gridCol w:w="1258"/>
        <w:gridCol w:w="1258"/>
        <w:gridCol w:w="1259"/>
        <w:gridCol w:w="1259"/>
      </w:tblGrid>
      <w:tr>
        <w:trPr>
          <w:trHeight w:val="30" w:hRule="atLeast"/>
        </w:trPr>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топтары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өлшемдері,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тұрқының қиғаш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өкшесінің</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 2 жастан бастап және одан жоғары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 9 айдан бастап 2 жасқа дейін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 2 жастан бастап және одан жоғары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 9 айдан бастап 2 жасқа дейін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0" w:id="211"/>
    <w:p>
      <w:pPr>
        <w:spacing w:after="0"/>
        <w:ind w:left="0"/>
        <w:jc w:val="both"/>
      </w:pPr>
      <w:r>
        <w:rPr>
          <w:rFonts w:ascii="Times New Roman"/>
          <w:b w:val="false"/>
          <w:i w:val="false"/>
          <w:color w:val="000000"/>
          <w:sz w:val="28"/>
        </w:rPr>
        <w:t>
      3. Қаншықтардың ұйығуы және күшіктеуі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ұйықтырылғаны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ұйықтырылғаны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күшіктелу</w:t>
            </w:r>
          </w:p>
          <w:p>
            <w:pPr>
              <w:spacing w:after="20"/>
              <w:ind w:left="20"/>
              <w:jc w:val="both"/>
            </w:pPr>
            <w:r>
              <w:rPr>
                <w:rFonts w:ascii="Times New Roman"/>
                <w:b w:val="false"/>
                <w:i w:val="false"/>
                <w:color w:val="000000"/>
                <w:sz w:val="20"/>
              </w:rPr>
              <w:t>
пайызы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күшіктер</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ойдағыдай күшіктеу</w:t>
            </w:r>
          </w:p>
          <w:p>
            <w:pPr>
              <w:spacing w:after="20"/>
              <w:ind w:left="20"/>
              <w:jc w:val="both"/>
            </w:pPr>
            <w:r>
              <w:rPr>
                <w:rFonts w:ascii="Times New Roman"/>
                <w:b w:val="false"/>
                <w:i w:val="false"/>
                <w:color w:val="000000"/>
                <w:sz w:val="20"/>
              </w:rPr>
              <w:t>
пайыз</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кластары бойынша</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Күшіктеу нәтижелері</w:t>
            </w:r>
          </w:p>
        </w:tc>
        <w:tc>
          <w:tcPr>
            <w:tcW w:w="0" w:type="auto"/>
            <w:vMerge/>
            <w:tcBorders>
              <w:top w:val="nil"/>
              <w:left w:val="single" w:color="cfcfcf" w:sz="5"/>
              <w:bottom w:val="single" w:color="cfcfcf" w:sz="5"/>
              <w:right w:val="single" w:color="cfcfcf" w:sz="5"/>
            </w:tcBorders>
          </w:tcP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класстыемес</w:t>
            </w: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күшіктеді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тастады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қалды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қалды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1" w:id="212"/>
    <w:p>
      <w:pPr>
        <w:spacing w:after="0"/>
        <w:ind w:left="0"/>
        <w:jc w:val="both"/>
      </w:pPr>
      <w:r>
        <w:rPr>
          <w:rFonts w:ascii="Times New Roman"/>
          <w:b w:val="false"/>
          <w:i w:val="false"/>
          <w:color w:val="000000"/>
          <w:sz w:val="28"/>
        </w:rPr>
        <w:t>
      4. Сатылған асылтұқымды төл сипаттамасы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2781"/>
        <w:gridCol w:w="2290"/>
        <w:gridCol w:w="1792"/>
        <w:gridCol w:w="1793"/>
        <w:gridCol w:w="1793"/>
      </w:tblGrid>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жыныстықжастық топтары </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сатылды,</w:t>
            </w:r>
          </w:p>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кластары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2" w:id="213"/>
    <w:p>
      <w:pPr>
        <w:spacing w:after="0"/>
        <w:ind w:left="0"/>
        <w:jc w:val="both"/>
      </w:pPr>
      <w:r>
        <w:rPr>
          <w:rFonts w:ascii="Times New Roman"/>
          <w:b w:val="false"/>
          <w:i w:val="false"/>
          <w:color w:val="000000"/>
          <w:sz w:val="28"/>
        </w:rPr>
        <w:t>
      5. Зауыттық желілерге және ішкітұқымдық түрлерге жататындығы бойынша өндіруші құрамды бөлу</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809"/>
        <w:gridCol w:w="1165"/>
        <w:gridCol w:w="1165"/>
        <w:gridCol w:w="1166"/>
        <w:gridCol w:w="1166"/>
        <w:gridCol w:w="1166"/>
        <w:gridCol w:w="1166"/>
        <w:gridCol w:w="1166"/>
        <w:gridCol w:w="1166"/>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топтары</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желілер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ішкітұқымдық желілер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3" w:id="214"/>
    <w:p>
      <w:pPr>
        <w:spacing w:after="0"/>
        <w:ind w:left="0"/>
        <w:jc w:val="both"/>
      </w:pPr>
      <w:r>
        <w:rPr>
          <w:rFonts w:ascii="Times New Roman"/>
          <w:b w:val="false"/>
          <w:i w:val="false"/>
          <w:color w:val="000000"/>
          <w:sz w:val="28"/>
        </w:rPr>
        <w:t>
      Шаруашылық жануарларын бағалау нәтижелерін және ветеринарлық жай-күйін талдау</w:t>
      </w:r>
    </w:p>
    <w:bookmarkEnd w:id="214"/>
    <w:p>
      <w:pPr>
        <w:spacing w:after="0"/>
        <w:ind w:left="0"/>
        <w:jc w:val="both"/>
      </w:pPr>
      <w:r>
        <w:rPr>
          <w:rFonts w:ascii="Times New Roman"/>
          <w:b w:val="false"/>
          <w:i w:val="false"/>
          <w:color w:val="000000"/>
          <w:sz w:val="28"/>
        </w:rPr>
        <w:t>
      Мәтіндік есеп мынадай бөлімдерден:</w:t>
      </w:r>
    </w:p>
    <w:p>
      <w:pPr>
        <w:spacing w:after="0"/>
        <w:ind w:left="0"/>
        <w:jc w:val="both"/>
      </w:pPr>
      <w:r>
        <w:rPr>
          <w:rFonts w:ascii="Times New Roman"/>
          <w:b w:val="false"/>
          <w:i w:val="false"/>
          <w:color w:val="000000"/>
          <w:sz w:val="28"/>
        </w:rPr>
        <w:t>
      а) селекциялық-тұқымдық жұмыстың жай-күйін және асылтұқымды жануарларды бағалауды талдаудан;</w:t>
      </w:r>
    </w:p>
    <w:p>
      <w:pPr>
        <w:spacing w:after="0"/>
        <w:ind w:left="0"/>
        <w:jc w:val="both"/>
      </w:pPr>
      <w:r>
        <w:rPr>
          <w:rFonts w:ascii="Times New Roman"/>
          <w:b w:val="false"/>
          <w:i w:val="false"/>
          <w:color w:val="000000"/>
          <w:sz w:val="28"/>
        </w:rPr>
        <w:t>
      б) тұқымдық жұмысты жетілдіру жөніндегі іс-шаралардан;</w:t>
      </w:r>
    </w:p>
    <w:p>
      <w:pPr>
        <w:spacing w:after="0"/>
        <w:ind w:left="0"/>
        <w:jc w:val="both"/>
      </w:pPr>
      <w:r>
        <w:rPr>
          <w:rFonts w:ascii="Times New Roman"/>
          <w:b w:val="false"/>
          <w:i w:val="false"/>
          <w:color w:val="000000"/>
          <w:sz w:val="28"/>
        </w:rPr>
        <w:t>
      в) жануарларды азықтандыру және күтім жасау жағдайларын талдаудан;</w:t>
      </w:r>
    </w:p>
    <w:p>
      <w:pPr>
        <w:spacing w:after="0"/>
        <w:ind w:left="0"/>
        <w:jc w:val="both"/>
      </w:pPr>
      <w:r>
        <w:rPr>
          <w:rFonts w:ascii="Times New Roman"/>
          <w:b w:val="false"/>
          <w:i w:val="false"/>
          <w:color w:val="000000"/>
          <w:sz w:val="28"/>
        </w:rPr>
        <w:t>
      г) шаруашылықтың ветеринарлық жай-күйін талдаудан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басшысы___________________________________________________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болса)қолы</w:t>
      </w:r>
    </w:p>
    <w:p>
      <w:pPr>
        <w:spacing w:after="0"/>
        <w:ind w:left="0"/>
        <w:jc w:val="both"/>
      </w:pPr>
      <w:r>
        <w:rPr>
          <w:rFonts w:ascii="Times New Roman"/>
          <w:b w:val="false"/>
          <w:i w:val="false"/>
          <w:color w:val="000000"/>
          <w:sz w:val="28"/>
        </w:rPr>
        <w:t>
      Бағалау маманы_______________________________________________________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болса)қолы</w:t>
      </w:r>
    </w:p>
    <w:p>
      <w:pPr>
        <w:spacing w:after="0"/>
        <w:ind w:left="0"/>
        <w:jc w:val="both"/>
      </w:pPr>
      <w:r>
        <w:rPr>
          <w:rFonts w:ascii="Times New Roman"/>
          <w:b w:val="false"/>
          <w:i w:val="false"/>
          <w:color w:val="000000"/>
          <w:sz w:val="28"/>
        </w:rPr>
        <w:t>
      Бонитер______________________________________________________________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болса)қолы</w:t>
      </w:r>
    </w:p>
    <w:bookmarkStart w:name="z314" w:id="215"/>
    <w:p>
      <w:pPr>
        <w:spacing w:after="0"/>
        <w:ind w:left="0"/>
        <w:jc w:val="both"/>
      </w:pPr>
      <w:r>
        <w:rPr>
          <w:rFonts w:ascii="Times New Roman"/>
          <w:b w:val="false"/>
          <w:i w:val="false"/>
          <w:color w:val="000000"/>
          <w:sz w:val="28"/>
        </w:rPr>
        <w:t>
      7-Нысан</w:t>
      </w:r>
    </w:p>
    <w:bookmarkEnd w:id="215"/>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Шаруашылық басшысы</w:t>
      </w:r>
    </w:p>
    <w:p>
      <w:pPr>
        <w:spacing w:after="0"/>
        <w:ind w:left="0"/>
        <w:jc w:val="both"/>
      </w:pPr>
      <w:r>
        <w:rPr>
          <w:rFonts w:ascii="Times New Roman"/>
          <w:b w:val="false"/>
          <w:i w:val="false"/>
          <w:color w:val="000000"/>
          <w:sz w:val="28"/>
        </w:rPr>
        <w:t>
            Мәртебесі</w:t>
      </w:r>
    </w:p>
    <w:p>
      <w:pPr>
        <w:spacing w:after="0"/>
        <w:ind w:left="0"/>
        <w:jc w:val="both"/>
      </w:pPr>
      <w:r>
        <w:rPr>
          <w:rFonts w:ascii="Times New Roman"/>
          <w:b w:val="false"/>
          <w:i w:val="false"/>
          <w:color w:val="000000"/>
          <w:sz w:val="28"/>
        </w:rPr>
        <w:t>
            Өсірілетін тұқым</w:t>
      </w:r>
    </w:p>
    <w:p>
      <w:pPr>
        <w:spacing w:after="0"/>
        <w:ind w:left="0"/>
        <w:jc w:val="both"/>
      </w:pPr>
      <w:r>
        <w:rPr>
          <w:rFonts w:ascii="Times New Roman"/>
          <w:b w:val="false"/>
          <w:i w:val="false"/>
          <w:color w:val="000000"/>
          <w:sz w:val="28"/>
        </w:rPr>
        <w:t>
      Асылтұқымды иттерді 20____ жылда бағалау нәтижелерінің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357"/>
        <w:gridCol w:w="328"/>
        <w:gridCol w:w="328"/>
        <w:gridCol w:w="534"/>
        <w:gridCol w:w="328"/>
        <w:gridCol w:w="1357"/>
        <w:gridCol w:w="1563"/>
        <w:gridCol w:w="534"/>
        <w:gridCol w:w="740"/>
        <w:gridCol w:w="534"/>
        <w:gridCol w:w="534"/>
        <w:gridCol w:w="534"/>
        <w:gridCol w:w="328"/>
        <w:gridCol w:w="329"/>
        <w:gridCol w:w="535"/>
        <w:gridCol w:w="808"/>
        <w:gridCol w:w="535"/>
        <w:gridCol w:w="330"/>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және жеке. №</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баллдары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Лақап аты және жеке. №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лақап аты және жеке.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Шоқтығың биіктігі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Тұрқының қиғаш ұзындығы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Кеудесінің алымы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Өкшесінің алымы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тегі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сапалары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Мінез-құлқын тексеру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басшысы___________________________________________________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болса)қолы</w:t>
      </w:r>
    </w:p>
    <w:p>
      <w:pPr>
        <w:spacing w:after="0"/>
        <w:ind w:left="0"/>
        <w:jc w:val="both"/>
      </w:pPr>
      <w:r>
        <w:rPr>
          <w:rFonts w:ascii="Times New Roman"/>
          <w:b w:val="false"/>
          <w:i w:val="false"/>
          <w:color w:val="000000"/>
          <w:sz w:val="28"/>
        </w:rPr>
        <w:t>
      Бағалау маманы_______________________________________________________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w:t>
      </w:r>
    </w:p>
    <w:p>
      <w:pPr>
        <w:spacing w:after="0"/>
        <w:ind w:left="0"/>
        <w:jc w:val="both"/>
      </w:pPr>
      <w:r>
        <w:rPr>
          <w:rFonts w:ascii="Times New Roman"/>
          <w:b w:val="false"/>
          <w:i w:val="false"/>
          <w:color w:val="000000"/>
          <w:sz w:val="28"/>
        </w:rPr>
        <w:t>
                                     құжатта бар болса)қолы</w:t>
      </w:r>
    </w:p>
    <w:p>
      <w:pPr>
        <w:spacing w:after="0"/>
        <w:ind w:left="0"/>
        <w:jc w:val="both"/>
      </w:pPr>
      <w:r>
        <w:rPr>
          <w:rFonts w:ascii="Times New Roman"/>
          <w:b w:val="false"/>
          <w:i w:val="false"/>
          <w:color w:val="000000"/>
          <w:sz w:val="28"/>
        </w:rPr>
        <w:t>
      Бонитер______________________________________________________________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 құжатта</w:t>
      </w:r>
    </w:p>
    <w:p>
      <w:pPr>
        <w:spacing w:after="0"/>
        <w:ind w:left="0"/>
        <w:jc w:val="both"/>
      </w:pPr>
      <w:r>
        <w:rPr>
          <w:rFonts w:ascii="Times New Roman"/>
          <w:b w:val="false"/>
          <w:i w:val="false"/>
          <w:color w:val="000000"/>
          <w:sz w:val="28"/>
        </w:rPr>
        <w:t>
                                         бар болса)қолы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3-3/397 бұйрығына</w:t>
            </w:r>
            <w:r>
              <w:br/>
            </w:r>
            <w:r>
              <w:rPr>
                <w:rFonts w:ascii="Times New Roman"/>
                <w:b w:val="false"/>
                <w:i w:val="false"/>
                <w:color w:val="000000"/>
                <w:sz w:val="20"/>
              </w:rPr>
              <w:t>14-қосымша</w:t>
            </w:r>
          </w:p>
        </w:tc>
      </w:tr>
    </w:tbl>
    <w:bookmarkStart w:name="z316" w:id="216"/>
    <w:p>
      <w:pPr>
        <w:spacing w:after="0"/>
        <w:ind w:left="0"/>
        <w:jc w:val="both"/>
      </w:pPr>
      <w:r>
        <w:rPr>
          <w:rFonts w:ascii="Times New Roman"/>
          <w:b w:val="false"/>
          <w:i w:val="false"/>
          <w:color w:val="000000"/>
          <w:sz w:val="28"/>
        </w:rPr>
        <w:t>
      Асыл тұқымды және асыл тұқымды малдың ұрығын сату жөніндегі дистрибютерлік орталықтардағы асыл тұқымды өнімді (материалды)</w:t>
      </w:r>
    </w:p>
    <w:bookmarkEnd w:id="216"/>
    <w:p>
      <w:pPr>
        <w:spacing w:after="0"/>
        <w:ind w:left="0"/>
        <w:jc w:val="both"/>
      </w:pPr>
      <w:r>
        <w:rPr>
          <w:rFonts w:ascii="Times New Roman"/>
          <w:b w:val="false"/>
          <w:i w:val="false"/>
          <w:color w:val="000000"/>
          <w:sz w:val="28"/>
        </w:rPr>
        <w:t>
      есепке алу нысандары</w:t>
      </w:r>
    </w:p>
    <w:tbl>
      <w:tblPr>
        <w:tblW w:w="0" w:type="auto"/>
        <w:tblCellSpacing w:w="0" w:type="auto"/>
        <w:tblBorders>
          <w:top w:val="none"/>
          <w:left w:val="none"/>
          <w:bottom w:val="none"/>
          <w:right w:val="none"/>
          <w:insideH w:val="none"/>
          <w:insideV w:val="none"/>
        </w:tblBorders>
      </w:tblPr>
      <w:tblGrid>
        <w:gridCol w:w="1999"/>
        <w:gridCol w:w="10301"/>
      </w:tblGrid>
      <w:tr>
        <w:trPr>
          <w:trHeight w:val="30" w:hRule="atLeast"/>
        </w:trPr>
        <w:tc>
          <w:tcPr>
            <w:tcW w:w="1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10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(қошқар) ұрығын жолдау ордері</w:t>
            </w:r>
          </w:p>
        </w:tc>
      </w:tr>
      <w:tr>
        <w:trPr>
          <w:trHeight w:val="30" w:hRule="atLeast"/>
        </w:trPr>
        <w:tc>
          <w:tcPr>
            <w:tcW w:w="1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 </w:t>
            </w:r>
          </w:p>
        </w:tc>
        <w:tc>
          <w:tcPr>
            <w:tcW w:w="10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қолдану және олардың ұрық өнімінің көрсеткіштерін есепке алу журналы</w:t>
            </w:r>
          </w:p>
        </w:tc>
      </w:tr>
      <w:tr>
        <w:trPr>
          <w:trHeight w:val="30" w:hRule="atLeast"/>
        </w:trPr>
        <w:tc>
          <w:tcPr>
            <w:tcW w:w="1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w:t>
            </w:r>
          </w:p>
        </w:tc>
        <w:tc>
          <w:tcPr>
            <w:tcW w:w="10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ұрығын алу, бағалау және криоконсервациялау кезінде сапасын есепке алатын № ____ зертханалық журнал</w:t>
            </w:r>
          </w:p>
        </w:tc>
      </w:tr>
      <w:tr>
        <w:trPr>
          <w:trHeight w:val="30" w:hRule="atLeast"/>
        </w:trPr>
        <w:tc>
          <w:tcPr>
            <w:tcW w:w="1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w:t>
            </w:r>
          </w:p>
        </w:tc>
        <w:tc>
          <w:tcPr>
            <w:tcW w:w="10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ұрығының сараптама журналы</w:t>
            </w:r>
          </w:p>
        </w:tc>
      </w:tr>
    </w:tbl>
    <w:p>
      <w:pPr>
        <w:spacing w:after="0"/>
        <w:ind w:left="0"/>
        <w:jc w:val="left"/>
      </w:pPr>
      <w:r>
        <w:br/>
      </w:r>
      <w:r>
        <w:rPr>
          <w:rFonts w:ascii="Times New Roman"/>
          <w:b w:val="false"/>
          <w:i w:val="false"/>
          <w:color w:val="000000"/>
          <w:sz w:val="28"/>
        </w:rPr>
        <w:t>
</w:t>
      </w:r>
    </w:p>
    <w:bookmarkStart w:name="z317" w:id="217"/>
    <w:p>
      <w:pPr>
        <w:spacing w:after="0"/>
        <w:ind w:left="0"/>
        <w:jc w:val="both"/>
      </w:pPr>
      <w:r>
        <w:rPr>
          <w:rFonts w:ascii="Times New Roman"/>
          <w:b w:val="false"/>
          <w:i w:val="false"/>
          <w:color w:val="000000"/>
          <w:sz w:val="28"/>
        </w:rPr>
        <w:t>
      1-нысан</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4"/>
        <w:gridCol w:w="14125"/>
      </w:tblGrid>
      <w:tr>
        <w:trPr>
          <w:trHeight w:val="30" w:hRule="atLeast"/>
        </w:trPr>
        <w:tc>
          <w:tcPr>
            <w:tcW w:w="1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Жолдаушы</w:t>
            </w:r>
          </w:p>
          <w:p>
            <w:pPr>
              <w:spacing w:after="20"/>
              <w:ind w:left="20"/>
              <w:jc w:val="both"/>
            </w:pPr>
            <w:r>
              <w:rPr>
                <w:rFonts w:ascii="Times New Roman"/>
                <w:b w:val="false"/>
                <w:i w:val="false"/>
                <w:color w:val="000000"/>
                <w:sz w:val="20"/>
              </w:rPr>
              <w:t>
___________________________________________________________________________________________________</w:t>
            </w:r>
          </w:p>
          <w:p>
            <w:pPr>
              <w:spacing w:after="20"/>
              <w:ind w:left="20"/>
              <w:jc w:val="both"/>
            </w:pPr>
            <w:r>
              <w:rPr>
                <w:rFonts w:ascii="Times New Roman"/>
                <w:b w:val="false"/>
                <w:i w:val="false"/>
                <w:color w:val="000000"/>
                <w:sz w:val="20"/>
              </w:rPr>
              <w:t>
(заңды тұлғаның атауы, орналасқан жері)</w:t>
            </w:r>
          </w:p>
        </w:tc>
        <w:tc>
          <w:tcPr>
            <w:tcW w:w="1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w:t>
            </w:r>
          </w:p>
          <w:p>
            <w:pPr>
              <w:spacing w:after="20"/>
              <w:ind w:left="20"/>
              <w:jc w:val="both"/>
            </w:pPr>
            <w:r>
              <w:rPr>
                <w:rFonts w:ascii="Times New Roman"/>
                <w:b w:val="false"/>
                <w:i w:val="false"/>
                <w:color w:val="000000"/>
                <w:sz w:val="20"/>
              </w:rPr>
              <w:t>
_________________________________________________________________________________________________________</w:t>
            </w:r>
          </w:p>
          <w:p>
            <w:pPr>
              <w:spacing w:after="20"/>
              <w:ind w:left="20"/>
              <w:jc w:val="both"/>
            </w:pPr>
            <w:r>
              <w:rPr>
                <w:rFonts w:ascii="Times New Roman"/>
                <w:b w:val="false"/>
                <w:i w:val="false"/>
                <w:color w:val="000000"/>
                <w:sz w:val="20"/>
              </w:rPr>
              <w:t xml:space="preserve">
(жеке және (немесе) заңды тұлғаның атауы, орналасқан жері) </w:t>
            </w:r>
          </w:p>
        </w:tc>
      </w:tr>
      <w:tr>
        <w:trPr>
          <w:trHeight w:val="30" w:hRule="atLeast"/>
        </w:trPr>
        <w:tc>
          <w:tcPr>
            <w:tcW w:w="1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 бұқа (қошқар) ұрығын жолдау ордері</w:t>
      </w:r>
    </w:p>
    <w:p>
      <w:pPr>
        <w:spacing w:after="0"/>
        <w:ind w:left="0"/>
        <w:jc w:val="both"/>
      </w:pPr>
      <w:r>
        <w:rPr>
          <w:rFonts w:ascii="Times New Roman"/>
          <w:b w:val="false"/>
          <w:i w:val="false"/>
          <w:color w:val="000000"/>
          <w:sz w:val="28"/>
        </w:rPr>
        <w:t>
      20_____жылғы "______" _________________</w:t>
      </w:r>
    </w:p>
    <w:p>
      <w:pPr>
        <w:spacing w:after="0"/>
        <w:ind w:left="0"/>
        <w:jc w:val="both"/>
      </w:pPr>
      <w:r>
        <w:rPr>
          <w:rFonts w:ascii="Times New Roman"/>
          <w:b w:val="false"/>
          <w:i w:val="false"/>
          <w:color w:val="000000"/>
          <w:sz w:val="28"/>
        </w:rPr>
        <w:t>
      Тұқымдық бұқаның (қошқардың) жеке нөмірі ____________</w:t>
      </w:r>
    </w:p>
    <w:p>
      <w:pPr>
        <w:spacing w:after="0"/>
        <w:ind w:left="0"/>
        <w:jc w:val="both"/>
      </w:pPr>
      <w:r>
        <w:rPr>
          <w:rFonts w:ascii="Times New Roman"/>
          <w:b w:val="false"/>
          <w:i w:val="false"/>
          <w:color w:val="000000"/>
          <w:sz w:val="28"/>
        </w:rPr>
        <w:t>
      Аты ___________________________________</w:t>
      </w:r>
    </w:p>
    <w:p>
      <w:pPr>
        <w:spacing w:after="0"/>
        <w:ind w:left="0"/>
        <w:jc w:val="both"/>
      </w:pPr>
      <w:r>
        <w:rPr>
          <w:rFonts w:ascii="Times New Roman"/>
          <w:b w:val="false"/>
          <w:i w:val="false"/>
          <w:color w:val="000000"/>
          <w:sz w:val="28"/>
        </w:rPr>
        <w:t>
      Тұқымы ________________________________</w:t>
      </w:r>
    </w:p>
    <w:p>
      <w:pPr>
        <w:spacing w:after="0"/>
        <w:ind w:left="0"/>
        <w:jc w:val="both"/>
      </w:pPr>
      <w:r>
        <w:rPr>
          <w:rFonts w:ascii="Times New Roman"/>
          <w:b w:val="false"/>
          <w:i w:val="false"/>
          <w:color w:val="000000"/>
          <w:sz w:val="28"/>
        </w:rPr>
        <w:t>
      Ұрықты алған күні 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Мұздатылған ұрықты жолдау алдында бағалау ____________ бал</w:t>
      </w:r>
    </w:p>
    <w:p>
      <w:pPr>
        <w:spacing w:after="0"/>
        <w:ind w:left="0"/>
        <w:jc w:val="both"/>
      </w:pPr>
      <w:r>
        <w:rPr>
          <w:rFonts w:ascii="Times New Roman"/>
          <w:b w:val="false"/>
          <w:i w:val="false"/>
          <w:color w:val="000000"/>
          <w:sz w:val="28"/>
        </w:rPr>
        <w:t>
      Ұрықтың 1 дозасында сперматозоидтардың шоғырлануы (мұздатылған) _________ миллион</w:t>
      </w:r>
    </w:p>
    <w:p>
      <w:pPr>
        <w:spacing w:after="0"/>
        <w:ind w:left="0"/>
        <w:jc w:val="both"/>
      </w:pPr>
      <w:r>
        <w:rPr>
          <w:rFonts w:ascii="Times New Roman"/>
          <w:b w:val="false"/>
          <w:i w:val="false"/>
          <w:color w:val="000000"/>
          <w:sz w:val="28"/>
        </w:rPr>
        <w:t>
      Жолданған ұрықтың саны және шығу тегі:</w:t>
      </w:r>
    </w:p>
    <w:p>
      <w:pPr>
        <w:spacing w:after="0"/>
        <w:ind w:left="0"/>
        <w:jc w:val="both"/>
      </w:pPr>
      <w:r>
        <w:rPr>
          <w:rFonts w:ascii="Times New Roman"/>
          <w:b w:val="false"/>
          <w:i w:val="false"/>
          <w:color w:val="000000"/>
          <w:sz w:val="28"/>
        </w:rPr>
        <w:t>
      1. ______________ доза сатып алынған ұрық.</w:t>
      </w:r>
    </w:p>
    <w:p>
      <w:pPr>
        <w:spacing w:after="0"/>
        <w:ind w:left="0"/>
        <w:jc w:val="both"/>
      </w:pPr>
      <w:r>
        <w:rPr>
          <w:rFonts w:ascii="Times New Roman"/>
          <w:b w:val="false"/>
          <w:i w:val="false"/>
          <w:color w:val="000000"/>
          <w:sz w:val="28"/>
        </w:rPr>
        <w:t>
      2._______________доза өз өндірген ұрық.</w:t>
      </w:r>
    </w:p>
    <w:p>
      <w:pPr>
        <w:spacing w:after="0"/>
        <w:ind w:left="0"/>
        <w:jc w:val="both"/>
      </w:pPr>
      <w:r>
        <w:rPr>
          <w:rFonts w:ascii="Times New Roman"/>
          <w:b w:val="false"/>
          <w:i w:val="false"/>
          <w:color w:val="000000"/>
          <w:sz w:val="28"/>
        </w:rPr>
        <w:t>
      Жолдады: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және әкесінің аты, жеке басын куәландыратын    </w:t>
      </w:r>
    </w:p>
    <w:p>
      <w:pPr>
        <w:spacing w:after="0"/>
        <w:ind w:left="0"/>
        <w:jc w:val="both"/>
      </w:pPr>
      <w:r>
        <w:rPr>
          <w:rFonts w:ascii="Times New Roman"/>
          <w:b w:val="false"/>
          <w:i w:val="false"/>
          <w:color w:val="000000"/>
          <w:sz w:val="28"/>
        </w:rPr>
        <w:t>
                    құжатта бар болса)қолы),</w:t>
      </w:r>
    </w:p>
    <w:p>
      <w:pPr>
        <w:spacing w:after="0"/>
        <w:ind w:left="0"/>
        <w:jc w:val="both"/>
      </w:pPr>
      <w:r>
        <w:rPr>
          <w:rFonts w:ascii="Times New Roman"/>
          <w:b w:val="false"/>
          <w:i w:val="false"/>
          <w:color w:val="000000"/>
          <w:sz w:val="28"/>
        </w:rPr>
        <w:t>
      Тексерді: ___________________________________________________________</w:t>
      </w:r>
    </w:p>
    <w:p>
      <w:pPr>
        <w:spacing w:after="0"/>
        <w:ind w:left="0"/>
        <w:jc w:val="both"/>
      </w:pPr>
      <w:r>
        <w:rPr>
          <w:rFonts w:ascii="Times New Roman"/>
          <w:b w:val="false"/>
          <w:i w:val="false"/>
          <w:color w:val="000000"/>
          <w:sz w:val="28"/>
        </w:rPr>
        <w:t>
      (тегі, аты және әкесінің аты, жеке басын куәландыратын құжатта бар</w:t>
      </w:r>
    </w:p>
    <w:p>
      <w:pPr>
        <w:spacing w:after="0"/>
        <w:ind w:left="0"/>
        <w:jc w:val="both"/>
      </w:pPr>
      <w:r>
        <w:rPr>
          <w:rFonts w:ascii="Times New Roman"/>
          <w:b w:val="false"/>
          <w:i w:val="false"/>
          <w:color w:val="000000"/>
          <w:sz w:val="28"/>
        </w:rPr>
        <w:t>
                          болса)қолы</w:t>
      </w:r>
    </w:p>
    <w:p>
      <w:pPr>
        <w:spacing w:after="0"/>
        <w:ind w:left="0"/>
        <w:jc w:val="both"/>
      </w:pPr>
      <w:r>
        <w:rPr>
          <w:rFonts w:ascii="Times New Roman"/>
          <w:b w:val="false"/>
          <w:i w:val="false"/>
          <w:color w:val="000000"/>
          <w:sz w:val="28"/>
        </w:rPr>
        <w:t>
      Тапсырды:____________________________________________________________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жеке басын</w:t>
      </w:r>
    </w:p>
    <w:p>
      <w:pPr>
        <w:spacing w:after="0"/>
        <w:ind w:left="0"/>
        <w:jc w:val="both"/>
      </w:pPr>
      <w:r>
        <w:rPr>
          <w:rFonts w:ascii="Times New Roman"/>
          <w:b w:val="false"/>
          <w:i w:val="false"/>
          <w:color w:val="000000"/>
          <w:sz w:val="28"/>
        </w:rPr>
        <w:t>
                          куәландыратын құжатта бар болса)қолы),</w:t>
      </w:r>
    </w:p>
    <w:p>
      <w:pPr>
        <w:spacing w:after="0"/>
        <w:ind w:left="0"/>
        <w:jc w:val="both"/>
      </w:pPr>
      <w:r>
        <w:rPr>
          <w:rFonts w:ascii="Times New Roman"/>
          <w:b w:val="false"/>
          <w:i w:val="false"/>
          <w:color w:val="000000"/>
          <w:sz w:val="28"/>
        </w:rPr>
        <w:t>
      Тапсыру күні: 20__ жыл "_____ "_________________</w:t>
      </w:r>
    </w:p>
    <w:p>
      <w:pPr>
        <w:spacing w:after="0"/>
        <w:ind w:left="0"/>
        <w:jc w:val="both"/>
      </w:pPr>
      <w:r>
        <w:rPr>
          <w:rFonts w:ascii="Times New Roman"/>
          <w:b w:val="false"/>
          <w:i w:val="false"/>
          <w:color w:val="000000"/>
          <w:sz w:val="28"/>
        </w:rPr>
        <w:t>
      Қабылдады:___________________________________________ _______________      (лауазымы, (тегі, аты және әкесінің аты, жеке басын куәландыратын                            құжатта бар болса)қолы),</w:t>
      </w:r>
    </w:p>
    <w:p>
      <w:pPr>
        <w:spacing w:after="0"/>
        <w:ind w:left="0"/>
        <w:jc w:val="both"/>
      </w:pPr>
      <w:r>
        <w:rPr>
          <w:rFonts w:ascii="Times New Roman"/>
          <w:b w:val="false"/>
          <w:i w:val="false"/>
          <w:color w:val="000000"/>
          <w:sz w:val="28"/>
        </w:rPr>
        <w:t>
      Алған күні: 20___ жылғы "_____" ________________</w:t>
      </w:r>
    </w:p>
    <w:p>
      <w:pPr>
        <w:spacing w:after="0"/>
        <w:ind w:left="0"/>
        <w:jc w:val="both"/>
      </w:pPr>
      <w:r>
        <w:rPr>
          <w:rFonts w:ascii="Times New Roman"/>
          <w:b w:val="false"/>
          <w:i w:val="false"/>
          <w:color w:val="000000"/>
          <w:sz w:val="28"/>
        </w:rPr>
        <w:t>
      Ескерту: Асыл тұқымды және асыл тұқымды малдың ұрығын өткізу жөніндегі дистрибьютерлік орталықпен толтырылады</w:t>
      </w:r>
    </w:p>
    <w:bookmarkStart w:name="z318" w:id="218"/>
    <w:p>
      <w:pPr>
        <w:spacing w:after="0"/>
        <w:ind w:left="0"/>
        <w:jc w:val="both"/>
      </w:pPr>
      <w:r>
        <w:rPr>
          <w:rFonts w:ascii="Times New Roman"/>
          <w:b w:val="false"/>
          <w:i w:val="false"/>
          <w:color w:val="000000"/>
          <w:sz w:val="28"/>
        </w:rPr>
        <w:t>
      2-нысан</w:t>
      </w:r>
    </w:p>
    <w:bookmarkEnd w:id="218"/>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Заңды тұға</w:t>
      </w:r>
    </w:p>
    <w:p>
      <w:pPr>
        <w:spacing w:after="0"/>
        <w:ind w:left="0"/>
        <w:jc w:val="both"/>
      </w:pPr>
      <w:r>
        <w:rPr>
          <w:rFonts w:ascii="Times New Roman"/>
          <w:b w:val="false"/>
          <w:i w:val="false"/>
          <w:color w:val="000000"/>
          <w:sz w:val="28"/>
        </w:rPr>
        <w:t>
      Тұқымдық бұқаларды қолдану және олардың ұрық өнімінің көрсеткіштерін есепке алу журналы</w:t>
      </w:r>
    </w:p>
    <w:p>
      <w:pPr>
        <w:spacing w:after="0"/>
        <w:ind w:left="0"/>
        <w:jc w:val="both"/>
      </w:pPr>
      <w:r>
        <w:rPr>
          <w:rFonts w:ascii="Times New Roman"/>
          <w:b w:val="false"/>
          <w:i w:val="false"/>
          <w:color w:val="000000"/>
          <w:sz w:val="28"/>
        </w:rPr>
        <w:t>
      Жазбаны бастау: ___________</w:t>
      </w:r>
    </w:p>
    <w:p>
      <w:pPr>
        <w:spacing w:after="0"/>
        <w:ind w:left="0"/>
        <w:jc w:val="both"/>
      </w:pPr>
      <w:r>
        <w:rPr>
          <w:rFonts w:ascii="Times New Roman"/>
          <w:b w:val="false"/>
          <w:i w:val="false"/>
          <w:color w:val="000000"/>
          <w:sz w:val="28"/>
        </w:rPr>
        <w:t xml:space="preserve">
      Жазбаны аяқтау: ___________ </w:t>
      </w:r>
    </w:p>
    <w:p>
      <w:pPr>
        <w:spacing w:after="0"/>
        <w:ind w:left="0"/>
        <w:jc w:val="both"/>
      </w:pPr>
      <w:r>
        <w:rPr>
          <w:rFonts w:ascii="Times New Roman"/>
          <w:b w:val="false"/>
          <w:i w:val="false"/>
          <w:color w:val="000000"/>
          <w:sz w:val="28"/>
        </w:rPr>
        <w:t>
      Топ № ________ апта күні _________ алу күні: 20__ жылғы "___"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29"/>
        <w:gridCol w:w="202"/>
        <w:gridCol w:w="329"/>
        <w:gridCol w:w="456"/>
        <w:gridCol w:w="879"/>
        <w:gridCol w:w="793"/>
        <w:gridCol w:w="710"/>
        <w:gridCol w:w="1698"/>
        <w:gridCol w:w="1175"/>
        <w:gridCol w:w="964"/>
        <w:gridCol w:w="1275"/>
        <w:gridCol w:w="329"/>
        <w:gridCol w:w="1049"/>
        <w:gridCol w:w="140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аты</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уақыты сағат, 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ұрықты бағалау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ұрық дозасын бағалау</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кезінде және кейін ұрық дозасын талдау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 көлемі (милилитр)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түсі, консистенциясы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басым % белсенді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милилитрде шоғырлануы (милиард)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және мұздату үшін қосылған ортаның көлемі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басым % белсенді пайыз</w:t>
            </w: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ақау (ақау болған жағдайда)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қозғалғыштығы: басым % белсенді пайыз</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доза: ___________               Ай басынан бері: ____________</w:t>
      </w:r>
    </w:p>
    <w:p>
      <w:pPr>
        <w:spacing w:after="0"/>
        <w:ind w:left="0"/>
        <w:jc w:val="both"/>
      </w:pPr>
      <w:r>
        <w:rPr>
          <w:rFonts w:ascii="Times New Roman"/>
          <w:b w:val="false"/>
          <w:i w:val="false"/>
          <w:color w:val="000000"/>
          <w:sz w:val="28"/>
        </w:rPr>
        <w:t>
      Ұрық алу кестесі бойынша болмаған бұқалар (аты, нөмірі): ____________  Ескерту: Асыл тұқымды орталықпен толтырылады</w:t>
      </w:r>
    </w:p>
    <w:bookmarkStart w:name="z319" w:id="219"/>
    <w:p>
      <w:pPr>
        <w:spacing w:after="0"/>
        <w:ind w:left="0"/>
        <w:jc w:val="both"/>
      </w:pPr>
      <w:r>
        <w:rPr>
          <w:rFonts w:ascii="Times New Roman"/>
          <w:b w:val="false"/>
          <w:i w:val="false"/>
          <w:color w:val="000000"/>
          <w:sz w:val="28"/>
        </w:rPr>
        <w:t>
      3-нысан</w:t>
      </w:r>
    </w:p>
    <w:bookmarkEnd w:id="219"/>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Заңды тұға</w:t>
      </w:r>
    </w:p>
    <w:p>
      <w:pPr>
        <w:spacing w:after="0"/>
        <w:ind w:left="0"/>
        <w:jc w:val="both"/>
      </w:pPr>
      <w:r>
        <w:rPr>
          <w:rFonts w:ascii="Times New Roman"/>
          <w:b w:val="false"/>
          <w:i w:val="false"/>
          <w:color w:val="000000"/>
          <w:sz w:val="28"/>
        </w:rPr>
        <w:t>
      Тұқымдық бұқалардың ұрығын алу, бағалау және криоконсервациялау кезінде сапасы есебінің №________ зертханалық журналы</w:t>
      </w:r>
    </w:p>
    <w:p>
      <w:pPr>
        <w:spacing w:after="0"/>
        <w:ind w:left="0"/>
        <w:jc w:val="both"/>
      </w:pPr>
      <w:r>
        <w:rPr>
          <w:rFonts w:ascii="Times New Roman"/>
          <w:b w:val="false"/>
          <w:i w:val="false"/>
          <w:color w:val="000000"/>
          <w:sz w:val="28"/>
        </w:rPr>
        <w:t>
             Аты _________________________________________</w:t>
      </w:r>
    </w:p>
    <w:p>
      <w:pPr>
        <w:spacing w:after="0"/>
        <w:ind w:left="0"/>
        <w:jc w:val="both"/>
      </w:pPr>
      <w:r>
        <w:rPr>
          <w:rFonts w:ascii="Times New Roman"/>
          <w:b w:val="false"/>
          <w:i w:val="false"/>
          <w:color w:val="000000"/>
          <w:sz w:val="28"/>
        </w:rPr>
        <w:t>
             Жеке нөмірі _________________________________</w:t>
      </w:r>
    </w:p>
    <w:p>
      <w:pPr>
        <w:spacing w:after="0"/>
        <w:ind w:left="0"/>
        <w:jc w:val="both"/>
      </w:pPr>
      <w:r>
        <w:rPr>
          <w:rFonts w:ascii="Times New Roman"/>
          <w:b w:val="false"/>
          <w:i w:val="false"/>
          <w:color w:val="000000"/>
          <w:sz w:val="28"/>
        </w:rPr>
        <w:t>
             Тұқымы ______________________________________</w:t>
      </w:r>
    </w:p>
    <w:p>
      <w:pPr>
        <w:spacing w:after="0"/>
        <w:ind w:left="0"/>
        <w:jc w:val="both"/>
      </w:pPr>
      <w:r>
        <w:rPr>
          <w:rFonts w:ascii="Times New Roman"/>
          <w:b w:val="false"/>
          <w:i w:val="false"/>
          <w:color w:val="000000"/>
          <w:sz w:val="28"/>
        </w:rPr>
        <w:t>
             Туған күні және жері ________________________</w:t>
      </w:r>
    </w:p>
    <w:p>
      <w:pPr>
        <w:spacing w:after="0"/>
        <w:ind w:left="0"/>
        <w:jc w:val="both"/>
      </w:pPr>
      <w:r>
        <w:rPr>
          <w:rFonts w:ascii="Times New Roman"/>
          <w:b w:val="false"/>
          <w:i w:val="false"/>
          <w:color w:val="000000"/>
          <w:sz w:val="28"/>
        </w:rPr>
        <w:t>
             Төлінің сапасы бойынша тексерілген (иә, жоқ) __________</w:t>
      </w:r>
    </w:p>
    <w:p>
      <w:pPr>
        <w:spacing w:after="0"/>
        <w:ind w:left="0"/>
        <w:jc w:val="both"/>
      </w:pPr>
      <w:r>
        <w:rPr>
          <w:rFonts w:ascii="Times New Roman"/>
          <w:b w:val="false"/>
          <w:i w:val="false"/>
          <w:color w:val="000000"/>
          <w:sz w:val="28"/>
        </w:rPr>
        <w:t>
             Жазбаны бастау 20__ жылғы "___" __________________</w:t>
      </w:r>
    </w:p>
    <w:p>
      <w:pPr>
        <w:spacing w:after="0"/>
        <w:ind w:left="0"/>
        <w:jc w:val="both"/>
      </w:pPr>
      <w:r>
        <w:rPr>
          <w:rFonts w:ascii="Times New Roman"/>
          <w:b w:val="false"/>
          <w:i w:val="false"/>
          <w:color w:val="000000"/>
          <w:sz w:val="28"/>
        </w:rPr>
        <w:t xml:space="preserve">
             Жазбаны аяқтау 20 __ жылғы "___"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575"/>
        <w:gridCol w:w="1000"/>
        <w:gridCol w:w="895"/>
        <w:gridCol w:w="1607"/>
        <w:gridCol w:w="1480"/>
        <w:gridCol w:w="1215"/>
        <w:gridCol w:w="1607"/>
        <w:gridCol w:w="415"/>
        <w:gridCol w:w="1321"/>
        <w:gridCol w:w="1770"/>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ұрықты бағалау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ұрық дозасын бағалау</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кезінде және кейін ұрық дозасын талдау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эякулят көлемі (милилитров)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түсі, консистенциясы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басым % белсенді пайыз</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милилитрде шоғырлануы (милиард)</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және мұздату үшін қосылған ортаның көлемі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басым % белсенді пайыз</w:t>
            </w: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ақау (ақау болған жағдайда)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қозғалғыштығы: басым % белсенді пайыз</w:t>
            </w: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Асыл тұқымды орталықпен толтырылады</w:t>
      </w:r>
    </w:p>
    <w:bookmarkStart w:name="z320" w:id="220"/>
    <w:p>
      <w:pPr>
        <w:spacing w:after="0"/>
        <w:ind w:left="0"/>
        <w:jc w:val="both"/>
      </w:pPr>
      <w:r>
        <w:rPr>
          <w:rFonts w:ascii="Times New Roman"/>
          <w:b w:val="false"/>
          <w:i w:val="false"/>
          <w:color w:val="000000"/>
          <w:sz w:val="28"/>
        </w:rPr>
        <w:t>
      4-нысан</w:t>
      </w:r>
    </w:p>
    <w:bookmarkEnd w:id="220"/>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Заңды тұға</w:t>
      </w:r>
    </w:p>
    <w:p>
      <w:pPr>
        <w:spacing w:after="0"/>
        <w:ind w:left="0"/>
        <w:jc w:val="both"/>
      </w:pPr>
      <w:r>
        <w:rPr>
          <w:rFonts w:ascii="Times New Roman"/>
          <w:b w:val="false"/>
          <w:i w:val="false"/>
          <w:color w:val="000000"/>
          <w:sz w:val="28"/>
        </w:rPr>
        <w:t>
      Тұқымдық бұқалардың ұрығын сараптау журналы</w:t>
      </w:r>
    </w:p>
    <w:p>
      <w:pPr>
        <w:spacing w:after="0"/>
        <w:ind w:left="0"/>
        <w:jc w:val="both"/>
      </w:pPr>
      <w:r>
        <w:rPr>
          <w:rFonts w:ascii="Times New Roman"/>
          <w:b w:val="false"/>
          <w:i w:val="false"/>
          <w:color w:val="000000"/>
          <w:sz w:val="28"/>
        </w:rPr>
        <w:t>
      20__ жылғы _________________ айы</w:t>
      </w:r>
    </w:p>
    <w:p>
      <w:pPr>
        <w:spacing w:after="0"/>
        <w:ind w:left="0"/>
        <w:jc w:val="both"/>
      </w:pPr>
      <w:r>
        <w:rPr>
          <w:rFonts w:ascii="Times New Roman"/>
          <w:b w:val="false"/>
          <w:i w:val="false"/>
          <w:color w:val="000000"/>
          <w:sz w:val="28"/>
        </w:rPr>
        <w:t>
      Физиологиялық ерітіндінің, қоректену ортаның тазалығын қорытынды сараптау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648"/>
        <w:gridCol w:w="1054"/>
        <w:gridCol w:w="1055"/>
        <w:gridCol w:w="1055"/>
        <w:gridCol w:w="1055"/>
        <w:gridCol w:w="1461"/>
        <w:gridCol w:w="1055"/>
        <w:gridCol w:w="1461"/>
        <w:gridCol w:w="649"/>
        <w:gridCol w:w="649"/>
        <w:gridCol w:w="649"/>
      </w:tblGrid>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күні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зеттеу нәтижелері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бактериялық шоғырлануы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титр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іріңді таяқша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Асыл тұқымды орталықпен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