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2ff9" w14:textId="9632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19 мамырда № 306 бұйрығы. Қазақстан Республикасының Әділет министрлігінде 2015 жылы 5 маусымда № 11274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 Қаржы министрiнiң кейбiр бұйрықтарына мынадай өзгерістер мен толықтырулар енгізiлсiн: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Республикасының Бірыңғай бюджеттік сыныптамасының кейбір мәселелері" туралы Қазақстан Республикасы Қаржы министрінің 2014 жылғы 18 қыркүйектегі № 403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9756 болып тіркелген, "Әділет" ақпараттық-құқықтық жүйесінде 2014 жылғы 17 қазанда жарияланған):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 Қазақстан Республикасының Бірыңғай бюджеттік </w:t>
      </w:r>
      <w:r>
        <w:rPr>
          <w:rFonts w:ascii="Times New Roman"/>
          <w:b w:val="false"/>
          <w:i w:val="false"/>
          <w:color w:val="000000"/>
          <w:sz w:val="28"/>
        </w:rPr>
        <w:t>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түсімдерінің </w:t>
      </w:r>
      <w:r>
        <w:rPr>
          <w:rFonts w:ascii="Times New Roman"/>
          <w:b w:val="false"/>
          <w:i w:val="false"/>
          <w:color w:val="000000"/>
          <w:sz w:val="28"/>
        </w:rPr>
        <w:t>жiктемесiнде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"Салықтық түсiмдер" 1-санатында: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06 "Халықаралық сауда мен сыртқы операцияларға салынатын салықтар" сыныбында: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"Кедендік төлемдер" 1-кіші сыныбында: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17 және 18-ерекшелiктермен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"17 Қырғыз Республикасы бөлген кедендік баждар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 Қырғыз Республикасынан түсетін кедендік баждарды, салықтарды төлеуді қамтамасыз етудің өндіріп алынған сомалары";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"Халықаралық сауда мен операцияларға салынатын басқа да салықтар" 2-кіші сыныбында: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11-ерекшелiкпен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 Қырғыз Республикасынан түскен арнайы, демпингке қарсы, өтемақы баждары";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шығыстарының функционалдық </w:t>
      </w:r>
      <w:r>
        <w:rPr>
          <w:rFonts w:ascii="Times New Roman"/>
          <w:b w:val="false"/>
          <w:i w:val="false"/>
          <w:color w:val="000000"/>
          <w:sz w:val="28"/>
        </w:rPr>
        <w:t>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 "Жалпы сипаттағы мемлекеттiк қызметтер"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"Қаржылық қызмет"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733 "Облыстың мемлекеттік сатып алу және коммуналдық меншік басқармасы"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117 және 118-бюджеттік бағдарламалармен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іс-шаралар өткізуге мемлекеттік басқарудың басқа деңгейлеріне берілетін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іс-шаралар өткізу";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"Сыртқы саяси қызмет"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243 "Қазақстан Республикасы Ұлттық экономика министрлігі"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073 "Әріптестік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ету" бюджеттік бағдарламасы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012, 018 және 032-бюджеттік кіші бағдарламалармен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"012 Қазақстан Республикасының Ұлттық қорынан берілетін нысаналы трансферт қаражатынан грантты бірлесіп қаржыландыру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018 Грант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032 Қазақстан Республикасының Ұлттық қорынан берілетін нысаналы трансферт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04 "Бiлiм беру"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 "Бiлiм беру саласындағы өзге де қызметтер"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225 "Қазақстан Республикасы Білім және ғылым министрлігі"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004 және 017-бюджеттік кіші бағдарламалары бар 153-бюджеттік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"153 Қазақстан Республикасының орнықты дамуына және өсуіне жәрдемдесу шеңберінде бағдарламалық жобаларды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004 Cыртқы қарыздар есебiнен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017 Қазақстан Республикасының Ұлттық қорынан берілетін нысаналы трансферт қаражатынан сыртқы қарыздарды бірлесіп қаржыландыру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06 "Әлеуметтiк көмек және әлеуметтiк қамсыздандыру"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 "Әлеуметтiк көмек және әлеуметтiк қамтамасыз ету салаларындағы өзге де қызметтер"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239 "Қазақстан Республикасы Денсаулық сақтау және әлеуметтік даму министрлігі"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004 және 017-бюджеттік кіші бағдарламалары бар 153-бюджеттік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"153 Қазақстан Республикасының орнықты дамуына және өсуіне жәрдемдесу шеңберінде бағдарламалық жобаларды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004 Cыртқы қарыздар есебiнен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017 Қазақстан Республикасының Ұлттық қорынан берілетін нысаналы трансферт қаражатынан сыртқы қарыздарды бірлесіп қаржыландыру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07 "Тұрғын үй-коммуналдық шаруашылық"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"Тұрғын үй шаруашылығы"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243 "Қазақстан Республикасы Ұлттық экономика министрлігі"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032-бюджеттік кіші бағдарламасы бар 156-бюджеттік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"156 Қазақстан Республикасының орнықты дамуына және өсуіне жәрдемдесу шеңберінде облыстық бюджеттерге, Астана және Алматы қалаларының бюджеттеріне квазимемлекеттік сектор субъектілерінің (коммуналдық мемлекеттік кәсіпорындар) жарғылық капиталын ұлғайтуға берілетін нысаналы даму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032 Қазақстан Республикасының Ұлттық қорынан берілетін нысаналы трансферті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279 "Облыстың энергетика және тұрғын үй-коммуналдық шаруашылық басқармасы"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015 және 032-бюджеттік кіші бағдарламалары бар 047-бюджеттік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"047 Қазақстан Республикасының орнықты дамуына және өсуіне жәрдемдесу шеңберінде аудандардың (облыстық маңызы бар қалалардың) бюджеттеріне квазимемлекеттік сектор субъектілерінің (коммуналдық мемлекеттік кәсіпорындар) жарғылық капиталын ұлғайтуға берілетін нысаналы даму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Жергілікті бюджет қаражаты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032 Қазақстан Республикасының Ұлттық қорынан берілетін нысаналы трансферт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458 "Ауданның (облыстық маңызы бар қаланың) тұрғын үй-коммуналдық шаруашылығы, жолаушылар көлігі және автомобиль жолдары бөлімі"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015 және 032-бюджеттік кіші бағдарламалары бар 054-бюджеттік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"054 Қазақстан Республикасының орнықты дамуына және өсуіне жәрдемдесу шеңберінде квазимемлекеттік сектор субъектілерінің (коммуналдық мемлекеттік кәсіпорындар) жарғылық капиталын ұлғайту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Жергілікті бюджет қаражаты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032 Қазақстан Республикасының Ұлттық қорынан берілетін нысаналы трансферт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467 "Ауданның (облыстық маңызы бар қаланың) құрылыс бөлімі"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015 және 033-бюджеттік кіші бағдарламалары бар 053-бюджеттік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"053 Жылу, сумен жабдықтау және су бұру жүйелерін реконструкциялауға және салуға кредит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Жергілікті бюджет қаражаты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033 Қазақстан Республикасының Ұлттық қорынан берілетін нысаналы трансферт қаражатынан кредит беру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011 және 015-бюджеттік кіші бағдарламалары бар 024 және 041-бюджеттік бағдарламалары бар 478 бюджеттік бағдарламалар әкімшісімен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"478 Ауданның (облыстық маңызы бар қаланың) ішкі саясат, мәдениет және тілдерді дамыту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024 Жұмыспен қамту 2020 жол картасы бойынша қалаларды және ауылдық елді мекендерді дамыту шеңберінде объектілерді жөндеу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011 Республикалық бюджеттен берілетін трансферттер есебiнен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Жергілікті бюджет қаражаты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041 Жұмыспен қамту 2020 жол картасы бойынша қалаларды және ауылдық елді мекендерді дамыту шеңберінде объектілерді жөндеу және абаттандыру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011 Республикалық бюджеттен берілетін трансферттер есебiнен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Жергілікті бюджет қаражаты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487 "Ауданның (облыстық маңызы бар қаланың) тұрғын үй-коммуналдық шаруашылық және тұрғын үй инспекциясы бөлімі"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015 және 032-бюджеттік кіші бағдарламалары бар 054-бюджеттік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"054 Қазақстан Республикасының орнықты дамуына және өсуіне жәрдемдесу шеңберінде квазимемлекеттік сектор субъектілерінің (коммуналдық мемлекеттік кәсіпорындар) жарғылық капиталын ұлғайту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Жергілікті бюджет қаражаты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032 Қазақстан Республикасының Ұлттық қорынан берілетін нысаналы трансферті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08 "Мәдениет, спорт, туризм және ақпараттық кеңістiк"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"Ақпараттық кеңiстiк"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734 "Облыстың тілдерді дамыту, мұрағаттар мен құжаттама басқармасы"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117 және 118-бюджеттік бағдарламалармен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іс-шаралар өткізуге мемлекеттік басқарудың басқа деңгейлеріне берілетін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іс-шаралар өткізу";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 "Туризм"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380 "Республикалық маңызы бар қаланың, астананың туризм басқармасы"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002 "Туристік қызметті реттеу" бюджеттік кіші бағдарламаның атауына орыс тілінде өзгеріс енгізілді, мемлекеттік тілдегі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005 "Туризм объектілерін дамыту" бюджеттік бағдарламасы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011 және 015-бюджеттік кіші бағдарламалармен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Республикалық бюджеттен берілетін трансферттер есебiнен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Жергілікті бюджет қаражаты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015-бюджеттік бағдарламасы бар 454 бюджеттік бағдарламалар әкімшісімен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"454 Ауданның (облыстық маңызы бар қаланың) кәсіпкерлік және ауыл шаруашылығы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Туристік қызметті реттеу";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09 "Отын-энергетика кешенi және жер қойнауын пайдалану"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 "Отын-энергетика кешені және жер қойнауын пайдалану саласындағы өзге де қызметтер"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241 "Қазақстан Республикасы Энергетика министрлігі"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014-бюджеттік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"014 "Бурабай" геофизикалық обсерваториясын көшіру";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 "Ауыл, су, орман, балық шаруашылығы, ерекше қорғалатын табиғи аумақтар, қоршаған ортаны және жануарлар дүниесін қорғау, жер қатынастары"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"Қоршаған ортаны қорғау"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241 "Қазақстан Республикасы Энергетика министрлігі"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020-бюджеттік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"020 Гидрометеорологиялық қызметті жаңғырту";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004 және 017-бюджеттік кіші бағдарламалары бар 152-бюджеттік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"152 Қазақстан Республикасының орнықты дамуына және өсуіне жәрдемдесу шеңберінде бюджеттік инвестициялық жобаларды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004 Cыртқы қарыздар есебiнен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017 Қазақстан Республикасының Ұлттық қорынан берілетін нысаналы трансферт қаражатынан сыртқы қарыздарды бірлесіп қаржыландыру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 "Ауыл, су, орман, балық шаруашылығы, қоршаған ортаны қорғау және жер қатынастары саласындағы басқа да қызметтер"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212 "Қазақстан Республикасы Ауыл шаруашылығы министрлiгi"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004 және 017-бюджеттік кіші бағдарламалары бар 152-бюджеттік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"152 Қазақстан Республикасының орнықты дамуына және өсуіне жәрдемдесу шеңберінде бюджеттік инвестициялық жобаларды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004 Cыртқы қарыздар есебiнен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017 Қазақстан Республикасының Ұлттық қорынан берілетін нысаналы трансферт қаражатынан сыртқы қарыздарды бірлесіп қаржыландыру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 "Көлiк және коммуникация"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"Автомобиль көлiгi"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242 "Қазақстан Республикасы Инвестициялар және даму министрлігі"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032-бюджеттік кіші бағдарламасы бар 151-бюджеттік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"151 Қазақстан Республикасының орнықты дамуына және өсуіне жәрдемдесу шеңберінде бюджеттік инвестициялық жобалардың техникалық-экономикалық негіздемелерін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032 Қазақстан Республикасының Ұлттық қорынан берілетін нысаналы трансферт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"Темiр жол көлiгi"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242 "Қазақстан Республикасы Инвестициялар және даму министрлігі"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019-бюджеттік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"019 Теңізшінің жеке куәлігін жасау, беру және бақылау бойынша ақпараттық жүйе құру";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 "Көлiк және коммуникациялар саласындағы өзге де қызметтер"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242 "Қазақстан Республикасы Инвестициялар және даму министрлігі"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025-бюджеттік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"025 Мемлекеттiк органдардың ақпараттық инфрақұрылымын құру";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 "Басқалар"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"Кәсiпкерлiк қызметтi қолдау және бәсекелестікті қорғау"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243 "Қазақстан Республикасы Ұлттық экономика министрлігі"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004 және 017-бюджеттік кіші бағдарламалары бар 153-бюджеттік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"153 Қазақстан Республикасының орнықты дамуына және өсуіне жәрдемдесу шеңберінде бағдарламалық жобаларды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004 Cыртқы қарыздар есебiнен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017 Қазақстан Республикасының Ұлттық қорынан берілетін нысаналы трансферт қаражатынан сыртқы қарыздарды бірлесіп қаржыландыру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012 және 018-бюджеттік кіші бағдарламалары бар 155-бюджеттік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"155 Қазақстан Республикасының орнықты дамуына және өсуіне жәрдемдесу шеңберінде техникалық көмек іс-шараларын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012 Қазақстан Республикасының Ұлттық қорынан берілетін нысаналы трансферт қаражатынан грантты бірлесіп қаржыландыру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018 Грант есебінен";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 "Басқалар" функционалдық кіші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243 "Қазақстан Республикасы Ұлттық экономика министрлігі" бюджеттік бағдарламалар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032-бюджеттік кіші бағдарламасы бар 154-бюджеттік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"154 Қазақстан Республикасының орнықты дамуына және өсуіне жәрдемдесу шеңберінде үкіметтік қарыз жобаларын және квазимемлекеттік сектор субъектілерінің қарыз алуы жөніндегі жобаларды дайындау және сүйемелдеу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032 Қазақстан Республикасының Ұлттық қорынан берілетін нысаналы трансферті есебінен";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"Бюджет түсімдерін бюджеттер деңгейлері мен Қазақстан Республикасы Ұлттық қорының қолма-қол ақшасының бақылау шоты арасында бөлу кестесін бекіту туралы" Қазақстан Республикасы Қаржы министрінің 2014 жылғы 18 қыркүйектегі № 404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9760 болып тіркелген, "Әділет" ақпараттық-құқықтық жүйесінде 2014 жылғы 15 қазанда жарияланған):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 Бюджет түсімдерін бюджеттер деңгейлері мен Қазақстан Республикасы Ұлттық қорының қолма-қол ақшасының бақылау шоты арасында бөлу </w:t>
      </w:r>
      <w:r>
        <w:rPr>
          <w:rFonts w:ascii="Times New Roman"/>
          <w:b w:val="false"/>
          <w:i w:val="false"/>
          <w:color w:val="000000"/>
          <w:sz w:val="28"/>
        </w:rPr>
        <w:t>кестесінде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"Салықтық түсiмдер" 1-санатында: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06 "Халықаралық сауда мен сыртқы операцияларға салынатын салықтар" сыныбында: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"Кедендік төлемдер" 1-кіші сыныбында: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1036"/>
        <w:gridCol w:w="1608"/>
        <w:gridCol w:w="1036"/>
        <w:gridCol w:w="1608"/>
        <w:gridCol w:w="2184"/>
        <w:gridCol w:w="228"/>
        <w:gridCol w:w="228"/>
        <w:gridCol w:w="228"/>
        <w:gridCol w:w="228"/>
      </w:tblGrid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бөлген кедендік баждар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 түсетін кедендік баждарды, салықтарды төлеуді қамтамасыз етудің өндіріп алынған сомалары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 ";</w:t>
      </w:r>
    </w:p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"Халықаралық сауда мен операцияларға салынатын өзге салықтар" 2-кіші сыныбында: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3"/>
        <w:gridCol w:w="1114"/>
        <w:gridCol w:w="1729"/>
        <w:gridCol w:w="1114"/>
        <w:gridCol w:w="1729"/>
        <w:gridCol w:w="2350"/>
        <w:gridCol w:w="245"/>
        <w:gridCol w:w="245"/>
        <w:gridCol w:w="245"/>
        <w:gridCol w:w="246"/>
      </w:tblGrid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 түскен арнайы, демпингке қарсы, өтемақы баждары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   ".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Қаржы министрлігінің Бюджет заңнамасы департаменті (З.А. Ерназарова)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 Қазақстан Республикасы Әдiлет министрлiгiнде мемлекеттiк тiркеудi;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мемлекеттік тіркелгеннен кейін күнтізбелік он күн ішінде оны мерзімде баспа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Қазақстан Республикасы Қаржы министрлігінің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 мемлекеттік тiркелген күнінен бастап қолданысқа енгізіледі және ресми жариялануға жатады.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