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d955" w14:textId="d84d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28 сәуірдегі № 263 бұйрығы. Қазақстан Республикасының Әділет министрлігінде 2015 жылы 5 маусымда № 11281 тіркелді</w:t>
      </w:r>
    </w:p>
    <w:p>
      <w:pPr>
        <w:spacing w:after="0"/>
        <w:ind w:left="0"/>
        <w:jc w:val="both"/>
      </w:pPr>
      <w:bookmarkStart w:name="z1" w:id="0"/>
      <w:r>
        <w:rPr>
          <w:rFonts w:ascii="Times New Roman"/>
          <w:b w:val="false"/>
          <w:i w:val="false"/>
          <w:color w:val="000000"/>
          <w:sz w:val="28"/>
        </w:rPr>
        <w:t>
      «Білім туралы» Қазақстан Республикасының 2007 жылғы 27 шілдедегі Заңының 5-бабы </w:t>
      </w:r>
      <w:r>
        <w:rPr>
          <w:rFonts w:ascii="Times New Roman"/>
          <w:b w:val="false"/>
          <w:i w:val="false"/>
          <w:color w:val="000000"/>
          <w:sz w:val="28"/>
        </w:rPr>
        <w:t>27)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7876 болып тіркелген, «Егемен Қазақстан» газетінің 2012 жылғы 19 қыркүйектегі № 609-614 (27687) санында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мынадай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(С.Н. Нюсупов):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өткен соң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Білім және ғылым вице-министрі Е.Н. Иманғалиевқа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Білім және ғылым министрі                  А. Сәрінжіпов</w:t>
      </w:r>
    </w:p>
    <w:bookmarkStart w:name="z12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сәуірдегі   </w:t>
      </w:r>
      <w:r>
        <w:br/>
      </w:r>
      <w:r>
        <w:rPr>
          <w:rFonts w:ascii="Times New Roman"/>
          <w:b w:val="false"/>
          <w:i w:val="false"/>
          <w:color w:val="000000"/>
          <w:sz w:val="28"/>
        </w:rPr>
        <w:t xml:space="preserve">
№ 263 бұйрығына қосымша  </w:t>
      </w:r>
    </w:p>
    <w:bookmarkEnd w:id="1"/>
    <w:bookmarkStart w:name="z12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24 шілдедегі  </w:t>
      </w:r>
      <w:r>
        <w:br/>
      </w:r>
      <w:r>
        <w:rPr>
          <w:rFonts w:ascii="Times New Roman"/>
          <w:b w:val="false"/>
          <w:i w:val="false"/>
          <w:color w:val="000000"/>
          <w:sz w:val="28"/>
        </w:rPr>
        <w:t>
№ 344 бұйрығымен бекітілді</w:t>
      </w:r>
    </w:p>
    <w:bookmarkEnd w:id="2"/>
    <w:bookmarkStart w:name="z12" w:id="3"/>
    <w:p>
      <w:pPr>
        <w:spacing w:after="0"/>
        <w:ind w:left="0"/>
        <w:jc w:val="left"/>
      </w:pPr>
      <w:r>
        <w:rPr>
          <w:rFonts w:ascii="Times New Roman"/>
          <w:b/>
          <w:i w:val="false"/>
          <w:color w:val="000000"/>
        </w:rPr>
        <w:t xml:space="preserve"> 
Оқулықтарды, оқу-әдiстемелiк кешендері мен оқу-әдiстемелiк</w:t>
      </w:r>
      <w:r>
        <w:br/>
      </w:r>
      <w:r>
        <w:rPr>
          <w:rFonts w:ascii="Times New Roman"/>
          <w:b/>
          <w:i w:val="false"/>
          <w:color w:val="000000"/>
        </w:rPr>
        <w:t>
құралдарын әзiрлеу, оларға сараптама, сынақ өткізу және</w:t>
      </w:r>
      <w:r>
        <w:br/>
      </w:r>
      <w:r>
        <w:rPr>
          <w:rFonts w:ascii="Times New Roman"/>
          <w:b/>
          <w:i w:val="false"/>
          <w:color w:val="000000"/>
        </w:rPr>
        <w:t>
мониторинг жүргізу, оларды басып шығару жөнiндегi жұмысты</w:t>
      </w:r>
      <w:r>
        <w:br/>
      </w:r>
      <w:r>
        <w:rPr>
          <w:rFonts w:ascii="Times New Roman"/>
          <w:b/>
          <w:i w:val="false"/>
          <w:color w:val="000000"/>
        </w:rPr>
        <w:t>
ұйымдастыру қағидалары</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Осы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 (бұдан әрі – Қағидалар) «Білім туралы» Қазақстан Республикасы Заңының 5-бабының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әзірленді және оқулықтарды, оқу-әдістемелік кешендері мен оқу-әдістемелік құралдарды дайындау, сараптау, сынақтан өткізу, мониторинг жүргізу және басып шығару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Қағидаларда келесі ұғымдар қолданылады:</w:t>
      </w:r>
      <w:r>
        <w:br/>
      </w:r>
      <w:r>
        <w:rPr>
          <w:rFonts w:ascii="Times New Roman"/>
          <w:b w:val="false"/>
          <w:i w:val="false"/>
          <w:color w:val="000000"/>
          <w:sz w:val="28"/>
        </w:rPr>
        <w:t>
</w:t>
      </w:r>
      <w:r>
        <w:rPr>
          <w:rFonts w:ascii="Times New Roman"/>
          <w:b w:val="false"/>
          <w:i w:val="false"/>
          <w:color w:val="000000"/>
          <w:sz w:val="28"/>
        </w:rPr>
        <w:t>
      1) автор – шығармашылық еңбегімен ғылым, әдебиет, өнер туындыларын, соның ішінде оқу және/немесе әдістемелік материалдарды жасаған жеке тұлға;</w:t>
      </w:r>
      <w:r>
        <w:br/>
      </w:r>
      <w:r>
        <w:rPr>
          <w:rFonts w:ascii="Times New Roman"/>
          <w:b w:val="false"/>
          <w:i w:val="false"/>
          <w:color w:val="000000"/>
          <w:sz w:val="28"/>
        </w:rPr>
        <w:t>
</w:t>
      </w:r>
      <w:r>
        <w:rPr>
          <w:rFonts w:ascii="Times New Roman"/>
          <w:b w:val="false"/>
          <w:i w:val="false"/>
          <w:color w:val="000000"/>
          <w:sz w:val="28"/>
        </w:rPr>
        <w:t>
      2) авторлық ұжым – серіктес авторлар ретінде жинақталған жеке тұлғалар тобы;</w:t>
      </w:r>
      <w:r>
        <w:br/>
      </w:r>
      <w:r>
        <w:rPr>
          <w:rFonts w:ascii="Times New Roman"/>
          <w:b w:val="false"/>
          <w:i w:val="false"/>
          <w:color w:val="000000"/>
          <w:sz w:val="28"/>
        </w:rPr>
        <w:t>
</w:t>
      </w:r>
      <w:r>
        <w:rPr>
          <w:rFonts w:ascii="Times New Roman"/>
          <w:b w:val="false"/>
          <w:i w:val="false"/>
          <w:color w:val="000000"/>
          <w:sz w:val="28"/>
        </w:rPr>
        <w:t>
      3) әдіскер – нақты оқу пәнін (оқу пәндерін) оқыту әдістемесі саласының маманы;</w:t>
      </w:r>
      <w:r>
        <w:br/>
      </w:r>
      <w:r>
        <w:rPr>
          <w:rFonts w:ascii="Times New Roman"/>
          <w:b w:val="false"/>
          <w:i w:val="false"/>
          <w:color w:val="000000"/>
          <w:sz w:val="28"/>
        </w:rPr>
        <w:t>
</w:t>
      </w:r>
      <w:r>
        <w:rPr>
          <w:rFonts w:ascii="Times New Roman"/>
          <w:b w:val="false"/>
          <w:i w:val="false"/>
          <w:color w:val="000000"/>
          <w:sz w:val="28"/>
        </w:rPr>
        <w:t>
      4) әзірлеуші – оқу әдебиеттерінің мазмұнын жобалаумен, мазмұндаумен және ресімдеумен айналысатын жеке немесе заңды тұлға;</w:t>
      </w:r>
      <w:r>
        <w:br/>
      </w:r>
      <w:r>
        <w:rPr>
          <w:rFonts w:ascii="Times New Roman"/>
          <w:b w:val="false"/>
          <w:i w:val="false"/>
          <w:color w:val="000000"/>
          <w:sz w:val="28"/>
        </w:rPr>
        <w:t>
</w:t>
      </w:r>
      <w:r>
        <w:rPr>
          <w:rFonts w:ascii="Times New Roman"/>
          <w:b w:val="false"/>
          <w:i w:val="false"/>
          <w:color w:val="000000"/>
          <w:sz w:val="28"/>
        </w:rPr>
        <w:t>
      5) баспа – баспа өнімін дайындау мен басып шығаруды жүзеге асыратын кәсіпорын;</w:t>
      </w:r>
      <w:r>
        <w:br/>
      </w:r>
      <w:r>
        <w:rPr>
          <w:rFonts w:ascii="Times New Roman"/>
          <w:b w:val="false"/>
          <w:i w:val="false"/>
          <w:color w:val="000000"/>
          <w:sz w:val="28"/>
        </w:rPr>
        <w:t>
</w:t>
      </w:r>
      <w:r>
        <w:rPr>
          <w:rFonts w:ascii="Times New Roman"/>
          <w:b w:val="false"/>
          <w:i w:val="false"/>
          <w:color w:val="000000"/>
          <w:sz w:val="28"/>
        </w:rPr>
        <w:t>
      6) жұмыс беруші – қызметкер еңбек қатынасында тұрған жеке немесе заңды тұлға;</w:t>
      </w:r>
      <w:r>
        <w:br/>
      </w:r>
      <w:r>
        <w:rPr>
          <w:rFonts w:ascii="Times New Roman"/>
          <w:b w:val="false"/>
          <w:i w:val="false"/>
          <w:color w:val="000000"/>
          <w:sz w:val="28"/>
        </w:rPr>
        <w:t>
</w:t>
      </w:r>
      <w:r>
        <w:rPr>
          <w:rFonts w:ascii="Times New Roman"/>
          <w:b w:val="false"/>
          <w:i w:val="false"/>
          <w:color w:val="000000"/>
          <w:sz w:val="28"/>
        </w:rPr>
        <w:t>
      7) қағаз жүзіндегі оқулықтың электрондық нұсқасы – құрылымы, мазмұны және көркем безендірілуі оқулықтың баспа формасына сәйкес келетін электрондық басылым;</w:t>
      </w:r>
      <w:r>
        <w:br/>
      </w:r>
      <w:r>
        <w:rPr>
          <w:rFonts w:ascii="Times New Roman"/>
          <w:b w:val="false"/>
          <w:i w:val="false"/>
          <w:color w:val="000000"/>
          <w:sz w:val="28"/>
        </w:rPr>
        <w:t>
</w:t>
      </w:r>
      <w:r>
        <w:rPr>
          <w:rFonts w:ascii="Times New Roman"/>
          <w:b w:val="false"/>
          <w:i w:val="false"/>
          <w:color w:val="000000"/>
          <w:sz w:val="28"/>
        </w:rPr>
        <w:t>
      8) қосымша әдебиет – Қазақстан Республикасының мемлекеттік жалпыға міндетті білім беру стандарты (бұдан әрі – ҚР МЖБС), үлгілік оқу жоспарлары мен үлгілік оқу бағдарламаларын іске асыруға ықпал ететін, оқулық пен оқу-әдістемелік кешен жиынтығына кірмейтін басылым;</w:t>
      </w:r>
      <w:r>
        <w:br/>
      </w:r>
      <w:r>
        <w:rPr>
          <w:rFonts w:ascii="Times New Roman"/>
          <w:b w:val="false"/>
          <w:i w:val="false"/>
          <w:color w:val="000000"/>
          <w:sz w:val="28"/>
        </w:rPr>
        <w:t>
</w:t>
      </w:r>
      <w:r>
        <w:rPr>
          <w:rFonts w:ascii="Times New Roman"/>
          <w:b w:val="false"/>
          <w:i w:val="false"/>
          <w:color w:val="000000"/>
          <w:sz w:val="28"/>
        </w:rPr>
        <w:t>
      9) оқу әдебиеттеріне ғылыми және педагогикалық сараптама жасау – оқу басылымы мазмұнының ҚР МЖБС талаптарына, үлгілік оқу жоспарлары мен үлгілік оқу бағдарламаларына, қазіргі ғылыми ұстанымдарға, ал әдістемелік аппараттың білім алушыларды оқыту, тәрбиелеу және дамыту мақсаттарына, психологиялық-педагогикалық ғылым талаптарына сәйкестігін бағалау;</w:t>
      </w:r>
      <w:r>
        <w:br/>
      </w:r>
      <w:r>
        <w:rPr>
          <w:rFonts w:ascii="Times New Roman"/>
          <w:b w:val="false"/>
          <w:i w:val="false"/>
          <w:color w:val="000000"/>
          <w:sz w:val="28"/>
        </w:rPr>
        <w:t>
</w:t>
      </w:r>
      <w:r>
        <w:rPr>
          <w:rFonts w:ascii="Times New Roman"/>
          <w:b w:val="false"/>
          <w:i w:val="false"/>
          <w:color w:val="000000"/>
          <w:sz w:val="28"/>
        </w:rPr>
        <w:t>
      10) оқулық – оқу пәнін (пәнді) жүйелі баяндайтын, ҚР МЖБС, үлгілік оқу жоспарына және үлгілік оқу бағдарламасына сәйкес келетін және осы оқу басылымының түрі ретінде ресми бекітілген оқу басылымының түрі;</w:t>
      </w:r>
      <w:r>
        <w:br/>
      </w:r>
      <w:r>
        <w:rPr>
          <w:rFonts w:ascii="Times New Roman"/>
          <w:b w:val="false"/>
          <w:i w:val="false"/>
          <w:color w:val="000000"/>
          <w:sz w:val="28"/>
        </w:rPr>
        <w:t>
</w:t>
      </w:r>
      <w:r>
        <w:rPr>
          <w:rFonts w:ascii="Times New Roman"/>
          <w:b w:val="false"/>
          <w:i w:val="false"/>
          <w:color w:val="000000"/>
          <w:sz w:val="28"/>
        </w:rPr>
        <w:t>
      11) оқулықтарды, оқу-әдістемелік кешендер мен оқу-әдістемелік құралдарды сынақтан өткізу – білім беру ұйымдарының оқыту процесінде оқулықтардың, оқу-әдістемелік кешендер мен оқу-әдістемелік құралдардың пайдалану практикасын кешенді зерделеу;</w:t>
      </w:r>
      <w:r>
        <w:br/>
      </w:r>
      <w:r>
        <w:rPr>
          <w:rFonts w:ascii="Times New Roman"/>
          <w:b w:val="false"/>
          <w:i w:val="false"/>
          <w:color w:val="000000"/>
          <w:sz w:val="28"/>
        </w:rPr>
        <w:t>
</w:t>
      </w:r>
      <w:r>
        <w:rPr>
          <w:rFonts w:ascii="Times New Roman"/>
          <w:b w:val="false"/>
          <w:i w:val="false"/>
          <w:color w:val="000000"/>
          <w:sz w:val="28"/>
        </w:rPr>
        <w:t>
      12) оқулықтар, оқу-әдістемелік кешендер мен оқу-әдістемелік құралдар мониторингі – оқулықтарды, оқу-әдістемелік кешендер мен оқу-әдістемелік құралдарды білім беру процесіне енгізу нәтижелері жөніндегі ақпаратты жинақтау, сақтау, өңдеу және тарату;</w:t>
      </w:r>
      <w:r>
        <w:br/>
      </w:r>
      <w:r>
        <w:rPr>
          <w:rFonts w:ascii="Times New Roman"/>
          <w:b w:val="false"/>
          <w:i w:val="false"/>
          <w:color w:val="000000"/>
          <w:sz w:val="28"/>
        </w:rPr>
        <w:t>
</w:t>
      </w:r>
      <w:r>
        <w:rPr>
          <w:rFonts w:ascii="Times New Roman"/>
          <w:b w:val="false"/>
          <w:i w:val="false"/>
          <w:color w:val="000000"/>
          <w:sz w:val="28"/>
        </w:rPr>
        <w:t>
      13) оқу әдебиеті – білімдік, сонымен бірге рухани-адамгершілік және тәрбиелеу мақсаттарына қол жеткізуге бағытталған, жеке және (немесе) олардың жиынтығы бойынша барлық қабылданған оқу басылымдарының түрлерін қамтитын әртүрлі білім саласындағы баспа шығармалар;</w:t>
      </w:r>
      <w:r>
        <w:br/>
      </w:r>
      <w:r>
        <w:rPr>
          <w:rFonts w:ascii="Times New Roman"/>
          <w:b w:val="false"/>
          <w:i w:val="false"/>
          <w:color w:val="000000"/>
          <w:sz w:val="28"/>
        </w:rPr>
        <w:t>
</w:t>
      </w:r>
      <w:r>
        <w:rPr>
          <w:rFonts w:ascii="Times New Roman"/>
          <w:b w:val="false"/>
          <w:i w:val="false"/>
          <w:color w:val="000000"/>
          <w:sz w:val="28"/>
        </w:rPr>
        <w:t>
      14)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r>
        <w:br/>
      </w:r>
      <w:r>
        <w:rPr>
          <w:rFonts w:ascii="Times New Roman"/>
          <w:b w:val="false"/>
          <w:i w:val="false"/>
          <w:color w:val="000000"/>
          <w:sz w:val="28"/>
        </w:rPr>
        <w:t>
</w:t>
      </w:r>
      <w:r>
        <w:rPr>
          <w:rFonts w:ascii="Times New Roman"/>
          <w:b w:val="false"/>
          <w:i w:val="false"/>
          <w:color w:val="000000"/>
          <w:sz w:val="28"/>
        </w:rPr>
        <w:t>
      15) оқу басылымы – нақты білім беру (оқу) бағдарламасы бойынша білім беру процесінде пайдалануға арналған басылым;</w:t>
      </w:r>
      <w:r>
        <w:br/>
      </w:r>
      <w:r>
        <w:rPr>
          <w:rFonts w:ascii="Times New Roman"/>
          <w:b w:val="false"/>
          <w:i w:val="false"/>
          <w:color w:val="000000"/>
          <w:sz w:val="28"/>
        </w:rPr>
        <w:t>
</w:t>
      </w:r>
      <w:r>
        <w:rPr>
          <w:rFonts w:ascii="Times New Roman"/>
          <w:b w:val="false"/>
          <w:i w:val="false"/>
          <w:color w:val="000000"/>
          <w:sz w:val="28"/>
        </w:rPr>
        <w:t>
      16) оқу-әдістемелік құрал (бұдан әрі – ОӘҚ) – оқу пәнінің жеке элементтерін зерделеу мақсатында оқулықты толықтыратын немесе ішінара алмастыратын және осы оқу басылымының түрі ретінде ресми бекітілген, оқу пәндерінің (пәнінің) бөлігін жүйелі баяндауды қамтитын оқу басылымының түрі;</w:t>
      </w:r>
      <w:r>
        <w:br/>
      </w:r>
      <w:r>
        <w:rPr>
          <w:rFonts w:ascii="Times New Roman"/>
          <w:b w:val="false"/>
          <w:i w:val="false"/>
          <w:color w:val="000000"/>
          <w:sz w:val="28"/>
        </w:rPr>
        <w:t>
</w:t>
      </w:r>
      <w:r>
        <w:rPr>
          <w:rFonts w:ascii="Times New Roman"/>
          <w:b w:val="false"/>
          <w:i w:val="false"/>
          <w:color w:val="000000"/>
          <w:sz w:val="28"/>
        </w:rPr>
        <w:t>
      17) оқулыққа электрондық қосымша (бұдан әрі – ЭҚ) – мультимедиялық элементтерді, практикалық және бақылау жұмыстарын қолдана отырып, оқулықтың мазмұнын кеңейтетін және/немесе толықтыратын электрондық интерактивті оқу материалы;</w:t>
      </w:r>
      <w:r>
        <w:br/>
      </w:r>
      <w:r>
        <w:rPr>
          <w:rFonts w:ascii="Times New Roman"/>
          <w:b w:val="false"/>
          <w:i w:val="false"/>
          <w:color w:val="000000"/>
          <w:sz w:val="28"/>
        </w:rPr>
        <w:t>
</w:t>
      </w:r>
      <w:r>
        <w:rPr>
          <w:rFonts w:ascii="Times New Roman"/>
          <w:b w:val="false"/>
          <w:i w:val="false"/>
          <w:color w:val="000000"/>
          <w:sz w:val="28"/>
        </w:rPr>
        <w:t>
      18) педагог-практик – педагогикалық білімі бар, оқу-әдістемелік қызметтің технологиясын еркін меңгерген, бірнеше жылдар аралығында кәсіби қызметте жоғары нәтижелерге қол жеткізген білім беру ұйымындағы лауазымды тұлға;</w:t>
      </w:r>
      <w:r>
        <w:br/>
      </w:r>
      <w:r>
        <w:rPr>
          <w:rFonts w:ascii="Times New Roman"/>
          <w:b w:val="false"/>
          <w:i w:val="false"/>
          <w:color w:val="000000"/>
          <w:sz w:val="28"/>
        </w:rPr>
        <w:t>
</w:t>
      </w:r>
      <w:r>
        <w:rPr>
          <w:rFonts w:ascii="Times New Roman"/>
          <w:b w:val="false"/>
          <w:i w:val="false"/>
          <w:color w:val="000000"/>
          <w:sz w:val="28"/>
        </w:rPr>
        <w:t>
      19) сарапшы – сараптама жүргізуге тартылатын, білім беру, ғылым, техника және басқа да салаларда кем дегенде бес жыл еңбек өтілі және тиісті біліктілігі бар жеке тұлға;</w:t>
      </w:r>
      <w:r>
        <w:br/>
      </w:r>
      <w:r>
        <w:rPr>
          <w:rFonts w:ascii="Times New Roman"/>
          <w:b w:val="false"/>
          <w:i w:val="false"/>
          <w:color w:val="000000"/>
          <w:sz w:val="28"/>
        </w:rPr>
        <w:t>
</w:t>
      </w:r>
      <w:r>
        <w:rPr>
          <w:rFonts w:ascii="Times New Roman"/>
          <w:b w:val="false"/>
          <w:i w:val="false"/>
          <w:color w:val="000000"/>
          <w:sz w:val="28"/>
        </w:rPr>
        <w:t>
      20) түпнұсқа-макет – болашақ басылымның тиісті бетіне әр беті толығымен сәйкес келетін, сыртқы элементтері мен құрылымы бойынша аяқталған кітаптың түпнұсқасы;</w:t>
      </w:r>
      <w:r>
        <w:br/>
      </w:r>
      <w:r>
        <w:rPr>
          <w:rFonts w:ascii="Times New Roman"/>
          <w:b w:val="false"/>
          <w:i w:val="false"/>
          <w:color w:val="000000"/>
          <w:sz w:val="28"/>
        </w:rPr>
        <w:t>
</w:t>
      </w:r>
      <w:r>
        <w:rPr>
          <w:rFonts w:ascii="Times New Roman"/>
          <w:b w:val="false"/>
          <w:i w:val="false"/>
          <w:color w:val="000000"/>
          <w:sz w:val="28"/>
        </w:rPr>
        <w:t>
      21) уәкілетті орган – Қазақстан Республикасы Білім және ғылым министрлігінің Білім және ғылым саласындағы бақылау комитеті;</w:t>
      </w:r>
      <w:r>
        <w:br/>
      </w:r>
      <w:r>
        <w:rPr>
          <w:rFonts w:ascii="Times New Roman"/>
          <w:b w:val="false"/>
          <w:i w:val="false"/>
          <w:color w:val="000000"/>
          <w:sz w:val="28"/>
        </w:rPr>
        <w:t>
</w:t>
      </w:r>
      <w:r>
        <w:rPr>
          <w:rFonts w:ascii="Times New Roman"/>
          <w:b w:val="false"/>
          <w:i w:val="false"/>
          <w:color w:val="000000"/>
          <w:sz w:val="28"/>
        </w:rPr>
        <w:t>
      22) электрондық жеткізгіштердегі оқу басылымы – оқытуды автоматтандыруға арналған, оқу курсына сәйкес келетін және оқу жұмыстарының әр алуан түрлерін қамтамасыз ететін, сандық, мәтіндік, графикалық, аудио, видео және өзге ақпараттың жиынтығы ретінде ұсынылған басылымдар. Электрондық басылым электрондық жеткізгіште орындалуы, сонымен бірге интернет-ресурстарда орналастырылуы мүмкін. Электрондық оқу басылымдарына келесілер кіреді: электрондық оқулық, электрондық оқу құралы, электрондық оқу-әдістемелік кешен, видео-, аудио- материалдар, сандық білім беру ресурстары, виртуалды зертханалар және т.б.</w:t>
      </w:r>
    </w:p>
    <w:bookmarkEnd w:id="5"/>
    <w:bookmarkStart w:name="z38" w:id="6"/>
    <w:p>
      <w:pPr>
        <w:spacing w:after="0"/>
        <w:ind w:left="0"/>
        <w:jc w:val="left"/>
      </w:pPr>
      <w:r>
        <w:rPr>
          <w:rFonts w:ascii="Times New Roman"/>
          <w:b/>
          <w:i w:val="false"/>
          <w:color w:val="000000"/>
        </w:rPr>
        <w:t xml:space="preserve"> 
2. Оқулықтарды, оқу-әдістемелік кешендер мен оқу-әдістемелік</w:t>
      </w:r>
      <w:r>
        <w:br/>
      </w:r>
      <w:r>
        <w:rPr>
          <w:rFonts w:ascii="Times New Roman"/>
          <w:b/>
          <w:i w:val="false"/>
          <w:color w:val="000000"/>
        </w:rPr>
        <w:t>
құралдарды дайындау тәртібі</w:t>
      </w:r>
    </w:p>
    <w:bookmarkEnd w:id="6"/>
    <w:bookmarkStart w:name="z39" w:id="7"/>
    <w:p>
      <w:pPr>
        <w:spacing w:after="0"/>
        <w:ind w:left="0"/>
        <w:jc w:val="both"/>
      </w:pPr>
      <w:r>
        <w:rPr>
          <w:rFonts w:ascii="Times New Roman"/>
          <w:b w:val="false"/>
          <w:i w:val="false"/>
          <w:color w:val="000000"/>
          <w:sz w:val="28"/>
        </w:rPr>
        <w:t>
      3. Оқулықтарды, оқу-әдістемелік кешендер мен оқу-әдістемелік құралдарды дайындауды өз бетінше автор, авторлық ұжым немесе баспа ұйымдастырады.</w:t>
      </w:r>
      <w:r>
        <w:br/>
      </w:r>
      <w:r>
        <w:rPr>
          <w:rFonts w:ascii="Times New Roman"/>
          <w:b w:val="false"/>
          <w:i w:val="false"/>
          <w:color w:val="000000"/>
          <w:sz w:val="28"/>
        </w:rPr>
        <w:t>
</w:t>
      </w:r>
      <w:r>
        <w:rPr>
          <w:rFonts w:ascii="Times New Roman"/>
          <w:b w:val="false"/>
          <w:i w:val="false"/>
          <w:color w:val="000000"/>
          <w:sz w:val="28"/>
        </w:rPr>
        <w:t>
      Арнайы білім беруге арналған оқулықтар, оқу-әдістемелік кешендер мен оқу-әдістемелік құралдар мемлекеттік тапсырыс бойынша немесе әзірлеушінің есебінен әзірленеді және басып шығарылады.</w:t>
      </w:r>
      <w:r>
        <w:br/>
      </w:r>
      <w:r>
        <w:rPr>
          <w:rFonts w:ascii="Times New Roman"/>
          <w:b w:val="false"/>
          <w:i w:val="false"/>
          <w:color w:val="000000"/>
          <w:sz w:val="28"/>
        </w:rPr>
        <w:t>
</w:t>
      </w:r>
      <w:r>
        <w:rPr>
          <w:rFonts w:ascii="Times New Roman"/>
          <w:b w:val="false"/>
          <w:i w:val="false"/>
          <w:color w:val="000000"/>
          <w:sz w:val="28"/>
        </w:rPr>
        <w:t>
      4. Оқулықтарды, оқу-әдістемелік кешендер мен оқу-әдістемелік құралдарды дайындау ҚР МЖБС-ға, тиісті білім беру деңгейінің үлгілік оқу жоспарларына, оқу пәні (пәндері) бойынша үлгілік оқу бағдарламаларына, психологиялық-педагогикалық және дидактикалық талаптарға сәйкес жүзеге асырылады.</w:t>
      </w:r>
      <w:r>
        <w:br/>
      </w:r>
      <w:r>
        <w:rPr>
          <w:rFonts w:ascii="Times New Roman"/>
          <w:b w:val="false"/>
          <w:i w:val="false"/>
          <w:color w:val="000000"/>
          <w:sz w:val="28"/>
        </w:rPr>
        <w:t>
</w:t>
      </w:r>
      <w:r>
        <w:rPr>
          <w:rFonts w:ascii="Times New Roman"/>
          <w:b w:val="false"/>
          <w:i w:val="false"/>
          <w:color w:val="000000"/>
          <w:sz w:val="28"/>
        </w:rPr>
        <w:t>
      5. Автор, авторлық ұжым оқулықтарды, оқу-әдістемелік кешендер мен оқу-әдістемелік құралдарды дайындау бойынша өз қызметін келесі талаптарды ескере отырып жүзеге асырады:</w:t>
      </w:r>
      <w:r>
        <w:br/>
      </w:r>
      <w:r>
        <w:rPr>
          <w:rFonts w:ascii="Times New Roman"/>
          <w:b w:val="false"/>
          <w:i w:val="false"/>
          <w:color w:val="000000"/>
          <w:sz w:val="28"/>
        </w:rPr>
        <w:t>
</w:t>
      </w:r>
      <w:r>
        <w:rPr>
          <w:rFonts w:ascii="Times New Roman"/>
          <w:b w:val="false"/>
          <w:i w:val="false"/>
          <w:color w:val="000000"/>
          <w:sz w:val="28"/>
        </w:rPr>
        <w:t>
      1) оқу пәні (пәндері) бойынша неғұрлым өзекті білімдерді енгізу;</w:t>
      </w:r>
      <w:r>
        <w:br/>
      </w:r>
      <w:r>
        <w:rPr>
          <w:rFonts w:ascii="Times New Roman"/>
          <w:b w:val="false"/>
          <w:i w:val="false"/>
          <w:color w:val="000000"/>
          <w:sz w:val="28"/>
        </w:rPr>
        <w:t>
</w:t>
      </w:r>
      <w:r>
        <w:rPr>
          <w:rFonts w:ascii="Times New Roman"/>
          <w:b w:val="false"/>
          <w:i w:val="false"/>
          <w:color w:val="000000"/>
          <w:sz w:val="28"/>
        </w:rPr>
        <w:t>
      2) ұсынылған оқу және әдістемелік материалдардың дұрыстығы;</w:t>
      </w:r>
      <w:r>
        <w:br/>
      </w:r>
      <w:r>
        <w:rPr>
          <w:rFonts w:ascii="Times New Roman"/>
          <w:b w:val="false"/>
          <w:i w:val="false"/>
          <w:color w:val="000000"/>
          <w:sz w:val="28"/>
        </w:rPr>
        <w:t>
</w:t>
      </w:r>
      <w:r>
        <w:rPr>
          <w:rFonts w:ascii="Times New Roman"/>
          <w:b w:val="false"/>
          <w:i w:val="false"/>
          <w:color w:val="000000"/>
          <w:sz w:val="28"/>
        </w:rPr>
        <w:t>
      3) білім алушылардың жас, психологиялық және физиологиялық ерекшеліктері мен мүмкіндіктерін есепке алу;</w:t>
      </w:r>
      <w:r>
        <w:br/>
      </w:r>
      <w:r>
        <w:rPr>
          <w:rFonts w:ascii="Times New Roman"/>
          <w:b w:val="false"/>
          <w:i w:val="false"/>
          <w:color w:val="000000"/>
          <w:sz w:val="28"/>
        </w:rPr>
        <w:t>
</w:t>
      </w:r>
      <w:r>
        <w:rPr>
          <w:rFonts w:ascii="Times New Roman"/>
          <w:b w:val="false"/>
          <w:i w:val="false"/>
          <w:color w:val="000000"/>
          <w:sz w:val="28"/>
        </w:rPr>
        <w:t>
      4) оқу материалы мазмұнының кәсіби бағыттылығы.</w:t>
      </w:r>
      <w:r>
        <w:br/>
      </w:r>
      <w:r>
        <w:rPr>
          <w:rFonts w:ascii="Times New Roman"/>
          <w:b w:val="false"/>
          <w:i w:val="false"/>
          <w:color w:val="000000"/>
          <w:sz w:val="28"/>
        </w:rPr>
        <w:t>
</w:t>
      </w:r>
      <w:r>
        <w:rPr>
          <w:rFonts w:ascii="Times New Roman"/>
          <w:b w:val="false"/>
          <w:i w:val="false"/>
          <w:color w:val="000000"/>
          <w:sz w:val="28"/>
        </w:rPr>
        <w:t>
      6. Автор, авторлық ұжым ҚР МЖБС-ға сәйкес уәкілетті орган білім беру ұйымдарында пайдалануға рұқсат еткен бастауыш, негізгі орта және жалпы орта білім беру деңгейлеріне арналған оқулықтардың, оқу-әдістемелік кешендер мен оқу-әдістемелік құралдардың мазмұнын әрбір төрт жылда, арнайы білім беру ұйымдары үшін әрбір алты жылда өңдейді.</w:t>
      </w:r>
    </w:p>
    <w:bookmarkEnd w:id="7"/>
    <w:bookmarkStart w:name="z48" w:id="8"/>
    <w:p>
      <w:pPr>
        <w:spacing w:after="0"/>
        <w:ind w:left="0"/>
        <w:jc w:val="left"/>
      </w:pPr>
      <w:r>
        <w:rPr>
          <w:rFonts w:ascii="Times New Roman"/>
          <w:b/>
          <w:i w:val="false"/>
          <w:color w:val="000000"/>
        </w:rPr>
        <w:t xml:space="preserve"> 
3. Оқулықтарды, оқу-әдістемелік кешендер мен оқу-әдістемелік</w:t>
      </w:r>
      <w:r>
        <w:br/>
      </w:r>
      <w:r>
        <w:rPr>
          <w:rFonts w:ascii="Times New Roman"/>
          <w:b/>
          <w:i w:val="false"/>
          <w:color w:val="000000"/>
        </w:rPr>
        <w:t>
құралдарды сараптамадан өткізу тәртібі</w:t>
      </w:r>
    </w:p>
    <w:bookmarkEnd w:id="8"/>
    <w:bookmarkStart w:name="z49" w:id="9"/>
    <w:p>
      <w:pPr>
        <w:spacing w:after="0"/>
        <w:ind w:left="0"/>
        <w:jc w:val="both"/>
      </w:pPr>
      <w:r>
        <w:rPr>
          <w:rFonts w:ascii="Times New Roman"/>
          <w:b w:val="false"/>
          <w:i w:val="false"/>
          <w:color w:val="000000"/>
          <w:sz w:val="28"/>
        </w:rPr>
        <w:t>
      7. Уәкілетті орган барлық білім беру деңгейлеріне арналған оқулықтарға, оқу-әдістемелік кешендер мен оқу-әдістемелік құралдарға ғылыми және педагогикалық сараптама бойынша тақырыптық жоспарды (бұдан әрі – тақырыптық жоспар) келесі жылға ағымдағы жылдың қарашасына дейін бекітеді.</w:t>
      </w:r>
      <w:r>
        <w:br/>
      </w:r>
      <w:r>
        <w:rPr>
          <w:rFonts w:ascii="Times New Roman"/>
          <w:b w:val="false"/>
          <w:i w:val="false"/>
          <w:color w:val="000000"/>
          <w:sz w:val="28"/>
        </w:rPr>
        <w:t>
</w:t>
      </w:r>
      <w:r>
        <w:rPr>
          <w:rFonts w:ascii="Times New Roman"/>
          <w:b w:val="false"/>
          <w:i w:val="false"/>
          <w:color w:val="000000"/>
          <w:sz w:val="28"/>
        </w:rPr>
        <w:t>
      8. «Оқулық» орталығы оқулықтарға, оқу-әдістемелік кешендер мен оқу-әдістемелік құралдарға ғылыми және педагогикалық сараптаманы тақырыптық жоспарға сәйкес жүргізеді.</w:t>
      </w:r>
      <w:r>
        <w:br/>
      </w:r>
      <w:r>
        <w:rPr>
          <w:rFonts w:ascii="Times New Roman"/>
          <w:b w:val="false"/>
          <w:i w:val="false"/>
          <w:color w:val="000000"/>
          <w:sz w:val="28"/>
        </w:rPr>
        <w:t>
</w:t>
      </w:r>
      <w:r>
        <w:rPr>
          <w:rFonts w:ascii="Times New Roman"/>
          <w:b w:val="false"/>
          <w:i w:val="false"/>
          <w:color w:val="000000"/>
          <w:sz w:val="28"/>
        </w:rPr>
        <w:t>
      9. Тақырыптық жоспарға енгізілген оқулықтарға, оқу-әдістемелік кешендер мен оқу-әдістемелік құралдарға, соның ішінде электрондық жеткізгіштердегі ғылыми және педагогикалық сараптама жасау республикалық бюджет есебінен жүргізіледі.</w:t>
      </w:r>
      <w:r>
        <w:br/>
      </w:r>
      <w:r>
        <w:rPr>
          <w:rFonts w:ascii="Times New Roman"/>
          <w:b w:val="false"/>
          <w:i w:val="false"/>
          <w:color w:val="000000"/>
          <w:sz w:val="28"/>
        </w:rPr>
        <w:t>
</w:t>
      </w:r>
      <w:r>
        <w:rPr>
          <w:rFonts w:ascii="Times New Roman"/>
          <w:b w:val="false"/>
          <w:i w:val="false"/>
          <w:color w:val="000000"/>
          <w:sz w:val="28"/>
        </w:rPr>
        <w:t>
      Тақырыптық жоспарға енгізілмеген оқулықтарға, оқу-әдістемелік кешендер мен оқу-әдістемелік құралдарға, соның ішінде электрондық жеткізгіштердегі ғылыми және педагогикалық сараптама жасау әзірлеушінің есебінен жүргізіледі.</w:t>
      </w:r>
      <w:r>
        <w:br/>
      </w:r>
      <w:r>
        <w:rPr>
          <w:rFonts w:ascii="Times New Roman"/>
          <w:b w:val="false"/>
          <w:i w:val="false"/>
          <w:color w:val="000000"/>
          <w:sz w:val="28"/>
        </w:rPr>
        <w:t>
</w:t>
      </w:r>
      <w:r>
        <w:rPr>
          <w:rFonts w:ascii="Times New Roman"/>
          <w:b w:val="false"/>
          <w:i w:val="false"/>
          <w:color w:val="000000"/>
          <w:sz w:val="28"/>
        </w:rPr>
        <w:t>
      10. Оқулықтарға, оқу-әдістемелік кешендер мен оқу-әдістемелік құралдарға, соның ішінде электрондық жеткізгіштердегі ғылыми және педагогикалық сараптама жасау мектепке дейінгі тәрбие мен оқыту, бастауыш, негізгі орта, жалпы орта білім беру деңгейлеріне ғалымдарды, жоғары және бірінші санатты мұғалімдерді жұмылдыра отырып жасалады, техникалық және кәсіптік білім беру мамандықтары бойынша ғалымдар мен техникалық және кәсіптік білім беру ұйымдарының оқытушылары, өндіріс, кәсіпорын және басқа да ұйым өкілдері тартыла отырып жүргізіледі.</w:t>
      </w:r>
      <w:r>
        <w:br/>
      </w:r>
      <w:r>
        <w:rPr>
          <w:rFonts w:ascii="Times New Roman"/>
          <w:b w:val="false"/>
          <w:i w:val="false"/>
          <w:color w:val="000000"/>
          <w:sz w:val="28"/>
        </w:rPr>
        <w:t>
</w:t>
      </w:r>
      <w:r>
        <w:rPr>
          <w:rFonts w:ascii="Times New Roman"/>
          <w:b w:val="false"/>
          <w:i w:val="false"/>
          <w:color w:val="000000"/>
          <w:sz w:val="28"/>
        </w:rPr>
        <w:t>
      Жоғары білім берудің мамандықтарына арналған оқулықтарға, оқу-әдістемелік кешендер мен оқу-әдістемелік құралдарға сараптама ғалымдарды, жоғары оқу орындарының оқытушыларын, өндіріс, кәсіпорын және басқа да ұйым өкілдерін жұмылдыра отырып жасалады.</w:t>
      </w:r>
      <w:r>
        <w:br/>
      </w:r>
      <w:r>
        <w:rPr>
          <w:rFonts w:ascii="Times New Roman"/>
          <w:b w:val="false"/>
          <w:i w:val="false"/>
          <w:color w:val="000000"/>
          <w:sz w:val="28"/>
        </w:rPr>
        <w:t>
</w:t>
      </w:r>
      <w:r>
        <w:rPr>
          <w:rFonts w:ascii="Times New Roman"/>
          <w:b w:val="false"/>
          <w:i w:val="false"/>
          <w:color w:val="000000"/>
          <w:sz w:val="28"/>
        </w:rPr>
        <w:t>
      11. Уәкілетті орган оқулықтарды, оқу-әдістемелік кешендер мен оқу-әдістемелік құралдарды сараптамаға қабылдауды мектепке дейінгі тәрбие мен оқыту, бастауыш, негізгі орта, жалпы орта білім беру деңгейлері үшін ағымдағы жылғы қаңтар мен мамыр аралығындағы кезеңде, техникалық және кәсіптік, жоғары және жоғары оқу орнынан кейінгі білім беру деңгейлері үшін ағымдағы жылғы қаңтар мен қазан аралығындағы кезеңде ұйымдастырады.</w:t>
      </w:r>
      <w:r>
        <w:br/>
      </w:r>
      <w:r>
        <w:rPr>
          <w:rFonts w:ascii="Times New Roman"/>
          <w:b w:val="false"/>
          <w:i w:val="false"/>
          <w:color w:val="000000"/>
          <w:sz w:val="28"/>
        </w:rPr>
        <w:t>
</w:t>
      </w:r>
      <w:r>
        <w:rPr>
          <w:rFonts w:ascii="Times New Roman"/>
          <w:b w:val="false"/>
          <w:i w:val="false"/>
          <w:color w:val="000000"/>
          <w:sz w:val="28"/>
        </w:rPr>
        <w:t>
      12. Оқу әдебиетінің авторы, авторлық ұжымы, баспасы және әзірлеушілері уәкілетті органға келесі материалдарды жібереді:</w:t>
      </w:r>
      <w:r>
        <w:br/>
      </w:r>
      <w:r>
        <w:rPr>
          <w:rFonts w:ascii="Times New Roman"/>
          <w:b w:val="false"/>
          <w:i w:val="false"/>
          <w:color w:val="000000"/>
          <w:sz w:val="28"/>
        </w:rPr>
        <w:t>
</w:t>
      </w:r>
      <w:r>
        <w:rPr>
          <w:rFonts w:ascii="Times New Roman"/>
          <w:b w:val="false"/>
          <w:i w:val="false"/>
          <w:color w:val="000000"/>
          <w:sz w:val="28"/>
        </w:rPr>
        <w:t>
      1) оқулықтарға, оқу-әдістемелік кешендер мен оқу-әдістемелік құралдарға сараптама жүргізу туралы өтініш;</w:t>
      </w:r>
      <w:r>
        <w:br/>
      </w:r>
      <w:r>
        <w:rPr>
          <w:rFonts w:ascii="Times New Roman"/>
          <w:b w:val="false"/>
          <w:i w:val="false"/>
          <w:color w:val="000000"/>
          <w:sz w:val="28"/>
        </w:rPr>
        <w:t>
</w:t>
      </w:r>
      <w:r>
        <w:rPr>
          <w:rFonts w:ascii="Times New Roman"/>
          <w:b w:val="false"/>
          <w:i w:val="false"/>
          <w:color w:val="000000"/>
          <w:sz w:val="28"/>
        </w:rPr>
        <w:t>
      Өтініште оқу әдебиетінің титул парағына сәйкес автор(лар)дың аты-жөні мен тегі, ҚР МЖББС-дағы (техникалық және кәсіптік, орта білімнен кейінгі білімнің үлгілік оқу жоспарлары) оқу пәнінің (пәндерінің) атына сәйкес атауы, сыныбы (курсы), басылым тілі, шыққан жылы, басылған орны көрсетіледі. Өтініште сонымен бірге жұртшылықтың кең ауқымының қол жеткізуі үшін «Оқулық» орталығының интернет-ресурсында қағаз жүзіндегі оқулықтың электрондық нұсқаларын орналастыру туралы өтініші көрсетіледі («Жоба» белгісімен PDF форматында).</w:t>
      </w:r>
      <w:r>
        <w:br/>
      </w:r>
      <w:r>
        <w:rPr>
          <w:rFonts w:ascii="Times New Roman"/>
          <w:b w:val="false"/>
          <w:i w:val="false"/>
          <w:color w:val="000000"/>
          <w:sz w:val="28"/>
        </w:rPr>
        <w:t>
</w:t>
      </w:r>
      <w:r>
        <w:rPr>
          <w:rFonts w:ascii="Times New Roman"/>
          <w:b w:val="false"/>
          <w:i w:val="false"/>
          <w:color w:val="000000"/>
          <w:sz w:val="28"/>
        </w:rPr>
        <w:t>
      Қайта әзірленген оқулықтар, оқу-әдістемелік кешендер мен оқу-әдістемелік құралдар үшін өтінішке әзірлеушілер (авторы, авторлық ұжым) туралы мәліметтер және байланыс телефондары қоса беріледі.</w:t>
      </w:r>
      <w:r>
        <w:br/>
      </w:r>
      <w:r>
        <w:rPr>
          <w:rFonts w:ascii="Times New Roman"/>
          <w:b w:val="false"/>
          <w:i w:val="false"/>
          <w:color w:val="000000"/>
          <w:sz w:val="28"/>
        </w:rPr>
        <w:t>
</w:t>
      </w:r>
      <w:r>
        <w:rPr>
          <w:rFonts w:ascii="Times New Roman"/>
          <w:b w:val="false"/>
          <w:i w:val="false"/>
          <w:color w:val="000000"/>
          <w:sz w:val="28"/>
        </w:rPr>
        <w:t>
      2) оқулықтарды, оқу-әдістемелік кешендер мен оқу-әдістемелік құралдарды басуға және/немесе қайта басуға авторлық құқық беру туралы келісімшарттың әрекет ету мерзімі мен аймағын, басылым таралымын және т.б. көрсете отырып, ұжымдық негізде авторлардың меншіктік құқықтарын басқаратын автормен (авторлармен) немесе ұйыммен жасалған келісімшарттың көшірмесі;</w:t>
      </w:r>
      <w:r>
        <w:br/>
      </w:r>
      <w:r>
        <w:rPr>
          <w:rFonts w:ascii="Times New Roman"/>
          <w:b w:val="false"/>
          <w:i w:val="false"/>
          <w:color w:val="000000"/>
          <w:sz w:val="28"/>
        </w:rPr>
        <w:t>
</w:t>
      </w:r>
      <w:r>
        <w:rPr>
          <w:rFonts w:ascii="Times New Roman"/>
          <w:b w:val="false"/>
          <w:i w:val="false"/>
          <w:color w:val="000000"/>
          <w:sz w:val="28"/>
        </w:rPr>
        <w:t>
      3) оқулықтың (соның ішінде оның электрондық нұсқасы PDF форматта), ОӘК, ОӘҚ, ЭҚ түпнұсқа-макеттерінің және қорапта соңғы тұтынушыға арналған электрондық жеткізгіштердегі оқулықтар, оқу-әдістемелік кешендер мен оқу-әдістемелік құралдар CD (DVD)-дискінің үш данасы;</w:t>
      </w:r>
      <w:r>
        <w:br/>
      </w:r>
      <w:r>
        <w:rPr>
          <w:rFonts w:ascii="Times New Roman"/>
          <w:b w:val="false"/>
          <w:i w:val="false"/>
          <w:color w:val="000000"/>
          <w:sz w:val="28"/>
        </w:rPr>
        <w:t>
</w:t>
      </w:r>
      <w:r>
        <w:rPr>
          <w:rFonts w:ascii="Times New Roman"/>
          <w:b w:val="false"/>
          <w:i w:val="false"/>
          <w:color w:val="000000"/>
          <w:sz w:val="28"/>
        </w:rPr>
        <w:t>
      4) техникалық және кәсіптік, жоғары және жоғары оқу орнынан кейінгі оқулықтар, оқу-әдістемелік кешендер мен оқу-әдістемелік құралдар үшін пән бойынша оқу бағдарламасы;</w:t>
      </w:r>
      <w:r>
        <w:br/>
      </w:r>
      <w:r>
        <w:rPr>
          <w:rFonts w:ascii="Times New Roman"/>
          <w:b w:val="false"/>
          <w:i w:val="false"/>
          <w:color w:val="000000"/>
          <w:sz w:val="28"/>
        </w:rPr>
        <w:t>
</w:t>
      </w:r>
      <w:r>
        <w:rPr>
          <w:rFonts w:ascii="Times New Roman"/>
          <w:b w:val="false"/>
          <w:i w:val="false"/>
          <w:color w:val="000000"/>
          <w:sz w:val="28"/>
        </w:rPr>
        <w:t>
      5) оқулықтарға, оқу-әдістемелік кешендер мен оқу-әдістемелік құралдарға түсіндірме жазба.</w:t>
      </w:r>
      <w:r>
        <w:br/>
      </w:r>
      <w:r>
        <w:rPr>
          <w:rFonts w:ascii="Times New Roman"/>
          <w:b w:val="false"/>
          <w:i w:val="false"/>
          <w:color w:val="000000"/>
          <w:sz w:val="28"/>
        </w:rPr>
        <w:t>
</w:t>
      </w:r>
      <w:r>
        <w:rPr>
          <w:rFonts w:ascii="Times New Roman"/>
          <w:b w:val="false"/>
          <w:i w:val="false"/>
          <w:color w:val="000000"/>
          <w:sz w:val="28"/>
        </w:rPr>
        <w:t>
      Түсіндірме жазба қайта дайындалған басылым үшін негізгі тұжырымдамалық ойларынан, өзектілік деңгейін бағалаудан, әзірлеменің жаңашылдығынан, ҚР МЖБС-ны, үлгілік оқу бағдарлама талаптарын іске асырудан, қайта басылған оқу басылымдары үшін – автордың (авторлық ұжымның) енгізген өзгерістері мен толықтыруларынан тұруы тиіс.</w:t>
      </w:r>
      <w:r>
        <w:br/>
      </w:r>
      <w:r>
        <w:rPr>
          <w:rFonts w:ascii="Times New Roman"/>
          <w:b w:val="false"/>
          <w:i w:val="false"/>
          <w:color w:val="000000"/>
          <w:sz w:val="28"/>
        </w:rPr>
        <w:t>
</w:t>
      </w:r>
      <w:r>
        <w:rPr>
          <w:rFonts w:ascii="Times New Roman"/>
          <w:b w:val="false"/>
          <w:i w:val="false"/>
          <w:color w:val="000000"/>
          <w:sz w:val="28"/>
        </w:rPr>
        <w:t>
      6) үш пікір: пән бойынша педагог-практиктің, пән бойынша әдіскердің, ғалымның.</w:t>
      </w:r>
      <w:r>
        <w:br/>
      </w:r>
      <w:r>
        <w:rPr>
          <w:rFonts w:ascii="Times New Roman"/>
          <w:b w:val="false"/>
          <w:i w:val="false"/>
          <w:color w:val="000000"/>
          <w:sz w:val="28"/>
        </w:rPr>
        <w:t>
</w:t>
      </w:r>
      <w:r>
        <w:rPr>
          <w:rFonts w:ascii="Times New Roman"/>
          <w:b w:val="false"/>
          <w:i w:val="false"/>
          <w:color w:val="000000"/>
          <w:sz w:val="28"/>
        </w:rPr>
        <w:t>
      Пікірде автордың білім беру ұйымдарында білім беру деңгейіне байланысты оқу басылымына ішінара сынақтан өткізу нәтижелері, басылымның мақсатты арналуы көрсетіледі;</w:t>
      </w:r>
      <w:r>
        <w:br/>
      </w:r>
      <w:r>
        <w:rPr>
          <w:rFonts w:ascii="Times New Roman"/>
          <w:b w:val="false"/>
          <w:i w:val="false"/>
          <w:color w:val="000000"/>
          <w:sz w:val="28"/>
        </w:rPr>
        <w:t>
</w:t>
      </w:r>
      <w:r>
        <w:rPr>
          <w:rFonts w:ascii="Times New Roman"/>
          <w:b w:val="false"/>
          <w:i w:val="false"/>
          <w:color w:val="000000"/>
          <w:sz w:val="28"/>
        </w:rPr>
        <w:t>
      7) техникалық және кәсіптік білімнің оқу басылымдары үшін – техникалық және кәсіптік білім беру ұйымдарының республикалық оқу-әдістемелік бірлестік шешімінен үзінді, жоғары және жоғары оқу орнынан кейінгі білімнің оқулықтар, оқу-әдістемелік кешендер мен оқу-әдістемелік құралдары үшін – мамандықтардың топтары бойынша оқу-әдістемелік бірлестіктің шешімінен үзінді;</w:t>
      </w:r>
      <w:r>
        <w:br/>
      </w:r>
      <w:r>
        <w:rPr>
          <w:rFonts w:ascii="Times New Roman"/>
          <w:b w:val="false"/>
          <w:i w:val="false"/>
          <w:color w:val="000000"/>
          <w:sz w:val="28"/>
        </w:rPr>
        <w:t>
</w:t>
      </w:r>
      <w:r>
        <w:rPr>
          <w:rFonts w:ascii="Times New Roman"/>
          <w:b w:val="false"/>
          <w:i w:val="false"/>
          <w:color w:val="000000"/>
          <w:sz w:val="28"/>
        </w:rPr>
        <w:t>
      8) электрондық жеткізгіштердегі оқулықтар, оқу-әдістемелік кешендер мен оқу-әдістемелік құралдар үшін – пайдаланушыларға арналған орнату және басшылыққа алу нұсқаулығы еркін нысанда.</w:t>
      </w:r>
      <w:r>
        <w:br/>
      </w:r>
      <w:r>
        <w:rPr>
          <w:rFonts w:ascii="Times New Roman"/>
          <w:b w:val="false"/>
          <w:i w:val="false"/>
          <w:color w:val="000000"/>
          <w:sz w:val="28"/>
        </w:rPr>
        <w:t>
</w:t>
      </w:r>
      <w:r>
        <w:rPr>
          <w:rFonts w:ascii="Times New Roman"/>
          <w:b w:val="false"/>
          <w:i w:val="false"/>
          <w:color w:val="000000"/>
          <w:sz w:val="28"/>
        </w:rPr>
        <w:t>
      13. Уәкілетті орган ұсынылған материалдардың толықтығын осы Қағидалардың 12-тармағына сәйкес анықтайды.</w:t>
      </w:r>
      <w:r>
        <w:br/>
      </w:r>
      <w:r>
        <w:rPr>
          <w:rFonts w:ascii="Times New Roman"/>
          <w:b w:val="false"/>
          <w:i w:val="false"/>
          <w:color w:val="000000"/>
          <w:sz w:val="28"/>
        </w:rPr>
        <w:t>
</w:t>
      </w:r>
      <w:r>
        <w:rPr>
          <w:rFonts w:ascii="Times New Roman"/>
          <w:b w:val="false"/>
          <w:i w:val="false"/>
          <w:color w:val="000000"/>
          <w:sz w:val="28"/>
        </w:rPr>
        <w:t>
      Уәкілетті орган бес күнтізбелік күн ішінде келіп түскен материалдарды сараптама жасау үшін «Оқулық» орталығына жібереді.</w:t>
      </w:r>
      <w:r>
        <w:br/>
      </w:r>
      <w:r>
        <w:rPr>
          <w:rFonts w:ascii="Times New Roman"/>
          <w:b w:val="false"/>
          <w:i w:val="false"/>
          <w:color w:val="000000"/>
          <w:sz w:val="28"/>
        </w:rPr>
        <w:t>
</w:t>
      </w:r>
      <w:r>
        <w:rPr>
          <w:rFonts w:ascii="Times New Roman"/>
          <w:b w:val="false"/>
          <w:i w:val="false"/>
          <w:color w:val="000000"/>
          <w:sz w:val="28"/>
        </w:rPr>
        <w:t>
      14. Ғылыми және педагогикалық сараптаманы өткізу уәкілетті органнан «Оқулық» орталығы материалдарды қабылдаған күннен бастап күнтізбелік алпыс күн ішінде ұйымдастырылады және жүргізіледі.</w:t>
      </w:r>
      <w:r>
        <w:br/>
      </w:r>
      <w:r>
        <w:rPr>
          <w:rFonts w:ascii="Times New Roman"/>
          <w:b w:val="false"/>
          <w:i w:val="false"/>
          <w:color w:val="000000"/>
          <w:sz w:val="28"/>
        </w:rPr>
        <w:t>
</w:t>
      </w:r>
      <w:r>
        <w:rPr>
          <w:rFonts w:ascii="Times New Roman"/>
          <w:b w:val="false"/>
          <w:i w:val="false"/>
          <w:color w:val="000000"/>
          <w:sz w:val="28"/>
        </w:rPr>
        <w:t>
      15. Оқулықтарға, оқу-әдістемелік кешендер мен оқу-әдістемелік құралдарға ғылыми және педагогикалық сараптама өткізу ҚР МЖБС-ға, үлгілік оқу жоспарлары мен оқу бағдарламаларына, ғылыми және әдістемелік аппараттың – білім алушыларды оқыту, тәрбиелеу мен дамыту мақсаттарына, психология-педагогика ғылымының қазіргі заманғы талаптарына сәйкестігін бағалау мақсатында жүргізіледі.</w:t>
      </w:r>
      <w:r>
        <w:br/>
      </w:r>
      <w:r>
        <w:rPr>
          <w:rFonts w:ascii="Times New Roman"/>
          <w:b w:val="false"/>
          <w:i w:val="false"/>
          <w:color w:val="000000"/>
          <w:sz w:val="28"/>
        </w:rPr>
        <w:t>
</w:t>
      </w:r>
      <w:r>
        <w:rPr>
          <w:rFonts w:ascii="Times New Roman"/>
          <w:b w:val="false"/>
          <w:i w:val="false"/>
          <w:color w:val="000000"/>
          <w:sz w:val="28"/>
        </w:rPr>
        <w:t>
      Оқулықтарға, оқу-әдістемелік кешендер мен оқу-әдістемелік құралдарға, соның ішінде электрондық жеткізгіштердегі ғылыми және педагогикалық сараптама ҚР МЖБС-ға, үлгілік оқу жоспарлары мен оқу бағдарламаларына, ОӘК-тің әдістемелік және ғылыми аппаратына қойылатын талаптарына сәйкестігін бағалау мақсатында жүргізіледі.</w:t>
      </w:r>
      <w:r>
        <w:br/>
      </w:r>
      <w:r>
        <w:rPr>
          <w:rFonts w:ascii="Times New Roman"/>
          <w:b w:val="false"/>
          <w:i w:val="false"/>
          <w:color w:val="000000"/>
          <w:sz w:val="28"/>
        </w:rPr>
        <w:t>
</w:t>
      </w:r>
      <w:r>
        <w:rPr>
          <w:rFonts w:ascii="Times New Roman"/>
          <w:b w:val="false"/>
          <w:i w:val="false"/>
          <w:color w:val="000000"/>
          <w:sz w:val="28"/>
        </w:rPr>
        <w:t>
      Оқулықтарға, оқу-әдістемелік кешендер мен оқу-әдістемелік құралдарға ғылыми және педагогикалық сараптама толықтығын қамтамасыз ету мақсатында баспа уәкілетті органға сонымен бірге электрондық нұсқада ұсынады. Сараптаманы жүргізген уақытта қағаз жүзіндегі оқулықтар, оқу-әдістемелік кешендер мен оқу-әдістемелік құралдардың электрондық нұсқасы «Оқулық» орталығының интернет-ресурсында жұртшылықтың кең ауқымының қол жетімділігін қамтамасыз ету және ескертулер мен ұсыныстарды беру үшін орналастырылады.</w:t>
      </w:r>
      <w:r>
        <w:br/>
      </w:r>
      <w:r>
        <w:rPr>
          <w:rFonts w:ascii="Times New Roman"/>
          <w:b w:val="false"/>
          <w:i w:val="false"/>
          <w:color w:val="000000"/>
          <w:sz w:val="28"/>
        </w:rPr>
        <w:t>
</w:t>
      </w:r>
      <w:r>
        <w:rPr>
          <w:rFonts w:ascii="Times New Roman"/>
          <w:b w:val="false"/>
          <w:i w:val="false"/>
          <w:color w:val="000000"/>
          <w:sz w:val="28"/>
        </w:rPr>
        <w:t>
      Сараптама нәтижелері бойынша сараптамалық шешім шығарылады.</w:t>
      </w:r>
      <w:r>
        <w:br/>
      </w:r>
      <w:r>
        <w:rPr>
          <w:rFonts w:ascii="Times New Roman"/>
          <w:b w:val="false"/>
          <w:i w:val="false"/>
          <w:color w:val="000000"/>
          <w:sz w:val="28"/>
        </w:rPr>
        <w:t>
</w:t>
      </w:r>
      <w:r>
        <w:rPr>
          <w:rFonts w:ascii="Times New Roman"/>
          <w:b w:val="false"/>
          <w:i w:val="false"/>
          <w:color w:val="000000"/>
          <w:sz w:val="28"/>
        </w:rPr>
        <w:t>
      16. Сараптамалық шешім негізінде «Оқулық» орталығы сараптама қорытындысын дайындайды.</w:t>
      </w:r>
      <w:r>
        <w:br/>
      </w:r>
      <w:r>
        <w:rPr>
          <w:rFonts w:ascii="Times New Roman"/>
          <w:b w:val="false"/>
          <w:i w:val="false"/>
          <w:color w:val="000000"/>
          <w:sz w:val="28"/>
        </w:rPr>
        <w:t>
</w:t>
      </w:r>
      <w:r>
        <w:rPr>
          <w:rFonts w:ascii="Times New Roman"/>
          <w:b w:val="false"/>
          <w:i w:val="false"/>
          <w:color w:val="000000"/>
          <w:sz w:val="28"/>
        </w:rPr>
        <w:t>
      Сараптама нәтижелері бойынша сараптама қорытындысы келесі тұжырымдардың бірін қамтуы керек:</w:t>
      </w:r>
      <w:r>
        <w:br/>
      </w:r>
      <w:r>
        <w:rPr>
          <w:rFonts w:ascii="Times New Roman"/>
          <w:b w:val="false"/>
          <w:i w:val="false"/>
          <w:color w:val="000000"/>
          <w:sz w:val="28"/>
        </w:rPr>
        <w:t>
</w:t>
      </w:r>
      <w:r>
        <w:rPr>
          <w:rFonts w:ascii="Times New Roman"/>
          <w:b w:val="false"/>
          <w:i w:val="false"/>
          <w:color w:val="000000"/>
          <w:sz w:val="28"/>
        </w:rPr>
        <w:t>
      1) бастауыш, негізгі орта және жалпы орта білім деңгейіне арналған оқулықтарға, оқу-әдістемелік кешендер мен оқу-әдістемелік құралдарға, соның ішінде электрондық жеткізгіштерде:</w:t>
      </w:r>
      <w:r>
        <w:br/>
      </w:r>
      <w:r>
        <w:rPr>
          <w:rFonts w:ascii="Times New Roman"/>
          <w:b w:val="false"/>
          <w:i w:val="false"/>
          <w:color w:val="000000"/>
          <w:sz w:val="28"/>
        </w:rPr>
        <w:t>
</w:t>
      </w:r>
      <w:r>
        <w:rPr>
          <w:rFonts w:ascii="Times New Roman"/>
          <w:b w:val="false"/>
          <w:i w:val="false"/>
          <w:color w:val="000000"/>
          <w:sz w:val="28"/>
        </w:rPr>
        <w:t>
      оң сараптамалық шешім алған жағдайда – «білім беру ұйымдарында пайдалануға ұсынылады», қайта дайындалған оқу әдебиеттеріне – «білім беру ұйымдарында сынақтан өткізуге ұсынылады»;</w:t>
      </w:r>
      <w:r>
        <w:br/>
      </w:r>
      <w:r>
        <w:rPr>
          <w:rFonts w:ascii="Times New Roman"/>
          <w:b w:val="false"/>
          <w:i w:val="false"/>
          <w:color w:val="000000"/>
          <w:sz w:val="28"/>
        </w:rPr>
        <w:t>
</w:t>
      </w:r>
      <w:r>
        <w:rPr>
          <w:rFonts w:ascii="Times New Roman"/>
          <w:b w:val="false"/>
          <w:i w:val="false"/>
          <w:color w:val="000000"/>
          <w:sz w:val="28"/>
        </w:rPr>
        <w:t>
      сараптамалық шешімде жоюды қажет ететін ескертулер болған жағдайда – «Өңдеуді қажет етеді», соның ішінде қайта дайындалған оқу әдебиеттері үшін;</w:t>
      </w:r>
      <w:r>
        <w:br/>
      </w:r>
      <w:r>
        <w:rPr>
          <w:rFonts w:ascii="Times New Roman"/>
          <w:b w:val="false"/>
          <w:i w:val="false"/>
          <w:color w:val="000000"/>
          <w:sz w:val="28"/>
        </w:rPr>
        <w:t>
</w:t>
      </w:r>
      <w:r>
        <w:rPr>
          <w:rFonts w:ascii="Times New Roman"/>
          <w:b w:val="false"/>
          <w:i w:val="false"/>
          <w:color w:val="000000"/>
          <w:sz w:val="28"/>
        </w:rPr>
        <w:t>
      теріс сараптамалық шешім алған жағдайда – «Білім беру ұйымдарында пайдалануға ұсынылмайды», қайта дайындалған оқу әдебиеттеріне – «білім беру ұйымдарында сынақтан өткізуге ұсынылмайды»;</w:t>
      </w:r>
      <w:r>
        <w:br/>
      </w:r>
      <w:r>
        <w:rPr>
          <w:rFonts w:ascii="Times New Roman"/>
          <w:b w:val="false"/>
          <w:i w:val="false"/>
          <w:color w:val="000000"/>
          <w:sz w:val="28"/>
        </w:rPr>
        <w:t>
</w:t>
      </w:r>
      <w:r>
        <w:rPr>
          <w:rFonts w:ascii="Times New Roman"/>
          <w:b w:val="false"/>
          <w:i w:val="false"/>
          <w:color w:val="000000"/>
          <w:sz w:val="28"/>
        </w:rPr>
        <w:t>
      2) мектепке дейінгі тәрбие мен оқыту, техникалық және кәсіптік, орта білімнен кейінгі, жоғары және жоғары оқу орнынан кейінгі білім деңгейінің оқулықтары, оқу-әдістемелік кешендері мен оқу-әдістемелік құралдары үшін, соның ішінде электрондық жеткізгіштерде – «білім беру ұйымдарына пайдалануға ұсынылады»;</w:t>
      </w:r>
      <w:r>
        <w:br/>
      </w:r>
      <w:r>
        <w:rPr>
          <w:rFonts w:ascii="Times New Roman"/>
          <w:b w:val="false"/>
          <w:i w:val="false"/>
          <w:color w:val="000000"/>
          <w:sz w:val="28"/>
        </w:rPr>
        <w:t>
</w:t>
      </w:r>
      <w:r>
        <w:rPr>
          <w:rFonts w:ascii="Times New Roman"/>
          <w:b w:val="false"/>
          <w:i w:val="false"/>
          <w:color w:val="000000"/>
          <w:sz w:val="28"/>
        </w:rPr>
        <w:t>
      сараптамалық шешімде жоюды қажет ететін ескертулер болған жағдайда – «Өңдеуді қажет етеді»;</w:t>
      </w:r>
      <w:r>
        <w:br/>
      </w:r>
      <w:r>
        <w:rPr>
          <w:rFonts w:ascii="Times New Roman"/>
          <w:b w:val="false"/>
          <w:i w:val="false"/>
          <w:color w:val="000000"/>
          <w:sz w:val="28"/>
        </w:rPr>
        <w:t>
</w:t>
      </w:r>
      <w:r>
        <w:rPr>
          <w:rFonts w:ascii="Times New Roman"/>
          <w:b w:val="false"/>
          <w:i w:val="false"/>
          <w:color w:val="000000"/>
          <w:sz w:val="28"/>
        </w:rPr>
        <w:t>
      теріс сараптамалық шешім алған жағдайда – «білім беру ұйымдарына пайдалануға ұсынылмайды».</w:t>
      </w:r>
      <w:r>
        <w:br/>
      </w:r>
      <w:r>
        <w:rPr>
          <w:rFonts w:ascii="Times New Roman"/>
          <w:b w:val="false"/>
          <w:i w:val="false"/>
          <w:color w:val="000000"/>
          <w:sz w:val="28"/>
        </w:rPr>
        <w:t>
</w:t>
      </w:r>
      <w:r>
        <w:rPr>
          <w:rFonts w:ascii="Times New Roman"/>
          <w:b w:val="false"/>
          <w:i w:val="false"/>
          <w:color w:val="000000"/>
          <w:sz w:val="28"/>
        </w:rPr>
        <w:t>
      17. Уәкілетті орган авторға (авторлық ұжымға) немесе баспаға сараптама нәтижелері туралы хабарлайды.</w:t>
      </w:r>
      <w:r>
        <w:br/>
      </w:r>
      <w:r>
        <w:rPr>
          <w:rFonts w:ascii="Times New Roman"/>
          <w:b w:val="false"/>
          <w:i w:val="false"/>
          <w:color w:val="000000"/>
          <w:sz w:val="28"/>
        </w:rPr>
        <w:t>
</w:t>
      </w:r>
      <w:r>
        <w:rPr>
          <w:rFonts w:ascii="Times New Roman"/>
          <w:b w:val="false"/>
          <w:i w:val="false"/>
          <w:color w:val="000000"/>
          <w:sz w:val="28"/>
        </w:rPr>
        <w:t>
      18. «Оқулық» орталығының сараптама қорытындысына сәйкес автор (авторлық ұжым) немесе баспа өңдеуді талап ететін оқулықтарды, оқу-әдістемелік кешендер мен оқу-әдістемелік құралдарды өңдеуден кейін уәкілетті органға қайта сараптама өткізуге уәкілетті органнан сараптамалық шешімді алған күннен бастап күнтізбелік отыз күн ішінде ұсынылады. Оқулықтарды, оқу-әдістемелік кешендер мен оқу-әдістемелік құралдарды қайта сараптамадан өткізуге байланысты барлық шығыстар (мемлекеттік тапсырыстан басқа) автор, авторлық ұжым немесе баспа есебінен өтеледі.</w:t>
      </w:r>
      <w:r>
        <w:br/>
      </w:r>
      <w:r>
        <w:rPr>
          <w:rFonts w:ascii="Times New Roman"/>
          <w:b w:val="false"/>
          <w:i w:val="false"/>
          <w:color w:val="000000"/>
          <w:sz w:val="28"/>
        </w:rPr>
        <w:t>
</w:t>
      </w:r>
      <w:r>
        <w:rPr>
          <w:rFonts w:ascii="Times New Roman"/>
          <w:b w:val="false"/>
          <w:i w:val="false"/>
          <w:color w:val="000000"/>
          <w:sz w:val="28"/>
        </w:rPr>
        <w:t>
      Екінші рет қайтарылған немесе білім беру ұйымдарында пайдалануға ұсынылмаған оқу басылымдары ағымдағы күнтізбелік жыл ішінде сараптамаға қабылданбайды.</w:t>
      </w:r>
      <w:r>
        <w:br/>
      </w:r>
      <w:r>
        <w:rPr>
          <w:rFonts w:ascii="Times New Roman"/>
          <w:b w:val="false"/>
          <w:i w:val="false"/>
          <w:color w:val="000000"/>
          <w:sz w:val="28"/>
        </w:rPr>
        <w:t>
</w:t>
      </w:r>
      <w:r>
        <w:rPr>
          <w:rFonts w:ascii="Times New Roman"/>
          <w:b w:val="false"/>
          <w:i w:val="false"/>
          <w:color w:val="000000"/>
          <w:sz w:val="28"/>
        </w:rPr>
        <w:t>
      19. Сараптамаға ұсынылған оқу басылымы әзірлеушіге қайтарылмайды.</w:t>
      </w:r>
    </w:p>
    <w:bookmarkEnd w:id="9"/>
    <w:bookmarkStart w:name="z89" w:id="10"/>
    <w:p>
      <w:pPr>
        <w:spacing w:after="0"/>
        <w:ind w:left="0"/>
        <w:jc w:val="left"/>
      </w:pPr>
      <w:r>
        <w:rPr>
          <w:rFonts w:ascii="Times New Roman"/>
          <w:b/>
          <w:i w:val="false"/>
          <w:color w:val="000000"/>
        </w:rPr>
        <w:t xml:space="preserve"> 
4. Оқулықтарды, оқу-әдістемелік кешендер мен оқу-әдістемелік</w:t>
      </w:r>
      <w:r>
        <w:br/>
      </w:r>
      <w:r>
        <w:rPr>
          <w:rFonts w:ascii="Times New Roman"/>
          <w:b/>
          <w:i w:val="false"/>
          <w:color w:val="000000"/>
        </w:rPr>
        <w:t>
құралдарды сынақтан өткізу және мониторинг жүргізу тәртібі</w:t>
      </w:r>
    </w:p>
    <w:bookmarkEnd w:id="10"/>
    <w:bookmarkStart w:name="z90" w:id="11"/>
    <w:p>
      <w:pPr>
        <w:spacing w:after="0"/>
        <w:ind w:left="0"/>
        <w:jc w:val="both"/>
      </w:pPr>
      <w:r>
        <w:rPr>
          <w:rFonts w:ascii="Times New Roman"/>
          <w:b w:val="false"/>
          <w:i w:val="false"/>
          <w:color w:val="000000"/>
          <w:sz w:val="28"/>
        </w:rPr>
        <w:t>
      20. Қазақстан Республикасының Білім және ғылым министрлігі оқулықтарды, оқу-әдістемелік кешендер мен оқу-әдістемелік құралдарды сынақтан өткізетін білім беру ұйымдарының тізімін оқулықтардың, оқу-әдістемелік кешендер мен оқу-әдістемелік құралдардың әзірлеу тілін және білім деңгейін ескере отырып қалыптастырады.</w:t>
      </w:r>
      <w:r>
        <w:br/>
      </w:r>
      <w:r>
        <w:rPr>
          <w:rFonts w:ascii="Times New Roman"/>
          <w:b w:val="false"/>
          <w:i w:val="false"/>
          <w:color w:val="000000"/>
          <w:sz w:val="28"/>
        </w:rPr>
        <w:t>
</w:t>
      </w:r>
      <w:r>
        <w:rPr>
          <w:rFonts w:ascii="Times New Roman"/>
          <w:b w:val="false"/>
          <w:i w:val="false"/>
          <w:color w:val="000000"/>
          <w:sz w:val="28"/>
        </w:rPr>
        <w:t>
      21. Облыстардың, Алматы және Астана қалаларының білім басқармалары оқулықтардың, оқу-әдістемелік кешендер мен оқу-әдістемелік құралдардың сынақтан өткізу нәтижелерін «Оқулық» орталығына ұсынады.</w:t>
      </w:r>
      <w:r>
        <w:br/>
      </w:r>
      <w:r>
        <w:rPr>
          <w:rFonts w:ascii="Times New Roman"/>
          <w:b w:val="false"/>
          <w:i w:val="false"/>
          <w:color w:val="000000"/>
          <w:sz w:val="28"/>
        </w:rPr>
        <w:t>
</w:t>
      </w:r>
      <w:r>
        <w:rPr>
          <w:rFonts w:ascii="Times New Roman"/>
          <w:b w:val="false"/>
          <w:i w:val="false"/>
          <w:color w:val="000000"/>
          <w:sz w:val="28"/>
        </w:rPr>
        <w:t>
      22. «Оқулық» орталығы оқулықтардың, оқу-әдістемелік кешендер мен оқу-әдістемелік құралдардың сынақтан өткен материалдарына талдау жасайды, Республикалық комиссия қарауына талдамалық анықтама әзірлейді.</w:t>
      </w:r>
      <w:r>
        <w:br/>
      </w:r>
      <w:r>
        <w:rPr>
          <w:rFonts w:ascii="Times New Roman"/>
          <w:b w:val="false"/>
          <w:i w:val="false"/>
          <w:color w:val="000000"/>
          <w:sz w:val="28"/>
        </w:rPr>
        <w:t>
</w:t>
      </w:r>
      <w:r>
        <w:rPr>
          <w:rFonts w:ascii="Times New Roman"/>
          <w:b w:val="false"/>
          <w:i w:val="false"/>
          <w:color w:val="000000"/>
          <w:sz w:val="28"/>
        </w:rPr>
        <w:t>
      23. Уәкілетті орган мектепке дейінгі, бастауыш, негізгі орта, жалпы орта білім деңгейлері оқулықтардың, оқу-әдістемелік кешендер мен оқу-әдістемелік құралдардың мониторингін оқулықтар, оқу-әдістемелік кешендер мен оқу-әдістемелік құралдардың сапасын бағалау мен білім беру ұйымдарының оқу әдебиеттерімен қамтамасыз етілуін талдау мақсатында жүргізіледі.</w:t>
      </w:r>
      <w:r>
        <w:br/>
      </w:r>
      <w:r>
        <w:rPr>
          <w:rFonts w:ascii="Times New Roman"/>
          <w:b w:val="false"/>
          <w:i w:val="false"/>
          <w:color w:val="000000"/>
          <w:sz w:val="28"/>
        </w:rPr>
        <w:t>
</w:t>
      </w:r>
      <w:r>
        <w:rPr>
          <w:rFonts w:ascii="Times New Roman"/>
          <w:b w:val="false"/>
          <w:i w:val="false"/>
          <w:color w:val="000000"/>
          <w:sz w:val="28"/>
        </w:rPr>
        <w:t>
      24. Облыстардың, Астана және Алматы қалаларының білім басқармалары уәкілетті органға келесі оқу жылына Тізбеге сәйкес тендердің нәтижелері бойынша оқулықтар, оқу-әдістемелік кешендер мен оқу-әдістемелік құралдарды жеткізу жөнінде мемлекеттік сатып алу туралы ақпаратты ағымдағы жылдың жиырма бесінші мамырына дейін, ал он бесінші тамыздан кешіктірмей бастауыш, негізгі орта және жалпы орта білім беру деңгейлерінің оқулықтары, оқу-әдістемелік кешендер мен оқу-әдістемелік құралдарымен қамтамасыз етілу туралы ақпаратты ұсынады.</w:t>
      </w:r>
      <w:r>
        <w:br/>
      </w:r>
      <w:r>
        <w:rPr>
          <w:rFonts w:ascii="Times New Roman"/>
          <w:b w:val="false"/>
          <w:i w:val="false"/>
          <w:color w:val="000000"/>
          <w:sz w:val="28"/>
        </w:rPr>
        <w:t>
</w:t>
      </w:r>
      <w:r>
        <w:rPr>
          <w:rFonts w:ascii="Times New Roman"/>
          <w:b w:val="false"/>
          <w:i w:val="false"/>
          <w:color w:val="000000"/>
          <w:sz w:val="28"/>
        </w:rPr>
        <w:t>
      25. Уәкілетті орган оқулықтар мониторингінің нәтижелері бойынша білім беру ұйымдары тарапынан сұраныссыз қалған оқулықтарды, оқу-әдістемелік кешендер мен оқу-әдістемелік құралдарды Тізбеден алып тастау туралы шешім қабылдайды.</w:t>
      </w:r>
      <w:r>
        <w:br/>
      </w:r>
      <w:r>
        <w:rPr>
          <w:rFonts w:ascii="Times New Roman"/>
          <w:b w:val="false"/>
          <w:i w:val="false"/>
          <w:color w:val="000000"/>
          <w:sz w:val="28"/>
        </w:rPr>
        <w:t>
</w:t>
      </w:r>
      <w:r>
        <w:rPr>
          <w:rFonts w:ascii="Times New Roman"/>
          <w:b w:val="false"/>
          <w:i w:val="false"/>
          <w:color w:val="000000"/>
          <w:sz w:val="28"/>
        </w:rPr>
        <w:t>
      Тізбеден алынып тасталған оқулықтар, оқу-әдістемелік кешендер мен оқу-әдістемелік құралдар туралы ақпарат уәкілетті органның www.edu.gov.kz сайтында орналастырылады.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Білім және ғылым министрлігі оқулықтарды, оқу-әдістемелік кешендер мен оқу-әдістемелік құралдарды сараптама және сынақ жүргізу нәтижелерін қарастыру жөніндегі Республикалық комиссияны (бұдан әрі – Республикалық комиссия) құрады.</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 Республикалық комиссияның құрамын бұйрықпен төрт жылға бекітеді.</w:t>
      </w:r>
      <w:r>
        <w:br/>
      </w:r>
      <w:r>
        <w:rPr>
          <w:rFonts w:ascii="Times New Roman"/>
          <w:b w:val="false"/>
          <w:i w:val="false"/>
          <w:color w:val="000000"/>
          <w:sz w:val="28"/>
        </w:rPr>
        <w:t>
</w:t>
      </w:r>
      <w:r>
        <w:rPr>
          <w:rFonts w:ascii="Times New Roman"/>
          <w:b w:val="false"/>
          <w:i w:val="false"/>
          <w:color w:val="000000"/>
          <w:sz w:val="28"/>
        </w:rPr>
        <w:t>
      Республикалық комиссияның құрамына отандық білім беруді дамыту бойынша жұмыс тәжірибесі бар мемлекеттік, қоғамдық және үкіметтік емес ұйымдардың, педагогикалық және ғылыми қоғамдастықтың өкілдері кіреді.</w:t>
      </w:r>
      <w:r>
        <w:br/>
      </w:r>
      <w:r>
        <w:rPr>
          <w:rFonts w:ascii="Times New Roman"/>
          <w:b w:val="false"/>
          <w:i w:val="false"/>
          <w:color w:val="000000"/>
          <w:sz w:val="28"/>
        </w:rPr>
        <w:t>
</w:t>
      </w:r>
      <w:r>
        <w:rPr>
          <w:rFonts w:ascii="Times New Roman"/>
          <w:b w:val="false"/>
          <w:i w:val="false"/>
          <w:color w:val="000000"/>
          <w:sz w:val="28"/>
        </w:rPr>
        <w:t>
      Уәкілетті орган Республикалық комиссия жанынан оқулықтардың, оқу-әдістемелік кешендер мен оқу-әдістемелік құралдардың ғылыми және педагогикалық сараптама нәтижелерін қарастыратын пәндік комиссияларды құрады.</w:t>
      </w:r>
      <w:r>
        <w:br/>
      </w:r>
      <w:r>
        <w:rPr>
          <w:rFonts w:ascii="Times New Roman"/>
          <w:b w:val="false"/>
          <w:i w:val="false"/>
          <w:color w:val="000000"/>
          <w:sz w:val="28"/>
        </w:rPr>
        <w:t>
</w:t>
      </w:r>
      <w:r>
        <w:rPr>
          <w:rFonts w:ascii="Times New Roman"/>
          <w:b w:val="false"/>
          <w:i w:val="false"/>
          <w:color w:val="000000"/>
          <w:sz w:val="28"/>
        </w:rPr>
        <w:t>
      Пәндік комиссия құрамы бір жыл мерзімге бекітіледі. Әрбір пәндік комиссия құрамына жетекші, ғалымдар және пән мұғалімдерінен тұратын комиссияның төрт мүшесі кіреді. Жетекші Республикалық комиссия құрамына кіреді.</w:t>
      </w:r>
      <w:r>
        <w:br/>
      </w:r>
      <w:r>
        <w:rPr>
          <w:rFonts w:ascii="Times New Roman"/>
          <w:b w:val="false"/>
          <w:i w:val="false"/>
          <w:color w:val="000000"/>
          <w:sz w:val="28"/>
        </w:rPr>
        <w:t>
</w:t>
      </w:r>
      <w:r>
        <w:rPr>
          <w:rFonts w:ascii="Times New Roman"/>
          <w:b w:val="false"/>
          <w:i w:val="false"/>
          <w:color w:val="000000"/>
          <w:sz w:val="28"/>
        </w:rPr>
        <w:t>
      Пәндік комиссия оқулықтардың, оқу-әдістемелік кешендер мен оқу-әдістемелік құралдардың ғылыми және педагогикалық сараптама нәтижелерін қарастырады.</w:t>
      </w:r>
      <w:r>
        <w:br/>
      </w:r>
      <w:r>
        <w:rPr>
          <w:rFonts w:ascii="Times New Roman"/>
          <w:b w:val="false"/>
          <w:i w:val="false"/>
          <w:color w:val="000000"/>
          <w:sz w:val="28"/>
        </w:rPr>
        <w:t>
</w:t>
      </w:r>
      <w:r>
        <w:rPr>
          <w:rFonts w:ascii="Times New Roman"/>
          <w:b w:val="false"/>
          <w:i w:val="false"/>
          <w:color w:val="000000"/>
          <w:sz w:val="28"/>
        </w:rPr>
        <w:t>
      27. Республикалық комиссия:</w:t>
      </w:r>
      <w:r>
        <w:br/>
      </w:r>
      <w:r>
        <w:rPr>
          <w:rFonts w:ascii="Times New Roman"/>
          <w:b w:val="false"/>
          <w:i w:val="false"/>
          <w:color w:val="000000"/>
          <w:sz w:val="28"/>
        </w:rPr>
        <w:t>
</w:t>
      </w:r>
      <w:r>
        <w:rPr>
          <w:rFonts w:ascii="Times New Roman"/>
          <w:b w:val="false"/>
          <w:i w:val="false"/>
          <w:color w:val="000000"/>
          <w:sz w:val="28"/>
        </w:rPr>
        <w:t>
      1) қор жинау циклі бойынша қайта басылатын мектепке дейінгі, бастауыш, негізгі орта, жалпы орта білім деңгейіндегі оқулықтардың, оқу-әдістемелік кешендер мен оқу-әдістемелік құралдардың сараптама жүргізу нәтижесін тексереді;</w:t>
      </w:r>
      <w:r>
        <w:br/>
      </w:r>
      <w:r>
        <w:rPr>
          <w:rFonts w:ascii="Times New Roman"/>
          <w:b w:val="false"/>
          <w:i w:val="false"/>
          <w:color w:val="000000"/>
          <w:sz w:val="28"/>
        </w:rPr>
        <w:t>
</w:t>
      </w:r>
      <w:r>
        <w:rPr>
          <w:rFonts w:ascii="Times New Roman"/>
          <w:b w:val="false"/>
          <w:i w:val="false"/>
          <w:color w:val="000000"/>
          <w:sz w:val="28"/>
        </w:rPr>
        <w:t>
      2) барлық білім беру деңгейіне арналған оқулықтарды, оқу-әдістемелік кешендер мен оқу-әдістемелік құралдарды дайындау, сараптау, сынақтан өткізу, мониторинг жүргізу және басып шығару тетіктерін жетілдіру бойынша ұсыныстарды дайындайды;</w:t>
      </w:r>
      <w:r>
        <w:br/>
      </w:r>
      <w:r>
        <w:rPr>
          <w:rFonts w:ascii="Times New Roman"/>
          <w:b w:val="false"/>
          <w:i w:val="false"/>
          <w:color w:val="000000"/>
          <w:sz w:val="28"/>
        </w:rPr>
        <w:t>
</w:t>
      </w:r>
      <w:r>
        <w:rPr>
          <w:rFonts w:ascii="Times New Roman"/>
          <w:b w:val="false"/>
          <w:i w:val="false"/>
          <w:color w:val="000000"/>
          <w:sz w:val="28"/>
        </w:rPr>
        <w:t>
      3) пәндік комиссиялардың ұсыныстарын қарастыру негізінде қорытынды мәжілісте оқулықтарды, оқу-әдістемелік кешендер мен оқу-әдістемелік құралдарды оқу процесінде қолдану бойынша келесі шешім қабылдайды:</w:t>
      </w:r>
      <w:r>
        <w:br/>
      </w:r>
      <w:r>
        <w:rPr>
          <w:rFonts w:ascii="Times New Roman"/>
          <w:b w:val="false"/>
          <w:i w:val="false"/>
          <w:color w:val="000000"/>
          <w:sz w:val="28"/>
        </w:rPr>
        <w:t>
</w:t>
      </w:r>
      <w:r>
        <w:rPr>
          <w:rFonts w:ascii="Times New Roman"/>
          <w:b w:val="false"/>
          <w:i w:val="false"/>
          <w:color w:val="000000"/>
          <w:sz w:val="28"/>
        </w:rPr>
        <w:t>
      «оқу процесінде пайдалануға ұсынылады»;</w:t>
      </w:r>
      <w:r>
        <w:br/>
      </w:r>
      <w:r>
        <w:rPr>
          <w:rFonts w:ascii="Times New Roman"/>
          <w:b w:val="false"/>
          <w:i w:val="false"/>
          <w:color w:val="000000"/>
          <w:sz w:val="28"/>
        </w:rPr>
        <w:t>
</w:t>
      </w:r>
      <w:r>
        <w:rPr>
          <w:rFonts w:ascii="Times New Roman"/>
          <w:b w:val="false"/>
          <w:i w:val="false"/>
          <w:color w:val="000000"/>
          <w:sz w:val="28"/>
        </w:rPr>
        <w:t>
      «оқу процесінде пайдалануға ұсынылмайды»;</w:t>
      </w:r>
      <w:r>
        <w:br/>
      </w:r>
      <w:r>
        <w:rPr>
          <w:rFonts w:ascii="Times New Roman"/>
          <w:b w:val="false"/>
          <w:i w:val="false"/>
          <w:color w:val="000000"/>
          <w:sz w:val="28"/>
        </w:rPr>
        <w:t>
</w:t>
      </w:r>
      <w:r>
        <w:rPr>
          <w:rFonts w:ascii="Times New Roman"/>
          <w:b w:val="false"/>
          <w:i w:val="false"/>
          <w:color w:val="000000"/>
          <w:sz w:val="28"/>
        </w:rPr>
        <w:t>
      4) орта білім беру деңгейіне арналған қайта дайындалған оқулықтардың, оқу-әдістемелік кешендер мен оқу-әдістемелік құралдардың білім беру ұйымдарындағы сынақтан өткізу нәтижелерін қарастырады. Республикалық комиссия сынақтан өткізу материалдарын қарау негізінде оқулықтарды, оқу-әдістемелік кешендер мен оқу-әдістемелік құралдарды оқу процесінде пайдалану туралы келесі шешім қабылдайды:</w:t>
      </w:r>
      <w:r>
        <w:br/>
      </w:r>
      <w:r>
        <w:rPr>
          <w:rFonts w:ascii="Times New Roman"/>
          <w:b w:val="false"/>
          <w:i w:val="false"/>
          <w:color w:val="000000"/>
          <w:sz w:val="28"/>
        </w:rPr>
        <w:t>
</w:t>
      </w:r>
      <w:r>
        <w:rPr>
          <w:rFonts w:ascii="Times New Roman"/>
          <w:b w:val="false"/>
          <w:i w:val="false"/>
          <w:color w:val="000000"/>
          <w:sz w:val="28"/>
        </w:rPr>
        <w:t>
      «оқу процесінде пайдалануға ұсынылады»;</w:t>
      </w:r>
      <w:r>
        <w:br/>
      </w:r>
      <w:r>
        <w:rPr>
          <w:rFonts w:ascii="Times New Roman"/>
          <w:b w:val="false"/>
          <w:i w:val="false"/>
          <w:color w:val="000000"/>
          <w:sz w:val="28"/>
        </w:rPr>
        <w:t>
</w:t>
      </w:r>
      <w:r>
        <w:rPr>
          <w:rFonts w:ascii="Times New Roman"/>
          <w:b w:val="false"/>
          <w:i w:val="false"/>
          <w:color w:val="000000"/>
          <w:sz w:val="28"/>
        </w:rPr>
        <w:t>
      «оқу процесінде пайдалануға ұсынылмайды».</w:t>
      </w:r>
      <w:r>
        <w:br/>
      </w:r>
      <w:r>
        <w:rPr>
          <w:rFonts w:ascii="Times New Roman"/>
          <w:b w:val="false"/>
          <w:i w:val="false"/>
          <w:color w:val="000000"/>
          <w:sz w:val="28"/>
        </w:rPr>
        <w:t>
</w:t>
      </w:r>
      <w:r>
        <w:rPr>
          <w:rFonts w:ascii="Times New Roman"/>
          <w:b w:val="false"/>
          <w:i w:val="false"/>
          <w:color w:val="000000"/>
          <w:sz w:val="28"/>
        </w:rPr>
        <w:t>
      28. Республикалық комиссия отырысы жылына екі реттен кем емес өткізіледі.</w:t>
      </w:r>
      <w:r>
        <w:br/>
      </w:r>
      <w:r>
        <w:rPr>
          <w:rFonts w:ascii="Times New Roman"/>
          <w:b w:val="false"/>
          <w:i w:val="false"/>
          <w:color w:val="000000"/>
          <w:sz w:val="28"/>
        </w:rPr>
        <w:t>
</w:t>
      </w:r>
      <w:r>
        <w:rPr>
          <w:rFonts w:ascii="Times New Roman"/>
          <w:b w:val="false"/>
          <w:i w:val="false"/>
          <w:color w:val="000000"/>
          <w:sz w:val="28"/>
        </w:rPr>
        <w:t>
      Отырыс республикалық комиссия мүшелерінің жартысынан көп бөлігі қатысқанда заңды болып табылады.</w:t>
      </w:r>
      <w:r>
        <w:br/>
      </w:r>
      <w:r>
        <w:rPr>
          <w:rFonts w:ascii="Times New Roman"/>
          <w:b w:val="false"/>
          <w:i w:val="false"/>
          <w:color w:val="000000"/>
          <w:sz w:val="28"/>
        </w:rPr>
        <w:t>
</w:t>
      </w:r>
      <w:r>
        <w:rPr>
          <w:rFonts w:ascii="Times New Roman"/>
          <w:b w:val="false"/>
          <w:i w:val="false"/>
          <w:color w:val="000000"/>
          <w:sz w:val="28"/>
        </w:rPr>
        <w:t>
      Республикалық комиссия пәндік комиссиялардың ұсыныстары негізінде пайдалануға ұсынылған оқу әдебиеттерінің тізімін білім беру ұйымдарында пайдалануға рұқсат етілген оқулықтардың, оқу-әдістемелік кешендердің, оқу құралдарының және басқа да қосымша әдебиеттердің, оның ішінде электрондық жеткізгіштердің Тізбесін (бұдан әрі – Тізбе) уәкілетті органның қарауы мен бекітуіне енгізеді.</w:t>
      </w:r>
      <w:r>
        <w:br/>
      </w:r>
      <w:r>
        <w:rPr>
          <w:rFonts w:ascii="Times New Roman"/>
          <w:b w:val="false"/>
          <w:i w:val="false"/>
          <w:color w:val="000000"/>
          <w:sz w:val="28"/>
        </w:rPr>
        <w:t>
</w:t>
      </w:r>
      <w:r>
        <w:rPr>
          <w:rFonts w:ascii="Times New Roman"/>
          <w:b w:val="false"/>
          <w:i w:val="false"/>
          <w:color w:val="000000"/>
          <w:sz w:val="28"/>
        </w:rPr>
        <w:t>
      29. Тізбеге бір оқу пәні бойынша бестен артық емес балама оқулықтар, оқу-әдістемелік кешендер мен оқу-әдістемелік құралдар енгізіледі.</w:t>
      </w:r>
      <w:r>
        <w:br/>
      </w:r>
      <w:r>
        <w:rPr>
          <w:rFonts w:ascii="Times New Roman"/>
          <w:b w:val="false"/>
          <w:i w:val="false"/>
          <w:color w:val="000000"/>
          <w:sz w:val="28"/>
        </w:rPr>
        <w:t>
</w:t>
      </w:r>
      <w:r>
        <w:rPr>
          <w:rFonts w:ascii="Times New Roman"/>
          <w:b w:val="false"/>
          <w:i w:val="false"/>
          <w:color w:val="000000"/>
          <w:sz w:val="28"/>
        </w:rPr>
        <w:t>
      Уәкілетті органмен бекітілген Тізбе уәкілетті органның www.edu.gov.kz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Оқулықтардың электрондық нұсқасы білім алушылар мен білім беру ұйымдарын оқулықтармен, оқу-әдістемелік кешендер және оқу-әдістемелік құралдармен қосымша қамтамасыз ету үшін PDF форматында «Оқулық» орталығының интернет-ресурсында орналастырылады.</w:t>
      </w:r>
    </w:p>
    <w:bookmarkEnd w:id="11"/>
    <w:bookmarkStart w:name="z118" w:id="12"/>
    <w:p>
      <w:pPr>
        <w:spacing w:after="0"/>
        <w:ind w:left="0"/>
        <w:jc w:val="left"/>
      </w:pPr>
      <w:r>
        <w:rPr>
          <w:rFonts w:ascii="Times New Roman"/>
          <w:b/>
          <w:i w:val="false"/>
          <w:color w:val="000000"/>
        </w:rPr>
        <w:t xml:space="preserve"> 
5. Оқулықтарды, оқу-әдістемелік кешендер мен құралдарды басып</w:t>
      </w:r>
      <w:r>
        <w:br/>
      </w:r>
      <w:r>
        <w:rPr>
          <w:rFonts w:ascii="Times New Roman"/>
          <w:b/>
          <w:i w:val="false"/>
          <w:color w:val="000000"/>
        </w:rPr>
        <w:t>
шығару тәртібі</w:t>
      </w:r>
    </w:p>
    <w:bookmarkEnd w:id="12"/>
    <w:bookmarkStart w:name="z119" w:id="13"/>
    <w:p>
      <w:pPr>
        <w:spacing w:after="0"/>
        <w:ind w:left="0"/>
        <w:jc w:val="both"/>
      </w:pPr>
      <w:r>
        <w:rPr>
          <w:rFonts w:ascii="Times New Roman"/>
          <w:b w:val="false"/>
          <w:i w:val="false"/>
          <w:color w:val="000000"/>
          <w:sz w:val="28"/>
        </w:rPr>
        <w:t>
      30. Мектепке дейінгі тәрбие мен оқыту, бастауыш, негізгі орта және жалпы орта білім беру ұйымдары үшін оқу әдебиеттерін басып шығару Тізбеге сәйкес жүзеге асырылады.</w:t>
      </w:r>
      <w:r>
        <w:br/>
      </w:r>
      <w:r>
        <w:rPr>
          <w:rFonts w:ascii="Times New Roman"/>
          <w:b w:val="false"/>
          <w:i w:val="false"/>
          <w:color w:val="000000"/>
          <w:sz w:val="28"/>
        </w:rPr>
        <w:t>
</w:t>
      </w:r>
      <w:r>
        <w:rPr>
          <w:rFonts w:ascii="Times New Roman"/>
          <w:b w:val="false"/>
          <w:i w:val="false"/>
          <w:color w:val="000000"/>
          <w:sz w:val="28"/>
        </w:rPr>
        <w:t>
      31. Тізбеге енген оқулықтар, оқу-әдістемелік кешендер мен оқу-әдістемелік құралдар әзірлеушінің қаражаты есебінен басылып шығарылады.</w:t>
      </w:r>
      <w:r>
        <w:br/>
      </w:r>
      <w:r>
        <w:rPr>
          <w:rFonts w:ascii="Times New Roman"/>
          <w:b w:val="false"/>
          <w:i w:val="false"/>
          <w:color w:val="000000"/>
          <w:sz w:val="28"/>
        </w:rPr>
        <w:t>
</w:t>
      </w:r>
      <w:r>
        <w:rPr>
          <w:rFonts w:ascii="Times New Roman"/>
          <w:b w:val="false"/>
          <w:i w:val="false"/>
          <w:color w:val="000000"/>
          <w:sz w:val="28"/>
        </w:rPr>
        <w:t>
      32. Уәкілетті органның «Білім беру ұйымдарында пайдалануға рұқсат етіледі» деген грифі мектепке дейінгі, бастауыш, негізгі орта, жалпы орта білім беру деңгейлерінің оқу әдебиеттері үшін келесі төрт оқу жылы ішінде, арнайы білім беру ұйымдары үшін келесі алты оқу жылы ішінде қолданыста болады, техникалық және кәсіптік, жоғары және жоғары оқу орнынан кейінгі білім беру деңгейлерінің оқу әдебиеттері үшін шектелмейді.</w:t>
      </w:r>
      <w:r>
        <w:br/>
      </w:r>
      <w:r>
        <w:rPr>
          <w:rFonts w:ascii="Times New Roman"/>
          <w:b w:val="false"/>
          <w:i w:val="false"/>
          <w:color w:val="000000"/>
          <w:sz w:val="28"/>
        </w:rPr>
        <w:t>
</w:t>
      </w:r>
      <w:r>
        <w:rPr>
          <w:rFonts w:ascii="Times New Roman"/>
          <w:b w:val="false"/>
          <w:i w:val="false"/>
          <w:color w:val="000000"/>
          <w:sz w:val="28"/>
        </w:rPr>
        <w:t>
      33. Техникалық және кәсіптік, орта білімнен кейінгі, жоғары және жоғары оқу орнынан кейінгі білім беретін ұйымдар үшін оқу әдебиеттерін басып шығару «Оқулық» орталығының оң сараптамалық шешімі негізінде республикалық бюджеттің, оқу орнының немесе автордың, авторлар ұжымының немесе баспаның қаражаты есебінен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