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db4d0" w14:textId="addb4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Мұнайды магистральдық мұнай құбырларымен тасымалдау графигін қалыптастыру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2015 жылғы 8 сәуірдегі № 276 бұйрығы. Қазақстан Республикасының Әділет министрлігінде 2015 жылы 5 маусымда № 11283 тіркелді.</w:t>
      </w:r>
    </w:p>
    <w:p>
      <w:pPr>
        <w:spacing w:after="0"/>
        <w:ind w:left="0"/>
        <w:jc w:val="both"/>
      </w:pPr>
      <w:bookmarkStart w:name="z1" w:id="0"/>
      <w:r>
        <w:rPr>
          <w:rFonts w:ascii="Times New Roman"/>
          <w:b w:val="false"/>
          <w:i w:val="false"/>
          <w:color w:val="000000"/>
          <w:sz w:val="28"/>
        </w:rPr>
        <w:t xml:space="preserve">
      "Магистральдық құбыр туралы" Қазақстан Республикасы Заңы 6-бабының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27.02.2023 </w:t>
      </w:r>
      <w:r>
        <w:rPr>
          <w:rFonts w:ascii="Times New Roman"/>
          <w:b w:val="false"/>
          <w:i w:val="false"/>
          <w:color w:val="000000"/>
          <w:sz w:val="28"/>
        </w:rPr>
        <w:t>№ 88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Мұнайды магистральдық мұнай құбырларымен тасымалдау графигін қалыптастыру </w:t>
      </w:r>
      <w:r>
        <w:rPr>
          <w:rFonts w:ascii="Times New Roman"/>
          <w:b w:val="false"/>
          <w:i w:val="false"/>
          <w:color w:val="000000"/>
          <w:sz w:val="28"/>
        </w:rPr>
        <w:t xml:space="preserve"> 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Мұнай өнеркәсібін дамыту департаменті Қазақстан Республикасы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тіркеуден өтуін;</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тіркелгенінен кейін күнтізбелік он күн ішінде оның ресми жариялауға мерзімді баспа басылымдарында және "Әділет" ақпараттық-құқықтық жүйесіне жолдануын;</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Энергетика министрлігінің интернет-ресурсында және мемлекеттік органдардың интранет-порталында орналастыруды;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тармақтын 2) және 3)-тармақшаларымен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_____________________ Ә. Исекешев</w:t>
      </w:r>
    </w:p>
    <w:p>
      <w:pPr>
        <w:spacing w:after="0"/>
        <w:ind w:left="0"/>
        <w:jc w:val="both"/>
      </w:pPr>
      <w:r>
        <w:rPr>
          <w:rFonts w:ascii="Times New Roman"/>
          <w:b w:val="false"/>
          <w:i w:val="false"/>
          <w:color w:val="000000"/>
          <w:sz w:val="28"/>
        </w:rPr>
        <w:t>
      2015 жылғы 6 мамыр</w:t>
      </w:r>
    </w:p>
    <w:p>
      <w:pPr>
        <w:spacing w:after="0"/>
        <w:ind w:left="0"/>
        <w:jc w:val="both"/>
      </w:pPr>
      <w:r>
        <w:rPr>
          <w:rFonts w:ascii="Times New Roman"/>
          <w:b w:val="false"/>
          <w:i w:val="false"/>
          <w:color w:val="000000"/>
          <w:sz w:val="28"/>
        </w:rPr>
        <w:t>
       "КЕЛІСІЛДI"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_____________________ Б. Сұлтанов</w:t>
      </w:r>
    </w:p>
    <w:p>
      <w:pPr>
        <w:spacing w:after="0"/>
        <w:ind w:left="0"/>
        <w:jc w:val="both"/>
      </w:pPr>
      <w:r>
        <w:rPr>
          <w:rFonts w:ascii="Times New Roman"/>
          <w:b w:val="false"/>
          <w:i w:val="false"/>
          <w:color w:val="000000"/>
          <w:sz w:val="28"/>
        </w:rPr>
        <w:t>
      2015 жылғы 11 мамыр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8 сәуірдегі</w:t>
            </w:r>
            <w:r>
              <w:br/>
            </w:r>
            <w:r>
              <w:rPr>
                <w:rFonts w:ascii="Times New Roman"/>
                <w:b w:val="false"/>
                <w:i w:val="false"/>
                <w:color w:val="000000"/>
                <w:sz w:val="20"/>
              </w:rPr>
              <w:t>№ 276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Мұнайды магистральдық мұнай құбырларымен тасымалдау графигін қалыптастыру қағидалары</w:t>
      </w:r>
    </w:p>
    <w:bookmarkEnd w:id="9"/>
    <w:p>
      <w:pPr>
        <w:spacing w:after="0"/>
        <w:ind w:left="0"/>
        <w:jc w:val="both"/>
      </w:pPr>
      <w:r>
        <w:rPr>
          <w:rFonts w:ascii="Times New Roman"/>
          <w:b w:val="false"/>
          <w:i w:val="false"/>
          <w:color w:val="ff0000"/>
          <w:sz w:val="28"/>
        </w:rPr>
        <w:t xml:space="preserve">
      Ескерту. Қағида жаңа редакцияда – ҚР Энергетика министрінің 27.02.2023 </w:t>
      </w:r>
      <w:r>
        <w:rPr>
          <w:rFonts w:ascii="Times New Roman"/>
          <w:b w:val="false"/>
          <w:i w:val="false"/>
          <w:color w:val="ff0000"/>
          <w:sz w:val="28"/>
        </w:rPr>
        <w:t>№ 88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12" w:id="10"/>
    <w:p>
      <w:pPr>
        <w:spacing w:after="0"/>
        <w:ind w:left="0"/>
        <w:jc w:val="left"/>
      </w:pPr>
      <w:r>
        <w:rPr>
          <w:rFonts w:ascii="Times New Roman"/>
          <w:b/>
          <w:i w:val="false"/>
          <w:color w:val="000000"/>
        </w:rPr>
        <w:t xml:space="preserve"> 1-тарау. Жалпы ережелер</w:t>
      </w:r>
    </w:p>
    <w:bookmarkEnd w:id="10"/>
    <w:bookmarkStart w:name="z18" w:id="11"/>
    <w:p>
      <w:pPr>
        <w:spacing w:after="0"/>
        <w:ind w:left="0"/>
        <w:jc w:val="both"/>
      </w:pPr>
      <w:r>
        <w:rPr>
          <w:rFonts w:ascii="Times New Roman"/>
          <w:b w:val="false"/>
          <w:i w:val="false"/>
          <w:color w:val="000000"/>
          <w:sz w:val="28"/>
        </w:rPr>
        <w:t xml:space="preserve">
      1. Осы Мұнайды магистральдық мұнай құбырларымен тасымалдау графигін қалыптастыру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"Магистральдық құбыр туралы" Қазақстан Республикасы Заңы 6-бабының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мұнайды магистральдық мұнай құбырларымен тасымалдау графигін қалыптастыру тәртібін айқындайды.</w:t>
      </w:r>
    </w:p>
    <w:bookmarkEnd w:id="11"/>
    <w:bookmarkStart w:name="z19" w:id="12"/>
    <w:p>
      <w:pPr>
        <w:spacing w:after="0"/>
        <w:ind w:left="0"/>
        <w:jc w:val="both"/>
      </w:pPr>
      <w:r>
        <w:rPr>
          <w:rFonts w:ascii="Times New Roman"/>
          <w:b w:val="false"/>
          <w:i w:val="false"/>
          <w:color w:val="000000"/>
          <w:sz w:val="28"/>
        </w:rPr>
        <w:t>
      2. Осы Қағидаларда мынадай ұғымдар пайдаланылады:</w:t>
      </w:r>
    </w:p>
    <w:bookmarkEnd w:id="12"/>
    <w:bookmarkStart w:name="z20" w:id="13"/>
    <w:p>
      <w:pPr>
        <w:spacing w:after="0"/>
        <w:ind w:left="0"/>
        <w:jc w:val="both"/>
      </w:pPr>
      <w:r>
        <w:rPr>
          <w:rFonts w:ascii="Times New Roman"/>
          <w:b w:val="false"/>
          <w:i w:val="false"/>
          <w:color w:val="000000"/>
          <w:sz w:val="28"/>
        </w:rPr>
        <w:t>
      1) графиктен үзінді көшірмелер – операторларға және Қазақстан Республикасы Қаржы министрлігінің Мемлекеттік кірістер комитетіне (бұдан әрі – Комитет) жөнелтушілер мұнай тасымалдауға қағаз және электрондық тасығышта ай сайын уәкілетті орган жіберетін толық ақпарат;</w:t>
      </w:r>
    </w:p>
    <w:bookmarkEnd w:id="13"/>
    <w:bookmarkStart w:name="z21" w:id="14"/>
    <w:p>
      <w:pPr>
        <w:spacing w:after="0"/>
        <w:ind w:left="0"/>
        <w:jc w:val="both"/>
      </w:pPr>
      <w:r>
        <w:rPr>
          <w:rFonts w:ascii="Times New Roman"/>
          <w:b w:val="false"/>
          <w:i w:val="false"/>
          <w:color w:val="000000"/>
          <w:sz w:val="28"/>
        </w:rPr>
        <w:t>
      2) жөнелтуші – өнім өндіруші болып табылатын тұлға немесе оны заңды негіздерде сатып алған тұлға не олар уәкілеттік берген, өнімді тасымалдау жөніндегі қызметтерді ұсынуға арналған шарт негізінде магистральдық құбырмен тасымалдау үшін өнімді ұсынатын тұлға;</w:t>
      </w:r>
    </w:p>
    <w:bookmarkEnd w:id="14"/>
    <w:bookmarkStart w:name="z22" w:id="15"/>
    <w:p>
      <w:pPr>
        <w:spacing w:after="0"/>
        <w:ind w:left="0"/>
        <w:jc w:val="both"/>
      </w:pPr>
      <w:r>
        <w:rPr>
          <w:rFonts w:ascii="Times New Roman"/>
          <w:b w:val="false"/>
          <w:i w:val="false"/>
          <w:color w:val="000000"/>
          <w:sz w:val="28"/>
        </w:rPr>
        <w:t>
      3) Қазақстан Республикасының ішкі қажеттіліктері – Қазақстан Республикасының аумағында тұтыну үшін қажетті мұнай көлемі;</w:t>
      </w:r>
    </w:p>
    <w:bookmarkEnd w:id="15"/>
    <w:bookmarkStart w:name="z23" w:id="16"/>
    <w:p>
      <w:pPr>
        <w:spacing w:after="0"/>
        <w:ind w:left="0"/>
        <w:jc w:val="both"/>
      </w:pPr>
      <w:r>
        <w:rPr>
          <w:rFonts w:ascii="Times New Roman"/>
          <w:b w:val="false"/>
          <w:i w:val="false"/>
          <w:color w:val="000000"/>
          <w:sz w:val="28"/>
        </w:rPr>
        <w:t>
      4) магистральдық мұнай құбыры – мұнайды қауіпсіз тасымалдауды қамтамасыз ететін желілік бөліктен және объектілерден тұратын, техникалық регламенттер мен ұлттық стандарттар талаптарына сәйкес келетін бірыңғай өндірістік-технологиялық кешен;</w:t>
      </w:r>
    </w:p>
    <w:bookmarkEnd w:id="16"/>
    <w:bookmarkStart w:name="z24" w:id="17"/>
    <w:p>
      <w:pPr>
        <w:spacing w:after="0"/>
        <w:ind w:left="0"/>
        <w:jc w:val="both"/>
      </w:pPr>
      <w:r>
        <w:rPr>
          <w:rFonts w:ascii="Times New Roman"/>
          <w:b w:val="false"/>
          <w:i w:val="false"/>
          <w:color w:val="000000"/>
          <w:sz w:val="28"/>
        </w:rPr>
        <w:t>
      5) мұнайды тасымалдау графигі – уәкілетті орган бекіткен мұнайды магистральдық мұнай құбырларымен және/немесе басқа көлік түрімен тасымалдау графигі;</w:t>
      </w:r>
    </w:p>
    <w:bookmarkEnd w:id="17"/>
    <w:bookmarkStart w:name="z25" w:id="18"/>
    <w:p>
      <w:pPr>
        <w:spacing w:after="0"/>
        <w:ind w:left="0"/>
        <w:jc w:val="both"/>
      </w:pPr>
      <w:r>
        <w:rPr>
          <w:rFonts w:ascii="Times New Roman"/>
          <w:b w:val="false"/>
          <w:i w:val="false"/>
          <w:color w:val="000000"/>
          <w:sz w:val="28"/>
        </w:rPr>
        <w:t>
      6) мұнай тасымалдаушы ұйым - мұнайды тасымалдау жөніндегі қызметтерді көрсететін магистральдық құбырдың және/немесе басқа көлік түрінің меншік иесі;</w:t>
      </w:r>
    </w:p>
    <w:bookmarkEnd w:id="18"/>
    <w:bookmarkStart w:name="z26" w:id="19"/>
    <w:p>
      <w:pPr>
        <w:spacing w:after="0"/>
        <w:ind w:left="0"/>
        <w:jc w:val="both"/>
      </w:pPr>
      <w:r>
        <w:rPr>
          <w:rFonts w:ascii="Times New Roman"/>
          <w:b w:val="false"/>
          <w:i w:val="false"/>
          <w:color w:val="000000"/>
          <w:sz w:val="28"/>
        </w:rPr>
        <w:t>
      7) оператор – мұнайды магистральдық мұнай құбырымен тасымалдауды және (немесе) оны пайдалануды жүзеге асыратын магистральдық мұнай құбырының меншік иесі немесе магистральдық мұнай құбырына өзге де заңды негізде иелік ететін заңды тұлға не олар уәкілеттік берген, операторлық қызметтер көрсететін ұйым;</w:t>
      </w:r>
    </w:p>
    <w:bookmarkEnd w:id="19"/>
    <w:bookmarkStart w:name="z27" w:id="20"/>
    <w:p>
      <w:pPr>
        <w:spacing w:after="0"/>
        <w:ind w:left="0"/>
        <w:jc w:val="both"/>
      </w:pPr>
      <w:r>
        <w:rPr>
          <w:rFonts w:ascii="Times New Roman"/>
          <w:b w:val="false"/>
          <w:i w:val="false"/>
          <w:color w:val="000000"/>
          <w:sz w:val="28"/>
        </w:rPr>
        <w:t>
      8) тасымалдауға арналған өтiнiм – мұнайды магистральдық мұнай құбырымен тасымалдауға арналған өтінім (айлық);</w:t>
      </w:r>
    </w:p>
    <w:bookmarkEnd w:id="20"/>
    <w:bookmarkStart w:name="z28" w:id="21"/>
    <w:p>
      <w:pPr>
        <w:spacing w:after="0"/>
        <w:ind w:left="0"/>
        <w:jc w:val="both"/>
      </w:pPr>
      <w:r>
        <w:rPr>
          <w:rFonts w:ascii="Times New Roman"/>
          <w:b w:val="false"/>
          <w:i w:val="false"/>
          <w:color w:val="000000"/>
          <w:sz w:val="28"/>
        </w:rPr>
        <w:t>
      9) уәкілетті орган – магистральдық құбыр саласындағы басшылықты және салааралық үйлестіруді жүзеге асыратын орталық атқарушы орган.</w:t>
      </w:r>
    </w:p>
    <w:bookmarkEnd w:id="21"/>
    <w:bookmarkStart w:name="z29" w:id="22"/>
    <w:p>
      <w:pPr>
        <w:spacing w:after="0"/>
        <w:ind w:left="0"/>
        <w:jc w:val="left"/>
      </w:pPr>
      <w:r>
        <w:rPr>
          <w:rFonts w:ascii="Times New Roman"/>
          <w:b/>
          <w:i w:val="false"/>
          <w:color w:val="000000"/>
        </w:rPr>
        <w:t xml:space="preserve"> 2-тарау. Мұнайды магистральдық мұнай құбырымен тасымалдау графигін қалыптастыру тәртібі</w:t>
      </w:r>
    </w:p>
    <w:bookmarkEnd w:id="22"/>
    <w:bookmarkStart w:name="z30" w:id="23"/>
    <w:p>
      <w:pPr>
        <w:spacing w:after="0"/>
        <w:ind w:left="0"/>
        <w:jc w:val="both"/>
      </w:pPr>
      <w:r>
        <w:rPr>
          <w:rFonts w:ascii="Times New Roman"/>
          <w:b w:val="false"/>
          <w:i w:val="false"/>
          <w:color w:val="000000"/>
          <w:sz w:val="28"/>
        </w:rPr>
        <w:t>
      3. Мұнайды тасымалдау графигі (бұдан әрі – График) магистральдық мұнай құбырының меншік иесінің Қазақстан Республикасының қолданыстағы заңнамасына сәйкес негіздерде не магистральдық мұнай құбырына өзге де заңды негізде иелік ететін тұлғаның немесе олардың атынан осындай қызметтер көрсетуге уәкілетті оператордың және мұнай жөнелтушінің арасындағы тиісті шарттар ескеріле отырып әзірленеді.</w:t>
      </w:r>
    </w:p>
    <w:bookmarkEnd w:id="23"/>
    <w:bookmarkStart w:name="z31" w:id="24"/>
    <w:p>
      <w:pPr>
        <w:spacing w:after="0"/>
        <w:ind w:left="0"/>
        <w:jc w:val="both"/>
      </w:pPr>
      <w:r>
        <w:rPr>
          <w:rFonts w:ascii="Times New Roman"/>
          <w:b w:val="false"/>
          <w:i w:val="false"/>
          <w:color w:val="000000"/>
          <w:sz w:val="28"/>
        </w:rPr>
        <w:t>
      4. Графикті әзірлеу кезінде мынадай факторлар ескеріледі:</w:t>
      </w:r>
    </w:p>
    <w:bookmarkEnd w:id="24"/>
    <w:p>
      <w:pPr>
        <w:spacing w:after="0"/>
        <w:ind w:left="0"/>
        <w:jc w:val="both"/>
      </w:pPr>
      <w:r>
        <w:rPr>
          <w:rFonts w:ascii="Times New Roman"/>
          <w:b w:val="false"/>
          <w:i w:val="false"/>
          <w:color w:val="000000"/>
          <w:sz w:val="28"/>
        </w:rPr>
        <w:t>
      Қазақстан Республикасының уәкілетті органы айқындайтын көлемдердегі ішкі қажеттіліктері;</w:t>
      </w:r>
    </w:p>
    <w:p>
      <w:pPr>
        <w:spacing w:after="0"/>
        <w:ind w:left="0"/>
        <w:jc w:val="both"/>
      </w:pPr>
      <w:r>
        <w:rPr>
          <w:rFonts w:ascii="Times New Roman"/>
          <w:b w:val="false"/>
          <w:i w:val="false"/>
          <w:color w:val="000000"/>
          <w:sz w:val="28"/>
        </w:rPr>
        <w:t>
      магистральдық мұнай құбырларының қолданыстағы техникалық өткізу қабілеті;</w:t>
      </w:r>
    </w:p>
    <w:p>
      <w:pPr>
        <w:spacing w:after="0"/>
        <w:ind w:left="0"/>
        <w:jc w:val="both"/>
      </w:pPr>
      <w:r>
        <w:rPr>
          <w:rFonts w:ascii="Times New Roman"/>
          <w:b w:val="false"/>
          <w:i w:val="false"/>
          <w:color w:val="000000"/>
          <w:sz w:val="28"/>
        </w:rPr>
        <w:t>
      стандартты емес жағдайлар (хлорорганикалық қосылыстардың мөлшері бойынша рұқсат етілген мәндерден асып кету, отандық мұнай өңдеу зауыттарындағы авариялық жағдайлар, мұнай өңдеу зауыттарын жоспардан тыс жөндеуге тоқтату, электр энергиясының ажыратылуы, экспорттық бағдарлардағы штаттан тыс жағдайлар, оның ішінде мұнай тасымалдауды шектеу);</w:t>
      </w:r>
    </w:p>
    <w:p>
      <w:pPr>
        <w:spacing w:after="0"/>
        <w:ind w:left="0"/>
        <w:jc w:val="both"/>
      </w:pPr>
      <w:r>
        <w:rPr>
          <w:rFonts w:ascii="Times New Roman"/>
          <w:b w:val="false"/>
          <w:i w:val="false"/>
          <w:color w:val="000000"/>
          <w:sz w:val="28"/>
        </w:rPr>
        <w:t>
      еңсерілмейтін күш мән-жайлары.</w:t>
      </w:r>
    </w:p>
    <w:bookmarkStart w:name="z32" w:id="25"/>
    <w:p>
      <w:pPr>
        <w:spacing w:after="0"/>
        <w:ind w:left="0"/>
        <w:jc w:val="both"/>
      </w:pPr>
      <w:r>
        <w:rPr>
          <w:rFonts w:ascii="Times New Roman"/>
          <w:b w:val="false"/>
          <w:i w:val="false"/>
          <w:color w:val="000000"/>
          <w:sz w:val="28"/>
        </w:rPr>
        <w:t xml:space="preserve">
      5. Ішкі нарықты мұнай өнімдерімен қамтамасыз ету үшін жер қойнауын пайдаланушыларға біркелкі жүктемені ұстап тұру мақсатында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айқындалатын көлемдерді бөлу кезінде өңірлер бойынша пайыздық жүктеме ескеріледі.</w:t>
      </w:r>
    </w:p>
    <w:bookmarkEnd w:id="25"/>
    <w:p>
      <w:pPr>
        <w:spacing w:after="0"/>
        <w:ind w:left="0"/>
        <w:jc w:val="both"/>
      </w:pPr>
      <w:r>
        <w:rPr>
          <w:rFonts w:ascii="Times New Roman"/>
          <w:b w:val="false"/>
          <w:i w:val="false"/>
          <w:color w:val="000000"/>
          <w:sz w:val="28"/>
        </w:rPr>
        <w:t>
      Өңірлер бойынша пайыздық жүктеменің өзгерістерін өңірдегі жер қойнауын пайдаланушылардың мұнай өндіру деңгейіне байланысты, бірақ ұлғаю жағына қарай он пайыздан (жинақтаушы жүктеме) аспайтын өзгерістерді уәкілетті орган енгізеді.</w:t>
      </w:r>
    </w:p>
    <w:bookmarkStart w:name="z33" w:id="26"/>
    <w:p>
      <w:pPr>
        <w:spacing w:after="0"/>
        <w:ind w:left="0"/>
        <w:jc w:val="both"/>
      </w:pPr>
      <w:r>
        <w:rPr>
          <w:rFonts w:ascii="Times New Roman"/>
          <w:b w:val="false"/>
          <w:i w:val="false"/>
          <w:color w:val="000000"/>
          <w:sz w:val="28"/>
        </w:rPr>
        <w:t xml:space="preserve">
      6. Уәкілетті орган графикті әзірлеу кезінде, оның ішінде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жағдайларда бекітілген графикке өзгерістер мен толықтырулар енгізу кезінде ресурстық база көлемдерін жедел бөлуге ауысады.</w:t>
      </w:r>
    </w:p>
    <w:bookmarkEnd w:id="26"/>
    <w:bookmarkStart w:name="z34" w:id="27"/>
    <w:p>
      <w:pPr>
        <w:spacing w:after="0"/>
        <w:ind w:left="0"/>
        <w:jc w:val="both"/>
      </w:pPr>
      <w:r>
        <w:rPr>
          <w:rFonts w:ascii="Times New Roman"/>
          <w:b w:val="false"/>
          <w:i w:val="false"/>
          <w:color w:val="000000"/>
          <w:sz w:val="28"/>
        </w:rPr>
        <w:t xml:space="preserve">
      7. Жөнелтушінің графигін қалыптастыру үшін қағаз және/немесе электронды түрде уәкілетті органға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есепті айдың алдындағы, айдың оныншы күніне дейін жоспарланған айға мұнай тасымалдауға өтінім береді.</w:t>
      </w:r>
    </w:p>
    <w:bookmarkEnd w:id="27"/>
    <w:bookmarkStart w:name="z35" w:id="28"/>
    <w:p>
      <w:pPr>
        <w:spacing w:after="0"/>
        <w:ind w:left="0"/>
        <w:jc w:val="both"/>
      </w:pPr>
      <w:r>
        <w:rPr>
          <w:rFonts w:ascii="Times New Roman"/>
          <w:b w:val="false"/>
          <w:i w:val="false"/>
          <w:color w:val="000000"/>
          <w:sz w:val="28"/>
        </w:rPr>
        <w:t>
      8. Жөнелтушілер уәкілетті органға мұнай тасымалдауға өтінім берген кезде пайыздық жүктемені ескере отырып өздерінің ресурстық базасын заңды тұлғалар тобы шеңберінде бөледі.</w:t>
      </w:r>
    </w:p>
    <w:bookmarkEnd w:id="28"/>
    <w:bookmarkStart w:name="z36" w:id="29"/>
    <w:p>
      <w:pPr>
        <w:spacing w:after="0"/>
        <w:ind w:left="0"/>
        <w:jc w:val="both"/>
      </w:pPr>
      <w:r>
        <w:rPr>
          <w:rFonts w:ascii="Times New Roman"/>
          <w:b w:val="false"/>
          <w:i w:val="false"/>
          <w:color w:val="000000"/>
          <w:sz w:val="28"/>
        </w:rPr>
        <w:t>
      9. Бұл ретте мұнайды тасымалдауға өтінім еншілес ұйымдардың жазбаша келісімі болған кезде жөнелтушінің құрылтайшыларының (қатысушыларының) атынан уәкілетті органға беріледі.</w:t>
      </w:r>
    </w:p>
    <w:bookmarkEnd w:id="29"/>
    <w:p>
      <w:pPr>
        <w:spacing w:after="0"/>
        <w:ind w:left="0"/>
        <w:jc w:val="both"/>
      </w:pPr>
      <w:r>
        <w:rPr>
          <w:rFonts w:ascii="Times New Roman"/>
          <w:b w:val="false"/>
          <w:i w:val="false"/>
          <w:color w:val="000000"/>
          <w:sz w:val="28"/>
        </w:rPr>
        <w:t>
      Өзінің заңды тұлғалар тобы шеңберінде жөнелтушінің құрылтайшыларының (қатысушыларының) атынан уәкілетті органға график қалыптастыру үшін өтінім берілген жағдайда, жөнелтушінің құрылтайшылары (қатысушылары) уәкілетті органды өзінің ресурстық базасын өзінің заңды тұлғалар тобы шеңберінде бөлу жөніндегі ниеттері туралы, бірақ алты айда кемінде бір рет хабардар етеді.</w:t>
      </w:r>
    </w:p>
    <w:bookmarkStart w:name="z37" w:id="30"/>
    <w:p>
      <w:pPr>
        <w:spacing w:after="0"/>
        <w:ind w:left="0"/>
        <w:jc w:val="both"/>
      </w:pPr>
      <w:r>
        <w:rPr>
          <w:rFonts w:ascii="Times New Roman"/>
          <w:b w:val="false"/>
          <w:i w:val="false"/>
          <w:color w:val="000000"/>
          <w:sz w:val="28"/>
        </w:rPr>
        <w:t>
      10. Ай сайын уәкілетті орган графиктен үзінді көшірмелерді есепті айдың алдындағы айдың жиырмасыншы күнінен кешіктірмей қарастырады және оператордың мұнай тасымалдау бойынша қызмет көрсетуге техникалық мүмкіндігінің растауы болғанда жөнелтушілер мен тиісті операторларға, сондай-ақ Комитетке орындау үшін жіберіледі.</w:t>
      </w:r>
    </w:p>
    <w:bookmarkEnd w:id="30"/>
    <w:p>
      <w:pPr>
        <w:spacing w:after="0"/>
        <w:ind w:left="0"/>
        <w:jc w:val="both"/>
      </w:pPr>
      <w:r>
        <w:rPr>
          <w:rFonts w:ascii="Times New Roman"/>
          <w:b w:val="false"/>
          <w:i w:val="false"/>
          <w:color w:val="000000"/>
          <w:sz w:val="28"/>
        </w:rPr>
        <w:t>
      Операторға (нетто салмағы бойынша), сондай-ақ Комитетке (брутто салмағы бойынша) жолданатын графиктен үзінді көшірмеде жөнелтушінің экспорт үшін және Қазақстан Республикасы аумағынан шығаруға жататын басқа оператордың магистральдық мұнай құбырлары жүйесіне беру (ауыстырып құю) үшін, Қазақстанның мұнай өңдеу зауыттарына жеткізу (беру) үшін қарастырылған мұнай мөлшері, сондай-ақ басқа да ақпарат (келісімшарттың нөмірі және жөнелту бағдары) көрсетіледі.</w:t>
      </w:r>
    </w:p>
    <w:p>
      <w:pPr>
        <w:spacing w:after="0"/>
        <w:ind w:left="0"/>
        <w:jc w:val="both"/>
      </w:pPr>
      <w:r>
        <w:rPr>
          <w:rFonts w:ascii="Times New Roman"/>
          <w:b w:val="false"/>
          <w:i w:val="false"/>
          <w:color w:val="000000"/>
          <w:sz w:val="28"/>
        </w:rPr>
        <w:t>
      Мұнайдың брутто массасы балласт массасын қосқанда мұнайдың жалпы массасы ретінде айқындалады. Балласт массасы мұнайдағы судың, хлорлы тұздардың және механикалық қоспалардың жалпы массасы ретінде айқындалады.</w:t>
      </w:r>
    </w:p>
    <w:p>
      <w:pPr>
        <w:spacing w:after="0"/>
        <w:ind w:left="0"/>
        <w:jc w:val="both"/>
      </w:pPr>
      <w:r>
        <w:rPr>
          <w:rFonts w:ascii="Times New Roman"/>
          <w:b w:val="false"/>
          <w:i w:val="false"/>
          <w:color w:val="000000"/>
          <w:sz w:val="28"/>
        </w:rPr>
        <w:t>
      Мұнайдың нетто массасын мұнайдың брутто массасы мен балласт массасының айырымы ретінде айқындайды.</w:t>
      </w:r>
    </w:p>
    <w:bookmarkStart w:name="z38" w:id="31"/>
    <w:p>
      <w:pPr>
        <w:spacing w:after="0"/>
        <w:ind w:left="0"/>
        <w:jc w:val="both"/>
      </w:pPr>
      <w:r>
        <w:rPr>
          <w:rFonts w:ascii="Times New Roman"/>
          <w:b w:val="false"/>
          <w:i w:val="false"/>
          <w:color w:val="000000"/>
          <w:sz w:val="28"/>
        </w:rPr>
        <w:t>
      11. Уәкілетті орган графикке өзгерістер мен толықтыруларды жөнелтушіден түзету үшін жоспарлы айға мұнай тасымалдауға арналған еркін нысандағы өтінімді қабылдаған күнінен бастап бес жұмыс күні ішінде қарайды.</w:t>
      </w:r>
    </w:p>
    <w:bookmarkEnd w:id="31"/>
    <w:p>
      <w:pPr>
        <w:spacing w:after="0"/>
        <w:ind w:left="0"/>
        <w:jc w:val="both"/>
      </w:pPr>
      <w:r>
        <w:rPr>
          <w:rFonts w:ascii="Times New Roman"/>
          <w:b w:val="false"/>
          <w:i w:val="false"/>
          <w:color w:val="000000"/>
          <w:sz w:val="28"/>
        </w:rPr>
        <w:t>
      Графиктер, сондай-ақ оларға өзгерістер мен толықтырулар мұнай тасымалдау бойынша қызметтер көрсетуге техникалық мүмкіндігіне оператордың растауы болған кезде бекітіледі.</w:t>
      </w:r>
    </w:p>
    <w:p>
      <w:pPr>
        <w:spacing w:after="0"/>
        <w:ind w:left="0"/>
        <w:jc w:val="both"/>
      </w:pPr>
      <w:r>
        <w:rPr>
          <w:rFonts w:ascii="Times New Roman"/>
          <w:b w:val="false"/>
          <w:i w:val="false"/>
          <w:color w:val="000000"/>
          <w:sz w:val="28"/>
        </w:rPr>
        <w:t>
      Мұнай тасымалдау бойынша қызметтер көрсетуге техникалық мүмкіндігі туралы растауды оператор уәкілетті органның жедел сұратуы бойынша күнтізбелік бір күн ішінде еркін нысанда оған ұсынады.</w:t>
      </w:r>
    </w:p>
    <w:p>
      <w:pPr>
        <w:spacing w:after="0"/>
        <w:ind w:left="0"/>
        <w:jc w:val="both"/>
      </w:pPr>
      <w:r>
        <w:rPr>
          <w:rFonts w:ascii="Times New Roman"/>
          <w:b w:val="false"/>
          <w:i w:val="false"/>
          <w:color w:val="000000"/>
          <w:sz w:val="28"/>
        </w:rPr>
        <w:t>
      Графиктен үзінді көшірмелер графикке өзгерістер мен толықтыруларды қарау нәтижесінде операторға орындау үшін және Комитетке (мұнай экспорты кезінде) жіберіледі.</w:t>
      </w:r>
    </w:p>
    <w:bookmarkStart w:name="z39" w:id="32"/>
    <w:p>
      <w:pPr>
        <w:spacing w:after="0"/>
        <w:ind w:left="0"/>
        <w:jc w:val="both"/>
      </w:pPr>
      <w:r>
        <w:rPr>
          <w:rFonts w:ascii="Times New Roman"/>
          <w:b w:val="false"/>
          <w:i w:val="false"/>
          <w:color w:val="000000"/>
          <w:sz w:val="28"/>
        </w:rPr>
        <w:t>
      12. Мұнай тасымалдау бойынша қызметтер көрсетуге техникалық мүмкіндігін растау болмаған жағдайда, уәкілетті орган бұл туралы жөнелтушіні хабардар етеді.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Мұнайды магистральдық</w:t>
            </w:r>
            <w:r>
              <w:br/>
            </w:r>
            <w:r>
              <w:rPr>
                <w:rFonts w:ascii="Times New Roman"/>
                <w:b w:val="false"/>
                <w:i w:val="false"/>
                <w:color w:val="000000"/>
                <w:sz w:val="20"/>
              </w:rPr>
              <w:t>мұнай құбырларымен</w:t>
            </w:r>
            <w:r>
              <w:br/>
            </w:r>
            <w:r>
              <w:rPr>
                <w:rFonts w:ascii="Times New Roman"/>
                <w:b w:val="false"/>
                <w:i w:val="false"/>
                <w:color w:val="000000"/>
                <w:sz w:val="20"/>
              </w:rPr>
              <w:t>тасымалдау графигін</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bookmarkStart w:name="z41" w:id="33"/>
    <w:p>
      <w:pPr>
        <w:spacing w:after="0"/>
        <w:ind w:left="0"/>
        <w:jc w:val="left"/>
      </w:pPr>
      <w:r>
        <w:rPr>
          <w:rFonts w:ascii="Times New Roman"/>
          <w:b/>
          <w:i w:val="false"/>
          <w:color w:val="000000"/>
        </w:rPr>
        <w:t xml:space="preserve"> Мұнайды магистральдық мұнай құбырларымен жоспарланатын айда тасымалдауға арналған өтінім</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айы: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 (нетто)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айға өтінім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ресурстар: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өңделген мұнай, оның ішінде: келісімшарттың нөмірі бойынша, келісімшарттық аумақтың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көзден алынған мұнай*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басына ауысатын қалдық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Операторға тапсыру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Ресурстарды тарату</w:t>
            </w:r>
          </w:p>
          <w:p>
            <w:pPr>
              <w:spacing w:after="20"/>
              <w:ind w:left="20"/>
              <w:jc w:val="both"/>
            </w:pPr>
            <w:r>
              <w:rPr>
                <w:rFonts w:ascii="Times New Roman"/>
                <w:b w:val="false"/>
                <w:i w:val="false"/>
                <w:color w:val="000000"/>
                <w:sz w:val="20"/>
              </w:rPr>
              <w:t>
(3.1.+3.2.+3.3.+3.4.+3.5.):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мұнай өңдеу зауыттарына жеткізу:, оның ішінде (3.1.1.+3.1.2.+3.1.3.):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өңдеу зауыты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мұнай-химия зауыты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ПетроҚазақстан ойл продактс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Роялти тапсыру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Құбыр Консорциумы (келісімшарттар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Атырау-Самара (келісімшарттар бойынша), оның ішінде: (3.4.1.+3.4.2.):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Алыстағысы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Таяудағысы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Орынбор газ өңдеу зауыты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соңына ауысатын қалдық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 w:id="34"/>
    <w:p>
      <w:pPr>
        <w:spacing w:after="0"/>
        <w:ind w:left="0"/>
        <w:jc w:val="both"/>
      </w:pPr>
      <w:r>
        <w:rPr>
          <w:rFonts w:ascii="Times New Roman"/>
          <w:b w:val="false"/>
          <w:i w:val="false"/>
          <w:color w:val="000000"/>
          <w:sz w:val="28"/>
        </w:rPr>
        <w:t>
      Ескертпе:</w:t>
      </w:r>
    </w:p>
    <w:bookmarkEnd w:id="34"/>
    <w:p>
      <w:pPr>
        <w:spacing w:after="0"/>
        <w:ind w:left="0"/>
        <w:jc w:val="both"/>
      </w:pPr>
      <w:r>
        <w:rPr>
          <w:rFonts w:ascii="Times New Roman"/>
          <w:b w:val="false"/>
          <w:i w:val="false"/>
          <w:color w:val="000000"/>
          <w:sz w:val="28"/>
        </w:rPr>
        <w:t>
      *оның ішінде, мұнайдың шығу заңдылығын растайтын құжаттарды міндетті түрде қоса беріп басқа заңды және/немесе жеке тұлғалардан сатып алынғаны.</w:t>
      </w:r>
    </w:p>
    <w:p>
      <w:pPr>
        <w:spacing w:after="0"/>
        <w:ind w:left="0"/>
        <w:jc w:val="both"/>
      </w:pPr>
      <w:r>
        <w:rPr>
          <w:rFonts w:ascii="Times New Roman"/>
          <w:b w:val="false"/>
          <w:i w:val="false"/>
          <w:color w:val="000000"/>
          <w:sz w:val="28"/>
        </w:rPr>
        <w:t>
      Бірінші басшы:_________________</w:t>
      </w:r>
    </w:p>
    <w:p>
      <w:pPr>
        <w:spacing w:after="0"/>
        <w:ind w:left="0"/>
        <w:jc w:val="both"/>
      </w:pPr>
      <w:r>
        <w:rPr>
          <w:rFonts w:ascii="Times New Roman"/>
          <w:b w:val="false"/>
          <w:i w:val="false"/>
          <w:color w:val="000000"/>
          <w:sz w:val="28"/>
        </w:rPr>
        <w:t>
      Қолы:__________________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