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c976" w14:textId="ef1c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шаруашылғы министрінің 2015 жылғы 28 сәуірдегі № 3-2/378 бұйрығы. Қазақстан Республикасының Әділет министрлігінде 2015 жылы 5 маусымда № 11284 тіркелді. Күші жойылды - Қазақстан Республикасы Ауыл шаруашылығы министрінің 2020 жылғы 5 қарашадағы № 340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Премьер-Министрінің орынбасары – ҚР Ауыл шаруашылығы министрінің 24.01.2019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стандарты;</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орынбасары – ҚР Ауыл шаруашылығы министрінің 10.03.2017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24.01.2019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 Ә.Исекешев   </w:t>
      </w:r>
    </w:p>
    <w:p>
      <w:pPr>
        <w:spacing w:after="0"/>
        <w:ind w:left="0"/>
        <w:jc w:val="both"/>
      </w:pPr>
      <w:r>
        <w:rPr>
          <w:rFonts w:ascii="Times New Roman"/>
          <w:b w:val="false"/>
          <w:i w:val="false"/>
          <w:color w:val="000000"/>
          <w:sz w:val="28"/>
        </w:rPr>
        <w:t>
      2015 жылғы 8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2015 жылғы 4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6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3-2/378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алып тасталды – ҚР Премьер-Министрінің орынбасары – ҚР Ауыл шаруашылығы министрінің 24.01.2019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2015 жылғы 28 сәуірдегі № 3-2/378 бұйрығына</w:t>
            </w:r>
            <w:r>
              <w:br/>
            </w:r>
            <w:r>
              <w:rPr>
                <w:rFonts w:ascii="Times New Roman"/>
                <w:b w:val="false"/>
                <w:i w:val="false"/>
                <w:color w:val="000000"/>
                <w:sz w:val="20"/>
              </w:rPr>
              <w:t>2-қосымша</w:t>
            </w:r>
          </w:p>
        </w:tc>
      </w:tr>
    </w:tbl>
    <w:bookmarkStart w:name="z68" w:id="11"/>
    <w:p>
      <w:pPr>
        <w:spacing w:after="0"/>
        <w:ind w:left="0"/>
        <w:jc w:val="left"/>
      </w:pPr>
      <w:r>
        <w:rPr>
          <w:rFonts w:ascii="Times New Roman"/>
          <w:b/>
          <w:i w:val="false"/>
          <w:color w:val="000000"/>
        </w:rPr>
        <w:t xml:space="preserve">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 стандарты</w:t>
      </w:r>
    </w:p>
    <w:bookmarkEnd w:id="11"/>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24.01.2019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9"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1.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қызметі (бұдан әрі - мемлекеттік көрсетілетін қызмет).</w:t>
      </w:r>
    </w:p>
    <w:bookmarkEnd w:id="13"/>
    <w:bookmarkStart w:name="z19"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4"/>
    <w:bookmarkStart w:name="z20" w:id="15"/>
    <w:p>
      <w:pPr>
        <w:spacing w:after="0"/>
        <w:ind w:left="0"/>
        <w:jc w:val="both"/>
      </w:pPr>
      <w:r>
        <w:rPr>
          <w:rFonts w:ascii="Times New Roman"/>
          <w:b w:val="false"/>
          <w:i w:val="false"/>
          <w:color w:val="000000"/>
          <w:sz w:val="28"/>
        </w:rPr>
        <w:t xml:space="preserve">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 </w:t>
      </w:r>
    </w:p>
    <w:bookmarkEnd w:id="15"/>
    <w:p>
      <w:pPr>
        <w:spacing w:after="0"/>
        <w:ind w:left="0"/>
        <w:jc w:val="both"/>
      </w:pPr>
      <w:r>
        <w:rPr>
          <w:rFonts w:ascii="Times New Roman"/>
          <w:b w:val="false"/>
          <w:i w:val="false"/>
          <w:color w:val="000000"/>
          <w:sz w:val="28"/>
        </w:rPr>
        <w:t>
      Өтінімдерді қабылдау және мемлекеттік қызметті көрсету нәтижесін беру "электрондық үкіметтің" www.egov.kz веб-порталы (бұдан әрі - портал) арқылы жүзеге асырылады.</w:t>
      </w:r>
    </w:p>
    <w:bookmarkStart w:name="z21"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2" w:id="17"/>
    <w:p>
      <w:pPr>
        <w:spacing w:after="0"/>
        <w:ind w:left="0"/>
        <w:jc w:val="both"/>
      </w:pPr>
      <w:r>
        <w:rPr>
          <w:rFonts w:ascii="Times New Roman"/>
          <w:b w:val="false"/>
          <w:i w:val="false"/>
          <w:color w:val="000000"/>
          <w:sz w:val="28"/>
        </w:rPr>
        <w:t>
      4. Мемлекеттік қызметті көрсету мерзімі - 5 (бес) жұмыс күні.</w:t>
      </w:r>
    </w:p>
    <w:bookmarkEnd w:id="17"/>
    <w:bookmarkStart w:name="z23" w:id="18"/>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8"/>
    <w:bookmarkStart w:name="z24" w:id="19"/>
    <w:p>
      <w:pPr>
        <w:spacing w:after="0"/>
        <w:ind w:left="0"/>
        <w:jc w:val="both"/>
      </w:pPr>
      <w:r>
        <w:rPr>
          <w:rFonts w:ascii="Times New Roman"/>
          <w:b w:val="false"/>
          <w:i w:val="false"/>
          <w:color w:val="000000"/>
          <w:sz w:val="28"/>
        </w:rPr>
        <w:t xml:space="preserve">
      6. Мемлекеттік қызметті көрсету нәтижесі - субсидияны аудару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ұсынудан уәжді бас тарту.</w:t>
      </w:r>
    </w:p>
    <w:bookmarkEnd w:id="19"/>
    <w:bookmarkStart w:name="z25" w:id="20"/>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20"/>
    <w:bookmarkStart w:name="z26" w:id="21"/>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почтаның мекенжайына, сондай-ақ субсидиялаудың ақпараттық жүйесінің "жеке кабинетіне" жолданады. </w:t>
      </w:r>
    </w:p>
    <w:bookmarkEnd w:id="21"/>
    <w:bookmarkStart w:name="z27" w:id="22"/>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2"/>
    <w:bookmarkStart w:name="z28" w:id="23"/>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және мемлекеттік қызметті көрсету нәтижесін беру келесі жұмыс күні жүзеге асырылады).</w:t>
      </w:r>
    </w:p>
    <w:bookmarkEnd w:id="23"/>
    <w:p>
      <w:pPr>
        <w:spacing w:after="0"/>
        <w:ind w:left="0"/>
        <w:jc w:val="both"/>
      </w:pPr>
      <w:r>
        <w:rPr>
          <w:rFonts w:ascii="Times New Roman"/>
          <w:b w:val="false"/>
          <w:i w:val="false"/>
          <w:color w:val="000000"/>
          <w:sz w:val="28"/>
        </w:rPr>
        <w:t>
      Мемлекеттік қызмет көрсетілетін қызметті алушының тіркелген жері бойынша алдын ала жазылусыз және жеделдетілген қызмет көрсетусіз, электрондық кезек тәртібімен көрсетіледі, электрондық кезекті "электрондық үкімет" веб-порталы арқылы броньдауға болады.</w:t>
      </w:r>
    </w:p>
    <w:bookmarkStart w:name="z29" w:id="24"/>
    <w:p>
      <w:pPr>
        <w:spacing w:after="0"/>
        <w:ind w:left="0"/>
        <w:jc w:val="both"/>
      </w:pPr>
      <w:r>
        <w:rPr>
          <w:rFonts w:ascii="Times New Roman"/>
          <w:b w:val="false"/>
          <w:i w:val="false"/>
          <w:color w:val="000000"/>
          <w:sz w:val="28"/>
        </w:rPr>
        <w:t xml:space="preserve">
      9. Көрсетілетін қызметті алушы портал арқылы субсидиялаудың ақпараттық жүйесіне субсидия алуға арналған өтінімді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цифрлық қолтаңбамен куәландырылған электрондық құжат нысанында ұсынады. </w:t>
      </w:r>
    </w:p>
    <w:bookmarkEnd w:id="24"/>
    <w:p>
      <w:pPr>
        <w:spacing w:after="0"/>
        <w:ind w:left="0"/>
        <w:jc w:val="both"/>
      </w:pPr>
      <w:r>
        <w:rPr>
          <w:rFonts w:ascii="Times New Roman"/>
          <w:b w:val="false"/>
          <w:i w:val="false"/>
          <w:color w:val="000000"/>
          <w:sz w:val="28"/>
        </w:rPr>
        <w:t xml:space="preserve">
      Субсидиялаудың ақпараттық жүйесіндегі көрсетілетін қызметті алушының "жеке кабинетіндегі" мемлекеттік қызметті көрсетуге арналған сұранымның қабылданғаны туралы мәртебе өтінімнің қабылданғанын растайды. </w:t>
      </w:r>
    </w:p>
    <w:bookmarkStart w:name="z30" w:id="25"/>
    <w:p>
      <w:pPr>
        <w:spacing w:after="0"/>
        <w:ind w:left="0"/>
        <w:jc w:val="both"/>
      </w:pPr>
      <w:r>
        <w:rPr>
          <w:rFonts w:ascii="Times New Roman"/>
          <w:b w:val="false"/>
          <w:i w:val="false"/>
          <w:color w:val="000000"/>
          <w:sz w:val="28"/>
        </w:rPr>
        <w:t xml:space="preserve">
      10. Мемлекеттік қызметті көрсетуден бас тарту "Мемлекеттік көрсетілетін қызметтер туралы" 2013 жылғы 15 сәуірдегі Қазақстан Республикасының Заңы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негіздер бойынша жүзеге асырылады:</w:t>
      </w:r>
    </w:p>
    <w:bookmarkEnd w:id="25"/>
    <w:bookmarkStart w:name="z31" w:id="26"/>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ұсынған өтінімнің және (немесе) олардағы деректердің (мәліметтердің) дұрыс еместігінің анықталуы; </w:t>
      </w:r>
    </w:p>
    <w:bookmarkEnd w:id="26"/>
    <w:bookmarkStart w:name="z32" w:id="27"/>
    <w:p>
      <w:pPr>
        <w:spacing w:after="0"/>
        <w:ind w:left="0"/>
        <w:jc w:val="both"/>
      </w:pPr>
      <w:r>
        <w:rPr>
          <w:rFonts w:ascii="Times New Roman"/>
          <w:b w:val="false"/>
          <w:i w:val="false"/>
          <w:color w:val="000000"/>
          <w:sz w:val="28"/>
        </w:rPr>
        <w:t xml:space="preserve">
      2) көрсетілген қызметті алушының Қазақстан Республикасы Ауыл шаруашылығы министрінің 2014 жылғы 26 қарашадағы № 3-2/615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2015 жылы 14 қаңтарда № 10087 болып тіркелген) бекітілген Өңдеуші кәсіпорындардың ауылшаруашылық өнімін тереңдете өңдеп өнім өндіруі үшін оны сатып алу шығындарын субсидиялау қағидаларымен белгіленген талаптарға сәйкес келмеуі.</w:t>
      </w:r>
    </w:p>
    <w:bookmarkEnd w:id="27"/>
    <w:bookmarkStart w:name="z33" w:id="2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28"/>
    <w:bookmarkStart w:name="z34" w:id="29"/>
    <w:p>
      <w:pPr>
        <w:spacing w:after="0"/>
        <w:ind w:left="0"/>
        <w:jc w:val="both"/>
      </w:pPr>
      <w:r>
        <w:rPr>
          <w:rFonts w:ascii="Times New Roman"/>
          <w:b w:val="false"/>
          <w:i w:val="false"/>
          <w:color w:val="000000"/>
          <w:sz w:val="28"/>
        </w:rPr>
        <w:t>
      11. Көрсетілетін қызметті берушінің мемлекеттік көрсетілетін қызметті көрсету мәселелері бойынша шешімдеріне, әрекеттеріне (әрекетсіздігіне) шағымдану: шағым тиісті көрсетілетін қызметті беруші басшысының атына беріледі.</w:t>
      </w:r>
    </w:p>
    <w:bookmarkEnd w:id="29"/>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жазбаша нысанда почтамен немесе көрсетілетін қызметті берушінің кеңсесі арқылы жұмыс күндері қолма-қол беріледі.</w:t>
      </w:r>
    </w:p>
    <w:p>
      <w:pPr>
        <w:spacing w:after="0"/>
        <w:ind w:left="0"/>
        <w:jc w:val="both"/>
      </w:pPr>
      <w:r>
        <w:rPr>
          <w:rFonts w:ascii="Times New Roman"/>
          <w:b w:val="false"/>
          <w:i w:val="false"/>
          <w:color w:val="000000"/>
          <w:sz w:val="28"/>
        </w:rPr>
        <w:t>
      Мыналардың:</w:t>
      </w:r>
    </w:p>
    <w:bookmarkStart w:name="z35" w:id="30"/>
    <w:p>
      <w:pPr>
        <w:spacing w:after="0"/>
        <w:ind w:left="0"/>
        <w:jc w:val="both"/>
      </w:pPr>
      <w:r>
        <w:rPr>
          <w:rFonts w:ascii="Times New Roman"/>
          <w:b w:val="false"/>
          <w:i w:val="false"/>
          <w:color w:val="000000"/>
          <w:sz w:val="28"/>
        </w:rPr>
        <w:t>
      1) жеке тұлғаның шағымында оның аты, әкесінің аты (бар болса), тегі, почталық мекенжайы көрсетіледі;</w:t>
      </w:r>
    </w:p>
    <w:bookmarkEnd w:id="30"/>
    <w:bookmarkStart w:name="z36" w:id="31"/>
    <w:p>
      <w:pPr>
        <w:spacing w:after="0"/>
        <w:ind w:left="0"/>
        <w:jc w:val="both"/>
      </w:pPr>
      <w:r>
        <w:rPr>
          <w:rFonts w:ascii="Times New Roman"/>
          <w:b w:val="false"/>
          <w:i w:val="false"/>
          <w:color w:val="000000"/>
          <w:sz w:val="28"/>
        </w:rPr>
        <w:t>
      2) заңды тұлғаның шағымында оның атауы, почталық мекенжайы, шығыс нөмірі мен күні көрсетіледі. Арызға көрсетілетін қызметті алушы қол қояды.</w:t>
      </w:r>
    </w:p>
    <w:bookmarkEnd w:id="31"/>
    <w:p>
      <w:pPr>
        <w:spacing w:after="0"/>
        <w:ind w:left="0"/>
        <w:jc w:val="both"/>
      </w:pPr>
      <w:r>
        <w:rPr>
          <w:rFonts w:ascii="Times New Roman"/>
          <w:b w:val="false"/>
          <w:i w:val="false"/>
          <w:color w:val="000000"/>
          <w:sz w:val="28"/>
        </w:rPr>
        <w:t>
      Көрсетілетін қызметті алушының шағымды қабылдағанын шағымды қабылдаған адамның тегі мен аты-жөнін, берілген шағымға жауап алу мерзімі мен орнын көрсете отырып, оның тіркелуі (мөртабан, кіріс нөмірі мен күні) растайды.</w:t>
      </w:r>
    </w:p>
    <w:p>
      <w:pPr>
        <w:spacing w:after="0"/>
        <w:ind w:left="0"/>
        <w:jc w:val="both"/>
      </w:pPr>
      <w:r>
        <w:rPr>
          <w:rFonts w:ascii="Times New Roman"/>
          <w:b w:val="false"/>
          <w:i w:val="false"/>
          <w:color w:val="000000"/>
          <w:sz w:val="28"/>
        </w:rPr>
        <w:t xml:space="preserve">
      Сондай-ақ, көрсетілетін қызметті беруші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Портал арқылы электрондық арыз жіберілген кезде, көрсетілетін қызметті алушыға порталдағы "жеке кабинетінен" арыз туралы ақпарат қолжетімді болады, ол көрсетілетін қызметті берушінің арызды өңдеуі (шағымның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немесе сотқа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120" w:id="32"/>
    <w:p>
      <w:pPr>
        <w:spacing w:after="0"/>
        <w:ind w:left="0"/>
        <w:jc w:val="left"/>
      </w:pPr>
      <w:r>
        <w:rPr>
          <w:rFonts w:ascii="Times New Roman"/>
          <w:b/>
          <w:i w:val="false"/>
          <w:color w:val="000000"/>
        </w:rPr>
        <w:t xml:space="preserve"> 4-тарау. Мемлекеттік қызметті көрсету ерекшелектері ескеріле отырып қойылатын өзге талаптар</w:t>
      </w:r>
    </w:p>
    <w:bookmarkEnd w:id="32"/>
    <w:bookmarkStart w:name="z38" w:id="33"/>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w:t>
      </w:r>
    </w:p>
    <w:bookmarkEnd w:id="33"/>
    <w:bookmarkStart w:name="z39" w:id="34"/>
    <w:p>
      <w:pPr>
        <w:spacing w:after="0"/>
        <w:ind w:left="0"/>
        <w:jc w:val="both"/>
      </w:pPr>
      <w:r>
        <w:rPr>
          <w:rFonts w:ascii="Times New Roman"/>
          <w:b w:val="false"/>
          <w:i w:val="false"/>
          <w:color w:val="000000"/>
          <w:sz w:val="28"/>
        </w:rPr>
        <w:t xml:space="preserve">
      1) Министрліктің www.mоа.gov.kz интернет-ресурсында; </w:t>
      </w:r>
    </w:p>
    <w:bookmarkEnd w:id="34"/>
    <w:bookmarkStart w:name="z40" w:id="35"/>
    <w:p>
      <w:pPr>
        <w:spacing w:after="0"/>
        <w:ind w:left="0"/>
        <w:jc w:val="both"/>
      </w:pPr>
      <w:r>
        <w:rPr>
          <w:rFonts w:ascii="Times New Roman"/>
          <w:b w:val="false"/>
          <w:i w:val="false"/>
          <w:color w:val="000000"/>
          <w:sz w:val="28"/>
        </w:rPr>
        <w:t>
      2) көрсетілетін қызметті берушінің интернет-ресурсында;</w:t>
      </w:r>
    </w:p>
    <w:bookmarkEnd w:id="35"/>
    <w:bookmarkStart w:name="z41" w:id="36"/>
    <w:p>
      <w:pPr>
        <w:spacing w:after="0"/>
        <w:ind w:left="0"/>
        <w:jc w:val="both"/>
      </w:pPr>
      <w:r>
        <w:rPr>
          <w:rFonts w:ascii="Times New Roman"/>
          <w:b w:val="false"/>
          <w:i w:val="false"/>
          <w:color w:val="000000"/>
          <w:sz w:val="28"/>
        </w:rPr>
        <w:t>
      3) egov.kz порталында орналастырылған.</w:t>
      </w:r>
    </w:p>
    <w:bookmarkEnd w:id="36"/>
    <w:bookmarkStart w:name="z42" w:id="37"/>
    <w:p>
      <w:pPr>
        <w:spacing w:after="0"/>
        <w:ind w:left="0"/>
        <w:jc w:val="both"/>
      </w:pPr>
      <w:r>
        <w:rPr>
          <w:rFonts w:ascii="Times New Roman"/>
          <w:b w:val="false"/>
          <w:i w:val="false"/>
          <w:color w:val="000000"/>
          <w:sz w:val="28"/>
        </w:rPr>
        <w:t>
      13. Көрсетілетін қызметті алушының мемлекеттік қызметті көрсету тәртібі және мәртебесі туралы ақпаратты қашықтықтан қол жеткізу режимінде Бірыңғай байланыс орталығы арқылы алу мүмкіндігі бар.</w:t>
      </w:r>
    </w:p>
    <w:bookmarkEnd w:id="37"/>
    <w:bookmarkStart w:name="z43" w:id="38"/>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порталда көрсетілген. Бірыңғай байланыс орталығы: 1414, 8-800-080-7777.</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 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w:t>
      </w:r>
    </w:p>
    <w:p>
      <w:pPr>
        <w:spacing w:after="0"/>
        <w:ind w:left="0"/>
        <w:jc w:val="both"/>
      </w:pPr>
      <w:r>
        <w:rPr>
          <w:rFonts w:ascii="Times New Roman"/>
          <w:b w:val="false"/>
          <w:i w:val="false"/>
          <w:color w:val="000000"/>
          <w:sz w:val="28"/>
        </w:rPr>
        <w:t xml:space="preserve">
      көрсетілетін қызметті ұсынудан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 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w:t>
      </w:r>
    </w:p>
    <w:p>
      <w:pPr>
        <w:spacing w:after="0"/>
        <w:ind w:left="0"/>
        <w:jc w:val="both"/>
      </w:pPr>
      <w:r>
        <w:rPr>
          <w:rFonts w:ascii="Times New Roman"/>
          <w:b w:val="false"/>
          <w:i w:val="false"/>
          <w:color w:val="000000"/>
          <w:sz w:val="28"/>
        </w:rPr>
        <w:t xml:space="preserve">
      қызмет көрсетілді және Сіздің №__________ есептік шотыңызға 20___ жылғы "__" </w:t>
      </w:r>
    </w:p>
    <w:p>
      <w:pPr>
        <w:spacing w:after="0"/>
        <w:ind w:left="0"/>
        <w:jc w:val="both"/>
      </w:pPr>
      <w:r>
        <w:rPr>
          <w:rFonts w:ascii="Times New Roman"/>
          <w:b w:val="false"/>
          <w:i w:val="false"/>
          <w:color w:val="000000"/>
          <w:sz w:val="28"/>
        </w:rPr>
        <w:t xml:space="preserve">
      __________ төлем тапсырмасымен _________ теңге мөлшерінде субсидия сомасы </w:t>
      </w:r>
    </w:p>
    <w:p>
      <w:pPr>
        <w:spacing w:after="0"/>
        <w:ind w:left="0"/>
        <w:jc w:val="both"/>
      </w:pPr>
      <w:r>
        <w:rPr>
          <w:rFonts w:ascii="Times New Roman"/>
          <w:b w:val="false"/>
          <w:i w:val="false"/>
          <w:color w:val="000000"/>
          <w:sz w:val="28"/>
        </w:rPr>
        <w:t>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алуға жұмсаған шығындарын субсидиялауға арналған өтінім</w:t>
      </w:r>
    </w:p>
    <w:p>
      <w:pPr>
        <w:spacing w:after="0"/>
        <w:ind w:left="0"/>
        <w:jc w:val="both"/>
      </w:pPr>
      <w:r>
        <w:rPr>
          <w:rFonts w:ascii="Times New Roman"/>
          <w:b w:val="false"/>
          <w:i w:val="false"/>
          <w:color w:val="000000"/>
          <w:sz w:val="28"/>
        </w:rPr>
        <w:t xml:space="preserve">
      Кімге: ________________________________________________ жергілікті атқарушы органына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Маған сары май/қатты ірімшік/құрғақ сүт* өндіру үшін _____ килограмм көлемінде ауыл </w:t>
      </w:r>
    </w:p>
    <w:p>
      <w:pPr>
        <w:spacing w:after="0"/>
        <w:ind w:left="0"/>
        <w:jc w:val="both"/>
      </w:pPr>
      <w:r>
        <w:rPr>
          <w:rFonts w:ascii="Times New Roman"/>
          <w:b w:val="false"/>
          <w:i w:val="false"/>
          <w:color w:val="000000"/>
          <w:sz w:val="28"/>
        </w:rPr>
        <w:t xml:space="preserve">
      шаруашылығы өнімдерін сатып алуға </w:t>
      </w:r>
    </w:p>
    <w:p>
      <w:pPr>
        <w:spacing w:after="0"/>
        <w:ind w:left="0"/>
        <w:jc w:val="both"/>
      </w:pPr>
      <w:r>
        <w:rPr>
          <w:rFonts w:ascii="Times New Roman"/>
          <w:b w:val="false"/>
          <w:i w:val="false"/>
          <w:color w:val="000000"/>
          <w:sz w:val="28"/>
        </w:rPr>
        <w:t xml:space="preserve">
      ____________________________ теңге мөлшерінде </w:t>
      </w:r>
    </w:p>
    <w:p>
      <w:pPr>
        <w:spacing w:after="0"/>
        <w:ind w:left="0"/>
        <w:jc w:val="both"/>
      </w:pPr>
      <w:r>
        <w:rPr>
          <w:rFonts w:ascii="Times New Roman"/>
          <w:b w:val="false"/>
          <w:i w:val="false"/>
          <w:color w:val="000000"/>
          <w:sz w:val="28"/>
        </w:rPr>
        <w:t>
      (соманы цифрмен және жазумен көрсету)</w:t>
      </w:r>
    </w:p>
    <w:p>
      <w:pPr>
        <w:spacing w:after="0"/>
        <w:ind w:left="0"/>
        <w:jc w:val="both"/>
      </w:pPr>
      <w:r>
        <w:rPr>
          <w:rFonts w:ascii="Times New Roman"/>
          <w:b w:val="false"/>
          <w:i w:val="false"/>
          <w:color w:val="000000"/>
          <w:sz w:val="28"/>
        </w:rPr>
        <w:t>
      субсидия төлеуіңізді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және шетелдік заңды тұлғаның филиалы (өкілдігі)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(жеке сәйкестендіру нөмірі) 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орналасқан жері____________________________________________________________</w:t>
      </w:r>
    </w:p>
    <w:p>
      <w:pPr>
        <w:spacing w:after="0"/>
        <w:ind w:left="0"/>
        <w:jc w:val="both"/>
      </w:pPr>
      <w:r>
        <w:rPr>
          <w:rFonts w:ascii="Times New Roman"/>
          <w:b w:val="false"/>
          <w:i w:val="false"/>
          <w:color w:val="000000"/>
          <w:sz w:val="28"/>
        </w:rPr>
        <w:t>
      хабарламаның берілген күні__________________________________________________</w:t>
      </w:r>
    </w:p>
    <w:p>
      <w:pPr>
        <w:spacing w:after="0"/>
        <w:ind w:left="0"/>
        <w:jc w:val="both"/>
      </w:pPr>
      <w:r>
        <w:rPr>
          <w:rFonts w:ascii="Times New Roman"/>
          <w:b w:val="false"/>
          <w:i w:val="false"/>
          <w:color w:val="000000"/>
          <w:sz w:val="28"/>
        </w:rPr>
        <w:t xml:space="preserve">
      2. Өңдеуші кәсіпорынның екінші деңгейдегі банктегі немесе ұлттық почта </w:t>
      </w:r>
    </w:p>
    <w:p>
      <w:pPr>
        <w:spacing w:after="0"/>
        <w:ind w:left="0"/>
        <w:jc w:val="both"/>
      </w:pPr>
      <w:r>
        <w:rPr>
          <w:rFonts w:ascii="Times New Roman"/>
          <w:b w:val="false"/>
          <w:i w:val="false"/>
          <w:color w:val="000000"/>
          <w:sz w:val="28"/>
        </w:rPr>
        <w:t>
      операторындағы ағымдағы шотының мәліметтері:</w:t>
      </w:r>
    </w:p>
    <w:p>
      <w:pPr>
        <w:spacing w:after="0"/>
        <w:ind w:left="0"/>
        <w:jc w:val="both"/>
      </w:pPr>
      <w:r>
        <w:rPr>
          <w:rFonts w:ascii="Times New Roman"/>
          <w:b w:val="false"/>
          <w:i w:val="false"/>
          <w:color w:val="000000"/>
          <w:sz w:val="28"/>
        </w:rPr>
        <w:t>
      ЖСН/БСН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Кбе (бенефициар коды) ______________________________________________________</w:t>
      </w:r>
    </w:p>
    <w:p>
      <w:pPr>
        <w:spacing w:after="0"/>
        <w:ind w:left="0"/>
        <w:jc w:val="both"/>
      </w:pPr>
      <w:r>
        <w:rPr>
          <w:rFonts w:ascii="Times New Roman"/>
          <w:b w:val="false"/>
          <w:i w:val="false"/>
          <w:color w:val="000000"/>
          <w:sz w:val="28"/>
        </w:rPr>
        <w:t>
      Банк немесе почта операторының деректемелері: ________________________________</w:t>
      </w:r>
    </w:p>
    <w:p>
      <w:pPr>
        <w:spacing w:after="0"/>
        <w:ind w:left="0"/>
        <w:jc w:val="both"/>
      </w:pPr>
      <w:r>
        <w:rPr>
          <w:rFonts w:ascii="Times New Roman"/>
          <w:b w:val="false"/>
          <w:i w:val="false"/>
          <w:color w:val="000000"/>
          <w:sz w:val="28"/>
        </w:rPr>
        <w:t>
      Банктің немесе почта операторының aтауы:_____________________________________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______________________________________________</w:t>
      </w:r>
    </w:p>
    <w:p>
      <w:pPr>
        <w:spacing w:after="0"/>
        <w:ind w:left="0"/>
        <w:jc w:val="both"/>
      </w:pPr>
      <w:r>
        <w:rPr>
          <w:rFonts w:ascii="Times New Roman"/>
          <w:b w:val="false"/>
          <w:i w:val="false"/>
          <w:color w:val="000000"/>
          <w:sz w:val="28"/>
        </w:rPr>
        <w:t>
      БСН (бизнес-сәйкестендіру нөмірі)____________________________________________</w:t>
      </w:r>
    </w:p>
    <w:p>
      <w:pPr>
        <w:spacing w:after="0"/>
        <w:ind w:left="0"/>
        <w:jc w:val="both"/>
      </w:pPr>
      <w:r>
        <w:rPr>
          <w:rFonts w:ascii="Times New Roman"/>
          <w:b w:val="false"/>
          <w:i w:val="false"/>
          <w:color w:val="000000"/>
          <w:sz w:val="28"/>
        </w:rPr>
        <w:t>
      Кбе (бенефициар коды) ______________________________________________________</w:t>
      </w:r>
    </w:p>
    <w:p>
      <w:pPr>
        <w:spacing w:after="0"/>
        <w:ind w:left="0"/>
        <w:jc w:val="both"/>
      </w:pPr>
      <w:r>
        <w:rPr>
          <w:rFonts w:ascii="Times New Roman"/>
          <w:b w:val="false"/>
          <w:i w:val="false"/>
          <w:color w:val="000000"/>
          <w:sz w:val="28"/>
        </w:rPr>
        <w:t xml:space="preserve">
      3. Ауыл шаруашылығы өнімін сатып алуға жұмсалған шығындарды (өтінім берілген </w:t>
      </w:r>
    </w:p>
    <w:p>
      <w:pPr>
        <w:spacing w:after="0"/>
        <w:ind w:left="0"/>
        <w:jc w:val="both"/>
      </w:pPr>
      <w:r>
        <w:rPr>
          <w:rFonts w:ascii="Times New Roman"/>
          <w:b w:val="false"/>
          <w:i w:val="false"/>
          <w:color w:val="000000"/>
          <w:sz w:val="28"/>
        </w:rPr>
        <w:t>
      сәттегі)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285"/>
        <w:gridCol w:w="1613"/>
        <w:gridCol w:w="1505"/>
        <w:gridCol w:w="2161"/>
        <w:gridCol w:w="1506"/>
        <w:gridCol w:w="1178"/>
        <w:gridCol w:w="1874"/>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берілген күні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өнімнің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көлемі, килограмм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килограмына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және ЖСН/БСН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 өңдеуші кәсіпорын тереңдете өңдеу өнімдерінің бірнеше түрін өндірген жағдайда, өтінім өнімнің әрбір түрі бойынша жеке-жеке беріледі.</w:t>
      </w:r>
    </w:p>
    <w:p>
      <w:pPr>
        <w:spacing w:after="0"/>
        <w:ind w:left="0"/>
        <w:jc w:val="both"/>
      </w:pPr>
      <w:r>
        <w:rPr>
          <w:rFonts w:ascii="Times New Roman"/>
          <w:b w:val="false"/>
          <w:i w:val="false"/>
          <w:color w:val="000000"/>
          <w:sz w:val="28"/>
        </w:rPr>
        <w:t>
      ** Әрбір ауыл шаруашылығы тауарын өндіруші бойынша мәліметтер жеке-жеке толтырылады.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жауапты болатыным туралы хабардармын және заңмен қорғалатын құпияны қамтитын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"___" ________ сағат 00:00-де қол қойып, жіберді:</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қол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Басқарма 20__ жылғы "___" ________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3-2/378 бұйрығына</w:t>
            </w:r>
            <w:r>
              <w:br/>
            </w:r>
            <w:r>
              <w:rPr>
                <w:rFonts w:ascii="Times New Roman"/>
                <w:b w:val="false"/>
                <w:i w:val="false"/>
                <w:color w:val="000000"/>
                <w:sz w:val="20"/>
              </w:rPr>
              <w:t>3-қосымша</w:t>
            </w:r>
          </w:p>
        </w:tc>
      </w:tr>
    </w:tbl>
    <w:bookmarkStart w:name="z37" w:id="39"/>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w:t>
      </w:r>
    </w:p>
    <w:bookmarkEnd w:id="39"/>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24.01.2019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51" w:id="40"/>
    <w:p>
      <w:pPr>
        <w:spacing w:after="0"/>
        <w:ind w:left="0"/>
        <w:jc w:val="both"/>
      </w:pPr>
      <w:r>
        <w:rPr>
          <w:rFonts w:ascii="Times New Roman"/>
          <w:b w:val="false"/>
          <w:i w:val="false"/>
          <w:color w:val="000000"/>
          <w:sz w:val="28"/>
        </w:rPr>
        <w:t xml:space="preserve">
      1. "Асыл тұқымды мал шаруашылығын дамытуды, мал шаруашылығы өнімінің өнімділігін және сапасын арттыруды субсидиялау" мемлекеттік көрсетілетін қызметі (бұдан әрі - мемлекеттік көрсетілетін қызмет). </w:t>
      </w:r>
    </w:p>
    <w:bookmarkEnd w:id="40"/>
    <w:bookmarkStart w:name="z52" w:id="41"/>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Ауыл шаруашылығы министрлігі (бұдан әрі - Министрлік) әзірледі. </w:t>
      </w:r>
    </w:p>
    <w:bookmarkEnd w:id="41"/>
    <w:bookmarkStart w:name="z53" w:id="42"/>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4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bookmarkStart w:name="z54" w:id="43"/>
    <w:p>
      <w:pPr>
        <w:spacing w:after="0"/>
        <w:ind w:left="0"/>
        <w:jc w:val="left"/>
      </w:pPr>
      <w:r>
        <w:rPr>
          <w:rFonts w:ascii="Times New Roman"/>
          <w:b/>
          <w:i w:val="false"/>
          <w:color w:val="000000"/>
        </w:rPr>
        <w:t xml:space="preserve"> 2-тарау. Мемлекеттік қызметті көрсету тәртібі</w:t>
      </w:r>
    </w:p>
    <w:bookmarkEnd w:id="43"/>
    <w:bookmarkStart w:name="z55" w:id="44"/>
    <w:p>
      <w:pPr>
        <w:spacing w:after="0"/>
        <w:ind w:left="0"/>
        <w:jc w:val="both"/>
      </w:pPr>
      <w:r>
        <w:rPr>
          <w:rFonts w:ascii="Times New Roman"/>
          <w:b w:val="false"/>
          <w:i w:val="false"/>
          <w:color w:val="000000"/>
          <w:sz w:val="28"/>
        </w:rPr>
        <w:t xml:space="preserve">
      4. Мемлекеттік қызметті көрсету мерзімі - 2 (екі) жұмыс күні. </w:t>
      </w:r>
    </w:p>
    <w:bookmarkEnd w:id="44"/>
    <w:bookmarkStart w:name="z56" w:id="4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w:t>
      </w:r>
    </w:p>
    <w:bookmarkEnd w:id="45"/>
    <w:bookmarkStart w:name="z57" w:id="46"/>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бас тарту туралы уәжді жауабы.</w:t>
      </w:r>
    </w:p>
    <w:bookmarkEnd w:id="46"/>
    <w:p>
      <w:pPr>
        <w:spacing w:after="0"/>
        <w:ind w:left="0"/>
        <w:jc w:val="both"/>
      </w:pPr>
      <w:r>
        <w:rPr>
          <w:rFonts w:ascii="Times New Roman"/>
          <w:b w:val="false"/>
          <w:i w:val="false"/>
          <w:color w:val="000000"/>
          <w:sz w:val="28"/>
        </w:rPr>
        <w:t xml:space="preserve">
      Мемлекеттік қызметті көрсету нәтижесін беру нысаны - электрондық. </w:t>
      </w:r>
    </w:p>
    <w:p>
      <w:pPr>
        <w:spacing w:after="0"/>
        <w:ind w:left="0"/>
        <w:jc w:val="both"/>
      </w:pPr>
      <w:r>
        <w:rPr>
          <w:rFonts w:ascii="Times New Roman"/>
          <w:b w:val="false"/>
          <w:i w:val="false"/>
          <w:color w:val="000000"/>
          <w:sz w:val="28"/>
        </w:rPr>
        <w:t>
      Көрсетілетін қызметті алушыға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нысанындағы хабарлама жолданады.</w:t>
      </w:r>
    </w:p>
    <w:bookmarkStart w:name="z58" w:id="4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47"/>
    <w:bookmarkStart w:name="z59" w:id="48"/>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 еңбек заңына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p>
    <w:bookmarkEnd w:id="48"/>
    <w:bookmarkStart w:name="z60" w:id="49"/>
    <w:p>
      <w:pPr>
        <w:spacing w:after="0"/>
        <w:ind w:left="0"/>
        <w:jc w:val="both"/>
      </w:pPr>
      <w:r>
        <w:rPr>
          <w:rFonts w:ascii="Times New Roman"/>
          <w:b w:val="false"/>
          <w:i w:val="false"/>
          <w:color w:val="000000"/>
          <w:sz w:val="28"/>
        </w:rPr>
        <w:t xml:space="preserve">
      9. Көрсетілетін қызметті алушы порталға көрсетілетін қызметті алушының ЭЦҚ-сымен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мал шаруашылығын дамытуға, оның ішінде мыналарға арналған өтінім ұсынады:</w:t>
      </w:r>
    </w:p>
    <w:bookmarkEnd w:id="49"/>
    <w:bookmarkStart w:name="z61" w:id="50"/>
    <w:p>
      <w:pPr>
        <w:spacing w:after="0"/>
        <w:ind w:left="0"/>
        <w:jc w:val="both"/>
      </w:pPr>
      <w:r>
        <w:rPr>
          <w:rFonts w:ascii="Times New Roman"/>
          <w:b w:val="false"/>
          <w:i w:val="false"/>
          <w:color w:val="000000"/>
          <w:sz w:val="28"/>
        </w:rPr>
        <w:t>
      1) тұқымдық түрлендірумен қамтылған ірі қара малдың аналық басымен, сондай-ақ балара ұяларымен селекциялық және асыл тұқымдық жұмыс жүргізуге, табынның өсімін молайту үшін пайдаланылатын асыл тұқымды тұқымдық бұқаларды күтіп-бағуға жұмсалатын шығындарды арзандату - ағымдағы жылғы 15 сәуірден 1 қазанға дейін;</w:t>
      </w:r>
    </w:p>
    <w:bookmarkEnd w:id="50"/>
    <w:bookmarkStart w:name="z62" w:id="51"/>
    <w:p>
      <w:pPr>
        <w:spacing w:after="0"/>
        <w:ind w:left="0"/>
        <w:jc w:val="both"/>
      </w:pPr>
      <w:r>
        <w:rPr>
          <w:rFonts w:ascii="Times New Roman"/>
          <w:b w:val="false"/>
          <w:i w:val="false"/>
          <w:color w:val="000000"/>
          <w:sz w:val="28"/>
        </w:rPr>
        <w:t>
      2) қойлардың, маралдардың (бұғылардың) аналық басымен селекциялық және асыл тұқымдық жұмыс жүргізуге, тауарлық отардың өсімін молайту үшін пайдаланылатын асыл тұқымды тұқымдық қошқарларды күтіп-бағуға жұмсалатын шығындарды арзандату - ағымдағы жылғы 1 қыркүйектен 1 желтоқсанға дейін;</w:t>
      </w:r>
    </w:p>
    <w:bookmarkEnd w:id="51"/>
    <w:bookmarkStart w:name="z63" w:id="52"/>
    <w:p>
      <w:pPr>
        <w:spacing w:after="0"/>
        <w:ind w:left="0"/>
        <w:jc w:val="both"/>
      </w:pPr>
      <w:r>
        <w:rPr>
          <w:rFonts w:ascii="Times New Roman"/>
          <w:b w:val="false"/>
          <w:i w:val="false"/>
          <w:color w:val="000000"/>
          <w:sz w:val="28"/>
        </w:rPr>
        <w:t>
      3) асыл тұқымдық және дистрибьютерлік орталықтардың шаруа (фермер) қожалықтары мен ауыл шаруашылығы кооперативтерінің сүтті және сүтті-етті бағыттағы ірі қара малының, сондай-ақ қойларының аналық басын қолдан ұрықтандыру жөніндегі көрсетілетін қызметтерін субсидиялау, эмбриондарды телу жөніндегі көрсетілетін қызметтерді субсидиялау - ағымдағы жылғы 1 мамырдан 1 желтоқсанға дейін;</w:t>
      </w:r>
    </w:p>
    <w:bookmarkEnd w:id="52"/>
    <w:bookmarkStart w:name="z64" w:id="53"/>
    <w:p>
      <w:pPr>
        <w:spacing w:after="0"/>
        <w:ind w:left="0"/>
        <w:jc w:val="both"/>
      </w:pPr>
      <w:r>
        <w:rPr>
          <w:rFonts w:ascii="Times New Roman"/>
          <w:b w:val="false"/>
          <w:i w:val="false"/>
          <w:color w:val="000000"/>
          <w:sz w:val="28"/>
        </w:rPr>
        <w:t>
      4) өтінім беруге негіздер туындаған сәттен бастап алты айдан аспаған отандық және шетелдік шаруашылықтардан асыл тұқымды немесе таза тұқымды жануарларды сатып алу құнын арзандату, отандық және шетелдік шаруашылықтардан құстардың етті бағыттағы ата-енелік/ата-тектік нысандағы асыл тұқымды тәуліктік балапанын сатып алуға және жұмыртқа бағытындағы финалдық нысандағы асыл тұқымды тәуліктік балапанын сатып алуға жұмсалған шығындарын арзандату, сүтті және сүтті-етті тұқымдардың асыл тұқымды тұқымдық бұқаларының сатып алынған бір жынысты және қос жынысты ұрығының құнын арзандату - ағымдағы жылғы 25 қаңтардан 20 желтоқсанға дейін;</w:t>
      </w:r>
    </w:p>
    <w:bookmarkEnd w:id="53"/>
    <w:bookmarkStart w:name="z65" w:id="54"/>
    <w:p>
      <w:pPr>
        <w:spacing w:after="0"/>
        <w:ind w:left="0"/>
        <w:jc w:val="both"/>
      </w:pPr>
      <w:r>
        <w:rPr>
          <w:rFonts w:ascii="Times New Roman"/>
          <w:b w:val="false"/>
          <w:i w:val="false"/>
          <w:color w:val="000000"/>
          <w:sz w:val="28"/>
        </w:rPr>
        <w:t>
      5) ірі қара малдың, шошқалардың аналық басымен селекциялық және асыл тұқымдық жұмыс жүргізу - ағымдағы жылғы 25 қаңтардан 20 желтоқсанға дейін.</w:t>
      </w:r>
    </w:p>
    <w:bookmarkEnd w:id="54"/>
    <w:p>
      <w:pPr>
        <w:spacing w:after="0"/>
        <w:ind w:left="0"/>
        <w:jc w:val="both"/>
      </w:pPr>
      <w:r>
        <w:rPr>
          <w:rFonts w:ascii="Times New Roman"/>
          <w:b w:val="false"/>
          <w:i w:val="false"/>
          <w:color w:val="000000"/>
          <w:sz w:val="28"/>
        </w:rPr>
        <w:t>
      20 қаңтардан бастап 20 желтоқсанына дейінгі мерзімде мал шаруашылығының өнiмдiлiгi мен өнiм сапасын арттыруға, оның ішінде мыналарға арналған өтінім ұсынады:</w:t>
      </w:r>
    </w:p>
    <w:p>
      <w:pPr>
        <w:spacing w:after="0"/>
        <w:ind w:left="0"/>
        <w:jc w:val="both"/>
      </w:pPr>
      <w:r>
        <w:rPr>
          <w:rFonts w:ascii="Times New Roman"/>
          <w:b w:val="false"/>
          <w:i w:val="false"/>
          <w:color w:val="000000"/>
          <w:sz w:val="28"/>
        </w:rPr>
        <w:t>
      сыйымдылығы бір уақытта кемінде 1000 бас болатын бордақылау алаңдарына бордақылау үшін өткізілген бұқашықтардың құнын арзандату;</w:t>
      </w:r>
    </w:p>
    <w:p>
      <w:pPr>
        <w:spacing w:after="0"/>
        <w:ind w:left="0"/>
        <w:jc w:val="both"/>
      </w:pPr>
      <w:r>
        <w:rPr>
          <w:rFonts w:ascii="Times New Roman"/>
          <w:b w:val="false"/>
          <w:i w:val="false"/>
          <w:color w:val="000000"/>
          <w:sz w:val="28"/>
        </w:rPr>
        <w:t>
      сыйымдылығы бір уақытта кемінде 1000 бас болатын бордақылау алаңдарының бұқашықтарды бордақылау шығындарын арзандату;</w:t>
      </w:r>
    </w:p>
    <w:p>
      <w:pPr>
        <w:spacing w:after="0"/>
        <w:ind w:left="0"/>
        <w:jc w:val="both"/>
      </w:pPr>
      <w:r>
        <w:rPr>
          <w:rFonts w:ascii="Times New Roman"/>
          <w:b w:val="false"/>
          <w:i w:val="false"/>
          <w:color w:val="000000"/>
          <w:sz w:val="28"/>
        </w:rPr>
        <w:t>
      ірі қара малды союмен және етін бастапқы өңдеумен айналысатын ет өңдеуші кәсіпорындардың сиыр етін дайындау құнын арзандату;</w:t>
      </w:r>
    </w:p>
    <w:p>
      <w:pPr>
        <w:spacing w:after="0"/>
        <w:ind w:left="0"/>
        <w:jc w:val="both"/>
      </w:pPr>
      <w:r>
        <w:rPr>
          <w:rFonts w:ascii="Times New Roman"/>
          <w:b w:val="false"/>
          <w:i w:val="false"/>
          <w:color w:val="000000"/>
          <w:sz w:val="28"/>
        </w:rPr>
        <w:t xml:space="preserve">
      өткізілген қозылар құнын арзандату; </w:t>
      </w:r>
    </w:p>
    <w:p>
      <w:pPr>
        <w:spacing w:after="0"/>
        <w:ind w:left="0"/>
        <w:jc w:val="both"/>
      </w:pPr>
      <w:r>
        <w:rPr>
          <w:rFonts w:ascii="Times New Roman"/>
          <w:b w:val="false"/>
          <w:i w:val="false"/>
          <w:color w:val="000000"/>
          <w:sz w:val="28"/>
        </w:rPr>
        <w:t>
      құс етiн (бройлер тауығының етін, күркетауық, суда жүзетін құс етін), тағамдық жұмыртқа (тауық жұмыртқасы), сүт (сиырдың, биенің, түйенің сүті), биязы және жартылай биязы жүн өндіру құнын арзандату;</w:t>
      </w:r>
    </w:p>
    <w:p>
      <w:pPr>
        <w:spacing w:after="0"/>
        <w:ind w:left="0"/>
        <w:jc w:val="both"/>
      </w:pPr>
      <w:r>
        <w:rPr>
          <w:rFonts w:ascii="Times New Roman"/>
          <w:b w:val="false"/>
          <w:i w:val="false"/>
          <w:color w:val="000000"/>
          <w:sz w:val="28"/>
        </w:rPr>
        <w:t xml:space="preserve">
      сүтті бағыттағы аналық мал басының азығына жұмсалған шығындар құнын арзандату. </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заңды тұлғаны тіркеу (қайта тіркеу) туралы, дара кәсіпкерді тіркеу туралы не дара кәсіпкер ретінде қызметтің басталғаны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Порталда өтінімнің қабылдағанын растау - көрсетілетін қызметті алушының "жеке кабинетінде" мемлекеттік қызметті көрсетуге арналған сұранымның қабылданғаны туралы мәртебе көрініс табады. </w:t>
      </w:r>
    </w:p>
    <w:p>
      <w:pPr>
        <w:spacing w:after="0"/>
        <w:ind w:left="0"/>
        <w:jc w:val="both"/>
      </w:pPr>
      <w:r>
        <w:rPr>
          <w:rFonts w:ascii="Times New Roman"/>
          <w:b w:val="false"/>
          <w:i w:val="false"/>
          <w:color w:val="000000"/>
          <w:sz w:val="28"/>
        </w:rPr>
        <w:t>
      Көрсетілетін қызметті алушыға "жеке кабинетіне" мемлекеттік көрсетілетін қызметке арналған сұранымның қабылданғаны туралы мәртебе, сондай-ақ, мемлекеттік қызметті көрсету нәтижесін алу күні мен уақыты көрсетілген хабарлама жіберіледі.</w:t>
      </w:r>
    </w:p>
    <w:bookmarkStart w:name="z66" w:id="55"/>
    <w:p>
      <w:pPr>
        <w:spacing w:after="0"/>
        <w:ind w:left="0"/>
        <w:jc w:val="both"/>
      </w:pPr>
      <w:r>
        <w:rPr>
          <w:rFonts w:ascii="Times New Roman"/>
          <w:b w:val="false"/>
          <w:i w:val="false"/>
          <w:color w:val="000000"/>
          <w:sz w:val="28"/>
        </w:rPr>
        <w:t xml:space="preserve">
      10. Мемлекеттік қызметті көрсетуден бас тарту "Мемлекеттік көрсетілетін қызметтер туралы" 2013 жылғы 15 сәуірдегі Қазақстан Республикасының Заңының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негіздер бойынша жүзеге асырылады:</w:t>
      </w:r>
    </w:p>
    <w:bookmarkEnd w:id="55"/>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 </w:t>
      </w:r>
    </w:p>
    <w:p>
      <w:pPr>
        <w:spacing w:after="0"/>
        <w:ind w:left="0"/>
        <w:jc w:val="both"/>
      </w:pPr>
      <w:r>
        <w:rPr>
          <w:rFonts w:ascii="Times New Roman"/>
          <w:b w:val="false"/>
          <w:i w:val="false"/>
          <w:color w:val="000000"/>
          <w:sz w:val="28"/>
        </w:rPr>
        <w:t xml:space="preserve">
      2) көрсетілетін қызметті алушының Қазақстан Республикасы Премьер -Министрінің орынбасары - Қазақстан Республикасы Ауыл шаруашылығы министрінің 2018 жылғы 15 маусымдағы № 256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17306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қағидаларында белгіленген өлшемшарттарға сәйкес келмеуі.</w:t>
      </w:r>
    </w:p>
    <w:bookmarkStart w:name="z69" w:id="5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56"/>
    <w:bookmarkStart w:name="z70" w:id="57"/>
    <w:p>
      <w:pPr>
        <w:spacing w:after="0"/>
        <w:ind w:left="0"/>
        <w:jc w:val="both"/>
      </w:pPr>
      <w:r>
        <w:rPr>
          <w:rFonts w:ascii="Times New Roman"/>
          <w:b w:val="false"/>
          <w:i w:val="false"/>
          <w:color w:val="000000"/>
          <w:sz w:val="28"/>
        </w:rPr>
        <w:t>
      11. Көрсетілетін қызметті берушінің мемлекеттік көрсетілетін қызметті көрсету мәселелері бойынша шешімдеріне, әрекеттеріне (әрекетсіздігіне) шағымдану: шағым тиісті көрсетілетін қызметті беруші басшысының атына беріледі.</w:t>
      </w:r>
    </w:p>
    <w:bookmarkEnd w:id="57"/>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жазбаша нысанда почтамен немесе көрсетілетін қызметті берушінің кеңсесі арқылы жұмыс күндері қолма-қол беріледі.</w:t>
      </w:r>
    </w:p>
    <w:p>
      <w:pPr>
        <w:spacing w:after="0"/>
        <w:ind w:left="0"/>
        <w:jc w:val="both"/>
      </w:pPr>
      <w:r>
        <w:rPr>
          <w:rFonts w:ascii="Times New Roman"/>
          <w:b w:val="false"/>
          <w:i w:val="false"/>
          <w:color w:val="000000"/>
          <w:sz w:val="28"/>
        </w:rPr>
        <w:t>
      Мыналардың:</w:t>
      </w:r>
    </w:p>
    <w:bookmarkStart w:name="z71" w:id="58"/>
    <w:p>
      <w:pPr>
        <w:spacing w:after="0"/>
        <w:ind w:left="0"/>
        <w:jc w:val="both"/>
      </w:pPr>
      <w:r>
        <w:rPr>
          <w:rFonts w:ascii="Times New Roman"/>
          <w:b w:val="false"/>
          <w:i w:val="false"/>
          <w:color w:val="000000"/>
          <w:sz w:val="28"/>
        </w:rPr>
        <w:t>
      1) жеке тұлғаның шағымында оның аты, әкесінің аты (бар болса), тегі, почталық мекенжайы көрсетіледі;</w:t>
      </w:r>
    </w:p>
    <w:bookmarkEnd w:id="58"/>
    <w:bookmarkStart w:name="z72" w:id="59"/>
    <w:p>
      <w:pPr>
        <w:spacing w:after="0"/>
        <w:ind w:left="0"/>
        <w:jc w:val="both"/>
      </w:pPr>
      <w:r>
        <w:rPr>
          <w:rFonts w:ascii="Times New Roman"/>
          <w:b w:val="false"/>
          <w:i w:val="false"/>
          <w:color w:val="000000"/>
          <w:sz w:val="28"/>
        </w:rPr>
        <w:t>
      2) заңды тұлғаның шағымында оның атауы, почталық мекенжайы, шығыс нөмірі мен күні көрсетіледі. Арызға көрсетілетін қызметті алушы қол қояды.</w:t>
      </w:r>
    </w:p>
    <w:bookmarkEnd w:id="59"/>
    <w:p>
      <w:pPr>
        <w:spacing w:after="0"/>
        <w:ind w:left="0"/>
        <w:jc w:val="both"/>
      </w:pPr>
      <w:r>
        <w:rPr>
          <w:rFonts w:ascii="Times New Roman"/>
          <w:b w:val="false"/>
          <w:i w:val="false"/>
          <w:color w:val="000000"/>
          <w:sz w:val="28"/>
        </w:rPr>
        <w:t>
      Көрсетілетін қызметті алушының шағымды қабылдағанын шағымды қабылдаған адамның тегі мен аты-жөнін, берілген шағымға жауап алу мерзімі мен орнын көрсете отырып, оның тіркелуі (мөртабан, кіріс нөмірі мен күні) растайды.</w:t>
      </w:r>
    </w:p>
    <w:p>
      <w:pPr>
        <w:spacing w:after="0"/>
        <w:ind w:left="0"/>
        <w:jc w:val="both"/>
      </w:pPr>
      <w:r>
        <w:rPr>
          <w:rFonts w:ascii="Times New Roman"/>
          <w:b w:val="false"/>
          <w:i w:val="false"/>
          <w:color w:val="000000"/>
          <w:sz w:val="28"/>
        </w:rPr>
        <w:t xml:space="preserve">
      Сондай-ақ, көрсетілетін қызметті берушінің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Портал арқылы электрондық арыз жіберілген кезде, көрсетілетін қызметті алушыға порталдағы "жеке кабинетінен" арыз туралы ақпарат қолжетімді болады, ол көрсетілетін қызметті берушінің арызды өңдеуі (шағымның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немесе сотқа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73" w:id="60"/>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bookmarkEnd w:id="60"/>
    <w:bookmarkStart w:name="z74" w:id="61"/>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w:t>
      </w:r>
    </w:p>
    <w:bookmarkEnd w:id="61"/>
    <w:bookmarkStart w:name="z75" w:id="62"/>
    <w:p>
      <w:pPr>
        <w:spacing w:after="0"/>
        <w:ind w:left="0"/>
        <w:jc w:val="both"/>
      </w:pPr>
      <w:r>
        <w:rPr>
          <w:rFonts w:ascii="Times New Roman"/>
          <w:b w:val="false"/>
          <w:i w:val="false"/>
          <w:color w:val="000000"/>
          <w:sz w:val="28"/>
        </w:rPr>
        <w:t xml:space="preserve">
      1) Министрліктің www.mоа.gov.kz интернет-ресурсында; </w:t>
      </w:r>
    </w:p>
    <w:bookmarkEnd w:id="62"/>
    <w:bookmarkStart w:name="z76" w:id="63"/>
    <w:p>
      <w:pPr>
        <w:spacing w:after="0"/>
        <w:ind w:left="0"/>
        <w:jc w:val="both"/>
      </w:pPr>
      <w:r>
        <w:rPr>
          <w:rFonts w:ascii="Times New Roman"/>
          <w:b w:val="false"/>
          <w:i w:val="false"/>
          <w:color w:val="000000"/>
          <w:sz w:val="28"/>
        </w:rPr>
        <w:t>
      2) көрсетілетін қызметті берушінің интернет-ресурсында;</w:t>
      </w:r>
    </w:p>
    <w:bookmarkEnd w:id="63"/>
    <w:bookmarkStart w:name="z77" w:id="64"/>
    <w:p>
      <w:pPr>
        <w:spacing w:after="0"/>
        <w:ind w:left="0"/>
        <w:jc w:val="both"/>
      </w:pPr>
      <w:r>
        <w:rPr>
          <w:rFonts w:ascii="Times New Roman"/>
          <w:b w:val="false"/>
          <w:i w:val="false"/>
          <w:color w:val="000000"/>
          <w:sz w:val="28"/>
        </w:rPr>
        <w:t>
      3) egov.kz порталында орналастырылған.</w:t>
      </w:r>
    </w:p>
    <w:bookmarkEnd w:id="64"/>
    <w:bookmarkStart w:name="z78" w:id="65"/>
    <w:p>
      <w:pPr>
        <w:spacing w:after="0"/>
        <w:ind w:left="0"/>
        <w:jc w:val="both"/>
      </w:pP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бойынша бірыңғай байланыс орталығы арқылы алу мүмкіндігі бар.</w:t>
      </w:r>
    </w:p>
    <w:bookmarkEnd w:id="65"/>
    <w:bookmarkStart w:name="z79" w:id="66"/>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www.mоа.gov.kz интернет-ресурсында көрсетілген. Мемлекеттік қызметтер көрсету мәселелері бойынша бірыңғай байланыс орталығы: 1414, 8-800-080-7777.</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Субсидия алуға арналған өтінімді қарастыру нәтижелері туралы 20 ___ жылғы "___" _________ №_____ хабарлама</w:t>
      </w:r>
    </w:p>
    <w:p>
      <w:pPr>
        <w:spacing w:after="0"/>
        <w:ind w:left="0"/>
        <w:jc w:val="both"/>
      </w:pPr>
      <w:r>
        <w:rPr>
          <w:rFonts w:ascii="Times New Roman"/>
          <w:b w:val="false"/>
          <w:i w:val="false"/>
          <w:color w:val="000000"/>
          <w:sz w:val="28"/>
        </w:rPr>
        <w:t>
      Тауар өндірушінің атауы___________________________________________________________</w:t>
      </w:r>
    </w:p>
    <w:p>
      <w:pPr>
        <w:spacing w:after="0"/>
        <w:ind w:left="0"/>
        <w:jc w:val="both"/>
      </w:pPr>
      <w:r>
        <w:rPr>
          <w:rFonts w:ascii="Times New Roman"/>
          <w:b w:val="false"/>
          <w:i w:val="false"/>
          <w:color w:val="000000"/>
          <w:sz w:val="28"/>
        </w:rPr>
        <w:t xml:space="preserve">
      (аты, әкесінің аты (жеке басын куәландыратын құжатта бар болса) тегі </w:t>
      </w:r>
    </w:p>
    <w:p>
      <w:pPr>
        <w:spacing w:after="0"/>
        <w:ind w:left="0"/>
        <w:jc w:val="both"/>
      </w:pPr>
      <w:r>
        <w:rPr>
          <w:rFonts w:ascii="Times New Roman"/>
          <w:b w:val="false"/>
          <w:i w:val="false"/>
          <w:color w:val="000000"/>
          <w:sz w:val="28"/>
        </w:rPr>
        <w:t>
      Жүгінудің мақсаты _______________________________________________________________</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Жүгіну күні 20 ___ жылғы "_____" __________________________________________________</w:t>
      </w:r>
    </w:p>
    <w:p>
      <w:pPr>
        <w:spacing w:after="0"/>
        <w:ind w:left="0"/>
        <w:jc w:val="both"/>
      </w:pPr>
      <w:r>
        <w:rPr>
          <w:rFonts w:ascii="Times New Roman"/>
          <w:b w:val="false"/>
          <w:i w:val="false"/>
          <w:color w:val="000000"/>
          <w:sz w:val="28"/>
        </w:rPr>
        <w:t>
      Шешімі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Ауыл шаруашылығы бөлімінің/Ауыл шаруашылығы басқармасының басшысы </w:t>
      </w:r>
    </w:p>
    <w:p>
      <w:pPr>
        <w:spacing w:after="0"/>
        <w:ind w:left="0"/>
        <w:jc w:val="both"/>
      </w:pPr>
      <w:r>
        <w:rPr>
          <w:rFonts w:ascii="Times New Roman"/>
          <w:b w:val="false"/>
          <w:i w:val="false"/>
          <w:color w:val="000000"/>
          <w:sz w:val="28"/>
        </w:rPr>
        <w:t>
      _________________________________________ ______________________________________</w:t>
      </w:r>
    </w:p>
    <w:p>
      <w:pPr>
        <w:spacing w:after="0"/>
        <w:ind w:left="0"/>
        <w:jc w:val="both"/>
      </w:pPr>
      <w:r>
        <w:rPr>
          <w:rFonts w:ascii="Times New Roman"/>
          <w:b w:val="false"/>
          <w:i w:val="false"/>
          <w:color w:val="000000"/>
          <w:sz w:val="28"/>
        </w:rPr>
        <w:t xml:space="preserve">
      (аты, әкесінің аты (бар болса) тегі)                        (ауыл шаруашылығы бөлімі/ауыл </w:t>
      </w:r>
    </w:p>
    <w:p>
      <w:pPr>
        <w:spacing w:after="0"/>
        <w:ind w:left="0"/>
        <w:jc w:val="both"/>
      </w:pPr>
      <w:r>
        <w:rPr>
          <w:rFonts w:ascii="Times New Roman"/>
          <w:b w:val="false"/>
          <w:i w:val="false"/>
          <w:color w:val="000000"/>
          <w:sz w:val="28"/>
        </w:rPr>
        <w:t>
      шаруашылығы басқармасы басшысының электрондық цифрлық қолтаңбасы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1-нысан</w:t>
            </w:r>
            <w:r>
              <w:br/>
            </w:r>
            <w:r>
              <w:rPr>
                <w:rFonts w:ascii="Times New Roman"/>
                <w:b w:val="false"/>
                <w:i w:val="false"/>
                <w:color w:val="000000"/>
                <w:sz w:val="20"/>
              </w:rPr>
              <w:t>________________ ауданының</w:t>
            </w:r>
            <w:r>
              <w:br/>
            </w:r>
            <w:r>
              <w:rPr>
                <w:rFonts w:ascii="Times New Roman"/>
                <w:b w:val="false"/>
                <w:i w:val="false"/>
                <w:color w:val="000000"/>
                <w:sz w:val="20"/>
              </w:rPr>
              <w:t>ауыл шаруашылығы бөлімі</w:t>
            </w:r>
          </w:p>
        </w:tc>
      </w:tr>
    </w:tbl>
    <w:bookmarkStart w:name="z82" w:id="67"/>
    <w:p>
      <w:pPr>
        <w:spacing w:after="0"/>
        <w:ind w:left="0"/>
        <w:jc w:val="left"/>
      </w:pPr>
      <w:r>
        <w:rPr>
          <w:rFonts w:ascii="Times New Roman"/>
          <w:b/>
          <w:i w:val="false"/>
          <w:color w:val="000000"/>
        </w:rPr>
        <w:t xml:space="preserve"> Отандық және шетелдік шаруашылықтардан сатып алынған асыл тұқымды немесе таза тұқымды ірі қара мал, етті бағыттағы асыл тұқымды тұқымдық бұқалар, асыл тұқымды тұқымдық қошқар, өнімді бағыттағы асыл тұқымды тұқымдық айғыр, асыл тұқымды тұқымдық түйе, асыл тұқымды және таза тұқымды шошқалардың аналық басы, асыл тұқымды ешкілердің аналық басы, етті бағыттағы құстардың ата-енелік/ата-тектік нысандағы асыл тұқымды тәуліктік балапаны және жұмыртқа бағытындағы құстардың финалдық нысандағы асыл тұқымды тәуліктік балапаны (қажетті бағытты қалдырыңыз) үшін субсидиялар алуға арналған өтінім</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_________________________</w:t>
            </w:r>
          </w:p>
        </w:tc>
      </w:tr>
    </w:tbl>
    <w:p>
      <w:pPr>
        <w:spacing w:after="0"/>
        <w:ind w:left="0"/>
        <w:jc w:val="both"/>
      </w:pPr>
      <w:r>
        <w:rPr>
          <w:rFonts w:ascii="Times New Roman"/>
          <w:b w:val="false"/>
          <w:i w:val="false"/>
          <w:color w:val="000000"/>
          <w:sz w:val="28"/>
        </w:rPr>
        <w:t>
      1. Тауар өндірушінің (сатып алушының)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p>
      <w:pPr>
        <w:spacing w:after="0"/>
        <w:ind w:left="0"/>
        <w:jc w:val="both"/>
      </w:pPr>
      <w:r>
        <w:rPr>
          <w:rFonts w:ascii="Times New Roman"/>
          <w:b w:val="false"/>
          <w:i w:val="false"/>
          <w:color w:val="000000"/>
          <w:sz w:val="28"/>
        </w:rPr>
        <w:t>
      2. Тауар өндірушінің (сатып алушының) мекенжайы:___________________________________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xml:space="preserve">
      3. Жеке сәйкестендіру нөмірі/бизнес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20__ жылы нақты сатып алынған асыл тұқымды өнім (материал): </w:t>
      </w:r>
    </w:p>
    <w:p>
      <w:pPr>
        <w:spacing w:after="0"/>
        <w:ind w:left="0"/>
        <w:jc w:val="both"/>
      </w:pPr>
      <w:r>
        <w:rPr>
          <w:rFonts w:ascii="Times New Roman"/>
          <w:b w:val="false"/>
          <w:i w:val="false"/>
          <w:color w:val="000000"/>
          <w:sz w:val="28"/>
        </w:rPr>
        <w:t>
      1) түрі: _________________________________________________________________________</w:t>
      </w:r>
    </w:p>
    <w:p>
      <w:pPr>
        <w:spacing w:after="0"/>
        <w:ind w:left="0"/>
        <w:jc w:val="both"/>
      </w:pPr>
      <w:r>
        <w:rPr>
          <w:rFonts w:ascii="Times New Roman"/>
          <w:b w:val="false"/>
          <w:i w:val="false"/>
          <w:color w:val="000000"/>
          <w:sz w:val="28"/>
        </w:rPr>
        <w:t>
      (ірі қара мал/қой/ешкі/айғыр/шошқа/түйе)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тәуліктік балапандар</w:t>
      </w:r>
    </w:p>
    <w:p>
      <w:pPr>
        <w:spacing w:after="0"/>
        <w:ind w:left="0"/>
        <w:jc w:val="both"/>
      </w:pPr>
      <w:r>
        <w:rPr>
          <w:rFonts w:ascii="Times New Roman"/>
          <w:b w:val="false"/>
          <w:i w:val="false"/>
          <w:color w:val="000000"/>
          <w:sz w:val="28"/>
        </w:rPr>
        <w:t>
      2) тұқым (кросс), өнімділік бағыты: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жыныстық-жас тобы, жасы (отандық малдар үшін - сату сәтіндегі, импорттық мал үшін - </w:t>
      </w:r>
    </w:p>
    <w:p>
      <w:pPr>
        <w:spacing w:after="0"/>
        <w:ind w:left="0"/>
        <w:jc w:val="both"/>
      </w:pPr>
      <w:r>
        <w:rPr>
          <w:rFonts w:ascii="Times New Roman"/>
          <w:b w:val="false"/>
          <w:i w:val="false"/>
          <w:color w:val="000000"/>
          <w:sz w:val="28"/>
        </w:rPr>
        <w:t>
      оларды сатушыда карантинге қою сәтіндегі):__________________________________________</w:t>
      </w:r>
    </w:p>
    <w:p>
      <w:pPr>
        <w:spacing w:after="0"/>
        <w:ind w:left="0"/>
        <w:jc w:val="both"/>
      </w:pPr>
      <w:r>
        <w:rPr>
          <w:rFonts w:ascii="Times New Roman"/>
          <w:b w:val="false"/>
          <w:i w:val="false"/>
          <w:color w:val="000000"/>
          <w:sz w:val="28"/>
        </w:rPr>
        <w:t xml:space="preserve">
      4) сатушы туралы деректер (елі, сатушының атауы, орналасқан жері):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1"/>
        <w:gridCol w:w="1814"/>
        <w:gridCol w:w="1814"/>
        <w:gridCol w:w="1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аналық басы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Аустралия, АҚШ, Канада және Еуропа елдерінен әкелінгені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елдерінен әкелінгені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тұқымдардың асыл тұқымды және таза тұқымды аналық басы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тұқымды асыл тұқымды бұқа</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шаруашылығы/ешкі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жануарлар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және таза тұқымды аналық бас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құстың басы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және шетелдік шаруашылықтардан ата-енелік/ата-тектік нысандағы етті бағыттағы асыл тұқымды тәуліктік балапан сатып алу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құс фабрикасында алынған финалдық нысандағы асыл тұқымды тәуліктік балапан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7853"/>
        <w:gridCol w:w="2232"/>
        <w:gridCol w:w="97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немесе таза тұқымды жануарларды, асыл тұқымды құс шаруашылығы өнімдерін сатып алу-сату/лизинг шарты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таза тұқымды жануарлар, асыл тұқымды құс шаруашылығы өнімін сатып алу-сату шарты бойынша толық төлем жасалғанын және/немесе төлемнің кейінге қалдырылғанын растайтын төлем құжаттары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және/немесе таза тұқымды ірі қара мал сатып алу- сату/лизинг шарты (субсидиялар арнайы шотқа аударылған жағдайда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арнайы шоттың бар екендігі туралы анықтамасы (субсидиялар арнайы шотқа аударылған жағдайда)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асыл тұқымды тәуліктік балапандардың асыл тұқымдық куәлігі (сертификаттар)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(тер) нөмірі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ЖСН/партия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және/немесе құстарды қабылдау-беру актісі (субсидиялар арнайы шотқа аударылған жағдайда</w:t>
            </w:r>
            <w:r>
              <w:br/>
            </w:r>
            <w:r>
              <w:rPr>
                <w:rFonts w:ascii="Times New Roman"/>
                <w:b w:val="false"/>
                <w:i w:val="false"/>
                <w:color w:val="000000"/>
                <w:sz w:val="20"/>
              </w:rPr>
              <w:t>
толтырылмайды)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 карантинге қою және карантиннен алу актісі (шетелден сатып алынған жағдайда)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(лер)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күн (дер) 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 (дер) 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торда немесе еденде күтіп-бағуға арналған технологиялық жабдықтың болуын растайтын құжаттар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 (бар болса)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Сатып алынған асыл тұқымды және таза тұқымды жануарларды мақсатты пайдалануды қамтамасыз етуге және табиғи кемудің зоотехникалық нормасы шеңберінде сатып алынған бастардың өсімін молайту үшін:</w:t>
      </w:r>
    </w:p>
    <w:p>
      <w:pPr>
        <w:spacing w:after="0"/>
        <w:ind w:left="0"/>
        <w:jc w:val="both"/>
      </w:pPr>
      <w:r>
        <w:rPr>
          <w:rFonts w:ascii="Times New Roman"/>
          <w:b w:val="false"/>
          <w:i w:val="false"/>
          <w:color w:val="000000"/>
          <w:sz w:val="28"/>
        </w:rPr>
        <w:t>
      1) аналық басты - кемінде екі жыл;</w:t>
      </w:r>
    </w:p>
    <w:p>
      <w:pPr>
        <w:spacing w:after="0"/>
        <w:ind w:left="0"/>
        <w:jc w:val="both"/>
      </w:pPr>
      <w:r>
        <w:rPr>
          <w:rFonts w:ascii="Times New Roman"/>
          <w:b w:val="false"/>
          <w:i w:val="false"/>
          <w:color w:val="000000"/>
          <w:sz w:val="28"/>
        </w:rPr>
        <w:t xml:space="preserve">
      2) өзіндік аналық бас үшін сатып алынған асыл тұқымды бұқаларды - кем дегенде екі шағылыстыру кезеңінде; </w:t>
      </w:r>
    </w:p>
    <w:p>
      <w:pPr>
        <w:spacing w:after="0"/>
        <w:ind w:left="0"/>
        <w:jc w:val="both"/>
      </w:pPr>
      <w:r>
        <w:rPr>
          <w:rFonts w:ascii="Times New Roman"/>
          <w:b w:val="false"/>
          <w:i w:val="false"/>
          <w:color w:val="000000"/>
          <w:sz w:val="28"/>
        </w:rPr>
        <w:t>
      3) қоғамдық және тауарлық табындарда тұқымдық түрлендіру мақсатында кейіннен жалға беру үшін сатып алынған асыл тұқымды тұқымдық бұқаларды - кем дегенде бір шағылыстыру кезеңінде;</w:t>
      </w:r>
    </w:p>
    <w:p>
      <w:pPr>
        <w:spacing w:after="0"/>
        <w:ind w:left="0"/>
        <w:jc w:val="both"/>
      </w:pPr>
      <w:r>
        <w:rPr>
          <w:rFonts w:ascii="Times New Roman"/>
          <w:b w:val="false"/>
          <w:i w:val="false"/>
          <w:color w:val="000000"/>
          <w:sz w:val="28"/>
        </w:rPr>
        <w:t>
      4) асыл тұқымды тұқымдықтарды (қошқарлар, айғырлар, буралар) - кем дегенде екі шағылыстыру кезеңінде пайдалануға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r>
              <w:br/>
            </w:r>
            <w:r>
              <w:rPr>
                <w:rFonts w:ascii="Times New Roman"/>
                <w:b w:val="false"/>
                <w:i w:val="false"/>
                <w:color w:val="000000"/>
                <w:sz w:val="20"/>
              </w:rPr>
              <w:t>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Табынның өсімін молайтуға пайдаланылатын асыл тұқымды тұқымдық бұқаларды күтіп-бағу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(облыс, аудан, қала/ауыл/көше, үйдің №)</w:t>
      </w:r>
    </w:p>
    <w:p>
      <w:pPr>
        <w:spacing w:after="0"/>
        <w:ind w:left="0"/>
        <w:jc w:val="both"/>
      </w:pPr>
      <w:r>
        <w:rPr>
          <w:rFonts w:ascii="Times New Roman"/>
          <w:b w:val="false"/>
          <w:i w:val="false"/>
          <w:color w:val="000000"/>
          <w:sz w:val="28"/>
        </w:rPr>
        <w:t xml:space="preserve">
      3. Жеке сәйкестендіру нөмірі/бизнес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4. Асыл тұқымды тұқымдық бұқалардың саны _______________________ бас</w:t>
      </w:r>
    </w:p>
    <w:p>
      <w:pPr>
        <w:spacing w:after="0"/>
        <w:ind w:left="0"/>
        <w:jc w:val="both"/>
      </w:pPr>
      <w:r>
        <w:rPr>
          <w:rFonts w:ascii="Times New Roman"/>
          <w:b w:val="false"/>
          <w:i w:val="false"/>
          <w:color w:val="000000"/>
          <w:sz w:val="28"/>
        </w:rPr>
        <w:t>
      5.Субсидиялау нормативі _______ теңге</w:t>
      </w:r>
    </w:p>
    <w:p>
      <w:pPr>
        <w:spacing w:after="0"/>
        <w:ind w:left="0"/>
        <w:jc w:val="both"/>
      </w:pPr>
      <w:r>
        <w:rPr>
          <w:rFonts w:ascii="Times New Roman"/>
          <w:b w:val="false"/>
          <w:i w:val="false"/>
          <w:color w:val="000000"/>
          <w:sz w:val="28"/>
        </w:rPr>
        <w:t xml:space="preserve">
      6. Өтелетін сома ______________ теңге </w:t>
      </w:r>
    </w:p>
    <w:p>
      <w:pPr>
        <w:spacing w:after="0"/>
        <w:ind w:left="0"/>
        <w:jc w:val="both"/>
      </w:pPr>
      <w:r>
        <w:rPr>
          <w:rFonts w:ascii="Times New Roman"/>
          <w:b w:val="false"/>
          <w:i w:val="false"/>
          <w:color w:val="000000"/>
          <w:sz w:val="28"/>
        </w:rPr>
        <w:t>
      Тауарлық/қоғамдық табындарда шағылыстыру үшін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397"/>
        <w:gridCol w:w="2067"/>
        <w:gridCol w:w="1189"/>
        <w:gridCol w:w="1519"/>
        <w:gridCol w:w="1189"/>
        <w:gridCol w:w="1560"/>
        <w:gridCol w:w="11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мекен/шаруа шылық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8633"/>
        <w:gridCol w:w="1978"/>
        <w:gridCol w:w="742"/>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қоғамдық табынға асыл тұқымды тұқымдық бұқаларды бекітіп беру және пайдалану бойынша елді мекеннің тұрғындары жиынының шешімі (әр табын бойынша, тек қоғамдық табындар үшін толтырылады)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өткізілген күн</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бас саны, бас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 бас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бұқалардың бірдейлендіру нөмірлері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(лар) иесінің атауы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мал орнынан басталатын бордақылау алаңы мен шаруашылық арасындағы табынға етті тұқымдардың асыл тұқымды тұқымдық бұқаларын бекітіп беру және пайдалану (жалдау) жөніндегі шарт (тек тауарлық табындар үшін толтырылады)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шағылыстыруға қатыстыруға жоспарланған аналық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 саны, бас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бұқалардың бірдейлендіру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палатадағы тіркеу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 ауыл</w:t>
            </w:r>
            <w:r>
              <w:br/>
            </w:r>
            <w:r>
              <w:rPr>
                <w:rFonts w:ascii="Times New Roman"/>
                <w:b w:val="false"/>
                <w:i w:val="false"/>
                <w:color w:val="000000"/>
                <w:sz w:val="20"/>
              </w:rPr>
              <w:t>шаруашылығы бөлімі</w:t>
            </w:r>
          </w:p>
        </w:tc>
      </w:tr>
    </w:tbl>
    <w:p>
      <w:pPr>
        <w:spacing w:after="0"/>
        <w:ind w:left="0"/>
        <w:jc w:val="left"/>
      </w:pPr>
      <w:r>
        <w:rPr>
          <w:rFonts w:ascii="Times New Roman"/>
          <w:b/>
          <w:i w:val="false"/>
          <w:color w:val="000000"/>
        </w:rPr>
        <w:t xml:space="preserve"> Тауарлық отардың өсімін молайтуға пайдаланылатын асыл тұқымды тұқымдық қошқарларды күтіп-бағу үшін субсидиялар алуға арналған өтінім</w:t>
      </w:r>
    </w:p>
    <w:p>
      <w:pPr>
        <w:spacing w:after="0"/>
        <w:ind w:left="0"/>
        <w:jc w:val="both"/>
      </w:pPr>
      <w:r>
        <w:rPr>
          <w:rFonts w:ascii="Times New Roman"/>
          <w:b w:val="false"/>
          <w:i w:val="false"/>
          <w:color w:val="000000"/>
          <w:sz w:val="28"/>
        </w:rPr>
        <w:t>
      Өтінім нөмірі:____________</w:t>
      </w:r>
    </w:p>
    <w:p>
      <w:pPr>
        <w:spacing w:after="0"/>
        <w:ind w:left="0"/>
        <w:jc w:val="both"/>
      </w:pPr>
      <w:r>
        <w:rPr>
          <w:rFonts w:ascii="Times New Roman"/>
          <w:b w:val="false"/>
          <w:i w:val="false"/>
          <w:color w:val="000000"/>
          <w:sz w:val="28"/>
        </w:rPr>
        <w:t>
      Өтінім қалыптастырылған күн: ___________</w:t>
      </w:r>
    </w:p>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тегі/заңды тұлғаның атауы)</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4. Асыл тұқымды тұқымдық қошқарлардың саны _______________________ бас</w:t>
      </w:r>
    </w:p>
    <w:p>
      <w:pPr>
        <w:spacing w:after="0"/>
        <w:ind w:left="0"/>
        <w:jc w:val="both"/>
      </w:pPr>
      <w:r>
        <w:rPr>
          <w:rFonts w:ascii="Times New Roman"/>
          <w:b w:val="false"/>
          <w:i w:val="false"/>
          <w:color w:val="000000"/>
          <w:sz w:val="28"/>
        </w:rPr>
        <w:t>
      5.Субсидиялау нормативі _______ теңге 6. Өтелетін сома ______________ теңге</w:t>
      </w:r>
    </w:p>
    <w:p>
      <w:pPr>
        <w:spacing w:after="0"/>
        <w:ind w:left="0"/>
        <w:jc w:val="both"/>
      </w:pPr>
      <w:r>
        <w:rPr>
          <w:rFonts w:ascii="Times New Roman"/>
          <w:b w:val="false"/>
          <w:i w:val="false"/>
          <w:color w:val="000000"/>
          <w:sz w:val="28"/>
        </w:rPr>
        <w:t>
      Тауарлық отардың өсімін молайту үшін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472"/>
        <w:gridCol w:w="2131"/>
        <w:gridCol w:w="1226"/>
        <w:gridCol w:w="1567"/>
        <w:gridCol w:w="1226"/>
        <w:gridCol w:w="1226"/>
        <w:gridCol w:w="1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пайдалану</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6229"/>
        <w:gridCol w:w="3275"/>
        <w:gridCol w:w="1228"/>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мен қожалық арасындағы асыл тұқымды тұқымдық қошқарларды отарға бекітіп беру және пайдалану (жалдау) шарты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бас саны, бас</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саны, бас</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бірдейлендіру нөмір(лер)і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қошқардың тұқымы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Шаруа (фермер) қожалықтарында және ауыл шаруашылығы кооперативтерінде сүтті және сүтті-етті тұқымдардың асыл тұқымды тұқымдық бұқаларының ұрығымен ірі қара малдың аналық басын, сондай-ақ қойдың аналық басын қолдан ұрықтандыру жөніндегі қызметтерді көрсететін асыл тұқымдық және дистрибьютерлік орталықтардың субсидиялар алуға арналған өтінімі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
      1. Асыл тұқымдық немесе дистрибьютерлік орталықтың атауы 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Заңды мекенжайы: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4. Жануар түрі____________________________________________________________________</w:t>
      </w:r>
    </w:p>
    <w:p>
      <w:pPr>
        <w:spacing w:after="0"/>
        <w:ind w:left="0"/>
        <w:jc w:val="both"/>
      </w:pPr>
      <w:r>
        <w:rPr>
          <w:rFonts w:ascii="Times New Roman"/>
          <w:b w:val="false"/>
          <w:i w:val="false"/>
          <w:color w:val="000000"/>
          <w:sz w:val="28"/>
        </w:rPr>
        <w:t xml:space="preserve">
      5. Ұрықтандырылған аналық бас саны __________ бас </w:t>
      </w:r>
    </w:p>
    <w:p>
      <w:pPr>
        <w:spacing w:after="0"/>
        <w:ind w:left="0"/>
        <w:jc w:val="both"/>
      </w:pPr>
      <w:r>
        <w:rPr>
          <w:rFonts w:ascii="Times New Roman"/>
          <w:b w:val="false"/>
          <w:i w:val="false"/>
          <w:color w:val="000000"/>
          <w:sz w:val="28"/>
        </w:rPr>
        <w:t xml:space="preserve">
      6. Субсидиялау нормативі ______________________ теңге </w:t>
      </w:r>
    </w:p>
    <w:p>
      <w:pPr>
        <w:spacing w:after="0"/>
        <w:ind w:left="0"/>
        <w:jc w:val="both"/>
      </w:pPr>
      <w:r>
        <w:rPr>
          <w:rFonts w:ascii="Times New Roman"/>
          <w:b w:val="false"/>
          <w:i w:val="false"/>
          <w:color w:val="000000"/>
          <w:sz w:val="28"/>
        </w:rPr>
        <w:t>
      7. Өтелетін сома 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681"/>
        <w:gridCol w:w="5258"/>
        <w:gridCol w:w="1037"/>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малдың/қойдың аналық басын қолдан ұрықтандыру бойынша қызметтер көрсету жөніндегі шарт</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тұқымдық орталықтың тұқымдық бұқаларының ұрығын өткізу жөніндегі дистрибьютерлік шарт (бар болса)</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Қойдың аналық басын ұрықтандыру актісі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 жөніндегі маманның аты, әкесінің аты (бар болса), тегі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ірі қара малдың аналық басын ұрықтандыру және буаздыққа зерттеп-қарау актісі</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буаз мал басының саны, бас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ұрықтандырушы-техниктің аты, әкесінің аты (бар болса), тегі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r>
              <w:br/>
            </w:r>
            <w:r>
              <w:rPr>
                <w:rFonts w:ascii="Times New Roman"/>
                <w:b w:val="false"/>
                <w:i w:val="false"/>
                <w:color w:val="000000"/>
                <w:sz w:val="20"/>
              </w:rPr>
              <w:t>_________________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Тұқымдық түрлендірумен қамтылған ірі қара малдың аналық басымен селекциялық және асыл тұқымдық жұмысты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xml:space="preserve">
      3. Жеке сәйкестендіру нөмірі/бизнес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Тұқымдық түрлендіруді жүргізу бойынша статистика: </w:t>
      </w:r>
    </w:p>
    <w:p>
      <w:pPr>
        <w:spacing w:after="0"/>
        <w:ind w:left="0"/>
        <w:jc w:val="both"/>
      </w:pPr>
      <w:r>
        <w:rPr>
          <w:rFonts w:ascii="Times New Roman"/>
          <w:b w:val="false"/>
          <w:i w:val="false"/>
          <w:color w:val="000000"/>
          <w:sz w:val="28"/>
        </w:rPr>
        <w:t xml:space="preserve">
      1) Аналық бас:_________________ бас </w:t>
      </w:r>
    </w:p>
    <w:p>
      <w:pPr>
        <w:spacing w:after="0"/>
        <w:ind w:left="0"/>
        <w:jc w:val="both"/>
      </w:pPr>
      <w:r>
        <w:rPr>
          <w:rFonts w:ascii="Times New Roman"/>
          <w:b w:val="false"/>
          <w:i w:val="false"/>
          <w:color w:val="000000"/>
          <w:sz w:val="28"/>
        </w:rPr>
        <w:t xml:space="preserve">
      2) Етті тұқымдардың асыл тұқымды бұқалары:_____________ бас </w:t>
      </w:r>
    </w:p>
    <w:p>
      <w:pPr>
        <w:spacing w:after="0"/>
        <w:ind w:left="0"/>
        <w:jc w:val="both"/>
      </w:pPr>
      <w:r>
        <w:rPr>
          <w:rFonts w:ascii="Times New Roman"/>
          <w:b w:val="false"/>
          <w:i w:val="false"/>
          <w:color w:val="000000"/>
          <w:sz w:val="28"/>
        </w:rPr>
        <w:t xml:space="preserve">
      3) Тұқымдық бұқаға жүктеме: ______________ бас </w:t>
      </w:r>
    </w:p>
    <w:p>
      <w:pPr>
        <w:spacing w:after="0"/>
        <w:ind w:left="0"/>
        <w:jc w:val="both"/>
      </w:pPr>
      <w:r>
        <w:rPr>
          <w:rFonts w:ascii="Times New Roman"/>
          <w:b w:val="false"/>
          <w:i w:val="false"/>
          <w:color w:val="000000"/>
          <w:sz w:val="28"/>
        </w:rPr>
        <w:t>
      4) Субсидиялауға жататын барлық аналық бас: ___________ бас</w:t>
      </w:r>
    </w:p>
    <w:p>
      <w:pPr>
        <w:spacing w:after="0"/>
        <w:ind w:left="0"/>
        <w:jc w:val="both"/>
      </w:pPr>
      <w:r>
        <w:rPr>
          <w:rFonts w:ascii="Times New Roman"/>
          <w:b w:val="false"/>
          <w:i w:val="false"/>
          <w:color w:val="000000"/>
          <w:sz w:val="28"/>
        </w:rPr>
        <w:t xml:space="preserve">
      5) Субсидиялау нормативі ________________ теңге </w:t>
      </w:r>
    </w:p>
    <w:p>
      <w:pPr>
        <w:spacing w:after="0"/>
        <w:ind w:left="0"/>
        <w:jc w:val="both"/>
      </w:pPr>
      <w:r>
        <w:rPr>
          <w:rFonts w:ascii="Times New Roman"/>
          <w:b w:val="false"/>
          <w:i w:val="false"/>
          <w:color w:val="000000"/>
          <w:sz w:val="28"/>
        </w:rPr>
        <w:t>
      6) Өтелетін сома _______________ теңге</w:t>
      </w:r>
    </w:p>
    <w:p>
      <w:pPr>
        <w:spacing w:after="0"/>
        <w:ind w:left="0"/>
        <w:jc w:val="both"/>
      </w:pPr>
      <w:r>
        <w:rPr>
          <w:rFonts w:ascii="Times New Roman"/>
          <w:b w:val="false"/>
          <w:i w:val="false"/>
          <w:color w:val="000000"/>
          <w:sz w:val="28"/>
        </w:rPr>
        <w:t>
      Тұқымдық түрлендіруде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6"/>
        <w:gridCol w:w="1899"/>
        <w:gridCol w:w="1486"/>
        <w:gridCol w:w="1486"/>
        <w:gridCol w:w="1486"/>
        <w:gridCol w:w="1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түрлендірумен қамтылған аналық мал 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5164"/>
        <w:gridCol w:w="4324"/>
        <w:gridCol w:w="1235"/>
      </w:tblGrid>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 мен берілген күні</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 басқару жоспарын бекіту бойынша аудандық мәслихат шешімінің қабылданған күні және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жаюға бөлінген жайылым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мал басының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r>
              <w:br/>
            </w:r>
            <w:r>
              <w:rPr>
                <w:rFonts w:ascii="Times New Roman"/>
                <w:b w:val="false"/>
                <w:i w:val="false"/>
                <w:color w:val="000000"/>
                <w:sz w:val="20"/>
              </w:rPr>
              <w:t>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Етті тұқымды ірі қара малдың асыл тұқымды аналық басымен селекциялық және асыл тұқымдық жұмысты жүргізуге субсидиялар алуға арналған өтінім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Селекциялық және асыл тұқымдық жұмыс жүргізу бойынша статистика:</w:t>
      </w:r>
    </w:p>
    <w:p>
      <w:pPr>
        <w:spacing w:after="0"/>
        <w:ind w:left="0"/>
        <w:jc w:val="both"/>
      </w:pPr>
      <w:r>
        <w:rPr>
          <w:rFonts w:ascii="Times New Roman"/>
          <w:b w:val="false"/>
          <w:i w:val="false"/>
          <w:color w:val="000000"/>
          <w:sz w:val="28"/>
        </w:rPr>
        <w:t xml:space="preserve">
      4. Субсидиялауға жататын барлық аналық бас:________________ бас </w:t>
      </w:r>
    </w:p>
    <w:p>
      <w:pPr>
        <w:spacing w:after="0"/>
        <w:ind w:left="0"/>
        <w:jc w:val="both"/>
      </w:pPr>
      <w:r>
        <w:rPr>
          <w:rFonts w:ascii="Times New Roman"/>
          <w:b w:val="false"/>
          <w:i w:val="false"/>
          <w:color w:val="000000"/>
          <w:sz w:val="28"/>
        </w:rPr>
        <w:t xml:space="preserve">
      5. Субсидиялау нормативі ________________ теңге </w:t>
      </w:r>
    </w:p>
    <w:p>
      <w:pPr>
        <w:spacing w:after="0"/>
        <w:ind w:left="0"/>
        <w:jc w:val="both"/>
      </w:pPr>
      <w:r>
        <w:rPr>
          <w:rFonts w:ascii="Times New Roman"/>
          <w:b w:val="false"/>
          <w:i w:val="false"/>
          <w:color w:val="000000"/>
          <w:sz w:val="28"/>
        </w:rPr>
        <w:t>
      6. Өтелетін сома _______________ теңге</w:t>
      </w:r>
    </w:p>
    <w:p>
      <w:pPr>
        <w:spacing w:after="0"/>
        <w:ind w:left="0"/>
        <w:jc w:val="both"/>
      </w:pPr>
      <w:r>
        <w:rPr>
          <w:rFonts w:ascii="Times New Roman"/>
          <w:b w:val="false"/>
          <w:i w:val="false"/>
          <w:color w:val="000000"/>
          <w:sz w:val="28"/>
        </w:rPr>
        <w:t>
      Бірінші санатты асыл тұқымды тұқымдық бұқалар туралы мәліметтер (табынның өсімін асыл тұқымды тұқымдық бұқалармен молайтқан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1795"/>
        <w:gridCol w:w="2295"/>
        <w:gridCol w:w="4620"/>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 (қолдан ұрықтандырылған жағдайда толтырылады)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реквизиттері: </w:t>
            </w:r>
            <w:r>
              <w:br/>
            </w:r>
            <w:r>
              <w:rPr>
                <w:rFonts w:ascii="Times New Roman"/>
                <w:b w:val="false"/>
                <w:i w:val="false"/>
                <w:color w:val="000000"/>
                <w:sz w:val="20"/>
              </w:rPr>
              <w:t>
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мал басының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Қойлардың асыл тұқымды аналық басымен селекциялық және асыл тұқымдық жұмысты жүргізуге субсидиялар алуға арналған өтінім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(облыс, аудан, қала/ауыл/көше, үйдің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(жеке/заңды тұлға үшін) ___________________________________________________________</w:t>
      </w:r>
    </w:p>
    <w:p>
      <w:pPr>
        <w:spacing w:after="0"/>
        <w:ind w:left="0"/>
        <w:jc w:val="both"/>
      </w:pPr>
      <w:r>
        <w:rPr>
          <w:rFonts w:ascii="Times New Roman"/>
          <w:b w:val="false"/>
          <w:i w:val="false"/>
          <w:color w:val="000000"/>
          <w:sz w:val="28"/>
        </w:rPr>
        <w:t>
      4. Селекциялық және асыл тұқымдық жұмыс жүргізу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5"/>
        <w:gridCol w:w="1482"/>
        <w:gridCol w:w="1483"/>
      </w:tblGrid>
      <w:tr>
        <w:trPr>
          <w:trHeight w:val="30" w:hRule="atLeast"/>
        </w:trPr>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асыл тұқымды аналық басымен селекциялық-асыл тұқымдық жұмыс </w:t>
            </w:r>
          </w:p>
        </w:tc>
      </w:tr>
      <w:tr>
        <w:trPr>
          <w:trHeight w:val="30" w:hRule="atLeast"/>
        </w:trPr>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(12 айдан бастап), бас: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(12 айдан бастап), бас: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арналған жүктеме, бас: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Субсидиялау нормативі ________________ теңге</w:t>
      </w:r>
    </w:p>
    <w:p>
      <w:pPr>
        <w:spacing w:after="0"/>
        <w:ind w:left="0"/>
        <w:jc w:val="both"/>
      </w:pPr>
      <w:r>
        <w:rPr>
          <w:rFonts w:ascii="Times New Roman"/>
          <w:b w:val="false"/>
          <w:i w:val="false"/>
          <w:color w:val="000000"/>
          <w:sz w:val="28"/>
        </w:rPr>
        <w:t>
      Өтелетін сома _______________ теңге</w:t>
      </w:r>
    </w:p>
    <w:p>
      <w:pPr>
        <w:spacing w:after="0"/>
        <w:ind w:left="0"/>
        <w:jc w:val="both"/>
      </w:pPr>
      <w:r>
        <w:rPr>
          <w:rFonts w:ascii="Times New Roman"/>
          <w:b w:val="false"/>
          <w:i w:val="false"/>
          <w:color w:val="000000"/>
          <w:sz w:val="28"/>
        </w:rPr>
        <w:t>
      Асыл тұқымды аналық мал басымен бірге пайдалану кезіндегі асыл тұқымды тұқымдық қошқарлар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Селекциялық және тұқымдық жұмысқа қатысатын қойлардың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тек жануарлардың сәкестендіру нөмірлері жөніндегі ақпаратты қамтиды; кестеде келтірілген қойлар селекциялық және асыл тұқымдық жұмысқа өтінімді қалыптастыру мерзімінен бастап қатысады, нөмірлер ұлғаю тәртібімен сұрыпталған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6980"/>
        <w:gridCol w:w="3319"/>
        <w:gridCol w:w="879"/>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қолдан ұрықтандыруды жүргізу үшін пайдаланылатын арнайы технологиялық жабдықтардың болуын растайтын құжат немесе қойлардың аналық басын қолдан ұрықтандыруды жүргізуге асыл тұқымдық және дистрибьютерлік орталықпен жасасқан шарт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(тардың)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мен мерзімі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жабдықтың атауы немесе шарт жасасқан асыл тұқымдық және дистрибьютерлік орталықтың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мал басының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Қойлардың тауарлық аналық басымен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қалыптастырылған күн 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 аудан, қала/ауыл/көше, үйдің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4. Тұқымдық түрлендіру жүргізу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1"/>
        <w:gridCol w:w="2474"/>
        <w:gridCol w:w="2475"/>
      </w:tblGrid>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аналық басымен селекциялық-асыл тұқымдық жұмыс</w:t>
            </w:r>
          </w:p>
        </w:tc>
      </w:tr>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бас: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бас: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жүктеме, бас: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Субсидиялау нормативі ________________ теңге</w:t>
      </w:r>
    </w:p>
    <w:p>
      <w:pPr>
        <w:spacing w:after="0"/>
        <w:ind w:left="0"/>
        <w:jc w:val="both"/>
      </w:pPr>
      <w:r>
        <w:rPr>
          <w:rFonts w:ascii="Times New Roman"/>
          <w:b w:val="false"/>
          <w:i w:val="false"/>
          <w:color w:val="000000"/>
          <w:sz w:val="28"/>
        </w:rPr>
        <w:t>
      2) Өтелетін сомасы _______________ теңге</w:t>
      </w:r>
    </w:p>
    <w:p>
      <w:pPr>
        <w:spacing w:after="0"/>
        <w:ind w:left="0"/>
        <w:jc w:val="both"/>
      </w:pPr>
      <w:r>
        <w:rPr>
          <w:rFonts w:ascii="Times New Roman"/>
          <w:b w:val="false"/>
          <w:i w:val="false"/>
          <w:color w:val="000000"/>
          <w:sz w:val="28"/>
        </w:rPr>
        <w:t>
      Шаруашылықта қолданылатын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түрлендіруге қатысатын қойдың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тек жануарлардың сәйкестендіру нөмірлері жөніндегі ақпаратты қамтиды, кестеде келтірілген қойлар тұқымдық түрлендіруге өтінімді қалыптастыру мерзімінен бастап қатысады, нөмірлер ұлғаю тәртібімен сұрыпталған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6980"/>
        <w:gridCol w:w="3319"/>
        <w:gridCol w:w="879"/>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қолдан ұрықтандыруды жүргізу үшін пайдаланылатын арнайы технологиялық жабдықтардың болуын растайтын құжат немесе қойлардың аналық басын қолдан ұрықтандыруды жүргізуге асыл тұқымдық және дистрибьютерлік орталықпен жасасқан шарт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(тардың)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мен мерзімі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жабдық атауы немесе шарт жасасқан асыл тұқымдық және дистрибьютерлік орталық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почта операторының ағымдағы шоттың бар-жоғы туралы анықтамасы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мал басының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r>
              <w:br/>
            </w:r>
            <w:r>
              <w:rPr>
                <w:rFonts w:ascii="Times New Roman"/>
                <w:b w:val="false"/>
                <w:i w:val="false"/>
                <w:color w:val="000000"/>
                <w:sz w:val="20"/>
              </w:rPr>
              <w:t>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Маралдардың (бұғылардың) аналық басымен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 __________________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Ұрғашылардың басы бойынша статистика:</w:t>
      </w:r>
    </w:p>
    <w:p>
      <w:pPr>
        <w:spacing w:after="0"/>
        <w:ind w:left="0"/>
        <w:jc w:val="both"/>
      </w:pPr>
      <w:r>
        <w:rPr>
          <w:rFonts w:ascii="Times New Roman"/>
          <w:b w:val="false"/>
          <w:i w:val="false"/>
          <w:color w:val="000000"/>
          <w:sz w:val="28"/>
        </w:rPr>
        <w:t xml:space="preserve">
      1) ұрғашылар:______________________ бас </w:t>
      </w:r>
    </w:p>
    <w:p>
      <w:pPr>
        <w:spacing w:after="0"/>
        <w:ind w:left="0"/>
        <w:jc w:val="both"/>
      </w:pPr>
      <w:r>
        <w:rPr>
          <w:rFonts w:ascii="Times New Roman"/>
          <w:b w:val="false"/>
          <w:i w:val="false"/>
          <w:color w:val="000000"/>
          <w:sz w:val="28"/>
        </w:rPr>
        <w:t xml:space="preserve">
      2) субсидиялау нормативі _________________________ теңге </w:t>
      </w:r>
    </w:p>
    <w:p>
      <w:pPr>
        <w:spacing w:after="0"/>
        <w:ind w:left="0"/>
        <w:jc w:val="both"/>
      </w:pPr>
      <w:r>
        <w:rPr>
          <w:rFonts w:ascii="Times New Roman"/>
          <w:b w:val="false"/>
          <w:i w:val="false"/>
          <w:color w:val="000000"/>
          <w:sz w:val="28"/>
        </w:rPr>
        <w:t>
      3) өтелетін сома _____________________ теңге</w:t>
      </w:r>
    </w:p>
    <w:p>
      <w:pPr>
        <w:spacing w:after="0"/>
        <w:ind w:left="0"/>
        <w:jc w:val="both"/>
      </w:pPr>
      <w:r>
        <w:rPr>
          <w:rFonts w:ascii="Times New Roman"/>
          <w:b w:val="false"/>
          <w:i w:val="false"/>
          <w:color w:val="000000"/>
          <w:sz w:val="28"/>
        </w:rPr>
        <w:t>
      Тұқымдық маралдар (бұғылар)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Селекциялық және асыл тұқымдық жұмысқа қатысатын маралдардың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 тек Республикалық палата берген тіркеу нөмірі бар ақпаратты қамтиды;</w:t>
      </w:r>
    </w:p>
    <w:p>
      <w:pPr>
        <w:spacing w:after="0"/>
        <w:ind w:left="0"/>
        <w:jc w:val="both"/>
      </w:pPr>
      <w:r>
        <w:rPr>
          <w:rFonts w:ascii="Times New Roman"/>
          <w:b w:val="false"/>
          <w:i w:val="false"/>
          <w:color w:val="000000"/>
          <w:sz w:val="28"/>
        </w:rPr>
        <w:t>
       кестеде келтірілген маралдардың аналық басы селекциялық және асыл тұқымдық жұмысқа өтінімді қалыптастырған күннен бастап қатысады, нөмірлер ұлғаю тәртібімен сұрыпталған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бастың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r>
              <w:br/>
            </w:r>
            <w:r>
              <w:rPr>
                <w:rFonts w:ascii="Times New Roman"/>
                <w:b w:val="false"/>
                <w:i w:val="false"/>
                <w:color w:val="000000"/>
                <w:sz w:val="20"/>
              </w:rPr>
              <w:t>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Балара ұясымен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2.Тауар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Балара ұясының саны __________</w:t>
      </w:r>
    </w:p>
    <w:p>
      <w:pPr>
        <w:spacing w:after="0"/>
        <w:ind w:left="0"/>
        <w:jc w:val="both"/>
      </w:pPr>
      <w:r>
        <w:rPr>
          <w:rFonts w:ascii="Times New Roman"/>
          <w:b w:val="false"/>
          <w:i w:val="false"/>
          <w:color w:val="000000"/>
          <w:sz w:val="28"/>
        </w:rPr>
        <w:t>
      1) Субсидиялау нормативі ____________________ теңге</w:t>
      </w:r>
    </w:p>
    <w:p>
      <w:pPr>
        <w:spacing w:after="0"/>
        <w:ind w:left="0"/>
        <w:jc w:val="both"/>
      </w:pPr>
      <w:r>
        <w:rPr>
          <w:rFonts w:ascii="Times New Roman"/>
          <w:b w:val="false"/>
          <w:i w:val="false"/>
          <w:color w:val="000000"/>
          <w:sz w:val="28"/>
        </w:rPr>
        <w:t>
      2) Өтелетін сома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немесе почта операторының деректемелері:</w:t>
            </w:r>
            <w:r>
              <w:br/>
            </w:r>
            <w:r>
              <w:rPr>
                <w:rFonts w:ascii="Times New Roman"/>
                <w:b w:val="false"/>
                <w:i w:val="false"/>
                <w:color w:val="000000"/>
                <w:sz w:val="20"/>
              </w:rPr>
              <w:t>
Банкінің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 ауыл шаруашылығы</w:t>
            </w:r>
            <w:r>
              <w:br/>
            </w:r>
            <w:r>
              <w:rPr>
                <w:rFonts w:ascii="Times New Roman"/>
                <w:b w:val="false"/>
                <w:i w:val="false"/>
                <w:color w:val="000000"/>
                <w:sz w:val="20"/>
              </w:rPr>
              <w:t>бөлімі</w:t>
            </w:r>
          </w:p>
        </w:tc>
      </w:tr>
    </w:tbl>
    <w:p>
      <w:pPr>
        <w:spacing w:after="0"/>
        <w:ind w:left="0"/>
        <w:jc w:val="left"/>
      </w:pPr>
      <w:r>
        <w:rPr>
          <w:rFonts w:ascii="Times New Roman"/>
          <w:b/>
          <w:i w:val="false"/>
          <w:color w:val="000000"/>
        </w:rPr>
        <w:t xml:space="preserve"> Шошқалардың аналық басымен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 _______________</w:t>
            </w:r>
          </w:p>
        </w:tc>
      </w:tr>
    </w:tbl>
    <w:p>
      <w:pPr>
        <w:spacing w:after="0"/>
        <w:ind w:left="0"/>
        <w:jc w:val="both"/>
      </w:pPr>
      <w:r>
        <w:rPr>
          <w:rFonts w:ascii="Times New Roman"/>
          <w:b w:val="false"/>
          <w:i w:val="false"/>
          <w:color w:val="000000"/>
          <w:sz w:val="28"/>
        </w:rPr>
        <w:t>
      1. Тауарөндірушінің атауы:_________________________________________________________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Селекциялық-асыл тұқымдық жұмыс жүргізу бойынша статистика: </w:t>
      </w:r>
    </w:p>
    <w:p>
      <w:pPr>
        <w:spacing w:after="0"/>
        <w:ind w:left="0"/>
        <w:jc w:val="both"/>
      </w:pPr>
      <w:r>
        <w:rPr>
          <w:rFonts w:ascii="Times New Roman"/>
          <w:b w:val="false"/>
          <w:i w:val="false"/>
          <w:color w:val="000000"/>
          <w:sz w:val="28"/>
        </w:rPr>
        <w:t xml:space="preserve">
      4. Субсидиялауға жататын барлық аналық бас: _________ бас </w:t>
      </w:r>
    </w:p>
    <w:p>
      <w:pPr>
        <w:spacing w:after="0"/>
        <w:ind w:left="0"/>
        <w:jc w:val="both"/>
      </w:pPr>
      <w:r>
        <w:rPr>
          <w:rFonts w:ascii="Times New Roman"/>
          <w:b w:val="false"/>
          <w:i w:val="false"/>
          <w:color w:val="000000"/>
          <w:sz w:val="28"/>
        </w:rPr>
        <w:t xml:space="preserve">
      5. Субсидиялау нормативі ________________ теңге </w:t>
      </w:r>
    </w:p>
    <w:p>
      <w:pPr>
        <w:spacing w:after="0"/>
        <w:ind w:left="0"/>
        <w:jc w:val="both"/>
      </w:pPr>
      <w:r>
        <w:rPr>
          <w:rFonts w:ascii="Times New Roman"/>
          <w:b w:val="false"/>
          <w:i w:val="false"/>
          <w:color w:val="000000"/>
          <w:sz w:val="28"/>
        </w:rPr>
        <w:t>
      6. Өтелетін сома _______________ теңге</w:t>
      </w:r>
    </w:p>
    <w:p>
      <w:pPr>
        <w:spacing w:after="0"/>
        <w:ind w:left="0"/>
        <w:jc w:val="both"/>
      </w:pPr>
      <w:r>
        <w:rPr>
          <w:rFonts w:ascii="Times New Roman"/>
          <w:b w:val="false"/>
          <w:i w:val="false"/>
          <w:color w:val="000000"/>
          <w:sz w:val="28"/>
        </w:rPr>
        <w:t>
      Асыл тұқымды тұқымдық жануарлар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1307"/>
        <w:gridCol w:w="1671"/>
        <w:gridCol w:w="1307"/>
        <w:gridCol w:w="1308"/>
        <w:gridCol w:w="2046"/>
        <w:gridCol w:w="2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 (сатып алынған жағдайда толтырылады)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Субсидияланған аналық мал басының жыл бойы сақталуын қамтамасыз етуге (табиғи кему нормаларының шегінде өлім-жітімді қоспағанда) міндеттенемін, сақталуын қамтамасыз ете алмаған жағдайда, алынған субсидияларды қайтаруға міндеттенемін.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r>
              <w:br/>
            </w:r>
            <w:r>
              <w:rPr>
                <w:rFonts w:ascii="Times New Roman"/>
                <w:b w:val="false"/>
                <w:i w:val="false"/>
                <w:color w:val="000000"/>
                <w:sz w:val="20"/>
              </w:rPr>
              <w:t>___________________</w:t>
            </w:r>
            <w:r>
              <w:br/>
            </w:r>
            <w:r>
              <w:rPr>
                <w:rFonts w:ascii="Times New Roman"/>
                <w:b w:val="false"/>
                <w:i w:val="false"/>
                <w:color w:val="000000"/>
                <w:sz w:val="20"/>
              </w:rPr>
              <w:t>ауданының ауыл шаруашылығы</w:t>
            </w:r>
            <w:r>
              <w:br/>
            </w:r>
            <w:r>
              <w:rPr>
                <w:rFonts w:ascii="Times New Roman"/>
                <w:b w:val="false"/>
                <w:i w:val="false"/>
                <w:color w:val="000000"/>
                <w:sz w:val="20"/>
              </w:rPr>
              <w:t>бөлімі</w:t>
            </w:r>
          </w:p>
        </w:tc>
      </w:tr>
    </w:tbl>
    <w:p>
      <w:pPr>
        <w:spacing w:after="0"/>
        <w:ind w:left="0"/>
        <w:jc w:val="left"/>
      </w:pPr>
      <w:r>
        <w:rPr>
          <w:rFonts w:ascii="Times New Roman"/>
          <w:b/>
          <w:i w:val="false"/>
          <w:color w:val="000000"/>
        </w:rPr>
        <w:t xml:space="preserve"> Сүтті және сүтті-етті тұқымды асыл тұқымды бұқалардың бір жынысты немесе қос жынысты ұрығының тұқымын сатып алу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(сатып алушының)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(сатып алушының)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Аналық бас:_________________ бас </w:t>
      </w:r>
    </w:p>
    <w:p>
      <w:pPr>
        <w:spacing w:after="0"/>
        <w:ind w:left="0"/>
        <w:jc w:val="both"/>
      </w:pPr>
      <w:r>
        <w:rPr>
          <w:rFonts w:ascii="Times New Roman"/>
          <w:b w:val="false"/>
          <w:i w:val="false"/>
          <w:color w:val="000000"/>
          <w:sz w:val="28"/>
        </w:rPr>
        <w:t xml:space="preserve">
      5. Қажеттілік нормасы (бір басқа екі доза есебімен):__________ доза </w:t>
      </w:r>
    </w:p>
    <w:p>
      <w:pPr>
        <w:spacing w:after="0"/>
        <w:ind w:left="0"/>
        <w:jc w:val="both"/>
      </w:pPr>
      <w:r>
        <w:rPr>
          <w:rFonts w:ascii="Times New Roman"/>
          <w:b w:val="false"/>
          <w:i w:val="false"/>
          <w:color w:val="000000"/>
          <w:sz w:val="28"/>
        </w:rPr>
        <w:t xml:space="preserve">
      6. Нақты сатып алынған тұқымдар: ____ доза </w:t>
      </w:r>
    </w:p>
    <w:p>
      <w:pPr>
        <w:spacing w:after="0"/>
        <w:ind w:left="0"/>
        <w:jc w:val="both"/>
      </w:pPr>
      <w:r>
        <w:rPr>
          <w:rFonts w:ascii="Times New Roman"/>
          <w:b w:val="false"/>
          <w:i w:val="false"/>
          <w:color w:val="000000"/>
          <w:sz w:val="28"/>
        </w:rPr>
        <w:t xml:space="preserve">
      1) тұқымы ___________ </w:t>
      </w:r>
    </w:p>
    <w:p>
      <w:pPr>
        <w:spacing w:after="0"/>
        <w:ind w:left="0"/>
        <w:jc w:val="both"/>
      </w:pPr>
      <w:r>
        <w:rPr>
          <w:rFonts w:ascii="Times New Roman"/>
          <w:b w:val="false"/>
          <w:i w:val="false"/>
          <w:color w:val="000000"/>
          <w:sz w:val="28"/>
        </w:rPr>
        <w:t xml:space="preserve">
      2) облыс, шығарған ел: ___________________ </w:t>
      </w:r>
    </w:p>
    <w:p>
      <w:pPr>
        <w:spacing w:after="0"/>
        <w:ind w:left="0"/>
        <w:jc w:val="both"/>
      </w:pPr>
      <w:r>
        <w:rPr>
          <w:rFonts w:ascii="Times New Roman"/>
          <w:b w:val="false"/>
          <w:i w:val="false"/>
          <w:color w:val="000000"/>
          <w:sz w:val="28"/>
        </w:rPr>
        <w:t xml:space="preserve">
      3) сатушы туралы мәлімет (ел, жеткізуші компанияның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Субсидиялауға жататыны, _____________________ доза</w:t>
      </w:r>
    </w:p>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049"/>
        <w:gridCol w:w="3897"/>
        <w:gridCol w:w="3051"/>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түрі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дозалар</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6068"/>
        <w:gridCol w:w="2926"/>
        <w:gridCol w:w="1452"/>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сатып алу-сату шарты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материалға берілген асыл тұқымды куәлік (сертификат)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(тердің) нөмірі</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 ауыл шаруашылығы</w:t>
            </w:r>
            <w:r>
              <w:br/>
            </w:r>
            <w:r>
              <w:rPr>
                <w:rFonts w:ascii="Times New Roman"/>
                <w:b w:val="false"/>
                <w:i w:val="false"/>
                <w:color w:val="000000"/>
                <w:sz w:val="20"/>
              </w:rPr>
              <w:t>бөлімі</w:t>
            </w:r>
          </w:p>
        </w:tc>
      </w:tr>
    </w:tbl>
    <w:p>
      <w:pPr>
        <w:spacing w:after="0"/>
        <w:ind w:left="0"/>
        <w:jc w:val="left"/>
      </w:pPr>
      <w:r>
        <w:rPr>
          <w:rFonts w:ascii="Times New Roman"/>
          <w:b/>
          <w:i w:val="false"/>
          <w:color w:val="000000"/>
        </w:rPr>
        <w:t xml:space="preserve"> Эмбриондарды телу бойынша көрсетілетін қызметтерді субсидиялауға арналған өтінім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(облыс, аудан, қала/ауыл/көше, үйдің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Аналық бас:_________________ бас </w:t>
      </w:r>
    </w:p>
    <w:p>
      <w:pPr>
        <w:spacing w:after="0"/>
        <w:ind w:left="0"/>
        <w:jc w:val="both"/>
      </w:pPr>
      <w:r>
        <w:rPr>
          <w:rFonts w:ascii="Times New Roman"/>
          <w:b w:val="false"/>
          <w:i w:val="false"/>
          <w:color w:val="000000"/>
          <w:sz w:val="28"/>
        </w:rPr>
        <w:t xml:space="preserve">
      5. Ұрықтандырылған аналық бас саны: _____________ бас </w:t>
      </w:r>
    </w:p>
    <w:p>
      <w:pPr>
        <w:spacing w:after="0"/>
        <w:ind w:left="0"/>
        <w:jc w:val="both"/>
      </w:pPr>
      <w:r>
        <w:rPr>
          <w:rFonts w:ascii="Times New Roman"/>
          <w:b w:val="false"/>
          <w:i w:val="false"/>
          <w:color w:val="000000"/>
          <w:sz w:val="28"/>
        </w:rPr>
        <w:t xml:space="preserve">
      6. Субсидиялау нормативі ________________ теңге </w:t>
      </w:r>
    </w:p>
    <w:p>
      <w:pPr>
        <w:spacing w:after="0"/>
        <w:ind w:left="0"/>
        <w:jc w:val="both"/>
      </w:pPr>
      <w:r>
        <w:rPr>
          <w:rFonts w:ascii="Times New Roman"/>
          <w:b w:val="false"/>
          <w:i w:val="false"/>
          <w:color w:val="000000"/>
          <w:sz w:val="28"/>
        </w:rPr>
        <w:t>
      7. Өтелетін сома _______________ теңге</w:t>
      </w:r>
    </w:p>
    <w:p>
      <w:pPr>
        <w:spacing w:after="0"/>
        <w:ind w:left="0"/>
        <w:jc w:val="both"/>
      </w:pPr>
      <w:r>
        <w:rPr>
          <w:rFonts w:ascii="Times New Roman"/>
          <w:b w:val="false"/>
          <w:i w:val="false"/>
          <w:color w:val="000000"/>
          <w:sz w:val="28"/>
        </w:rPr>
        <w:t>
      Эмбриондарды телу нәтижесінде алынған бұзаулар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2"/>
        <w:gridCol w:w="3367"/>
        <w:gridCol w:w="4101"/>
      </w:tblGrid>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нәтижесінде алынған бұзаулар саны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 теңге</w:t>
            </w:r>
          </w:p>
        </w:tc>
      </w:tr>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6177"/>
        <w:gridCol w:w="2758"/>
        <w:gridCol w:w="147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басына эмбриондарды телу бойынша қызмет көрсету шарты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Телу және ірі қара малдың аналық басын буаздыққа зерттеп-қарау актісі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нөмері және күні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 енгізілен мал басы саны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Буаз мал саны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бағалау сертификаты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 және берілген күні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r>
              <w:br/>
            </w:r>
            <w:r>
              <w:rPr>
                <w:rFonts w:ascii="Times New Roman"/>
                <w:b w:val="false"/>
                <w:i w:val="false"/>
                <w:color w:val="000000"/>
                <w:sz w:val="20"/>
              </w:rPr>
              <w:t>_________________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Құс етiн (бройлер тауығының етін, күркетауық, суда жүзетін құс етін), тағамдық жұмыртқа (тауық жұмыртқасы), сүт (сиырдың, биенің, түйенің сүті), биязы және жартылай биязы жүн өндіру,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Жеке сәйкестендіру нөмірі/бизнес сәйкестендіру нөмірі_______________________________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3.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 </w:t>
      </w:r>
    </w:p>
    <w:p>
      <w:pPr>
        <w:spacing w:after="0"/>
        <w:ind w:left="0"/>
        <w:jc w:val="both"/>
      </w:pPr>
      <w:r>
        <w:rPr>
          <w:rFonts w:ascii="Times New Roman"/>
          <w:b w:val="false"/>
          <w:i w:val="false"/>
          <w:color w:val="000000"/>
          <w:sz w:val="28"/>
        </w:rPr>
        <w:t>
      4. Шаруашылықтың есепке алу нөмірі (бар болса): _____________________________________</w:t>
      </w:r>
    </w:p>
    <w:p>
      <w:pPr>
        <w:spacing w:after="0"/>
        <w:ind w:left="0"/>
        <w:jc w:val="both"/>
      </w:pPr>
      <w:r>
        <w:rPr>
          <w:rFonts w:ascii="Times New Roman"/>
          <w:b w:val="false"/>
          <w:i w:val="false"/>
          <w:color w:val="000000"/>
          <w:sz w:val="28"/>
        </w:rPr>
        <w:t>
      5. Өткізілген көлем (қажеттісі толтырылады):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673"/>
        <w:gridCol w:w="1647"/>
        <w:gridCol w:w="780"/>
        <w:gridCol w:w="1890"/>
        <w:gridCol w:w="2081"/>
        <w:gridCol w:w="1214"/>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Союмен/өңдеумен айналысатын кәсіпорынның есепке алу нөмірі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дайындалған және өткізілген көлем, бірлік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үшін субсидиялау нормативі,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Бройлер құсының еті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құстың 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600-ден басталатын ТСФ үшін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400-ден басталатын ТСФ үшін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50-ден басталатын ТСФ үшін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коопперативі үшін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және жартылай биязы жүн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6216"/>
        <w:gridCol w:w="3794"/>
        <w:gridCol w:w="1006"/>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өзінің өңдеуші кәсіпорындарына немесе цехтарына тапсырған жағдайда ұсынылмайды)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 (тарда) көрсетілген күн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өнімге ақы толық төленгенін растайтын құжаттар (өнімді өзінің өңдеуші кәсіпорындарына немесе цехтарына берген жағдайда ұсынылмайды)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өңдеуші кәсіпорындарына немесе цехтарына тапсырған жағдайда толтырылады)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чектердің тізілімі (өнімді өздері өткізген жағдайда толтырылады)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және күні (әрбір чек бойынша көрсетіледі)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сапасын бағалауды жүзеге асыратын зертхана беретін анықтама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 және берілген күні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берген ұйымның атауы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сапасы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 қолдан ұрықтандыру бойынша қызмет көрсету жөніндегі шарт (ауыл шаруашылығы кооперативтеріне сүт өткізген жағдайда толтырылады)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 өнімі:</w:t>
      </w:r>
    </w:p>
    <w:p>
      <w:pPr>
        <w:spacing w:after="0"/>
        <w:ind w:left="0"/>
        <w:jc w:val="both"/>
      </w:pPr>
      <w:r>
        <w:rPr>
          <w:rFonts w:ascii="Times New Roman"/>
          <w:b w:val="false"/>
          <w:i w:val="false"/>
          <w:color w:val="000000"/>
          <w:sz w:val="28"/>
        </w:rPr>
        <w:t>
      ірі қара малды союмен және оның етін өңдеумен айналысатын ет өңдейтін кәсіпорындарды қоспағанда, жеке және заңды тұлғалардан одан әрі сату және/немесе өңдеу үшін сатып алынған;</w:t>
      </w:r>
    </w:p>
    <w:p>
      <w:pPr>
        <w:spacing w:after="0"/>
        <w:ind w:left="0"/>
        <w:jc w:val="both"/>
      </w:pPr>
      <w:r>
        <w:rPr>
          <w:rFonts w:ascii="Times New Roman"/>
          <w:b w:val="false"/>
          <w:i w:val="false"/>
          <w:color w:val="000000"/>
          <w:sz w:val="28"/>
        </w:rPr>
        <w:t>
      ірі қара малды союмен және оның етін алғашқы өңдеумен айналысатын ет өңдейтін кәсіпорындар сатып алатын бұрын субсидияланған мал шаруашылығы өнімін қоспағанда, өзара есептемелер бойынша айырбастау арқылы өткізілген немесе бұрын субсидияланған;</w:t>
      </w:r>
    </w:p>
    <w:p>
      <w:pPr>
        <w:spacing w:after="0"/>
        <w:ind w:left="0"/>
        <w:jc w:val="both"/>
      </w:pPr>
      <w:r>
        <w:rPr>
          <w:rFonts w:ascii="Times New Roman"/>
          <w:b w:val="false"/>
          <w:i w:val="false"/>
          <w:color w:val="000000"/>
          <w:sz w:val="28"/>
        </w:rPr>
        <w:t>
      аулаларда сойылған, сондай-ақ сою цехтарында (пункттерінде) және ет өңдейтін кәсіпорындарда алғашқы өңдеуден өтпеген өнімдер;</w:t>
      </w:r>
    </w:p>
    <w:p>
      <w:pPr>
        <w:spacing w:after="0"/>
        <w:ind w:left="0"/>
        <w:jc w:val="both"/>
      </w:pPr>
      <w:r>
        <w:rPr>
          <w:rFonts w:ascii="Times New Roman"/>
          <w:b w:val="false"/>
          <w:i w:val="false"/>
          <w:color w:val="000000"/>
          <w:sz w:val="28"/>
        </w:rPr>
        <w:t>
      жануарларды лажсыздан санитариялық сою нәтижесінде, сондай-ақ жануарлардың белгілі бір түрі бойынша аса қауіпті және инфекциялық аурулары бойынша карантиндеуді жүзеге асыру кезеңінде алынған ауыл шаруашылығы жануарларының өнімі және басы;</w:t>
      </w:r>
    </w:p>
    <w:p>
      <w:pPr>
        <w:spacing w:after="0"/>
        <w:ind w:left="0"/>
        <w:jc w:val="both"/>
      </w:pPr>
      <w:r>
        <w:rPr>
          <w:rFonts w:ascii="Times New Roman"/>
          <w:b w:val="false"/>
          <w:i w:val="false"/>
          <w:color w:val="000000"/>
          <w:sz w:val="28"/>
        </w:rPr>
        <w:t>
      етті құс шаруашылығының жанама өнімдері (аяқтары, бастары, ішкі органдары);</w:t>
      </w:r>
    </w:p>
    <w:p>
      <w:pPr>
        <w:spacing w:after="0"/>
        <w:ind w:left="0"/>
        <w:jc w:val="both"/>
      </w:pPr>
      <w:r>
        <w:rPr>
          <w:rFonts w:ascii="Times New Roman"/>
          <w:b w:val="false"/>
          <w:i w:val="false"/>
          <w:color w:val="000000"/>
          <w:sz w:val="28"/>
        </w:rPr>
        <w:t>
      жұмыртқа ұнтағын өндіру үшін өткізілген және (немесе) тапсырылған;</w:t>
      </w:r>
    </w:p>
    <w:p>
      <w:pPr>
        <w:spacing w:after="0"/>
        <w:ind w:left="0"/>
        <w:jc w:val="both"/>
      </w:pPr>
      <w:r>
        <w:rPr>
          <w:rFonts w:ascii="Times New Roman"/>
          <w:b w:val="false"/>
          <w:i w:val="false"/>
          <w:color w:val="000000"/>
          <w:sz w:val="28"/>
        </w:rPr>
        <w:t>
      орамасыз өткізілген өңделген сүт болып табылмайды.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15-нысан</w:t>
            </w:r>
            <w:r>
              <w:br/>
            </w:r>
            <w:r>
              <w:rPr>
                <w:rFonts w:ascii="Times New Roman"/>
                <w:b w:val="false"/>
                <w:i w:val="false"/>
                <w:color w:val="000000"/>
                <w:sz w:val="20"/>
              </w:rPr>
              <w:t>__________________ ауданының</w:t>
            </w:r>
            <w:r>
              <w:br/>
            </w:r>
            <w:r>
              <w:rPr>
                <w:rFonts w:ascii="Times New Roman"/>
                <w:b w:val="false"/>
                <w:i w:val="false"/>
                <w:color w:val="000000"/>
                <w:sz w:val="20"/>
              </w:rPr>
              <w:t>ауыл шаруашылығы басқармасы</w:t>
            </w:r>
          </w:p>
        </w:tc>
      </w:tr>
    </w:tbl>
    <w:p>
      <w:pPr>
        <w:spacing w:after="0"/>
        <w:ind w:left="0"/>
        <w:jc w:val="left"/>
      </w:pPr>
      <w:r>
        <w:rPr>
          <w:rFonts w:ascii="Times New Roman"/>
          <w:b/>
          <w:i w:val="false"/>
          <w:color w:val="000000"/>
        </w:rPr>
        <w:t xml:space="preserve"> Сыйымдылығы бір уақытта кемінде 1000 бас болатын бордақылау алаңдары үшін бұқашықтарды бордақылау шығындарын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атауы/жеке тұлғаның аты, әкесінің аты (бар болса), тегі) </w:t>
      </w:r>
    </w:p>
    <w:p>
      <w:pPr>
        <w:spacing w:after="0"/>
        <w:ind w:left="0"/>
        <w:jc w:val="both"/>
      </w:pPr>
      <w:r>
        <w:rPr>
          <w:rFonts w:ascii="Times New Roman"/>
          <w:b w:val="false"/>
          <w:i w:val="false"/>
          <w:color w:val="000000"/>
          <w:sz w:val="28"/>
        </w:rPr>
        <w:t>
      2.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3.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 /ауыл, көше, үйдің №) </w:t>
      </w:r>
    </w:p>
    <w:p>
      <w:pPr>
        <w:spacing w:after="0"/>
        <w:ind w:left="0"/>
        <w:jc w:val="both"/>
      </w:pPr>
      <w:r>
        <w:rPr>
          <w:rFonts w:ascii="Times New Roman"/>
          <w:b w:val="false"/>
          <w:i w:val="false"/>
          <w:color w:val="000000"/>
          <w:sz w:val="28"/>
        </w:rPr>
        <w:t>
      4. Шаруашылықтың есепке алу нөмірі _______________________________________________</w:t>
      </w:r>
    </w:p>
    <w:p>
      <w:pPr>
        <w:spacing w:after="0"/>
        <w:ind w:left="0"/>
        <w:jc w:val="both"/>
      </w:pPr>
      <w:r>
        <w:rPr>
          <w:rFonts w:ascii="Times New Roman"/>
          <w:b w:val="false"/>
          <w:i w:val="false"/>
          <w:color w:val="000000"/>
          <w:sz w:val="28"/>
        </w:rPr>
        <w:t>
      5. Өткізілген көлем: ___________________ бас</w:t>
      </w:r>
    </w:p>
    <w:p>
      <w:pPr>
        <w:spacing w:after="0"/>
        <w:ind w:left="0"/>
        <w:jc w:val="both"/>
      </w:pPr>
      <w:r>
        <w:rPr>
          <w:rFonts w:ascii="Times New Roman"/>
          <w:b w:val="false"/>
          <w:i w:val="false"/>
          <w:color w:val="000000"/>
          <w:sz w:val="28"/>
        </w:rPr>
        <w:t>
      Сою/өңдеу кәсіпорындарында сойылған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759"/>
        <w:gridCol w:w="1731"/>
        <w:gridCol w:w="2793"/>
        <w:gridCol w:w="1732"/>
        <w:gridCol w:w="2188"/>
        <w:gridCol w:w="1277"/>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Соятын/ өңдейтін кәсіпорынның есепке алу нөмірі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кг (тірідей салмағы және сойыс салмағы)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кезеңіндегі тірідей салмаққа қосылғаны, кг</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субсидия нормативі,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Тірі күйінде өткізген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684"/>
        <w:gridCol w:w="1808"/>
        <w:gridCol w:w="2027"/>
        <w:gridCol w:w="1664"/>
        <w:gridCol w:w="2103"/>
        <w:gridCol w:w="1227"/>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 (бар болса)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(бар болса) нөмірі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кг (тірідей салмағы)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кезеңіндегі тірідей салмаққа қосылғаны, кг</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субсидия нормативі, теңге</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228"/>
        <w:gridCol w:w="1034"/>
        <w:gridCol w:w="1008"/>
        <w:gridCol w:w="1886"/>
        <w:gridCol w:w="2132"/>
        <w:gridCol w:w="4223"/>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бордақылау алаңына түскен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/өткізілген күні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мерзімі, күн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бордақылау алаңына түскендегі тірідей салмағы, кг</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сойылған/ өткізілген кездегі тірідей салмағы, кг</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қосымша салмақ, кг (6-баған - 5-баған)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352"/>
        <w:gridCol w:w="3710"/>
        <w:gridCol w:w="983"/>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және ақысы төленгенін растайтын құжаттар (өнімді өзінің өңдеуші кәсіпорындарына немесе цехтарына тапсырған жағдайда ұсынылмайды)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(күні, нөмірі,сомасы)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актісі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(лер) нөмірі және күні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басы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тірідей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сойыс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өндірушіге тиесілі емес кәсіпорынның көрсетілетін қызметін пайдаланған кезде жануарларды сою бойынша көрсетілген қызметтерді (сатушыға немесе сатып алушыға) растайтын құжаттар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(күні, нөмірі,сомасы)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өңдеуші кәсіпорындарына немесе цехтарына тапсырған жағдайда толтырылады)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r>
              <w:br/>
            </w:r>
            <w:r>
              <w:rPr>
                <w:rFonts w:ascii="Times New Roman"/>
                <w:b w:val="false"/>
                <w:i w:val="false"/>
                <w:color w:val="000000"/>
                <w:sz w:val="20"/>
              </w:rPr>
              <w:t>__________________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Сыйымдылығы бір уақытта кемінде 1000 бас болатын бордақылау алаңдарына бордақылауға өткізілген бұқашықтар құнын арзандату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 №) </w:t>
      </w:r>
    </w:p>
    <w:p>
      <w:pPr>
        <w:spacing w:after="0"/>
        <w:ind w:left="0"/>
        <w:jc w:val="both"/>
      </w:pPr>
      <w:r>
        <w:rPr>
          <w:rFonts w:ascii="Times New Roman"/>
          <w:b w:val="false"/>
          <w:i w:val="false"/>
          <w:color w:val="000000"/>
          <w:sz w:val="28"/>
        </w:rPr>
        <w:t>
      3. Жеке сәйкестендіру нөмірі/бизнес сәйкестендіру нөмірі_______________________________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(жеке/заңды тұлға үшін) ___________________________________________________________</w:t>
      </w:r>
    </w:p>
    <w:p>
      <w:pPr>
        <w:spacing w:after="0"/>
        <w:ind w:left="0"/>
        <w:jc w:val="both"/>
      </w:pPr>
      <w:r>
        <w:rPr>
          <w:rFonts w:ascii="Times New Roman"/>
          <w:b w:val="false"/>
          <w:i w:val="false"/>
          <w:color w:val="000000"/>
          <w:sz w:val="28"/>
        </w:rPr>
        <w:t xml:space="preserve">
      4. Барлық өткізілген бұқашықтар_________________ бас </w:t>
      </w:r>
    </w:p>
    <w:p>
      <w:pPr>
        <w:spacing w:after="0"/>
        <w:ind w:left="0"/>
        <w:jc w:val="both"/>
      </w:pPr>
      <w:r>
        <w:rPr>
          <w:rFonts w:ascii="Times New Roman"/>
          <w:b w:val="false"/>
          <w:i w:val="false"/>
          <w:color w:val="000000"/>
          <w:sz w:val="28"/>
        </w:rPr>
        <w:t xml:space="preserve">
      5. Бордақылау алаңының атауы, бизнес сәйкестендіру нөмірі, есепке алу нөмірі </w:t>
      </w:r>
    </w:p>
    <w:p>
      <w:pPr>
        <w:spacing w:after="0"/>
        <w:ind w:left="0"/>
        <w:jc w:val="both"/>
      </w:pPr>
      <w:r>
        <w:rPr>
          <w:rFonts w:ascii="Times New Roman"/>
          <w:b w:val="false"/>
          <w:i w:val="false"/>
          <w:color w:val="000000"/>
          <w:sz w:val="28"/>
        </w:rPr>
        <w:t xml:space="preserve">
      6. Субсидиялау нормативі 1 килограмм тірі салмақ үшін ___________ теңге </w:t>
      </w:r>
    </w:p>
    <w:p>
      <w:pPr>
        <w:spacing w:after="0"/>
        <w:ind w:left="0"/>
        <w:jc w:val="both"/>
      </w:pPr>
      <w:r>
        <w:rPr>
          <w:rFonts w:ascii="Times New Roman"/>
          <w:b w:val="false"/>
          <w:i w:val="false"/>
          <w:color w:val="000000"/>
          <w:sz w:val="28"/>
        </w:rPr>
        <w:t>
      7. Өтелетін сома _______________ теңге</w:t>
      </w:r>
    </w:p>
    <w:p>
      <w:pPr>
        <w:spacing w:after="0"/>
        <w:ind w:left="0"/>
        <w:jc w:val="both"/>
      </w:pPr>
      <w:r>
        <w:rPr>
          <w:rFonts w:ascii="Times New Roman"/>
          <w:b w:val="false"/>
          <w:i w:val="false"/>
          <w:color w:val="000000"/>
          <w:sz w:val="28"/>
        </w:rPr>
        <w:t>
      Бордақылау алаңына өткізілген бұқашықтар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925"/>
        <w:gridCol w:w="2995"/>
        <w:gridCol w:w="3530"/>
        <w:gridCol w:w="1926"/>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 туған күні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кездегі жасы, ай</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кездегі тірі салмағы, килограмм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5635"/>
        <w:gridCol w:w="3595"/>
        <w:gridCol w:w="1348"/>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алаңына бұқашықтарды сатып алу-сату шарты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 және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 саны, бас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алаңына қабылдау-тапсыру актісі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17-нысан</w:t>
            </w:r>
            <w:r>
              <w:br/>
            </w:r>
            <w:r>
              <w:rPr>
                <w:rFonts w:ascii="Times New Roman"/>
                <w:b w:val="false"/>
                <w:i w:val="false"/>
                <w:color w:val="000000"/>
                <w:sz w:val="20"/>
              </w:rPr>
              <w:t>_________________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Қозыларды өткізгені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 </w:t>
      </w:r>
    </w:p>
    <w:p>
      <w:pPr>
        <w:spacing w:after="0"/>
        <w:ind w:left="0"/>
        <w:jc w:val="both"/>
      </w:pPr>
      <w:r>
        <w:rPr>
          <w:rFonts w:ascii="Times New Roman"/>
          <w:b w:val="false"/>
          <w:i w:val="false"/>
          <w:color w:val="000000"/>
          <w:sz w:val="28"/>
        </w:rPr>
        <w:t xml:space="preserve">
      3. Жеке сәйкестендіру нөмірі/бизнес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Барлық өткізілгені _________________ бас </w:t>
      </w:r>
    </w:p>
    <w:p>
      <w:pPr>
        <w:spacing w:after="0"/>
        <w:ind w:left="0"/>
        <w:jc w:val="both"/>
      </w:pPr>
      <w:r>
        <w:rPr>
          <w:rFonts w:ascii="Times New Roman"/>
          <w:b w:val="false"/>
          <w:i w:val="false"/>
          <w:color w:val="000000"/>
          <w:sz w:val="28"/>
        </w:rPr>
        <w:t xml:space="preserve">
      5. Субсидиялау нормативі ________________ теңге </w:t>
      </w:r>
    </w:p>
    <w:p>
      <w:pPr>
        <w:spacing w:after="0"/>
        <w:ind w:left="0"/>
        <w:jc w:val="both"/>
      </w:pPr>
      <w:r>
        <w:rPr>
          <w:rFonts w:ascii="Times New Roman"/>
          <w:b w:val="false"/>
          <w:i w:val="false"/>
          <w:color w:val="000000"/>
          <w:sz w:val="28"/>
        </w:rPr>
        <w:t>
      6. Өтелетін сома _______________ теңге</w:t>
      </w:r>
    </w:p>
    <w:p>
      <w:pPr>
        <w:spacing w:after="0"/>
        <w:ind w:left="0"/>
        <w:jc w:val="both"/>
      </w:pPr>
      <w:r>
        <w:rPr>
          <w:rFonts w:ascii="Times New Roman"/>
          <w:b w:val="false"/>
          <w:i w:val="false"/>
          <w:color w:val="000000"/>
          <w:sz w:val="28"/>
        </w:rPr>
        <w:t>
      Өткізілген қозылар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417"/>
        <w:gridCol w:w="911"/>
        <w:gridCol w:w="3104"/>
        <w:gridCol w:w="2091"/>
        <w:gridCol w:w="2371"/>
        <w:gridCol w:w="1495"/>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 кезіндегі жасы, ай</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 (бар болса)</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(бар болса)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туралы мәліметтер (ет комбинатына немесе бордақылау алаңына өткізілген жағдайда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комбинатының/бордақылау алаңының атауы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5635"/>
        <w:gridCol w:w="3595"/>
        <w:gridCol w:w="1348"/>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 сатып алу-сату шарты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нөмірі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қозылар саны, бас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 қабылдау-тапсыру актісі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банктiң немесе Ұлттық пошта операторының ағымдағы шоттың бар-жоғы туралы анықтамасы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18-нысан</w:t>
            </w:r>
            <w:r>
              <w:br/>
            </w:r>
            <w:r>
              <w:rPr>
                <w:rFonts w:ascii="Times New Roman"/>
                <w:b w:val="false"/>
                <w:i w:val="false"/>
                <w:color w:val="000000"/>
                <w:sz w:val="20"/>
              </w:rPr>
              <w:t>_________________ ауданының</w:t>
            </w:r>
            <w:r>
              <w:br/>
            </w:r>
            <w:r>
              <w:rPr>
                <w:rFonts w:ascii="Times New Roman"/>
                <w:b w:val="false"/>
                <w:i w:val="false"/>
                <w:color w:val="000000"/>
                <w:sz w:val="20"/>
              </w:rPr>
              <w:t>ауыл шаруашылығы бөлімі</w:t>
            </w:r>
          </w:p>
        </w:tc>
      </w:tr>
    </w:tbl>
    <w:p>
      <w:pPr>
        <w:spacing w:after="0"/>
        <w:ind w:left="0"/>
        <w:jc w:val="left"/>
      </w:pPr>
      <w:r>
        <w:rPr>
          <w:rFonts w:ascii="Times New Roman"/>
          <w:b/>
          <w:i w:val="false"/>
          <w:color w:val="000000"/>
        </w:rPr>
        <w:t xml:space="preserve"> Сүтті бағыттағы аналық бастың азығына жұмсалған шығындарды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w:t>
            </w:r>
            <w:r>
              <w:br/>
            </w:r>
            <w:r>
              <w:rPr>
                <w:rFonts w:ascii="Times New Roman"/>
                <w:b w:val="false"/>
                <w:i w:val="false"/>
                <w:color w:val="000000"/>
                <w:sz w:val="20"/>
              </w:rPr>
              <w:t>____________________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 </w:t>
      </w:r>
    </w:p>
    <w:p>
      <w:pPr>
        <w:spacing w:after="0"/>
        <w:ind w:left="0"/>
        <w:jc w:val="both"/>
      </w:pPr>
      <w:r>
        <w:rPr>
          <w:rFonts w:ascii="Times New Roman"/>
          <w:b w:val="false"/>
          <w:i w:val="false"/>
          <w:color w:val="000000"/>
          <w:sz w:val="28"/>
        </w:rPr>
        <w:t>
      3. Жеке сәйкестендіру нөмірі/бизнес сәйкестендіру нөмірі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4. Шаруашылықты есепке алу нөмірі_________________</w:t>
      </w:r>
    </w:p>
    <w:p>
      <w:pPr>
        <w:spacing w:after="0"/>
        <w:ind w:left="0"/>
        <w:jc w:val="both"/>
      </w:pPr>
      <w:r>
        <w:rPr>
          <w:rFonts w:ascii="Times New Roman"/>
          <w:b w:val="false"/>
          <w:i w:val="false"/>
          <w:color w:val="000000"/>
          <w:sz w:val="28"/>
        </w:rPr>
        <w:t xml:space="preserve">
      5. Қолда бар аналық бас_________________ бас </w:t>
      </w:r>
    </w:p>
    <w:p>
      <w:pPr>
        <w:spacing w:after="0"/>
        <w:ind w:left="0"/>
        <w:jc w:val="both"/>
      </w:pPr>
      <w:r>
        <w:rPr>
          <w:rFonts w:ascii="Times New Roman"/>
          <w:b w:val="false"/>
          <w:i w:val="false"/>
          <w:color w:val="000000"/>
          <w:sz w:val="28"/>
        </w:rPr>
        <w:t xml:space="preserve">
      6. Субсидиялау нормативі ________________ теңге </w:t>
      </w:r>
    </w:p>
    <w:p>
      <w:pPr>
        <w:spacing w:after="0"/>
        <w:ind w:left="0"/>
        <w:jc w:val="both"/>
      </w:pPr>
      <w:r>
        <w:rPr>
          <w:rFonts w:ascii="Times New Roman"/>
          <w:b w:val="false"/>
          <w:i w:val="false"/>
          <w:color w:val="000000"/>
          <w:sz w:val="28"/>
        </w:rPr>
        <w:t>
      7. Өтелетін сома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8322"/>
        <w:gridCol w:w="2146"/>
        <w:gridCol w:w="805"/>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дақылдарға жер учаскелерін және (немесе) шабындық (жайылымдық) алқаптарды (егістікті, шабындықты, түбегейлі жақсартылған жайылымдарды) бөлу туралы акті және (немесе) азықтарды сатып алуға арналған шарт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Актінің/шарттың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берілген күні/шарт жасалған күн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гектар/көлем, тонна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шаруашылық бойынша есепке алудан немесе "Егіс қорытындылары туралы есеп" 4-АШ нысанындағы есептен үзінді көшірме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себілген алаң, оның ішінде түрлері бойынша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шығындарына анықтама-есептеме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банктiң немесе Ұлттық пошта операторының ағымдағы шоттың бар-жоғы туралы анықтамасы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00: 00-де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xml:space="preserve">
      Асыл тұқымды мал шаруашылығын дамытуды, мал шаруашылығын өнімділігін және өнім сапасын арттыруды субсидиялау жөніндегі көрсетілетін қызметтерді оңтайландыру мақсатында субсидиялар алуға арналған өтінімдер нысандарына берілетін мәліметтер (құжаттар) тізбесін қысқарту бөлігінде өзгерістер енгізілетін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