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2337" w14:textId="ba92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сәуірдегі № 272 бұйрығы. Қазақстан Республикасының Әділет министрлігінде 2015 жылы 11 маусымда № 11304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 88-V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және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"Дәрігерді үйге шақыру" мемлекеттік көрсетілетін қызмет стандарты;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"Дәрігердің қабылдауына жазылу" мемлекеттік көрсетілетін қызмет стандарты;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"Медициналық-санитариялық алғашқы көмек көрсететін медициналық ұйымға бекіту" мемлекеттік көрсетілетін қызмет стандарты;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"АИТВ инфекциясының бар-жоғына ерікті түрде жасырын және міндетті түрде құпия медициналық зерттеп-қаралу" мемлекеттік көрсетілетін қызмет стандарты;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"Туберкулезге қарсы ұйымнан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"Психоневрологиялық ұйымнан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"Наркологиялық ұйымнан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науқастың медициналық картасынан үзінді көшірме беру" мемлекеттік көрсетілетін қызмет стандарты;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"Медициналық-санитариялық алғашқы көмек көрсететін медициналық ұйымнан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"Еңбекке уақытша жарамсыздық парағын беру" мемлекеттік көрсетілетін қызмет стандарты;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"Еңбекке уақытша жарамсыздық туралы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 стандарты;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"Алдын ала міндетті медициналық қарап - тексеруден өту" мемлекеттік көрсетілетін қызмет стандарты;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"Міндетті әлеуметтік медициналық сақтандыру аударымдарының және (немесе) жарналардың аударылған сомалары туралы ақпарат беру" мемлекеттік көрсетілетін қызмет стандарты;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көрсетілетін қызмет стандарты;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16 - қосымшаға</w:t>
      </w:r>
      <w:r>
        <w:rPr>
          <w:rFonts w:ascii="Times New Roman"/>
          <w:b w:val="false"/>
          <w:i w:val="false"/>
          <w:color w:val="000000"/>
          <w:sz w:val="28"/>
        </w:rPr>
        <w:t xml:space="preserve"> сәйкес "Жедел медициналық көмек көрсету" мемлекеттік көрсетілетін қызмет стандарты;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17 - қосымшаға</w:t>
      </w:r>
      <w:r>
        <w:rPr>
          <w:rFonts w:ascii="Times New Roman"/>
          <w:b w:val="false"/>
          <w:i w:val="false"/>
          <w:color w:val="000000"/>
          <w:sz w:val="28"/>
        </w:rPr>
        <w:t xml:space="preserve"> сәйкес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стандарты;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18 - қосымшаға</w:t>
      </w:r>
      <w:r>
        <w:rPr>
          <w:rFonts w:ascii="Times New Roman"/>
          <w:b w:val="false"/>
          <w:i w:val="false"/>
          <w:color w:val="000000"/>
          <w:sz w:val="28"/>
        </w:rPr>
        <w:t xml:space="preserve"> сәйкес "Көлік құралын басқаруға рұқсат алу туралы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стандарты;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"Санаторийлік -курорттық емдеу қажеттілігі туралы қорытынды беру" мемлекеттік көрсетілетін қызмет стандарты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1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6"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мерзімдік баспа басылымдарында және "Әділет" ақпараттық-құқықтық жүйесінде ресми жариялауға жіберілуін;</w:t>
      </w:r>
    </w:p>
    <w:bookmarkEnd w:id="4"/>
    <w:bookmarkStart w:name="z17" w:id="5"/>
    <w:p>
      <w:pPr>
        <w:spacing w:after="0"/>
        <w:ind w:left="0"/>
        <w:jc w:val="both"/>
      </w:pPr>
      <w:r>
        <w:rPr>
          <w:rFonts w:ascii="Times New Roman"/>
          <w:b w:val="false"/>
          <w:i w:val="false"/>
          <w:color w:val="000000"/>
          <w:sz w:val="28"/>
        </w:rPr>
        <w:t>
      3) осы бұйрықтың Денсаулық сақтау және әлеуметтік даму министрлігінің интернет-ресурсында орналастырылуын қамтамасыз етсін.</w:t>
      </w:r>
    </w:p>
    <w:bookmarkEnd w:id="5"/>
    <w:bookmarkStart w:name="z18" w:id="6"/>
    <w:p>
      <w:pPr>
        <w:spacing w:after="0"/>
        <w:ind w:left="0"/>
        <w:jc w:val="both"/>
      </w:pPr>
      <w:r>
        <w:rPr>
          <w:rFonts w:ascii="Times New Roman"/>
          <w:b w:val="false"/>
          <w:i w:val="false"/>
          <w:color w:val="000000"/>
          <w:sz w:val="28"/>
        </w:rPr>
        <w:t>
      3. Осы бұйрықтың орындалуын Қазақстан Республикасының Денсаулық сақтау және әлеуметтік даму вице-министрі А.В. Цойға жүктелсін.</w:t>
      </w:r>
    </w:p>
    <w:bookmarkEnd w:id="6"/>
    <w:bookmarkStart w:name="z1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 Ә. Исекешев   </w:t>
      </w:r>
    </w:p>
    <w:p>
      <w:pPr>
        <w:spacing w:after="0"/>
        <w:ind w:left="0"/>
        <w:jc w:val="both"/>
      </w:pPr>
      <w:r>
        <w:rPr>
          <w:rFonts w:ascii="Times New Roman"/>
          <w:b w:val="false"/>
          <w:i w:val="false"/>
          <w:color w:val="000000"/>
          <w:sz w:val="28"/>
        </w:rPr>
        <w:t>
      2015 жылғы 8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1-қосымша</w:t>
            </w:r>
          </w:p>
        </w:tc>
      </w:tr>
    </w:tbl>
    <w:bookmarkStart w:name="z21" w:id="8"/>
    <w:p>
      <w:pPr>
        <w:spacing w:after="0"/>
        <w:ind w:left="0"/>
        <w:jc w:val="left"/>
      </w:pPr>
      <w:r>
        <w:rPr>
          <w:rFonts w:ascii="Times New Roman"/>
          <w:b/>
          <w:i w:val="false"/>
          <w:color w:val="000000"/>
        </w:rPr>
        <w:t xml:space="preserve"> "Дәрігерді үйге шақыру" мемлекеттік көрсетілетін қызмет стандарты</w:t>
      </w:r>
    </w:p>
    <w:bookmarkEnd w:id="8"/>
    <w:bookmarkStart w:name="z22"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10"/>
    <w:p>
      <w:pPr>
        <w:spacing w:after="0"/>
        <w:ind w:left="0"/>
        <w:jc w:val="both"/>
      </w:pPr>
      <w:r>
        <w:rPr>
          <w:rFonts w:ascii="Times New Roman"/>
          <w:b w:val="false"/>
          <w:i w:val="false"/>
          <w:color w:val="000000"/>
          <w:sz w:val="28"/>
        </w:rPr>
        <w:t>
      1. "Дәрігерді үйге шақыру" мемлекеттік көрсетілетін қызметі (бұдан әрі – мемлекеттік көрсетілетін қызмет).</w:t>
      </w:r>
    </w:p>
    <w:bookmarkEnd w:id="10"/>
    <w:bookmarkStart w:name="z24"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12"/>
    <w:p>
      <w:pPr>
        <w:spacing w:after="0"/>
        <w:ind w:left="0"/>
        <w:jc w:val="both"/>
      </w:pPr>
      <w:r>
        <w:rPr>
          <w:rFonts w:ascii="Times New Roman"/>
          <w:b w:val="false"/>
          <w:i w:val="false"/>
          <w:color w:val="000000"/>
          <w:sz w:val="28"/>
        </w:rPr>
        <w:t>
      Мемлекеттік көрсетілетін қызметтерді көрсетуге өтініштерді қабылдау және олардың нәтижелерін беру:</w:t>
      </w:r>
    </w:p>
    <w:bookmarkStart w:name="z26" w:id="13"/>
    <w:p>
      <w:pPr>
        <w:spacing w:after="0"/>
        <w:ind w:left="0"/>
        <w:jc w:val="both"/>
      </w:pPr>
      <w:r>
        <w:rPr>
          <w:rFonts w:ascii="Times New Roman"/>
          <w:b w:val="false"/>
          <w:i w:val="false"/>
          <w:color w:val="000000"/>
          <w:sz w:val="28"/>
        </w:rPr>
        <w:t>
      1) көрсетілетін қызметті беруші (тікелей немесе көрсетілетін қызметті алушының телефоны бойынша өтініш берген кезде);</w:t>
      </w:r>
    </w:p>
    <w:bookmarkEnd w:id="13"/>
    <w:bookmarkStart w:name="z27" w:id="14"/>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4"/>
    <w:bookmarkStart w:name="z28" w:id="15"/>
    <w:p>
      <w:pPr>
        <w:spacing w:after="0"/>
        <w:ind w:left="0"/>
        <w:jc w:val="left"/>
      </w:pPr>
      <w:r>
        <w:rPr>
          <w:rFonts w:ascii="Times New Roman"/>
          <w:b/>
          <w:i w:val="false"/>
          <w:color w:val="000000"/>
        </w:rPr>
        <w:t xml:space="preserve"> 2-тарау. Мемлекеттік қызметті көрсету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 w:id="16"/>
    <w:p>
      <w:pPr>
        <w:spacing w:after="0"/>
        <w:ind w:left="0"/>
        <w:jc w:val="both"/>
      </w:pPr>
      <w:r>
        <w:rPr>
          <w:rFonts w:ascii="Times New Roman"/>
          <w:b w:val="false"/>
          <w:i w:val="false"/>
          <w:color w:val="000000"/>
          <w:sz w:val="28"/>
        </w:rPr>
        <w:t xml:space="preserve">
      4. Мемлекеттік қызметті көрсету мерзімі: </w:t>
      </w:r>
      <w:r>
        <w:rPr>
          <w:rFonts w:ascii="Times New Roman"/>
          <w:b w:val="false"/>
          <w:i w:val="false"/>
          <w:color w:val="000000"/>
          <w:sz w:val="28"/>
        </w:rPr>
        <w:t>көрсетілетін қызметті берушіге өтініш берген кезде:</w:t>
      </w:r>
    </w:p>
    <w:bookmarkEnd w:id="16"/>
    <w:bookmarkStart w:name="z31" w:id="17"/>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10 (он) минуттан аспайды;</w:t>
      </w:r>
    </w:p>
    <w:bookmarkEnd w:id="17"/>
    <w:bookmarkStart w:name="z32" w:id="18"/>
    <w:p>
      <w:pPr>
        <w:spacing w:after="0"/>
        <w:ind w:left="0"/>
        <w:jc w:val="both"/>
      </w:pPr>
      <w:r>
        <w:rPr>
          <w:rFonts w:ascii="Times New Roman"/>
          <w:b w:val="false"/>
          <w:i w:val="false"/>
          <w:color w:val="000000"/>
          <w:sz w:val="28"/>
        </w:rPr>
        <w:t>
      2) құжаттарды тапсыру үшін күтудің рұқсат етілген ең ұзақ уақыты – 10 (он) минуттан аспайды;</w:t>
      </w:r>
    </w:p>
    <w:bookmarkEnd w:id="18"/>
    <w:bookmarkStart w:name="z33" w:id="19"/>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10 (он) минуттан аспайды.</w:t>
      </w:r>
    </w:p>
    <w:bookmarkEnd w:id="19"/>
    <w:p>
      <w:pPr>
        <w:spacing w:after="0"/>
        <w:ind w:left="0"/>
        <w:jc w:val="both"/>
      </w:pPr>
      <w:r>
        <w:rPr>
          <w:rFonts w:ascii="Times New Roman"/>
          <w:b w:val="false"/>
          <w:i w:val="false"/>
          <w:color w:val="000000"/>
          <w:sz w:val="28"/>
        </w:rPr>
        <w:t>
      портал арқылы өтініш берген кезде: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тапсырған сәттен бастап – 30 (отыз) минуттан аспайды.</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both"/>
      </w:pPr>
      <w:r>
        <w:rPr>
          <w:rFonts w:ascii="Times New Roman"/>
          <w:b w:val="false"/>
          <w:i w:val="false"/>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34" w:id="20"/>
    <w:p>
      <w:pPr>
        <w:spacing w:after="0"/>
        <w:ind w:left="0"/>
        <w:jc w:val="both"/>
      </w:pPr>
      <w:r>
        <w:rPr>
          <w:rFonts w:ascii="Times New Roman"/>
          <w:b w:val="false"/>
          <w:i w:val="false"/>
          <w:color w:val="000000"/>
          <w:sz w:val="28"/>
        </w:rPr>
        <w:t>
      5. Көрсетілетін мемлекеттік қызметтің нысаны: электрондық (ішінара автоматтандырылған) және (немесе) қағаз түрінде.</w:t>
      </w:r>
    </w:p>
    <w:bookmarkEnd w:id="20"/>
    <w:bookmarkStart w:name="z35" w:id="21"/>
    <w:p>
      <w:pPr>
        <w:spacing w:after="0"/>
        <w:ind w:left="0"/>
        <w:jc w:val="both"/>
      </w:pPr>
      <w:r>
        <w:rPr>
          <w:rFonts w:ascii="Times New Roman"/>
          <w:b w:val="false"/>
          <w:i w:val="false"/>
          <w:color w:val="000000"/>
          <w:sz w:val="28"/>
        </w:rPr>
        <w:t>
      6. Мемлекеттік қызметті көрсету нәтижесі:</w:t>
      </w:r>
    </w:p>
    <w:bookmarkEnd w:id="21"/>
    <w:bookmarkStart w:name="z36" w:id="22"/>
    <w:p>
      <w:pPr>
        <w:spacing w:after="0"/>
        <w:ind w:left="0"/>
        <w:jc w:val="both"/>
      </w:pPr>
      <w:r>
        <w:rPr>
          <w:rFonts w:ascii="Times New Roman"/>
          <w:b w:val="false"/>
          <w:i w:val="false"/>
          <w:color w:val="000000"/>
          <w:sz w:val="28"/>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bookmarkEnd w:id="22"/>
    <w:bookmarkStart w:name="z37" w:id="23"/>
    <w:p>
      <w:pPr>
        <w:spacing w:after="0"/>
        <w:ind w:left="0"/>
        <w:jc w:val="both"/>
      </w:pPr>
      <w:r>
        <w:rPr>
          <w:rFonts w:ascii="Times New Roman"/>
          <w:b w:val="false"/>
          <w:i w:val="false"/>
          <w:color w:val="000000"/>
          <w:sz w:val="28"/>
        </w:rPr>
        <w:t>
      2) порталға электронды форматта жүгінген кезде – жеке кабинетінде электрондық өтінім статусы түрінде хабарлама.</w:t>
      </w:r>
    </w:p>
    <w:bookmarkEnd w:id="23"/>
    <w:p>
      <w:pPr>
        <w:spacing w:after="0"/>
        <w:ind w:left="0"/>
        <w:jc w:val="both"/>
      </w:pP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bookmarkStart w:name="z38" w:id="24"/>
    <w:p>
      <w:pPr>
        <w:spacing w:after="0"/>
        <w:ind w:left="0"/>
        <w:jc w:val="both"/>
      </w:pPr>
      <w:r>
        <w:rPr>
          <w:rFonts w:ascii="Times New Roman"/>
          <w:b w:val="false"/>
          <w:i w:val="false"/>
          <w:color w:val="000000"/>
          <w:sz w:val="28"/>
        </w:rPr>
        <w:t>
      7. Мемлекеттік көрсетілетін қызмет тегін көрсетіледі.</w:t>
      </w:r>
    </w:p>
    <w:bookmarkEnd w:id="24"/>
    <w:bookmarkStart w:name="z39" w:id="25"/>
    <w:p>
      <w:pPr>
        <w:spacing w:after="0"/>
        <w:ind w:left="0"/>
        <w:jc w:val="both"/>
      </w:pPr>
      <w:r>
        <w:rPr>
          <w:rFonts w:ascii="Times New Roman"/>
          <w:b w:val="false"/>
          <w:i w:val="false"/>
          <w:color w:val="000000"/>
          <w:sz w:val="28"/>
        </w:rPr>
        <w:t>
      8. Жұмыс кестесі:</w:t>
      </w:r>
    </w:p>
    <w:bookmarkEnd w:id="25"/>
    <w:bookmarkStart w:name="z40" w:id="26"/>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26"/>
    <w:bookmarkStart w:name="z41" w:id="27"/>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27"/>
    <w:bookmarkStart w:name="z42" w:id="28"/>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28"/>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тікелей жүгінген жағдайда сәйкестендіру үшін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нұсқадағы сұраныс.</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0" w:id="29"/>
    <w:p>
      <w:pPr>
        <w:spacing w:after="0"/>
        <w:ind w:left="0"/>
        <w:jc w:val="both"/>
      </w:pPr>
      <w:r>
        <w:rPr>
          <w:rFonts w:ascii="Times New Roman"/>
          <w:b w:val="false"/>
          <w:i w:val="false"/>
          <w:color w:val="000000"/>
          <w:sz w:val="28"/>
        </w:rPr>
        <w:t>
      9-1. Мемлекеттік қызметті көрсетуден бас тарту үшін мыналар негіз болып табылады:</w:t>
      </w:r>
    </w:p>
    <w:bookmarkEnd w:id="29"/>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қағидаларға сәйкес Медициналық-санитариялық алғашқы көмек көрсететін осы медициналық ұйымға бекітілуінің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7" w:id="3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30"/>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 w:id="31"/>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31"/>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2"/>
    <w:bookmarkStart w:name="z50" w:id="33"/>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3"/>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34"/>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35"/>
    <w:p>
      <w:pPr>
        <w:spacing w:after="0"/>
        <w:ind w:left="0"/>
        <w:jc w:val="both"/>
      </w:pPr>
      <w:r>
        <w:rPr>
          <w:rFonts w:ascii="Times New Roman"/>
          <w:b w:val="false"/>
          <w:i w:val="false"/>
          <w:color w:val="000000"/>
          <w:sz w:val="28"/>
        </w:rPr>
        <w:t>
      13. Қызметті алушы мемлекеттік көрсетілетін қызметті портал арқылы электрондық нысанда алуға мүмкіндігі бар.</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6"/>
    <w:p>
      <w:pPr>
        <w:spacing w:after="0"/>
        <w:ind w:left="0"/>
        <w:jc w:val="both"/>
      </w:pPr>
      <w:r>
        <w:rPr>
          <w:rFonts w:ascii="Times New Roman"/>
          <w:b w:val="false"/>
          <w:i w:val="false"/>
          <w:color w:val="000000"/>
          <w:sz w:val="28"/>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36"/>
    <w:bookmarkStart w:name="z54" w:id="37"/>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2-қосымша</w:t>
            </w:r>
          </w:p>
        </w:tc>
      </w:tr>
    </w:tbl>
    <w:bookmarkStart w:name="z56" w:id="38"/>
    <w:p>
      <w:pPr>
        <w:spacing w:after="0"/>
        <w:ind w:left="0"/>
        <w:jc w:val="left"/>
      </w:pPr>
      <w:r>
        <w:rPr>
          <w:rFonts w:ascii="Times New Roman"/>
          <w:b/>
          <w:i w:val="false"/>
          <w:color w:val="000000"/>
        </w:rPr>
        <w:t xml:space="preserve"> "Дәрігердің қабылдауына жазылу" мемлекеттік көрсетілетін қызмет стандарты</w:t>
      </w:r>
    </w:p>
    <w:bookmarkEnd w:id="38"/>
    <w:bookmarkStart w:name="z57" w:id="39"/>
    <w:p>
      <w:pPr>
        <w:spacing w:after="0"/>
        <w:ind w:left="0"/>
        <w:jc w:val="left"/>
      </w:pPr>
      <w:r>
        <w:rPr>
          <w:rFonts w:ascii="Times New Roman"/>
          <w:b/>
          <w:i w:val="false"/>
          <w:color w:val="000000"/>
        </w:rPr>
        <w:t xml:space="preserve"> 1-тарау. Жалпы ережелер</w:t>
      </w:r>
    </w:p>
    <w:bookmarkEnd w:id="39"/>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40"/>
    <w:p>
      <w:pPr>
        <w:spacing w:after="0"/>
        <w:ind w:left="0"/>
        <w:jc w:val="both"/>
      </w:pPr>
      <w:r>
        <w:rPr>
          <w:rFonts w:ascii="Times New Roman"/>
          <w:b w:val="false"/>
          <w:i w:val="false"/>
          <w:color w:val="000000"/>
          <w:sz w:val="28"/>
        </w:rPr>
        <w:t>
      1. "Дәрігердің қабылдауына жазылу" мемлекеттік көрсетілетін қызметі (бұдан әрі – мемлекеттік көрсетілетін қызмет).</w:t>
      </w:r>
    </w:p>
    <w:bookmarkEnd w:id="40"/>
    <w:bookmarkStart w:name="z59" w:id="4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2"/>
    <w:p>
      <w:pPr>
        <w:spacing w:after="0"/>
        <w:ind w:left="0"/>
        <w:jc w:val="both"/>
      </w:pPr>
      <w:r>
        <w:rPr>
          <w:rFonts w:ascii="Times New Roman"/>
          <w:b w:val="false"/>
          <w:i w:val="false"/>
          <w:color w:val="000000"/>
          <w:sz w:val="28"/>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42"/>
    <w:bookmarkStart w:name="z61" w:id="43"/>
    <w:p>
      <w:pPr>
        <w:spacing w:after="0"/>
        <w:ind w:left="0"/>
        <w:jc w:val="both"/>
      </w:pPr>
      <w:r>
        <w:rPr>
          <w:rFonts w:ascii="Times New Roman"/>
          <w:b w:val="false"/>
          <w:i w:val="false"/>
          <w:color w:val="000000"/>
          <w:sz w:val="28"/>
        </w:rPr>
        <w:t>
      Мемлекеттік көрсетілетін қызметтерді көрсетуге өтініштерді қабылдау және олардың нәтижелерін беру:</w:t>
      </w:r>
    </w:p>
    <w:bookmarkEnd w:id="43"/>
    <w:bookmarkStart w:name="z62" w:id="44"/>
    <w:p>
      <w:pPr>
        <w:spacing w:after="0"/>
        <w:ind w:left="0"/>
        <w:jc w:val="both"/>
      </w:pPr>
      <w:r>
        <w:rPr>
          <w:rFonts w:ascii="Times New Roman"/>
          <w:b w:val="false"/>
          <w:i w:val="false"/>
          <w:color w:val="000000"/>
          <w:sz w:val="28"/>
        </w:rPr>
        <w:t>
      1) көрсетілетін қызметті беруші (тікелей немесе көрсетілетін қызметті алушының телефоны бойынша өтініш берген кезде);</w:t>
      </w:r>
    </w:p>
    <w:bookmarkEnd w:id="44"/>
    <w:bookmarkStart w:name="z63" w:id="4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45"/>
    <w:bookmarkStart w:name="z64" w:id="46"/>
    <w:p>
      <w:pPr>
        <w:spacing w:after="0"/>
        <w:ind w:left="0"/>
        <w:jc w:val="left"/>
      </w:pPr>
      <w:r>
        <w:rPr>
          <w:rFonts w:ascii="Times New Roman"/>
          <w:b/>
          <w:i w:val="false"/>
          <w:color w:val="000000"/>
        </w:rPr>
        <w:t xml:space="preserve"> 2-тарау. Мемлекеттік қызметті көрсету тәртібі</w:t>
      </w:r>
    </w:p>
    <w:bookmarkEnd w:id="46"/>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47"/>
    <w:p>
      <w:pPr>
        <w:spacing w:after="0"/>
        <w:ind w:left="0"/>
        <w:jc w:val="both"/>
      </w:pPr>
      <w:r>
        <w:rPr>
          <w:rFonts w:ascii="Times New Roman"/>
          <w:b w:val="false"/>
          <w:i w:val="false"/>
          <w:color w:val="000000"/>
          <w:sz w:val="28"/>
        </w:rPr>
        <w:t>
      4. Мемлекеттік қызметті көрсету мерзімі: көрсетілетін қызметті берушіге өтініш берген кезде:</w:t>
      </w:r>
    </w:p>
    <w:bookmarkEnd w:id="47"/>
    <w:bookmarkStart w:name="z66" w:id="48"/>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10 (он) минуттан аспайды;</w:t>
      </w:r>
    </w:p>
    <w:bookmarkEnd w:id="48"/>
    <w:bookmarkStart w:name="z67" w:id="49"/>
    <w:p>
      <w:pPr>
        <w:spacing w:after="0"/>
        <w:ind w:left="0"/>
        <w:jc w:val="both"/>
      </w:pPr>
      <w:r>
        <w:rPr>
          <w:rFonts w:ascii="Times New Roman"/>
          <w:b w:val="false"/>
          <w:i w:val="false"/>
          <w:color w:val="000000"/>
          <w:sz w:val="28"/>
        </w:rPr>
        <w:t>
      2) құжаттарды тапсыру үшін күтудің рұқсат етілген ең ұзақ уақыты – 10 (он) минуттан аспайды;</w:t>
      </w:r>
    </w:p>
    <w:bookmarkEnd w:id="49"/>
    <w:bookmarkStart w:name="z68" w:id="50"/>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10 (он) минуттан аспайды.</w:t>
      </w:r>
    </w:p>
    <w:bookmarkEnd w:id="50"/>
    <w:bookmarkStart w:name="z69" w:id="51"/>
    <w:p>
      <w:pPr>
        <w:spacing w:after="0"/>
        <w:ind w:left="0"/>
        <w:jc w:val="both"/>
      </w:pPr>
      <w:r>
        <w:rPr>
          <w:rFonts w:ascii="Times New Roman"/>
          <w:b w:val="false"/>
          <w:i w:val="false"/>
          <w:color w:val="000000"/>
          <w:sz w:val="28"/>
        </w:rPr>
        <w:t>
      портал арқылы өтініш берген кезде:</w:t>
      </w:r>
    </w:p>
    <w:bookmarkEnd w:id="51"/>
    <w:bookmarkStart w:name="z70" w:id="52"/>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 30 (отыз) минуттан аспайды.</w:t>
      </w:r>
    </w:p>
    <w:bookmarkEnd w:id="52"/>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w:t>
      </w:r>
    </w:p>
    <w:p>
      <w:pPr>
        <w:spacing w:after="0"/>
        <w:ind w:left="0"/>
        <w:jc w:val="both"/>
      </w:pPr>
      <w:r>
        <w:rPr>
          <w:rFonts w:ascii="Times New Roman"/>
          <w:b w:val="false"/>
          <w:i w:val="false"/>
          <w:color w:val="000000"/>
          <w:sz w:val="28"/>
        </w:rPr>
        <w:t>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both"/>
      </w:pPr>
      <w:r>
        <w:rPr>
          <w:rFonts w:ascii="Times New Roman"/>
          <w:b w:val="false"/>
          <w:i w:val="false"/>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71" w:id="53"/>
    <w:p>
      <w:pPr>
        <w:spacing w:after="0"/>
        <w:ind w:left="0"/>
        <w:jc w:val="both"/>
      </w:pPr>
      <w:r>
        <w:rPr>
          <w:rFonts w:ascii="Times New Roman"/>
          <w:b w:val="false"/>
          <w:i w:val="false"/>
          <w:color w:val="000000"/>
          <w:sz w:val="28"/>
        </w:rPr>
        <w:t>
      5. Көрсетілетін мемлекеттік қызметтің нысаны: электрондық (ішінара автоматтандырылған) және (немесе) қағаз түрінде.</w:t>
      </w:r>
    </w:p>
    <w:bookmarkEnd w:id="53"/>
    <w:bookmarkStart w:name="z72" w:id="54"/>
    <w:p>
      <w:pPr>
        <w:spacing w:after="0"/>
        <w:ind w:left="0"/>
        <w:jc w:val="both"/>
      </w:pPr>
      <w:r>
        <w:rPr>
          <w:rFonts w:ascii="Times New Roman"/>
          <w:b w:val="false"/>
          <w:i w:val="false"/>
          <w:color w:val="000000"/>
          <w:sz w:val="28"/>
        </w:rPr>
        <w:t>
      6. Мемлекеттік қызметті көрсету нәтижесі:</w:t>
      </w:r>
    </w:p>
    <w:bookmarkEnd w:id="54"/>
    <w:bookmarkStart w:name="z73" w:id="55"/>
    <w:p>
      <w:pPr>
        <w:spacing w:after="0"/>
        <w:ind w:left="0"/>
        <w:jc w:val="both"/>
      </w:pPr>
      <w:r>
        <w:rPr>
          <w:rFonts w:ascii="Times New Roman"/>
          <w:b w:val="false"/>
          <w:i w:val="false"/>
          <w:color w:val="000000"/>
          <w:sz w:val="28"/>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bookmarkEnd w:id="55"/>
    <w:bookmarkStart w:name="z74" w:id="56"/>
    <w:p>
      <w:pPr>
        <w:spacing w:after="0"/>
        <w:ind w:left="0"/>
        <w:jc w:val="both"/>
      </w:pPr>
      <w:r>
        <w:rPr>
          <w:rFonts w:ascii="Times New Roman"/>
          <w:b w:val="false"/>
          <w:i w:val="false"/>
          <w:color w:val="000000"/>
          <w:sz w:val="28"/>
        </w:rPr>
        <w:t>
      2) порталға электронды форматта жүгінген кезде – жеке кабинетінде электрондық өтінім статусы түрінде хабарлама.</w:t>
      </w:r>
    </w:p>
    <w:bookmarkEnd w:id="56"/>
    <w:bookmarkStart w:name="z75" w:id="57"/>
    <w:p>
      <w:pPr>
        <w:spacing w:after="0"/>
        <w:ind w:left="0"/>
        <w:jc w:val="both"/>
      </w:pP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bookmarkEnd w:id="57"/>
    <w:bookmarkStart w:name="z76" w:id="58"/>
    <w:p>
      <w:pPr>
        <w:spacing w:after="0"/>
        <w:ind w:left="0"/>
        <w:jc w:val="both"/>
      </w:pPr>
      <w:r>
        <w:rPr>
          <w:rFonts w:ascii="Times New Roman"/>
          <w:b w:val="false"/>
          <w:i w:val="false"/>
          <w:color w:val="000000"/>
          <w:sz w:val="28"/>
        </w:rPr>
        <w:t>
      7. Мемлекеттік көрсетілетін қызмет тегін көрсетіледі.</w:t>
      </w:r>
    </w:p>
    <w:bookmarkEnd w:id="58"/>
    <w:bookmarkStart w:name="z77" w:id="59"/>
    <w:p>
      <w:pPr>
        <w:spacing w:after="0"/>
        <w:ind w:left="0"/>
        <w:jc w:val="both"/>
      </w:pPr>
      <w:r>
        <w:rPr>
          <w:rFonts w:ascii="Times New Roman"/>
          <w:b w:val="false"/>
          <w:i w:val="false"/>
          <w:color w:val="000000"/>
          <w:sz w:val="28"/>
        </w:rPr>
        <w:t>
      8. Жұмыс кестесі:</w:t>
      </w:r>
    </w:p>
    <w:bookmarkEnd w:id="59"/>
    <w:bookmarkStart w:name="z78" w:id="60"/>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60"/>
    <w:bookmarkStart w:name="z79" w:id="61"/>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61"/>
    <w:bookmarkStart w:name="z80" w:id="62"/>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62"/>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тікелей жүгінген жағдайда сәйкестендіру үшін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нұсқадағы сұраныс.</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1" w:id="63"/>
    <w:p>
      <w:pPr>
        <w:spacing w:after="0"/>
        <w:ind w:left="0"/>
        <w:jc w:val="both"/>
      </w:pPr>
      <w:r>
        <w:rPr>
          <w:rFonts w:ascii="Times New Roman"/>
          <w:b w:val="false"/>
          <w:i w:val="false"/>
          <w:color w:val="000000"/>
          <w:sz w:val="28"/>
        </w:rPr>
        <w:t>
      9-1. Мемлекеттік қызметті көрсетуден бас тарту үшін мыналар негіз болып табылады:</w:t>
      </w:r>
    </w:p>
    <w:bookmarkEnd w:id="63"/>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11268 болып тіркелген) сәйкес Медициналық-санитариялық алғашқы көмек көрсететін осы медициналық ұйымға бекітілуінің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4" w:id="6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4"/>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65"/>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65"/>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66"/>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66"/>
    <w:bookmarkStart w:name="z87" w:id="67"/>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67"/>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 w:id="68"/>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69"/>
    <w:p>
      <w:pPr>
        <w:spacing w:after="0"/>
        <w:ind w:left="0"/>
        <w:jc w:val="both"/>
      </w:pPr>
      <w:r>
        <w:rPr>
          <w:rFonts w:ascii="Times New Roman"/>
          <w:b w:val="false"/>
          <w:i w:val="false"/>
          <w:color w:val="000000"/>
          <w:sz w:val="28"/>
        </w:rPr>
        <w:t>
      13. Қызметті алушы мемлекеттік көрсетілетін қызметті портал арқылы электрондық нысанда алуға мүмкіндігі бар.</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70"/>
    <w:p>
      <w:pPr>
        <w:spacing w:after="0"/>
        <w:ind w:left="0"/>
        <w:jc w:val="both"/>
      </w:pPr>
      <w:r>
        <w:rPr>
          <w:rFonts w:ascii="Times New Roman"/>
          <w:b w:val="false"/>
          <w:i w:val="false"/>
          <w:color w:val="000000"/>
          <w:sz w:val="28"/>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70"/>
    <w:bookmarkStart w:name="z91" w:id="71"/>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3-қосымша</w:t>
            </w:r>
          </w:p>
        </w:tc>
      </w:tr>
    </w:tbl>
    <w:bookmarkStart w:name="z93" w:id="72"/>
    <w:p>
      <w:pPr>
        <w:spacing w:after="0"/>
        <w:ind w:left="0"/>
        <w:jc w:val="left"/>
      </w:pPr>
      <w:r>
        <w:rPr>
          <w:rFonts w:ascii="Times New Roman"/>
          <w:b/>
          <w:i w:val="false"/>
          <w:color w:val="000000"/>
        </w:rPr>
        <w:t xml:space="preserve"> "Алғашқы медициналық-санитариялық көмек көрсететін медициналық</w:t>
      </w:r>
      <w:r>
        <w:br/>
      </w:r>
      <w:r>
        <w:rPr>
          <w:rFonts w:ascii="Times New Roman"/>
          <w:b/>
          <w:i w:val="false"/>
          <w:color w:val="000000"/>
        </w:rPr>
        <w:t>ұйымдарға тіркелу" мемлекеттік көрсетілетін қызмет стандарты</w:t>
      </w:r>
      <w:r>
        <w:br/>
      </w:r>
      <w:r>
        <w:rPr>
          <w:rFonts w:ascii="Times New Roman"/>
          <w:b/>
          <w:i w:val="false"/>
          <w:color w:val="000000"/>
        </w:rPr>
        <w:t>1-тарау. Жалпы ережелер</w:t>
      </w:r>
    </w:p>
    <w:bookmarkEnd w:id="72"/>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5" w:id="73"/>
    <w:p>
      <w:pPr>
        <w:spacing w:after="0"/>
        <w:ind w:left="0"/>
        <w:jc w:val="both"/>
      </w:pPr>
      <w:r>
        <w:rPr>
          <w:rFonts w:ascii="Times New Roman"/>
          <w:b w:val="false"/>
          <w:i w:val="false"/>
          <w:color w:val="000000"/>
          <w:sz w:val="28"/>
        </w:rPr>
        <w:t>
      1. "Алғашқы медициналық-санитариялық көмек көрсететін медициналық ұйымдарға тіркелу" мемлекеттік көрсетілетін қызметі (бұдан әрі – мемлекеттік көрсетілетін қызмет).</w:t>
      </w:r>
    </w:p>
    <w:bookmarkEnd w:id="73"/>
    <w:bookmarkStart w:name="z96" w:id="7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75"/>
    <w:p>
      <w:pPr>
        <w:spacing w:after="0"/>
        <w:ind w:left="0"/>
        <w:jc w:val="both"/>
      </w:pPr>
      <w:r>
        <w:rPr>
          <w:rFonts w:ascii="Times New Roman"/>
          <w:b w:val="false"/>
          <w:i w:val="false"/>
          <w:color w:val="000000"/>
          <w:sz w:val="28"/>
        </w:rPr>
        <w:t>
      3. Мемлекеттік қызметті медициналық-санитариялық алғашқы көмек көрсететін медициналық ұйымдар (бұдан әрі - көрсетілетін қызметті беруші) көрсетеді.</w:t>
      </w:r>
    </w:p>
    <w:bookmarkEnd w:id="75"/>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07.12.2018 </w:t>
      </w:r>
      <w:r>
        <w:rPr>
          <w:rFonts w:ascii="Times New Roman"/>
          <w:b w:val="false"/>
          <w:i w:val="false"/>
          <w:color w:val="00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76"/>
    <w:p>
      <w:pPr>
        <w:spacing w:after="0"/>
        <w:ind w:left="0"/>
        <w:jc w:val="left"/>
      </w:pPr>
      <w:r>
        <w:rPr>
          <w:rFonts w:ascii="Times New Roman"/>
          <w:b/>
          <w:i w:val="false"/>
          <w:color w:val="000000"/>
        </w:rPr>
        <w:t xml:space="preserve"> 2-тарау. Мемлекеттік қызметті көрсету тәртібі</w:t>
      </w:r>
    </w:p>
    <w:bookmarkEnd w:id="76"/>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 w:id="77"/>
    <w:p>
      <w:pPr>
        <w:spacing w:after="0"/>
        <w:ind w:left="0"/>
        <w:jc w:val="both"/>
      </w:pPr>
      <w:r>
        <w:rPr>
          <w:rFonts w:ascii="Times New Roman"/>
          <w:b w:val="false"/>
          <w:i w:val="false"/>
          <w:color w:val="000000"/>
          <w:sz w:val="28"/>
        </w:rPr>
        <w:t>
      4. Мемлекеттік қызметті көрсету мерзімі:</w:t>
      </w:r>
    </w:p>
    <w:bookmarkEnd w:id="77"/>
    <w:bookmarkStart w:name="z103" w:id="78"/>
    <w:p>
      <w:pPr>
        <w:spacing w:after="0"/>
        <w:ind w:left="0"/>
        <w:jc w:val="both"/>
      </w:pPr>
      <w:r>
        <w:rPr>
          <w:rFonts w:ascii="Times New Roman"/>
          <w:b w:val="false"/>
          <w:i w:val="false"/>
          <w:color w:val="000000"/>
          <w:sz w:val="28"/>
        </w:rPr>
        <w:t>
      көрсетілетін қызметті берушіге өтініш берген кезде:</w:t>
      </w:r>
    </w:p>
    <w:bookmarkEnd w:id="78"/>
    <w:bookmarkStart w:name="z104" w:id="79"/>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10 (он) минуттан аспайды;</w:t>
      </w:r>
    </w:p>
    <w:bookmarkEnd w:id="79"/>
    <w:bookmarkStart w:name="z105" w:id="80"/>
    <w:p>
      <w:pPr>
        <w:spacing w:after="0"/>
        <w:ind w:left="0"/>
        <w:jc w:val="both"/>
      </w:pPr>
      <w:r>
        <w:rPr>
          <w:rFonts w:ascii="Times New Roman"/>
          <w:b w:val="false"/>
          <w:i w:val="false"/>
          <w:color w:val="000000"/>
          <w:sz w:val="28"/>
        </w:rPr>
        <w:t>
      2) құжаттарды тапсыру үшін күтудің рұқсат етілген ең ұзақ уақыты – 10 (он) минуттан аспайды;</w:t>
      </w:r>
    </w:p>
    <w:bookmarkEnd w:id="80"/>
    <w:bookmarkStart w:name="z106" w:id="81"/>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10 (он) минуттан аспайды.</w:t>
      </w:r>
    </w:p>
    <w:bookmarkEnd w:id="81"/>
    <w:p>
      <w:pPr>
        <w:spacing w:after="0"/>
        <w:ind w:left="0"/>
        <w:jc w:val="both"/>
      </w:pPr>
      <w:r>
        <w:rPr>
          <w:rFonts w:ascii="Times New Roman"/>
          <w:b w:val="false"/>
          <w:i w:val="false"/>
          <w:color w:val="000000"/>
          <w:sz w:val="28"/>
        </w:rPr>
        <w:t>
      портал арқылы өтініш берген кезде: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тапсырған сәттен бастап – 30 (отыз) минуттан аспайды.</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both"/>
      </w:pPr>
      <w:r>
        <w:rPr>
          <w:rFonts w:ascii="Times New Roman"/>
          <w:b w:val="false"/>
          <w:i w:val="false"/>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107" w:id="82"/>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3"/>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қосымшаға сәйкес көрсетілетін қызмет берушінің электрондық цифрлық қолтаңбасымен (бұдан әрі - ЭҚҚ) қол қойылған электрондық құжат форматында бекіту туралы хабарлама (талон).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84"/>
    <w:p>
      <w:pPr>
        <w:spacing w:after="0"/>
        <w:ind w:left="0"/>
        <w:jc w:val="both"/>
      </w:pPr>
      <w:r>
        <w:rPr>
          <w:rFonts w:ascii="Times New Roman"/>
          <w:b w:val="false"/>
          <w:i w:val="false"/>
          <w:color w:val="000000"/>
          <w:sz w:val="28"/>
        </w:rPr>
        <w:t>
      7. Мемлекеттік көрсетілетін қызмет тегін көрсетіледі.</w:t>
      </w:r>
    </w:p>
    <w:bookmarkEnd w:id="84"/>
    <w:bookmarkStart w:name="z112" w:id="85"/>
    <w:p>
      <w:pPr>
        <w:spacing w:after="0"/>
        <w:ind w:left="0"/>
        <w:jc w:val="both"/>
      </w:pPr>
      <w:r>
        <w:rPr>
          <w:rFonts w:ascii="Times New Roman"/>
          <w:b w:val="false"/>
          <w:i w:val="false"/>
          <w:color w:val="000000"/>
          <w:sz w:val="28"/>
        </w:rPr>
        <w:t>
      8. Жұмыс кестесі:</w:t>
      </w:r>
    </w:p>
    <w:bookmarkEnd w:id="85"/>
    <w:bookmarkStart w:name="z113" w:id="86"/>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86"/>
    <w:bookmarkStart w:name="z114" w:id="87"/>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87"/>
    <w:bookmarkStart w:name="z115" w:id="88"/>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 көрсету үшін қажетті құжат:</w:t>
      </w:r>
    </w:p>
    <w:bookmarkEnd w:id="88"/>
    <w:p>
      <w:pPr>
        <w:spacing w:after="0"/>
        <w:ind w:left="0"/>
        <w:jc w:val="both"/>
      </w:pPr>
      <w:r>
        <w:rPr>
          <w:rFonts w:ascii="Times New Roman"/>
          <w:b w:val="false"/>
          <w:i w:val="false"/>
          <w:color w:val="000000"/>
          <w:sz w:val="28"/>
        </w:rPr>
        <w:t>
      электрондық құжат нысандағы сұраныс.</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9" w:id="89"/>
    <w:p>
      <w:pPr>
        <w:spacing w:after="0"/>
        <w:ind w:left="0"/>
        <w:jc w:val="both"/>
      </w:pPr>
      <w:r>
        <w:rPr>
          <w:rFonts w:ascii="Times New Roman"/>
          <w:b w:val="false"/>
          <w:i w:val="false"/>
          <w:color w:val="000000"/>
          <w:sz w:val="28"/>
        </w:rPr>
        <w:t>
      9-1. Мемлекеттік көрсетілетін қызметті көрсетуден бас тарту үшін мыналар негіз болып табылады:</w:t>
      </w:r>
    </w:p>
    <w:bookmarkEnd w:id="89"/>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тұлғаларды қоспағанда, қызметті алушының медициналық-санитариялық алғашқы көмек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pPr>
        <w:spacing w:after="0"/>
        <w:ind w:left="0"/>
        <w:jc w:val="both"/>
      </w:pPr>
      <w:r>
        <w:rPr>
          <w:rFonts w:ascii="Times New Roman"/>
          <w:b w:val="false"/>
          <w:i w:val="false"/>
          <w:color w:val="000000"/>
          <w:sz w:val="28"/>
        </w:rPr>
        <w:t>
      3) балалар бекітілген жағдайда заңды өкілдігін растайтын құжаттың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9" w:id="9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90"/>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 w:id="91"/>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91"/>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92"/>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92"/>
    <w:bookmarkStart w:name="z122" w:id="93"/>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93"/>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3" w:id="94"/>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95"/>
    <w:p>
      <w:pPr>
        <w:spacing w:after="0"/>
        <w:ind w:left="0"/>
        <w:jc w:val="both"/>
      </w:pPr>
      <w:r>
        <w:rPr>
          <w:rFonts w:ascii="Times New Roman"/>
          <w:b w:val="false"/>
          <w:i w:val="false"/>
          <w:color w:val="000000"/>
          <w:sz w:val="28"/>
        </w:rPr>
        <w:t>
      13. Қызмет алушының мемлекеттік көрсетілетін қызметті портал арқылы электрондық нысанда алуға мүмкіндігі бар.</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96"/>
    <w:p>
      <w:pPr>
        <w:spacing w:after="0"/>
        <w:ind w:left="0"/>
        <w:jc w:val="both"/>
      </w:pPr>
      <w:r>
        <w:rPr>
          <w:rFonts w:ascii="Times New Roman"/>
          <w:b w:val="false"/>
          <w:i w:val="false"/>
          <w:color w:val="000000"/>
          <w:sz w:val="28"/>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96"/>
    <w:bookmarkStart w:name="z126" w:id="97"/>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"Алғашқы медициналық-санитариялық</w:t>
            </w:r>
            <w:r>
              <w:br/>
            </w:r>
            <w:r>
              <w:rPr>
                <w:rFonts w:ascii="Times New Roman"/>
                <w:b w:val="false"/>
                <w:i w:val="false"/>
                <w:color w:val="000000"/>
                <w:sz w:val="20"/>
              </w:rPr>
              <w:t>көмек көрсететін медициналық</w:t>
            </w:r>
            <w:r>
              <w:br/>
            </w:r>
            <w:r>
              <w:rPr>
                <w:rFonts w:ascii="Times New Roman"/>
                <w:b w:val="false"/>
                <w:i w:val="false"/>
                <w:color w:val="000000"/>
                <w:sz w:val="20"/>
              </w:rPr>
              <w:t>ұйымдарға тіркелу"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128" w:id="98"/>
    <w:p>
      <w:pPr>
        <w:spacing w:after="0"/>
        <w:ind w:left="0"/>
        <w:jc w:val="left"/>
      </w:pPr>
      <w:r>
        <w:rPr>
          <w:rFonts w:ascii="Times New Roman"/>
          <w:b/>
          <w:i w:val="false"/>
          <w:color w:val="000000"/>
        </w:rPr>
        <w:t xml:space="preserve"> Бекіту туралы хабарлама (талон) (электрондық нысан)</w:t>
      </w:r>
    </w:p>
    <w:bookmarkEnd w:id="98"/>
    <w:p>
      <w:pPr>
        <w:spacing w:after="0"/>
        <w:ind w:left="0"/>
        <w:jc w:val="both"/>
      </w:pPr>
      <w:r>
        <w:rPr>
          <w:rFonts w:ascii="Times New Roman"/>
          <w:b w:val="false"/>
          <w:i w:val="false"/>
          <w:color w:val="000000"/>
          <w:sz w:val="28"/>
        </w:rPr>
        <w:t>
      "Құрметті _______________________________________ Cіз "______" медициналық ұйымына бекітілдіңіз.</w:t>
      </w:r>
    </w:p>
    <w:p>
      <w:pPr>
        <w:spacing w:after="0"/>
        <w:ind w:left="0"/>
        <w:jc w:val="both"/>
      </w:pPr>
      <w:r>
        <w:rPr>
          <w:rFonts w:ascii="Times New Roman"/>
          <w:b w:val="false"/>
          <w:i w:val="false"/>
          <w:color w:val="000000"/>
          <w:sz w:val="28"/>
        </w:rPr>
        <w:t>
      Көрсетілген қызметті беруші басшысының электрондық-цифрлық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4-қосымша</w:t>
            </w:r>
          </w:p>
        </w:tc>
      </w:tr>
    </w:tbl>
    <w:bookmarkStart w:name="z130" w:id="99"/>
    <w:p>
      <w:pPr>
        <w:spacing w:after="0"/>
        <w:ind w:left="0"/>
        <w:jc w:val="left"/>
      </w:pPr>
      <w:r>
        <w:rPr>
          <w:rFonts w:ascii="Times New Roman"/>
          <w:b/>
          <w:i w:val="false"/>
          <w:color w:val="000000"/>
        </w:rPr>
        <w:t xml:space="preserve"> "АИТВ-инфекциясының болуына ерікті анонимді және міндетті құпия медициналық</w:t>
      </w:r>
      <w:r>
        <w:br/>
      </w:r>
      <w:r>
        <w:rPr>
          <w:rFonts w:ascii="Times New Roman"/>
          <w:b/>
          <w:i w:val="false"/>
          <w:color w:val="000000"/>
        </w:rPr>
        <w:t>тексерілу" мемлекеттік көрсетілетін қызмет стандарты</w:t>
      </w:r>
    </w:p>
    <w:bookmarkEnd w:id="99"/>
    <w:bookmarkStart w:name="z131" w:id="100"/>
    <w:p>
      <w:pPr>
        <w:spacing w:after="0"/>
        <w:ind w:left="0"/>
        <w:jc w:val="left"/>
      </w:pPr>
      <w:r>
        <w:rPr>
          <w:rFonts w:ascii="Times New Roman"/>
          <w:b/>
          <w:i w:val="false"/>
          <w:color w:val="000000"/>
        </w:rPr>
        <w:t xml:space="preserve"> 1-тарау. Жалпы ережелер</w:t>
      </w:r>
    </w:p>
    <w:bookmarkEnd w:id="100"/>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2" w:id="101"/>
    <w:p>
      <w:pPr>
        <w:spacing w:after="0"/>
        <w:ind w:left="0"/>
        <w:jc w:val="both"/>
      </w:pPr>
      <w:r>
        <w:rPr>
          <w:rFonts w:ascii="Times New Roman"/>
          <w:b w:val="false"/>
          <w:i w:val="false"/>
          <w:color w:val="000000"/>
          <w:sz w:val="28"/>
        </w:rPr>
        <w:t>
      1. "АИТВ-инфекциясының болуына ерікті анонимді және міндетті құпия медициналық тексерілу" мемлекеттік көрсетілетін қызмет (бұдан әрі – мемлекеттік қызмет).</w:t>
      </w:r>
    </w:p>
    <w:bookmarkEnd w:id="101"/>
    <w:bookmarkStart w:name="z133" w:id="10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03"/>
    <w:p>
      <w:pPr>
        <w:spacing w:after="0"/>
        <w:ind w:left="0"/>
        <w:jc w:val="both"/>
      </w:pPr>
      <w:r>
        <w:rPr>
          <w:rFonts w:ascii="Times New Roman"/>
          <w:b w:val="false"/>
          <w:i w:val="false"/>
          <w:color w:val="000000"/>
          <w:sz w:val="28"/>
        </w:rPr>
        <w:t>
      3. Мемлекеттік көрсетілетін қызметті медициналық-санитариялық алғашқы көмек көрсететін ұйымдар, облыстардың, Нұр-Сұлтан, Алматы және Шымкент қалаларының ЖИТС-тің алдын алу және оған қарсы күрес жөніндегі орталықтары (бұдан әрі – көрсетілетін қызметті беруші) көрсетеді.</w:t>
      </w:r>
    </w:p>
    <w:bookmarkEnd w:id="103"/>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көрсетілетін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04"/>
    <w:p>
      <w:pPr>
        <w:spacing w:after="0"/>
        <w:ind w:left="0"/>
        <w:jc w:val="left"/>
      </w:pPr>
      <w:r>
        <w:rPr>
          <w:rFonts w:ascii="Times New Roman"/>
          <w:b/>
          <w:i w:val="false"/>
          <w:color w:val="000000"/>
        </w:rPr>
        <w:t xml:space="preserve"> 2-тарау. Мемлекеттік қызметті көрсету тәртібі</w:t>
      </w:r>
    </w:p>
    <w:bookmarkEnd w:id="104"/>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6" w:id="105"/>
    <w:p>
      <w:pPr>
        <w:spacing w:after="0"/>
        <w:ind w:left="0"/>
        <w:jc w:val="both"/>
      </w:pPr>
      <w:r>
        <w:rPr>
          <w:rFonts w:ascii="Times New Roman"/>
          <w:b w:val="false"/>
          <w:i w:val="false"/>
          <w:color w:val="000000"/>
          <w:sz w:val="28"/>
        </w:rPr>
        <w:t>
      4. Мемлекеттік қызметті көрсету мерзімі: көрсетілетін қызметті алушы көрсетілетін қызметті берушіге құжаттарды тапсырған сәттен бастап:</w:t>
      </w:r>
    </w:p>
    <w:bookmarkEnd w:id="105"/>
    <w:p>
      <w:pPr>
        <w:spacing w:after="0"/>
        <w:ind w:left="0"/>
        <w:jc w:val="both"/>
      </w:pPr>
      <w:r>
        <w:rPr>
          <w:rFonts w:ascii="Times New Roman"/>
          <w:b w:val="false"/>
          <w:i w:val="false"/>
          <w:color w:val="000000"/>
          <w:sz w:val="28"/>
        </w:rPr>
        <w:t>
      1) зерттеп-қараудың теріс нәтижесі жағдайында – 3 (үш) жұмыс күні, ауылдық жерлер үшін 5 (бес) жұмыс күні;</w:t>
      </w:r>
    </w:p>
    <w:p>
      <w:pPr>
        <w:spacing w:after="0"/>
        <w:ind w:left="0"/>
        <w:jc w:val="both"/>
      </w:pPr>
      <w:r>
        <w:rPr>
          <w:rFonts w:ascii="Times New Roman"/>
          <w:b w:val="false"/>
          <w:i w:val="false"/>
          <w:color w:val="000000"/>
          <w:sz w:val="28"/>
        </w:rPr>
        <w:t>
      зерттеп-қараудың оң нәтижесінде - 15 (он бес) жұмыс күні;</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60 (алпыс)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106"/>
    <w:p>
      <w:pPr>
        <w:spacing w:after="0"/>
        <w:ind w:left="0"/>
        <w:jc w:val="both"/>
      </w:pPr>
      <w:r>
        <w:rPr>
          <w:rFonts w:ascii="Times New Roman"/>
          <w:b w:val="false"/>
          <w:i w:val="false"/>
          <w:color w:val="000000"/>
          <w:sz w:val="28"/>
        </w:rPr>
        <w:t>
      5. Мемлекеттік қызметті көрсету нысаны – қағаз түрінде.</w:t>
      </w:r>
    </w:p>
    <w:bookmarkEnd w:id="106"/>
    <w:bookmarkStart w:name="z141" w:id="107"/>
    <w:p>
      <w:pPr>
        <w:spacing w:after="0"/>
        <w:ind w:left="0"/>
        <w:jc w:val="both"/>
      </w:pPr>
      <w:r>
        <w:rPr>
          <w:rFonts w:ascii="Times New Roman"/>
          <w:b w:val="false"/>
          <w:i w:val="false"/>
          <w:color w:val="000000"/>
          <w:sz w:val="28"/>
        </w:rPr>
        <w:t>
      6. Мемлекеттік қызметті көрсету нәтижесі қағаз түрінде:</w:t>
      </w:r>
    </w:p>
    <w:bookmarkEnd w:id="107"/>
    <w:p>
      <w:pPr>
        <w:spacing w:after="0"/>
        <w:ind w:left="0"/>
        <w:jc w:val="both"/>
      </w:pPr>
      <w:r>
        <w:rPr>
          <w:rFonts w:ascii="Times New Roman"/>
          <w:b w:val="false"/>
          <w:i w:val="false"/>
          <w:color w:val="000000"/>
          <w:sz w:val="28"/>
        </w:rPr>
        <w:t>
      1) адамның иммун тапшылығы вирусына антиденелерге (АИТВ 1, 2) және р24 антиденелерге зерттеп-қарау нәтижесі;</w:t>
      </w:r>
    </w:p>
    <w:p>
      <w:pPr>
        <w:spacing w:after="0"/>
        <w:ind w:left="0"/>
        <w:jc w:val="both"/>
      </w:pPr>
      <w:r>
        <w:rPr>
          <w:rFonts w:ascii="Times New Roman"/>
          <w:b w:val="false"/>
          <w:i w:val="false"/>
          <w:color w:val="000000"/>
          <w:sz w:val="28"/>
        </w:rPr>
        <w:t xml:space="preserve">
      2) АИТВ инфекциясының антиденесін зерттеп-қарау туралы анықтама -сертификат (Қазақстан Республикасынан тыс жерлерге шығу мақсатында талап ету бойынша) "АИТВ инфекциясы мәселелері бойынша тегін негізде Қазақстан Республикасының азаматтарын, оралмандарды, шетел азаматтары мен Қазақстан Республикасының аумағында тұрақты тұратын азаматтығы жоқ адамдарды ерікті түрде анонимдік және (немесе) құпия медициналық зерттеп-қарау және консультация беру қағидаларын бекіту туралы" Қазақстан Республикасы Денсаулық сақтау және әлеуметтік даму министрінің 2015 жылғы 22 сәуірдегі № 246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11145 болып тіркелген) және "Клиникалық және эпидемиологиялық көрсетілімдер бойынша адамдарды АИТВ инфекциясының болуына міндетті құпия медициналық зерттеп-қарау қағидаларын бекіту туралы" Қазақстан Республикасы Денсаулық сақтау және әлеуметтік даму министрінің 2015 жылғы 23 маусымдағы № 508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(Нормативтiк құқықтық актiлердi мемлекеттiк тіркеу тізілімінде № 11803 болып тіркелген) жүргізіледі.</w:t>
      </w:r>
    </w:p>
    <w:p>
      <w:pPr>
        <w:spacing w:after="0"/>
        <w:ind w:left="0"/>
        <w:jc w:val="both"/>
      </w:pPr>
      <w:r>
        <w:rPr>
          <w:rFonts w:ascii="Times New Roman"/>
          <w:b w:val="false"/>
          <w:i w:val="false"/>
          <w:color w:val="000000"/>
          <w:sz w:val="28"/>
        </w:rPr>
        <w:t>
      Анықтама оны берген сәтінен бастап 3 (үш) ай бойы жарамды.</w:t>
      </w:r>
    </w:p>
    <w:p>
      <w:pPr>
        <w:spacing w:after="0"/>
        <w:ind w:left="0"/>
        <w:jc w:val="both"/>
      </w:pPr>
      <w:r>
        <w:rPr>
          <w:rFonts w:ascii="Times New Roman"/>
          <w:b w:val="false"/>
          <w:i w:val="false"/>
          <w:color w:val="000000"/>
          <w:sz w:val="28"/>
        </w:rPr>
        <w:t xml:space="preserve">
      "АИТВ-инфекциясының болуына ерікті анонимді және міндетті құпия медициналық тексерілу" мемлекеттік көрсетілетін қызметті алу үшін медициналық ұйымдар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тіркеу тізілімінде № 6697 болып тіркелген) бекітілген № 201/е нысан бойынша жолдама береді.</w:t>
      </w:r>
    </w:p>
    <w:p>
      <w:pPr>
        <w:spacing w:after="0"/>
        <w:ind w:left="0"/>
        <w:jc w:val="both"/>
      </w:pPr>
      <w:r>
        <w:rPr>
          <w:rFonts w:ascii="Times New Roman"/>
          <w:b w:val="false"/>
          <w:i w:val="false"/>
          <w:color w:val="000000"/>
          <w:sz w:val="28"/>
        </w:rPr>
        <w:t>
      18 жасқа дейінгі тұлғаларға мемлекеттік қызмет көрсетілген жағдайда нәтижесі оның ата-анасына немесе заңды өкіліне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08"/>
    <w:p>
      <w:pPr>
        <w:spacing w:after="0"/>
        <w:ind w:left="0"/>
        <w:jc w:val="both"/>
      </w:pPr>
      <w:r>
        <w:rPr>
          <w:rFonts w:ascii="Times New Roman"/>
          <w:b w:val="false"/>
          <w:i w:val="false"/>
          <w:color w:val="000000"/>
          <w:sz w:val="28"/>
        </w:rPr>
        <w:t>
      7. Мемлекеттік қызмет мына адамдарға тегін көрсетіледі:</w:t>
      </w:r>
    </w:p>
    <w:bookmarkEnd w:id="108"/>
    <w:p>
      <w:pPr>
        <w:spacing w:after="0"/>
        <w:ind w:left="0"/>
        <w:jc w:val="both"/>
      </w:pPr>
      <w:r>
        <w:rPr>
          <w:rFonts w:ascii="Times New Roman"/>
          <w:b w:val="false"/>
          <w:i w:val="false"/>
          <w:color w:val="000000"/>
          <w:sz w:val="28"/>
        </w:rPr>
        <w:t>
      Қазақстан Республикасы азаматтары мен оралмандарына;</w:t>
      </w:r>
    </w:p>
    <w:p>
      <w:pPr>
        <w:spacing w:after="0"/>
        <w:ind w:left="0"/>
        <w:jc w:val="both"/>
      </w:pPr>
      <w:r>
        <w:rPr>
          <w:rFonts w:ascii="Times New Roman"/>
          <w:b w:val="false"/>
          <w:i w:val="false"/>
          <w:color w:val="000000"/>
          <w:sz w:val="28"/>
        </w:rPr>
        <w:t>
      Қазақстан Республикасының аумағында тұрақты тұратын шетелдіктер мен азаматтығы жоқ адамдарға;</w:t>
      </w:r>
    </w:p>
    <w:p>
      <w:pPr>
        <w:spacing w:after="0"/>
        <w:ind w:left="0"/>
        <w:jc w:val="both"/>
      </w:pPr>
      <w:r>
        <w:rPr>
          <w:rFonts w:ascii="Times New Roman"/>
          <w:b w:val="false"/>
          <w:i w:val="false"/>
          <w:color w:val="000000"/>
          <w:sz w:val="28"/>
        </w:rPr>
        <w:t>
      "Медициналық қызметтер көрсету тәртібі бөлігінде Тәуелсіз Мемлекеттер Достастығына қатысушы мемлекеттердің азаматтарына медициналық көмек көрсету туралы келісімді іске асыру тетігі туралы" 1997 жылғы 27 наурыздағы Хаттамасына сәйкес азаматтардың жекелеген санаттары үшін.</w:t>
      </w:r>
    </w:p>
    <w:p>
      <w:pPr>
        <w:spacing w:after="0"/>
        <w:ind w:left="0"/>
        <w:jc w:val="both"/>
      </w:pPr>
      <w:r>
        <w:rPr>
          <w:rFonts w:ascii="Times New Roman"/>
          <w:b w:val="false"/>
          <w:i w:val="false"/>
          <w:color w:val="000000"/>
          <w:sz w:val="28"/>
        </w:rPr>
        <w:t>
      Осы тармақта көрсетілмеген адамдарға, мемлекеттік қызметті ақылы шартта көрсетіледі.</w:t>
      </w:r>
    </w:p>
    <w:p>
      <w:pPr>
        <w:spacing w:after="0"/>
        <w:ind w:left="0"/>
        <w:jc w:val="both"/>
      </w:pPr>
      <w:r>
        <w:rPr>
          <w:rFonts w:ascii="Times New Roman"/>
          <w:b w:val="false"/>
          <w:i w:val="false"/>
          <w:color w:val="000000"/>
          <w:sz w:val="28"/>
        </w:rPr>
        <w:t xml:space="preserve">
      Мемлекеттік қызметті көрсету құнын көрсетілетін қызметті беруші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айқындайды және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көрсетілетін қызметті берушінің интернет-ресурсында не көрсетілетін қызметті берушінің үй-жайларында орналастырылады.</w:t>
      </w:r>
    </w:p>
    <w:p>
      <w:pPr>
        <w:spacing w:after="0"/>
        <w:ind w:left="0"/>
        <w:jc w:val="both"/>
      </w:pPr>
      <w:r>
        <w:rPr>
          <w:rFonts w:ascii="Times New Roman"/>
          <w:b w:val="false"/>
          <w:i w:val="false"/>
          <w:color w:val="000000"/>
          <w:sz w:val="28"/>
        </w:rPr>
        <w:t>
      Төлем қолма-қол төлеу, банктік карта немесе көрсетілетін қызметті беруші ұйымының шотына аудару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109"/>
    <w:p>
      <w:pPr>
        <w:spacing w:after="0"/>
        <w:ind w:left="0"/>
        <w:jc w:val="both"/>
      </w:pPr>
      <w:r>
        <w:rPr>
          <w:rFonts w:ascii="Times New Roman"/>
          <w:b w:val="false"/>
          <w:i w:val="false"/>
          <w:color w:val="000000"/>
          <w:sz w:val="28"/>
        </w:rPr>
        <w:t xml:space="preserve">
      8. Көрсетілген қызметті берушінің жұмыс кестесі осы мемлекеттік көрсетілетін қызмет стандартының </w:t>
      </w:r>
      <w:r>
        <w:rPr>
          <w:rFonts w:ascii="Times New Roman"/>
          <w:b w:val="false"/>
          <w:i w:val="false"/>
          <w:color w:val="000000"/>
          <w:sz w:val="28"/>
        </w:rPr>
        <w:t>12-тармақшасында</w:t>
      </w:r>
      <w:r>
        <w:rPr>
          <w:rFonts w:ascii="Times New Roman"/>
          <w:b w:val="false"/>
          <w:i w:val="false"/>
          <w:color w:val="000000"/>
          <w:sz w:val="28"/>
        </w:rPr>
        <w:t xml:space="preserve"> көрсетілген.</w:t>
      </w:r>
    </w:p>
    <w:bookmarkEnd w:id="109"/>
    <w:p>
      <w:pPr>
        <w:spacing w:after="0"/>
        <w:ind w:left="0"/>
        <w:jc w:val="both"/>
      </w:pPr>
      <w:r>
        <w:rPr>
          <w:rFonts w:ascii="Times New Roman"/>
          <w:b w:val="false"/>
          <w:i w:val="false"/>
          <w:color w:val="000000"/>
          <w:sz w:val="28"/>
        </w:rPr>
        <w:t>
      Қабылдау кезек тәртібімен жүзеге асырылады, алдын ала жазылу және тездетіп қызмет көрсету көзделмеген.</w:t>
      </w:r>
    </w:p>
    <w:bookmarkStart w:name="z144" w:id="11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110"/>
    <w:p>
      <w:pPr>
        <w:spacing w:after="0"/>
        <w:ind w:left="0"/>
        <w:jc w:val="both"/>
      </w:pPr>
      <w:r>
        <w:rPr>
          <w:rFonts w:ascii="Times New Roman"/>
          <w:b w:val="false"/>
          <w:i w:val="false"/>
          <w:color w:val="000000"/>
          <w:sz w:val="28"/>
        </w:rPr>
        <w:t>
      1) АИТВ-инфекциясының бар-жоғына ерікті құпия медициналық зерттеп-қарау, АИТВ-инфекциясының бар-жоғына міндетті құпия медициналық тексеру қызметін алған кезде-жеке басын куәландыратын құжат.</w:t>
      </w:r>
    </w:p>
    <w:p>
      <w:pPr>
        <w:spacing w:after="0"/>
        <w:ind w:left="0"/>
        <w:jc w:val="both"/>
      </w:pPr>
      <w:r>
        <w:rPr>
          <w:rFonts w:ascii="Times New Roman"/>
          <w:b w:val="false"/>
          <w:i w:val="false"/>
          <w:color w:val="000000"/>
          <w:sz w:val="28"/>
        </w:rPr>
        <w:t>
      2) АИТВ-инфекциясының бар-жоғына анонимді медициналық зерттеп-қарау қызметін алған кезде құжаттар талап етілмейді, тұтынушыға жеке код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0" w:id="111"/>
    <w:p>
      <w:pPr>
        <w:spacing w:after="0"/>
        <w:ind w:left="0"/>
        <w:jc w:val="both"/>
      </w:pPr>
      <w:r>
        <w:rPr>
          <w:rFonts w:ascii="Times New Roman"/>
          <w:b w:val="false"/>
          <w:i w:val="false"/>
          <w:color w:val="000000"/>
          <w:sz w:val="28"/>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1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12"/>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6" w:id="113"/>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1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жауапты алу мерзімі мен орны (мөртабан, кіріс нөмірі мен күні) көрсетіле отырып тіркеу, көрсетілетін қызметті берушінің, Министрліктің кеңесінде шағымның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Министрліктің басшысына жіберіледі.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Start w:name="z147" w:id="114"/>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14"/>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8" w:id="115"/>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16"/>
    <w:p>
      <w:pPr>
        <w:spacing w:after="0"/>
        <w:ind w:left="0"/>
        <w:jc w:val="both"/>
      </w:pPr>
      <w:r>
        <w:rPr>
          <w:rFonts w:ascii="Times New Roman"/>
          <w:b w:val="false"/>
          <w:i w:val="false"/>
          <w:color w:val="000000"/>
          <w:sz w:val="28"/>
        </w:rPr>
        <w:t>
      13. Көрсетілген қызметті алушы мемлекеттік қызмет көрсету тәртібі мен мәртебесі туралы қашықтықтағы қолжетімділік режімінде бірыңғай байланыс-орталығы арқылы ақпараттарды алуға мүмкіндігі бар.</w:t>
      </w:r>
    </w:p>
    <w:bookmarkEnd w:id="116"/>
    <w:bookmarkStart w:name="z150" w:id="117"/>
    <w:p>
      <w:pPr>
        <w:spacing w:after="0"/>
        <w:ind w:left="0"/>
        <w:jc w:val="both"/>
      </w:pPr>
      <w:r>
        <w:rPr>
          <w:rFonts w:ascii="Times New Roman"/>
          <w:b w:val="false"/>
          <w:i w:val="false"/>
          <w:color w:val="000000"/>
          <w:sz w:val="28"/>
        </w:rPr>
        <w:t>
      Порталдағы "жеке кабинет", сондай-ақ бірыңғай байланыс-орталығы арқылы ала алады.</w:t>
      </w:r>
    </w:p>
    <w:bookmarkEnd w:id="117"/>
    <w:bookmarkStart w:name="z151" w:id="118"/>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5-қосымша</w:t>
            </w:r>
          </w:p>
        </w:tc>
      </w:tr>
    </w:tbl>
    <w:bookmarkStart w:name="z153" w:id="119"/>
    <w:p>
      <w:pPr>
        <w:spacing w:after="0"/>
        <w:ind w:left="0"/>
        <w:jc w:val="left"/>
      </w:pPr>
      <w:r>
        <w:rPr>
          <w:rFonts w:ascii="Times New Roman"/>
          <w:b/>
          <w:i w:val="false"/>
          <w:color w:val="000000"/>
        </w:rPr>
        <w:t xml:space="preserve"> "Туберкулезге қарсы ұйымнан анықтама беру" мемлекеттік көрсетілетін қызмет стандарты</w:t>
      </w:r>
    </w:p>
    <w:bookmarkEnd w:id="119"/>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6" w:id="120"/>
    <w:p>
      <w:pPr>
        <w:spacing w:after="0"/>
        <w:ind w:left="0"/>
        <w:jc w:val="left"/>
      </w:pPr>
      <w:r>
        <w:rPr>
          <w:rFonts w:ascii="Times New Roman"/>
          <w:b/>
          <w:i w:val="false"/>
          <w:color w:val="000000"/>
        </w:rPr>
        <w:t xml:space="preserve"> 1-тарау. Жалпы ережелер</w:t>
      </w:r>
    </w:p>
    <w:bookmarkEnd w:id="120"/>
    <w:bookmarkStart w:name="z547" w:id="121"/>
    <w:p>
      <w:pPr>
        <w:spacing w:after="0"/>
        <w:ind w:left="0"/>
        <w:jc w:val="both"/>
      </w:pPr>
      <w:r>
        <w:rPr>
          <w:rFonts w:ascii="Times New Roman"/>
          <w:b w:val="false"/>
          <w:i w:val="false"/>
          <w:color w:val="000000"/>
          <w:sz w:val="28"/>
        </w:rPr>
        <w:t>
      1. "Туберкулезге қарсы ұйымнан анықтама беру" мемлекеттік көрсетілетін қызметі (бұдан әрі – мемлекеттік көрсетілетін қызмет).</w:t>
      </w:r>
    </w:p>
    <w:bookmarkEnd w:id="121"/>
    <w:bookmarkStart w:name="z548" w:id="12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22"/>
    <w:bookmarkStart w:name="z549" w:id="123"/>
    <w:p>
      <w:pPr>
        <w:spacing w:after="0"/>
        <w:ind w:left="0"/>
        <w:jc w:val="both"/>
      </w:pPr>
      <w:r>
        <w:rPr>
          <w:rFonts w:ascii="Times New Roman"/>
          <w:b w:val="false"/>
          <w:i w:val="false"/>
          <w:color w:val="000000"/>
          <w:sz w:val="28"/>
        </w:rPr>
        <w:t>
      3. Мемлекеттік қызметті денсаулық сақтау ұйымдары (бұдан әрі - көрсетілетін қызметті беруші) көрсетеді.</w:t>
      </w:r>
    </w:p>
    <w:bookmarkEnd w:id="123"/>
    <w:p>
      <w:pPr>
        <w:spacing w:after="0"/>
        <w:ind w:left="0"/>
        <w:jc w:val="both"/>
      </w:pPr>
      <w:r>
        <w:rPr>
          <w:rFonts w:ascii="Times New Roman"/>
          <w:b w:val="false"/>
          <w:i w:val="false"/>
          <w:color w:val="000000"/>
          <w:sz w:val="28"/>
        </w:rPr>
        <w:t>
      Мемлекеттік қызметті көрсету үшін қажетті құжаттардың тізбесімен өтініштерді қабылдау және көрсетілген мемлекеттік қызмет нәтижелерін беру www.egov.kz "электрондық үкімет" веб-порталы (бұдан әрі - портал) арқылы жүзеге асырылады.</w:t>
      </w:r>
    </w:p>
    <w:bookmarkStart w:name="z550" w:id="124"/>
    <w:p>
      <w:pPr>
        <w:spacing w:after="0"/>
        <w:ind w:left="0"/>
        <w:jc w:val="left"/>
      </w:pPr>
      <w:r>
        <w:rPr>
          <w:rFonts w:ascii="Times New Roman"/>
          <w:b/>
          <w:i w:val="false"/>
          <w:color w:val="000000"/>
        </w:rPr>
        <w:t xml:space="preserve"> 2-тарау. Мемлекеттік қызметті көрсету тәртібі</w:t>
      </w:r>
    </w:p>
    <w:bookmarkEnd w:id="124"/>
    <w:bookmarkStart w:name="z551" w:id="125"/>
    <w:p>
      <w:pPr>
        <w:spacing w:after="0"/>
        <w:ind w:left="0"/>
        <w:jc w:val="both"/>
      </w:pPr>
      <w:r>
        <w:rPr>
          <w:rFonts w:ascii="Times New Roman"/>
          <w:b w:val="false"/>
          <w:i w:val="false"/>
          <w:color w:val="000000"/>
          <w:sz w:val="28"/>
        </w:rPr>
        <w:t>
      4. Мемлекеттік қызметті көрсету мерзімі:</w:t>
      </w:r>
    </w:p>
    <w:bookmarkEnd w:id="125"/>
    <w:p>
      <w:pPr>
        <w:spacing w:after="0"/>
        <w:ind w:left="0"/>
        <w:jc w:val="both"/>
      </w:pPr>
      <w:r>
        <w:rPr>
          <w:rFonts w:ascii="Times New Roman"/>
          <w:b w:val="false"/>
          <w:i w:val="false"/>
          <w:color w:val="000000"/>
          <w:sz w:val="28"/>
        </w:rPr>
        <w:t>
      1) құжаттардың пакетін порталға тапсырған сәттен бастап – 30 (отыз) минут;</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қызмет көрсетудің рұқсат етілген ең ұзақ уақыты – 30 (отыз) минут;</w:t>
      </w:r>
    </w:p>
    <w:bookmarkStart w:name="z552" w:id="126"/>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26"/>
    <w:bookmarkStart w:name="z553" w:id="127"/>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1-қосымшаға сәйкес электрондық түрдегі нысанда диспансерлік есепте тұратыны/тұрмайтыны туралы анықтама.</w:t>
      </w:r>
    </w:p>
    <w:bookmarkEnd w:id="127"/>
    <w:p>
      <w:pPr>
        <w:spacing w:after="0"/>
        <w:ind w:left="0"/>
        <w:jc w:val="both"/>
      </w:pPr>
      <w:r>
        <w:rPr>
          <w:rFonts w:ascii="Times New Roman"/>
          <w:b w:val="false"/>
          <w:i w:val="false"/>
          <w:color w:val="000000"/>
          <w:sz w:val="28"/>
        </w:rPr>
        <w:t>
      Анықтама "Туберкулезбен ауыратын науқастардың ұлттық тіркелімі" деректер базасында тексеруден кейін беріледі.</w:t>
      </w:r>
    </w:p>
    <w:p>
      <w:pPr>
        <w:spacing w:after="0"/>
        <w:ind w:left="0"/>
        <w:jc w:val="both"/>
      </w:pPr>
      <w:r>
        <w:rPr>
          <w:rFonts w:ascii="Times New Roman"/>
          <w:b w:val="false"/>
          <w:i w:val="false"/>
          <w:color w:val="000000"/>
          <w:sz w:val="28"/>
        </w:rPr>
        <w:t>
      Анықтаманың жарамдылық мерзімі – күнтізбелік 10 күн.</w:t>
      </w:r>
    </w:p>
    <w:bookmarkStart w:name="z554" w:id="128"/>
    <w:p>
      <w:pPr>
        <w:spacing w:after="0"/>
        <w:ind w:left="0"/>
        <w:jc w:val="both"/>
      </w:pPr>
      <w:r>
        <w:rPr>
          <w:rFonts w:ascii="Times New Roman"/>
          <w:b w:val="false"/>
          <w:i w:val="false"/>
          <w:color w:val="000000"/>
          <w:sz w:val="28"/>
        </w:rPr>
        <w:t>
      7. Мемлекеттік қызмет тегін көрсетіледі.</w:t>
      </w:r>
    </w:p>
    <w:bookmarkEnd w:id="128"/>
    <w:bookmarkStart w:name="z555" w:id="129"/>
    <w:p>
      <w:pPr>
        <w:spacing w:after="0"/>
        <w:ind w:left="0"/>
        <w:jc w:val="both"/>
      </w:pPr>
      <w:r>
        <w:rPr>
          <w:rFonts w:ascii="Times New Roman"/>
          <w:b w:val="false"/>
          <w:i w:val="false"/>
          <w:color w:val="000000"/>
          <w:sz w:val="28"/>
        </w:rPr>
        <w:t>
      8. Жұмыс кестесі:</w:t>
      </w:r>
    </w:p>
    <w:bookmarkEnd w:id="129"/>
    <w:p>
      <w:pPr>
        <w:spacing w:after="0"/>
        <w:ind w:left="0"/>
        <w:jc w:val="both"/>
      </w:pPr>
      <w:r>
        <w:rPr>
          <w:rFonts w:ascii="Times New Roman"/>
          <w:b w:val="false"/>
          <w:i w:val="false"/>
          <w:color w:val="000000"/>
          <w:sz w:val="28"/>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bookmarkStart w:name="z556" w:id="130"/>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 көрсету үшін қажетті құжаттар:</w:t>
      </w:r>
    </w:p>
    <w:bookmarkEnd w:id="130"/>
    <w:p>
      <w:pPr>
        <w:spacing w:after="0"/>
        <w:ind w:left="0"/>
        <w:jc w:val="both"/>
      </w:pPr>
      <w:r>
        <w:rPr>
          <w:rFonts w:ascii="Times New Roman"/>
          <w:b w:val="false"/>
          <w:i w:val="false"/>
          <w:color w:val="000000"/>
          <w:sz w:val="28"/>
        </w:rPr>
        <w:t>
      электрондық құжат нысандағы сұрау салу;</w:t>
      </w:r>
    </w:p>
    <w:p>
      <w:pPr>
        <w:spacing w:after="0"/>
        <w:ind w:left="0"/>
        <w:jc w:val="both"/>
      </w:pPr>
      <w:r>
        <w:rPr>
          <w:rFonts w:ascii="Times New Roman"/>
          <w:b w:val="false"/>
          <w:i w:val="false"/>
          <w:color w:val="000000"/>
          <w:sz w:val="28"/>
        </w:rPr>
        <w:t>
      "электрондық үкімет" веб-порталындағы пайдаланушы кабинетінен ұсынылған субъектінің келісімі жағдайы кезінде, сондай-ақ субъектінің "электрондық 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7" w:id="131"/>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(мәліметтердің) нақты еместігін анықтау мемлекеттік қызмет көрсетуден бас тарту негіз болып табылады.</w:t>
      </w:r>
    </w:p>
    <w:bookmarkEnd w:id="131"/>
    <w:bookmarkStart w:name="z558" w:id="13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32"/>
    <w:bookmarkStart w:name="z559" w:id="133"/>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3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560" w:id="13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34"/>
    <w:bookmarkStart w:name="z561" w:id="13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w:t>
      </w:r>
    </w:p>
    <w:bookmarkEnd w:id="135"/>
    <w:bookmarkStart w:name="z562" w:id="136"/>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36"/>
    <w:bookmarkStart w:name="z563" w:id="137"/>
    <w:p>
      <w:pPr>
        <w:spacing w:after="0"/>
        <w:ind w:left="0"/>
        <w:jc w:val="both"/>
      </w:pPr>
      <w:r>
        <w:rPr>
          <w:rFonts w:ascii="Times New Roman"/>
          <w:b w:val="false"/>
          <w:i w:val="false"/>
          <w:color w:val="000000"/>
          <w:sz w:val="28"/>
        </w:rPr>
        <w:t>
      14.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bookmarkEnd w:id="137"/>
    <w:bookmarkStart w:name="z564" w:id="138"/>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"Туберкулезге қарсы ұйымнан</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Анықтама/Справка</w:t>
      </w:r>
    </w:p>
    <w:p>
      <w:pPr>
        <w:spacing w:after="0"/>
        <w:ind w:left="0"/>
        <w:jc w:val="both"/>
      </w:pPr>
      <w:r>
        <w:rPr>
          <w:rFonts w:ascii="Times New Roman"/>
          <w:b w:val="false"/>
          <w:i w:val="false"/>
          <w:color w:val="000000"/>
          <w:sz w:val="28"/>
        </w:rPr>
        <w:t>
      Туберкулезге қарсы ұйымнан/ с противотуберкулезной организации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азаматқа берілді/Выдана гр-ну (гр-ке) </w:t>
      </w:r>
    </w:p>
    <w:p>
      <w:pPr>
        <w:spacing w:after="0"/>
        <w:ind w:left="0"/>
        <w:jc w:val="both"/>
      </w:pPr>
      <w:r>
        <w:rPr>
          <w:rFonts w:ascii="Times New Roman"/>
          <w:b w:val="false"/>
          <w:i w:val="false"/>
          <w:color w:val="000000"/>
          <w:sz w:val="28"/>
        </w:rPr>
        <w:t xml:space="preserve">
      (көрсетілетін қызметті алушының Т.А.Ә.(болған жағдайда) және туған күні) </w:t>
      </w:r>
    </w:p>
    <w:p>
      <w:pPr>
        <w:spacing w:after="0"/>
        <w:ind w:left="0"/>
        <w:jc w:val="both"/>
      </w:pPr>
      <w:r>
        <w:rPr>
          <w:rFonts w:ascii="Times New Roman"/>
          <w:b w:val="false"/>
          <w:i w:val="false"/>
          <w:color w:val="000000"/>
          <w:sz w:val="28"/>
        </w:rPr>
        <w:t>
      (Фамилия, Имя, Отчество (при его наличии) и дата рождения услугополучателя);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Ол "Туберкулезбен ауыратын науқастардың ұлттық тіркелімінің" деректері </w:t>
      </w:r>
    </w:p>
    <w:p>
      <w:pPr>
        <w:spacing w:after="0"/>
        <w:ind w:left="0"/>
        <w:jc w:val="both"/>
      </w:pPr>
      <w:r>
        <w:rPr>
          <w:rFonts w:ascii="Times New Roman"/>
          <w:b w:val="false"/>
          <w:i w:val="false"/>
          <w:color w:val="000000"/>
          <w:sz w:val="28"/>
        </w:rPr>
        <w:t xml:space="preserve">
      бойынша диспансерлік есепте тұрмайды (немесе тұрады, бұл жағдайда есепке </w:t>
      </w:r>
    </w:p>
    <w:p>
      <w:pPr>
        <w:spacing w:after="0"/>
        <w:ind w:left="0"/>
        <w:jc w:val="both"/>
      </w:pPr>
      <w:r>
        <w:rPr>
          <w:rFonts w:ascii="Times New Roman"/>
          <w:b w:val="false"/>
          <w:i w:val="false"/>
          <w:color w:val="000000"/>
          <w:sz w:val="28"/>
        </w:rPr>
        <w:t xml:space="preserve">
      қойылған күні мен диагнозы көрсетіледі)/В том, что он (она) по данным </w:t>
      </w:r>
    </w:p>
    <w:p>
      <w:pPr>
        <w:spacing w:after="0"/>
        <w:ind w:left="0"/>
        <w:jc w:val="both"/>
      </w:pPr>
      <w:r>
        <w:rPr>
          <w:rFonts w:ascii="Times New Roman"/>
          <w:b w:val="false"/>
          <w:i w:val="false"/>
          <w:color w:val="000000"/>
          <w:sz w:val="28"/>
        </w:rPr>
        <w:t xml:space="preserve">
      "Национальный регистр больных туберкулезом" на диспансерном учете не </w:t>
      </w:r>
    </w:p>
    <w:p>
      <w:pPr>
        <w:spacing w:after="0"/>
        <w:ind w:left="0"/>
        <w:jc w:val="both"/>
      </w:pPr>
      <w:r>
        <w:rPr>
          <w:rFonts w:ascii="Times New Roman"/>
          <w:b w:val="false"/>
          <w:i w:val="false"/>
          <w:color w:val="000000"/>
          <w:sz w:val="28"/>
        </w:rPr>
        <w:t>
      состоит (или состоит, в этом случае указать дату постановки на учет и диагноз);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Фтизиатр дәрігердің Т.А.Ә.(болған жағдайда), қолы/Фамилия, Имя, Отчество </w:t>
      </w:r>
    </w:p>
    <w:p>
      <w:pPr>
        <w:spacing w:after="0"/>
        <w:ind w:left="0"/>
        <w:jc w:val="both"/>
      </w:pPr>
      <w:r>
        <w:rPr>
          <w:rFonts w:ascii="Times New Roman"/>
          <w:b w:val="false"/>
          <w:i w:val="false"/>
          <w:color w:val="000000"/>
          <w:sz w:val="28"/>
        </w:rPr>
        <w:t>
      (при его наличии) врача-фтизиатра, подпись ___________________________</w:t>
      </w:r>
    </w:p>
    <w:p>
      <w:pPr>
        <w:spacing w:after="0"/>
        <w:ind w:left="0"/>
        <w:jc w:val="both"/>
      </w:pPr>
      <w:r>
        <w:rPr>
          <w:rFonts w:ascii="Times New Roman"/>
          <w:b w:val="false"/>
          <w:i w:val="false"/>
          <w:color w:val="000000"/>
          <w:sz w:val="28"/>
        </w:rPr>
        <w:t xml:space="preserve">
      Жоғары жағында анықтаманы берген көрсетілген қызметті берушінің мөртаңбасы </w:t>
      </w:r>
    </w:p>
    <w:p>
      <w:pPr>
        <w:spacing w:after="0"/>
        <w:ind w:left="0"/>
        <w:jc w:val="both"/>
      </w:pPr>
      <w:r>
        <w:rPr>
          <w:rFonts w:ascii="Times New Roman"/>
          <w:b w:val="false"/>
          <w:i w:val="false"/>
          <w:color w:val="000000"/>
          <w:sz w:val="28"/>
        </w:rPr>
        <w:t>
      қойылады/Вверху ставится штамп услугодателя, выдавшего справку.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6-қосымша</w:t>
            </w:r>
          </w:p>
        </w:tc>
      </w:tr>
    </w:tbl>
    <w:bookmarkStart w:name="z182" w:id="139"/>
    <w:p>
      <w:pPr>
        <w:spacing w:after="0"/>
        <w:ind w:left="0"/>
        <w:jc w:val="left"/>
      </w:pPr>
      <w:r>
        <w:rPr>
          <w:rFonts w:ascii="Times New Roman"/>
          <w:b/>
          <w:i w:val="false"/>
          <w:color w:val="000000"/>
        </w:rPr>
        <w:t xml:space="preserve"> "Психоневрологиялық ұйымнан анықтама беру" мемлекеттік көрсетілетін қызмет стандарты</w:t>
      </w:r>
    </w:p>
    <w:bookmarkEnd w:id="139"/>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8" w:id="140"/>
    <w:p>
      <w:pPr>
        <w:spacing w:after="0"/>
        <w:ind w:left="0"/>
        <w:jc w:val="left"/>
      </w:pPr>
      <w:r>
        <w:rPr>
          <w:rFonts w:ascii="Times New Roman"/>
          <w:b/>
          <w:i w:val="false"/>
          <w:color w:val="000000"/>
        </w:rPr>
        <w:t xml:space="preserve"> 1-тарау. Жалпы ережелер</w:t>
      </w:r>
    </w:p>
    <w:bookmarkEnd w:id="140"/>
    <w:bookmarkStart w:name="z569" w:id="141"/>
    <w:p>
      <w:pPr>
        <w:spacing w:after="0"/>
        <w:ind w:left="0"/>
        <w:jc w:val="both"/>
      </w:pPr>
      <w:r>
        <w:rPr>
          <w:rFonts w:ascii="Times New Roman"/>
          <w:b w:val="false"/>
          <w:i w:val="false"/>
          <w:color w:val="000000"/>
          <w:sz w:val="28"/>
        </w:rPr>
        <w:t>
      1. "Психоневрологиялық ұйымнан анықтама беру" мемлекеттік көрсетілетін қызметі (бұдан әрі – мемлекеттік көрсетілетін қызмет).</w:t>
      </w:r>
    </w:p>
    <w:bookmarkEnd w:id="141"/>
    <w:bookmarkStart w:name="z570" w:id="14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42"/>
    <w:bookmarkStart w:name="z571" w:id="143"/>
    <w:p>
      <w:pPr>
        <w:spacing w:after="0"/>
        <w:ind w:left="0"/>
        <w:jc w:val="both"/>
      </w:pPr>
      <w:r>
        <w:rPr>
          <w:rFonts w:ascii="Times New Roman"/>
          <w:b w:val="false"/>
          <w:i w:val="false"/>
          <w:color w:val="000000"/>
          <w:sz w:val="28"/>
        </w:rPr>
        <w:t>
      3. Мемлекеттік қызметті денсаулық сақтау ұйымдары (бұдан әрі - көрсетілетін қызметті беруші) көрсетеді.</w:t>
      </w:r>
    </w:p>
    <w:bookmarkEnd w:id="143"/>
    <w:p>
      <w:pPr>
        <w:spacing w:after="0"/>
        <w:ind w:left="0"/>
        <w:jc w:val="both"/>
      </w:pPr>
      <w:r>
        <w:rPr>
          <w:rFonts w:ascii="Times New Roman"/>
          <w:b w:val="false"/>
          <w:i w:val="false"/>
          <w:color w:val="000000"/>
          <w:sz w:val="28"/>
        </w:rPr>
        <w:t>
      Мемлекеттік қызмет көрсетуге өтініштерді қабылдау және олардың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572" w:id="144"/>
    <w:p>
      <w:pPr>
        <w:spacing w:after="0"/>
        <w:ind w:left="0"/>
        <w:jc w:val="left"/>
      </w:pPr>
      <w:r>
        <w:rPr>
          <w:rFonts w:ascii="Times New Roman"/>
          <w:b/>
          <w:i w:val="false"/>
          <w:color w:val="000000"/>
        </w:rPr>
        <w:t xml:space="preserve"> 2-тарау. Мемлекеттік қызметті көрсету тәртібі</w:t>
      </w:r>
    </w:p>
    <w:bookmarkEnd w:id="144"/>
    <w:bookmarkStart w:name="z573" w:id="145"/>
    <w:p>
      <w:pPr>
        <w:spacing w:after="0"/>
        <w:ind w:left="0"/>
        <w:jc w:val="both"/>
      </w:pPr>
      <w:r>
        <w:rPr>
          <w:rFonts w:ascii="Times New Roman"/>
          <w:b w:val="false"/>
          <w:i w:val="false"/>
          <w:color w:val="000000"/>
          <w:sz w:val="28"/>
        </w:rPr>
        <w:t>
      4. Мемлекеттік қызметті көрсету мерзімі:</w:t>
      </w:r>
    </w:p>
    <w:bookmarkEnd w:id="145"/>
    <w:p>
      <w:pPr>
        <w:spacing w:after="0"/>
        <w:ind w:left="0"/>
        <w:jc w:val="both"/>
      </w:pPr>
      <w:r>
        <w:rPr>
          <w:rFonts w:ascii="Times New Roman"/>
          <w:b w:val="false"/>
          <w:i w:val="false"/>
          <w:color w:val="000000"/>
          <w:sz w:val="28"/>
        </w:rPr>
        <w:t>
      1) құжатты Мемлекеттік корпорацияға тапсырған сәттен бастап және порталға жүгінген кезде – 30 (отыз) минут;</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қызмет көрсетудің рұқсат етілген ең ұзақ уақыты – 30 (отыз) минут.</w:t>
      </w:r>
    </w:p>
    <w:bookmarkStart w:name="z574" w:id="146"/>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46"/>
    <w:bookmarkStart w:name="z575" w:id="147"/>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1-қосымшаға сәйкес электрондық құжат түріндегі нысанда диспансерлік есепте тұратыны/тұрмайтыны туралы анықтама.</w:t>
      </w:r>
    </w:p>
    <w:bookmarkEnd w:id="147"/>
    <w:p>
      <w:pPr>
        <w:spacing w:after="0"/>
        <w:ind w:left="0"/>
        <w:jc w:val="both"/>
      </w:pPr>
      <w:r>
        <w:rPr>
          <w:rFonts w:ascii="Times New Roman"/>
          <w:b w:val="false"/>
          <w:i w:val="false"/>
          <w:color w:val="000000"/>
          <w:sz w:val="28"/>
        </w:rPr>
        <w:t>
      Анықтама "Психикалық науқастардың тіркелімі" деректер базасында тексеруден кейін беріледі.</w:t>
      </w:r>
    </w:p>
    <w:bookmarkStart w:name="z576" w:id="148"/>
    <w:p>
      <w:pPr>
        <w:spacing w:after="0"/>
        <w:ind w:left="0"/>
        <w:jc w:val="both"/>
      </w:pPr>
      <w:r>
        <w:rPr>
          <w:rFonts w:ascii="Times New Roman"/>
          <w:b w:val="false"/>
          <w:i w:val="false"/>
          <w:color w:val="000000"/>
          <w:sz w:val="28"/>
        </w:rPr>
        <w:t>
      7. Мемлекеттік қызмет тегін көрсетіледі;</w:t>
      </w:r>
    </w:p>
    <w:bookmarkEnd w:id="148"/>
    <w:bookmarkStart w:name="z577" w:id="149"/>
    <w:p>
      <w:pPr>
        <w:spacing w:after="0"/>
        <w:ind w:left="0"/>
        <w:jc w:val="both"/>
      </w:pPr>
      <w:r>
        <w:rPr>
          <w:rFonts w:ascii="Times New Roman"/>
          <w:b w:val="false"/>
          <w:i w:val="false"/>
          <w:color w:val="000000"/>
          <w:sz w:val="28"/>
        </w:rPr>
        <w:t>
      8. Жұмыс кестесі:</w:t>
      </w:r>
    </w:p>
    <w:bookmarkEnd w:id="14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үзіліссіз сағат 9.00-ден бастап 17.00-ге дейін.</w:t>
      </w:r>
    </w:p>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демалыс және мереке күндерінен басқа, дүйсенбі – сенбі аралығында түскі үзіліссіз, сағат 9-00-ден 20-00-ге дейін (сенбі күні сағат 9.00 –ден 16.00-ге дейін) белгіленген жұмыс кестесіне сәйкес;</w:t>
      </w:r>
    </w:p>
    <w:p>
      <w:pPr>
        <w:spacing w:after="0"/>
        <w:ind w:left="0"/>
        <w:jc w:val="both"/>
      </w:pPr>
      <w:r>
        <w:rPr>
          <w:rFonts w:ascii="Times New Roman"/>
          <w:b w:val="false"/>
          <w:i w:val="false"/>
          <w:color w:val="000000"/>
          <w:sz w:val="28"/>
        </w:rPr>
        <w:t>
      Құжаттарды қабылдау көрсетілетін қызмет алушының таңдауы бойынша "электрондық кезек" тәртібінде, не жеделдетіп қызмет көрсетусіз "электрондық үкімет" веп-порталы арқылы электрондық кезекті броньдау жолымен жүзеге асырылады;</w:t>
      </w:r>
    </w:p>
    <w:p>
      <w:pPr>
        <w:spacing w:after="0"/>
        <w:ind w:left="0"/>
        <w:jc w:val="both"/>
      </w:pPr>
      <w:r>
        <w:rPr>
          <w:rFonts w:ascii="Times New Roman"/>
          <w:b w:val="false"/>
          <w:i w:val="false"/>
          <w:color w:val="000000"/>
          <w:sz w:val="28"/>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және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bookmarkStart w:name="z578" w:id="150"/>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150"/>
    <w:p>
      <w:pPr>
        <w:spacing w:after="0"/>
        <w:ind w:left="0"/>
        <w:jc w:val="both"/>
      </w:pPr>
      <w:r>
        <w:rPr>
          <w:rFonts w:ascii="Times New Roman"/>
          <w:b w:val="false"/>
          <w:i w:val="false"/>
          <w:color w:val="000000"/>
          <w:sz w:val="28"/>
        </w:rPr>
        <w:t>
      1) Мемлекеттік корпорацияда:</w:t>
      </w:r>
    </w:p>
    <w:p>
      <w:pPr>
        <w:spacing w:after="0"/>
        <w:ind w:left="0"/>
        <w:jc w:val="both"/>
      </w:pPr>
      <w:r>
        <w:rPr>
          <w:rFonts w:ascii="Times New Roman"/>
          <w:b w:val="false"/>
          <w:i w:val="false"/>
          <w:color w:val="000000"/>
          <w:sz w:val="28"/>
        </w:rPr>
        <w:t>
      жеке басын сәйкестендіру үшін жеке басын куәландыратын құжат;</w:t>
      </w:r>
    </w:p>
    <w:p>
      <w:pPr>
        <w:spacing w:after="0"/>
        <w:ind w:left="0"/>
        <w:jc w:val="both"/>
      </w:pPr>
      <w:r>
        <w:rPr>
          <w:rFonts w:ascii="Times New Roman"/>
          <w:b w:val="false"/>
          <w:i w:val="false"/>
          <w:color w:val="000000"/>
          <w:sz w:val="28"/>
        </w:rPr>
        <w:t>
      заңды өкілдің өкілеттілігін растайтын құжат (кәмелетке толмағандар үшін);</w:t>
      </w:r>
    </w:p>
    <w:p>
      <w:pPr>
        <w:spacing w:after="0"/>
        <w:ind w:left="0"/>
        <w:jc w:val="both"/>
      </w:pPr>
      <w:r>
        <w:rPr>
          <w:rFonts w:ascii="Times New Roman"/>
          <w:b w:val="false"/>
          <w:i w:val="false"/>
          <w:color w:val="000000"/>
          <w:sz w:val="28"/>
        </w:rPr>
        <w:t>
      қамқоршылықты (әрекет етуге қабілетсіздік деп сотпен танылған тұлға үшін) растайтын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құжат нысанындағы сұрау салу;</w:t>
      </w:r>
    </w:p>
    <w:p>
      <w:pPr>
        <w:spacing w:after="0"/>
        <w:ind w:left="0"/>
        <w:jc w:val="both"/>
      </w:pPr>
      <w:r>
        <w:rPr>
          <w:rFonts w:ascii="Times New Roman"/>
          <w:b w:val="false"/>
          <w:i w:val="false"/>
          <w:color w:val="000000"/>
          <w:sz w:val="28"/>
        </w:rPr>
        <w:t>
      "электрондық үкімет" веб-порталындағы пайдаланушы кабинетінен ұсынылған субъектінің келісімі жағдайы кезінде, сондай-ақ субъектінің "электрондық 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151"/>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 мемлекеттік қызметті көрсетуден бас тарту үшін негіз болып табылады.</w:t>
      </w:r>
    </w:p>
    <w:bookmarkEnd w:id="151"/>
    <w:bookmarkStart w:name="z580" w:id="15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52"/>
    <w:bookmarkStart w:name="z581" w:id="153"/>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 - 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5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582" w:id="15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54"/>
    <w:bookmarkStart w:name="z583" w:id="15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55"/>
    <w:bookmarkStart w:name="z584" w:id="156"/>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56"/>
    <w:bookmarkStart w:name="z585" w:id="157"/>
    <w:p>
      <w:pPr>
        <w:spacing w:after="0"/>
        <w:ind w:left="0"/>
        <w:jc w:val="both"/>
      </w:pPr>
      <w:r>
        <w:rPr>
          <w:rFonts w:ascii="Times New Roman"/>
          <w:b w:val="false"/>
          <w:i w:val="false"/>
          <w:color w:val="000000"/>
          <w:sz w:val="28"/>
        </w:rPr>
        <w:t>
      14.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bookmarkEnd w:id="157"/>
    <w:bookmarkStart w:name="z586" w:id="158"/>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 ұйымнан</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  СПРАВКА</w:t>
      </w:r>
    </w:p>
    <w:p>
      <w:pPr>
        <w:spacing w:after="0"/>
        <w:ind w:left="0"/>
        <w:jc w:val="both"/>
      </w:pPr>
      <w:r>
        <w:rPr>
          <w:rFonts w:ascii="Times New Roman"/>
          <w:b w:val="false"/>
          <w:i w:val="false"/>
          <w:color w:val="000000"/>
          <w:sz w:val="28"/>
        </w:rPr>
        <w:t>
      Берілген күні/ дата выдачи _____________________________________________</w:t>
      </w:r>
    </w:p>
    <w:p>
      <w:pPr>
        <w:spacing w:after="0"/>
        <w:ind w:left="0"/>
        <w:jc w:val="both"/>
      </w:pPr>
      <w:r>
        <w:rPr>
          <w:rFonts w:ascii="Times New Roman"/>
          <w:b w:val="false"/>
          <w:i w:val="false"/>
          <w:color w:val="000000"/>
          <w:sz w:val="28"/>
        </w:rPr>
        <w:t>
      1. ТАӘ/ФИО (при его наличии)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ЖСН/ИИН</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2. Туған күні/дата рождения:_____күні/число______айы/месяц______ жылы/год.</w:t>
      </w:r>
    </w:p>
    <w:p>
      <w:pPr>
        <w:spacing w:after="0"/>
        <w:ind w:left="0"/>
        <w:jc w:val="both"/>
      </w:pPr>
      <w:r>
        <w:rPr>
          <w:rFonts w:ascii="Times New Roman"/>
          <w:b w:val="false"/>
          <w:i w:val="false"/>
          <w:color w:val="000000"/>
          <w:sz w:val="28"/>
        </w:rPr>
        <w:t>
      3. Мекенжайы/адрес (место постоянного жительства):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Диспансерлік есепте: тұрады/тұрмайды/На диспансерном учете: состоит/не состоит;</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Анықтама берген дәрігердің ТАӘ, Қолы/Фамилия, имя, отчество </w:t>
      </w:r>
    </w:p>
    <w:p>
      <w:pPr>
        <w:spacing w:after="0"/>
        <w:ind w:left="0"/>
        <w:jc w:val="both"/>
      </w:pPr>
      <w:r>
        <w:rPr>
          <w:rFonts w:ascii="Times New Roman"/>
          <w:b w:val="false"/>
          <w:i w:val="false"/>
          <w:color w:val="000000"/>
          <w:sz w:val="28"/>
        </w:rPr>
        <w:t xml:space="preserve">
      (при его наличии) врача, выдавшего справку, </w:t>
      </w:r>
    </w:p>
    <w:p>
      <w:pPr>
        <w:spacing w:after="0"/>
        <w:ind w:left="0"/>
        <w:jc w:val="both"/>
      </w:pPr>
      <w:r>
        <w:rPr>
          <w:rFonts w:ascii="Times New Roman"/>
          <w:b w:val="false"/>
          <w:i w:val="false"/>
          <w:color w:val="000000"/>
          <w:sz w:val="28"/>
        </w:rPr>
        <w:t>
      подпись________________________________________</w:t>
      </w:r>
    </w:p>
    <w:p>
      <w:pPr>
        <w:spacing w:after="0"/>
        <w:ind w:left="0"/>
        <w:jc w:val="both"/>
      </w:pPr>
      <w:r>
        <w:rPr>
          <w:rFonts w:ascii="Times New Roman"/>
          <w:b w:val="false"/>
          <w:i w:val="false"/>
          <w:color w:val="000000"/>
          <w:sz w:val="28"/>
        </w:rPr>
        <w:t>
      Күні, жылы /Дата, год "____" _____________________________________________</w:t>
      </w:r>
    </w:p>
    <w:p>
      <w:pPr>
        <w:spacing w:after="0"/>
        <w:ind w:left="0"/>
        <w:jc w:val="both"/>
      </w:pPr>
      <w:r>
        <w:rPr>
          <w:rFonts w:ascii="Times New Roman"/>
          <w:b w:val="false"/>
          <w:i w:val="false"/>
          <w:color w:val="000000"/>
          <w:sz w:val="28"/>
        </w:rPr>
        <w:t>
      Берілген күні/Дата выдачи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 ұйымнан</w:t>
            </w:r>
            <w:r>
              <w:br/>
            </w:r>
            <w:r>
              <w:rPr>
                <w:rFonts w:ascii="Times New Roman"/>
                <w:b w:val="false"/>
                <w:i w:val="false"/>
                <w:color w:val="000000"/>
                <w:sz w:val="20"/>
              </w:rPr>
              <w:t>анықтама беру"</w:t>
            </w:r>
            <w:r>
              <w:br/>
            </w:r>
            <w:r>
              <w:rPr>
                <w:rFonts w:ascii="Times New Roman"/>
                <w:b w:val="false"/>
                <w:i w:val="false"/>
                <w:color w:val="000000"/>
                <w:sz w:val="20"/>
              </w:rPr>
              <w:t xml:space="preserve"> мемлекеттік көрсетілетін</w:t>
            </w:r>
            <w:r>
              <w:br/>
            </w:r>
            <w:r>
              <w:rPr>
                <w:rFonts w:ascii="Times New Roman"/>
                <w:b w:val="false"/>
                <w:i w:val="false"/>
                <w:color w:val="000000"/>
                <w:sz w:val="20"/>
              </w:rPr>
              <w:t xml:space="preserve"> 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 __ жылғы "Психоневрологиялық ұйымнан анықтама беру" мемлекеттік қызмет көрсетуді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123"/>
        <w:gridCol w:w="2998"/>
        <w:gridCol w:w="1123"/>
        <w:gridCol w:w="1124"/>
        <w:gridCol w:w="1124"/>
        <w:gridCol w:w="1124"/>
        <w:gridCol w:w="1124"/>
        <w:gridCol w:w="1437"/>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тегі, аты, әкесінің 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берген дәрігердің тегі</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7-қосымша</w:t>
            </w:r>
          </w:p>
        </w:tc>
      </w:tr>
    </w:tbl>
    <w:bookmarkStart w:name="z217" w:id="159"/>
    <w:p>
      <w:pPr>
        <w:spacing w:after="0"/>
        <w:ind w:left="0"/>
        <w:jc w:val="left"/>
      </w:pPr>
      <w:r>
        <w:rPr>
          <w:rFonts w:ascii="Times New Roman"/>
          <w:b/>
          <w:i w:val="false"/>
          <w:color w:val="000000"/>
        </w:rPr>
        <w:t xml:space="preserve"> "Наркологиялық ұйымнан анықтама беру" мемлекеттік көрсетілетін қызмет стандарты</w:t>
      </w:r>
    </w:p>
    <w:bookmarkEnd w:id="159"/>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0" w:id="160"/>
    <w:p>
      <w:pPr>
        <w:spacing w:after="0"/>
        <w:ind w:left="0"/>
        <w:jc w:val="left"/>
      </w:pPr>
      <w:r>
        <w:rPr>
          <w:rFonts w:ascii="Times New Roman"/>
          <w:b/>
          <w:i w:val="false"/>
          <w:color w:val="000000"/>
        </w:rPr>
        <w:t xml:space="preserve"> 1-тарау. Жалпы ережелер</w:t>
      </w:r>
    </w:p>
    <w:bookmarkEnd w:id="160"/>
    <w:bookmarkStart w:name="z591" w:id="161"/>
    <w:p>
      <w:pPr>
        <w:spacing w:after="0"/>
        <w:ind w:left="0"/>
        <w:jc w:val="both"/>
      </w:pPr>
      <w:r>
        <w:rPr>
          <w:rFonts w:ascii="Times New Roman"/>
          <w:b w:val="false"/>
          <w:i w:val="false"/>
          <w:color w:val="000000"/>
          <w:sz w:val="28"/>
        </w:rPr>
        <w:t>
      1. "Наркологиялық ұйымнан анықтама беру" мемлекеттік көрсетілетін қызметі (бұдан әрі – мемлекеттік көрсетілетін қызмет).</w:t>
      </w:r>
    </w:p>
    <w:bookmarkEnd w:id="161"/>
    <w:bookmarkStart w:name="z592" w:id="16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62"/>
    <w:bookmarkStart w:name="z593" w:id="163"/>
    <w:p>
      <w:pPr>
        <w:spacing w:after="0"/>
        <w:ind w:left="0"/>
        <w:jc w:val="both"/>
      </w:pPr>
      <w:r>
        <w:rPr>
          <w:rFonts w:ascii="Times New Roman"/>
          <w:b w:val="false"/>
          <w:i w:val="false"/>
          <w:color w:val="000000"/>
          <w:sz w:val="28"/>
        </w:rPr>
        <w:t>
      3. Мемлекеттік қызметті денсаулық сақтау ұйымдары (бұдан әрі - көрсетілетін қызметті беруші) көрсетеді.</w:t>
      </w:r>
    </w:p>
    <w:bookmarkEnd w:id="163"/>
    <w:p>
      <w:pPr>
        <w:spacing w:after="0"/>
        <w:ind w:left="0"/>
        <w:jc w:val="both"/>
      </w:pPr>
      <w:r>
        <w:rPr>
          <w:rFonts w:ascii="Times New Roman"/>
          <w:b w:val="false"/>
          <w:i w:val="false"/>
          <w:color w:val="000000"/>
          <w:sz w:val="28"/>
        </w:rPr>
        <w:t>
      Мемлекеттік қызмет көрсетуге өтініштерді қабылдау және олардың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594" w:id="164"/>
    <w:p>
      <w:pPr>
        <w:spacing w:after="0"/>
        <w:ind w:left="0"/>
        <w:jc w:val="left"/>
      </w:pPr>
      <w:r>
        <w:rPr>
          <w:rFonts w:ascii="Times New Roman"/>
          <w:b/>
          <w:i w:val="false"/>
          <w:color w:val="000000"/>
        </w:rPr>
        <w:t xml:space="preserve"> 2-тарау. Мемлекеттік қызметті көрсету тәртібі</w:t>
      </w:r>
    </w:p>
    <w:bookmarkEnd w:id="164"/>
    <w:bookmarkStart w:name="z595" w:id="165"/>
    <w:p>
      <w:pPr>
        <w:spacing w:after="0"/>
        <w:ind w:left="0"/>
        <w:jc w:val="both"/>
      </w:pPr>
      <w:r>
        <w:rPr>
          <w:rFonts w:ascii="Times New Roman"/>
          <w:b w:val="false"/>
          <w:i w:val="false"/>
          <w:color w:val="000000"/>
          <w:sz w:val="28"/>
        </w:rPr>
        <w:t>
      4. Мемлекеттік қызметті көрсету мерзімі:</w:t>
      </w:r>
    </w:p>
    <w:bookmarkEnd w:id="165"/>
    <w:p>
      <w:pPr>
        <w:spacing w:after="0"/>
        <w:ind w:left="0"/>
        <w:jc w:val="both"/>
      </w:pPr>
      <w:r>
        <w:rPr>
          <w:rFonts w:ascii="Times New Roman"/>
          <w:b w:val="false"/>
          <w:i w:val="false"/>
          <w:color w:val="000000"/>
          <w:sz w:val="28"/>
        </w:rPr>
        <w:t>
      1) құжатты Мемлекеттік корпорацияға тапсырған сәттен бастап және порталға жүгінген кезде – 30 (отыз) минут;</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көрсетілген қызметті алушыға қызмет көрсетудің рұқсат етілген ең ұзақ уақыты – 30 (отыз) минут.</w:t>
      </w:r>
    </w:p>
    <w:bookmarkStart w:name="z596" w:id="166"/>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66"/>
    <w:bookmarkStart w:name="z597" w:id="167"/>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1-қосымшаға сәйкес электрондық құжат түріндегі нысанда диспансерлік есепте тұратыны/тұрмайтыны туралы анықтама.</w:t>
      </w:r>
    </w:p>
    <w:bookmarkEnd w:id="167"/>
    <w:p>
      <w:pPr>
        <w:spacing w:after="0"/>
        <w:ind w:left="0"/>
        <w:jc w:val="both"/>
      </w:pPr>
      <w:r>
        <w:rPr>
          <w:rFonts w:ascii="Times New Roman"/>
          <w:b w:val="false"/>
          <w:i w:val="false"/>
          <w:color w:val="000000"/>
          <w:sz w:val="28"/>
        </w:rPr>
        <w:t>
      Анықтама "Наркологиялық науқастардың тіркелімі" деректер базасында тексеруден кейін беріледі.</w:t>
      </w:r>
    </w:p>
    <w:bookmarkStart w:name="z598" w:id="168"/>
    <w:p>
      <w:pPr>
        <w:spacing w:after="0"/>
        <w:ind w:left="0"/>
        <w:jc w:val="both"/>
      </w:pPr>
      <w:r>
        <w:rPr>
          <w:rFonts w:ascii="Times New Roman"/>
          <w:b w:val="false"/>
          <w:i w:val="false"/>
          <w:color w:val="000000"/>
          <w:sz w:val="28"/>
        </w:rPr>
        <w:t>
      7. Мемлекеттік қызмет тегін көрсетіледі;</w:t>
      </w:r>
    </w:p>
    <w:bookmarkEnd w:id="168"/>
    <w:bookmarkStart w:name="z599" w:id="169"/>
    <w:p>
      <w:pPr>
        <w:spacing w:after="0"/>
        <w:ind w:left="0"/>
        <w:jc w:val="both"/>
      </w:pPr>
      <w:r>
        <w:rPr>
          <w:rFonts w:ascii="Times New Roman"/>
          <w:b w:val="false"/>
          <w:i w:val="false"/>
          <w:color w:val="000000"/>
          <w:sz w:val="28"/>
        </w:rPr>
        <w:t>
      8. Жұмыс кестесі:</w:t>
      </w:r>
    </w:p>
    <w:bookmarkEnd w:id="16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үзіліссіз сағат 9.00-ден бастап 17.00-ге дейін.</w:t>
      </w:r>
    </w:p>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демалыс және мереке күндерінен басқа, дүйсенбі – сенбі аралығында түскі үзіліссіз, сағат 9-00-ден 20-00-ге дейін (сенбі күні сағат 9.00 –ден 16.00-ге дейін) белгіленген жұмыс кестесіне сәйкес;</w:t>
      </w:r>
    </w:p>
    <w:p>
      <w:pPr>
        <w:spacing w:after="0"/>
        <w:ind w:left="0"/>
        <w:jc w:val="both"/>
      </w:pPr>
      <w:r>
        <w:rPr>
          <w:rFonts w:ascii="Times New Roman"/>
          <w:b w:val="false"/>
          <w:i w:val="false"/>
          <w:color w:val="000000"/>
          <w:sz w:val="28"/>
        </w:rPr>
        <w:t>
      Құжаттарды қабылдау көрсетілетін қызмет алушының таңдауы бойынша "электрондық кезек" тәртібінде, не жеделдетіп қызмет көрсетусіз "электрондық үкімет" веп-порталы арқылы электрондық кезекті броньдау жолымен жүзеге асырылады;</w:t>
      </w:r>
    </w:p>
    <w:p>
      <w:pPr>
        <w:spacing w:after="0"/>
        <w:ind w:left="0"/>
        <w:jc w:val="both"/>
      </w:pPr>
      <w:r>
        <w:rPr>
          <w:rFonts w:ascii="Times New Roman"/>
          <w:b w:val="false"/>
          <w:i w:val="false"/>
          <w:color w:val="000000"/>
          <w:sz w:val="28"/>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және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bookmarkStart w:name="z600" w:id="170"/>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170"/>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сәйкестендіру үшін жеке басын куәландыратын құжат;</w:t>
      </w:r>
    </w:p>
    <w:p>
      <w:pPr>
        <w:spacing w:after="0"/>
        <w:ind w:left="0"/>
        <w:jc w:val="both"/>
      </w:pPr>
      <w:r>
        <w:rPr>
          <w:rFonts w:ascii="Times New Roman"/>
          <w:b w:val="false"/>
          <w:i w:val="false"/>
          <w:color w:val="000000"/>
          <w:sz w:val="28"/>
        </w:rPr>
        <w:t>
      заңды өкілдің өкілеттігін растайтын құжат (кәмелетке толмағандар үшін);</w:t>
      </w:r>
    </w:p>
    <w:p>
      <w:pPr>
        <w:spacing w:after="0"/>
        <w:ind w:left="0"/>
        <w:jc w:val="both"/>
      </w:pPr>
      <w:r>
        <w:rPr>
          <w:rFonts w:ascii="Times New Roman"/>
          <w:b w:val="false"/>
          <w:i w:val="false"/>
          <w:color w:val="000000"/>
          <w:sz w:val="28"/>
        </w:rPr>
        <w:t>
      қамқоршылықты растайтын құжат (сотпен әрекетке қабілетсіз деп танылған адамдар үшін);</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құжат нысандағы сұрау салу;</w:t>
      </w:r>
    </w:p>
    <w:p>
      <w:pPr>
        <w:spacing w:after="0"/>
        <w:ind w:left="0"/>
        <w:jc w:val="both"/>
      </w:pPr>
      <w:r>
        <w:rPr>
          <w:rFonts w:ascii="Times New Roman"/>
          <w:b w:val="false"/>
          <w:i w:val="false"/>
          <w:color w:val="000000"/>
          <w:sz w:val="28"/>
        </w:rPr>
        <w:t>
      "электрондық үкімет" веб-порталындағы пайдаланушы кабинетінен ұсынылған субъектінің келісімі жағдайы кезінде, сондай-ақ субъектінің "электрондық 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171"/>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171"/>
    <w:bookmarkStart w:name="z602" w:id="17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72"/>
    <w:bookmarkStart w:name="z603" w:id="173"/>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 - 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7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 </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04" w:id="17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74"/>
    <w:bookmarkStart w:name="z605" w:id="17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75"/>
    <w:bookmarkStart w:name="z606" w:id="176"/>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76"/>
    <w:bookmarkStart w:name="z607" w:id="177"/>
    <w:p>
      <w:pPr>
        <w:spacing w:after="0"/>
        <w:ind w:left="0"/>
        <w:jc w:val="both"/>
      </w:pPr>
      <w:r>
        <w:rPr>
          <w:rFonts w:ascii="Times New Roman"/>
          <w:b w:val="false"/>
          <w:i w:val="false"/>
          <w:color w:val="000000"/>
          <w:sz w:val="28"/>
        </w:rPr>
        <w:t>
      14.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bookmarkEnd w:id="177"/>
    <w:bookmarkStart w:name="z608" w:id="178"/>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ұйымнан</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  СПРАВКА</w:t>
      </w:r>
    </w:p>
    <w:p>
      <w:pPr>
        <w:spacing w:after="0"/>
        <w:ind w:left="0"/>
        <w:jc w:val="both"/>
      </w:pPr>
      <w:r>
        <w:rPr>
          <w:rFonts w:ascii="Times New Roman"/>
          <w:b w:val="false"/>
          <w:i w:val="false"/>
          <w:color w:val="000000"/>
          <w:sz w:val="28"/>
        </w:rPr>
        <w:t>
      Берілген күні/ дата выдачи _____________________________________________</w:t>
      </w:r>
    </w:p>
    <w:p>
      <w:pPr>
        <w:spacing w:after="0"/>
        <w:ind w:left="0"/>
        <w:jc w:val="both"/>
      </w:pPr>
      <w:r>
        <w:rPr>
          <w:rFonts w:ascii="Times New Roman"/>
          <w:b w:val="false"/>
          <w:i w:val="false"/>
          <w:color w:val="000000"/>
          <w:sz w:val="28"/>
        </w:rPr>
        <w:t>
      1. ТАӘ/ФИО (при его наличии)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ЖСН/ИИН ________________________________________________________</w:t>
      </w:r>
    </w:p>
    <w:p>
      <w:pPr>
        <w:spacing w:after="0"/>
        <w:ind w:left="0"/>
        <w:jc w:val="both"/>
      </w:pPr>
      <w:r>
        <w:rPr>
          <w:rFonts w:ascii="Times New Roman"/>
          <w:b w:val="false"/>
          <w:i w:val="false"/>
          <w:color w:val="000000"/>
          <w:sz w:val="28"/>
        </w:rPr>
        <w:t>
      2. Туған күні/дата рождения:_____күні/число______айы/месяц______ жылы/год.</w:t>
      </w:r>
    </w:p>
    <w:p>
      <w:pPr>
        <w:spacing w:after="0"/>
        <w:ind w:left="0"/>
        <w:jc w:val="both"/>
      </w:pPr>
      <w:r>
        <w:rPr>
          <w:rFonts w:ascii="Times New Roman"/>
          <w:b w:val="false"/>
          <w:i w:val="false"/>
          <w:color w:val="000000"/>
          <w:sz w:val="28"/>
        </w:rPr>
        <w:t>
      3. Мекенжайы/адрес (место постоянного жительства):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Диспансерлік есепте: тұрады/тұрмайды/На диспансерном учете: состоит/не состоит;</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Анықтама берген дәрігердің ТАӘ, Қолы/Фамилия, имя, отчество (при его наличии) </w:t>
      </w:r>
    </w:p>
    <w:p>
      <w:pPr>
        <w:spacing w:after="0"/>
        <w:ind w:left="0"/>
        <w:jc w:val="both"/>
      </w:pPr>
      <w:r>
        <w:rPr>
          <w:rFonts w:ascii="Times New Roman"/>
          <w:b w:val="false"/>
          <w:i w:val="false"/>
          <w:color w:val="000000"/>
          <w:sz w:val="28"/>
        </w:rPr>
        <w:t>
      врача, выдавшего справку, подпись________________________________________</w:t>
      </w:r>
    </w:p>
    <w:p>
      <w:pPr>
        <w:spacing w:after="0"/>
        <w:ind w:left="0"/>
        <w:jc w:val="both"/>
      </w:pPr>
      <w:r>
        <w:rPr>
          <w:rFonts w:ascii="Times New Roman"/>
          <w:b w:val="false"/>
          <w:i w:val="false"/>
          <w:color w:val="000000"/>
          <w:sz w:val="28"/>
        </w:rPr>
        <w:t>
      Күні, жылы /Дата, год "____" _____________________________________________</w:t>
      </w:r>
    </w:p>
    <w:p>
      <w:pPr>
        <w:spacing w:after="0"/>
        <w:ind w:left="0"/>
        <w:jc w:val="both"/>
      </w:pPr>
      <w:r>
        <w:rPr>
          <w:rFonts w:ascii="Times New Roman"/>
          <w:b w:val="false"/>
          <w:i w:val="false"/>
          <w:color w:val="000000"/>
          <w:sz w:val="28"/>
        </w:rPr>
        <w:t>
      Берілген күні/Дата выдачи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ұйымнан</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 __ жылғы "Наркологиялық ұйымнан анықтама беру" мемлекеттік қызмет көрсетуді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123"/>
        <w:gridCol w:w="2998"/>
        <w:gridCol w:w="1123"/>
        <w:gridCol w:w="1124"/>
        <w:gridCol w:w="1124"/>
        <w:gridCol w:w="1124"/>
        <w:gridCol w:w="1124"/>
        <w:gridCol w:w="1437"/>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тегі, аты, әкесінің 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 маның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берген дәрігердің тегі</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8-қосымша</w:t>
            </w:r>
          </w:p>
        </w:tc>
      </w:tr>
    </w:tbl>
    <w:bookmarkStart w:name="z327" w:id="179"/>
    <w:p>
      <w:pPr>
        <w:spacing w:after="0"/>
        <w:ind w:left="0"/>
        <w:jc w:val="left"/>
      </w:pPr>
      <w:r>
        <w:rPr>
          <w:rFonts w:ascii="Times New Roman"/>
          <w:b/>
          <w:i w:val="false"/>
          <w:color w:val="000000"/>
        </w:rPr>
        <w:t xml:space="preserve"> "Стационарлық науқастың медициналық картасынан үзінді көшірме</w:t>
      </w:r>
      <w:r>
        <w:br/>
      </w:r>
      <w:r>
        <w:rPr>
          <w:rFonts w:ascii="Times New Roman"/>
          <w:b/>
          <w:i w:val="false"/>
          <w:color w:val="000000"/>
        </w:rPr>
        <w:t>беру" мемлекеттік көрсетілетін қызмет стандарты</w:t>
      </w:r>
    </w:p>
    <w:bookmarkEnd w:id="179"/>
    <w:bookmarkStart w:name="z328" w:id="180"/>
    <w:p>
      <w:pPr>
        <w:spacing w:after="0"/>
        <w:ind w:left="0"/>
        <w:jc w:val="left"/>
      </w:pPr>
      <w:r>
        <w:rPr>
          <w:rFonts w:ascii="Times New Roman"/>
          <w:b/>
          <w:i w:val="false"/>
          <w:color w:val="000000"/>
        </w:rPr>
        <w:t xml:space="preserve"> 1-тарау. Жалпы ережелер</w:t>
      </w:r>
    </w:p>
    <w:bookmarkEnd w:id="180"/>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9" w:id="181"/>
    <w:p>
      <w:pPr>
        <w:spacing w:after="0"/>
        <w:ind w:left="0"/>
        <w:jc w:val="both"/>
      </w:pPr>
      <w:r>
        <w:rPr>
          <w:rFonts w:ascii="Times New Roman"/>
          <w:b w:val="false"/>
          <w:i w:val="false"/>
          <w:color w:val="000000"/>
          <w:sz w:val="28"/>
        </w:rPr>
        <w:t>
      1. "Стационарлық науқастың медициналық картасынан үзінді көшірме беру" мемлекеттік көрсетілетін қызмет (бұдан әрі - мемлекеттік көрсетілетін қызмет).</w:t>
      </w:r>
    </w:p>
    <w:bookmarkEnd w:id="181"/>
    <w:bookmarkStart w:name="z330" w:id="18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1" w:id="183"/>
    <w:p>
      <w:pPr>
        <w:spacing w:after="0"/>
        <w:ind w:left="0"/>
        <w:jc w:val="both"/>
      </w:pPr>
      <w:r>
        <w:rPr>
          <w:rFonts w:ascii="Times New Roman"/>
          <w:b w:val="false"/>
          <w:i w:val="false"/>
          <w:color w:val="000000"/>
          <w:sz w:val="28"/>
        </w:rPr>
        <w:t>
      3. Мемлекеттік көрсетілетін қызметті стационарлық көмек көрсететін медициналық ұйымдар (бұдан әрі - көрсетілетін қызметті беруші) көрсетеді.</w:t>
      </w:r>
    </w:p>
    <w:bookmarkEnd w:id="183"/>
    <w:p>
      <w:pPr>
        <w:spacing w:after="0"/>
        <w:ind w:left="0"/>
        <w:jc w:val="both"/>
      </w:pPr>
      <w:r>
        <w:rPr>
          <w:rFonts w:ascii="Times New Roman"/>
          <w:b w:val="false"/>
          <w:i w:val="false"/>
          <w:color w:val="000000"/>
          <w:sz w:val="28"/>
        </w:rPr>
        <w:t>
      Өтініштерді қабылдау және мемлекеттік көрсету қызмет нәтижелерін беру:</w:t>
      </w:r>
    </w:p>
    <w:p>
      <w:pPr>
        <w:spacing w:after="0"/>
        <w:ind w:left="0"/>
        <w:jc w:val="both"/>
      </w:pPr>
      <w:r>
        <w:rPr>
          <w:rFonts w:ascii="Times New Roman"/>
          <w:b w:val="false"/>
          <w:i w:val="false"/>
          <w:color w:val="000000"/>
          <w:sz w:val="28"/>
        </w:rPr>
        <w:t>
      1) қызметті беруші арқылы;</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2" w:id="184"/>
    <w:p>
      <w:pPr>
        <w:spacing w:after="0"/>
        <w:ind w:left="0"/>
        <w:jc w:val="left"/>
      </w:pPr>
      <w:r>
        <w:rPr>
          <w:rFonts w:ascii="Times New Roman"/>
          <w:b/>
          <w:i w:val="false"/>
          <w:color w:val="000000"/>
        </w:rPr>
        <w:t xml:space="preserve"> 2-тарау. Мемлекеттік қызметті көрсету тәртібі</w:t>
      </w:r>
    </w:p>
    <w:bookmarkEnd w:id="184"/>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3" w:id="185"/>
    <w:p>
      <w:pPr>
        <w:spacing w:after="0"/>
        <w:ind w:left="0"/>
        <w:jc w:val="both"/>
      </w:pPr>
      <w:r>
        <w:rPr>
          <w:rFonts w:ascii="Times New Roman"/>
          <w:b w:val="false"/>
          <w:i w:val="false"/>
          <w:color w:val="000000"/>
          <w:sz w:val="28"/>
        </w:rPr>
        <w:t>
      4. Мемлекеттік қызметті көрсету мерзімі:</w:t>
      </w:r>
    </w:p>
    <w:bookmarkEnd w:id="185"/>
    <w:p>
      <w:pPr>
        <w:spacing w:after="0"/>
        <w:ind w:left="0"/>
        <w:jc w:val="both"/>
      </w:pPr>
      <w:r>
        <w:rPr>
          <w:rFonts w:ascii="Times New Roman"/>
          <w:b w:val="false"/>
          <w:i w:val="false"/>
          <w:color w:val="000000"/>
          <w:sz w:val="28"/>
        </w:rPr>
        <w:t>
      1) құжаттарды тапсыру үшін күтудің рұқсат етілген ең ұзақ уақыты – 30 (отыз) минут;</w:t>
      </w:r>
    </w:p>
    <w:p>
      <w:pPr>
        <w:spacing w:after="0"/>
        <w:ind w:left="0"/>
        <w:jc w:val="both"/>
      </w:pPr>
      <w:r>
        <w:rPr>
          <w:rFonts w:ascii="Times New Roman"/>
          <w:b w:val="false"/>
          <w:i w:val="false"/>
          <w:color w:val="000000"/>
          <w:sz w:val="28"/>
        </w:rPr>
        <w:t>
      2) қызмет алушыға қызмет көрсетудің рұқсат етілген ең ұзақ уақыты – үзінді көшірме берілген сәттен бастап 60 (алпыс) минут.</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сағат 18.00-ге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6" w:id="186"/>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7" w:id="187"/>
    <w:p>
      <w:pPr>
        <w:spacing w:after="0"/>
        <w:ind w:left="0"/>
        <w:jc w:val="both"/>
      </w:pPr>
      <w:r>
        <w:rPr>
          <w:rFonts w:ascii="Times New Roman"/>
          <w:b w:val="false"/>
          <w:i w:val="false"/>
          <w:color w:val="000000"/>
          <w:sz w:val="28"/>
        </w:rPr>
        <w:t>
      6. Мемлекеттік көрсетілетін қызмет нәтижесі:</w:t>
      </w:r>
    </w:p>
    <w:bookmarkEnd w:id="187"/>
    <w:p>
      <w:pPr>
        <w:spacing w:after="0"/>
        <w:ind w:left="0"/>
        <w:jc w:val="both"/>
      </w:pPr>
      <w:r>
        <w:rPr>
          <w:rFonts w:ascii="Times New Roman"/>
          <w:b w:val="false"/>
          <w:i w:val="false"/>
          <w:color w:val="000000"/>
          <w:sz w:val="28"/>
        </w:rPr>
        <w:t>
      1) тікелей көрсетілетін қызметті берушіге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Қағида) бекітілген (Нормативтік құқықтық актілерді мемлекеттік тіркеу тізілімінде № 6697 болып тіркелді) нысан бойынша қағаз түрінде, ординатор дәрігер қол қойған, жеке дәрігердің мөрімен және қызметті берушінің мөрімен расталған медициналық картадан жазылып берілетін үзінді;</w:t>
      </w:r>
    </w:p>
    <w:p>
      <w:pPr>
        <w:spacing w:after="0"/>
        <w:ind w:left="0"/>
        <w:jc w:val="both"/>
      </w:pPr>
      <w:r>
        <w:rPr>
          <w:rFonts w:ascii="Times New Roman"/>
          <w:b w:val="false"/>
          <w:i w:val="false"/>
          <w:color w:val="000000"/>
          <w:sz w:val="28"/>
        </w:rPr>
        <w:t>
      2) порталға жүгінген кезде электрондық форматта – жеке кабинетте электрондық өтінім мәртебесі түрінде хабарлама.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8" w:id="188"/>
    <w:p>
      <w:pPr>
        <w:spacing w:after="0"/>
        <w:ind w:left="0"/>
        <w:jc w:val="both"/>
      </w:pPr>
      <w:r>
        <w:rPr>
          <w:rFonts w:ascii="Times New Roman"/>
          <w:b w:val="false"/>
          <w:i w:val="false"/>
          <w:color w:val="000000"/>
          <w:sz w:val="28"/>
        </w:rPr>
        <w:t>
      7. Мемлекеттік көрсетілетін қызмет тегін көрсетіледі.</w:t>
      </w:r>
    </w:p>
    <w:bookmarkEnd w:id="188"/>
    <w:bookmarkStart w:name="z339" w:id="189"/>
    <w:p>
      <w:pPr>
        <w:spacing w:after="0"/>
        <w:ind w:left="0"/>
        <w:jc w:val="both"/>
      </w:pPr>
      <w:r>
        <w:rPr>
          <w:rFonts w:ascii="Times New Roman"/>
          <w:b w:val="false"/>
          <w:i w:val="false"/>
          <w:color w:val="000000"/>
          <w:sz w:val="28"/>
        </w:rPr>
        <w:t>
      8. Жұмыс кестесі:</w:t>
      </w:r>
    </w:p>
    <w:bookmarkEnd w:id="189"/>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сенбі және жексенбі және мереке күндерінен басқа, дүйсенбіден бастап жұма аралығында дүйсенбі – жұма – үзіліссіз сағат 8.00-ден бастап 17.00-ге дейін.</w:t>
      </w:r>
    </w:p>
    <w:p>
      <w:pPr>
        <w:spacing w:after="0"/>
        <w:ind w:left="0"/>
        <w:jc w:val="both"/>
      </w:pPr>
      <w:r>
        <w:rPr>
          <w:rFonts w:ascii="Times New Roman"/>
          <w:b w:val="false"/>
          <w:i w:val="false"/>
          <w:color w:val="000000"/>
          <w:sz w:val="28"/>
        </w:rPr>
        <w:t>
      Қабылдау кезек тәртібімен жүзеге асырылады, алдын ала жазылу мен жеделдетіп қызмет көрсету көзделмеген;</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0" w:id="19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w:t>
      </w:r>
    </w:p>
    <w:bookmarkEnd w:id="190"/>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тікелей жүгінген кезде жеке басын сәйкестендіру үшін -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нысанда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4" w:id="191"/>
    <w:p>
      <w:pPr>
        <w:spacing w:after="0"/>
        <w:ind w:left="0"/>
        <w:jc w:val="both"/>
      </w:pPr>
      <w:r>
        <w:rPr>
          <w:rFonts w:ascii="Times New Roman"/>
          <w:b w:val="false"/>
          <w:i w:val="false"/>
          <w:color w:val="000000"/>
          <w:sz w:val="28"/>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1" w:id="19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92"/>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2" w:id="193"/>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93"/>
    <w:p>
      <w:pPr>
        <w:spacing w:after="0"/>
        <w:ind w:left="0"/>
        <w:jc w:val="both"/>
      </w:pPr>
      <w:r>
        <w:rPr>
          <w:rFonts w:ascii="Times New Roman"/>
          <w:b w:val="false"/>
          <w:i w:val="false"/>
          <w:color w:val="000000"/>
          <w:sz w:val="28"/>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3" w:id="194"/>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194"/>
    <w:bookmarkStart w:name="z344" w:id="19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95"/>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5" w:id="196"/>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6" w:id="197"/>
    <w:p>
      <w:pPr>
        <w:spacing w:after="0"/>
        <w:ind w:left="0"/>
        <w:jc w:val="both"/>
      </w:pPr>
      <w:r>
        <w:rPr>
          <w:rFonts w:ascii="Times New Roman"/>
          <w:b w:val="false"/>
          <w:i w:val="false"/>
          <w:color w:val="000000"/>
          <w:sz w:val="28"/>
        </w:rPr>
        <w:t>
      13.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9" w:id="198"/>
    <w:p>
      <w:pPr>
        <w:spacing w:after="0"/>
        <w:ind w:left="0"/>
        <w:jc w:val="both"/>
      </w:pPr>
      <w:r>
        <w:rPr>
          <w:rFonts w:ascii="Times New Roman"/>
          <w:b w:val="false"/>
          <w:i w:val="false"/>
          <w:color w:val="000000"/>
          <w:sz w:val="28"/>
        </w:rPr>
        <w:t>
      15.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порталдың "жеке кабинетінен" қашықтықтан қол жеткізу режимінде алу мүмкіндігі бар.</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9-қосымша</w:t>
            </w:r>
          </w:p>
        </w:tc>
      </w:tr>
    </w:tbl>
    <w:bookmarkStart w:name="z252" w:id="199"/>
    <w:p>
      <w:pPr>
        <w:spacing w:after="0"/>
        <w:ind w:left="0"/>
        <w:jc w:val="left"/>
      </w:pPr>
      <w:r>
        <w:rPr>
          <w:rFonts w:ascii="Times New Roman"/>
          <w:b/>
          <w:i w:val="false"/>
          <w:color w:val="000000"/>
        </w:rPr>
        <w:t xml:space="preserve"> "Медициналық-санитариялық алғашқы көмек көрсететін медициналық</w:t>
      </w:r>
      <w:r>
        <w:br/>
      </w:r>
      <w:r>
        <w:rPr>
          <w:rFonts w:ascii="Times New Roman"/>
          <w:b/>
          <w:i w:val="false"/>
          <w:color w:val="000000"/>
        </w:rPr>
        <w:t>ұйымнан анықтама беру" мемлекеттік көрсетілетін қызмет стандарты</w:t>
      </w:r>
    </w:p>
    <w:bookmarkEnd w:id="199"/>
    <w:bookmarkStart w:name="z253" w:id="200"/>
    <w:p>
      <w:pPr>
        <w:spacing w:after="0"/>
        <w:ind w:left="0"/>
        <w:jc w:val="left"/>
      </w:pPr>
      <w:r>
        <w:rPr>
          <w:rFonts w:ascii="Times New Roman"/>
          <w:b/>
          <w:i w:val="false"/>
          <w:color w:val="000000"/>
        </w:rPr>
        <w:t xml:space="preserve"> 1-тарау. Жалпы ережелер</w:t>
      </w:r>
    </w:p>
    <w:bookmarkEnd w:id="200"/>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4" w:id="201"/>
    <w:p>
      <w:pPr>
        <w:spacing w:after="0"/>
        <w:ind w:left="0"/>
        <w:jc w:val="both"/>
      </w:pPr>
      <w:r>
        <w:rPr>
          <w:rFonts w:ascii="Times New Roman"/>
          <w:b w:val="false"/>
          <w:i w:val="false"/>
          <w:color w:val="000000"/>
          <w:sz w:val="28"/>
        </w:rPr>
        <w:t>
      1. "Медициналық-санитариялық алғашқы көмек көрсететін медициналық ұйымнан анықтама беру" мемлекеттік көрсетілетін қызмет (бұдан әрі – мемлекеттік көрсетілетін қызмет).</w:t>
      </w:r>
    </w:p>
    <w:bookmarkEnd w:id="201"/>
    <w:bookmarkStart w:name="z255" w:id="20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 w:id="203"/>
    <w:p>
      <w:pPr>
        <w:spacing w:after="0"/>
        <w:ind w:left="0"/>
        <w:jc w:val="both"/>
      </w:pPr>
      <w:r>
        <w:rPr>
          <w:rFonts w:ascii="Times New Roman"/>
          <w:b w:val="false"/>
          <w:i w:val="false"/>
          <w:color w:val="000000"/>
          <w:sz w:val="28"/>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203"/>
    <w:p>
      <w:pPr>
        <w:spacing w:after="0"/>
        <w:ind w:left="0"/>
        <w:jc w:val="both"/>
      </w:pPr>
      <w:r>
        <w:rPr>
          <w:rFonts w:ascii="Times New Roman"/>
          <w:b w:val="false"/>
          <w:i w:val="false"/>
          <w:color w:val="000000"/>
          <w:sz w:val="28"/>
        </w:rPr>
        <w:t>
      Өтініштерді қабылдау және мемлекеттік қызметтерді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7" w:id="204"/>
    <w:p>
      <w:pPr>
        <w:spacing w:after="0"/>
        <w:ind w:left="0"/>
        <w:jc w:val="left"/>
      </w:pPr>
      <w:r>
        <w:rPr>
          <w:rFonts w:ascii="Times New Roman"/>
          <w:b/>
          <w:i w:val="false"/>
          <w:color w:val="000000"/>
        </w:rPr>
        <w:t xml:space="preserve"> 2-тарау. Мемлекеттік қызметті көрсету тәртібі</w:t>
      </w:r>
    </w:p>
    <w:bookmarkEnd w:id="204"/>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8" w:id="205"/>
    <w:p>
      <w:pPr>
        <w:spacing w:after="0"/>
        <w:ind w:left="0"/>
        <w:jc w:val="both"/>
      </w:pPr>
      <w:r>
        <w:rPr>
          <w:rFonts w:ascii="Times New Roman"/>
          <w:b w:val="false"/>
          <w:i w:val="false"/>
          <w:color w:val="000000"/>
          <w:sz w:val="28"/>
        </w:rPr>
        <w:t>
      4. Мемлекеттік қызметті көрсету мерзімі:</w:t>
      </w:r>
    </w:p>
    <w:bookmarkEnd w:id="205"/>
    <w:p>
      <w:pPr>
        <w:spacing w:after="0"/>
        <w:ind w:left="0"/>
        <w:jc w:val="both"/>
      </w:pPr>
      <w:r>
        <w:rPr>
          <w:rFonts w:ascii="Times New Roman"/>
          <w:b w:val="false"/>
          <w:i w:val="false"/>
          <w:color w:val="000000"/>
          <w:sz w:val="28"/>
        </w:rPr>
        <w:t>
      1) көрсетілетін қызметті алушы жүгінген сәттен бастап, сондай-ақ порталға жүгінген кезде – 30 (отыз) минуттан аспайды, үйге шақыру кезінде, жұмыс күні ішінде;</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сағат 18.00-ге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2" w:id="206"/>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3" w:id="207"/>
    <w:p>
      <w:pPr>
        <w:spacing w:after="0"/>
        <w:ind w:left="0"/>
        <w:jc w:val="both"/>
      </w:pPr>
      <w:r>
        <w:rPr>
          <w:rFonts w:ascii="Times New Roman"/>
          <w:b w:val="false"/>
          <w:i w:val="false"/>
          <w:color w:val="000000"/>
          <w:sz w:val="28"/>
        </w:rPr>
        <w:t>
      6. Мемлекеттік қызметті көрсету нәтижесі:</w:t>
      </w:r>
    </w:p>
    <w:bookmarkEnd w:id="207"/>
    <w:p>
      <w:pPr>
        <w:spacing w:after="0"/>
        <w:ind w:left="0"/>
        <w:jc w:val="both"/>
      </w:pPr>
      <w:r>
        <w:rPr>
          <w:rFonts w:ascii="Times New Roman"/>
          <w:b w:val="false"/>
          <w:i w:val="false"/>
          <w:color w:val="000000"/>
          <w:sz w:val="28"/>
        </w:rPr>
        <w:t xml:space="preserve">
      1) көрсетілген қызметті берушіге тікелей жүгінген кезде - учаскелік дәрігер немесе жалпы практика дәрігері (бұдан әрі – ЖПД)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 035-2/е нысаны бойынша берілген медициналық-санитариялық алғашқы көмек көрсететін медициналық ұйымнан анықтама;</w:t>
      </w:r>
    </w:p>
    <w:p>
      <w:pPr>
        <w:spacing w:after="0"/>
        <w:ind w:left="0"/>
        <w:jc w:val="both"/>
      </w:pPr>
      <w:r>
        <w:rPr>
          <w:rFonts w:ascii="Times New Roman"/>
          <w:b w:val="false"/>
          <w:i w:val="false"/>
          <w:color w:val="000000"/>
          <w:sz w:val="28"/>
        </w:rPr>
        <w:t>
      2) порталға жүгінген кезде электрондық форматта - көрсетілетін қызметті берушінің электронды цифрлық қолтаңбасымен (бұдан әрі -ЭЦҚ) қол қойылған электрондық құжат нысанында.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4" w:id="208"/>
    <w:p>
      <w:pPr>
        <w:spacing w:after="0"/>
        <w:ind w:left="0"/>
        <w:jc w:val="both"/>
      </w:pPr>
      <w:r>
        <w:rPr>
          <w:rFonts w:ascii="Times New Roman"/>
          <w:b w:val="false"/>
          <w:i w:val="false"/>
          <w:color w:val="000000"/>
          <w:sz w:val="28"/>
        </w:rPr>
        <w:t>
      7. Мемлекеттік көрсетілетін қызмет тегін көрсетіледі.</w:t>
      </w:r>
    </w:p>
    <w:bookmarkEnd w:id="208"/>
    <w:bookmarkStart w:name="z265" w:id="209"/>
    <w:p>
      <w:pPr>
        <w:spacing w:after="0"/>
        <w:ind w:left="0"/>
        <w:jc w:val="both"/>
      </w:pPr>
      <w:r>
        <w:rPr>
          <w:rFonts w:ascii="Times New Roman"/>
          <w:b w:val="false"/>
          <w:i w:val="false"/>
          <w:color w:val="000000"/>
          <w:sz w:val="28"/>
        </w:rPr>
        <w:t>
      8. Жұмыс кестесі:</w:t>
      </w:r>
    </w:p>
    <w:bookmarkEnd w:id="209"/>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және мереке күндерінен басқа, дүйсенбіден бастап жұмаға дейін үзіліссіз сағат 8.00-ден бастап 20.00-ге дейін;</w:t>
      </w:r>
    </w:p>
    <w:p>
      <w:pPr>
        <w:spacing w:after="0"/>
        <w:ind w:left="0"/>
        <w:jc w:val="both"/>
      </w:pPr>
      <w:r>
        <w:rPr>
          <w:rFonts w:ascii="Times New Roman"/>
          <w:b w:val="false"/>
          <w:i w:val="false"/>
          <w:color w:val="000000"/>
          <w:sz w:val="28"/>
        </w:rPr>
        <w:t>
      Көрсетілген қызметті алушыларды қабылдау кезек тәртібімен жүзеге асырылады. Алдын ала жазылу мен жеделдетіп қызмет көрсету көзделмеген.</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7" w:id="210"/>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w:t>
      </w:r>
    </w:p>
    <w:bookmarkEnd w:id="210"/>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жеке басын сәйкестендіру үшін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құжат нысандағы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5" w:id="211"/>
    <w:p>
      <w:pPr>
        <w:spacing w:after="0"/>
        <w:ind w:left="0"/>
        <w:jc w:val="both"/>
      </w:pPr>
      <w:r>
        <w:rPr>
          <w:rFonts w:ascii="Times New Roman"/>
          <w:b w:val="false"/>
          <w:i w:val="false"/>
          <w:color w:val="000000"/>
          <w:sz w:val="28"/>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8" w:id="21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12"/>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9" w:id="213"/>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213"/>
    <w:p>
      <w:pPr>
        <w:spacing w:after="0"/>
        <w:ind w:left="0"/>
        <w:jc w:val="both"/>
      </w:pPr>
      <w:r>
        <w:rPr>
          <w:rFonts w:ascii="Times New Roman"/>
          <w:b w:val="false"/>
          <w:i w:val="false"/>
          <w:color w:val="000000"/>
          <w:sz w:val="28"/>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0" w:id="214"/>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214"/>
    <w:bookmarkStart w:name="z271" w:id="21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15"/>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2" w:id="216"/>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217"/>
    <w:p>
      <w:pPr>
        <w:spacing w:after="0"/>
        <w:ind w:left="0"/>
        <w:jc w:val="both"/>
      </w:pPr>
      <w:r>
        <w:rPr>
          <w:rFonts w:ascii="Times New Roman"/>
          <w:b w:val="false"/>
          <w:i w:val="false"/>
          <w:color w:val="000000"/>
          <w:sz w:val="28"/>
        </w:rPr>
        <w:t>
      13.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8" w:id="218"/>
    <w:p>
      <w:pPr>
        <w:spacing w:after="0"/>
        <w:ind w:left="0"/>
        <w:jc w:val="both"/>
      </w:pPr>
      <w:r>
        <w:rPr>
          <w:rFonts w:ascii="Times New Roman"/>
          <w:b w:val="false"/>
          <w:i w:val="false"/>
          <w:color w:val="000000"/>
          <w:sz w:val="28"/>
        </w:rPr>
        <w:t>
      15. Көрсетілген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"Медициналық-санитариялық</w:t>
            </w:r>
            <w:r>
              <w:br/>
            </w:r>
            <w:r>
              <w:rPr>
                <w:rFonts w:ascii="Times New Roman"/>
                <w:b w:val="false"/>
                <w:i w:val="false"/>
                <w:color w:val="000000"/>
                <w:sz w:val="20"/>
              </w:rPr>
              <w:t>алғашқы көмек көрсететін</w:t>
            </w:r>
            <w:r>
              <w:br/>
            </w:r>
            <w:r>
              <w:rPr>
                <w:rFonts w:ascii="Times New Roman"/>
                <w:b w:val="false"/>
                <w:i w:val="false"/>
                <w:color w:val="000000"/>
                <w:sz w:val="20"/>
              </w:rPr>
              <w:t>медициналық ұйымнан</w:t>
            </w:r>
            <w:r>
              <w:br/>
            </w:r>
            <w:r>
              <w:rPr>
                <w:rFonts w:ascii="Times New Roman"/>
                <w:b w:val="false"/>
                <w:i w:val="false"/>
                <w:color w:val="000000"/>
                <w:sz w:val="20"/>
              </w:rPr>
              <w:t>анықтама беру стандартына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bookmarkStart w:name="z275" w:id="219"/>
    <w:p>
      <w:pPr>
        <w:spacing w:after="0"/>
        <w:ind w:left="0"/>
        <w:jc w:val="left"/>
      </w:pPr>
      <w:r>
        <w:rPr>
          <w:rFonts w:ascii="Times New Roman"/>
          <w:b/>
          <w:i w:val="false"/>
          <w:color w:val="000000"/>
        </w:rPr>
        <w:t xml:space="preserve"> АНЫҚТАМА</w:t>
      </w:r>
      <w:r>
        <w:br/>
      </w:r>
      <w:r>
        <w:rPr>
          <w:rFonts w:ascii="Times New Roman"/>
          <w:b/>
          <w:i w:val="false"/>
          <w:color w:val="000000"/>
        </w:rPr>
        <w:t>СПРАВКА</w:t>
      </w:r>
    </w:p>
    <w:bookmarkEnd w:id="219"/>
    <w:p>
      <w:pPr>
        <w:spacing w:after="0"/>
        <w:ind w:left="0"/>
        <w:jc w:val="both"/>
      </w:pPr>
      <w:r>
        <w:rPr>
          <w:rFonts w:ascii="Times New Roman"/>
          <w:b w:val="false"/>
          <w:i w:val="false"/>
          <w:color w:val="000000"/>
          <w:sz w:val="28"/>
        </w:rPr>
        <w:t>
      Берілген күні/дата выдачи 20 жылы/год "......".................</w:t>
      </w:r>
    </w:p>
    <w:bookmarkStart w:name="z276" w:id="220"/>
    <w:p>
      <w:pPr>
        <w:spacing w:after="0"/>
        <w:ind w:left="0"/>
        <w:jc w:val="both"/>
      </w:pPr>
      <w:r>
        <w:rPr>
          <w:rFonts w:ascii="Times New Roman"/>
          <w:b w:val="false"/>
          <w:i w:val="false"/>
          <w:color w:val="000000"/>
          <w:sz w:val="28"/>
        </w:rPr>
        <w:t>
      1. Тегі, аты, әкесінің аты (бар болғанда жағдайда)./Фамилия Имя,</w:t>
      </w:r>
    </w:p>
    <w:bookmarkEnd w:id="220"/>
    <w:p>
      <w:pPr>
        <w:spacing w:after="0"/>
        <w:ind w:left="0"/>
        <w:jc w:val="both"/>
      </w:pPr>
      <w:r>
        <w:rPr>
          <w:rFonts w:ascii="Times New Roman"/>
          <w:b w:val="false"/>
          <w:i w:val="false"/>
          <w:color w:val="000000"/>
          <w:sz w:val="28"/>
        </w:rPr>
        <w:t>
      Отечество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құжаттарға сәйкес)</w:t>
      </w:r>
    </w:p>
    <w:p>
      <w:pPr>
        <w:spacing w:after="0"/>
        <w:ind w:left="0"/>
        <w:jc w:val="both"/>
      </w:pPr>
      <w:r>
        <w:rPr>
          <w:rFonts w:ascii="Times New Roman"/>
          <w:b w:val="false"/>
          <w:i w:val="false"/>
          <w:color w:val="000000"/>
          <w:sz w:val="28"/>
        </w:rPr>
        <w:t>
            (в соответствии с документами, удостоверяющими личность)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ЖСН/ИИН __ __ __ __ __ __ __ __ __ __ __ __</w:t>
      </w:r>
    </w:p>
    <w:bookmarkStart w:name="z277" w:id="221"/>
    <w:p>
      <w:pPr>
        <w:spacing w:after="0"/>
        <w:ind w:left="0"/>
        <w:jc w:val="both"/>
      </w:pPr>
      <w:r>
        <w:rPr>
          <w:rFonts w:ascii="Times New Roman"/>
          <w:b w:val="false"/>
          <w:i w:val="false"/>
          <w:color w:val="000000"/>
          <w:sz w:val="28"/>
        </w:rPr>
        <w:t>
      2. Туған күні/дата рождения:___күні/число____айы/месяц ____ жылы/год.</w:t>
      </w:r>
    </w:p>
    <w:bookmarkEnd w:id="221"/>
    <w:bookmarkStart w:name="z278" w:id="222"/>
    <w:p>
      <w:pPr>
        <w:spacing w:after="0"/>
        <w:ind w:left="0"/>
        <w:jc w:val="both"/>
      </w:pPr>
      <w:r>
        <w:rPr>
          <w:rFonts w:ascii="Times New Roman"/>
          <w:b w:val="false"/>
          <w:i w:val="false"/>
          <w:color w:val="000000"/>
          <w:sz w:val="28"/>
        </w:rPr>
        <w:t>
      3. Мекенжайы/адрес (тұрғылықты мекенжайы/место постоянного жительства):</w:t>
      </w:r>
    </w:p>
    <w:bookmarkEnd w:id="22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279" w:id="223"/>
    <w:p>
      <w:pPr>
        <w:spacing w:after="0"/>
        <w:ind w:left="0"/>
        <w:jc w:val="both"/>
      </w:pPr>
      <w:r>
        <w:rPr>
          <w:rFonts w:ascii="Times New Roman"/>
          <w:b w:val="false"/>
          <w:i w:val="false"/>
          <w:color w:val="000000"/>
          <w:sz w:val="28"/>
        </w:rPr>
        <w:t>
      4. Диспансерлік есепте тұр/тұрған жоқ (қажеттісін сызу)/</w:t>
      </w:r>
    </w:p>
    <w:bookmarkEnd w:id="223"/>
    <w:p>
      <w:pPr>
        <w:spacing w:after="0"/>
        <w:ind w:left="0"/>
        <w:jc w:val="both"/>
      </w:pPr>
      <w:r>
        <w:rPr>
          <w:rFonts w:ascii="Times New Roman"/>
          <w:b w:val="false"/>
          <w:i w:val="false"/>
          <w:color w:val="000000"/>
          <w:sz w:val="28"/>
        </w:rPr>
        <w:t>
      На диспансерном учете: состоит/не состоит (нужное подчеркнуть).</w:t>
      </w:r>
    </w:p>
    <w:p>
      <w:pPr>
        <w:spacing w:after="0"/>
        <w:ind w:left="0"/>
        <w:jc w:val="both"/>
      </w:pPr>
      <w:r>
        <w:rPr>
          <w:rFonts w:ascii="Times New Roman"/>
          <w:b w:val="false"/>
          <w:i w:val="false"/>
          <w:color w:val="000000"/>
          <w:sz w:val="28"/>
        </w:rPr>
        <w:t>
      Мөрдің орны                  Анықтама берген дәрігердің Т.А.Ә./</w:t>
      </w:r>
    </w:p>
    <w:p>
      <w:pPr>
        <w:spacing w:after="0"/>
        <w:ind w:left="0"/>
        <w:jc w:val="both"/>
      </w:pPr>
      <w:r>
        <w:rPr>
          <w:rFonts w:ascii="Times New Roman"/>
          <w:b w:val="false"/>
          <w:i w:val="false"/>
          <w:color w:val="000000"/>
          <w:sz w:val="28"/>
        </w:rPr>
        <w:t>
      __________________________   Қолы/ ___________</w:t>
      </w:r>
    </w:p>
    <w:p>
      <w:pPr>
        <w:spacing w:after="0"/>
        <w:ind w:left="0"/>
        <w:jc w:val="both"/>
      </w:pPr>
      <w:r>
        <w:rPr>
          <w:rFonts w:ascii="Times New Roman"/>
          <w:b w:val="false"/>
          <w:i w:val="false"/>
          <w:color w:val="000000"/>
          <w:sz w:val="28"/>
        </w:rPr>
        <w:t>
      Место печати                 Ф.И.О. врача, выдавшего справку</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Күні 20 ___ жылғы "____"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10-қосымша</w:t>
            </w:r>
          </w:p>
        </w:tc>
      </w:tr>
    </w:tbl>
    <w:bookmarkStart w:name="z281" w:id="224"/>
    <w:p>
      <w:pPr>
        <w:spacing w:after="0"/>
        <w:ind w:left="0"/>
        <w:jc w:val="left"/>
      </w:pPr>
      <w:r>
        <w:rPr>
          <w:rFonts w:ascii="Times New Roman"/>
          <w:b/>
          <w:i w:val="false"/>
          <w:color w:val="000000"/>
        </w:rPr>
        <w:t xml:space="preserve"> "Еңбекке уақытша жарамсыздық парағын беру" мемлекеттік көрсетілетін қызмет стандарты</w:t>
      </w:r>
    </w:p>
    <w:bookmarkEnd w:id="224"/>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27.09.2019 </w:t>
      </w:r>
      <w:r>
        <w:rPr>
          <w:rFonts w:ascii="Times New Roman"/>
          <w:b w:val="false"/>
          <w:i w:val="false"/>
          <w:color w:val="ff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1" w:id="225"/>
    <w:p>
      <w:pPr>
        <w:spacing w:after="0"/>
        <w:ind w:left="0"/>
        <w:jc w:val="left"/>
      </w:pPr>
      <w:r>
        <w:rPr>
          <w:rFonts w:ascii="Times New Roman"/>
          <w:b/>
          <w:i w:val="false"/>
          <w:color w:val="000000"/>
        </w:rPr>
        <w:t xml:space="preserve"> 1-тарау. Жалпы ережелер</w:t>
      </w:r>
    </w:p>
    <w:bookmarkEnd w:id="225"/>
    <w:bookmarkStart w:name="z652" w:id="226"/>
    <w:p>
      <w:pPr>
        <w:spacing w:after="0"/>
        <w:ind w:left="0"/>
        <w:jc w:val="both"/>
      </w:pPr>
      <w:r>
        <w:rPr>
          <w:rFonts w:ascii="Times New Roman"/>
          <w:b w:val="false"/>
          <w:i w:val="false"/>
          <w:color w:val="000000"/>
          <w:sz w:val="28"/>
        </w:rPr>
        <w:t>
      1. "Еңбекке уақытша жарамсыздық парағын беру" мемлекеттік көрсетілетін қызмет (бұдан әрі – мемлекеттік көрсетілетін қызмет).</w:t>
      </w:r>
    </w:p>
    <w:bookmarkEnd w:id="226"/>
    <w:bookmarkStart w:name="z653" w:id="22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27"/>
    <w:bookmarkStart w:name="z654" w:id="228"/>
    <w:p>
      <w:pPr>
        <w:spacing w:after="0"/>
        <w:ind w:left="0"/>
        <w:jc w:val="both"/>
      </w:pPr>
      <w:r>
        <w:rPr>
          <w:rFonts w:ascii="Times New Roman"/>
          <w:b w:val="false"/>
          <w:i w:val="false"/>
          <w:color w:val="000000"/>
          <w:sz w:val="28"/>
        </w:rPr>
        <w:t>
      3. Мемлекеттік қызметті денсаулық сақтау субъектілері (бұдан әрі - көрсетілетін қызметті беруші) көрсетеді.</w:t>
      </w:r>
    </w:p>
    <w:bookmarkEnd w:id="228"/>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655" w:id="229"/>
    <w:p>
      <w:pPr>
        <w:spacing w:after="0"/>
        <w:ind w:left="0"/>
        <w:jc w:val="left"/>
      </w:pPr>
      <w:r>
        <w:rPr>
          <w:rFonts w:ascii="Times New Roman"/>
          <w:b/>
          <w:i w:val="false"/>
          <w:color w:val="000000"/>
        </w:rPr>
        <w:t xml:space="preserve"> 2-тарау. Мемлекеттік қызметті көрсету тәртібі</w:t>
      </w:r>
    </w:p>
    <w:bookmarkEnd w:id="229"/>
    <w:bookmarkStart w:name="z656" w:id="230"/>
    <w:p>
      <w:pPr>
        <w:spacing w:after="0"/>
        <w:ind w:left="0"/>
        <w:jc w:val="both"/>
      </w:pPr>
      <w:r>
        <w:rPr>
          <w:rFonts w:ascii="Times New Roman"/>
          <w:b w:val="false"/>
          <w:i w:val="false"/>
          <w:color w:val="000000"/>
          <w:sz w:val="28"/>
        </w:rPr>
        <w:t>
      4. Мемлекеттік қызметті көрсету мерзімі:</w:t>
      </w:r>
    </w:p>
    <w:bookmarkEnd w:id="230"/>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сондай-ақ порталға жүгінген кезде – 30 (отыз) минуттан аспайды;</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минуттан аспайды.</w:t>
      </w:r>
    </w:p>
    <w:p>
      <w:pPr>
        <w:spacing w:after="0"/>
        <w:ind w:left="0"/>
        <w:jc w:val="both"/>
      </w:pPr>
      <w:r>
        <w:rPr>
          <w:rFonts w:ascii="Times New Roman"/>
          <w:b w:val="false"/>
          <w:i w:val="false"/>
          <w:color w:val="000000"/>
          <w:sz w:val="28"/>
        </w:rPr>
        <w:t>
      Мемлекеттік көрсетілетін қызмет тікелей жүгінген кезде сол күні көрсетіледі. Бұл ретте, мемлекеттік көрсетілетін қызметті алуға сұрау салу көрсетілетін қызметті берушінің жұмыс уақытына 2 сағат қалғанға дейін берілуі қажет (жұмыс күндері сағат 18.00-ге дейін).</w:t>
      </w:r>
    </w:p>
    <w:bookmarkStart w:name="z657" w:id="231"/>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231"/>
    <w:bookmarkStart w:name="z658" w:id="232"/>
    <w:p>
      <w:pPr>
        <w:spacing w:after="0"/>
        <w:ind w:left="0"/>
        <w:jc w:val="both"/>
      </w:pPr>
      <w:r>
        <w:rPr>
          <w:rFonts w:ascii="Times New Roman"/>
          <w:b w:val="false"/>
          <w:i w:val="false"/>
          <w:color w:val="000000"/>
          <w:sz w:val="28"/>
        </w:rPr>
        <w:t>
      6. Мемлекеттік қызметті көрсету нәтижесі:</w:t>
      </w:r>
    </w:p>
    <w:bookmarkEnd w:id="232"/>
    <w:p>
      <w:pPr>
        <w:spacing w:after="0"/>
        <w:ind w:left="0"/>
        <w:jc w:val="both"/>
      </w:pPr>
      <w:r>
        <w:rPr>
          <w:rFonts w:ascii="Times New Roman"/>
          <w:b w:val="false"/>
          <w:i w:val="false"/>
          <w:color w:val="000000"/>
          <w:sz w:val="28"/>
        </w:rPr>
        <w:t xml:space="preserve">
      1) көрсетілетін қызметті беруші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10964 болып тіркелген) сәйкес денсаулық сақтау субъектілерінен берілетін еңбекке уақытша жарамсыздық туралы парақ;</w:t>
      </w:r>
    </w:p>
    <w:p>
      <w:pPr>
        <w:spacing w:after="0"/>
        <w:ind w:left="0"/>
        <w:jc w:val="both"/>
      </w:pPr>
      <w:r>
        <w:rPr>
          <w:rFonts w:ascii="Times New Roman"/>
          <w:b w:val="false"/>
          <w:i w:val="false"/>
          <w:color w:val="000000"/>
          <w:sz w:val="28"/>
        </w:rPr>
        <w:t>
      2) порталға - электрондық форматта жүгінген кезде - көрсетілетін қызметті берушінің электрондық цифрлық қолтаңбасымен (бұдан әрі -ЭЦҚ) қол қойылған электрондық құжат нысанында.</w:t>
      </w:r>
    </w:p>
    <w:p>
      <w:pPr>
        <w:spacing w:after="0"/>
        <w:ind w:left="0"/>
        <w:jc w:val="both"/>
      </w:pPr>
      <w:r>
        <w:rPr>
          <w:rFonts w:ascii="Times New Roman"/>
          <w:b w:val="false"/>
          <w:i w:val="false"/>
          <w:color w:val="000000"/>
          <w:sz w:val="28"/>
        </w:rPr>
        <w:t>
      7. Мемлекеттік көрсетілетін қызмет тегін көрсетіледі.</w:t>
      </w:r>
    </w:p>
    <w:bookmarkStart w:name="z659" w:id="233"/>
    <w:p>
      <w:pPr>
        <w:spacing w:after="0"/>
        <w:ind w:left="0"/>
        <w:jc w:val="both"/>
      </w:pPr>
      <w:r>
        <w:rPr>
          <w:rFonts w:ascii="Times New Roman"/>
          <w:b w:val="false"/>
          <w:i w:val="false"/>
          <w:color w:val="000000"/>
          <w:sz w:val="28"/>
        </w:rPr>
        <w:t>
      8. Жұмыс кестесі:</w:t>
      </w:r>
    </w:p>
    <w:bookmarkEnd w:id="233"/>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кодексіне сәйкес демалыс (жексенбі) және мереке күндерінен басқа, дүйсенбі – жұма аралығында үзіліссіз 8.00-ден бастап 20.00-ге дейін.</w:t>
      </w:r>
    </w:p>
    <w:p>
      <w:pPr>
        <w:spacing w:after="0"/>
        <w:ind w:left="0"/>
        <w:jc w:val="both"/>
      </w:pPr>
      <w:r>
        <w:rPr>
          <w:rFonts w:ascii="Times New Roman"/>
          <w:b w:val="false"/>
          <w:i w:val="false"/>
          <w:color w:val="000000"/>
          <w:sz w:val="28"/>
        </w:rPr>
        <w:t>
      Көрсетілетін қызметті алушыларды қабылдау кезек тәртібімен жүзеге асырылады. Алдын ала жазылу мен жеделдетіп қызмет көрсету көзделмеген.</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bookmarkStart w:name="z660" w:id="234"/>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 көрсету үшін қажетті құжаттар:</w:t>
      </w:r>
    </w:p>
    <w:bookmarkEnd w:id="234"/>
    <w:p>
      <w:pPr>
        <w:spacing w:after="0"/>
        <w:ind w:left="0"/>
        <w:jc w:val="both"/>
      </w:pPr>
      <w:r>
        <w:rPr>
          <w:rFonts w:ascii="Times New Roman"/>
          <w:b w:val="false"/>
          <w:i w:val="false"/>
          <w:color w:val="000000"/>
          <w:sz w:val="28"/>
        </w:rPr>
        <w:t>
      1) көрсетілетін қызметті берушіге жеке басын сәйкестендіру үшін жеке басын куәландыратын құжат;</w:t>
      </w:r>
    </w:p>
    <w:p>
      <w:pPr>
        <w:spacing w:after="0"/>
        <w:ind w:left="0"/>
        <w:jc w:val="both"/>
      </w:pPr>
      <w:r>
        <w:rPr>
          <w:rFonts w:ascii="Times New Roman"/>
          <w:b w:val="false"/>
          <w:i w:val="false"/>
          <w:color w:val="000000"/>
          <w:sz w:val="28"/>
        </w:rPr>
        <w:t>
      2) порталға: электрондық құжат түрінде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bookmarkStart w:name="z661" w:id="235"/>
    <w:p>
      <w:pPr>
        <w:spacing w:after="0"/>
        <w:ind w:left="0"/>
        <w:jc w:val="both"/>
      </w:pPr>
      <w:r>
        <w:rPr>
          <w:rFonts w:ascii="Times New Roman"/>
          <w:b w:val="false"/>
          <w:i w:val="false"/>
          <w:color w:val="000000"/>
          <w:sz w:val="28"/>
        </w:rPr>
        <w:t>
      10. Мемлекеттік қызметті көрсетуден бас тарту үшін мыналар негіз болып табылады:</w:t>
      </w:r>
    </w:p>
    <w:bookmarkEnd w:id="23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еңбекке уақытша жарамсыздық туралы парақты беру үшін медициналық көрсетілімдер болмаған кезде.</w:t>
      </w:r>
    </w:p>
    <w:bookmarkStart w:name="z662" w:id="23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36"/>
    <w:bookmarkStart w:name="z663" w:id="237"/>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237"/>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64" w:id="238"/>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238"/>
    <w:bookmarkStart w:name="z665" w:id="239"/>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39"/>
    <w:bookmarkStart w:name="z666" w:id="240"/>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240"/>
    <w:bookmarkStart w:name="z667" w:id="241"/>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241"/>
    <w:bookmarkStart w:name="z668" w:id="242"/>
    <w:p>
      <w:pPr>
        <w:spacing w:after="0"/>
        <w:ind w:left="0"/>
        <w:jc w:val="both"/>
      </w:pPr>
      <w:r>
        <w:rPr>
          <w:rFonts w:ascii="Times New Roman"/>
          <w:b w:val="false"/>
          <w:i w:val="false"/>
          <w:color w:val="000000"/>
          <w:sz w:val="28"/>
        </w:rPr>
        <w:t>
      15. Көрсетілген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11-қосымша</w:t>
            </w:r>
          </w:p>
        </w:tc>
      </w:tr>
    </w:tbl>
    <w:bookmarkStart w:name="z302" w:id="243"/>
    <w:p>
      <w:pPr>
        <w:spacing w:after="0"/>
        <w:ind w:left="0"/>
        <w:jc w:val="left"/>
      </w:pPr>
      <w:r>
        <w:rPr>
          <w:rFonts w:ascii="Times New Roman"/>
          <w:b/>
          <w:i w:val="false"/>
          <w:color w:val="000000"/>
        </w:rPr>
        <w:t xml:space="preserve"> "Уақытша еңбекке жарамсыздық туралы анықтама беру" мемлекеттік көрсетілетін қызмет стандарты</w:t>
      </w:r>
    </w:p>
    <w:bookmarkEnd w:id="243"/>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27.09.2019 </w:t>
      </w:r>
      <w:r>
        <w:rPr>
          <w:rFonts w:ascii="Times New Roman"/>
          <w:b w:val="false"/>
          <w:i w:val="false"/>
          <w:color w:val="ff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9" w:id="244"/>
    <w:p>
      <w:pPr>
        <w:spacing w:after="0"/>
        <w:ind w:left="0"/>
        <w:jc w:val="left"/>
      </w:pPr>
      <w:r>
        <w:rPr>
          <w:rFonts w:ascii="Times New Roman"/>
          <w:b/>
          <w:i w:val="false"/>
          <w:color w:val="000000"/>
        </w:rPr>
        <w:t xml:space="preserve"> 1-тарау. Жалпы ережелер</w:t>
      </w:r>
    </w:p>
    <w:bookmarkEnd w:id="244"/>
    <w:bookmarkStart w:name="z670" w:id="245"/>
    <w:p>
      <w:pPr>
        <w:spacing w:after="0"/>
        <w:ind w:left="0"/>
        <w:jc w:val="both"/>
      </w:pPr>
      <w:r>
        <w:rPr>
          <w:rFonts w:ascii="Times New Roman"/>
          <w:b w:val="false"/>
          <w:i w:val="false"/>
          <w:color w:val="000000"/>
          <w:sz w:val="28"/>
        </w:rPr>
        <w:t>
      1. "Уақытша еңбекке жарамсыздық туралы анықтама беру" мемлекеттік көрсетілетін қызмет (бұдан әрі – мемлекеттік көрсетілетін қызмет).</w:t>
      </w:r>
    </w:p>
    <w:bookmarkEnd w:id="245"/>
    <w:bookmarkStart w:name="z671" w:id="24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46"/>
    <w:bookmarkStart w:name="z672" w:id="247"/>
    <w:p>
      <w:pPr>
        <w:spacing w:after="0"/>
        <w:ind w:left="0"/>
        <w:jc w:val="both"/>
      </w:pPr>
      <w:r>
        <w:rPr>
          <w:rFonts w:ascii="Times New Roman"/>
          <w:b w:val="false"/>
          <w:i w:val="false"/>
          <w:color w:val="000000"/>
          <w:sz w:val="28"/>
        </w:rPr>
        <w:t>
      3. Мемлекеттік қызметтерді денсаулық сақтау субъектілері (бұдан әрі - көрсетілетін қызметті беруші) көрсетеді.</w:t>
      </w:r>
    </w:p>
    <w:bookmarkEnd w:id="247"/>
    <w:p>
      <w:pPr>
        <w:spacing w:after="0"/>
        <w:ind w:left="0"/>
        <w:jc w:val="both"/>
      </w:pPr>
      <w:r>
        <w:rPr>
          <w:rFonts w:ascii="Times New Roman"/>
          <w:b w:val="false"/>
          <w:i w:val="false"/>
          <w:color w:val="000000"/>
          <w:sz w:val="28"/>
        </w:rPr>
        <w:t>
      Мемлекеттік көрсетілетін қызметтерді көрсетуге өтініштерді қабылдау және олардың нәтижесін беру:</w:t>
      </w:r>
    </w:p>
    <w:p>
      <w:pPr>
        <w:spacing w:after="0"/>
        <w:ind w:left="0"/>
        <w:jc w:val="both"/>
      </w:pPr>
      <w:r>
        <w:rPr>
          <w:rFonts w:ascii="Times New Roman"/>
          <w:b w:val="false"/>
          <w:i w:val="false"/>
          <w:color w:val="000000"/>
          <w:sz w:val="28"/>
        </w:rPr>
        <w:t>
      1) көрсетілетін қызметті беруші (тікелей өтініш берген кезде);</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673" w:id="248"/>
    <w:p>
      <w:pPr>
        <w:spacing w:after="0"/>
        <w:ind w:left="0"/>
        <w:jc w:val="left"/>
      </w:pPr>
      <w:r>
        <w:rPr>
          <w:rFonts w:ascii="Times New Roman"/>
          <w:b/>
          <w:i w:val="false"/>
          <w:color w:val="000000"/>
        </w:rPr>
        <w:t xml:space="preserve"> 2-тарау. Мемлекеттік қызметті көрсету тәртібі</w:t>
      </w:r>
    </w:p>
    <w:bookmarkEnd w:id="248"/>
    <w:bookmarkStart w:name="z674" w:id="249"/>
    <w:p>
      <w:pPr>
        <w:spacing w:after="0"/>
        <w:ind w:left="0"/>
        <w:jc w:val="both"/>
      </w:pPr>
      <w:r>
        <w:rPr>
          <w:rFonts w:ascii="Times New Roman"/>
          <w:b w:val="false"/>
          <w:i w:val="false"/>
          <w:color w:val="000000"/>
          <w:sz w:val="28"/>
        </w:rPr>
        <w:t>
      4. Мемлекеттік қызметті көрсету мерзімі:</w:t>
      </w:r>
    </w:p>
    <w:bookmarkEnd w:id="249"/>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сондай-ақ порталға жүгінген кезден бастап – 30 (отыз) минуттан аспайды;</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минуттан аспайды.</w:t>
      </w:r>
    </w:p>
    <w:p>
      <w:pPr>
        <w:spacing w:after="0"/>
        <w:ind w:left="0"/>
        <w:jc w:val="both"/>
      </w:pPr>
      <w:r>
        <w:rPr>
          <w:rFonts w:ascii="Times New Roman"/>
          <w:b w:val="false"/>
          <w:i w:val="false"/>
          <w:color w:val="000000"/>
          <w:sz w:val="28"/>
        </w:rPr>
        <w:t>
      Мемлекеттік көрсетілетін қызмет тікелей жүгінген кезде сол күні көрсетіледі. Бұл ретте, мемлекеттік көрсетілетін қызметті алуға сұрау салу көрсетілетін қызметті берушінің жұмыс уақытына 2 сағат қалғанға дейін берілуі қажет (жұмыс күндері сағат 18.00-ге дейін).</w:t>
      </w:r>
    </w:p>
    <w:bookmarkStart w:name="z675" w:id="25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250"/>
    <w:bookmarkStart w:name="z676" w:id="251"/>
    <w:p>
      <w:pPr>
        <w:spacing w:after="0"/>
        <w:ind w:left="0"/>
        <w:jc w:val="both"/>
      </w:pPr>
      <w:r>
        <w:rPr>
          <w:rFonts w:ascii="Times New Roman"/>
          <w:b w:val="false"/>
          <w:i w:val="false"/>
          <w:color w:val="000000"/>
          <w:sz w:val="28"/>
        </w:rPr>
        <w:t>
      6. Мемлекеттік қызметті көрсету нәтижесі:</w:t>
      </w:r>
    </w:p>
    <w:bookmarkEnd w:id="251"/>
    <w:p>
      <w:pPr>
        <w:spacing w:after="0"/>
        <w:ind w:left="0"/>
        <w:jc w:val="both"/>
      </w:pPr>
      <w:r>
        <w:rPr>
          <w:rFonts w:ascii="Times New Roman"/>
          <w:b w:val="false"/>
          <w:i w:val="false"/>
          <w:color w:val="000000"/>
          <w:sz w:val="28"/>
        </w:rPr>
        <w:t xml:space="preserve">
      1) көрсетілетін қызметті берушіге тікелей жүгінген кезде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10964 болып тіркелген) сәйкес денсаулық сақтау субъектілерінен берілетін еңбекке уақытша жарамсыздық туралы анықтама;</w:t>
      </w:r>
    </w:p>
    <w:p>
      <w:pPr>
        <w:spacing w:after="0"/>
        <w:ind w:left="0"/>
        <w:jc w:val="both"/>
      </w:pPr>
      <w:r>
        <w:rPr>
          <w:rFonts w:ascii="Times New Roman"/>
          <w:b w:val="false"/>
          <w:i w:val="false"/>
          <w:color w:val="000000"/>
          <w:sz w:val="28"/>
        </w:rPr>
        <w:t>
      2) порталға жүгінген кезде электрондық форматта – жеке кабинетінде электрондық өтінім түрінде хабарлама.</w:t>
      </w:r>
    </w:p>
    <w:bookmarkStart w:name="z677" w:id="252"/>
    <w:p>
      <w:pPr>
        <w:spacing w:after="0"/>
        <w:ind w:left="0"/>
        <w:jc w:val="both"/>
      </w:pPr>
      <w:r>
        <w:rPr>
          <w:rFonts w:ascii="Times New Roman"/>
          <w:b w:val="false"/>
          <w:i w:val="false"/>
          <w:color w:val="000000"/>
          <w:sz w:val="28"/>
        </w:rPr>
        <w:t>
      7. Мемлекеттік қызмет тегін көрсетіледі.</w:t>
      </w:r>
    </w:p>
    <w:bookmarkEnd w:id="252"/>
    <w:bookmarkStart w:name="z678" w:id="253"/>
    <w:p>
      <w:pPr>
        <w:spacing w:after="0"/>
        <w:ind w:left="0"/>
        <w:jc w:val="both"/>
      </w:pPr>
      <w:r>
        <w:rPr>
          <w:rFonts w:ascii="Times New Roman"/>
          <w:b w:val="false"/>
          <w:i w:val="false"/>
          <w:color w:val="000000"/>
          <w:sz w:val="28"/>
        </w:rPr>
        <w:t>
      8. Жұмыс кестесі:</w:t>
      </w:r>
    </w:p>
    <w:bookmarkEnd w:id="253"/>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жұма аралығында үзіліссіз 8.00-ден бастап 20.00-ге дейін.</w:t>
      </w:r>
    </w:p>
    <w:p>
      <w:pPr>
        <w:spacing w:after="0"/>
        <w:ind w:left="0"/>
        <w:jc w:val="both"/>
      </w:pPr>
      <w:r>
        <w:rPr>
          <w:rFonts w:ascii="Times New Roman"/>
          <w:b w:val="false"/>
          <w:i w:val="false"/>
          <w:color w:val="000000"/>
          <w:sz w:val="28"/>
        </w:rPr>
        <w:t>
      Көрсетілетін қызметті алушыларды қабылдау кезек тәртібімен жүзеге асырылады. Алдын ала жазылу мен жеделдетіп қызмет көрсету көзделмеген.</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bookmarkStart w:name="z679" w:id="254"/>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w:t>
      </w:r>
    </w:p>
    <w:bookmarkEnd w:id="254"/>
    <w:p>
      <w:pPr>
        <w:spacing w:after="0"/>
        <w:ind w:left="0"/>
        <w:jc w:val="both"/>
      </w:pPr>
      <w:r>
        <w:rPr>
          <w:rFonts w:ascii="Times New Roman"/>
          <w:b w:val="false"/>
          <w:i w:val="false"/>
          <w:color w:val="000000"/>
          <w:sz w:val="28"/>
        </w:rPr>
        <w:t>
      1) көрсетілетін қызметті берушіге: жеке басын сәйкестендіру үшін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түрде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bookmarkStart w:name="z680" w:id="255"/>
    <w:p>
      <w:pPr>
        <w:spacing w:after="0"/>
        <w:ind w:left="0"/>
        <w:jc w:val="both"/>
      </w:pPr>
      <w:r>
        <w:rPr>
          <w:rFonts w:ascii="Times New Roman"/>
          <w:b w:val="false"/>
          <w:i w:val="false"/>
          <w:color w:val="000000"/>
          <w:sz w:val="28"/>
        </w:rPr>
        <w:t>
      10. Мемлекеттік қызметті көрсетуден бас тарту үшін негіз болып табылады:</w:t>
      </w:r>
    </w:p>
    <w:bookmarkEnd w:id="25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pPr>
        <w:spacing w:after="0"/>
        <w:ind w:left="0"/>
        <w:jc w:val="both"/>
      </w:pPr>
      <w:r>
        <w:rPr>
          <w:rFonts w:ascii="Times New Roman"/>
          <w:b w:val="false"/>
          <w:i w:val="false"/>
          <w:color w:val="000000"/>
          <w:sz w:val="28"/>
        </w:rPr>
        <w:t>
      2) еңбекке уақытша жарамсыздық туралы анықтама беру үшін медициналық көрсетілімдер болмаса.</w:t>
      </w:r>
    </w:p>
    <w:bookmarkStart w:name="z681" w:id="25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56"/>
    <w:bookmarkStart w:name="z682" w:id="257"/>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257"/>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83" w:id="258"/>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258"/>
    <w:bookmarkStart w:name="z684" w:id="259"/>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59"/>
    <w:bookmarkStart w:name="z685" w:id="260"/>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260"/>
    <w:bookmarkStart w:name="z686" w:id="261"/>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261"/>
    <w:bookmarkStart w:name="z687" w:id="262"/>
    <w:p>
      <w:pPr>
        <w:spacing w:after="0"/>
        <w:ind w:left="0"/>
        <w:jc w:val="both"/>
      </w:pPr>
      <w:r>
        <w:rPr>
          <w:rFonts w:ascii="Times New Roman"/>
          <w:b w:val="false"/>
          <w:i w:val="false"/>
          <w:color w:val="000000"/>
          <w:sz w:val="28"/>
        </w:rPr>
        <w:t>
      15. Көрсетілген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12-қосымша</w:t>
            </w:r>
          </w:p>
        </w:tc>
      </w:tr>
    </w:tbl>
    <w:bookmarkStart w:name="z4" w:id="263"/>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 немесе қайтарып алуды тіркеу" мемлекеттік көрсетілетін</w:t>
      </w:r>
      <w:r>
        <w:br/>
      </w:r>
      <w:r>
        <w:rPr>
          <w:rFonts w:ascii="Times New Roman"/>
          <w:b/>
          <w:i w:val="false"/>
          <w:color w:val="000000"/>
        </w:rPr>
        <w:t>қызмет стандарты</w:t>
      </w:r>
    </w:p>
    <w:bookmarkEnd w:id="263"/>
    <w:p>
      <w:pPr>
        <w:spacing w:after="0"/>
        <w:ind w:left="0"/>
        <w:jc w:val="both"/>
      </w:pPr>
      <w:r>
        <w:rPr>
          <w:rFonts w:ascii="Times New Roman"/>
          <w:b w:val="false"/>
          <w:i w:val="false"/>
          <w:color w:val="ff0000"/>
          <w:sz w:val="28"/>
        </w:rPr>
        <w:t xml:space="preserve">
      Ескерту. Бұйрық 12-қосымшамен толықтырылды - ҚР Денсаулық сақтау және әлеуметтік даму министрінің 28.12.2015 </w:t>
      </w:r>
      <w:r>
        <w:rPr>
          <w:rFonts w:ascii="Times New Roman"/>
          <w:b w:val="false"/>
          <w:i w:val="false"/>
          <w:color w:val="ff0000"/>
          <w:sz w:val="28"/>
        </w:rPr>
        <w:t>№ 1046</w:t>
      </w:r>
      <w:r>
        <w:rPr>
          <w:rFonts w:ascii="Times New Roman"/>
          <w:b w:val="false"/>
          <w:i w:val="false"/>
          <w:color w:val="ff0000"/>
          <w:sz w:val="28"/>
        </w:rPr>
        <w:t xml:space="preserve"> (алғашқы ресми жариялаған күнінен бастап күнтізбелік он күн өткен соң қолданысқа енгізіледі) бұйрығымен.</w:t>
      </w:r>
    </w:p>
    <w:bookmarkStart w:name="z5" w:id="264"/>
    <w:p>
      <w:pPr>
        <w:spacing w:after="0"/>
        <w:ind w:left="0"/>
        <w:jc w:val="left"/>
      </w:pPr>
      <w:r>
        <w:rPr>
          <w:rFonts w:ascii="Times New Roman"/>
          <w:b/>
          <w:i w:val="false"/>
          <w:color w:val="000000"/>
        </w:rPr>
        <w:t xml:space="preserve"> 1-тарау. Жалпы ережелер</w:t>
      </w:r>
    </w:p>
    <w:bookmarkEnd w:id="264"/>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 w:id="265"/>
    <w:p>
      <w:pPr>
        <w:spacing w:after="0"/>
        <w:ind w:left="0"/>
        <w:jc w:val="both"/>
      </w:pPr>
      <w:r>
        <w:rPr>
          <w:rFonts w:ascii="Times New Roman"/>
          <w:b w:val="false"/>
          <w:i w:val="false"/>
          <w:color w:val="000000"/>
          <w:sz w:val="28"/>
        </w:rPr>
        <w:t xml:space="preserve">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(бұдан әрі – мемлекеттік көрсетілетін қызмет). </w:t>
      </w:r>
    </w:p>
    <w:bookmarkEnd w:id="265"/>
    <w:bookmarkStart w:name="z7" w:id="26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267"/>
    <w:p>
      <w:pPr>
        <w:spacing w:after="0"/>
        <w:ind w:left="0"/>
        <w:jc w:val="both"/>
      </w:pPr>
      <w:r>
        <w:rPr>
          <w:rFonts w:ascii="Times New Roman"/>
          <w:b w:val="false"/>
          <w:i w:val="false"/>
          <w:color w:val="000000"/>
          <w:sz w:val="28"/>
        </w:rPr>
        <w:t>
      3. Мемлекеттік қызметті медициналық-санитариялық алғашқы көмек көрсететін медициналық ұйымдар (бұдан әрі – көрсетілетін қызметті беруші) көрсетеді.</w:t>
      </w:r>
    </w:p>
    <w:bookmarkEnd w:id="267"/>
    <w:p>
      <w:pPr>
        <w:spacing w:after="0"/>
        <w:ind w:left="0"/>
        <w:jc w:val="both"/>
      </w:pPr>
      <w:r>
        <w:rPr>
          <w:rFonts w:ascii="Times New Roman"/>
          <w:b w:val="false"/>
          <w:i w:val="false"/>
          <w:color w:val="000000"/>
          <w:sz w:val="28"/>
        </w:rPr>
        <w:t>
      Мемлекеттік көрсетілетін қызметтерді көрсетуге өтініштерді қабылдау және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268"/>
    <w:p>
      <w:pPr>
        <w:spacing w:after="0"/>
        <w:ind w:left="0"/>
        <w:jc w:val="left"/>
      </w:pPr>
      <w:r>
        <w:rPr>
          <w:rFonts w:ascii="Times New Roman"/>
          <w:b/>
          <w:i w:val="false"/>
          <w:color w:val="000000"/>
        </w:rPr>
        <w:t xml:space="preserve"> 2-тарау. Мемлекеттік қызметті көрсету тәртібі</w:t>
      </w:r>
    </w:p>
    <w:bookmarkEnd w:id="268"/>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269"/>
    <w:p>
      <w:pPr>
        <w:spacing w:after="0"/>
        <w:ind w:left="0"/>
        <w:jc w:val="both"/>
      </w:pPr>
      <w:r>
        <w:rPr>
          <w:rFonts w:ascii="Times New Roman"/>
          <w:b w:val="false"/>
          <w:i w:val="false"/>
          <w:color w:val="000000"/>
          <w:sz w:val="28"/>
        </w:rPr>
        <w:t>
      4. Мемлекеттік қызметті көрсету мерзімі:</w:t>
      </w:r>
    </w:p>
    <w:bookmarkEnd w:id="269"/>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 топтамасын тапсырған кезден бастап, сондай-ақ порталға жүгінген кезден бастап – 1 (бір) жұмыс күні;</w:t>
      </w:r>
    </w:p>
    <w:p>
      <w:pPr>
        <w:spacing w:after="0"/>
        <w:ind w:left="0"/>
        <w:jc w:val="both"/>
      </w:pPr>
      <w:r>
        <w:rPr>
          <w:rFonts w:ascii="Times New Roman"/>
          <w:b w:val="false"/>
          <w:i w:val="false"/>
          <w:color w:val="000000"/>
          <w:sz w:val="28"/>
        </w:rPr>
        <w:t>
      2) көрсетілетін қызметті алушы көрсетілетін қызметті берушіге құжаттарды тапсыру үшін күтудің рұқсат етілген ең ұзақ уақыты – 15 (он бес) минуттан аспайды;</w:t>
      </w:r>
    </w:p>
    <w:p>
      <w:pPr>
        <w:spacing w:after="0"/>
        <w:ind w:left="0"/>
        <w:jc w:val="both"/>
      </w:pPr>
      <w:r>
        <w:rPr>
          <w:rFonts w:ascii="Times New Roman"/>
          <w:b w:val="false"/>
          <w:i w:val="false"/>
          <w:color w:val="000000"/>
          <w:sz w:val="28"/>
        </w:rPr>
        <w:t>
      3) қызмет көрсетудің рұқсат етілген ең ұзақ уақыты – 1 (бір) жұмыс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6" w:id="27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271"/>
    <w:p>
      <w:pPr>
        <w:spacing w:after="0"/>
        <w:ind w:left="0"/>
        <w:jc w:val="both"/>
      </w:pPr>
      <w:r>
        <w:rPr>
          <w:rFonts w:ascii="Times New Roman"/>
          <w:b w:val="false"/>
          <w:i w:val="false"/>
          <w:color w:val="000000"/>
          <w:sz w:val="28"/>
        </w:rPr>
        <w:t>
      6. Көрсетілетін қызметті берушінің мемлекеттік қызметті көрсету нәтижесі:</w:t>
      </w:r>
    </w:p>
    <w:bookmarkEnd w:id="271"/>
    <w:p>
      <w:pPr>
        <w:spacing w:after="0"/>
        <w:ind w:left="0"/>
        <w:jc w:val="both"/>
      </w:pPr>
      <w:r>
        <w:rPr>
          <w:rFonts w:ascii="Times New Roman"/>
          <w:b w:val="false"/>
          <w:i w:val="false"/>
          <w:color w:val="000000"/>
          <w:sz w:val="28"/>
        </w:rPr>
        <w:t xml:space="preserve">
      1) көрсетілетін қызметті берушіге тікелей жүгінген кезде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w:t>
      </w:r>
    </w:p>
    <w:p>
      <w:pPr>
        <w:spacing w:after="0"/>
        <w:ind w:left="0"/>
        <w:jc w:val="both"/>
      </w:pPr>
      <w:r>
        <w:rPr>
          <w:rFonts w:ascii="Times New Roman"/>
          <w:b w:val="false"/>
          <w:i w:val="false"/>
          <w:color w:val="000000"/>
          <w:sz w:val="28"/>
        </w:rPr>
        <w:t>
      2) порталға электрондық түрде жүгінген кезде –</w:t>
      </w:r>
    </w:p>
    <w:p>
      <w:pPr>
        <w:spacing w:after="0"/>
        <w:ind w:left="0"/>
        <w:jc w:val="both"/>
      </w:pPr>
      <w:r>
        <w:rPr>
          <w:rFonts w:ascii="Times New Roman"/>
          <w:b w:val="false"/>
          <w:i w:val="false"/>
          <w:color w:val="000000"/>
          <w:sz w:val="28"/>
        </w:rPr>
        <w:t>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w:t>
      </w:r>
    </w:p>
    <w:p>
      <w:pPr>
        <w:spacing w:after="0"/>
        <w:ind w:left="0"/>
        <w:jc w:val="both"/>
      </w:pPr>
      <w:r>
        <w:rPr>
          <w:rFonts w:ascii="Times New Roman"/>
          <w:b w:val="false"/>
          <w:i w:val="false"/>
          <w:color w:val="000000"/>
          <w:sz w:val="28"/>
        </w:rPr>
        <w:t>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w:t>
      </w:r>
    </w:p>
    <w:p>
      <w:pPr>
        <w:spacing w:after="0"/>
        <w:ind w:left="0"/>
        <w:jc w:val="both"/>
      </w:pPr>
      <w:r>
        <w:rPr>
          <w:rFonts w:ascii="Times New Roman"/>
          <w:b w:val="false"/>
          <w:i w:val="false"/>
          <w:color w:val="000000"/>
          <w:sz w:val="28"/>
        </w:rPr>
        <w:t>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272"/>
    <w:p>
      <w:pPr>
        <w:spacing w:after="0"/>
        <w:ind w:left="0"/>
        <w:jc w:val="both"/>
      </w:pPr>
      <w:r>
        <w:rPr>
          <w:rFonts w:ascii="Times New Roman"/>
          <w:b w:val="false"/>
          <w:i w:val="false"/>
          <w:color w:val="000000"/>
          <w:sz w:val="28"/>
        </w:rPr>
        <w:t xml:space="preserve">
      7. Жеке тұлғаларға мемлекеттік көрсетілетін қызмет тегін көрсетіледі. </w:t>
      </w:r>
    </w:p>
    <w:bookmarkEnd w:id="272"/>
    <w:bookmarkStart w:name="z361" w:id="273"/>
    <w:p>
      <w:pPr>
        <w:spacing w:after="0"/>
        <w:ind w:left="0"/>
        <w:jc w:val="both"/>
      </w:pPr>
      <w:r>
        <w:rPr>
          <w:rFonts w:ascii="Times New Roman"/>
          <w:b w:val="false"/>
          <w:i w:val="false"/>
          <w:color w:val="000000"/>
          <w:sz w:val="28"/>
        </w:rPr>
        <w:t>
      8. Жұмыс кестесі:</w:t>
      </w:r>
    </w:p>
    <w:bookmarkEnd w:id="273"/>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сағат 8.00-ден бастап 20.00-ге дейін үзіліссіз сенбі күні – сағат 9.00-ден 14.00-ге дейін.</w:t>
      </w:r>
    </w:p>
    <w:p>
      <w:pPr>
        <w:spacing w:after="0"/>
        <w:ind w:left="0"/>
        <w:jc w:val="both"/>
      </w:pPr>
      <w:r>
        <w:rPr>
          <w:rFonts w:ascii="Times New Roman"/>
          <w:b w:val="false"/>
          <w:i w:val="false"/>
          <w:color w:val="000000"/>
          <w:sz w:val="28"/>
        </w:rPr>
        <w:t>
      Мемлекеттік қызмет алдын ала жазылусыз және жеделдетiлген қызмет көрсетусіз кезек тәртібінде көрсетіледі.</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қызметтерді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274"/>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w:t>
      </w:r>
    </w:p>
    <w:bookmarkEnd w:id="274"/>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тікелей жүгінген кезде жеке басын сәйкестендіру үшін жеке басын куәландыратын құжат;</w:t>
      </w:r>
    </w:p>
    <w:p>
      <w:pPr>
        <w:spacing w:after="0"/>
        <w:ind w:left="0"/>
        <w:jc w:val="both"/>
      </w:pPr>
      <w:r>
        <w:rPr>
          <w:rFonts w:ascii="Times New Roman"/>
          <w:b w:val="false"/>
          <w:i w:val="false"/>
          <w:color w:val="000000"/>
          <w:sz w:val="28"/>
        </w:rPr>
        <w:t>
      осы мемлекеттік көрсетілетін қызметтің стандартына 4 немесе 5-қосымшаларға сәйкес нысан бойынша өтініш.</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осы мемлекеттік көрсетілетін қызмет стандартына 4 немесе 5-қосымшаларға сәйкес нысан бойынша электрондық құжат түріндегі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3" w:id="275"/>
    <w:p>
      <w:pPr>
        <w:spacing w:after="0"/>
        <w:ind w:left="0"/>
        <w:jc w:val="both"/>
      </w:pPr>
      <w:r>
        <w:rPr>
          <w:rFonts w:ascii="Times New Roman"/>
          <w:b w:val="false"/>
          <w:i w:val="false"/>
          <w:color w:val="000000"/>
          <w:sz w:val="28"/>
        </w:rPr>
        <w:t>
      9-1. Мемлекеттік қызмет көрсетуден бас тарту үшін:</w:t>
      </w:r>
    </w:p>
    <w:bookmarkEnd w:id="275"/>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w:t>
      </w:r>
    </w:p>
    <w:p>
      <w:pPr>
        <w:spacing w:after="0"/>
        <w:ind w:left="0"/>
        <w:jc w:val="both"/>
      </w:pPr>
      <w:r>
        <w:rPr>
          <w:rFonts w:ascii="Times New Roman"/>
          <w:b w:val="false"/>
          <w:i w:val="false"/>
          <w:color w:val="000000"/>
          <w:sz w:val="28"/>
        </w:rPr>
        <w:t xml:space="preserve">
      2) көрсетілетін қызметті алушының осы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топтамасын толық ұсынбаған жағдайда;</w:t>
      </w:r>
    </w:p>
    <w:p>
      <w:pPr>
        <w:spacing w:after="0"/>
        <w:ind w:left="0"/>
        <w:jc w:val="both"/>
      </w:pPr>
      <w:r>
        <w:rPr>
          <w:rFonts w:ascii="Times New Roman"/>
          <w:b w:val="false"/>
          <w:i w:val="false"/>
          <w:color w:val="000000"/>
          <w:sz w:val="28"/>
        </w:rPr>
        <w:t>
      3) қарсы көрсетілімдерінің болуы (туберкулез, АИТВ/ЖИТС, В және С гепатиттері, психикалық және мінез-құлықтық бұзылулар, наркологиялық бұзылулар, жыныстық жолымен берілетін инфекциялық аурулар) негізі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6" w:id="27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76"/>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7" w:id="277"/>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277"/>
    <w:bookmarkStart w:name="z368" w:id="278"/>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bookmarkEnd w:id="278"/>
    <w:bookmarkStart w:name="z369" w:id="279"/>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bookmarkEnd w:id="279"/>
    <w:bookmarkStart w:name="z370" w:id="280"/>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bookmarkEnd w:id="280"/>
    <w:bookmarkStart w:name="z371" w:id="281"/>
    <w:p>
      <w:pPr>
        <w:spacing w:after="0"/>
        <w:ind w:left="0"/>
        <w:jc w:val="both"/>
      </w:pPr>
      <w:r>
        <w:rPr>
          <w:rFonts w:ascii="Times New Roman"/>
          <w:b w:val="false"/>
          <w:i w:val="false"/>
          <w:color w:val="000000"/>
          <w:sz w:val="28"/>
        </w:rPr>
        <w:t xml:space="preserve">
      Мемлекеттік қызметі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 </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2" w:id="282"/>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көрсетілген қызметті алушы заңнамамен белгіленген тәртіппен сотқа жүгінуге құқылы. </w:t>
      </w:r>
    </w:p>
    <w:bookmarkEnd w:id="282"/>
    <w:bookmarkStart w:name="z373" w:id="283"/>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83"/>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4" w:id="284"/>
    <w:p>
      <w:pPr>
        <w:spacing w:after="0"/>
        <w:ind w:left="0"/>
        <w:jc w:val="both"/>
      </w:pPr>
      <w:r>
        <w:rPr>
          <w:rFonts w:ascii="Times New Roman"/>
          <w:b w:val="false"/>
          <w:i w:val="false"/>
          <w:color w:val="000000"/>
          <w:sz w:val="28"/>
        </w:rPr>
        <w:t xml:space="preserve">
      12. Көрсетілетін қызметті берушінің үй-жайларында мүмкіндігі шектелген көрсетілетін қызметті алушыларға қызмет көрсету үшін жағдайлар (пандустар мен лифтер) көзделген. </w:t>
      </w:r>
    </w:p>
    <w:bookmarkEnd w:id="284"/>
    <w:bookmarkStart w:name="z375" w:id="285"/>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облыстардың, Нұр-Сұлтан, Алматы және Шымкент қалалары денсаулық сақтау басқармаларының интернет-ресурстарында орналастырылған.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6" w:id="286"/>
    <w:p>
      <w:pPr>
        <w:spacing w:after="0"/>
        <w:ind w:left="0"/>
        <w:jc w:val="both"/>
      </w:pPr>
      <w:r>
        <w:rPr>
          <w:rFonts w:ascii="Times New Roman"/>
          <w:b w:val="false"/>
          <w:i w:val="false"/>
          <w:color w:val="000000"/>
          <w:sz w:val="28"/>
        </w:rPr>
        <w:t xml:space="preserve">
      14. Көрсетілетін қызметті алушының мемлекеттік қызметті көрсетудің тәртібі мен мәртебесі туралы ақпаратты көрсетілетін қызметті берушінің байланыс телефондары арқылы алуға құқығы бар. </w:t>
      </w:r>
    </w:p>
    <w:bookmarkEnd w:id="286"/>
    <w:bookmarkStart w:name="z377" w:id="287"/>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0" w:id="288"/>
    <w:p>
      <w:pPr>
        <w:spacing w:after="0"/>
        <w:ind w:left="0"/>
        <w:jc w:val="both"/>
      </w:pPr>
      <w:r>
        <w:rPr>
          <w:rFonts w:ascii="Times New Roman"/>
          <w:b w:val="false"/>
          <w:i w:val="false"/>
          <w:color w:val="000000"/>
          <w:sz w:val="28"/>
        </w:rPr>
        <w:t>
      16.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16-тармақпен толықтырылды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w:t>
      </w:r>
      <w:r>
        <w:br/>
      </w:r>
      <w:r>
        <w:rPr>
          <w:rFonts w:ascii="Times New Roman"/>
          <w:b/>
          <w:i w:val="false"/>
          <w:color w:val="000000"/>
        </w:rPr>
        <w:t>оның тіндерін және (немесе) ағзаларын (ағзалардың бөліктерін)</w:t>
      </w:r>
      <w:r>
        <w:br/>
      </w:r>
      <w:r>
        <w:rPr>
          <w:rFonts w:ascii="Times New Roman"/>
          <w:b/>
          <w:i w:val="false"/>
          <w:color w:val="000000"/>
        </w:rPr>
        <w:t>алу мүмкіндігі туралы көзі тірісінде еркін көңіл</w:t>
      </w:r>
      <w:r>
        <w:br/>
      </w:r>
      <w:r>
        <w:rPr>
          <w:rFonts w:ascii="Times New Roman"/>
          <w:b/>
          <w:i w:val="false"/>
          <w:color w:val="000000"/>
        </w:rPr>
        <w:t>білдіруіне келісім беру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Сіздің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көзі</w:t>
      </w:r>
    </w:p>
    <w:p>
      <w:pPr>
        <w:spacing w:after="0"/>
        <w:ind w:left="0"/>
        <w:jc w:val="both"/>
      </w:pPr>
      <w:r>
        <w:rPr>
          <w:rFonts w:ascii="Times New Roman"/>
          <w:b w:val="false"/>
          <w:i w:val="false"/>
          <w:color w:val="000000"/>
          <w:sz w:val="28"/>
        </w:rPr>
        <w:t>
      тірісінде еркін көңіл білдіру келісіміңіз тіркелді.</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w:t>
      </w:r>
      <w:r>
        <w:br/>
      </w:r>
      <w:r>
        <w:rPr>
          <w:rFonts w:ascii="Times New Roman"/>
          <w:b/>
          <w:i w:val="false"/>
          <w:color w:val="000000"/>
        </w:rPr>
        <w:t>келісіміңізді тіркеуден бас тарту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Сізге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 келісіміңізді</w:t>
      </w:r>
    </w:p>
    <w:p>
      <w:pPr>
        <w:spacing w:after="0"/>
        <w:ind w:left="0"/>
        <w:jc w:val="both"/>
      </w:pPr>
      <w:r>
        <w:rPr>
          <w:rFonts w:ascii="Times New Roman"/>
          <w:b w:val="false"/>
          <w:i w:val="false"/>
          <w:color w:val="000000"/>
          <w:sz w:val="28"/>
        </w:rPr>
        <w:t>
      тіркеуден бас тартылды.</w:t>
      </w:r>
    </w:p>
    <w:p>
      <w:pPr>
        <w:spacing w:after="0"/>
        <w:ind w:left="0"/>
        <w:jc w:val="both"/>
      </w:pPr>
      <w:r>
        <w:rPr>
          <w:rFonts w:ascii="Times New Roman"/>
          <w:b w:val="false"/>
          <w:i w:val="false"/>
          <w:color w:val="000000"/>
          <w:sz w:val="28"/>
        </w:rPr>
        <w:t>
      Бас тарту себебі ______________________________________________</w:t>
      </w:r>
    </w:p>
    <w:p>
      <w:pPr>
        <w:spacing w:after="0"/>
        <w:ind w:left="0"/>
        <w:jc w:val="both"/>
      </w:pPr>
      <w:r>
        <w:rPr>
          <w:rFonts w:ascii="Times New Roman"/>
          <w:b w:val="false"/>
          <w:i w:val="false"/>
          <w:color w:val="000000"/>
          <w:sz w:val="28"/>
        </w:rPr>
        <w:t>
      (қарсы көрсетілімдерінің болуы (АИТВ/ЖИТС, В және С</w:t>
      </w:r>
    </w:p>
    <w:p>
      <w:pPr>
        <w:spacing w:after="0"/>
        <w:ind w:left="0"/>
        <w:jc w:val="both"/>
      </w:pPr>
      <w:r>
        <w:rPr>
          <w:rFonts w:ascii="Times New Roman"/>
          <w:b w:val="false"/>
          <w:i w:val="false"/>
          <w:color w:val="000000"/>
          <w:sz w:val="28"/>
        </w:rPr>
        <w:t>
      гепатиттері, психикалық және мінез-құлықтық бұзылулар, алкогольдік</w:t>
      </w:r>
    </w:p>
    <w:p>
      <w:pPr>
        <w:spacing w:after="0"/>
        <w:ind w:left="0"/>
        <w:jc w:val="both"/>
      </w:pPr>
      <w:r>
        <w:rPr>
          <w:rFonts w:ascii="Times New Roman"/>
          <w:b w:val="false"/>
          <w:i w:val="false"/>
          <w:color w:val="000000"/>
          <w:sz w:val="28"/>
        </w:rPr>
        <w:t>
      және (немесе) есірткілік тәуелділік).</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беруді қайтарып алуды тіркеу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Сізге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білдіруіне келісімді</w:t>
      </w:r>
    </w:p>
    <w:p>
      <w:pPr>
        <w:spacing w:after="0"/>
        <w:ind w:left="0"/>
        <w:jc w:val="both"/>
      </w:pPr>
      <w:r>
        <w:rPr>
          <w:rFonts w:ascii="Times New Roman"/>
          <w:b w:val="false"/>
          <w:i w:val="false"/>
          <w:color w:val="000000"/>
          <w:sz w:val="28"/>
        </w:rPr>
        <w:t>
      қайтарып алу тіркелді.</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 қайтарып алуды тіркеу үшін</w:t>
      </w:r>
      <w:r>
        <w:br/>
      </w:r>
      <w:r>
        <w:rPr>
          <w:rFonts w:ascii="Times New Roman"/>
          <w:b/>
          <w:i w:val="false"/>
          <w:color w:val="000000"/>
        </w:rPr>
        <w:t>өтініш</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(адамның тегі, аты, әкесінің аты (ол болған жағдайда)</w:t>
      </w:r>
    </w:p>
    <w:p>
      <w:pPr>
        <w:spacing w:after="0"/>
        <w:ind w:left="0"/>
        <w:jc w:val="both"/>
      </w:pPr>
      <w:r>
        <w:rPr>
          <w:rFonts w:ascii="Times New Roman"/>
          <w:b w:val="false"/>
          <w:i w:val="false"/>
          <w:color w:val="000000"/>
          <w:sz w:val="28"/>
        </w:rPr>
        <w:t>
      Туған күні 19___жылғы ___________ "____"</w:t>
      </w:r>
    </w:p>
    <w:p>
      <w:pPr>
        <w:spacing w:after="0"/>
        <w:ind w:left="0"/>
        <w:jc w:val="both"/>
      </w:pPr>
      <w:r>
        <w:rPr>
          <w:rFonts w:ascii="Times New Roman"/>
          <w:b w:val="false"/>
          <w:i w:val="false"/>
          <w:color w:val="000000"/>
          <w:sz w:val="28"/>
        </w:rPr>
        <w:t>
      ЖСН 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 кім және қашан берген)</w:t>
      </w:r>
    </w:p>
    <w:p>
      <w:pPr>
        <w:spacing w:after="0"/>
        <w:ind w:left="0"/>
        <w:jc w:val="both"/>
      </w:pPr>
      <w:r>
        <w:rPr>
          <w:rFonts w:ascii="Times New Roman"/>
          <w:b w:val="false"/>
          <w:i w:val="false"/>
          <w:color w:val="000000"/>
          <w:sz w:val="28"/>
        </w:rPr>
        <w:t>
      Мен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білдіруіне бұрын</w:t>
      </w:r>
    </w:p>
    <w:p>
      <w:pPr>
        <w:spacing w:after="0"/>
        <w:ind w:left="0"/>
        <w:jc w:val="both"/>
      </w:pPr>
      <w:r>
        <w:rPr>
          <w:rFonts w:ascii="Times New Roman"/>
          <w:b w:val="false"/>
          <w:i w:val="false"/>
          <w:color w:val="000000"/>
          <w:sz w:val="28"/>
        </w:rPr>
        <w:t>
      берілген келісімімді қайтарып аламын.</w:t>
      </w:r>
    </w:p>
    <w:p>
      <w:pPr>
        <w:spacing w:after="0"/>
        <w:ind w:left="0"/>
        <w:jc w:val="both"/>
      </w:pPr>
      <w:r>
        <w:rPr>
          <w:rFonts w:ascii="Times New Roman"/>
          <w:b w:val="false"/>
          <w:i w:val="false"/>
          <w:color w:val="000000"/>
          <w:sz w:val="28"/>
        </w:rPr>
        <w:t>
      Менің жеке деректерімді енгізуге, жинауға, өңдеуге және</w:t>
      </w:r>
    </w:p>
    <w:p>
      <w:pPr>
        <w:spacing w:after="0"/>
        <w:ind w:left="0"/>
        <w:jc w:val="both"/>
      </w:pPr>
      <w:r>
        <w:rPr>
          <w:rFonts w:ascii="Times New Roman"/>
          <w:b w:val="false"/>
          <w:i w:val="false"/>
          <w:color w:val="000000"/>
          <w:sz w:val="28"/>
        </w:rPr>
        <w:t>
      сақтауға келісім беремін.</w:t>
      </w:r>
    </w:p>
    <w:p>
      <w:pPr>
        <w:spacing w:after="0"/>
        <w:ind w:left="0"/>
        <w:jc w:val="both"/>
      </w:pPr>
      <w:r>
        <w:rPr>
          <w:rFonts w:ascii="Times New Roman"/>
          <w:b w:val="false"/>
          <w:i w:val="false"/>
          <w:color w:val="000000"/>
          <w:sz w:val="28"/>
        </w:rPr>
        <w:t>
      ___________________________________________________ /_________/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қол қойылған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w:t>
      </w:r>
      <w:r>
        <w:br/>
      </w:r>
      <w:r>
        <w:rPr>
          <w:rFonts w:ascii="Times New Roman"/>
          <w:b/>
          <w:i w:val="false"/>
          <w:color w:val="000000"/>
        </w:rPr>
        <w:t>келісім беруді тіркеу үшін</w:t>
      </w:r>
      <w:r>
        <w:br/>
      </w:r>
      <w:r>
        <w:rPr>
          <w:rFonts w:ascii="Times New Roman"/>
          <w:b/>
          <w:i w:val="false"/>
          <w:color w:val="000000"/>
        </w:rPr>
        <w:t>өтініш</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тұлғаның тегі, аты, әкесінің аты (ол болған жағдайда)</w:t>
      </w:r>
    </w:p>
    <w:p>
      <w:pPr>
        <w:spacing w:after="0"/>
        <w:ind w:left="0"/>
        <w:jc w:val="both"/>
      </w:pPr>
      <w:r>
        <w:rPr>
          <w:rFonts w:ascii="Times New Roman"/>
          <w:b w:val="false"/>
          <w:i w:val="false"/>
          <w:color w:val="000000"/>
          <w:sz w:val="28"/>
        </w:rPr>
        <w:t>
      Туған күні 19___ жылғы       __________________       "_______"</w:t>
      </w:r>
    </w:p>
    <w:p>
      <w:pPr>
        <w:spacing w:after="0"/>
        <w:ind w:left="0"/>
        <w:jc w:val="both"/>
      </w:pPr>
      <w:r>
        <w:rPr>
          <w:rFonts w:ascii="Times New Roman"/>
          <w:b w:val="false"/>
          <w:i w:val="false"/>
          <w:color w:val="000000"/>
          <w:sz w:val="28"/>
        </w:rPr>
        <w:t>
      ЖСН__________________________________________________________________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 кім және қашан берген)</w:t>
      </w:r>
    </w:p>
    <w:p>
      <w:pPr>
        <w:spacing w:after="0"/>
        <w:ind w:left="0"/>
        <w:jc w:val="both"/>
      </w:pPr>
      <w:r>
        <w:rPr>
          <w:rFonts w:ascii="Times New Roman"/>
          <w:b w:val="false"/>
          <w:i w:val="false"/>
          <w:color w:val="000000"/>
          <w:sz w:val="28"/>
        </w:rPr>
        <w:t>
      Өзіңізге ыңғайлы нұсқалардың бірін таңдаңыз: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1. Мен транспланттау үшін менің қайтыс болғаным туралы факті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белгіленген жағдайда менің кез келген ішкі ағзаларым мен тіндерімді</w:t>
      </w:r>
    </w:p>
    <w:p>
      <w:pPr>
        <w:spacing w:after="0"/>
        <w:ind w:left="0"/>
        <w:jc w:val="both"/>
      </w:pPr>
      <w:r>
        <w:rPr>
          <w:rFonts w:ascii="Times New Roman"/>
          <w:b w:val="false"/>
          <w:i w:val="false"/>
          <w:color w:val="000000"/>
          <w:sz w:val="28"/>
        </w:rPr>
        <w:t>
      алуға болатынын растаймын.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 Мыналардан басқа барлық ағзаларды алуға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3. Тек қана _________________________________________ алуға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Менің жеке деректерімді енгізуге, жинауға, өңдеуге және</w:t>
      </w:r>
    </w:p>
    <w:p>
      <w:pPr>
        <w:spacing w:after="0"/>
        <w:ind w:left="0"/>
        <w:jc w:val="both"/>
      </w:pPr>
      <w:r>
        <w:rPr>
          <w:rFonts w:ascii="Times New Roman"/>
          <w:b w:val="false"/>
          <w:i w:val="false"/>
          <w:color w:val="000000"/>
          <w:sz w:val="28"/>
        </w:rPr>
        <w:t>
      сақтауға келісім беремін.</w:t>
      </w:r>
    </w:p>
    <w:p>
      <w:pPr>
        <w:spacing w:after="0"/>
        <w:ind w:left="0"/>
        <w:jc w:val="both"/>
      </w:pPr>
      <w:r>
        <w:rPr>
          <w:rFonts w:ascii="Times New Roman"/>
          <w:b w:val="false"/>
          <w:i w:val="false"/>
          <w:color w:val="000000"/>
          <w:sz w:val="28"/>
        </w:rPr>
        <w:t>
      __________________________________________ /_________/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
      қол қойылған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13-қосымша</w:t>
            </w:r>
          </w:p>
        </w:tc>
      </w:tr>
    </w:tbl>
    <w:bookmarkStart w:name="z384" w:id="289"/>
    <w:p>
      <w:pPr>
        <w:spacing w:after="0"/>
        <w:ind w:left="0"/>
        <w:jc w:val="left"/>
      </w:pPr>
      <w:r>
        <w:rPr>
          <w:rFonts w:ascii="Times New Roman"/>
          <w:b/>
          <w:i w:val="false"/>
          <w:color w:val="000000"/>
        </w:rPr>
        <w:t xml:space="preserve"> "Алдын ала міндетті медициналық қарап-тексеруден өту" мемлекеттік көрсетілетін қызметтің стандарты  1-тарау. Жалпы ережелер</w:t>
      </w:r>
    </w:p>
    <w:bookmarkEnd w:id="289"/>
    <w:p>
      <w:pPr>
        <w:spacing w:after="0"/>
        <w:ind w:left="0"/>
        <w:jc w:val="both"/>
      </w:pPr>
      <w:r>
        <w:rPr>
          <w:rFonts w:ascii="Times New Roman"/>
          <w:b w:val="false"/>
          <w:i w:val="false"/>
          <w:color w:val="ff0000"/>
          <w:sz w:val="28"/>
        </w:rPr>
        <w:t xml:space="preserve">
      Ескерту. Бұйрық 13-қосымшамен толықтырылды - ҚР Денсаулық сақтау министрінің 11.05.2017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5" w:id="290"/>
    <w:p>
      <w:pPr>
        <w:spacing w:after="0"/>
        <w:ind w:left="0"/>
        <w:jc w:val="both"/>
      </w:pPr>
      <w:r>
        <w:rPr>
          <w:rFonts w:ascii="Times New Roman"/>
          <w:b w:val="false"/>
          <w:i w:val="false"/>
          <w:color w:val="000000"/>
          <w:sz w:val="28"/>
        </w:rPr>
        <w:t>
      1. "Алдын ала міндетті медициналық қарап-тексеруден өту" мемлекеттік көрсетілетін қызмет (бұдан әрі – мемлекеттік көрсетілетін қызмет).</w:t>
      </w:r>
    </w:p>
    <w:bookmarkEnd w:id="290"/>
    <w:bookmarkStart w:name="z386" w:id="29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7" w:id="292"/>
    <w:p>
      <w:pPr>
        <w:spacing w:after="0"/>
        <w:ind w:left="0"/>
        <w:jc w:val="both"/>
      </w:pPr>
      <w:r>
        <w:rPr>
          <w:rFonts w:ascii="Times New Roman"/>
          <w:b w:val="false"/>
          <w:i w:val="false"/>
          <w:color w:val="000000"/>
          <w:sz w:val="28"/>
        </w:rPr>
        <w:t xml:space="preserve">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 </w:t>
      </w:r>
    </w:p>
    <w:bookmarkEnd w:id="292"/>
    <w:p>
      <w:pPr>
        <w:spacing w:after="0"/>
        <w:ind w:left="0"/>
        <w:jc w:val="both"/>
      </w:pPr>
      <w:r>
        <w:rPr>
          <w:rFonts w:ascii="Times New Roman"/>
          <w:b w:val="false"/>
          <w:i w:val="false"/>
          <w:color w:val="000000"/>
          <w:sz w:val="28"/>
        </w:rPr>
        <w:t xml:space="preserve">
      Мемлекеттік көрсетілетін қызметтерді көрсетуге құжаттарды қабылдау және олардың нәтижелерін беру көрсетілетін қызметті беруші (тікелей жүгінген кезде) арқылы жүзеге асырылады. </w:t>
      </w:r>
    </w:p>
    <w:bookmarkStart w:name="z388" w:id="293"/>
    <w:p>
      <w:pPr>
        <w:spacing w:after="0"/>
        <w:ind w:left="0"/>
        <w:jc w:val="left"/>
      </w:pPr>
      <w:r>
        <w:rPr>
          <w:rFonts w:ascii="Times New Roman"/>
          <w:b/>
          <w:i w:val="false"/>
          <w:color w:val="000000"/>
        </w:rPr>
        <w:t xml:space="preserve"> 2-тарау. Мемлекеттік қызметті көрсету тәртібі</w:t>
      </w:r>
    </w:p>
    <w:bookmarkEnd w:id="293"/>
    <w:bookmarkStart w:name="z389" w:id="294"/>
    <w:p>
      <w:pPr>
        <w:spacing w:after="0"/>
        <w:ind w:left="0"/>
        <w:jc w:val="both"/>
      </w:pPr>
      <w:r>
        <w:rPr>
          <w:rFonts w:ascii="Times New Roman"/>
          <w:b w:val="false"/>
          <w:i w:val="false"/>
          <w:color w:val="000000"/>
          <w:sz w:val="28"/>
        </w:rPr>
        <w:t xml:space="preserve">
      4. Мемлекеттік қызметті көрсету мерзімі: </w:t>
      </w:r>
    </w:p>
    <w:bookmarkEnd w:id="294"/>
    <w:bookmarkStart w:name="z392" w:id="295"/>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құжаттарды тапсырған сәттен бастап – 1 жұмыс күн ішінде (Қазақстан Республикасы Еңбек Кодексінің </w:t>
      </w:r>
      <w:r>
        <w:rPr>
          <w:rFonts w:ascii="Times New Roman"/>
          <w:b w:val="false"/>
          <w:i w:val="false"/>
          <w:color w:val="000000"/>
          <w:sz w:val="28"/>
        </w:rPr>
        <w:t>68-бабына</w:t>
      </w:r>
      <w:r>
        <w:rPr>
          <w:rFonts w:ascii="Times New Roman"/>
          <w:b w:val="false"/>
          <w:i w:val="false"/>
          <w:color w:val="000000"/>
          <w:sz w:val="28"/>
        </w:rPr>
        <w:t xml:space="preserve"> сәйкес);</w:t>
      </w:r>
    </w:p>
    <w:bookmarkEnd w:id="295"/>
    <w:bookmarkStart w:name="z393" w:id="296"/>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w:t>
      </w:r>
    </w:p>
    <w:bookmarkEnd w:id="296"/>
    <w:bookmarkStart w:name="z394" w:id="297"/>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 жұмыс күн ішінде (Қазақстан Республикасы Еңбек Кодексінің 68-бабына сәйкес).</w:t>
      </w:r>
    </w:p>
    <w:bookmarkEnd w:id="297"/>
    <w:bookmarkStart w:name="z390" w:id="298"/>
    <w:p>
      <w:pPr>
        <w:spacing w:after="0"/>
        <w:ind w:left="0"/>
        <w:jc w:val="both"/>
      </w:pPr>
      <w:r>
        <w:rPr>
          <w:rFonts w:ascii="Times New Roman"/>
          <w:b w:val="false"/>
          <w:i w:val="false"/>
          <w:color w:val="000000"/>
          <w:sz w:val="28"/>
        </w:rPr>
        <w:t>
      5. Көрсетілетін мемлекеттік қызметтің нысаны – қағаз түрінде.</w:t>
      </w:r>
    </w:p>
    <w:bookmarkEnd w:id="298"/>
    <w:bookmarkStart w:name="z391" w:id="299"/>
    <w:p>
      <w:pPr>
        <w:spacing w:after="0"/>
        <w:ind w:left="0"/>
        <w:jc w:val="both"/>
      </w:pPr>
      <w:r>
        <w:rPr>
          <w:rFonts w:ascii="Times New Roman"/>
          <w:b w:val="false"/>
          <w:i w:val="false"/>
          <w:color w:val="000000"/>
          <w:sz w:val="28"/>
        </w:rPr>
        <w:t xml:space="preserve">
      6. Мемлекеттік қызметті көрсету нәтижесі – көрсетілетін қызметті берушінің бірінші басшысы қол қойған немесе көрсетілетін қызметті берушінің бірінші басшысының ЭЦҚ куәландырылған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болып тіркелген бекітілген </w:t>
      </w:r>
      <w:r>
        <w:rPr>
          <w:rFonts w:ascii="Times New Roman"/>
          <w:b w:val="false"/>
          <w:i w:val="false"/>
          <w:color w:val="000000"/>
          <w:sz w:val="28"/>
        </w:rPr>
        <w:t>№ 086/е нысан</w:t>
      </w:r>
      <w:r>
        <w:rPr>
          <w:rFonts w:ascii="Times New Roman"/>
          <w:b w:val="false"/>
          <w:i w:val="false"/>
          <w:color w:val="000000"/>
          <w:sz w:val="28"/>
        </w:rPr>
        <w:t xml:space="preserve"> бойынша көрсетілетін қызметті берушінің медициналық анықтамасы (бұдан әрі – Анықтама). </w:t>
      </w:r>
    </w:p>
    <w:bookmarkEnd w:id="299"/>
    <w:p>
      <w:pPr>
        <w:spacing w:after="0"/>
        <w:ind w:left="0"/>
        <w:jc w:val="both"/>
      </w:pPr>
      <w:r>
        <w:rPr>
          <w:rFonts w:ascii="Times New Roman"/>
          <w:b w:val="false"/>
          <w:i w:val="false"/>
          <w:color w:val="000000"/>
          <w:sz w:val="28"/>
        </w:rPr>
        <w:t>
      Көрсетілген қызметті берушінің басшысы қол қойған мемлекеттік көрсетілетін қызметтің осы стандартына қосымшаға сәйкес нысан бойынша анықтама беріледі.</w:t>
      </w:r>
    </w:p>
    <w:p>
      <w:pPr>
        <w:spacing w:after="0"/>
        <w:ind w:left="0"/>
        <w:jc w:val="both"/>
      </w:pPr>
      <w:r>
        <w:rPr>
          <w:rFonts w:ascii="Times New Roman"/>
          <w:b w:val="false"/>
          <w:i w:val="false"/>
          <w:color w:val="000000"/>
          <w:sz w:val="28"/>
        </w:rPr>
        <w:t>
      Көрсетілетін қызметті берушіге тікелей жүгінген кезде дәрігердің бос уақытын, көрсетілетін қызметті беруші дәрігерлерінің кестесіне сәйкес рентгенологиялық (флюорографиялық) зерттеп-қарау және клиникалық-зертханалық зерттеулерді таңдау мүмкіндігі ұсынылады.</w:t>
      </w:r>
    </w:p>
    <w:bookmarkStart w:name="z395" w:id="300"/>
    <w:p>
      <w:pPr>
        <w:spacing w:after="0"/>
        <w:ind w:left="0"/>
        <w:jc w:val="both"/>
      </w:pPr>
      <w:r>
        <w:rPr>
          <w:rFonts w:ascii="Times New Roman"/>
          <w:b w:val="false"/>
          <w:i w:val="false"/>
          <w:color w:val="000000"/>
          <w:sz w:val="28"/>
        </w:rPr>
        <w:t>
      7. Мемлекеттік көрсетілетін қызмет ақылы негізде көрсетіледі.</w:t>
      </w:r>
    </w:p>
    <w:bookmarkEnd w:id="300"/>
    <w:p>
      <w:pPr>
        <w:spacing w:after="0"/>
        <w:ind w:left="0"/>
        <w:jc w:val="both"/>
      </w:pPr>
      <w:r>
        <w:rPr>
          <w:rFonts w:ascii="Times New Roman"/>
          <w:b w:val="false"/>
          <w:i w:val="false"/>
          <w:color w:val="000000"/>
          <w:sz w:val="28"/>
        </w:rPr>
        <w:t xml:space="preserve">
      Мемлекеттік қызметті көрсету құнын "Халық денсаулығы және денсаулық сақтау жүйесі туралы" Қазақстан Республикасы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көрсетілетін қызметті беруші айқындайды және осы мемлекеттік көрсетілетін қызмет стандартының 13-тармағында көрсетілген көрсетілетін қызметті берушінің интернет-ресурсында не көрсетілетін қызметті берушінің үй-жайында орналастырылады. </w:t>
      </w:r>
    </w:p>
    <w:p>
      <w:pPr>
        <w:spacing w:after="0"/>
        <w:ind w:left="0"/>
        <w:jc w:val="both"/>
      </w:pPr>
      <w:r>
        <w:rPr>
          <w:rFonts w:ascii="Times New Roman"/>
          <w:b w:val="false"/>
          <w:i w:val="false"/>
          <w:color w:val="000000"/>
          <w:sz w:val="28"/>
        </w:rPr>
        <w:t xml:space="preserve">
      Ақы төлеу көрсетілетін қызметті берушінің шотына қолма қол ақшамен немесе қолма қол ақшасыз нысанда жүргізіледі. </w:t>
      </w:r>
    </w:p>
    <w:bookmarkStart w:name="z396" w:id="301"/>
    <w:p>
      <w:pPr>
        <w:spacing w:after="0"/>
        <w:ind w:left="0"/>
        <w:jc w:val="both"/>
      </w:pPr>
      <w:r>
        <w:rPr>
          <w:rFonts w:ascii="Times New Roman"/>
          <w:b w:val="false"/>
          <w:i w:val="false"/>
          <w:color w:val="000000"/>
          <w:sz w:val="28"/>
        </w:rPr>
        <w:t xml:space="preserve">
      8. Көрсетілетін қызметті берушінің жұмыс кестесі: </w:t>
      </w:r>
    </w:p>
    <w:bookmarkEnd w:id="301"/>
    <w:bookmarkStart w:name="z397" w:id="302"/>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2016 жылғы 3 ақпандағы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13392 болып тіркелінген) демалыс және мереке күндерінен басқа, үзіліссіз дүйсенбі – сенбі аралығында сағат 8.00-ден бастап 20.00-ге дейін.</w:t>
      </w:r>
    </w:p>
    <w:bookmarkEnd w:id="302"/>
    <w:bookmarkStart w:name="z398" w:id="303"/>
    <w:p>
      <w:pPr>
        <w:spacing w:after="0"/>
        <w:ind w:left="0"/>
        <w:jc w:val="both"/>
      </w:pPr>
      <w:r>
        <w:rPr>
          <w:rFonts w:ascii="Times New Roman"/>
          <w:b w:val="false"/>
          <w:i w:val="false"/>
          <w:color w:val="000000"/>
          <w:sz w:val="28"/>
        </w:rPr>
        <w:t>
      9. Мемлекеттік қызметті көрсету үшін қажетті құжаттардың тізбесі:</w:t>
      </w:r>
    </w:p>
    <w:bookmarkEnd w:id="303"/>
    <w:bookmarkStart w:name="z399" w:id="304"/>
    <w:p>
      <w:pPr>
        <w:spacing w:after="0"/>
        <w:ind w:left="0"/>
        <w:jc w:val="both"/>
      </w:pPr>
      <w:r>
        <w:rPr>
          <w:rFonts w:ascii="Times New Roman"/>
          <w:b w:val="false"/>
          <w:i w:val="false"/>
          <w:color w:val="000000"/>
          <w:sz w:val="28"/>
        </w:rPr>
        <w:t>
      1) жеке басын куәландыратын құжат (жеке адамды сәйкестендіру үшін қажет);</w:t>
      </w:r>
    </w:p>
    <w:bookmarkEnd w:id="304"/>
    <w:bookmarkStart w:name="z400" w:id="305"/>
    <w:p>
      <w:pPr>
        <w:spacing w:after="0"/>
        <w:ind w:left="0"/>
        <w:jc w:val="both"/>
      </w:pPr>
      <w:r>
        <w:rPr>
          <w:rFonts w:ascii="Times New Roman"/>
          <w:b w:val="false"/>
          <w:i w:val="false"/>
          <w:color w:val="000000"/>
          <w:sz w:val="28"/>
        </w:rPr>
        <w:t xml:space="preserve">
      2) мемлекеттік қызметті көрсетілген үшін төлемді растайтын құжат. </w:t>
      </w:r>
    </w:p>
    <w:bookmarkEnd w:id="305"/>
    <w:bookmarkStart w:name="z401" w:id="306"/>
    <w:p>
      <w:pPr>
        <w:spacing w:after="0"/>
        <w:ind w:left="0"/>
        <w:jc w:val="both"/>
      </w:pPr>
      <w:r>
        <w:rPr>
          <w:rFonts w:ascii="Times New Roman"/>
          <w:b w:val="false"/>
          <w:i w:val="false"/>
          <w:color w:val="000000"/>
          <w:sz w:val="28"/>
        </w:rPr>
        <w:t xml:space="preserve">
      10. Мемлекеттік қызметтің стандартымен көзделген тізбеге сәйкес толық емес құжаттардың пакетін және (немесе) мерзімі өтіп кеткен құжаттарды қызмет алушы ұсынған жағдайда қызмет беруші өтінішті қабылдаудын бас тартады. </w:t>
      </w:r>
    </w:p>
    <w:bookmarkEnd w:id="306"/>
    <w:bookmarkStart w:name="z402" w:id="30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w:t>
      </w:r>
      <w:r>
        <w:br/>
      </w:r>
      <w:r>
        <w:rPr>
          <w:rFonts w:ascii="Times New Roman"/>
          <w:b/>
          <w:i w:val="false"/>
          <w:color w:val="000000"/>
        </w:rPr>
        <w:t xml:space="preserve">мемлекеттік қызметті көрсету мәселелері бойынша шешімдеріне, әрекетіне </w:t>
      </w:r>
      <w:r>
        <w:br/>
      </w:r>
      <w:r>
        <w:rPr>
          <w:rFonts w:ascii="Times New Roman"/>
          <w:b/>
          <w:i w:val="false"/>
          <w:color w:val="000000"/>
        </w:rPr>
        <w:t>(әрекетсіздігіне) шағымдану тәртібі</w:t>
      </w:r>
    </w:p>
    <w:bookmarkEnd w:id="307"/>
    <w:bookmarkStart w:name="z403" w:id="308"/>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308"/>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көрсетілетін қызметті берушінің немесе Министрліктің кеңесінде оны тіркеу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 Көрсетілітін қызметті алушы портал арқылы жүгінген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4" w:id="309"/>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09"/>
    <w:bookmarkStart w:name="z405" w:id="310"/>
    <w:p>
      <w:pPr>
        <w:spacing w:after="0"/>
        <w:ind w:left="0"/>
        <w:jc w:val="left"/>
      </w:pPr>
      <w:r>
        <w:rPr>
          <w:rFonts w:ascii="Times New Roman"/>
          <w:b/>
          <w:i w:val="false"/>
          <w:color w:val="000000"/>
        </w:rPr>
        <w:t xml:space="preserve"> 4-тарау. Мемлекеттік қызметті көрсету ерекшеліктерін ескере отырып, өзге де талаптар</w:t>
      </w:r>
    </w:p>
    <w:bookmarkEnd w:id="310"/>
    <w:bookmarkStart w:name="z406" w:id="311"/>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облыстардың, Нұр-Сұлтан, Алматы және Шымкент қалалары денсаулық сақтау басқармаларының интернет-ресурстарында сондай-ақ медициналық-санитариялық алғашқы көмек көрсететін медициналық ұйымдардың интернет-ресурстарында орналастырылған.</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7" w:id="312"/>
    <w:p>
      <w:pPr>
        <w:spacing w:after="0"/>
        <w:ind w:left="0"/>
        <w:jc w:val="both"/>
      </w:pPr>
      <w:r>
        <w:rPr>
          <w:rFonts w:ascii="Times New Roman"/>
          <w:b w:val="false"/>
          <w:i w:val="false"/>
          <w:color w:val="000000"/>
          <w:sz w:val="28"/>
        </w:rPr>
        <w:t>
      14. Көрсетілген қызметті алушының байланыс телефоны бойынша мемлекеттік көрсетілетін қызметті көрсету тәртібі мен мәртебесі туралы ақпаратты алу мүмкіндігі бар.</w:t>
      </w:r>
    </w:p>
    <w:bookmarkEnd w:id="312"/>
    <w:bookmarkStart w:name="z408" w:id="313"/>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"Прохождение</w:t>
            </w:r>
            <w:r>
              <w:br/>
            </w:r>
            <w:r>
              <w:rPr>
                <w:rFonts w:ascii="Times New Roman"/>
                <w:b w:val="false"/>
                <w:i w:val="false"/>
                <w:color w:val="000000"/>
                <w:sz w:val="20"/>
              </w:rPr>
              <w:t>предварительных обязательных</w:t>
            </w:r>
            <w:r>
              <w:br/>
            </w:r>
            <w:r>
              <w:rPr>
                <w:rFonts w:ascii="Times New Roman"/>
                <w:b w:val="false"/>
                <w:i w:val="false"/>
                <w:color w:val="000000"/>
                <w:sz w:val="20"/>
              </w:rPr>
              <w:t>медицинских осмотров"</w:t>
            </w:r>
          </w:p>
        </w:tc>
      </w:tr>
    </w:tbl>
    <w:p>
      <w:pPr>
        <w:spacing w:after="0"/>
        <w:ind w:left="0"/>
        <w:jc w:val="both"/>
      </w:pPr>
      <w:r>
        <w:rPr>
          <w:rFonts w:ascii="Times New Roman"/>
          <w:b w:val="false"/>
          <w:i w:val="false"/>
          <w:color w:val="000000"/>
          <w:sz w:val="28"/>
        </w:rPr>
        <w:t>
      А5 форматы</w:t>
      </w:r>
    </w:p>
    <w:p>
      <w:pPr>
        <w:spacing w:after="0"/>
        <w:ind w:left="0"/>
        <w:jc w:val="both"/>
      </w:pPr>
      <w:r>
        <w:rPr>
          <w:rFonts w:ascii="Times New Roman"/>
          <w:b w:val="false"/>
          <w:i w:val="false"/>
          <w:color w:val="000000"/>
          <w:sz w:val="28"/>
        </w:rPr>
        <w:t>
      Формат А5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151"/>
        <w:gridCol w:w="5336"/>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w:t>
            </w:r>
            <w:r>
              <w:br/>
            </w:r>
            <w:r>
              <w:rPr>
                <w:rFonts w:ascii="Times New Roman"/>
                <w:b w:val="false"/>
                <w:i w:val="false"/>
                <w:color w:val="000000"/>
                <w:sz w:val="20"/>
              </w:rPr>
              <w:t>
Код организации по ОКПО _______________</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xml:space="preserve">
Республики Казахстан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Денсаулық сақтау министрінің м.а. 2010 жылғы</w:t>
            </w:r>
            <w:r>
              <w:br/>
            </w:r>
            <w:r>
              <w:rPr>
                <w:rFonts w:ascii="Times New Roman"/>
                <w:b w:val="false"/>
                <w:i w:val="false"/>
                <w:color w:val="000000"/>
                <w:sz w:val="20"/>
              </w:rPr>
              <w:t xml:space="preserve">
 "23" қарашадағы № 907 бұйрығымен бекітілген </w:t>
            </w:r>
            <w:r>
              <w:br/>
            </w:r>
            <w:r>
              <w:rPr>
                <w:rFonts w:ascii="Times New Roman"/>
                <w:b w:val="false"/>
                <w:i w:val="false"/>
                <w:color w:val="000000"/>
                <w:sz w:val="20"/>
              </w:rPr>
              <w:t>
№ 086/е нысанды медициналық құжаттама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r>
              <w:br/>
            </w:r>
            <w:r>
              <w:rPr>
                <w:rFonts w:ascii="Times New Roman"/>
                <w:b w:val="false"/>
                <w:i w:val="false"/>
                <w:color w:val="000000"/>
                <w:sz w:val="20"/>
              </w:rPr>
              <w:t xml:space="preserve">
Форма № 086/у утверждена приказом и.о. </w:t>
            </w:r>
            <w:r>
              <w:br/>
            </w:r>
            <w:r>
              <w:rPr>
                <w:rFonts w:ascii="Times New Roman"/>
                <w:b w:val="false"/>
                <w:i w:val="false"/>
                <w:color w:val="000000"/>
                <w:sz w:val="20"/>
              </w:rPr>
              <w:t xml:space="preserve">
Министра здравоохранения Республики Казахстан </w:t>
            </w:r>
            <w:r>
              <w:br/>
            </w:r>
            <w:r>
              <w:rPr>
                <w:rFonts w:ascii="Times New Roman"/>
                <w:b w:val="false"/>
                <w:i w:val="false"/>
                <w:color w:val="000000"/>
                <w:sz w:val="20"/>
              </w:rPr>
              <w:t xml:space="preserve">
"23" ноября 2010 года № 907 </w:t>
            </w:r>
          </w:p>
        </w:tc>
      </w:tr>
    </w:tbl>
    <w:p>
      <w:pPr>
        <w:spacing w:after="0"/>
        <w:ind w:left="0"/>
        <w:jc w:val="both"/>
      </w:pPr>
      <w:r>
        <w:rPr>
          <w:rFonts w:ascii="Times New Roman"/>
          <w:b w:val="false"/>
          <w:i w:val="false"/>
          <w:color w:val="000000"/>
          <w:sz w:val="28"/>
        </w:rPr>
        <w:t>
      Жоғары оқу орындарына, колледждерге, орта арнаулы оқу орындарына, кәсіби-</w:t>
      </w:r>
    </w:p>
    <w:p>
      <w:pPr>
        <w:spacing w:after="0"/>
        <w:ind w:left="0"/>
        <w:jc w:val="both"/>
      </w:pPr>
      <w:r>
        <w:rPr>
          <w:rFonts w:ascii="Times New Roman"/>
          <w:b w:val="false"/>
          <w:i w:val="false"/>
          <w:color w:val="000000"/>
          <w:sz w:val="28"/>
        </w:rPr>
        <w:t xml:space="preserve">
      техникалық, техникалық училищелерге түсушілерге, жұмысқа орналасатын </w:t>
      </w:r>
    </w:p>
    <w:p>
      <w:pPr>
        <w:spacing w:after="0"/>
        <w:ind w:left="0"/>
        <w:jc w:val="both"/>
      </w:pPr>
      <w:r>
        <w:rPr>
          <w:rFonts w:ascii="Times New Roman"/>
          <w:b w:val="false"/>
          <w:i w:val="false"/>
          <w:color w:val="000000"/>
          <w:sz w:val="28"/>
        </w:rPr>
        <w:t>
      жасөспірімдерге толтырылатын (дәрігерлік кәсіби-консультациялық қорытынды)</w:t>
      </w:r>
    </w:p>
    <w:p>
      <w:pPr>
        <w:spacing w:after="0"/>
        <w:ind w:left="0"/>
        <w:jc w:val="left"/>
      </w:pPr>
      <w:r>
        <w:rPr>
          <w:rFonts w:ascii="Times New Roman"/>
          <w:b/>
          <w:i w:val="false"/>
          <w:color w:val="000000"/>
        </w:rPr>
        <w:t xml:space="preserve"> МЕДИЦИНАЛЫҚ АНЫҚТАМА МЕДИЦИНСКАЯ СПРАВКА</w:t>
      </w:r>
    </w:p>
    <w:p>
      <w:pPr>
        <w:spacing w:after="0"/>
        <w:ind w:left="0"/>
        <w:jc w:val="both"/>
      </w:pPr>
      <w:r>
        <w:rPr>
          <w:rFonts w:ascii="Times New Roman"/>
          <w:b w:val="false"/>
          <w:i w:val="false"/>
          <w:color w:val="000000"/>
          <w:sz w:val="28"/>
        </w:rPr>
        <w:t>
      (врачебное профессионально-консультативное заключение)</w:t>
      </w:r>
    </w:p>
    <w:p>
      <w:pPr>
        <w:spacing w:after="0"/>
        <w:ind w:left="0"/>
        <w:jc w:val="both"/>
      </w:pPr>
      <w:r>
        <w:rPr>
          <w:rFonts w:ascii="Times New Roman"/>
          <w:b w:val="false"/>
          <w:i w:val="false"/>
          <w:color w:val="000000"/>
          <w:sz w:val="28"/>
        </w:rPr>
        <w:t xml:space="preserve">
      заполняется на абитуриентов, поступающих в высшие учебные заведения, колледжи, </w:t>
      </w:r>
    </w:p>
    <w:p>
      <w:pPr>
        <w:spacing w:after="0"/>
        <w:ind w:left="0"/>
        <w:jc w:val="both"/>
      </w:pPr>
      <w:r>
        <w:rPr>
          <w:rFonts w:ascii="Times New Roman"/>
          <w:b w:val="false"/>
          <w:i w:val="false"/>
          <w:color w:val="000000"/>
          <w:sz w:val="28"/>
        </w:rPr>
        <w:t xml:space="preserve">
      средние учебные заведения, профессионально-технические, технические училища и </w:t>
      </w:r>
    </w:p>
    <w:p>
      <w:pPr>
        <w:spacing w:after="0"/>
        <w:ind w:left="0"/>
        <w:jc w:val="both"/>
      </w:pPr>
      <w:r>
        <w:rPr>
          <w:rFonts w:ascii="Times New Roman"/>
          <w:b w:val="false"/>
          <w:i w:val="false"/>
          <w:color w:val="000000"/>
          <w:sz w:val="28"/>
        </w:rPr>
        <w:t>
      поступающих на работу</w:t>
      </w:r>
    </w:p>
    <w:p>
      <w:pPr>
        <w:spacing w:after="0"/>
        <w:ind w:left="0"/>
        <w:jc w:val="both"/>
      </w:pPr>
      <w:r>
        <w:rPr>
          <w:rFonts w:ascii="Times New Roman"/>
          <w:b w:val="false"/>
          <w:i w:val="false"/>
          <w:color w:val="000000"/>
          <w:sz w:val="28"/>
        </w:rPr>
        <w:t>
      от 20____жылғы (года) "_____" __________________ күнінен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 Берілді (Выдана)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анықтама берген ұйымның атауы мен мекенжайы (наименование и адрес организации,</w:t>
      </w:r>
    </w:p>
    <w:p>
      <w:pPr>
        <w:spacing w:after="0"/>
        <w:ind w:left="0"/>
        <w:jc w:val="both"/>
      </w:pPr>
      <w:r>
        <w:rPr>
          <w:rFonts w:ascii="Times New Roman"/>
          <w:b w:val="false"/>
          <w:i w:val="false"/>
          <w:color w:val="000000"/>
          <w:sz w:val="28"/>
        </w:rPr>
        <w:t>
                                    выдавшей справку)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Анықтама берілетін оқу, жұмыс орнының атауы (Наименование учебного заведения, куда</w:t>
      </w:r>
    </w:p>
    <w:p>
      <w:pPr>
        <w:spacing w:after="0"/>
        <w:ind w:left="0"/>
        <w:jc w:val="both"/>
      </w:pPr>
      <w:r>
        <w:rPr>
          <w:rFonts w:ascii="Times New Roman"/>
          <w:b w:val="false"/>
          <w:i w:val="false"/>
          <w:color w:val="000000"/>
          <w:sz w:val="28"/>
        </w:rPr>
        <w:t>
      представляется справка) __________________________________________________________</w:t>
      </w:r>
    </w:p>
    <w:p>
      <w:pPr>
        <w:spacing w:after="0"/>
        <w:ind w:left="0"/>
        <w:jc w:val="both"/>
      </w:pPr>
      <w:r>
        <w:rPr>
          <w:rFonts w:ascii="Times New Roman"/>
          <w:b w:val="false"/>
          <w:i w:val="false"/>
          <w:color w:val="000000"/>
          <w:sz w:val="28"/>
        </w:rPr>
        <w:t xml:space="preserve">
      2.1 Анықтама берілетін жұмыстың атауы (Наименование работы, куда представляется правка)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Тегі, аты, әкесінің аты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Жынысы (Пол) Е.(М), Ә.(Ж) </w:t>
      </w:r>
    </w:p>
    <w:p>
      <w:pPr>
        <w:spacing w:after="0"/>
        <w:ind w:left="0"/>
        <w:jc w:val="both"/>
      </w:pPr>
      <w:r>
        <w:rPr>
          <w:rFonts w:ascii="Times New Roman"/>
          <w:b w:val="false"/>
          <w:i w:val="false"/>
          <w:color w:val="000000"/>
          <w:sz w:val="28"/>
        </w:rPr>
        <w:t>
      5. Туған күні (Дата рождения) ______________________________________________________</w:t>
      </w:r>
    </w:p>
    <w:p>
      <w:pPr>
        <w:spacing w:after="0"/>
        <w:ind w:left="0"/>
        <w:jc w:val="both"/>
      </w:pPr>
      <w:r>
        <w:rPr>
          <w:rFonts w:ascii="Times New Roman"/>
          <w:b w:val="false"/>
          <w:i w:val="false"/>
          <w:color w:val="000000"/>
          <w:sz w:val="28"/>
        </w:rPr>
        <w:t>
      6. Мекенжайы (Адрес местожительста)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Бастан өткерген аурулары (Перенесенные заболевания)_______________________________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Зерттеп-қарау кезіндегі объективті деректер мен денсаулық жағдайы (Объективные данные</w:t>
      </w:r>
    </w:p>
    <w:p>
      <w:pPr>
        <w:spacing w:after="0"/>
        <w:ind w:left="0"/>
        <w:jc w:val="both"/>
      </w:pPr>
      <w:r>
        <w:rPr>
          <w:rFonts w:ascii="Times New Roman"/>
          <w:b w:val="false"/>
          <w:i w:val="false"/>
          <w:color w:val="000000"/>
          <w:sz w:val="28"/>
        </w:rPr>
        <w:t>
      и состояние здоровья на момент обследования):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терапевт________________________________________________________________________</w:t>
      </w:r>
    </w:p>
    <w:p>
      <w:pPr>
        <w:spacing w:after="0"/>
        <w:ind w:left="0"/>
        <w:jc w:val="both"/>
      </w:pPr>
      <w:r>
        <w:rPr>
          <w:rFonts w:ascii="Times New Roman"/>
          <w:b w:val="false"/>
          <w:i w:val="false"/>
          <w:color w:val="000000"/>
          <w:sz w:val="28"/>
        </w:rPr>
        <w:t>
      хирург__________________________________________________________________________</w:t>
      </w:r>
    </w:p>
    <w:p>
      <w:pPr>
        <w:spacing w:after="0"/>
        <w:ind w:left="0"/>
        <w:jc w:val="both"/>
      </w:pPr>
      <w:r>
        <w:rPr>
          <w:rFonts w:ascii="Times New Roman"/>
          <w:b w:val="false"/>
          <w:i w:val="false"/>
          <w:color w:val="000000"/>
          <w:sz w:val="28"/>
        </w:rPr>
        <w:t>
      невропатолог____________________________________________________________________</w:t>
      </w:r>
    </w:p>
    <w:p>
      <w:pPr>
        <w:spacing w:after="0"/>
        <w:ind w:left="0"/>
        <w:jc w:val="both"/>
      </w:pPr>
      <w:r>
        <w:rPr>
          <w:rFonts w:ascii="Times New Roman"/>
          <w:b w:val="false"/>
          <w:i w:val="false"/>
          <w:color w:val="000000"/>
          <w:sz w:val="28"/>
        </w:rPr>
        <w:t>
      көз дәрігері (окулист)_____________________________________________________________</w:t>
      </w:r>
    </w:p>
    <w:p>
      <w:pPr>
        <w:spacing w:after="0"/>
        <w:ind w:left="0"/>
        <w:jc w:val="both"/>
      </w:pPr>
      <w:r>
        <w:rPr>
          <w:rFonts w:ascii="Times New Roman"/>
          <w:b w:val="false"/>
          <w:i w:val="false"/>
          <w:color w:val="000000"/>
          <w:sz w:val="28"/>
        </w:rPr>
        <w:t>
      отоларинголог___________________________________________________________________</w:t>
      </w:r>
    </w:p>
    <w:p>
      <w:pPr>
        <w:spacing w:after="0"/>
        <w:ind w:left="0"/>
        <w:jc w:val="both"/>
      </w:pPr>
      <w:r>
        <w:rPr>
          <w:rFonts w:ascii="Times New Roman"/>
          <w:b w:val="false"/>
          <w:i w:val="false"/>
          <w:color w:val="000000"/>
          <w:sz w:val="28"/>
        </w:rPr>
        <w:t>
      басқа мамандар (другие специалисты)_______________________________________________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Рентгенологиялық (флюорографиялық) зерттеп-қарау деректерi (Данные</w:t>
      </w:r>
    </w:p>
    <w:p>
      <w:pPr>
        <w:spacing w:after="0"/>
        <w:ind w:left="0"/>
        <w:jc w:val="both"/>
      </w:pPr>
      <w:r>
        <w:rPr>
          <w:rFonts w:ascii="Times New Roman"/>
          <w:b w:val="false"/>
          <w:i w:val="false"/>
          <w:color w:val="000000"/>
          <w:sz w:val="28"/>
        </w:rPr>
        <w:t>
      рентгенологического (флюорографического) обследования)_____________________________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Зертханалық зерттеулердің деректері (Данные лабораторных исследований)____________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Сақтандыру екпелері (күнін көрсету) (Предохранительные прививки (указать дату)) 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Кәсіби жарамдылығы туралы дәрігерлік қорытынды (Врачебное заключение</w:t>
      </w:r>
    </w:p>
    <w:p>
      <w:pPr>
        <w:spacing w:after="0"/>
        <w:ind w:left="0"/>
        <w:jc w:val="both"/>
      </w:pPr>
      <w:r>
        <w:rPr>
          <w:rFonts w:ascii="Times New Roman"/>
          <w:b w:val="false"/>
          <w:i w:val="false"/>
          <w:color w:val="000000"/>
          <w:sz w:val="28"/>
        </w:rPr>
        <w:t>
      о профессиональной пригодности)__________________________________________________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Анықтама толтырған адамның қолы (Подпись лица, заполнявшего справку)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Емдеу-профилактикалық ұйымының бас дәрігерінің қолы (Подпись главного врача</w:t>
      </w:r>
    </w:p>
    <w:p>
      <w:pPr>
        <w:spacing w:after="0"/>
        <w:ind w:left="0"/>
        <w:jc w:val="both"/>
      </w:pPr>
      <w:r>
        <w:rPr>
          <w:rFonts w:ascii="Times New Roman"/>
          <w:b w:val="false"/>
          <w:i w:val="false"/>
          <w:color w:val="000000"/>
          <w:sz w:val="28"/>
        </w:rPr>
        <w:t>
      лечебно-профилактической организации) ___________________________________________</w:t>
      </w:r>
    </w:p>
    <w:p>
      <w:pPr>
        <w:spacing w:after="0"/>
        <w:ind w:left="0"/>
        <w:jc w:val="both"/>
      </w:pPr>
      <w:r>
        <w:rPr>
          <w:rFonts w:ascii="Times New Roman"/>
          <w:b w:val="false"/>
          <w:i w:val="false"/>
          <w:color w:val="000000"/>
          <w:sz w:val="28"/>
        </w:rPr>
        <w:t>
      Мөр орны ________________________________________________________________</w:t>
      </w:r>
    </w:p>
    <w:p>
      <w:pPr>
        <w:spacing w:after="0"/>
        <w:ind w:left="0"/>
        <w:jc w:val="left"/>
      </w:pPr>
      <w:r>
        <w:rPr>
          <w:rFonts w:ascii="Times New Roman"/>
          <w:b w:val="false"/>
          <w:i w:val="false"/>
          <w:color w:val="000000"/>
          <w:sz w:val="28"/>
        </w:rPr>
        <w:t xml:space="preserve">
      Место печати </w:t>
      </w:r>
      <w:r>
        <w:br/>
      </w:r>
      <w:r>
        <w:rPr>
          <w:rFonts w:ascii="Times New Roman"/>
          <w:b w:val="false"/>
          <w:i w:val="false"/>
          <w:color w:val="000000"/>
          <w:sz w:val="28"/>
        </w:rPr>
        <w:t>
      Ескерту: жоғары оқу орындары мен орта арнаулы оқу орындарына түсушілерге кәсіби</w:t>
      </w:r>
      <w:r>
        <w:br/>
      </w:r>
      <w:r>
        <w:rPr>
          <w:rFonts w:ascii="Times New Roman"/>
          <w:b w:val="false"/>
          <w:i w:val="false"/>
          <w:color w:val="000000"/>
          <w:sz w:val="28"/>
        </w:rPr>
        <w:t xml:space="preserve">
      жарамдылығы туралы орытынды тұлғаларды медициналық сұрыптау туралы </w:t>
      </w:r>
      <w:r>
        <w:br/>
      </w:r>
      <w:r>
        <w:rPr>
          <w:rFonts w:ascii="Times New Roman"/>
          <w:b w:val="false"/>
          <w:i w:val="false"/>
          <w:color w:val="000000"/>
          <w:sz w:val="28"/>
        </w:rPr>
        <w:t>
                        әдістемелік нұсқаулар тізбесіне сәйкес берілді</w:t>
      </w:r>
      <w:r>
        <w:br/>
      </w:r>
      <w:r>
        <w:rPr>
          <w:rFonts w:ascii="Times New Roman"/>
          <w:b w:val="false"/>
          <w:i w:val="false"/>
          <w:color w:val="000000"/>
          <w:sz w:val="28"/>
        </w:rPr>
        <w:t>
      Примечание: заключение о профессиональной пригодности и определение сроков</w:t>
      </w:r>
      <w:r>
        <w:br/>
      </w:r>
      <w:r>
        <w:rPr>
          <w:rFonts w:ascii="Times New Roman"/>
          <w:b w:val="false"/>
          <w:i w:val="false"/>
          <w:color w:val="000000"/>
          <w:sz w:val="28"/>
        </w:rPr>
        <w:t>
      годности справки даются в соответствии с перечнем методических указаний по</w:t>
      </w:r>
      <w:r>
        <w:br/>
      </w:r>
      <w:r>
        <w:rPr>
          <w:rFonts w:ascii="Times New Roman"/>
          <w:b w:val="false"/>
          <w:i w:val="false"/>
          <w:color w:val="000000"/>
          <w:sz w:val="28"/>
        </w:rPr>
        <w:t xml:space="preserve">
      медицинскому отбору лиц, поступающих в высшие учебные заведения и средние </w:t>
      </w:r>
      <w:r>
        <w:br/>
      </w:r>
      <w:r>
        <w:rPr>
          <w:rFonts w:ascii="Times New Roman"/>
          <w:b w:val="false"/>
          <w:i w:val="false"/>
          <w:color w:val="000000"/>
          <w:sz w:val="28"/>
        </w:rPr>
        <w:t>
                  специальные учебные заведения или поступающих на работу.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27 сәуірдегі </w:t>
            </w:r>
            <w:r>
              <w:br/>
            </w:r>
            <w:r>
              <w:rPr>
                <w:rFonts w:ascii="Times New Roman"/>
                <w:b w:val="false"/>
                <w:i w:val="false"/>
                <w:color w:val="000000"/>
                <w:sz w:val="20"/>
              </w:rPr>
              <w:t>№ 272 бұйрығына</w:t>
            </w:r>
            <w:r>
              <w:br/>
            </w:r>
            <w:r>
              <w:rPr>
                <w:rFonts w:ascii="Times New Roman"/>
                <w:b w:val="false"/>
                <w:i w:val="false"/>
                <w:color w:val="000000"/>
                <w:sz w:val="20"/>
              </w:rPr>
              <w:t>14-қосымша</w:t>
            </w:r>
          </w:p>
        </w:tc>
      </w:tr>
    </w:tbl>
    <w:bookmarkStart w:name="z416" w:id="314"/>
    <w:p>
      <w:pPr>
        <w:spacing w:after="0"/>
        <w:ind w:left="0"/>
        <w:jc w:val="left"/>
      </w:pPr>
      <w:r>
        <w:rPr>
          <w:rFonts w:ascii="Times New Roman"/>
          <w:b/>
          <w:i w:val="false"/>
          <w:color w:val="000000"/>
        </w:rPr>
        <w:t xml:space="preserve"> "Міндетті әлеуметтік медициналық сақтандыру аударымдарының  және (немесе) жарналардың аударылған сомалары туралы ақпарат  беру" мемлекеттік көрсетілетін қызмет стандарты</w:t>
      </w:r>
    </w:p>
    <w:bookmarkEnd w:id="314"/>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16.01.2018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17" w:id="315"/>
    <w:p>
      <w:pPr>
        <w:spacing w:after="0"/>
        <w:ind w:left="0"/>
        <w:jc w:val="both"/>
      </w:pPr>
      <w:r>
        <w:rPr>
          <w:rFonts w:ascii="Times New Roman"/>
          <w:b w:val="false"/>
          <w:i w:val="false"/>
          <w:color w:val="000000"/>
          <w:sz w:val="28"/>
        </w:rPr>
        <w:t>
      1. "Міндетті әлеуметтік медициналық сақтандыру аударымдарының  және (немесе) жарналардың аударылған сомалары туралы ақпарат беру" мемлекеттік көрсетілетін қызмет (бұдан әрі – мемлекеттік көрсетілетін қызмет).</w:t>
      </w:r>
    </w:p>
    <w:bookmarkEnd w:id="315"/>
    <w:bookmarkStart w:name="z418" w:id="3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16"/>
    <w:bookmarkStart w:name="z419" w:id="317"/>
    <w:p>
      <w:pPr>
        <w:spacing w:after="0"/>
        <w:ind w:left="0"/>
        <w:jc w:val="both"/>
      </w:pPr>
      <w:r>
        <w:rPr>
          <w:rFonts w:ascii="Times New Roman"/>
          <w:b w:val="false"/>
          <w:i w:val="false"/>
          <w:color w:val="000000"/>
          <w:sz w:val="28"/>
        </w:rPr>
        <w:t>
      3. Мемлекеттік көрсетілетін қызметті "Азаматтарға арналған үкімет" Мемлекеттік корпорациясы" коммерциялық емес акционерлік қоғамы  (бұдан әрі – көрсетілетін қызметті беруші) көрсетеді.</w:t>
      </w:r>
    </w:p>
    <w:bookmarkEnd w:id="317"/>
    <w:p>
      <w:pPr>
        <w:spacing w:after="0"/>
        <w:ind w:left="0"/>
        <w:jc w:val="both"/>
      </w:pPr>
      <w:r>
        <w:rPr>
          <w:rFonts w:ascii="Times New Roman"/>
          <w:b w:val="false"/>
          <w:i w:val="false"/>
          <w:color w:val="000000"/>
          <w:sz w:val="28"/>
        </w:rPr>
        <w:t xml:space="preserve">
      Мемлекеттік қызметті көрсетуге өтінішті қабылдау және оның нәтижелерін беру көрсетілетін қызметті беруші арқылы жүзеге асырылады. </w:t>
      </w:r>
    </w:p>
    <w:bookmarkStart w:name="z420" w:id="318"/>
    <w:p>
      <w:pPr>
        <w:spacing w:after="0"/>
        <w:ind w:left="0"/>
        <w:jc w:val="left"/>
      </w:pPr>
      <w:r>
        <w:rPr>
          <w:rFonts w:ascii="Times New Roman"/>
          <w:b/>
          <w:i w:val="false"/>
          <w:color w:val="000000"/>
        </w:rPr>
        <w:t xml:space="preserve"> 2-тарау. Мемлекеттік қызметті көрсету тәртібі</w:t>
      </w:r>
    </w:p>
    <w:bookmarkEnd w:id="318"/>
    <w:bookmarkStart w:name="z421" w:id="319"/>
    <w:p>
      <w:pPr>
        <w:spacing w:after="0"/>
        <w:ind w:left="0"/>
        <w:jc w:val="both"/>
      </w:pPr>
      <w:r>
        <w:rPr>
          <w:rFonts w:ascii="Times New Roman"/>
          <w:b w:val="false"/>
          <w:i w:val="false"/>
          <w:color w:val="000000"/>
          <w:sz w:val="28"/>
        </w:rPr>
        <w:t>
      4. Мемлекеттік қызметті көрсету мерзімі:</w:t>
      </w:r>
    </w:p>
    <w:bookmarkEnd w:id="319"/>
    <w:bookmarkStart w:name="z422" w:id="320"/>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10 (он) жұмыс күні;</w:t>
      </w:r>
    </w:p>
    <w:bookmarkEnd w:id="320"/>
    <w:bookmarkStart w:name="z423" w:id="321"/>
    <w:p>
      <w:pPr>
        <w:spacing w:after="0"/>
        <w:ind w:left="0"/>
        <w:jc w:val="both"/>
      </w:pPr>
      <w:r>
        <w:rPr>
          <w:rFonts w:ascii="Times New Roman"/>
          <w:b w:val="false"/>
          <w:i w:val="false"/>
          <w:color w:val="000000"/>
          <w:sz w:val="28"/>
        </w:rPr>
        <w:t>
      2) көрсетілетін қызметті берушіге құжаттардың топтамасын тапсыру үшін күтудің рұқсат етілетін ең ұзақ уақыты – 15 (он бес) минут;</w:t>
      </w:r>
    </w:p>
    <w:bookmarkEnd w:id="321"/>
    <w:bookmarkStart w:name="z424" w:id="322"/>
    <w:p>
      <w:pPr>
        <w:spacing w:after="0"/>
        <w:ind w:left="0"/>
        <w:jc w:val="both"/>
      </w:pPr>
      <w:r>
        <w:rPr>
          <w:rFonts w:ascii="Times New Roman"/>
          <w:b w:val="false"/>
          <w:i w:val="false"/>
          <w:color w:val="000000"/>
          <w:sz w:val="28"/>
        </w:rPr>
        <w:t>
      3) көрсетілетін қызметті берушінің қызмет көрсетуге рұқсат етілген ең ұзақ уақыты – 20 (жиырма) минут.</w:t>
      </w:r>
    </w:p>
    <w:bookmarkEnd w:id="322"/>
    <w:bookmarkStart w:name="z425" w:id="323"/>
    <w:p>
      <w:pPr>
        <w:spacing w:after="0"/>
        <w:ind w:left="0"/>
        <w:jc w:val="both"/>
      </w:pPr>
      <w:r>
        <w:rPr>
          <w:rFonts w:ascii="Times New Roman"/>
          <w:b w:val="false"/>
          <w:i w:val="false"/>
          <w:color w:val="000000"/>
          <w:sz w:val="28"/>
        </w:rPr>
        <w:t>
      5. Мемлекеттік қызметті көрсету нысаны: қағаз түрінде.</w:t>
      </w:r>
    </w:p>
    <w:bookmarkEnd w:id="323"/>
    <w:bookmarkStart w:name="z426" w:id="324"/>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міндетті әлеуметтік медициналық сақтандыру аударымдардың және (немесе) жарналардың аударылған сомалары туралы ақпаратты беру не осы мемлекеттік көрсетілетін қызмет стандартының 10-тармағында көзделген негіздер бойынша мемлекеттік қызмет көрсетуден бас тарту туралы дәлелді жауап беру болып табылады.</w:t>
      </w:r>
    </w:p>
    <w:bookmarkEnd w:id="324"/>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қағаз түрінде.</w:t>
      </w:r>
    </w:p>
    <w:bookmarkStart w:name="z427" w:id="325"/>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325"/>
    <w:bookmarkStart w:name="z428" w:id="326"/>
    <w:p>
      <w:pPr>
        <w:spacing w:after="0"/>
        <w:ind w:left="0"/>
        <w:jc w:val="both"/>
      </w:pPr>
      <w:r>
        <w:rPr>
          <w:rFonts w:ascii="Times New Roman"/>
          <w:b w:val="false"/>
          <w:i w:val="false"/>
          <w:color w:val="000000"/>
          <w:sz w:val="28"/>
        </w:rPr>
        <w:t>
      8. Жұмыс кестесі:</w:t>
      </w:r>
    </w:p>
    <w:bookmarkEnd w:id="326"/>
    <w:p>
      <w:pPr>
        <w:spacing w:after="0"/>
        <w:ind w:left="0"/>
        <w:jc w:val="both"/>
      </w:pPr>
      <w:r>
        <w:rPr>
          <w:rFonts w:ascii="Times New Roman"/>
          <w:b w:val="false"/>
          <w:i w:val="false"/>
          <w:color w:val="000000"/>
          <w:sz w:val="28"/>
        </w:rPr>
        <w:t xml:space="preserve">
      көрсетілетін қызметті беруші –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жұмыс кестесіне сәйкес дүйсенбі-сенбі аралығында түскі асқа үзіліссіз сағат 9.00-ден бастап 20.00-ге дейін.</w:t>
      </w:r>
    </w:p>
    <w:p>
      <w:pPr>
        <w:spacing w:after="0"/>
        <w:ind w:left="0"/>
        <w:jc w:val="both"/>
      </w:pPr>
      <w:r>
        <w:rPr>
          <w:rFonts w:ascii="Times New Roman"/>
          <w:b w:val="false"/>
          <w:i w:val="false"/>
          <w:color w:val="000000"/>
          <w:sz w:val="28"/>
        </w:rPr>
        <w:t>
      Құжаттарды қабылдау жеделдетілген қызмет көрсетусіз көрсетілетін қызметті алушының тіркелген жері бойынша "электрондық кезек" тәртібінде жүзеге асырылады, электрондық кезекті портал арқылы брондауға болады.</w:t>
      </w:r>
    </w:p>
    <w:bookmarkStart w:name="z429" w:id="327"/>
    <w:p>
      <w:pPr>
        <w:spacing w:after="0"/>
        <w:ind w:left="0"/>
        <w:jc w:val="both"/>
      </w:pPr>
      <w:r>
        <w:rPr>
          <w:rFonts w:ascii="Times New Roman"/>
          <w:b w:val="false"/>
          <w:i w:val="false"/>
          <w:color w:val="000000"/>
          <w:sz w:val="28"/>
        </w:rPr>
        <w:t>
      9. Көрсетілетін қызметті берушіге көрсетілетін қызметті алушы немесе оның өкілі (нотариат куәландырған сенімхат бойынша) жүгінген кезде мемлекеттік қызметті көрсету үшін қажетті құжаттардың тізбесі:</w:t>
      </w:r>
    </w:p>
    <w:bookmarkEnd w:id="327"/>
    <w:bookmarkStart w:name="z430" w:id="328"/>
    <w:p>
      <w:pPr>
        <w:spacing w:after="0"/>
        <w:ind w:left="0"/>
        <w:jc w:val="both"/>
      </w:pPr>
      <w:r>
        <w:rPr>
          <w:rFonts w:ascii="Times New Roman"/>
          <w:b w:val="false"/>
          <w:i w:val="false"/>
          <w:color w:val="000000"/>
          <w:sz w:val="28"/>
        </w:rPr>
        <w:t xml:space="preserve">
      1) осы мемлекеттік көрсетілетін қызметтің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328"/>
    <w:bookmarkStart w:name="z431" w:id="329"/>
    <w:p>
      <w:pPr>
        <w:spacing w:after="0"/>
        <w:ind w:left="0"/>
        <w:jc w:val="both"/>
      </w:pPr>
      <w:r>
        <w:rPr>
          <w:rFonts w:ascii="Times New Roman"/>
          <w:b w:val="false"/>
          <w:i w:val="false"/>
          <w:color w:val="000000"/>
          <w:sz w:val="28"/>
        </w:rPr>
        <w:t>
      2) жеке басын куәландыратын құжат (жеке басын сәйкестендіру үшін).</w:t>
      </w:r>
    </w:p>
    <w:bookmarkEnd w:id="329"/>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 қабылдаудан бас тартқаны туралы қолхат береді.</w:t>
      </w:r>
    </w:p>
    <w:bookmarkStart w:name="z432" w:id="330"/>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алуы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330"/>
    <w:bookmarkStart w:name="z433" w:id="33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көрсетілетін қызметті көрсету мәселелері бойынша шешімдеріне, әрекетіне (әрекетсіздігіне)  шағымдану тәртібі</w:t>
      </w:r>
    </w:p>
    <w:bookmarkEnd w:id="331"/>
    <w:bookmarkStart w:name="z434" w:id="332"/>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 не 010000, Астана қаласы, Мәңгілік ел көшесі, 8-үй, Министрліктер үйі, № 5 кіреберіс мекенжайы бойынша көрсетілетін қызметті берушінің немесе Министрлік басшысының атына беріледі.</w:t>
      </w:r>
    </w:p>
    <w:bookmarkEnd w:id="332"/>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пошта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435" w:id="333"/>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333"/>
    <w:bookmarkStart w:name="z436" w:id="334"/>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өзгеде талаптар</w:t>
      </w:r>
    </w:p>
    <w:bookmarkEnd w:id="334"/>
    <w:bookmarkStart w:name="z437" w:id="335"/>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"Мемлекеттік көрсетілетін қызметтер" бөлімінде орналастырылған.</w:t>
      </w:r>
    </w:p>
    <w:bookmarkEnd w:id="335"/>
    <w:bookmarkStart w:name="z438" w:id="336"/>
    <w:p>
      <w:pPr>
        <w:spacing w:after="0"/>
        <w:ind w:left="0"/>
        <w:jc w:val="both"/>
      </w:pPr>
      <w:r>
        <w:rPr>
          <w:rFonts w:ascii="Times New Roman"/>
          <w:b w:val="false"/>
          <w:i w:val="false"/>
          <w:color w:val="000000"/>
          <w:sz w:val="28"/>
        </w:rPr>
        <w:t>
      14. Мемлекеттік қызметтер көрсету мәселелері жөніндегі анықтамақызметінің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аударымдарының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Міндетті әлеуметтік медициналық сақтандыру аударымдарының  және (немесе) жарналардың аударылған сомалары туралы ақпарат Т.А.Ә. (бар болған жағдайда): __________________________ ЖСН (жеке сәйкестендіру нөмірі)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109"/>
        <w:gridCol w:w="2109"/>
        <w:gridCol w:w="3122"/>
        <w:gridCol w:w="538"/>
        <w:gridCol w:w="539"/>
        <w:gridCol w:w="539"/>
        <w:gridCol w:w="876"/>
        <w:gridCol w:w="540"/>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Аударымдармен / жарналардың сомасы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тапсыр-малары-ның күні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тапсыр-малары-ның нөмері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түсу түрі (аударым немесе жарна)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күні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Қазақстан Республикасының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жеткiзгiштегi қол қойылған құжатпен бiрдей.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аударымдарының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(азаматша) ________________________________________________________________</w:t>
      </w:r>
    </w:p>
    <w:p>
      <w:pPr>
        <w:spacing w:after="0"/>
        <w:ind w:left="0"/>
        <w:jc w:val="both"/>
      </w:pPr>
      <w:r>
        <w:rPr>
          <w:rFonts w:ascii="Times New Roman"/>
          <w:b w:val="false"/>
          <w:i w:val="false"/>
          <w:color w:val="000000"/>
          <w:sz w:val="28"/>
        </w:rPr>
        <w:t>
      (өтініш берушінің Т.А.Ә. (бар болған жағдайда))</w:t>
      </w:r>
    </w:p>
    <w:p>
      <w:pPr>
        <w:spacing w:after="0"/>
        <w:ind w:left="0"/>
        <w:jc w:val="both"/>
      </w:pPr>
      <w:r>
        <w:rPr>
          <w:rFonts w:ascii="Times New Roman"/>
          <w:b w:val="false"/>
          <w:i w:val="false"/>
          <w:color w:val="000000"/>
          <w:sz w:val="28"/>
        </w:rPr>
        <w:t>
      Туған күні _______ж. "__" ________,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мекенжайда тұратын.</w:t>
      </w:r>
    </w:p>
    <w:p>
      <w:pPr>
        <w:spacing w:after="0"/>
        <w:ind w:left="0"/>
        <w:jc w:val="both"/>
      </w:pPr>
      <w:r>
        <w:rPr>
          <w:rFonts w:ascii="Times New Roman"/>
          <w:b w:val="false"/>
          <w:i w:val="false"/>
          <w:color w:val="000000"/>
          <w:sz w:val="28"/>
        </w:rPr>
        <w:t>
      ЖСН (жеке сәйкестендіру нөмірі)___________________________________________________</w:t>
      </w:r>
    </w:p>
    <w:p>
      <w:pPr>
        <w:spacing w:after="0"/>
        <w:ind w:left="0"/>
        <w:jc w:val="both"/>
      </w:pPr>
      <w:r>
        <w:rPr>
          <w:rFonts w:ascii="Times New Roman"/>
          <w:b w:val="false"/>
          <w:i w:val="false"/>
          <w:color w:val="000000"/>
          <w:sz w:val="28"/>
        </w:rPr>
        <w:t>
      Жеке куәліктің (паспорттың) деректері:</w:t>
      </w:r>
    </w:p>
    <w:p>
      <w:pPr>
        <w:spacing w:after="0"/>
        <w:ind w:left="0"/>
        <w:jc w:val="both"/>
      </w:pPr>
      <w:r>
        <w:rPr>
          <w:rFonts w:ascii="Times New Roman"/>
          <w:b w:val="false"/>
          <w:i w:val="false"/>
          <w:color w:val="000000"/>
          <w:sz w:val="28"/>
        </w:rPr>
        <w:t>
      № ______________________________________________________________________________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20____ жылғы "___" _______ бастап 20____ жылғы "___" _______ аралығындағы кезеңге аударымдардың және (немесе) жарналардың аударылған сомалары туралы  анықтама беруіңізді сұраймын. "Міндетті әлеуметтік медициналық сақтандыру  аударымдарының және (немесе) жарналардың аударылған сомалары туралы ақпарат  беру" мемлекеттік қызметті көрсету үшін қажетті менің дербес деректерімді  жинақтау мен өңдеуге келісімімді беремін.  Қолы _____________________________________ Толтырылған күні "___" _______ 20____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аударымдарының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(мекенжайын көрсету) Сіздің мемлекеттік көрсетілетін қызметтің стандартында көзделген тізбеге сәйкес құжаттардың толық пакетін ұсынбауыңызға байланысты мемлекеттік қызметті "Міндетті әлеуметтік медициналық сақтандыру аударымдарының және (немесе) жарналардың аударылған сомалары туралы ақпарат беру" көрсетуге арналған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w:t>
      </w:r>
    </w:p>
    <w:p>
      <w:pPr>
        <w:spacing w:after="0"/>
        <w:ind w:left="0"/>
        <w:jc w:val="both"/>
      </w:pPr>
      <w:r>
        <w:rPr>
          <w:rFonts w:ascii="Times New Roman"/>
          <w:b w:val="false"/>
          <w:i w:val="false"/>
          <w:color w:val="000000"/>
          <w:sz w:val="28"/>
        </w:rPr>
        <w:t>
      Осы қолхат 2 данада әрбір тарап үші бір данадан құрылды.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болған жағдайда) қолы)</w:t>
      </w:r>
    </w:p>
    <w:p>
      <w:pPr>
        <w:spacing w:after="0"/>
        <w:ind w:left="0"/>
        <w:jc w:val="both"/>
      </w:pPr>
      <w:r>
        <w:rPr>
          <w:rFonts w:ascii="Times New Roman"/>
          <w:b w:val="false"/>
          <w:i w:val="false"/>
          <w:color w:val="000000"/>
          <w:sz w:val="28"/>
        </w:rPr>
        <w:t>
      Орындаушы: Т.А.Ә (бар болған жағдайда) 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_______________________________________________________________________</w:t>
      </w:r>
    </w:p>
    <w:p>
      <w:pPr>
        <w:spacing w:after="0"/>
        <w:ind w:left="0"/>
        <w:jc w:val="both"/>
      </w:pPr>
      <w:r>
        <w:rPr>
          <w:rFonts w:ascii="Times New Roman"/>
          <w:b w:val="false"/>
          <w:i w:val="false"/>
          <w:color w:val="000000"/>
          <w:sz w:val="28"/>
        </w:rPr>
        <w:t>
      Алды: Т.А.Ә (бар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15-қосымша</w:t>
            </w:r>
          </w:p>
        </w:tc>
      </w:tr>
    </w:tbl>
    <w:bookmarkStart w:name="z443" w:id="337"/>
    <w:p>
      <w:pPr>
        <w:spacing w:after="0"/>
        <w:ind w:left="0"/>
        <w:jc w:val="left"/>
      </w:pPr>
      <w:r>
        <w:rPr>
          <w:rFonts w:ascii="Times New Roman"/>
          <w:b/>
          <w:i w:val="false"/>
          <w:color w:val="000000"/>
        </w:rPr>
        <w:t xml:space="preserve">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көрсетілетін қызмет стандарты</w:t>
      </w:r>
    </w:p>
    <w:bookmarkEnd w:id="337"/>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16.01.2018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44" w:id="338"/>
    <w:p>
      <w:pPr>
        <w:spacing w:after="0"/>
        <w:ind w:left="0"/>
        <w:jc w:val="both"/>
      </w:pPr>
      <w:r>
        <w:rPr>
          <w:rFonts w:ascii="Times New Roman"/>
          <w:b w:val="false"/>
          <w:i w:val="false"/>
          <w:color w:val="000000"/>
          <w:sz w:val="28"/>
        </w:rPr>
        <w:t>
      1.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көрсетілетін қызмет (бұдан әрі – мемлекеттік көрсетілетін қызмет).</w:t>
      </w:r>
    </w:p>
    <w:bookmarkEnd w:id="338"/>
    <w:bookmarkStart w:name="z445" w:id="33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39"/>
    <w:bookmarkStart w:name="z446" w:id="340"/>
    <w:p>
      <w:pPr>
        <w:spacing w:after="0"/>
        <w:ind w:left="0"/>
        <w:jc w:val="both"/>
      </w:pPr>
      <w:r>
        <w:rPr>
          <w:rFonts w:ascii="Times New Roman"/>
          <w:b w:val="false"/>
          <w:i w:val="false"/>
          <w:color w:val="000000"/>
          <w:sz w:val="28"/>
        </w:rPr>
        <w:t>
      3. Мемлекеттік көрсетілетін қызметті "Әлеуметтік медициналық сақтандыру қоры" коммерциялық емес акционерлік қоғамы (бұдан әрі – көрсетілетін қызметті беруші) көрсетеді.</w:t>
      </w:r>
    </w:p>
    <w:bookmarkEnd w:id="340"/>
    <w:p>
      <w:pPr>
        <w:spacing w:after="0"/>
        <w:ind w:left="0"/>
        <w:jc w:val="both"/>
      </w:pPr>
      <w:r>
        <w:rPr>
          <w:rFonts w:ascii="Times New Roman"/>
          <w:b w:val="false"/>
          <w:i w:val="false"/>
          <w:color w:val="000000"/>
          <w:sz w:val="28"/>
        </w:rPr>
        <w:t>
      Мемлекеттік қызметті көрсетуге өтінішті қабылдау және оның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447" w:id="341"/>
    <w:p>
      <w:pPr>
        <w:spacing w:after="0"/>
        <w:ind w:left="0"/>
        <w:jc w:val="left"/>
      </w:pPr>
      <w:r>
        <w:rPr>
          <w:rFonts w:ascii="Times New Roman"/>
          <w:b/>
          <w:i w:val="false"/>
          <w:color w:val="000000"/>
        </w:rPr>
        <w:t xml:space="preserve"> 2-тарау. Мемлекеттік қызметті көрсету тәртібі</w:t>
      </w:r>
    </w:p>
    <w:bookmarkEnd w:id="341"/>
    <w:bookmarkStart w:name="z448" w:id="342"/>
    <w:p>
      <w:pPr>
        <w:spacing w:after="0"/>
        <w:ind w:left="0"/>
        <w:jc w:val="both"/>
      </w:pPr>
      <w:r>
        <w:rPr>
          <w:rFonts w:ascii="Times New Roman"/>
          <w:b w:val="false"/>
          <w:i w:val="false"/>
          <w:color w:val="000000"/>
          <w:sz w:val="28"/>
        </w:rPr>
        <w:t>
      4. Мемлекеттік қызметті көрсету мерзімі:</w:t>
      </w:r>
    </w:p>
    <w:bookmarkEnd w:id="342"/>
    <w:bookmarkStart w:name="z449" w:id="343"/>
    <w:p>
      <w:pPr>
        <w:spacing w:after="0"/>
        <w:ind w:left="0"/>
        <w:jc w:val="both"/>
      </w:pPr>
      <w:r>
        <w:rPr>
          <w:rFonts w:ascii="Times New Roman"/>
          <w:b w:val="false"/>
          <w:i w:val="false"/>
          <w:color w:val="000000"/>
          <w:sz w:val="28"/>
        </w:rPr>
        <w:t>
      1) Мемлекеттік корпорацияға құжаттардың топтамасын тапсырған сәттен бастап – 3 (үш) жұмыс күні;</w:t>
      </w:r>
    </w:p>
    <w:bookmarkEnd w:id="343"/>
    <w:bookmarkStart w:name="z450" w:id="344"/>
    <w:p>
      <w:pPr>
        <w:spacing w:after="0"/>
        <w:ind w:left="0"/>
        <w:jc w:val="both"/>
      </w:pPr>
      <w:r>
        <w:rPr>
          <w:rFonts w:ascii="Times New Roman"/>
          <w:b w:val="false"/>
          <w:i w:val="false"/>
          <w:color w:val="000000"/>
          <w:sz w:val="28"/>
        </w:rPr>
        <w:t>
      2) Мемлекеттік корпорацияға құжаттардың топтамасын тапсыру үшін күтудің рұқсат етілетін ең ұзақ уақыты – 15 (он бес) минут;</w:t>
      </w:r>
    </w:p>
    <w:bookmarkEnd w:id="344"/>
    <w:bookmarkStart w:name="z451" w:id="345"/>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(жиырма) минут.</w:t>
      </w:r>
    </w:p>
    <w:bookmarkEnd w:id="345"/>
    <w:bookmarkStart w:name="z452" w:id="346"/>
    <w:p>
      <w:pPr>
        <w:spacing w:after="0"/>
        <w:ind w:left="0"/>
        <w:jc w:val="both"/>
      </w:pPr>
      <w:r>
        <w:rPr>
          <w:rFonts w:ascii="Times New Roman"/>
          <w:b w:val="false"/>
          <w:i w:val="false"/>
          <w:color w:val="000000"/>
          <w:sz w:val="28"/>
        </w:rPr>
        <w:t>
      5. Мемлекеттік қызметті көрсету нысаны: қағаз түрінде.</w:t>
      </w:r>
    </w:p>
    <w:bookmarkEnd w:id="346"/>
    <w:bookmarkStart w:name="z453" w:id="347"/>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көрсетілетін қызметтерді тұтынушы ретінде міндетті әлеуметтік медициналық сақтандыру жүйесіне қатысуы туралы анықтама беру не осы мемлекеттік көрсетілетін қызмет стандартының 10-тармағында көзделген негіздер бойынша мемлекеттік қызмет көрсетуден бас тарту туралы дәлелді жауап беру болып табылады.</w:t>
      </w:r>
    </w:p>
    <w:bookmarkEnd w:id="347"/>
    <w:p>
      <w:pPr>
        <w:spacing w:after="0"/>
        <w:ind w:left="0"/>
        <w:jc w:val="both"/>
      </w:pPr>
      <w:r>
        <w:rPr>
          <w:rFonts w:ascii="Times New Roman"/>
          <w:b w:val="false"/>
          <w:i w:val="false"/>
          <w:color w:val="000000"/>
          <w:sz w:val="28"/>
        </w:rPr>
        <w:t xml:space="preserve">
      Мемлекеттік қызметті көрсету нәтижесін ұсыну нысаны: қағаз түрінде. </w:t>
      </w:r>
    </w:p>
    <w:bookmarkStart w:name="z454" w:id="348"/>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348"/>
    <w:bookmarkStart w:name="z455" w:id="349"/>
    <w:p>
      <w:pPr>
        <w:spacing w:after="0"/>
        <w:ind w:left="0"/>
        <w:jc w:val="both"/>
      </w:pPr>
      <w:r>
        <w:rPr>
          <w:rFonts w:ascii="Times New Roman"/>
          <w:b w:val="false"/>
          <w:i w:val="false"/>
          <w:color w:val="000000"/>
          <w:sz w:val="28"/>
        </w:rPr>
        <w:t>
      8. Жұмыс кестесі:</w:t>
      </w:r>
    </w:p>
    <w:bookmarkEnd w:id="349"/>
    <w:p>
      <w:pPr>
        <w:spacing w:after="0"/>
        <w:ind w:left="0"/>
        <w:jc w:val="both"/>
      </w:pPr>
      <w:r>
        <w:rPr>
          <w:rFonts w:ascii="Times New Roman"/>
          <w:b w:val="false"/>
          <w:i w:val="false"/>
          <w:color w:val="000000"/>
          <w:sz w:val="28"/>
        </w:rPr>
        <w:t xml:space="preserve">
      Мемлекеттік корпорацияның –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жұмыс кестесіне сәйкес дүйсенбі-сенбі аралығында түскі асқа үзіліссіз сағат 9.00-ден бастап 20.00-ге дейін.</w:t>
      </w:r>
    </w:p>
    <w:p>
      <w:pPr>
        <w:spacing w:after="0"/>
        <w:ind w:left="0"/>
        <w:jc w:val="both"/>
      </w:pPr>
      <w:r>
        <w:rPr>
          <w:rFonts w:ascii="Times New Roman"/>
          <w:b w:val="false"/>
          <w:i w:val="false"/>
          <w:color w:val="000000"/>
          <w:sz w:val="28"/>
        </w:rPr>
        <w:t>
      Құжаттарды қабылдау жеделдетілген қызмет көрсетусіз көрсетілетін қызметті алушының тіркелген жері бойынша "электрондық кезек" тәртібінде жүзеге асырылады, электрондық кезекті портал арқылы брондауға болады.</w:t>
      </w:r>
    </w:p>
    <w:bookmarkStart w:name="z456" w:id="350"/>
    <w:p>
      <w:pPr>
        <w:spacing w:after="0"/>
        <w:ind w:left="0"/>
        <w:jc w:val="both"/>
      </w:pPr>
      <w:r>
        <w:rPr>
          <w:rFonts w:ascii="Times New Roman"/>
          <w:b w:val="false"/>
          <w:i w:val="false"/>
          <w:color w:val="000000"/>
          <w:sz w:val="28"/>
        </w:rPr>
        <w:t>
      9. Мемлекеттік корпорацияға көрсетілетін қызметті алушы немесе оның өкілі (нотариат куәландырған сенімхат бойынша) жүгінген кезде мемлекеттік қызметті көрсету үшін қажетті құжаттардың тізбесі:</w:t>
      </w:r>
    </w:p>
    <w:bookmarkEnd w:id="350"/>
    <w:bookmarkStart w:name="z457" w:id="35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351"/>
    <w:bookmarkStart w:name="z458" w:id="352"/>
    <w:p>
      <w:pPr>
        <w:spacing w:after="0"/>
        <w:ind w:left="0"/>
        <w:jc w:val="both"/>
      </w:pPr>
      <w:r>
        <w:rPr>
          <w:rFonts w:ascii="Times New Roman"/>
          <w:b w:val="false"/>
          <w:i w:val="false"/>
          <w:color w:val="000000"/>
          <w:sz w:val="28"/>
        </w:rPr>
        <w:t>
      2) жеке басын куәландыратын құжат (жеке басын сәйкестендіру үшін).</w:t>
      </w:r>
    </w:p>
    <w:bookmarkEnd w:id="352"/>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немесе Мемлекеттік корпорация қызметкері өтінішті қабылдаудан бас тартады, бұл ретте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 қабылдаудан бас тартқаны туралы қолхат береді.</w:t>
      </w:r>
    </w:p>
    <w:bookmarkStart w:name="z459" w:id="353"/>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алуы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353"/>
    <w:bookmarkStart w:name="z460" w:id="35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 және (немесе) оның қызметкерлерінің мемлекеттік қызмет көрсету мәселелері жөніндегі шешімдеріне, әрекеттеріне (әрекетсіздігіне) шағымдану тәртібі</w:t>
      </w:r>
    </w:p>
    <w:bookmarkEnd w:id="354"/>
    <w:bookmarkStart w:name="z461" w:id="355"/>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қызмет стандартының 13-тармағында көрсетілген мекенжай не 010000, Астана қаласы, Мәңгілік ел көшесі, 8-үй, Министрліктер үйі, № 5 кіреберіс мекенжайы бойынша көрсетілетін қызметті берушінің немесе Министрлік басшысының атына беріледі.</w:t>
      </w:r>
    </w:p>
    <w:bookmarkEnd w:id="355"/>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Мемлекеттік корпорация қызметкері қызметтерді дұрыс көрсетпеген жағдайда, шағым Мемлекеттік корпорацияның басшысының атына жасалады.</w:t>
      </w:r>
    </w:p>
    <w:p>
      <w:pPr>
        <w:spacing w:after="0"/>
        <w:ind w:left="0"/>
        <w:jc w:val="both"/>
      </w:pPr>
      <w:r>
        <w:rPr>
          <w:rFonts w:ascii="Times New Roman"/>
          <w:b w:val="false"/>
          <w:i w:val="false"/>
          <w:color w:val="000000"/>
          <w:sz w:val="28"/>
        </w:rPr>
        <w:t>
      Қолма-қол, сол сияқты пошта арқылы келіп түскен шағымның Мемлекеттік корпорация кеңсесінде қабылданғанын растау оны тіркеу (мөртаңба, кіріс нөмірі мен тіркеу күні шағымның немесе шағымға ілеспе хаттың екінші данасына қойылады) болып табылады.</w:t>
      </w:r>
    </w:p>
    <w:p>
      <w:pPr>
        <w:spacing w:after="0"/>
        <w:ind w:left="0"/>
        <w:jc w:val="both"/>
      </w:pPr>
      <w:r>
        <w:rPr>
          <w:rFonts w:ascii="Times New Roman"/>
          <w:b w:val="false"/>
          <w:i w:val="false"/>
          <w:color w:val="000000"/>
          <w:sz w:val="28"/>
        </w:rPr>
        <w:t xml:space="preserve">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бес жұмысы күні ішінде қаралуға жатады. </w:t>
      </w:r>
    </w:p>
    <w:p>
      <w:pPr>
        <w:spacing w:after="0"/>
        <w:ind w:left="0"/>
        <w:jc w:val="both"/>
      </w:pPr>
      <w:r>
        <w:rPr>
          <w:rFonts w:ascii="Times New Roman"/>
          <w:b w:val="false"/>
          <w:i w:val="false"/>
          <w:color w:val="000000"/>
          <w:sz w:val="28"/>
        </w:rPr>
        <w:t xml:space="preserve">
      Шағымды қарау нәтижелері туралы дәлелді жауап көрсетілетін қызметті алушыға пошталық байланыс арқылы жіберіледі немесе көрсетілетін қызметті берушінің, тиісті атқарушы органның, Министрліктің немесе Мемлекеттік корпорацияның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жүгінуге құқылы.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462" w:id="35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56"/>
    <w:bookmarkStart w:name="z463" w:id="357"/>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өзгеде талаптар</w:t>
      </w:r>
    </w:p>
    <w:bookmarkEnd w:id="357"/>
    <w:bookmarkStart w:name="z464" w:id="358"/>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"Мемлекеттік көрсетілетін қызметтер" бөлімінде, Мемлекеттік корпорацияның – www.gov4c.kz интернет-ресурстарында орналастырылған.</w:t>
      </w:r>
    </w:p>
    <w:bookmarkEnd w:id="358"/>
    <w:bookmarkStart w:name="z465" w:id="359"/>
    <w:p>
      <w:pPr>
        <w:spacing w:after="0"/>
        <w:ind w:left="0"/>
        <w:jc w:val="both"/>
      </w:pPr>
      <w:r>
        <w:rPr>
          <w:rFonts w:ascii="Times New Roman"/>
          <w:b w:val="false"/>
          <w:i w:val="false"/>
          <w:color w:val="000000"/>
          <w:sz w:val="28"/>
        </w:rPr>
        <w:t>
      14. Мемлекеттік қызметті көрсету мәселелері жөніндегі анықтама қызметінің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тұтынушы ретінде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қатысуы туралы</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көрсетілетін қызметтерді тұтынушы ретінде міндетті әлеуметтік медициналық сақтандыру жүйесіне қатысуы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7399"/>
        <w:gridCol w:w="2596"/>
        <w:gridCol w:w="1153"/>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r>
              <w:br/>
            </w:r>
            <w:r>
              <w:rPr>
                <w:rFonts w:ascii="Times New Roman"/>
                <w:b w:val="false"/>
                <w:i w:val="false"/>
                <w:color w:val="000000"/>
                <w:sz w:val="20"/>
              </w:rPr>
              <w:t>
/ жеке сәйкестендіру нөмірі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түсімнің күні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Қазақстан Республикасының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жеткiзгiштегi қол қойылған құжатпен бiрдей.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тұтынушы ретінде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қатысуы туралы</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(азаматша) ________________________________________________________________</w:t>
      </w:r>
    </w:p>
    <w:p>
      <w:pPr>
        <w:spacing w:after="0"/>
        <w:ind w:left="0"/>
        <w:jc w:val="both"/>
      </w:pPr>
      <w:r>
        <w:rPr>
          <w:rFonts w:ascii="Times New Roman"/>
          <w:b w:val="false"/>
          <w:i w:val="false"/>
          <w:color w:val="000000"/>
          <w:sz w:val="28"/>
        </w:rPr>
        <w:t>
      (өтініш берушінің Т.А.Ә. (бар болған жағдайда))</w:t>
      </w:r>
    </w:p>
    <w:p>
      <w:pPr>
        <w:spacing w:after="0"/>
        <w:ind w:left="0"/>
        <w:jc w:val="both"/>
      </w:pPr>
      <w:r>
        <w:rPr>
          <w:rFonts w:ascii="Times New Roman"/>
          <w:b w:val="false"/>
          <w:i w:val="false"/>
          <w:color w:val="000000"/>
          <w:sz w:val="28"/>
        </w:rPr>
        <w:t>
      Туған күні _______ж. "__" ________,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мекенжайда тұратын.</w:t>
      </w:r>
    </w:p>
    <w:p>
      <w:pPr>
        <w:spacing w:after="0"/>
        <w:ind w:left="0"/>
        <w:jc w:val="both"/>
      </w:pPr>
      <w:r>
        <w:rPr>
          <w:rFonts w:ascii="Times New Roman"/>
          <w:b w:val="false"/>
          <w:i w:val="false"/>
          <w:color w:val="000000"/>
          <w:sz w:val="28"/>
        </w:rPr>
        <w:t>
      ЖСН (жеке сәйкестендіру нөмірі) ___________________________________________________</w:t>
      </w:r>
    </w:p>
    <w:p>
      <w:pPr>
        <w:spacing w:after="0"/>
        <w:ind w:left="0"/>
        <w:jc w:val="both"/>
      </w:pPr>
      <w:r>
        <w:rPr>
          <w:rFonts w:ascii="Times New Roman"/>
          <w:b w:val="false"/>
          <w:i w:val="false"/>
          <w:color w:val="000000"/>
          <w:sz w:val="28"/>
        </w:rPr>
        <w:t>
      Жеке куәліктің (паспорттың) деректері:</w:t>
      </w:r>
    </w:p>
    <w:p>
      <w:pPr>
        <w:spacing w:after="0"/>
        <w:ind w:left="0"/>
        <w:jc w:val="both"/>
      </w:pPr>
      <w:r>
        <w:rPr>
          <w:rFonts w:ascii="Times New Roman"/>
          <w:b w:val="false"/>
          <w:i w:val="false"/>
          <w:color w:val="000000"/>
          <w:sz w:val="28"/>
        </w:rPr>
        <w:t>
      № ______________________________________________________________________________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20____ жылғы "___" _______ ахуал бойынша медициналық көрсетілетін қызметтерді тұтынушы ретінде міндетті әлеуметтік медициналық сақтандыру жүйесіне қатысу туралы анықтама беруіңізді сұраймын.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қызметті көрсету үшін қажетті менің дербес деректерімді жинақтау мен өңдеуге келісімімді беремін.</w:t>
      </w:r>
    </w:p>
    <w:p>
      <w:pPr>
        <w:spacing w:after="0"/>
        <w:ind w:left="0"/>
        <w:jc w:val="both"/>
      </w:pPr>
      <w:r>
        <w:rPr>
          <w:rFonts w:ascii="Times New Roman"/>
          <w:b w:val="false"/>
          <w:i w:val="false"/>
          <w:color w:val="000000"/>
          <w:sz w:val="28"/>
        </w:rPr>
        <w:t>
      Қолы _________________Толтырылған күні "___" _______20___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тұтынушы ретінде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қатысуы туралы</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 xml:space="preserve">(Т.А.Ә (бар болған жағдайда) </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(мекенжайын көрсету) Сіздің мемлекеттік көрсетілетін қызметтің стандартында көзделген тізбеге сәйкес құжаттардың толық пакетін ұсынбауыңызға байланысты мемлекеттік қызметті "Медициналық көрсетілетін қызметтерді тұтынушы ретінде міндетті әлеуметтік медициналық сақтандыру жүйесіне қатысуы туралы анықтамалар беру" көрсетуге арналған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w:t>
      </w:r>
    </w:p>
    <w:p>
      <w:pPr>
        <w:spacing w:after="0"/>
        <w:ind w:left="0"/>
        <w:jc w:val="both"/>
      </w:pPr>
      <w:r>
        <w:rPr>
          <w:rFonts w:ascii="Times New Roman"/>
          <w:b w:val="false"/>
          <w:i w:val="false"/>
          <w:color w:val="000000"/>
          <w:sz w:val="28"/>
        </w:rPr>
        <w:t>
      Осы қолхат 2 данада әрбір тарап үші бір данадан құрылды.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болған жағдайда) қолы)</w:t>
      </w:r>
    </w:p>
    <w:p>
      <w:pPr>
        <w:spacing w:after="0"/>
        <w:ind w:left="0"/>
        <w:jc w:val="both"/>
      </w:pPr>
      <w:r>
        <w:rPr>
          <w:rFonts w:ascii="Times New Roman"/>
          <w:b w:val="false"/>
          <w:i w:val="false"/>
          <w:color w:val="000000"/>
          <w:sz w:val="28"/>
        </w:rPr>
        <w:t>
      Орындаушы: Т.А.Ә (бар болған жағдайда) ____________________________________________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 Т.А.Ә (бар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16-қосымша</w:t>
            </w:r>
          </w:p>
        </w:tc>
      </w:tr>
    </w:tbl>
    <w:bookmarkStart w:name="z482" w:id="360"/>
    <w:p>
      <w:pPr>
        <w:spacing w:after="0"/>
        <w:ind w:left="0"/>
        <w:jc w:val="left"/>
      </w:pPr>
      <w:r>
        <w:rPr>
          <w:rFonts w:ascii="Times New Roman"/>
          <w:b/>
          <w:i w:val="false"/>
          <w:color w:val="000000"/>
        </w:rPr>
        <w:t xml:space="preserve"> "Жедел медициналық көмек көрсету" мемлекеттік көрсетілетін қызмет стандарты</w:t>
      </w:r>
    </w:p>
    <w:bookmarkEnd w:id="360"/>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07.12.2018 </w:t>
      </w:r>
      <w:r>
        <w:rPr>
          <w:rFonts w:ascii="Times New Roman"/>
          <w:b w:val="false"/>
          <w:i w:val="false"/>
          <w:color w:val="ff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3" w:id="361"/>
    <w:p>
      <w:pPr>
        <w:spacing w:after="0"/>
        <w:ind w:left="0"/>
        <w:jc w:val="left"/>
      </w:pPr>
      <w:r>
        <w:rPr>
          <w:rFonts w:ascii="Times New Roman"/>
          <w:b/>
          <w:i w:val="false"/>
          <w:color w:val="000000"/>
        </w:rPr>
        <w:t xml:space="preserve"> 1-тарау. Жалпы ережелер</w:t>
      </w:r>
    </w:p>
    <w:bookmarkEnd w:id="361"/>
    <w:bookmarkStart w:name="z484" w:id="362"/>
    <w:p>
      <w:pPr>
        <w:spacing w:after="0"/>
        <w:ind w:left="0"/>
        <w:jc w:val="both"/>
      </w:pPr>
      <w:r>
        <w:rPr>
          <w:rFonts w:ascii="Times New Roman"/>
          <w:b w:val="false"/>
          <w:i w:val="false"/>
          <w:color w:val="000000"/>
          <w:sz w:val="28"/>
        </w:rPr>
        <w:t>
      1. Жедел медициналық көмекті шақыру" мемлекеттік көрсетілетін қызметі (бұдан әрі - мемлекеттік көрсетілетін қызмет).</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5" w:id="36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63"/>
    <w:bookmarkStart w:name="z486" w:id="364"/>
    <w:p>
      <w:pPr>
        <w:spacing w:after="0"/>
        <w:ind w:left="0"/>
        <w:jc w:val="both"/>
      </w:pPr>
      <w:r>
        <w:rPr>
          <w:rFonts w:ascii="Times New Roman"/>
          <w:b w:val="false"/>
          <w:i w:val="false"/>
          <w:color w:val="000000"/>
          <w:sz w:val="28"/>
        </w:rPr>
        <w:t>
      3. Мемлекеттік қызметті денсаулық сақтау субъектілері (бұдан әрі - көрсетілетін қызметті беруші) көрсетеді.</w:t>
      </w:r>
    </w:p>
    <w:bookmarkEnd w:id="364"/>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көрсетілетін қызметті беруші арқылы жүзеге асырылады.</w:t>
      </w:r>
    </w:p>
    <w:bookmarkStart w:name="z487" w:id="365"/>
    <w:p>
      <w:pPr>
        <w:spacing w:after="0"/>
        <w:ind w:left="0"/>
        <w:jc w:val="left"/>
      </w:pPr>
      <w:r>
        <w:rPr>
          <w:rFonts w:ascii="Times New Roman"/>
          <w:b/>
          <w:i w:val="false"/>
          <w:color w:val="000000"/>
        </w:rPr>
        <w:t xml:space="preserve"> 2-тарау. Мемлекеттік қызметті көрсету тәртібі</w:t>
      </w:r>
    </w:p>
    <w:bookmarkEnd w:id="365"/>
    <w:bookmarkStart w:name="z488" w:id="366"/>
    <w:p>
      <w:pPr>
        <w:spacing w:after="0"/>
        <w:ind w:left="0"/>
        <w:jc w:val="both"/>
      </w:pPr>
      <w:r>
        <w:rPr>
          <w:rFonts w:ascii="Times New Roman"/>
          <w:b w:val="false"/>
          <w:i w:val="false"/>
          <w:color w:val="000000"/>
          <w:sz w:val="28"/>
        </w:rPr>
        <w:t>
      4. Мемлекеттік қызметті көрсету мерзімі:</w:t>
      </w:r>
    </w:p>
    <w:bookmarkEnd w:id="366"/>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мәліметтерді берген сәттен бастап - 1 жұмыс күні ішінде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актiлердiң мемлекеттiк тіркеу тізілімінде № 15473 болып тіркелген) бекітілген жедел медициналық көмек көрсету қағидаларына (бұдан әрі - Қағидалар) сәйкес).</w:t>
      </w:r>
    </w:p>
    <w:p>
      <w:pPr>
        <w:spacing w:after="0"/>
        <w:ind w:left="0"/>
        <w:jc w:val="both"/>
      </w:pPr>
      <w:r>
        <w:rPr>
          <w:rFonts w:ascii="Times New Roman"/>
          <w:b w:val="false"/>
          <w:i w:val="false"/>
          <w:color w:val="000000"/>
          <w:sz w:val="28"/>
        </w:rPr>
        <w:t>
      көрсетілетін қызметті алушы көрсетілетін қызметті берушіге мәліметтерді тапсырудың ең жоғары рұқсат етілген уақыты - 5 минут;</w:t>
      </w:r>
    </w:p>
    <w:p>
      <w:pPr>
        <w:spacing w:after="0"/>
        <w:ind w:left="0"/>
        <w:jc w:val="both"/>
      </w:pPr>
      <w:r>
        <w:rPr>
          <w:rFonts w:ascii="Times New Roman"/>
          <w:b w:val="false"/>
          <w:i w:val="false"/>
          <w:color w:val="000000"/>
          <w:sz w:val="28"/>
        </w:rPr>
        <w:t>
      қызмет көрсетудің ең жоғары рұқсат етілген уақыты -1 жұмыс күн ішінде (Қағидаларға сәйкес).</w:t>
      </w:r>
    </w:p>
    <w:bookmarkStart w:name="z489" w:id="367"/>
    <w:p>
      <w:pPr>
        <w:spacing w:after="0"/>
        <w:ind w:left="0"/>
        <w:jc w:val="both"/>
      </w:pPr>
      <w:r>
        <w:rPr>
          <w:rFonts w:ascii="Times New Roman"/>
          <w:b w:val="false"/>
          <w:i w:val="false"/>
          <w:color w:val="000000"/>
          <w:sz w:val="28"/>
        </w:rPr>
        <w:t>
      5. Мемлекеттік қызметті көрсету нысаны: қағаз.</w:t>
      </w:r>
    </w:p>
    <w:bookmarkEnd w:id="367"/>
    <w:bookmarkStart w:name="z490" w:id="368"/>
    <w:p>
      <w:pPr>
        <w:spacing w:after="0"/>
        <w:ind w:left="0"/>
        <w:jc w:val="both"/>
      </w:pPr>
      <w:r>
        <w:rPr>
          <w:rFonts w:ascii="Times New Roman"/>
          <w:b w:val="false"/>
          <w:i w:val="false"/>
          <w:color w:val="000000"/>
          <w:sz w:val="28"/>
        </w:rPr>
        <w:t>
      6. Мемлекеттік қызметті көрсету нәтижесі: жедел медициналық көмек көрсету (Қағидаларға сәйкес).</w:t>
      </w:r>
    </w:p>
    <w:bookmarkEnd w:id="368"/>
    <w:bookmarkStart w:name="z492" w:id="369"/>
    <w:p>
      <w:pPr>
        <w:spacing w:after="0"/>
        <w:ind w:left="0"/>
        <w:jc w:val="both"/>
      </w:pPr>
      <w:r>
        <w:rPr>
          <w:rFonts w:ascii="Times New Roman"/>
          <w:b w:val="false"/>
          <w:i w:val="false"/>
          <w:color w:val="000000"/>
          <w:sz w:val="28"/>
        </w:rPr>
        <w:t>
      7. Мемлекеттік қызмет тегін көрсетіледі.</w:t>
      </w:r>
    </w:p>
    <w:bookmarkEnd w:id="369"/>
    <w:bookmarkStart w:name="z491" w:id="370"/>
    <w:p>
      <w:pPr>
        <w:spacing w:after="0"/>
        <w:ind w:left="0"/>
        <w:jc w:val="both"/>
      </w:pPr>
      <w:r>
        <w:rPr>
          <w:rFonts w:ascii="Times New Roman"/>
          <w:b w:val="false"/>
          <w:i w:val="false"/>
          <w:color w:val="000000"/>
          <w:sz w:val="28"/>
        </w:rPr>
        <w:t>
      8. Көрсетілетін қызметті берушінің жұмыс кестесі – тәулік бойы.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3" w:id="371"/>
    <w:p>
      <w:pPr>
        <w:spacing w:after="0"/>
        <w:ind w:left="0"/>
        <w:jc w:val="both"/>
      </w:pPr>
      <w:r>
        <w:rPr>
          <w:rFonts w:ascii="Times New Roman"/>
          <w:b w:val="false"/>
          <w:i w:val="false"/>
          <w:color w:val="000000"/>
          <w:sz w:val="28"/>
        </w:rPr>
        <w:t>
      9. Көрсетілетін қызметті берушіге жүгіну кезінде мемлекеттік қызметті көрсету үшін қажетті мәліметтер:</w:t>
      </w:r>
    </w:p>
    <w:bookmarkEnd w:id="371"/>
    <w:p>
      <w:pPr>
        <w:spacing w:after="0"/>
        <w:ind w:left="0"/>
        <w:jc w:val="both"/>
      </w:pPr>
      <w:r>
        <w:rPr>
          <w:rFonts w:ascii="Times New Roman"/>
          <w:b w:val="false"/>
          <w:i w:val="false"/>
          <w:color w:val="000000"/>
          <w:sz w:val="28"/>
        </w:rPr>
        <w:t>
      пациенттің аты, тегі, әкесінің аты (болған жағдайда), жасы мен жынысы; пациенттің жай-күйі бойынша деректер және жазатайым оқиға жағдайы, жарақаты немесе ауруы;</w:t>
      </w:r>
    </w:p>
    <w:p>
      <w:pPr>
        <w:spacing w:after="0"/>
        <w:ind w:left="0"/>
        <w:jc w:val="both"/>
      </w:pPr>
      <w:r>
        <w:rPr>
          <w:rFonts w:ascii="Times New Roman"/>
          <w:b w:val="false"/>
          <w:i w:val="false"/>
          <w:color w:val="000000"/>
          <w:sz w:val="28"/>
        </w:rPr>
        <w:t>
      пациенттің мекенжайы мен телефоны, сондай-ақ болатын жеріне бару бойынша болжамды деректері.</w:t>
      </w:r>
    </w:p>
    <w:bookmarkStart w:name="z494" w:id="37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372"/>
    <w:bookmarkStart w:name="z495" w:id="373"/>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37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көрсетілетін қызметті берушінің немесе Министрліктің кеңесінде оны тіркеу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көрсетілетін қызметті алушы 8-800-080-7777, 1414 телефоны арқылы мемлекеттік қызмет көрсету мәселелері жөніндегі бірыңғай байланыс-орталығы арқылы алады.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6" w:id="374"/>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74"/>
    <w:bookmarkStart w:name="z497" w:id="37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75"/>
    <w:bookmarkStart w:name="z498" w:id="376"/>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0" w:id="377"/>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17-қосымша</w:t>
            </w:r>
          </w:p>
        </w:tc>
      </w:tr>
    </w:tbl>
    <w:bookmarkStart w:name="z501" w:id="378"/>
    <w:p>
      <w:pPr>
        <w:spacing w:after="0"/>
        <w:ind w:left="0"/>
        <w:jc w:val="left"/>
      </w:pPr>
      <w:r>
        <w:rPr>
          <w:rFonts w:ascii="Times New Roman"/>
          <w:b/>
          <w:i w:val="false"/>
          <w:color w:val="000000"/>
        </w:rPr>
        <w:t xml:space="preserve">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стандарты</w:t>
      </w:r>
    </w:p>
    <w:bookmarkEnd w:id="378"/>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07.12.2018 </w:t>
      </w:r>
      <w:r>
        <w:rPr>
          <w:rFonts w:ascii="Times New Roman"/>
          <w:b w:val="false"/>
          <w:i w:val="false"/>
          <w:color w:val="ff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2" w:id="379"/>
    <w:p>
      <w:pPr>
        <w:spacing w:after="0"/>
        <w:ind w:left="0"/>
        <w:jc w:val="left"/>
      </w:pPr>
      <w:r>
        <w:rPr>
          <w:rFonts w:ascii="Times New Roman"/>
          <w:b/>
          <w:i w:val="false"/>
          <w:color w:val="000000"/>
        </w:rPr>
        <w:t xml:space="preserve"> 1-тарау. Жалпы ережелер</w:t>
      </w:r>
    </w:p>
    <w:bookmarkEnd w:id="379"/>
    <w:bookmarkStart w:name="z503" w:id="380"/>
    <w:p>
      <w:pPr>
        <w:spacing w:after="0"/>
        <w:ind w:left="0"/>
        <w:jc w:val="both"/>
      </w:pPr>
      <w:r>
        <w:rPr>
          <w:rFonts w:ascii="Times New Roman"/>
          <w:b w:val="false"/>
          <w:i w:val="false"/>
          <w:color w:val="000000"/>
          <w:sz w:val="28"/>
        </w:rPr>
        <w:t>
      1.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қызметі (бұдан әрі - мемлекеттік көрсетілетін қызмет).</w:t>
      </w:r>
    </w:p>
    <w:bookmarkEnd w:id="380"/>
    <w:bookmarkStart w:name="z504" w:id="38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81"/>
    <w:bookmarkStart w:name="z505" w:id="382"/>
    <w:p>
      <w:pPr>
        <w:spacing w:after="0"/>
        <w:ind w:left="0"/>
        <w:jc w:val="both"/>
      </w:pPr>
      <w:r>
        <w:rPr>
          <w:rFonts w:ascii="Times New Roman"/>
          <w:b w:val="false"/>
          <w:i w:val="false"/>
          <w:color w:val="000000"/>
          <w:sz w:val="28"/>
        </w:rPr>
        <w:t>
      3. Мемлекеттік қызметті денсаулық сақтау субъектілері (бұдан әрі - көрсетілетін қызметті беруші) көрсетеді.</w:t>
      </w:r>
    </w:p>
    <w:bookmarkEnd w:id="382"/>
    <w:p>
      <w:pPr>
        <w:spacing w:after="0"/>
        <w:ind w:left="0"/>
        <w:jc w:val="both"/>
      </w:pPr>
      <w:r>
        <w:rPr>
          <w:rFonts w:ascii="Times New Roman"/>
          <w:b w:val="false"/>
          <w:i w:val="false"/>
          <w:color w:val="000000"/>
          <w:sz w:val="28"/>
        </w:rPr>
        <w:t>
      Мемлекеттік қызметті көрсетуге өтініштерді қабылдау және нәтижелерін беру көрсетілетін қызметті беруші арқылы жүзеге асырылады.</w:t>
      </w:r>
    </w:p>
    <w:bookmarkStart w:name="z506" w:id="383"/>
    <w:p>
      <w:pPr>
        <w:spacing w:after="0"/>
        <w:ind w:left="0"/>
        <w:jc w:val="left"/>
      </w:pPr>
      <w:r>
        <w:rPr>
          <w:rFonts w:ascii="Times New Roman"/>
          <w:b/>
          <w:i w:val="false"/>
          <w:color w:val="000000"/>
        </w:rPr>
        <w:t xml:space="preserve"> 2-тарау. Мемлекеттік қызметті көрсету тәртібі</w:t>
      </w:r>
    </w:p>
    <w:bookmarkEnd w:id="383"/>
    <w:bookmarkStart w:name="z507" w:id="384"/>
    <w:p>
      <w:pPr>
        <w:spacing w:after="0"/>
        <w:ind w:left="0"/>
        <w:jc w:val="both"/>
      </w:pPr>
      <w:r>
        <w:rPr>
          <w:rFonts w:ascii="Times New Roman"/>
          <w:b w:val="false"/>
          <w:i w:val="false"/>
          <w:color w:val="000000"/>
          <w:sz w:val="28"/>
        </w:rPr>
        <w:t>
      4. Мемлекеттік қызметті көрсету мерзімі:</w:t>
      </w:r>
    </w:p>
    <w:bookmarkEnd w:id="384"/>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құжаттарды берген сәттен бастап - 1 жұмыс күні ішінде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бұйрығымен (Нормативтік құқықтық актілерді мемлекеттік тіркеу тізілімінде № 12204 болып тіркелген) бекітілген стационарлық көмек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көрсетілетін қызметті алушы көрсетілетін қызметті берушіге мәліметтерді тапсырудың ең жоғары рұқсат етілген уақыты - 30 минут;</w:t>
      </w:r>
    </w:p>
    <w:p>
      <w:pPr>
        <w:spacing w:after="0"/>
        <w:ind w:left="0"/>
        <w:jc w:val="both"/>
      </w:pPr>
      <w:r>
        <w:rPr>
          <w:rFonts w:ascii="Times New Roman"/>
          <w:b w:val="false"/>
          <w:i w:val="false"/>
          <w:color w:val="000000"/>
          <w:sz w:val="28"/>
        </w:rPr>
        <w:t>
      қызмет көрсетудің ең жоғары рұқсат етілген уақыты -1 жұмыс күн ішінде (Қағидаларға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8" w:id="385"/>
    <w:p>
      <w:pPr>
        <w:spacing w:after="0"/>
        <w:ind w:left="0"/>
        <w:jc w:val="both"/>
      </w:pPr>
      <w:r>
        <w:rPr>
          <w:rFonts w:ascii="Times New Roman"/>
          <w:b w:val="false"/>
          <w:i w:val="false"/>
          <w:color w:val="000000"/>
          <w:sz w:val="28"/>
        </w:rPr>
        <w:t>
      5. Мемлекеттік қызметті көрсету нысаны: қағаз.</w:t>
      </w:r>
    </w:p>
    <w:bookmarkEnd w:id="385"/>
    <w:bookmarkStart w:name="z509" w:id="386"/>
    <w:p>
      <w:pPr>
        <w:spacing w:after="0"/>
        <w:ind w:left="0"/>
        <w:jc w:val="both"/>
      </w:pPr>
      <w:r>
        <w:rPr>
          <w:rFonts w:ascii="Times New Roman"/>
          <w:b w:val="false"/>
          <w:i w:val="false"/>
          <w:color w:val="000000"/>
          <w:sz w:val="28"/>
        </w:rPr>
        <w:t xml:space="preserve">
      6. Мемлекеттік қызметті көрсету нәтижесі: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тіркеу тізілімінде № 6697 болып тіркелген) бекітілген № 001-3/е нысаны бойынша берілген cтационарға емдеуге жатқызу жолдамасы.</w:t>
      </w:r>
    </w:p>
    <w:bookmarkEnd w:id="386"/>
    <w:bookmarkStart w:name="z510" w:id="387"/>
    <w:p>
      <w:pPr>
        <w:spacing w:after="0"/>
        <w:ind w:left="0"/>
        <w:jc w:val="both"/>
      </w:pPr>
      <w:r>
        <w:rPr>
          <w:rFonts w:ascii="Times New Roman"/>
          <w:b w:val="false"/>
          <w:i w:val="false"/>
          <w:color w:val="000000"/>
          <w:sz w:val="28"/>
        </w:rPr>
        <w:t>
      7. Мемлекеттік қызмет тегін көрсетіледі.</w:t>
      </w:r>
    </w:p>
    <w:bookmarkEnd w:id="387"/>
    <w:bookmarkStart w:name="z511" w:id="388"/>
    <w:p>
      <w:pPr>
        <w:spacing w:after="0"/>
        <w:ind w:left="0"/>
        <w:jc w:val="both"/>
      </w:pPr>
      <w:r>
        <w:rPr>
          <w:rFonts w:ascii="Times New Roman"/>
          <w:b w:val="false"/>
          <w:i w:val="false"/>
          <w:color w:val="000000"/>
          <w:sz w:val="28"/>
        </w:rPr>
        <w:t>
      8. Көрсетілетін қызметті берушінің жұмыс кестесі - 2015 жылғы 23 қарашадағы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388"/>
    <w:bookmarkStart w:name="z512" w:id="389"/>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w:t>
      </w:r>
    </w:p>
    <w:bookmarkEnd w:id="389"/>
    <w:bookmarkStart w:name="z513" w:id="390"/>
    <w:p>
      <w:pPr>
        <w:spacing w:after="0"/>
        <w:ind w:left="0"/>
        <w:jc w:val="both"/>
      </w:pPr>
      <w:r>
        <w:rPr>
          <w:rFonts w:ascii="Times New Roman"/>
          <w:b w:val="false"/>
          <w:i w:val="false"/>
          <w:color w:val="000000"/>
          <w:sz w:val="28"/>
        </w:rPr>
        <w:t>
      1) тікелей жүгінген кезде сәйкестендіру үшін жеке басын куәландыратын құжат;</w:t>
      </w:r>
    </w:p>
    <w:bookmarkEnd w:id="390"/>
    <w:bookmarkStart w:name="z514" w:id="391"/>
    <w:p>
      <w:pPr>
        <w:spacing w:after="0"/>
        <w:ind w:left="0"/>
        <w:jc w:val="both"/>
      </w:pPr>
      <w:r>
        <w:rPr>
          <w:rFonts w:ascii="Times New Roman"/>
          <w:b w:val="false"/>
          <w:i w:val="false"/>
          <w:color w:val="000000"/>
          <w:sz w:val="28"/>
        </w:rPr>
        <w:t>
      2) медициналық-санитариялық алғашқы көмек немесе медициналық ұйым мамандарының жолдамасы;</w:t>
      </w:r>
    </w:p>
    <w:bookmarkEnd w:id="391"/>
    <w:bookmarkStart w:name="z515" w:id="392"/>
    <w:p>
      <w:pPr>
        <w:spacing w:after="0"/>
        <w:ind w:left="0"/>
        <w:jc w:val="both"/>
      </w:pPr>
      <w:r>
        <w:rPr>
          <w:rFonts w:ascii="Times New Roman"/>
          <w:b w:val="false"/>
          <w:i w:val="false"/>
          <w:color w:val="000000"/>
          <w:sz w:val="28"/>
        </w:rPr>
        <w:t>
      3) күнтізбелік 10 күннен аспайтын нәтижелердің жарамдылық мерзімдері мен зерттеулердің нәтижелері (қанның жалпы талдауы, несептің жалпы талдауы, биохимиялық талдау, бактериялық себінді) (Қағидаларға сәйкес).</w:t>
      </w:r>
    </w:p>
    <w:bookmarkEnd w:id="392"/>
    <w:bookmarkStart w:name="z516" w:id="393"/>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құжаттардың және (немесе) олардағы деректердің (мәліметтердің) нақты еместігін анықтауы мемлекеттік қызметті көрсетуден бас тарту үшін негіз болып табылады.</w:t>
      </w:r>
    </w:p>
    <w:bookmarkEnd w:id="393"/>
    <w:bookmarkStart w:name="z517" w:id="39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394"/>
    <w:bookmarkStart w:name="z518" w:id="395"/>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395"/>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тіркеу, көрсетілетін қызметті берушінің немесе Министрліктің кеңесінде оны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немесе Министрліктің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көрсетілетін қызметті алушы 8-800-080-7777, 1414 телефоны арқылы мемлекеттік қызмет көрсету мәселеларі жөніндегі бірыңғай байланыс-орталығы арқылы алады.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өтінішті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9" w:id="39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96"/>
    <w:bookmarkStart w:name="z520" w:id="397"/>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97"/>
    <w:bookmarkStart w:name="z521" w:id="398"/>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399"/>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18-қосымша</w:t>
            </w:r>
          </w:p>
        </w:tc>
      </w:tr>
    </w:tbl>
    <w:bookmarkStart w:name="z525" w:id="400"/>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көрсетілетін қызмет стандарты</w:t>
      </w:r>
    </w:p>
    <w:bookmarkEnd w:id="400"/>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07.12.2018 </w:t>
      </w:r>
      <w:r>
        <w:rPr>
          <w:rFonts w:ascii="Times New Roman"/>
          <w:b w:val="false"/>
          <w:i w:val="false"/>
          <w:color w:val="ff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6" w:id="401"/>
    <w:p>
      <w:pPr>
        <w:spacing w:after="0"/>
        <w:ind w:left="0"/>
        <w:jc w:val="left"/>
      </w:pPr>
      <w:r>
        <w:rPr>
          <w:rFonts w:ascii="Times New Roman"/>
          <w:b/>
          <w:i w:val="false"/>
          <w:color w:val="000000"/>
        </w:rPr>
        <w:t xml:space="preserve"> 1-тарау. Жалпы ережелер</w:t>
      </w:r>
    </w:p>
    <w:bookmarkEnd w:id="401"/>
    <w:bookmarkStart w:name="z527" w:id="402"/>
    <w:p>
      <w:pPr>
        <w:spacing w:after="0"/>
        <w:ind w:left="0"/>
        <w:jc w:val="both"/>
      </w:pPr>
      <w:r>
        <w:rPr>
          <w:rFonts w:ascii="Times New Roman"/>
          <w:b w:val="false"/>
          <w:i w:val="false"/>
          <w:color w:val="000000"/>
          <w:sz w:val="28"/>
        </w:rPr>
        <w:t>
      1. "Көлік құралын басқаруға рұқсат алу туралы анықтама беру" мемлекеттік көрсетілетін қызметі (бұдан әрі - мемлекеттік көрсетілетін қызмет).</w:t>
      </w:r>
    </w:p>
    <w:bookmarkEnd w:id="402"/>
    <w:bookmarkStart w:name="z528" w:id="40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03"/>
    <w:bookmarkStart w:name="z529" w:id="404"/>
    <w:p>
      <w:pPr>
        <w:spacing w:after="0"/>
        <w:ind w:left="0"/>
        <w:jc w:val="both"/>
      </w:pPr>
      <w:r>
        <w:rPr>
          <w:rFonts w:ascii="Times New Roman"/>
          <w:b w:val="false"/>
          <w:i w:val="false"/>
          <w:color w:val="000000"/>
          <w:sz w:val="28"/>
        </w:rPr>
        <w:t>
      3. Мемлекеттік қызметті медициналық ұйымдар (бұдан әрі - көрсетілетін қызметті беруші) көрсетеді.</w:t>
      </w:r>
    </w:p>
    <w:bookmarkEnd w:id="404"/>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көрсетілетін қызметті беруші арқылы жүзеге асырылады.</w:t>
      </w:r>
    </w:p>
    <w:bookmarkStart w:name="z530" w:id="405"/>
    <w:p>
      <w:pPr>
        <w:spacing w:after="0"/>
        <w:ind w:left="0"/>
        <w:jc w:val="left"/>
      </w:pPr>
      <w:r>
        <w:rPr>
          <w:rFonts w:ascii="Times New Roman"/>
          <w:b/>
          <w:i w:val="false"/>
          <w:color w:val="000000"/>
        </w:rPr>
        <w:t xml:space="preserve"> 2-тарау. Мемлекеттік қызметті көрсету тәртібі</w:t>
      </w:r>
    </w:p>
    <w:bookmarkEnd w:id="405"/>
    <w:bookmarkStart w:name="z531" w:id="406"/>
    <w:p>
      <w:pPr>
        <w:spacing w:after="0"/>
        <w:ind w:left="0"/>
        <w:jc w:val="both"/>
      </w:pPr>
      <w:r>
        <w:rPr>
          <w:rFonts w:ascii="Times New Roman"/>
          <w:b w:val="false"/>
          <w:i w:val="false"/>
          <w:color w:val="000000"/>
          <w:sz w:val="28"/>
        </w:rPr>
        <w:t>
      4. Мемлекеттік қызметті көрсету мерзімі:</w:t>
      </w:r>
    </w:p>
    <w:bookmarkEnd w:id="406"/>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берген сәттен бастап - 1 жұмыс күні ішінде;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құжаттардың пакетін тапсыру үшін күтудің ең жоғары рұқсат етілген уақыты - 5 минутқа дейін;</w:t>
      </w:r>
    </w:p>
    <w:p>
      <w:pPr>
        <w:spacing w:after="0"/>
        <w:ind w:left="0"/>
        <w:jc w:val="both"/>
      </w:pPr>
      <w:r>
        <w:rPr>
          <w:rFonts w:ascii="Times New Roman"/>
          <w:b w:val="false"/>
          <w:i w:val="false"/>
          <w:color w:val="000000"/>
          <w:sz w:val="28"/>
        </w:rPr>
        <w:t>
      көрсетілген қызметті берушіге қызмет көрсетудің ең жоғары рұқсат етілген уақыты - 1 жұмыс күн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2" w:id="407"/>
    <w:p>
      <w:pPr>
        <w:spacing w:after="0"/>
        <w:ind w:left="0"/>
        <w:jc w:val="both"/>
      </w:pPr>
      <w:r>
        <w:rPr>
          <w:rFonts w:ascii="Times New Roman"/>
          <w:b w:val="false"/>
          <w:i w:val="false"/>
          <w:color w:val="000000"/>
          <w:sz w:val="28"/>
        </w:rPr>
        <w:t>
      5. Мемлекеттік қызметті көрсету нысаны: қағаз.</w:t>
      </w:r>
    </w:p>
    <w:bookmarkEnd w:id="407"/>
    <w:bookmarkStart w:name="z533" w:id="408"/>
    <w:p>
      <w:pPr>
        <w:spacing w:after="0"/>
        <w:ind w:left="0"/>
        <w:jc w:val="both"/>
      </w:pPr>
      <w:r>
        <w:rPr>
          <w:rFonts w:ascii="Times New Roman"/>
          <w:b w:val="false"/>
          <w:i w:val="false"/>
          <w:color w:val="000000"/>
          <w:sz w:val="28"/>
        </w:rPr>
        <w:t xml:space="preserve">
      6. Мемлекеттік қызметті көрсету нәтижесі: "Көлік құралын басқаруға рұқсат алу туралы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(Нормативтiк құқықтық актiлердi мемлекеттiк тіркеу тізілімінде № 6697 болып тіркелген) бекітілген № </w:t>
      </w:r>
      <w:r>
        <w:rPr>
          <w:rFonts w:ascii="Times New Roman"/>
          <w:b w:val="false"/>
          <w:i w:val="false"/>
          <w:color w:val="000000"/>
          <w:sz w:val="28"/>
        </w:rPr>
        <w:t>083/е нысаны</w:t>
      </w:r>
      <w:r>
        <w:rPr>
          <w:rFonts w:ascii="Times New Roman"/>
          <w:b w:val="false"/>
          <w:i w:val="false"/>
          <w:color w:val="000000"/>
          <w:sz w:val="28"/>
        </w:rPr>
        <w:t xml:space="preserve"> бойынша берілген медициналық құжаттама.</w:t>
      </w:r>
    </w:p>
    <w:bookmarkEnd w:id="408"/>
    <w:bookmarkStart w:name="z534" w:id="409"/>
    <w:p>
      <w:pPr>
        <w:spacing w:after="0"/>
        <w:ind w:left="0"/>
        <w:jc w:val="both"/>
      </w:pPr>
      <w:r>
        <w:rPr>
          <w:rFonts w:ascii="Times New Roman"/>
          <w:b w:val="false"/>
          <w:i w:val="false"/>
          <w:color w:val="000000"/>
          <w:sz w:val="28"/>
        </w:rPr>
        <w:t>
      7. Мемлекеттік қызмет ақылы түрде көрсетіледі.</w:t>
      </w:r>
    </w:p>
    <w:bookmarkEnd w:id="409"/>
    <w:p>
      <w:pPr>
        <w:spacing w:after="0"/>
        <w:ind w:left="0"/>
        <w:jc w:val="both"/>
      </w:pPr>
      <w:r>
        <w:rPr>
          <w:rFonts w:ascii="Times New Roman"/>
          <w:b w:val="false"/>
          <w:i w:val="false"/>
          <w:color w:val="000000"/>
          <w:sz w:val="28"/>
        </w:rPr>
        <w:t xml:space="preserve">
      Мемлекеттік көрсетілетін қызметтің құнын "Халық денсаулығы және денсаулық сақтау жүйесі туралы" Қазақстан Республикасы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көрсетілетін қызметті беруші айқындайды және осы мемлекеттік көрсетілетін қызмет стандартының 13-тармағына көрсетілген мемлекеттік қызметті берушінің интернет-ресурсына орналастырылады.</w:t>
      </w:r>
    </w:p>
    <w:p>
      <w:pPr>
        <w:spacing w:after="0"/>
        <w:ind w:left="0"/>
        <w:jc w:val="both"/>
      </w:pPr>
      <w:r>
        <w:rPr>
          <w:rFonts w:ascii="Times New Roman"/>
          <w:b w:val="false"/>
          <w:i w:val="false"/>
          <w:color w:val="000000"/>
          <w:sz w:val="28"/>
        </w:rPr>
        <w:t>
      Төлем көрсетілетін қызметті берушінің шотына қолма-қол немесе қолма-қол ақшасыз есеп айырысу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5" w:id="410"/>
    <w:p>
      <w:pPr>
        <w:spacing w:after="0"/>
        <w:ind w:left="0"/>
        <w:jc w:val="both"/>
      </w:pPr>
      <w:r>
        <w:rPr>
          <w:rFonts w:ascii="Times New Roman"/>
          <w:b w:val="false"/>
          <w:i w:val="false"/>
          <w:color w:val="000000"/>
          <w:sz w:val="28"/>
        </w:rPr>
        <w:t>
      8. Көрсетілетін қызметті берушінің жұмыс кестесі - 2015 жылғы 23 қарашадағы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410"/>
    <w:bookmarkStart w:name="z536" w:id="411"/>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қызметті көрсету үшін қажетті құжаттардың тізбесі:</w:t>
      </w:r>
    </w:p>
    <w:bookmarkEnd w:id="411"/>
    <w:p>
      <w:pPr>
        <w:spacing w:after="0"/>
        <w:ind w:left="0"/>
        <w:jc w:val="both"/>
      </w:pPr>
      <w:r>
        <w:rPr>
          <w:rFonts w:ascii="Times New Roman"/>
          <w:b w:val="false"/>
          <w:i w:val="false"/>
          <w:color w:val="000000"/>
          <w:sz w:val="28"/>
        </w:rPr>
        <w:t xml:space="preserve">
      1) тікелей жүгінген кезде сәйкестендіру үшін жеке басын куәландыратын құжат, сондай-ақ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2013 жылғы 20 наурыздағы № 166 бұйрығымен (Нормативтік құқықтық актілерді мемлекеттік тіркеу тізілімінде № 8437 болып тіркелген) бекітілген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w:t>
      </w:r>
      <w:r>
        <w:rPr>
          <w:rFonts w:ascii="Times New Roman"/>
          <w:b w:val="false"/>
          <w:i w:val="false"/>
          <w:color w:val="000000"/>
          <w:sz w:val="28"/>
        </w:rPr>
        <w:t>қағидаларына</w:t>
      </w:r>
      <w:r>
        <w:rPr>
          <w:rFonts w:ascii="Times New Roman"/>
          <w:b w:val="false"/>
          <w:i w:val="false"/>
          <w:color w:val="000000"/>
          <w:sz w:val="28"/>
        </w:rPr>
        <w:t xml:space="preserve"> (бұдан әрі-Қағидалар) сәйкес медициналық қарап-тексеру нәтижелері.</w:t>
      </w:r>
    </w:p>
    <w:p>
      <w:pPr>
        <w:spacing w:after="0"/>
        <w:ind w:left="0"/>
        <w:jc w:val="both"/>
      </w:pPr>
      <w:r>
        <w:rPr>
          <w:rFonts w:ascii="Times New Roman"/>
          <w:b w:val="false"/>
          <w:i w:val="false"/>
          <w:color w:val="000000"/>
          <w:sz w:val="28"/>
        </w:rPr>
        <w:t>
      2) мемлекеттік қызметті алу үшін ақы төленгенін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7" w:id="412"/>
    <w:p>
      <w:pPr>
        <w:spacing w:after="0"/>
        <w:ind w:left="0"/>
        <w:jc w:val="both"/>
      </w:pPr>
      <w:r>
        <w:rPr>
          <w:rFonts w:ascii="Times New Roman"/>
          <w:b w:val="false"/>
          <w:i w:val="false"/>
          <w:color w:val="000000"/>
          <w:sz w:val="28"/>
        </w:rPr>
        <w:t>
      10. Мемлекеттік қызмет көрсетуден бас тарту үшін:</w:t>
      </w:r>
    </w:p>
    <w:bookmarkEnd w:id="41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нақты еместігін анықтау;</w:t>
      </w:r>
    </w:p>
    <w:p>
      <w:pPr>
        <w:spacing w:after="0"/>
        <w:ind w:left="0"/>
        <w:jc w:val="both"/>
      </w:pPr>
      <w:r>
        <w:rPr>
          <w:rFonts w:ascii="Times New Roman"/>
          <w:b w:val="false"/>
          <w:i w:val="false"/>
          <w:color w:val="000000"/>
          <w:sz w:val="28"/>
        </w:rPr>
        <w:t>
      2) көрсетілетін қызметті алушы осы мемлекеттік көрсетілетін қызмет стандартының 9-тармағымен көзделген тізбеге сәйкес құжаттардың толық емес пакетін және (немесе) қолданылу мерзімі өтіп кеткен құжаттарды ұсынған жағдайларда;</w:t>
      </w:r>
    </w:p>
    <w:p>
      <w:pPr>
        <w:spacing w:after="0"/>
        <w:ind w:left="0"/>
        <w:jc w:val="both"/>
      </w:pPr>
      <w:r>
        <w:rPr>
          <w:rFonts w:ascii="Times New Roman"/>
          <w:b w:val="false"/>
          <w:i w:val="false"/>
          <w:color w:val="000000"/>
          <w:sz w:val="28"/>
        </w:rPr>
        <w:t>
      3) Қағидаларға сәйкес медициналық қарап - тексерудің теріс нәтижесі негізі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8" w:id="413"/>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413"/>
    <w:bookmarkStart w:name="z539" w:id="414"/>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414"/>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тіркеу, көрсетілетін қызметті берушінің немесе Министрліктің кеңесінде оны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немесе Министрліктің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көрсетілетін қызметті алушы 8-800-080-7777, 1414 телефоны арқылы мемлекеттік қызмет көрсету мәселеларі жөніндегі бірыңғай байланыс-орталығы арқылы алады.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өтінішті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0" w:id="41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415"/>
    <w:bookmarkStart w:name="z541" w:id="416"/>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416"/>
    <w:bookmarkStart w:name="z542" w:id="417"/>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5" w:id="418"/>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стандарты</w:t>
      </w:r>
    </w:p>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7" w:id="419"/>
    <w:p>
      <w:pPr>
        <w:spacing w:after="0"/>
        <w:ind w:left="0"/>
        <w:jc w:val="left"/>
      </w:pPr>
      <w:r>
        <w:rPr>
          <w:rFonts w:ascii="Times New Roman"/>
          <w:b/>
          <w:i w:val="false"/>
          <w:color w:val="000000"/>
        </w:rPr>
        <w:t xml:space="preserve"> 1-тарау. Жалпы ережелер</w:t>
      </w:r>
    </w:p>
    <w:bookmarkEnd w:id="419"/>
    <w:bookmarkStart w:name="z646" w:id="420"/>
    <w:p>
      <w:pPr>
        <w:spacing w:after="0"/>
        <w:ind w:left="0"/>
        <w:jc w:val="both"/>
      </w:pPr>
      <w:r>
        <w:rPr>
          <w:rFonts w:ascii="Times New Roman"/>
          <w:b w:val="false"/>
          <w:i w:val="false"/>
          <w:color w:val="000000"/>
          <w:sz w:val="28"/>
        </w:rPr>
        <w:t>
      1.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қызметі (бұдан әрі – мемлекеттік көрсетілетін қызмет).</w:t>
      </w:r>
    </w:p>
    <w:bookmarkEnd w:id="420"/>
    <w:bookmarkStart w:name="z645" w:id="42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21"/>
    <w:bookmarkStart w:name="z644" w:id="422"/>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жергілікті атқару органдары (ЖАО) көрсетеді.</w:t>
      </w:r>
    </w:p>
    <w:bookmarkEnd w:id="422"/>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денсаулық сақтау субъектілері (бұдан әрі – көрсетілетін қызметті беруші) арқылы жүзеге асырылады.</w:t>
      </w:r>
    </w:p>
    <w:bookmarkStart w:name="z643" w:id="423"/>
    <w:p>
      <w:pPr>
        <w:spacing w:after="0"/>
        <w:ind w:left="0"/>
        <w:jc w:val="left"/>
      </w:pPr>
      <w:r>
        <w:rPr>
          <w:rFonts w:ascii="Times New Roman"/>
          <w:b/>
          <w:i w:val="false"/>
          <w:color w:val="000000"/>
        </w:rPr>
        <w:t xml:space="preserve"> 2-тарау. Мемлекеттік қызметті көрсету тәртібі</w:t>
      </w:r>
    </w:p>
    <w:bookmarkEnd w:id="423"/>
    <w:bookmarkStart w:name="z642" w:id="424"/>
    <w:p>
      <w:pPr>
        <w:spacing w:after="0"/>
        <w:ind w:left="0"/>
        <w:jc w:val="both"/>
      </w:pPr>
      <w:r>
        <w:rPr>
          <w:rFonts w:ascii="Times New Roman"/>
          <w:b w:val="false"/>
          <w:i w:val="false"/>
          <w:color w:val="000000"/>
          <w:sz w:val="28"/>
        </w:rPr>
        <w:t>
      4. Мемлекеттік қызметті көрсету мерзімі:</w:t>
      </w:r>
    </w:p>
    <w:bookmarkEnd w:id="424"/>
    <w:p>
      <w:pPr>
        <w:spacing w:after="0"/>
        <w:ind w:left="0"/>
        <w:jc w:val="both"/>
      </w:pPr>
      <w:r>
        <w:rPr>
          <w:rFonts w:ascii="Times New Roman"/>
          <w:b w:val="false"/>
          <w:i w:val="false"/>
          <w:color w:val="000000"/>
          <w:sz w:val="28"/>
        </w:rPr>
        <w:t>
      көрсетілетін қызметті алушы көрсетілетін қызметті берушіге мәліметтерді берген сәттен бастап – 2 (екі) жұмыс күні ішінде;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мәліметтерді тапсырудың ең жоғары рұқсат етілген уақыты – 30 минут;</w:t>
      </w:r>
    </w:p>
    <w:p>
      <w:pPr>
        <w:spacing w:after="0"/>
        <w:ind w:left="0"/>
        <w:jc w:val="both"/>
      </w:pPr>
      <w:r>
        <w:rPr>
          <w:rFonts w:ascii="Times New Roman"/>
          <w:b w:val="false"/>
          <w:i w:val="false"/>
          <w:color w:val="000000"/>
          <w:sz w:val="28"/>
        </w:rPr>
        <w:t>
      қызмет көрсетудің ең жоғары рұқсат етілген уақыты – 2 (екі) жұмыс күн ішінде.</w:t>
      </w:r>
    </w:p>
    <w:bookmarkStart w:name="z641" w:id="425"/>
    <w:p>
      <w:pPr>
        <w:spacing w:after="0"/>
        <w:ind w:left="0"/>
        <w:jc w:val="both"/>
      </w:pPr>
      <w:r>
        <w:rPr>
          <w:rFonts w:ascii="Times New Roman"/>
          <w:b w:val="false"/>
          <w:i w:val="false"/>
          <w:color w:val="000000"/>
          <w:sz w:val="28"/>
        </w:rPr>
        <w:t>
      5. Мемлекеттік қызметті көрсету нысаны: қағаз.</w:t>
      </w:r>
    </w:p>
    <w:bookmarkEnd w:id="425"/>
    <w:bookmarkStart w:name="z640" w:id="426"/>
    <w:p>
      <w:pPr>
        <w:spacing w:after="0"/>
        <w:ind w:left="0"/>
        <w:jc w:val="both"/>
      </w:pPr>
      <w:r>
        <w:rPr>
          <w:rFonts w:ascii="Times New Roman"/>
          <w:b w:val="false"/>
          <w:i w:val="false"/>
          <w:color w:val="000000"/>
          <w:sz w:val="28"/>
        </w:rPr>
        <w:t>
      6. Мемлекеттік қызметті көрсету нәтижесі: осы мемлекеттік көрсетілетін қызметтің стандартына 1-қосымшаға сәйкес пациентті бюджет қаражаты есебінен шетелге емделуге жіберу үшін республикалық денсаулық сақтау ұйымының қорытындысы (бұдан әрі - қорытынды).</w:t>
      </w:r>
    </w:p>
    <w:bookmarkEnd w:id="426"/>
    <w:p>
      <w:pPr>
        <w:spacing w:after="0"/>
        <w:ind w:left="0"/>
        <w:jc w:val="both"/>
      </w:pPr>
      <w:r>
        <w:rPr>
          <w:rFonts w:ascii="Times New Roman"/>
          <w:b w:val="false"/>
          <w:i w:val="false"/>
          <w:color w:val="000000"/>
          <w:sz w:val="28"/>
        </w:rPr>
        <w:t xml:space="preserve">
      Қорытынды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бұйрығымен (Нормативтік құқықтық актілерді мемлекеттік тіркеу тізілімінде № 11795 болып тіркелген) бекітілген Қазақстан Республикасының азаматтарын бюджет қаражаты есебінен шетелге емделуге жіберу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жүзеге асырылады.</w:t>
      </w:r>
    </w:p>
    <w:bookmarkStart w:name="z639" w:id="427"/>
    <w:p>
      <w:pPr>
        <w:spacing w:after="0"/>
        <w:ind w:left="0"/>
        <w:jc w:val="both"/>
      </w:pPr>
      <w:r>
        <w:rPr>
          <w:rFonts w:ascii="Times New Roman"/>
          <w:b w:val="false"/>
          <w:i w:val="false"/>
          <w:color w:val="000000"/>
          <w:sz w:val="28"/>
        </w:rPr>
        <w:t>
      7. Мемлекеттік қызмет тегін көрсетіледі.</w:t>
      </w:r>
    </w:p>
    <w:bookmarkEnd w:id="427"/>
    <w:bookmarkStart w:name="z638" w:id="428"/>
    <w:p>
      <w:pPr>
        <w:spacing w:after="0"/>
        <w:ind w:left="0"/>
        <w:jc w:val="both"/>
      </w:pPr>
      <w:r>
        <w:rPr>
          <w:rFonts w:ascii="Times New Roman"/>
          <w:b w:val="false"/>
          <w:i w:val="false"/>
          <w:color w:val="000000"/>
          <w:sz w:val="28"/>
        </w:rPr>
        <w:t>
      8. Көрсетілетін қызметті берушінің жұмыс кестесі - 2015 жылғы 23 қарашадағы Қазақстан Республикасының еңбек заңнамасына сәйкес демалыс және мереке күндерінен басқа, дүйсенбі – жұма аралығында сағат 13.00-ден 14.30-ге дейін түскі үзіліспен сағат 9.00-ден 18.30-ға дейін.</w:t>
      </w:r>
    </w:p>
    <w:bookmarkEnd w:id="428"/>
    <w:bookmarkStart w:name="z637" w:id="429"/>
    <w:p>
      <w:pPr>
        <w:spacing w:after="0"/>
        <w:ind w:left="0"/>
        <w:jc w:val="both"/>
      </w:pPr>
      <w:r>
        <w:rPr>
          <w:rFonts w:ascii="Times New Roman"/>
          <w:b w:val="false"/>
          <w:i w:val="false"/>
          <w:color w:val="000000"/>
          <w:sz w:val="28"/>
        </w:rPr>
        <w:t>
      9. Көрсетілетін қызметті берушіге жүгінген кезде мемлекеттік қызметті көрсету үшін қажетті құжаттар:</w:t>
      </w:r>
    </w:p>
    <w:bookmarkEnd w:id="429"/>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жеке басын сәйкестендіру үшін жеке басын куәландыратын құжат;</w:t>
      </w:r>
    </w:p>
    <w:p>
      <w:pPr>
        <w:spacing w:after="0"/>
        <w:ind w:left="0"/>
        <w:jc w:val="both"/>
      </w:pPr>
      <w:r>
        <w:rPr>
          <w:rFonts w:ascii="Times New Roman"/>
          <w:b w:val="false"/>
          <w:i w:val="false"/>
          <w:color w:val="000000"/>
          <w:sz w:val="28"/>
        </w:rPr>
        <w:t>
      3) пациенттің сырқатнамасынан үзінді көшірме (жарамдылық мерзімі кемінде 30 (отыз) жұмыс күні.)";</w:t>
      </w:r>
    </w:p>
    <w:p>
      <w:pPr>
        <w:spacing w:after="0"/>
        <w:ind w:left="0"/>
        <w:jc w:val="both"/>
      </w:pPr>
      <w:r>
        <w:rPr>
          <w:rFonts w:ascii="Times New Roman"/>
          <w:b w:val="false"/>
          <w:i w:val="false"/>
          <w:color w:val="000000"/>
          <w:sz w:val="28"/>
        </w:rPr>
        <w:t>
      10. Мемлекеттік қызмет көрсетуден бас тарту үшін:</w:t>
      </w:r>
    </w:p>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алушының ұсынған құжаттарының және (немесе) олардағы деректердің (мәліметтердің) нақты еместігін белгілеуі;</w:t>
      </w:r>
    </w:p>
    <w:p>
      <w:pPr>
        <w:spacing w:after="0"/>
        <w:ind w:left="0"/>
        <w:jc w:val="both"/>
      </w:pPr>
      <w:r>
        <w:rPr>
          <w:rFonts w:ascii="Times New Roman"/>
          <w:b w:val="false"/>
          <w:i w:val="false"/>
          <w:color w:val="000000"/>
          <w:sz w:val="28"/>
        </w:rPr>
        <w:t>
      2) көрсетілетін қызметті алушының осы мемлекеттік көрсетілетін қызмет стандартының 9-тармағымен көзделген тізбеге сәйкес құжаттардың толық емес топтамасын және (немесе) қолданылу мерзімі өтіп кеткен құжаттарды ұсынған жағдайларда негізі болып табылады.</w:t>
      </w:r>
    </w:p>
    <w:bookmarkStart w:name="z636" w:id="43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430"/>
    <w:bookmarkStart w:name="z635" w:id="431"/>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431"/>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34" w:id="432"/>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432"/>
    <w:bookmarkStart w:name="z633" w:id="433"/>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433"/>
    <w:bookmarkStart w:name="z632" w:id="434"/>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орналастырылған.</w:t>
      </w:r>
    </w:p>
    <w:bookmarkEnd w:id="434"/>
    <w:bookmarkStart w:name="z631" w:id="435"/>
    <w:p>
      <w:pPr>
        <w:spacing w:after="0"/>
        <w:ind w:left="0"/>
        <w:jc w:val="both"/>
      </w:pPr>
      <w:r>
        <w:rPr>
          <w:rFonts w:ascii="Times New Roman"/>
          <w:b w:val="false"/>
          <w:i w:val="false"/>
          <w:color w:val="000000"/>
          <w:sz w:val="28"/>
        </w:rPr>
        <w:t>
      14.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8-800-080-7777, 1414.</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бюджет қаражаты</w:t>
            </w:r>
            <w:r>
              <w:br/>
            </w:r>
            <w:r>
              <w:rPr>
                <w:rFonts w:ascii="Times New Roman"/>
                <w:b w:val="false"/>
                <w:i w:val="false"/>
                <w:color w:val="000000"/>
                <w:sz w:val="20"/>
              </w:rPr>
              <w:t xml:space="preserve"> есебінен шетелге емделуге </w:t>
            </w:r>
            <w:r>
              <w:br/>
            </w:r>
            <w:r>
              <w:rPr>
                <w:rFonts w:ascii="Times New Roman"/>
                <w:b w:val="false"/>
                <w:i w:val="false"/>
                <w:color w:val="000000"/>
                <w:sz w:val="20"/>
              </w:rPr>
              <w:t>жіберу мүмкіндігіне құжаттарды</w:t>
            </w:r>
            <w:r>
              <w:br/>
            </w:r>
            <w:r>
              <w:rPr>
                <w:rFonts w:ascii="Times New Roman"/>
                <w:b w:val="false"/>
                <w:i w:val="false"/>
                <w:color w:val="000000"/>
                <w:sz w:val="20"/>
              </w:rPr>
              <w:t xml:space="preserve"> қабылдау және қарау"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Бюджет қаражаты есебінен пациентті шетелде емделуге жіберу туралы республикалық денсаулық сақтау ұйымының қорытындысы</w:t>
      </w:r>
    </w:p>
    <w:p>
      <w:pPr>
        <w:spacing w:after="0"/>
        <w:ind w:left="0"/>
        <w:jc w:val="both"/>
      </w:pPr>
      <w:r>
        <w:rPr>
          <w:rFonts w:ascii="Times New Roman"/>
          <w:b w:val="false"/>
          <w:i w:val="false"/>
          <w:color w:val="000000"/>
          <w:sz w:val="28"/>
        </w:rPr>
        <w:t>
      1. ТАӘ (ол болған жағдайда)/ ФИО (при его наличии)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ЖСН / ИНН _______________________________________________________</w:t>
      </w:r>
    </w:p>
    <w:p>
      <w:pPr>
        <w:spacing w:after="0"/>
        <w:ind w:left="0"/>
        <w:jc w:val="both"/>
      </w:pPr>
      <w:r>
        <w:rPr>
          <w:rFonts w:ascii="Times New Roman"/>
          <w:b w:val="false"/>
          <w:i w:val="false"/>
          <w:color w:val="000000"/>
          <w:sz w:val="28"/>
        </w:rPr>
        <w:t>
      3. Туған күні/дата рождения: __________________________________________</w:t>
      </w:r>
    </w:p>
    <w:p>
      <w:pPr>
        <w:spacing w:after="0"/>
        <w:ind w:left="0"/>
        <w:jc w:val="both"/>
      </w:pPr>
      <w:r>
        <w:rPr>
          <w:rFonts w:ascii="Times New Roman"/>
          <w:b w:val="false"/>
          <w:i w:val="false"/>
          <w:color w:val="000000"/>
          <w:sz w:val="28"/>
        </w:rPr>
        <w:t>
      4. Мекенжайы/Адрес (место жительства):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Толық клиникалық диагнозы/ полный клинический диагноз:</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Қосалқы диагнозы/сопутствующий диагноз:</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7. Ұсынылған емдеу (нақты манипуляцияны көрсетіңіз)/ </w:t>
      </w:r>
    </w:p>
    <w:p>
      <w:pPr>
        <w:spacing w:after="0"/>
        <w:ind w:left="0"/>
        <w:jc w:val="both"/>
      </w:pPr>
      <w:r>
        <w:rPr>
          <w:rFonts w:ascii="Times New Roman"/>
          <w:b w:val="false"/>
          <w:i w:val="false"/>
          <w:color w:val="000000"/>
          <w:sz w:val="28"/>
        </w:rPr>
        <w:t xml:space="preserve">
      Рекомендуемое лечение (указать конкретно манипуляцию):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8. Шетелге емделуге науқасты жіберу қажеттілігі туралы шешім: қажет/ қажет емес; </w:t>
      </w:r>
    </w:p>
    <w:p>
      <w:pPr>
        <w:spacing w:after="0"/>
        <w:ind w:left="0"/>
        <w:jc w:val="both"/>
      </w:pPr>
      <w:r>
        <w:rPr>
          <w:rFonts w:ascii="Times New Roman"/>
          <w:b w:val="false"/>
          <w:i w:val="false"/>
          <w:color w:val="000000"/>
          <w:sz w:val="28"/>
        </w:rPr>
        <w:t xml:space="preserve">
      Решение о необходимости направления пациента на лечение за рубеж </w:t>
      </w:r>
    </w:p>
    <w:p>
      <w:pPr>
        <w:spacing w:after="0"/>
        <w:ind w:left="0"/>
        <w:jc w:val="both"/>
      </w:pPr>
      <w:r>
        <w:rPr>
          <w:rFonts w:ascii="Times New Roman"/>
          <w:b w:val="false"/>
          <w:i w:val="false"/>
          <w:color w:val="000000"/>
          <w:sz w:val="28"/>
        </w:rPr>
        <w:t>
      нуждается/не нуждается: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9. Бұл технология Қазақстан Республикасының кез келген медициналық ұйымында </w:t>
      </w:r>
    </w:p>
    <w:p>
      <w:pPr>
        <w:spacing w:after="0"/>
        <w:ind w:left="0"/>
        <w:jc w:val="both"/>
      </w:pPr>
      <w:r>
        <w:rPr>
          <w:rFonts w:ascii="Times New Roman"/>
          <w:b w:val="false"/>
          <w:i w:val="false"/>
          <w:color w:val="000000"/>
          <w:sz w:val="28"/>
        </w:rPr>
        <w:t xml:space="preserve">
      жүзеге асырылмайтынын растау /Подтверждение, что данная технология </w:t>
      </w:r>
    </w:p>
    <w:p>
      <w:pPr>
        <w:spacing w:after="0"/>
        <w:ind w:left="0"/>
        <w:jc w:val="both"/>
      </w:pPr>
      <w:r>
        <w:rPr>
          <w:rFonts w:ascii="Times New Roman"/>
          <w:b w:val="false"/>
          <w:i w:val="false"/>
          <w:color w:val="000000"/>
          <w:sz w:val="28"/>
        </w:rPr>
        <w:t>
      не выполняется ни в одной медицинской организации Республики Казахстан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10. Емдеудің күтілетін әсері /Ожидаемый эффект лечения;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11. Ағзалар мен тіндерді транспланттау үшін жіберілген жағдайда донорлардың </w:t>
      </w:r>
    </w:p>
    <w:p>
      <w:pPr>
        <w:spacing w:after="0"/>
        <w:ind w:left="0"/>
        <w:jc w:val="both"/>
      </w:pPr>
      <w:r>
        <w:rPr>
          <w:rFonts w:ascii="Times New Roman"/>
          <w:b w:val="false"/>
          <w:i w:val="false"/>
          <w:color w:val="000000"/>
          <w:sz w:val="28"/>
        </w:rPr>
        <w:t xml:space="preserve">
      бар-жоқтығы туралы ақпарат/ В случае направления на трансплантацию органов </w:t>
      </w:r>
    </w:p>
    <w:p>
      <w:pPr>
        <w:spacing w:after="0"/>
        <w:ind w:left="0"/>
        <w:jc w:val="both"/>
      </w:pPr>
      <w:r>
        <w:rPr>
          <w:rFonts w:ascii="Times New Roman"/>
          <w:b w:val="false"/>
          <w:i w:val="false"/>
          <w:color w:val="000000"/>
          <w:sz w:val="28"/>
        </w:rPr>
        <w:t>
      и тканей прилагаются сведения о наличии/отсутствии доноров:</w:t>
      </w:r>
    </w:p>
    <w:p>
      <w:pPr>
        <w:spacing w:after="0"/>
        <w:ind w:left="0"/>
        <w:jc w:val="both"/>
      </w:pPr>
      <w:r>
        <w:rPr>
          <w:rFonts w:ascii="Times New Roman"/>
          <w:b w:val="false"/>
          <w:i w:val="false"/>
          <w:color w:val="000000"/>
          <w:sz w:val="28"/>
        </w:rPr>
        <w:t xml:space="preserve">
      1. Үлгілеу деректері (қоса беріледі) - иә/жоқ; данные типирования </w:t>
      </w:r>
    </w:p>
    <w:p>
      <w:pPr>
        <w:spacing w:after="0"/>
        <w:ind w:left="0"/>
        <w:jc w:val="both"/>
      </w:pPr>
      <w:r>
        <w:rPr>
          <w:rFonts w:ascii="Times New Roman"/>
          <w:b w:val="false"/>
          <w:i w:val="false"/>
          <w:color w:val="000000"/>
          <w:sz w:val="28"/>
        </w:rPr>
        <w:t>
      (прилагаются) – да/нет: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2. Туыстық донорлардың жоқтығын растайтын деректер (қоса беріледі) - иә/жоқ; </w:t>
      </w:r>
    </w:p>
    <w:p>
      <w:pPr>
        <w:spacing w:after="0"/>
        <w:ind w:left="0"/>
        <w:jc w:val="both"/>
      </w:pPr>
      <w:r>
        <w:rPr>
          <w:rFonts w:ascii="Times New Roman"/>
          <w:b w:val="false"/>
          <w:i w:val="false"/>
          <w:color w:val="000000"/>
          <w:sz w:val="28"/>
        </w:rPr>
        <w:t xml:space="preserve">
      данные, подтверждающие отсутствие родственных доноров (прилагаются) </w:t>
      </w:r>
    </w:p>
    <w:p>
      <w:pPr>
        <w:spacing w:after="0"/>
        <w:ind w:left="0"/>
        <w:jc w:val="both"/>
      </w:pPr>
      <w:r>
        <w:rPr>
          <w:rFonts w:ascii="Times New Roman"/>
          <w:b w:val="false"/>
          <w:i w:val="false"/>
          <w:color w:val="000000"/>
          <w:sz w:val="28"/>
        </w:rPr>
        <w:t>
      да/нет______________________________________________________________</w:t>
      </w:r>
    </w:p>
    <w:p>
      <w:pPr>
        <w:spacing w:after="0"/>
        <w:ind w:left="0"/>
        <w:jc w:val="both"/>
      </w:pPr>
      <w:r>
        <w:rPr>
          <w:rFonts w:ascii="Times New Roman"/>
          <w:b w:val="false"/>
          <w:i w:val="false"/>
          <w:color w:val="000000"/>
          <w:sz w:val="28"/>
        </w:rPr>
        <w:t xml:space="preserve">
      3. Донорлардың елде жоқтығын растайтын деректер (қоса беріледі) - иә/жоқ; данные, </w:t>
      </w:r>
    </w:p>
    <w:p>
      <w:pPr>
        <w:spacing w:after="0"/>
        <w:ind w:left="0"/>
        <w:jc w:val="both"/>
      </w:pPr>
      <w:r>
        <w:rPr>
          <w:rFonts w:ascii="Times New Roman"/>
          <w:b w:val="false"/>
          <w:i w:val="false"/>
          <w:color w:val="000000"/>
          <w:sz w:val="28"/>
        </w:rPr>
        <w:t xml:space="preserve">
      подтверждающие отсутствие доноров в стране (прилагаются) да/нет: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4. Халықаралық тізілімде алдын ала іздеу деректері (қоса беріледі) - иә / жоқ; </w:t>
      </w:r>
    </w:p>
    <w:p>
      <w:pPr>
        <w:spacing w:after="0"/>
        <w:ind w:left="0"/>
        <w:jc w:val="both"/>
      </w:pPr>
      <w:r>
        <w:rPr>
          <w:rFonts w:ascii="Times New Roman"/>
          <w:b w:val="false"/>
          <w:i w:val="false"/>
          <w:color w:val="000000"/>
          <w:sz w:val="28"/>
        </w:rPr>
        <w:t>
      Данные предварительного поиска в международных регистрах (прилагаются) да/нет: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12. Қорытынды жасалған күні/дата заполнения заключения;</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20 - қосымша</w:t>
            </w:r>
          </w:p>
        </w:tc>
      </w:tr>
    </w:tbl>
    <w:p>
      <w:pPr>
        <w:spacing w:after="0"/>
        <w:ind w:left="0"/>
        <w:jc w:val="left"/>
      </w:pPr>
      <w:r>
        <w:rPr>
          <w:rFonts w:ascii="Times New Roman"/>
          <w:b/>
          <w:i w:val="false"/>
          <w:color w:val="000000"/>
        </w:rPr>
        <w:t xml:space="preserve"> "Санаторийлік-курорттық емдеу қажеттілігі туралы қорытынды беру" мемлекеттік көрсетілетін қызмет стандарты</w:t>
      </w:r>
    </w:p>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8" w:id="436"/>
    <w:p>
      <w:pPr>
        <w:spacing w:after="0"/>
        <w:ind w:left="0"/>
        <w:jc w:val="left"/>
      </w:pPr>
      <w:r>
        <w:rPr>
          <w:rFonts w:ascii="Times New Roman"/>
          <w:b/>
          <w:i w:val="false"/>
          <w:color w:val="000000"/>
        </w:rPr>
        <w:t xml:space="preserve"> 1-тарау. Жалпы ережелер</w:t>
      </w:r>
    </w:p>
    <w:bookmarkEnd w:id="436"/>
    <w:bookmarkStart w:name="z627" w:id="437"/>
    <w:p>
      <w:pPr>
        <w:spacing w:after="0"/>
        <w:ind w:left="0"/>
        <w:jc w:val="both"/>
      </w:pPr>
      <w:r>
        <w:rPr>
          <w:rFonts w:ascii="Times New Roman"/>
          <w:b w:val="false"/>
          <w:i w:val="false"/>
          <w:color w:val="000000"/>
          <w:sz w:val="28"/>
        </w:rPr>
        <w:t>
      1. "Санаторийлік-курорттық емдеу қажеттілігі туралы қорытынды беру" мемлекеттік көрсетілетін қызметі (бұдан әрі – мемлекеттік көрсетілетін қызмет).</w:t>
      </w:r>
    </w:p>
    <w:bookmarkEnd w:id="437"/>
    <w:bookmarkStart w:name="z626" w:id="43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38"/>
    <w:bookmarkStart w:name="z625" w:id="439"/>
    <w:p>
      <w:pPr>
        <w:spacing w:after="0"/>
        <w:ind w:left="0"/>
        <w:jc w:val="both"/>
      </w:pPr>
      <w:r>
        <w:rPr>
          <w:rFonts w:ascii="Times New Roman"/>
          <w:b w:val="false"/>
          <w:i w:val="false"/>
          <w:color w:val="000000"/>
          <w:sz w:val="28"/>
        </w:rPr>
        <w:t>
      3. Мемлекеттік көрсетілетін қызметті облыстардың, Нұр - Сұлтан, Алматы және Шымкент қалаларының жергілікті атқару органдары (ЖАО) (бұдан әрі – көрсетілетін қызметті беруші) көрсетеді.</w:t>
      </w:r>
    </w:p>
    <w:bookmarkEnd w:id="439"/>
    <w:p>
      <w:pPr>
        <w:spacing w:after="0"/>
        <w:ind w:left="0"/>
        <w:jc w:val="both"/>
      </w:pPr>
      <w:r>
        <w:rPr>
          <w:rFonts w:ascii="Times New Roman"/>
          <w:b w:val="false"/>
          <w:i w:val="false"/>
          <w:color w:val="000000"/>
          <w:sz w:val="28"/>
        </w:rPr>
        <w:t>
      Мемлекеттік қызметті көрсетуге өтініштерді қабылдау және нәтижелерін беру көрсетілетін қызметті беруші арқылы жүзеге асырылады.</w:t>
      </w:r>
    </w:p>
    <w:bookmarkStart w:name="z624" w:id="440"/>
    <w:p>
      <w:pPr>
        <w:spacing w:after="0"/>
        <w:ind w:left="0"/>
        <w:jc w:val="left"/>
      </w:pPr>
      <w:r>
        <w:rPr>
          <w:rFonts w:ascii="Times New Roman"/>
          <w:b/>
          <w:i w:val="false"/>
          <w:color w:val="000000"/>
        </w:rPr>
        <w:t xml:space="preserve"> 2-тарау. Мемлекеттік қызметті көрсету тәртібі</w:t>
      </w:r>
    </w:p>
    <w:bookmarkEnd w:id="440"/>
    <w:bookmarkStart w:name="z623" w:id="441"/>
    <w:p>
      <w:pPr>
        <w:spacing w:after="0"/>
        <w:ind w:left="0"/>
        <w:jc w:val="both"/>
      </w:pPr>
      <w:r>
        <w:rPr>
          <w:rFonts w:ascii="Times New Roman"/>
          <w:b w:val="false"/>
          <w:i w:val="false"/>
          <w:color w:val="000000"/>
          <w:sz w:val="28"/>
        </w:rPr>
        <w:t>
      4. Мемлекеттік қызметті көрсету мерзімі:</w:t>
      </w:r>
    </w:p>
    <w:bookmarkEnd w:id="441"/>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берген сәттен бастап – 1 жұмыс күні ішінде;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мәліметтерді тапсырудың ең жоғары рұқсат етілген уақыты – 30 минут;</w:t>
      </w:r>
    </w:p>
    <w:p>
      <w:pPr>
        <w:spacing w:after="0"/>
        <w:ind w:left="0"/>
        <w:jc w:val="both"/>
      </w:pPr>
      <w:r>
        <w:rPr>
          <w:rFonts w:ascii="Times New Roman"/>
          <w:b w:val="false"/>
          <w:i w:val="false"/>
          <w:color w:val="000000"/>
          <w:sz w:val="28"/>
        </w:rPr>
        <w:t>
      қызмет көрсетудің ең жоғары рұқсат етілген уақыты – 1 жұмыс күн ішінде.</w:t>
      </w:r>
    </w:p>
    <w:bookmarkStart w:name="z622" w:id="442"/>
    <w:p>
      <w:pPr>
        <w:spacing w:after="0"/>
        <w:ind w:left="0"/>
        <w:jc w:val="both"/>
      </w:pPr>
      <w:r>
        <w:rPr>
          <w:rFonts w:ascii="Times New Roman"/>
          <w:b w:val="false"/>
          <w:i w:val="false"/>
          <w:color w:val="000000"/>
          <w:sz w:val="28"/>
        </w:rPr>
        <w:t>
      5. Мемлекеттік қызметті көрсету нысаны: қағаз.</w:t>
      </w:r>
    </w:p>
    <w:bookmarkEnd w:id="442"/>
    <w:bookmarkStart w:name="z621" w:id="443"/>
    <w:p>
      <w:pPr>
        <w:spacing w:after="0"/>
        <w:ind w:left="0"/>
        <w:jc w:val="both"/>
      </w:pPr>
      <w:r>
        <w:rPr>
          <w:rFonts w:ascii="Times New Roman"/>
          <w:b w:val="false"/>
          <w:i w:val="false"/>
          <w:color w:val="000000"/>
          <w:sz w:val="28"/>
        </w:rPr>
        <w:t xml:space="preserve">
      6. Мемлекеттік қызметті көрсету нәтижесі: осы мемлекеттік көрсетілетін қызметтің стандартына 1-қосымшаға сәйкес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 072/е нысаны бойынша берілген санаторийлік - курорттық картасы.</w:t>
      </w:r>
    </w:p>
    <w:bookmarkEnd w:id="443"/>
    <w:bookmarkStart w:name="z620" w:id="444"/>
    <w:p>
      <w:pPr>
        <w:spacing w:after="0"/>
        <w:ind w:left="0"/>
        <w:jc w:val="both"/>
      </w:pPr>
      <w:r>
        <w:rPr>
          <w:rFonts w:ascii="Times New Roman"/>
          <w:b w:val="false"/>
          <w:i w:val="false"/>
          <w:color w:val="000000"/>
          <w:sz w:val="28"/>
        </w:rPr>
        <w:t>
      7. Мемлекеттік қызмет тегін көрсетіледі.</w:t>
      </w:r>
    </w:p>
    <w:bookmarkEnd w:id="444"/>
    <w:bookmarkStart w:name="z619" w:id="445"/>
    <w:p>
      <w:pPr>
        <w:spacing w:after="0"/>
        <w:ind w:left="0"/>
        <w:jc w:val="both"/>
      </w:pPr>
      <w:r>
        <w:rPr>
          <w:rFonts w:ascii="Times New Roman"/>
          <w:b w:val="false"/>
          <w:i w:val="false"/>
          <w:color w:val="000000"/>
          <w:sz w:val="28"/>
        </w:rPr>
        <w:t>
      8. Көрсетілетін қызметті берушінің жұмыс кестесі - 2015 жылғы 23 қарашадағы Қазақстан Республикасының еңбек заңнамасына сәйкес демалыс және мереке күндерінен басқа, дүйсенбі – жұма аралығында сағат 13.00-ден 14.30-ге дейін түскі үзіліспен сағат 9.00-ден 18.30-ға дейін.</w:t>
      </w:r>
    </w:p>
    <w:bookmarkEnd w:id="445"/>
    <w:bookmarkStart w:name="z618" w:id="446"/>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 </w:t>
      </w:r>
    </w:p>
    <w:bookmarkEnd w:id="446"/>
    <w:p>
      <w:pPr>
        <w:spacing w:after="0"/>
        <w:ind w:left="0"/>
        <w:jc w:val="both"/>
      </w:pPr>
      <w:r>
        <w:rPr>
          <w:rFonts w:ascii="Times New Roman"/>
          <w:b w:val="false"/>
          <w:i w:val="false"/>
          <w:color w:val="000000"/>
          <w:sz w:val="28"/>
        </w:rPr>
        <w:t>
      еркін нысандағы өтініш;</w:t>
      </w:r>
    </w:p>
    <w:p>
      <w:pPr>
        <w:spacing w:after="0"/>
        <w:ind w:left="0"/>
        <w:jc w:val="both"/>
      </w:pPr>
      <w:r>
        <w:rPr>
          <w:rFonts w:ascii="Times New Roman"/>
          <w:b w:val="false"/>
          <w:i w:val="false"/>
          <w:color w:val="000000"/>
          <w:sz w:val="28"/>
        </w:rPr>
        <w:t>
      тікелей жүгінген кезде сәйкестендіру үшін жеке басын куәландыратын құжат;</w:t>
      </w:r>
    </w:p>
    <w:p>
      <w:pPr>
        <w:spacing w:after="0"/>
        <w:ind w:left="0"/>
        <w:jc w:val="both"/>
      </w:pPr>
      <w:r>
        <w:rPr>
          <w:rFonts w:ascii="Times New Roman"/>
          <w:b w:val="false"/>
          <w:i w:val="false"/>
          <w:color w:val="000000"/>
          <w:sz w:val="28"/>
        </w:rPr>
        <w:t>
      клиникалық, зертханалық, рентгенологиялық және басқа зерттеулер нәтижесі.</w:t>
      </w:r>
    </w:p>
    <w:bookmarkStart w:name="z617" w:id="447"/>
    <w:p>
      <w:pPr>
        <w:spacing w:after="0"/>
        <w:ind w:left="0"/>
        <w:jc w:val="both"/>
      </w:pPr>
      <w:r>
        <w:rPr>
          <w:rFonts w:ascii="Times New Roman"/>
          <w:b w:val="false"/>
          <w:i w:val="false"/>
          <w:color w:val="000000"/>
          <w:sz w:val="28"/>
        </w:rPr>
        <w:t>
      10. Мемлекеттік көрсетілетін қызметті алу үшін көрсетілетін қызметті алушының ұсынған құжаттарының және (немесе) олардағы деректердің (мәліметтердің) нақты еместігін белгілеуі мемлекеттік қызметті көрсетуден бас тарту үшін негіз болып табылады.</w:t>
      </w:r>
    </w:p>
    <w:bookmarkEnd w:id="447"/>
    <w:bookmarkStart w:name="z616" w:id="44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448"/>
    <w:bookmarkStart w:name="z615" w:id="449"/>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449"/>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14" w:id="450"/>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450"/>
    <w:bookmarkStart w:name="z613" w:id="451"/>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451"/>
    <w:bookmarkStart w:name="z612" w:id="452"/>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орналастырылған.</w:t>
      </w:r>
    </w:p>
    <w:bookmarkEnd w:id="452"/>
    <w:bookmarkStart w:name="z611" w:id="453"/>
    <w:p>
      <w:pPr>
        <w:spacing w:after="0"/>
        <w:ind w:left="0"/>
        <w:jc w:val="both"/>
      </w:pPr>
      <w:r>
        <w:rPr>
          <w:rFonts w:ascii="Times New Roman"/>
          <w:b w:val="false"/>
          <w:i w:val="false"/>
          <w:color w:val="000000"/>
          <w:sz w:val="28"/>
        </w:rPr>
        <w:t>
      14.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8-800-080-7777, 1414.</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заключения</w:t>
            </w:r>
            <w:r>
              <w:br/>
            </w:r>
            <w:r>
              <w:rPr>
                <w:rFonts w:ascii="Times New Roman"/>
                <w:b w:val="false"/>
                <w:i w:val="false"/>
                <w:color w:val="000000"/>
                <w:sz w:val="20"/>
              </w:rPr>
              <w:t>о нуждаемости в санаторно-</w:t>
            </w:r>
            <w:r>
              <w:br/>
            </w:r>
            <w:r>
              <w:rPr>
                <w:rFonts w:ascii="Times New Roman"/>
                <w:b w:val="false"/>
                <w:i w:val="false"/>
                <w:color w:val="000000"/>
                <w:sz w:val="20"/>
              </w:rPr>
              <w:t>курортном лечении"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САНАТОРИЙЛІК - КУРОРТТЫҚ КАРТА  САНАТОРНО - КУРОРТНАЯ КАРТА</w:t>
      </w:r>
    </w:p>
    <w:p>
      <w:pPr>
        <w:spacing w:after="0"/>
        <w:ind w:left="0"/>
        <w:jc w:val="both"/>
      </w:pPr>
      <w:r>
        <w:rPr>
          <w:rFonts w:ascii="Times New Roman"/>
          <w:b w:val="false"/>
          <w:i w:val="false"/>
          <w:color w:val="000000"/>
          <w:sz w:val="28"/>
        </w:rPr>
        <w:t>
      № ___________________________</w:t>
      </w:r>
    </w:p>
    <w:p>
      <w:pPr>
        <w:spacing w:after="0"/>
        <w:ind w:left="0"/>
        <w:jc w:val="both"/>
      </w:pPr>
      <w:r>
        <w:rPr>
          <w:rFonts w:ascii="Times New Roman"/>
          <w:b w:val="false"/>
          <w:i w:val="false"/>
          <w:color w:val="000000"/>
          <w:sz w:val="28"/>
        </w:rPr>
        <w:t>
      20____ жылғы (года)___________________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Санаторийлік немесе амбулаториялық-курстық емделуге жолдау қағазын көрсеткенде беріледі. </w:t>
      </w:r>
    </w:p>
    <w:p>
      <w:pPr>
        <w:spacing w:after="0"/>
        <w:ind w:left="0"/>
        <w:jc w:val="both"/>
      </w:pPr>
      <w:r>
        <w:rPr>
          <w:rFonts w:ascii="Times New Roman"/>
          <w:b w:val="false"/>
          <w:i w:val="false"/>
          <w:color w:val="000000"/>
          <w:sz w:val="28"/>
        </w:rPr>
        <w:t xml:space="preserve">
      Бұл картасыз жолдау қағазы күшіне енбейді/Выдается при предъявлении путевки </w:t>
      </w:r>
    </w:p>
    <w:p>
      <w:pPr>
        <w:spacing w:after="0"/>
        <w:ind w:left="0"/>
        <w:jc w:val="both"/>
      </w:pPr>
      <w:r>
        <w:rPr>
          <w:rFonts w:ascii="Times New Roman"/>
          <w:b w:val="false"/>
          <w:i w:val="false"/>
          <w:color w:val="000000"/>
          <w:sz w:val="28"/>
        </w:rPr>
        <w:t>
      на санаторное или амбулаторно-курсовое лечение. Без настоящей карты путевка недействительна.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Карта берген емдеу ұйымының мекенжайы/Адрес и телефон лечебной организации, </w:t>
      </w:r>
    </w:p>
    <w:p>
      <w:pPr>
        <w:spacing w:after="0"/>
        <w:ind w:left="0"/>
        <w:jc w:val="both"/>
      </w:pPr>
      <w:r>
        <w:rPr>
          <w:rFonts w:ascii="Times New Roman"/>
          <w:b w:val="false"/>
          <w:i w:val="false"/>
          <w:color w:val="000000"/>
          <w:sz w:val="28"/>
        </w:rPr>
        <w:t>
      выдавшей карту:</w:t>
      </w:r>
    </w:p>
    <w:p>
      <w:pPr>
        <w:spacing w:after="0"/>
        <w:ind w:left="0"/>
        <w:jc w:val="both"/>
      </w:pPr>
      <w:r>
        <w:rPr>
          <w:rFonts w:ascii="Times New Roman"/>
          <w:b w:val="false"/>
          <w:i w:val="false"/>
          <w:color w:val="000000"/>
          <w:sz w:val="28"/>
        </w:rPr>
        <w:t>
      Код КАТО ________________________________________________________________</w:t>
      </w:r>
    </w:p>
    <w:p>
      <w:pPr>
        <w:spacing w:after="0"/>
        <w:ind w:left="0"/>
        <w:jc w:val="both"/>
      </w:pPr>
      <w:r>
        <w:rPr>
          <w:rFonts w:ascii="Times New Roman"/>
          <w:b w:val="false"/>
          <w:i w:val="false"/>
          <w:color w:val="000000"/>
          <w:sz w:val="28"/>
        </w:rPr>
        <w:t>
      Облыс/область ________________________________________________________________</w:t>
      </w:r>
    </w:p>
    <w:p>
      <w:pPr>
        <w:spacing w:after="0"/>
        <w:ind w:left="0"/>
        <w:jc w:val="both"/>
      </w:pPr>
      <w:r>
        <w:rPr>
          <w:rFonts w:ascii="Times New Roman"/>
          <w:b w:val="false"/>
          <w:i w:val="false"/>
          <w:color w:val="000000"/>
          <w:sz w:val="28"/>
        </w:rPr>
        <w:t>
      Аудан/район ________________________________________________________________</w:t>
      </w:r>
    </w:p>
    <w:p>
      <w:pPr>
        <w:spacing w:after="0"/>
        <w:ind w:left="0"/>
        <w:jc w:val="both"/>
      </w:pPr>
      <w:r>
        <w:rPr>
          <w:rFonts w:ascii="Times New Roman"/>
          <w:b w:val="false"/>
          <w:i w:val="false"/>
          <w:color w:val="000000"/>
          <w:sz w:val="28"/>
        </w:rPr>
        <w:t>
      Қала/город ________________________________________________________________</w:t>
      </w:r>
    </w:p>
    <w:p>
      <w:pPr>
        <w:spacing w:after="0"/>
        <w:ind w:left="0"/>
        <w:jc w:val="both"/>
      </w:pPr>
      <w:r>
        <w:rPr>
          <w:rFonts w:ascii="Times New Roman"/>
          <w:b w:val="false"/>
          <w:i w:val="false"/>
          <w:color w:val="000000"/>
          <w:sz w:val="28"/>
        </w:rPr>
        <w:t>
      Көше/улица _________________________________________________________________</w:t>
      </w:r>
    </w:p>
    <w:p>
      <w:pPr>
        <w:spacing w:after="0"/>
        <w:ind w:left="0"/>
        <w:jc w:val="both"/>
      </w:pPr>
      <w:r>
        <w:rPr>
          <w:rFonts w:ascii="Times New Roman"/>
          <w:b w:val="false"/>
          <w:i w:val="false"/>
          <w:color w:val="000000"/>
          <w:sz w:val="28"/>
        </w:rPr>
        <w:t xml:space="preserve">
      Емдеуші дәрігердің тегі, аты, әкесінің аты/Фамилия, имя, отчество лечащего </w:t>
      </w:r>
    </w:p>
    <w:p>
      <w:pPr>
        <w:spacing w:after="0"/>
        <w:ind w:left="0"/>
        <w:jc w:val="both"/>
      </w:pPr>
      <w:r>
        <w:rPr>
          <w:rFonts w:ascii="Times New Roman"/>
          <w:b w:val="false"/>
          <w:i w:val="false"/>
          <w:color w:val="000000"/>
          <w:sz w:val="28"/>
        </w:rPr>
        <w:t>
      врача)___________________________________________________________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 Науқастың ТАӘ (ФИО больного (полностью))</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Жынысы: ер, әйел (астын сызыңыз), туған жылы/Пол: муж., жен., (подчеркнуть), </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Үйінің мекенжайы мен телефоны/Домашний адрес и телефон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Оқу (жұмыс) орны (Место учебы (работы)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Лауазымы/Занимаемая должность</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БАЛАЛАР БЛОГІ (0-17 жасты қоса алғанда)</w:t>
      </w:r>
    </w:p>
    <w:p>
      <w:pPr>
        <w:spacing w:after="0"/>
        <w:ind w:left="0"/>
        <w:jc w:val="both"/>
      </w:pPr>
      <w:r>
        <w:rPr>
          <w:rFonts w:ascii="Times New Roman"/>
          <w:b w:val="false"/>
          <w:i w:val="false"/>
          <w:color w:val="000000"/>
          <w:sz w:val="28"/>
        </w:rPr>
        <w:t>
      ДЕТСКИЙ БЛОК (0-17 лет включительно)</w:t>
      </w:r>
    </w:p>
    <w:p>
      <w:pPr>
        <w:spacing w:after="0"/>
        <w:ind w:left="0"/>
        <w:jc w:val="both"/>
      </w:pPr>
      <w:r>
        <w:rPr>
          <w:rFonts w:ascii="Times New Roman"/>
          <w:b w:val="false"/>
          <w:i w:val="false"/>
          <w:color w:val="000000"/>
          <w:sz w:val="28"/>
        </w:rPr>
        <w:t>
      Ата-анасының жұмыс орны мен телефоны/Место работы родителей и телефон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1. Анамнез: туғандағы салмағы, даму ерекшеліктері, қандай аурулармен ауырды </w:t>
      </w:r>
    </w:p>
    <w:p>
      <w:pPr>
        <w:spacing w:after="0"/>
        <w:ind w:left="0"/>
        <w:jc w:val="both"/>
      </w:pPr>
      <w:r>
        <w:rPr>
          <w:rFonts w:ascii="Times New Roman"/>
          <w:b w:val="false"/>
          <w:i w:val="false"/>
          <w:color w:val="000000"/>
          <w:sz w:val="28"/>
        </w:rPr>
        <w:t xml:space="preserve">
      (неше жасында)/Анамнез: вес при рождении, особенности развития, перенесенные </w:t>
      </w:r>
    </w:p>
    <w:p>
      <w:pPr>
        <w:spacing w:after="0"/>
        <w:ind w:left="0"/>
        <w:jc w:val="both"/>
      </w:pPr>
      <w:r>
        <w:rPr>
          <w:rFonts w:ascii="Times New Roman"/>
          <w:b w:val="false"/>
          <w:i w:val="false"/>
          <w:color w:val="000000"/>
          <w:sz w:val="28"/>
        </w:rPr>
        <w:t>
      заболевания (в каком возрасте)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Тұқым қуалаушылығы/Наследственность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3. Профилактикалық екпелері (уақытын көрсетіңіз)/Профилактические прививки </w:t>
      </w:r>
    </w:p>
    <w:p>
      <w:pPr>
        <w:spacing w:after="0"/>
        <w:ind w:left="0"/>
        <w:jc w:val="both"/>
      </w:pPr>
      <w:r>
        <w:rPr>
          <w:rFonts w:ascii="Times New Roman"/>
          <w:b w:val="false"/>
          <w:i w:val="false"/>
          <w:color w:val="000000"/>
          <w:sz w:val="28"/>
        </w:rPr>
        <w:t>
      (указать даты)________________________________________________________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4. Осы ауруының анамнезі: неше жасынан ауырады, ерекшеліктері мен ағымының </w:t>
      </w:r>
    </w:p>
    <w:p>
      <w:pPr>
        <w:spacing w:after="0"/>
        <w:ind w:left="0"/>
        <w:jc w:val="both"/>
      </w:pPr>
      <w:r>
        <w:rPr>
          <w:rFonts w:ascii="Times New Roman"/>
          <w:b w:val="false"/>
          <w:i w:val="false"/>
          <w:color w:val="000000"/>
          <w:sz w:val="28"/>
        </w:rPr>
        <w:t xml:space="preserve">
      сипаттамасы, асқыну жиіліктері, соңғы асқынуы, жүргізілген емдеу шаралары </w:t>
      </w:r>
    </w:p>
    <w:p>
      <w:pPr>
        <w:spacing w:after="0"/>
        <w:ind w:left="0"/>
        <w:jc w:val="both"/>
      </w:pPr>
      <w:r>
        <w:rPr>
          <w:rFonts w:ascii="Times New Roman"/>
          <w:b w:val="false"/>
          <w:i w:val="false"/>
          <w:color w:val="000000"/>
          <w:sz w:val="28"/>
        </w:rPr>
        <w:t xml:space="preserve">
      (оның ішінде қайталануға қарсы), санаториялық-курорттық емдеу жүргізілді ме, </w:t>
      </w:r>
    </w:p>
    <w:p>
      <w:pPr>
        <w:spacing w:after="0"/>
        <w:ind w:left="0"/>
        <w:jc w:val="both"/>
      </w:pPr>
      <w:r>
        <w:rPr>
          <w:rFonts w:ascii="Times New Roman"/>
          <w:b w:val="false"/>
          <w:i w:val="false"/>
          <w:color w:val="000000"/>
          <w:sz w:val="28"/>
        </w:rPr>
        <w:t xml:space="preserve">
      қанша рет, қайда және қашан/Анамнез настоящего заболевания: с какого возраста болен, </w:t>
      </w:r>
    </w:p>
    <w:p>
      <w:pPr>
        <w:spacing w:after="0"/>
        <w:ind w:left="0"/>
        <w:jc w:val="both"/>
      </w:pPr>
      <w:r>
        <w:rPr>
          <w:rFonts w:ascii="Times New Roman"/>
          <w:b w:val="false"/>
          <w:i w:val="false"/>
          <w:color w:val="000000"/>
          <w:sz w:val="28"/>
        </w:rPr>
        <w:t xml:space="preserve">
      особенности и характер течения, частота обострений, дата последнего </w:t>
      </w:r>
    </w:p>
    <w:p>
      <w:pPr>
        <w:spacing w:after="0"/>
        <w:ind w:left="0"/>
        <w:jc w:val="both"/>
      </w:pPr>
      <w:r>
        <w:rPr>
          <w:rFonts w:ascii="Times New Roman"/>
          <w:b w:val="false"/>
          <w:i w:val="false"/>
          <w:color w:val="000000"/>
          <w:sz w:val="28"/>
        </w:rPr>
        <w:t xml:space="preserve">
      обострения, проводимое лечение (в т.ч. противорецидивное) указать пользовался ли </w:t>
      </w:r>
    </w:p>
    <w:p>
      <w:pPr>
        <w:spacing w:after="0"/>
        <w:ind w:left="0"/>
        <w:jc w:val="both"/>
      </w:pPr>
      <w:r>
        <w:rPr>
          <w:rFonts w:ascii="Times New Roman"/>
          <w:b w:val="false"/>
          <w:i w:val="false"/>
          <w:color w:val="000000"/>
          <w:sz w:val="28"/>
        </w:rPr>
        <w:t xml:space="preserve">
      санаторно-курортным лечением, сколько раз, </w:t>
      </w:r>
    </w:p>
    <w:p>
      <w:pPr>
        <w:spacing w:after="0"/>
        <w:ind w:left="0"/>
        <w:jc w:val="both"/>
      </w:pPr>
      <w:r>
        <w:rPr>
          <w:rFonts w:ascii="Times New Roman"/>
          <w:b w:val="false"/>
          <w:i w:val="false"/>
          <w:color w:val="000000"/>
          <w:sz w:val="28"/>
        </w:rPr>
        <w:t>
      где и когда)________________________________________________________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Қазіргі уақыттағы шағымдар/Жалобы в настоящее время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Объективті қарау деректері/Данные объективного осмотра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Зертханалық, рентгенологиялық және басқа зерттеулер деректері (күні)</w:t>
      </w:r>
    </w:p>
    <w:p>
      <w:pPr>
        <w:spacing w:after="0"/>
        <w:ind w:left="0"/>
        <w:jc w:val="both"/>
      </w:pPr>
      <w:r>
        <w:rPr>
          <w:rFonts w:ascii="Times New Roman"/>
          <w:b w:val="false"/>
          <w:i w:val="false"/>
          <w:color w:val="000000"/>
          <w:sz w:val="28"/>
        </w:rPr>
        <w:t>
      /Данные лабораторного, рентгенологического и др. исследований (даты)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Негізгі диагнозы/Диагноз основной</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Қосалқы сырқаттары/Сопутствующие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1981"/>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Место печати</w:t>
            </w:r>
          </w:p>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Емдеуші дәрігердің қолы/Подпись лечащего врача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Бөлімше менгерушісінің қолы/Подпись заведующей отделением</w:t>
            </w:r>
            <w:r>
              <w:br/>
            </w:r>
            <w:r>
              <w:rPr>
                <w:rFonts w:ascii="Times New Roman"/>
                <w:b w:val="false"/>
                <w:i w:val="false"/>
                <w:color w:val="000000"/>
                <w:sz w:val="20"/>
              </w:rPr>
              <w:t>
________________________________________________</w:t>
            </w:r>
          </w:p>
        </w:tc>
      </w:tr>
    </w:tbl>
    <w:p>
      <w:pPr>
        <w:spacing w:after="0"/>
        <w:ind w:left="0"/>
        <w:jc w:val="both"/>
      </w:pPr>
      <w:r>
        <w:rPr>
          <w:rFonts w:ascii="Times New Roman"/>
          <w:b w:val="false"/>
          <w:i w:val="false"/>
          <w:color w:val="000000"/>
          <w:sz w:val="28"/>
        </w:rPr>
        <w:t xml:space="preserve">
      Санаторийлік іріктеу комиссияның қорытындысы/ Заключение санаторно-отборочной </w:t>
      </w:r>
    </w:p>
    <w:p>
      <w:pPr>
        <w:spacing w:after="0"/>
        <w:ind w:left="0"/>
        <w:jc w:val="both"/>
      </w:pPr>
      <w:r>
        <w:rPr>
          <w:rFonts w:ascii="Times New Roman"/>
          <w:b w:val="false"/>
          <w:i w:val="false"/>
          <w:color w:val="000000"/>
          <w:sz w:val="28"/>
        </w:rPr>
        <w:t>
      комиссии)________________________________________________________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Негізгі диагнозы/Диагноз основной</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Қосалқы сырқаттары/Сопутствующие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Ұсынылған санаторийлік-курорттық емделу/Рекомендуемое санаторно-курортное </w:t>
      </w:r>
    </w:p>
    <w:p>
      <w:pPr>
        <w:spacing w:after="0"/>
        <w:ind w:left="0"/>
        <w:jc w:val="both"/>
      </w:pPr>
      <w:r>
        <w:rPr>
          <w:rFonts w:ascii="Times New Roman"/>
          <w:b w:val="false"/>
          <w:i w:val="false"/>
          <w:color w:val="000000"/>
          <w:sz w:val="28"/>
        </w:rPr>
        <w:t>
      лечение___________________________________________________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12010"/>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Место печати</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Төраға/Председатель __________________________________</w:t>
            </w:r>
            <w:r>
              <w:br/>
            </w:r>
            <w:r>
              <w:rPr>
                <w:rFonts w:ascii="Times New Roman"/>
                <w:b w:val="false"/>
                <w:i w:val="false"/>
                <w:color w:val="000000"/>
                <w:sz w:val="20"/>
              </w:rPr>
              <w:t>
Комиссия мүшелері/Члены комиссии 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Күні/Дата __________________________________________</w:t>
            </w:r>
            <w:r>
              <w:br/>
            </w:r>
            <w:r>
              <w:rPr>
                <w:rFonts w:ascii="Times New Roman"/>
                <w:b w:val="false"/>
                <w:i w:val="false"/>
                <w:color w:val="000000"/>
                <w:sz w:val="20"/>
              </w:rPr>
              <w:t>
күні, айы, жылы/число, месяц, год</w:t>
            </w:r>
          </w:p>
        </w:tc>
      </w:tr>
    </w:tbl>
    <w:p>
      <w:pPr>
        <w:spacing w:after="0"/>
        <w:ind w:left="0"/>
        <w:jc w:val="both"/>
      </w:pPr>
      <w:r>
        <w:rPr>
          <w:rFonts w:ascii="Times New Roman"/>
          <w:b w:val="false"/>
          <w:i w:val="false"/>
          <w:color w:val="000000"/>
          <w:sz w:val="28"/>
        </w:rPr>
        <w:t xml:space="preserve">
      Бұл карта барлық бағандары айқын толтырылып, қойылған қолдар анық, мөрі </w:t>
      </w:r>
    </w:p>
    <w:p>
      <w:pPr>
        <w:spacing w:after="0"/>
        <w:ind w:left="0"/>
        <w:jc w:val="both"/>
      </w:pPr>
      <w:r>
        <w:rPr>
          <w:rFonts w:ascii="Times New Roman"/>
          <w:b w:val="false"/>
          <w:i w:val="false"/>
          <w:color w:val="000000"/>
          <w:sz w:val="28"/>
        </w:rPr>
        <w:t>
      басылған жағдайда ғана күшіне енеді. Карта 2 ай мерзімі ішінде күшінде/Данная карта</w:t>
      </w:r>
    </w:p>
    <w:p>
      <w:pPr>
        <w:spacing w:after="0"/>
        <w:ind w:left="0"/>
        <w:jc w:val="both"/>
      </w:pPr>
      <w:r>
        <w:rPr>
          <w:rFonts w:ascii="Times New Roman"/>
          <w:b w:val="false"/>
          <w:i w:val="false"/>
          <w:color w:val="000000"/>
          <w:sz w:val="28"/>
        </w:rPr>
        <w:t xml:space="preserve">
      заполняется при условии четкого заполнения всех граф, разборчивых подписей, </w:t>
      </w:r>
    </w:p>
    <w:p>
      <w:pPr>
        <w:spacing w:after="0"/>
        <w:ind w:left="0"/>
        <w:jc w:val="both"/>
      </w:pPr>
      <w:r>
        <w:rPr>
          <w:rFonts w:ascii="Times New Roman"/>
          <w:b w:val="false"/>
          <w:i w:val="false"/>
          <w:color w:val="000000"/>
          <w:sz w:val="28"/>
        </w:rPr>
        <w:t>
      наличия печатей. Срок действия карты 2 месяца.</w:t>
      </w:r>
    </w:p>
    <w:p>
      <w:pPr>
        <w:spacing w:after="0"/>
        <w:ind w:left="0"/>
        <w:jc w:val="both"/>
      </w:pPr>
      <w:r>
        <w:rPr>
          <w:rFonts w:ascii="Times New Roman"/>
          <w:b w:val="false"/>
          <w:i w:val="false"/>
          <w:color w:val="000000"/>
          <w:sz w:val="28"/>
        </w:rPr>
        <w:t>
      Нысанының міндетті қосалқы парағы /Обязательное приложение к форме</w:t>
      </w:r>
    </w:p>
    <w:p>
      <w:pPr>
        <w:spacing w:after="0"/>
        <w:ind w:left="0"/>
        <w:jc w:val="both"/>
      </w:pPr>
      <w:r>
        <w:rPr>
          <w:rFonts w:ascii="Times New Roman"/>
          <w:b w:val="false"/>
          <w:i w:val="false"/>
          <w:color w:val="000000"/>
          <w:sz w:val="28"/>
        </w:rPr>
        <w:t xml:space="preserve">
      Баланың мекенжайындағы аудандық емханаға қайтарылуы тиіс/Подлежит </w:t>
      </w:r>
    </w:p>
    <w:p>
      <w:pPr>
        <w:spacing w:after="0"/>
        <w:ind w:left="0"/>
        <w:jc w:val="both"/>
      </w:pPr>
      <w:r>
        <w:rPr>
          <w:rFonts w:ascii="Times New Roman"/>
          <w:b w:val="false"/>
          <w:i w:val="false"/>
          <w:color w:val="000000"/>
          <w:sz w:val="28"/>
        </w:rPr>
        <w:t>
      возврату в районную поликлинику по месту жительства ребенка</w:t>
      </w:r>
    </w:p>
    <w:p>
      <w:pPr>
        <w:spacing w:after="0"/>
        <w:ind w:left="0"/>
        <w:jc w:val="both"/>
      </w:pPr>
      <w:r>
        <w:rPr>
          <w:rFonts w:ascii="Times New Roman"/>
          <w:b w:val="false"/>
          <w:i w:val="false"/>
          <w:color w:val="000000"/>
          <w:sz w:val="28"/>
        </w:rPr>
        <w:t>
      Баланың тегі, аты/Фамилия, имя ребенка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Санаторийде болды/Находился в санатории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 _______________бастап, (по) ______________________дейін</w:t>
      </w:r>
    </w:p>
    <w:p>
      <w:pPr>
        <w:spacing w:after="0"/>
        <w:ind w:left="0"/>
        <w:jc w:val="both"/>
      </w:pPr>
      <w:r>
        <w:rPr>
          <w:rFonts w:ascii="Times New Roman"/>
          <w:b w:val="false"/>
          <w:i w:val="false"/>
          <w:color w:val="000000"/>
          <w:sz w:val="28"/>
        </w:rPr>
        <w:t>
      Санаторий диагнозы/Диагноз санатория: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Қосалқы сырқаттары/Сопутствующие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Жүргізілген ем (емдеу түрлері, процедуралар саны)/Проведенное лечение </w:t>
      </w:r>
    </w:p>
    <w:p>
      <w:pPr>
        <w:spacing w:after="0"/>
        <w:ind w:left="0"/>
        <w:jc w:val="both"/>
      </w:pPr>
      <w:r>
        <w:rPr>
          <w:rFonts w:ascii="Times New Roman"/>
          <w:b w:val="false"/>
          <w:i w:val="false"/>
          <w:color w:val="000000"/>
          <w:sz w:val="28"/>
        </w:rPr>
        <w:t>
      (виды лечения, количество процедур))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Емдеу тиімділігі (антропометрикалық, гематологиялық көрсеткіштер, функциялық </w:t>
      </w:r>
    </w:p>
    <w:p>
      <w:pPr>
        <w:spacing w:after="0"/>
        <w:ind w:left="0"/>
        <w:jc w:val="both"/>
      </w:pPr>
      <w:r>
        <w:rPr>
          <w:rFonts w:ascii="Times New Roman"/>
          <w:b w:val="false"/>
          <w:i w:val="false"/>
          <w:color w:val="000000"/>
          <w:sz w:val="28"/>
        </w:rPr>
        <w:t xml:space="preserve">
      сынамалар динамикасы, соматикалық статусының өзгеруі және т.б., емдеу </w:t>
      </w:r>
    </w:p>
    <w:p>
      <w:pPr>
        <w:spacing w:after="0"/>
        <w:ind w:left="0"/>
        <w:jc w:val="both"/>
      </w:pPr>
      <w:r>
        <w:rPr>
          <w:rFonts w:ascii="Times New Roman"/>
          <w:b w:val="false"/>
          <w:i w:val="false"/>
          <w:color w:val="000000"/>
          <w:sz w:val="28"/>
        </w:rPr>
        <w:t xml:space="preserve">
      нәтижелерінің жалпы бағасы)/Эффективность (динамика антропометрических, </w:t>
      </w:r>
    </w:p>
    <w:p>
      <w:pPr>
        <w:spacing w:after="0"/>
        <w:ind w:left="0"/>
        <w:jc w:val="both"/>
      </w:pPr>
      <w:r>
        <w:rPr>
          <w:rFonts w:ascii="Times New Roman"/>
          <w:b w:val="false"/>
          <w:i w:val="false"/>
          <w:color w:val="000000"/>
          <w:sz w:val="28"/>
        </w:rPr>
        <w:t xml:space="preserve">
      гематологических показателей, функциональных проб, изменения в соматическом </w:t>
      </w:r>
    </w:p>
    <w:p>
      <w:pPr>
        <w:spacing w:after="0"/>
        <w:ind w:left="0"/>
        <w:jc w:val="both"/>
      </w:pPr>
      <w:r>
        <w:rPr>
          <w:rFonts w:ascii="Times New Roman"/>
          <w:b w:val="false"/>
          <w:i w:val="false"/>
          <w:color w:val="000000"/>
          <w:sz w:val="28"/>
        </w:rPr>
        <w:t>
      статусе и др., общая оценка результатов лечения)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Былайғы емделуі туралы ұсыныстар/Рекомендации по дальнейшему </w:t>
      </w:r>
    </w:p>
    <w:p>
      <w:pPr>
        <w:spacing w:after="0"/>
        <w:ind w:left="0"/>
        <w:jc w:val="both"/>
      </w:pPr>
      <w:r>
        <w:rPr>
          <w:rFonts w:ascii="Times New Roman"/>
          <w:b w:val="false"/>
          <w:i w:val="false"/>
          <w:color w:val="000000"/>
          <w:sz w:val="28"/>
        </w:rPr>
        <w:t>
      лечению__________________________________________________________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Инфекциялық аурулармен түйісуі/Контакты с инфекционными заболеваниями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Бастан өткерген интеркурентті аурулары, негізгі және қосалқы сырқаттарының </w:t>
      </w:r>
    </w:p>
    <w:p>
      <w:pPr>
        <w:spacing w:after="0"/>
        <w:ind w:left="0"/>
        <w:jc w:val="both"/>
      </w:pPr>
      <w:r>
        <w:rPr>
          <w:rFonts w:ascii="Times New Roman"/>
          <w:b w:val="false"/>
          <w:i w:val="false"/>
          <w:color w:val="000000"/>
          <w:sz w:val="28"/>
        </w:rPr>
        <w:t xml:space="preserve">
      асқынуы/ Перенесенные интеркуррентные заболевания, обострение основного и </w:t>
      </w:r>
    </w:p>
    <w:p>
      <w:pPr>
        <w:spacing w:after="0"/>
        <w:ind w:left="0"/>
        <w:jc w:val="both"/>
      </w:pPr>
      <w:r>
        <w:rPr>
          <w:rFonts w:ascii="Times New Roman"/>
          <w:b w:val="false"/>
          <w:i w:val="false"/>
          <w:color w:val="000000"/>
          <w:sz w:val="28"/>
        </w:rPr>
        <w:t>
      сопутствующих заболеваний</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Ординатордың қолы/ Подпись ординатора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 дәрігердің қолы/ Подпись главного врача)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Күні (Дата) _______________________________________________________</w:t>
      </w:r>
    </w:p>
    <w:p>
      <w:pPr>
        <w:spacing w:after="0"/>
        <w:ind w:left="0"/>
        <w:jc w:val="both"/>
      </w:pPr>
      <w:r>
        <w:rPr>
          <w:rFonts w:ascii="Times New Roman"/>
          <w:b w:val="false"/>
          <w:i w:val="false"/>
          <w:color w:val="000000"/>
          <w:sz w:val="28"/>
        </w:rPr>
        <w:t>
      ЕРЕСЕКТЕРДІҢ БЛОГІ (18 жас және жасы үлкен)</w:t>
      </w:r>
    </w:p>
    <w:p>
      <w:pPr>
        <w:spacing w:after="0"/>
        <w:ind w:left="0"/>
        <w:jc w:val="both"/>
      </w:pPr>
      <w:r>
        <w:rPr>
          <w:rFonts w:ascii="Times New Roman"/>
          <w:b w:val="false"/>
          <w:i w:val="false"/>
          <w:color w:val="000000"/>
          <w:sz w:val="28"/>
        </w:rPr>
        <w:t>
      БЛОК ДЛЯ ВЗРОСЛЫХ (18 лет и старше)</w:t>
      </w:r>
    </w:p>
    <w:p>
      <w:pPr>
        <w:spacing w:after="0"/>
        <w:ind w:left="0"/>
        <w:jc w:val="both"/>
      </w:pPr>
      <w:r>
        <w:rPr>
          <w:rFonts w:ascii="Times New Roman"/>
          <w:b w:val="false"/>
          <w:i w:val="false"/>
          <w:color w:val="000000"/>
          <w:sz w:val="28"/>
        </w:rPr>
        <w:t xml:space="preserve">
      Шағымы, қашаннан бері сырқат, анамнез деректері, бұның алдындағы емделуі, </w:t>
      </w:r>
    </w:p>
    <w:p>
      <w:pPr>
        <w:spacing w:after="0"/>
        <w:ind w:left="0"/>
        <w:jc w:val="both"/>
      </w:pPr>
      <w:r>
        <w:rPr>
          <w:rFonts w:ascii="Times New Roman"/>
          <w:b w:val="false"/>
          <w:i w:val="false"/>
          <w:color w:val="000000"/>
          <w:sz w:val="28"/>
        </w:rPr>
        <w:t xml:space="preserve">
      оның ішінде санаторийлік-курорттық/Жалобы, давность заболевания, данные </w:t>
      </w:r>
    </w:p>
    <w:p>
      <w:pPr>
        <w:spacing w:after="0"/>
        <w:ind w:left="0"/>
        <w:jc w:val="both"/>
      </w:pPr>
      <w:r>
        <w:rPr>
          <w:rFonts w:ascii="Times New Roman"/>
          <w:b w:val="false"/>
          <w:i w:val="false"/>
          <w:color w:val="000000"/>
          <w:sz w:val="28"/>
        </w:rPr>
        <w:t>
      анамнеза, предшествующее лечение, в том числе санаторно-курортное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Клиникалық, зертханалық, рентгенологиялық және басқа зерттеулердің қысқаша </w:t>
      </w:r>
    </w:p>
    <w:p>
      <w:pPr>
        <w:spacing w:after="0"/>
        <w:ind w:left="0"/>
        <w:jc w:val="both"/>
      </w:pPr>
      <w:r>
        <w:rPr>
          <w:rFonts w:ascii="Times New Roman"/>
          <w:b w:val="false"/>
          <w:i w:val="false"/>
          <w:color w:val="000000"/>
          <w:sz w:val="28"/>
        </w:rPr>
        <w:t xml:space="preserve">
      деректері (күндері)/ Краткие данные клинического, лабораторного, </w:t>
      </w:r>
    </w:p>
    <w:p>
      <w:pPr>
        <w:spacing w:after="0"/>
        <w:ind w:left="0"/>
        <w:jc w:val="both"/>
      </w:pPr>
      <w:r>
        <w:rPr>
          <w:rFonts w:ascii="Times New Roman"/>
          <w:b w:val="false"/>
          <w:i w:val="false"/>
          <w:color w:val="000000"/>
          <w:sz w:val="28"/>
        </w:rPr>
        <w:t>
      рентгенологического и других исследований (даты)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Диагноз: а) негізгі/основной 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 қосалқы сырқаттары/сопутствующие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Курорттық емдеу/Курортное лечение 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ұсынылған курорттарды көрсетіңіз/указать рекомендуемые курорты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 санаторийде /в санатории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бейінін көрсетіңіз/указать профиль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 амбулаториялық – курстық/амбулаторно-курсовое</w:t>
      </w:r>
    </w:p>
    <w:p>
      <w:pPr>
        <w:spacing w:after="0"/>
        <w:ind w:left="0"/>
        <w:jc w:val="both"/>
      </w:pPr>
      <w:r>
        <w:rPr>
          <w:rFonts w:ascii="Times New Roman"/>
          <w:b w:val="false"/>
          <w:i w:val="false"/>
          <w:color w:val="000000"/>
          <w:sz w:val="28"/>
        </w:rPr>
        <w:t xml:space="preserve">
      Жергілікті санаторийде емделу ұсынылады (курорттан тыс)/Рекомендуется </w:t>
      </w:r>
    </w:p>
    <w:p>
      <w:pPr>
        <w:spacing w:after="0"/>
        <w:ind w:left="0"/>
        <w:jc w:val="both"/>
      </w:pPr>
      <w:r>
        <w:rPr>
          <w:rFonts w:ascii="Times New Roman"/>
          <w:b w:val="false"/>
          <w:i w:val="false"/>
          <w:color w:val="000000"/>
          <w:sz w:val="28"/>
        </w:rPr>
        <w:t>
      лечение в местном санатории (вне курорта)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санаторий бейінін көрсетіңіз/указать профиль санатория</w:t>
      </w:r>
    </w:p>
    <w:p>
      <w:pPr>
        <w:spacing w:after="0"/>
        <w:ind w:left="0"/>
        <w:jc w:val="both"/>
      </w:pPr>
      <w:r>
        <w:rPr>
          <w:rFonts w:ascii="Times New Roman"/>
          <w:b w:val="false"/>
          <w:i w:val="false"/>
          <w:color w:val="000000"/>
          <w:sz w:val="28"/>
        </w:rPr>
        <w:t>
      Жыл мезгілі/Время года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12010"/>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r>
              <w:br/>
            </w:r>
            <w:r>
              <w:rPr>
                <w:rFonts w:ascii="Times New Roman"/>
                <w:b w:val="false"/>
                <w:i w:val="false"/>
                <w:color w:val="000000"/>
                <w:sz w:val="20"/>
              </w:rPr>
              <w:t>
М.П</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Емдеуші дәрігер/ Лечащий врач</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Бөлімше меңгерушісі/Заведующий отделением</w:t>
            </w:r>
            <w:r>
              <w:br/>
            </w:r>
            <w:r>
              <w:rPr>
                <w:rFonts w:ascii="Times New Roman"/>
                <w:b w:val="false"/>
                <w:i w:val="false"/>
                <w:color w:val="000000"/>
                <w:sz w:val="20"/>
              </w:rPr>
              <w:t>
_____________________________________________________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