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a422" w14:textId="65ba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көрсететін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534 бұйрығы. Қазақстан Республикасының Әділет министрлігінде 2015 жылы 11 маусымда № 11320 тіркелді. Күші жойылды - Қазақстан Республикасының Цифрлық даму, инновациялар және аэроғарыш өнеркәсібі министрінің 2020 жылғы 14 сәуірдегі № 140/НҚ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14.04.2020 </w:t>
      </w:r>
      <w:r>
        <w:rPr>
          <w:rFonts w:ascii="Times New Roman"/>
          <w:b w:val="false"/>
          <w:i w:val="false"/>
          <w:color w:val="ff0000"/>
          <w:sz w:val="28"/>
        </w:rPr>
        <w:t>№ 140/НҚ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25.07.2019 </w:t>
      </w:r>
      <w:r>
        <w:rPr>
          <w:rFonts w:ascii="Times New Roman"/>
          <w:b w:val="false"/>
          <w:i w:val="false"/>
          <w:color w:val="ff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"Ғарыш кеңістігін пайдалану саласындағы қызметті жүзеге асыруға лицензия беру" мемлекеттік көрсетілетін қызмет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мемлекеттiк тiркелуiн;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оның мерзімді баспа басылымдарында және "Әділет" ақпараттық-құқықтық жүйесінде ресми жариялауына көшірмелерін жолдауды;</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2-тармағындағы 1), 2) және 3) тармақшаларында көзделген іс-шаралардың орындалуы туралы мәліметтер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министрлігінің жетекшілік ететін вице-министріне жүктелсiн.</w:t>
      </w:r>
    </w:p>
    <w:bookmarkEnd w:id="3"/>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жиырма бір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___________________Е. Досаев   </w:t>
      </w:r>
    </w:p>
    <w:p>
      <w:pPr>
        <w:spacing w:after="0"/>
        <w:ind w:left="0"/>
        <w:jc w:val="both"/>
      </w:pPr>
      <w:r>
        <w:rPr>
          <w:rFonts w:ascii="Times New Roman"/>
          <w:b w:val="false"/>
          <w:i w:val="false"/>
          <w:color w:val="000000"/>
          <w:sz w:val="28"/>
        </w:rPr>
        <w:t>
      2015 жылғы 12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534 бұйрығына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"Ғарыш кеңістігін пайдалану саласындағы қызметті жүзеге асыруға лицензия беру"</w:t>
      </w:r>
      <w:r>
        <w:br/>
      </w:r>
      <w:r>
        <w:rPr>
          <w:rFonts w:ascii="Times New Roman"/>
          <w:b/>
          <w:i w:val="false"/>
          <w:color w:val="000000"/>
        </w:rPr>
        <w:t>мемлекеттік көрсетілетін қызмет стандарты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Қорғаныс және аэроғарыш өнеркәсібі министрінің 11.06.2018 </w:t>
      </w:r>
      <w:r>
        <w:rPr>
          <w:rFonts w:ascii="Times New Roman"/>
          <w:b w:val="false"/>
          <w:i w:val="false"/>
          <w:color w:val="ff0000"/>
          <w:sz w:val="28"/>
        </w:rPr>
        <w:t>№ 98/НҚ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мемлекеттік көрсетілетін қызметі (бұдан әрі – мемлекеттік көрсетілетін қызмет).</w:t>
      </w:r>
    </w:p>
    <w:bookmarkEnd w:id="6"/>
    <w:bookmarkStart w:name="z9"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Цифрлық даму, инновациялар және аэроғарыш өнеркәсібі министрлігі (бұдан әрі – Министрлік) әзірледі.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25.07.2019 </w:t>
      </w:r>
      <w:r>
        <w:rPr>
          <w:rFonts w:ascii="Times New Roman"/>
          <w:b w:val="false"/>
          <w:i w:val="false"/>
          <w:color w:val="00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Мемлекеттік қызметті Министрліктің Аэроғарыш комитеті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арқылы (бұдан әрі – портал)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2-тарау. Мемлекеттік қызметті көрсету тәртібі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Қорғаныс және аэроғарыш өнеркәсібі министрінің 11.06.2018 </w:t>
      </w:r>
      <w:r>
        <w:rPr>
          <w:rFonts w:ascii="Times New Roman"/>
          <w:b w:val="false"/>
          <w:i w:val="false"/>
          <w:color w:val="ff0000"/>
          <w:sz w:val="28"/>
        </w:rPr>
        <w:t>№ 98/НҚ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55" w:id="10"/>
    <w:p>
      <w:pPr>
        <w:spacing w:after="0"/>
        <w:ind w:left="0"/>
        <w:jc w:val="both"/>
      </w:pPr>
      <w:r>
        <w:rPr>
          <w:rFonts w:ascii="Times New Roman"/>
          <w:b w:val="false"/>
          <w:i w:val="false"/>
          <w:color w:val="000000"/>
          <w:sz w:val="28"/>
        </w:rPr>
        <w:t>
      4. Порталға жүгінген сәттен бастап мемлекеттік қызметті көрсету мерзімдері:</w:t>
      </w:r>
    </w:p>
    <w:bookmarkEnd w:id="10"/>
    <w:p>
      <w:pPr>
        <w:spacing w:after="0"/>
        <w:ind w:left="0"/>
        <w:jc w:val="both"/>
      </w:pPr>
      <w:r>
        <w:rPr>
          <w:rFonts w:ascii="Times New Roman"/>
          <w:b w:val="false"/>
          <w:i w:val="false"/>
          <w:color w:val="000000"/>
          <w:sz w:val="28"/>
        </w:rPr>
        <w:t>
      лицензия беру кезінде – 7 (жеті) жұмыс күні;</w:t>
      </w:r>
    </w:p>
    <w:p>
      <w:pPr>
        <w:spacing w:after="0"/>
        <w:ind w:left="0"/>
        <w:jc w:val="both"/>
      </w:pPr>
      <w:r>
        <w:rPr>
          <w:rFonts w:ascii="Times New Roman"/>
          <w:b w:val="false"/>
          <w:i w:val="false"/>
          <w:color w:val="000000"/>
          <w:sz w:val="28"/>
        </w:rPr>
        <w:t>
      лицензияны қайта ресімдеу кезінде – 3 (үш)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Көрсетілетін қызметті алушы осы стандарта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өзгеріс енгізілді - 11.06.2018 </w:t>
      </w:r>
      <w:r>
        <w:rPr>
          <w:rFonts w:ascii="Times New Roman"/>
          <w:b w:val="false"/>
          <w:i w:val="false"/>
          <w:color w:val="000000"/>
          <w:sz w:val="28"/>
        </w:rPr>
        <w:t>№ 98/НҚ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25.07.2019 </w:t>
      </w:r>
      <w:r>
        <w:rPr>
          <w:rFonts w:ascii="Times New Roman"/>
          <w:b w:val="false"/>
          <w:i w:val="false"/>
          <w:color w:val="00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6. Мемлекеттік қызметті көрсету нәтижесі – ғарыш кеңістігін пайдалану саласындағы қызметті жүзеге асыруға лицензия беру, қайта ресімдеу,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уәжделген бас тарту туралы жауап.</w:t>
      </w:r>
    </w:p>
    <w:bookmarkEnd w:id="1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Мемлекеттік көрсетілетін қызмет нәтижесі мемлекеттік көрсетілетін қызметті берушінің уәкілетті тұлғасының электрондық-цифрлық қолтаңбасымен (бұдан әрі – ЭЦҚ) қол қойылған электрондық құжат түрінде көрсетілетін қызметті алушының "жеке кабинетіне"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көрсетіледі.</w:t>
      </w:r>
    </w:p>
    <w:bookmarkEnd w:id="13"/>
    <w:p>
      <w:pPr>
        <w:spacing w:after="0"/>
        <w:ind w:left="0"/>
        <w:jc w:val="both"/>
      </w:pPr>
      <w:r>
        <w:rPr>
          <w:rFonts w:ascii="Times New Roman"/>
          <w:b w:val="false"/>
          <w:i w:val="false"/>
          <w:color w:val="000000"/>
          <w:sz w:val="28"/>
        </w:rPr>
        <w:t xml:space="preserve">
      Мемлекеттік қызметті көрсету үшін жекелеген қызмет түрлерімен айналысу құқығы үшін лицензиялық алым төленеді, ол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p>
    <w:bookmarkStart w:name="z56" w:id="14"/>
    <w:p>
      <w:pPr>
        <w:spacing w:after="0"/>
        <w:ind w:left="0"/>
        <w:jc w:val="both"/>
      </w:pPr>
      <w:r>
        <w:rPr>
          <w:rFonts w:ascii="Times New Roman"/>
          <w:b w:val="false"/>
          <w:i w:val="false"/>
          <w:color w:val="000000"/>
          <w:sz w:val="28"/>
        </w:rPr>
        <w:t>
      1) лицензияны бергені үшін – 186 айлық есептік көрсеткішті (бұдан әрі – АЕК);</w:t>
      </w:r>
    </w:p>
    <w:bookmarkEnd w:id="14"/>
    <w:bookmarkStart w:name="z57" w:id="15"/>
    <w:p>
      <w:pPr>
        <w:spacing w:after="0"/>
        <w:ind w:left="0"/>
        <w:jc w:val="both"/>
      </w:pPr>
      <w:r>
        <w:rPr>
          <w:rFonts w:ascii="Times New Roman"/>
          <w:b w:val="false"/>
          <w:i w:val="false"/>
          <w:color w:val="000000"/>
          <w:sz w:val="28"/>
        </w:rPr>
        <w:t>
      2) лицензияны қайта ресімдегені үшін – республикалық бюджет туралы заңда белгіленген және алымды төлеу күні қолданыстағы АЕК мөлшеріне қарай лицензия беру кезіндегі мөлшерлеменің 10 %-ын құрайды.</w:t>
      </w:r>
    </w:p>
    <w:bookmarkEnd w:id="15"/>
    <w:p>
      <w:pPr>
        <w:spacing w:after="0"/>
        <w:ind w:left="0"/>
        <w:jc w:val="both"/>
      </w:pP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 төлем шлюзінің көмегімен (бұдан әрі - ЭҮТШ)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8. Жұмыс кестесі:</w:t>
      </w:r>
    </w:p>
    <w:bookmarkEnd w:id="16"/>
    <w:bookmarkStart w:name="z58" w:id="17"/>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17"/>
    <w:bookmarkStart w:name="z59" w:id="18"/>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үзілістерден басқа,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9. Мемлекеттік қызметті көрсетуге қажетті құжаттар тізбесі:</w:t>
      </w:r>
    </w:p>
    <w:bookmarkEnd w:id="19"/>
    <w:bookmarkStart w:name="z60" w:id="20"/>
    <w:p>
      <w:pPr>
        <w:spacing w:after="0"/>
        <w:ind w:left="0"/>
        <w:jc w:val="both"/>
      </w:pPr>
      <w:r>
        <w:rPr>
          <w:rFonts w:ascii="Times New Roman"/>
          <w:b w:val="false"/>
          <w:i w:val="false"/>
          <w:color w:val="000000"/>
          <w:sz w:val="28"/>
        </w:rPr>
        <w:t>
      1) лицензия алу үшін:</w:t>
      </w:r>
    </w:p>
    <w:bookmarkEnd w:id="2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төленген жағдайларды қоспағанда, лицензиялық алымды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bookmarkStart w:name="z61" w:id="21"/>
    <w:p>
      <w:pPr>
        <w:spacing w:after="0"/>
        <w:ind w:left="0"/>
        <w:jc w:val="both"/>
      </w:pPr>
      <w:r>
        <w:rPr>
          <w:rFonts w:ascii="Times New Roman"/>
          <w:b w:val="false"/>
          <w:i w:val="false"/>
          <w:color w:val="000000"/>
          <w:sz w:val="28"/>
        </w:rPr>
        <w:t>
      2) лицензияны қайта ресімдеу үшін:</w:t>
      </w:r>
    </w:p>
    <w:bookmarkEnd w:id="2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төленген жағдайларды қоспағанда, лицензиялық алымды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заңды тұлғаның мемлекеттік тіркелгені (қайта тіркелгені) туралы, дара кәсіпкердің мемлекеттік тіркелгені туралы, ЭҮТШ арқылы бюджетке лицензиялық алымның төленгені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тапсырғаннан кейін "жеке кабинетіне" мемлекеттік қызметті көрсетуге сұрау салудың қабылдағаны туралы мәртебе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10. Мыналар:</w:t>
      </w:r>
    </w:p>
    <w:bookmarkEnd w:id="22"/>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өтініш беруші біліктілік талаптарына сәйкес келмеген;</w:t>
      </w:r>
    </w:p>
    <w:p>
      <w:pPr>
        <w:spacing w:after="0"/>
        <w:ind w:left="0"/>
        <w:jc w:val="both"/>
      </w:pPr>
      <w:r>
        <w:rPr>
          <w:rFonts w:ascii="Times New Roman"/>
          <w:b w:val="false"/>
          <w:i w:val="false"/>
          <w:color w:val="000000"/>
          <w:sz w:val="28"/>
        </w:rPr>
        <w:t>
      4)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5) сот орындаушысының ұсынуы негізінде сот өтініш беруші-борышкерге лицензия беруге уақытша тыйым салған;</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оларда қамтылған деректердің (мәліметтердің) анық еместігі анықталған жағдайларда мемлекеттік көрсетілетін қызметті ұсынудан бас тарту үшін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Цифрлық даму, инновациялар және аэроғарыш өнеркәсібі министрінің 25.07.2019 </w:t>
      </w:r>
      <w:r>
        <w:rPr>
          <w:rFonts w:ascii="Times New Roman"/>
          <w:b w:val="false"/>
          <w:i w:val="false"/>
          <w:color w:val="00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 w:id="2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оның лауазымды тұлғаларының шешімдеріне, әрекетіне (әрекетсіздігіне) шағымдану тәртібі</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Қорғаныс және аэроғарыш өнеркәсібі министрінің 11.06.2018 </w:t>
      </w:r>
      <w:r>
        <w:rPr>
          <w:rFonts w:ascii="Times New Roman"/>
          <w:b w:val="false"/>
          <w:i w:val="false"/>
          <w:color w:val="ff0000"/>
          <w:sz w:val="28"/>
        </w:rPr>
        <w:t>№ 98/НҚ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9" w:id="24"/>
    <w:p>
      <w:pPr>
        <w:spacing w:after="0"/>
        <w:ind w:left="0"/>
        <w:jc w:val="both"/>
      </w:pPr>
      <w:r>
        <w:rPr>
          <w:rFonts w:ascii="Times New Roman"/>
          <w:b w:val="false"/>
          <w:i w:val="false"/>
          <w:color w:val="000000"/>
          <w:sz w:val="28"/>
        </w:rPr>
        <w:t>
      11. Министрліктің,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Нұр-Сұлтан қаласы, Мәңгілік Ел даңғылы, 8-үй, "Министрліктер үйі" әкімшілік ғимараты, 12-кіреберіс, 349-кабинет мекенжайы бойынша Министрлік басшысының атына, не көрсетілетін қызметті беруші басшысының атына жіберіледі.</w:t>
      </w:r>
    </w:p>
    <w:bookmarkEnd w:id="24"/>
    <w:p>
      <w:pPr>
        <w:spacing w:after="0"/>
        <w:ind w:left="0"/>
        <w:jc w:val="both"/>
      </w:pPr>
      <w:r>
        <w:rPr>
          <w:rFonts w:ascii="Times New Roman"/>
          <w:b w:val="false"/>
          <w:i w:val="false"/>
          <w:color w:val="000000"/>
          <w:sz w:val="28"/>
        </w:rPr>
        <w:t>
      Шағымдар жазбаша нысанда пошта арқылы немесе көрсетілетін қызметті берушінің немесе Министрліктің кеңсесі арқылы қолма-қол, сондай-ақ портал арқылы қабылданады.</w:t>
      </w:r>
    </w:p>
    <w:p>
      <w:pPr>
        <w:spacing w:after="0"/>
        <w:ind w:left="0"/>
        <w:jc w:val="both"/>
      </w:pPr>
      <w:r>
        <w:rPr>
          <w:rFonts w:ascii="Times New Roman"/>
          <w:b w:val="false"/>
          <w:i w:val="false"/>
          <w:color w:val="000000"/>
          <w:sz w:val="28"/>
        </w:rPr>
        <w:t>
      Шағымның қабылдағанын растау көрсетілетін қызметті берушінің кеңсесінде шағымды қабылдаған адамның тегі және аты-жөні, түскен шағымға жауап алу мерзімі мен орнын көрсете отырып, тіркеу (мөртабан, кіріс нөмірі және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 бірыңғай байланыс орталығының 8-800-080-7777 немесе 1414 телефоны арқылы қолжетімді.</w:t>
      </w:r>
    </w:p>
    <w:p>
      <w:pPr>
        <w:spacing w:after="0"/>
        <w:ind w:left="0"/>
        <w:jc w:val="both"/>
      </w:pPr>
      <w:r>
        <w:rPr>
          <w:rFonts w:ascii="Times New Roman"/>
          <w:b w:val="false"/>
          <w:i w:val="false"/>
          <w:color w:val="000000"/>
          <w:sz w:val="28"/>
        </w:rPr>
        <w:t>
      Шағымды портал арқылы жолдаған кезде "жеке кабинеттен" көрсетілетін қызметті беруші өтінішті өңдеу барысында (жеткізу, тіркеу, орындалуы туралы белгілер, қарау немесе қараудан бас тарту туралы жауап) жаңартылатын өтініш туралы ақпарат қолжетімді болады.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w:t>
      </w:r>
    </w:p>
    <w:p>
      <w:pPr>
        <w:spacing w:after="0"/>
        <w:ind w:left="0"/>
        <w:jc w:val="both"/>
      </w:pPr>
      <w:r>
        <w:rPr>
          <w:rFonts w:ascii="Times New Roman"/>
          <w:b w:val="false"/>
          <w:i w:val="false"/>
          <w:color w:val="000000"/>
          <w:sz w:val="28"/>
        </w:rPr>
        <w:t>
      2) заңды тұлғаның – оның атауы, пошталық мекенжайы, шығыс нөмірі және күні көрсетіледі.</w:t>
      </w:r>
    </w:p>
    <w:p>
      <w:pPr>
        <w:spacing w:after="0"/>
        <w:ind w:left="0"/>
        <w:jc w:val="both"/>
      </w:pPr>
      <w:r>
        <w:rPr>
          <w:rFonts w:ascii="Times New Roman"/>
          <w:b w:val="false"/>
          <w:i w:val="false"/>
          <w:color w:val="000000"/>
          <w:sz w:val="28"/>
        </w:rPr>
        <w:t>
      Көрсетілетін қызметті берушінің мекенжайына түскен көрсетілетін қызметті алушының шағымы оның тіркелген күнінен бастап бес жұмыс күні ішінде қаралуы тиіс. Шағымды қарау нәтижелері туралы дәлелді жауап көрсетілетін қызметті алушыға пошталық байланыс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мекенжайына келіп түскен көрсетілетін қызметті алушының шағымы оның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және аэроғарыш өнеркәсібі министрінің 28.06.2017 </w:t>
      </w:r>
      <w:r>
        <w:rPr>
          <w:rFonts w:ascii="Times New Roman"/>
          <w:b w:val="false"/>
          <w:i w:val="false"/>
          <w:color w:val="000000"/>
          <w:sz w:val="28"/>
        </w:rPr>
        <w:t>№ 114/НҚ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Цифрлық даму, инновациялар және аэроғарыш өнеркәсібі министрінің 25.07.2019 </w:t>
      </w:r>
      <w:r>
        <w:rPr>
          <w:rFonts w:ascii="Times New Roman"/>
          <w:b w:val="false"/>
          <w:i w:val="false"/>
          <w:color w:val="00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заңнамада белгіленген тәртіппен сотқа шағымдана алады.</w:t>
      </w:r>
    </w:p>
    <w:bookmarkEnd w:id="25"/>
    <w:bookmarkStart w:name="z21" w:id="2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көрсетудің ерекшеліктері ескеріле отырып қойылатын өзге де талаптар</w:t>
      </w:r>
    </w:p>
    <w:bookmarkEnd w:id="26"/>
    <w:p>
      <w:pPr>
        <w:spacing w:after="0"/>
        <w:ind w:left="0"/>
        <w:jc w:val="both"/>
      </w:pPr>
      <w:r>
        <w:rPr>
          <w:rFonts w:ascii="Times New Roman"/>
          <w:b w:val="false"/>
          <w:i w:val="false"/>
          <w:color w:val="ff0000"/>
          <w:sz w:val="28"/>
        </w:rPr>
        <w:t xml:space="preserve">
      Ескерту. 4-тараудың тақырыбы жаңа редакцияда - ҚР Қорғаныс және аэроғарыш өнеркәсібі министрінің 11.06.2018 </w:t>
      </w:r>
      <w:r>
        <w:rPr>
          <w:rFonts w:ascii="Times New Roman"/>
          <w:b w:val="false"/>
          <w:i w:val="false"/>
          <w:color w:val="ff0000"/>
          <w:sz w:val="28"/>
        </w:rPr>
        <w:t>№ 98/НҚ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22" w:id="27"/>
    <w:p>
      <w:pPr>
        <w:spacing w:after="0"/>
        <w:ind w:left="0"/>
        <w:jc w:val="both"/>
      </w:pPr>
      <w:r>
        <w:rPr>
          <w:rFonts w:ascii="Times New Roman"/>
          <w:b w:val="false"/>
          <w:i w:val="false"/>
          <w:color w:val="000000"/>
          <w:sz w:val="28"/>
        </w:rPr>
        <w:t>
      13. Мемлекеттік қызметті көрсету орнының мекенжайы көрсетілетін қызметті берушінің www.mdаi.gov.kz интернет-ресурсында орналасқан.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және аэроғарыш өнеркәсібі министрінің 28.06.2017 </w:t>
      </w:r>
      <w:r>
        <w:rPr>
          <w:rFonts w:ascii="Times New Roman"/>
          <w:b w:val="false"/>
          <w:i w:val="false"/>
          <w:color w:val="000000"/>
          <w:sz w:val="28"/>
        </w:rPr>
        <w:t>№ 114/НҚ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3" w:id="28"/>
    <w:p>
      <w:pPr>
        <w:spacing w:after="0"/>
        <w:ind w:left="0"/>
        <w:jc w:val="both"/>
      </w:pPr>
      <w:r>
        <w:rPr>
          <w:rFonts w:ascii="Times New Roman"/>
          <w:b w:val="false"/>
          <w:i w:val="false"/>
          <w:color w:val="000000"/>
          <w:sz w:val="28"/>
        </w:rPr>
        <w:t>
      14. Көрсетілетін қызметті алушының ЭЦҚ болған жағдайда портал арқылы электрондық нысанда мемлекеттік қызметті алу мүмкіндігі бар.</w:t>
      </w:r>
    </w:p>
    <w:bookmarkEnd w:id="28"/>
    <w:bookmarkStart w:name="z24" w:id="29"/>
    <w:p>
      <w:pPr>
        <w:spacing w:after="0"/>
        <w:ind w:left="0"/>
        <w:jc w:val="both"/>
      </w:pP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Бірыңғай байланыс орталығынан мемлекеттік қызметті көрсету тәртібі мен мәртебесі туралы ақпаратты алу мүмкіндігі бар.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және аэроғарыш өнеркәсібі министрінің м.а. 03.01.2018 </w:t>
      </w:r>
      <w:r>
        <w:rPr>
          <w:rFonts w:ascii="Times New Roman"/>
          <w:b w:val="false"/>
          <w:i w:val="false"/>
          <w:color w:val="00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16. Мемлекеттік қызметті көрсету мәселелері жөніндегі анықтамалық қызметтің байланыс телефоны: 8 (7172) 74-25-82, Бірыңғай байланыс орталығының байланыс телефоны: 1414, 8-800-080-7777.</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және аэроғарыш өнеркәсібі министрінің 28.06.2017 </w:t>
      </w:r>
      <w:r>
        <w:rPr>
          <w:rFonts w:ascii="Times New Roman"/>
          <w:b w:val="false"/>
          <w:i w:val="false"/>
          <w:color w:val="000000"/>
          <w:sz w:val="28"/>
        </w:rPr>
        <w:t>№ 114/НҚ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кеңістігін пайдалану </w:t>
            </w:r>
            <w:r>
              <w:br/>
            </w:r>
            <w:r>
              <w:rPr>
                <w:rFonts w:ascii="Times New Roman"/>
                <w:b w:val="false"/>
                <w:i w:val="false"/>
                <w:color w:val="000000"/>
                <w:sz w:val="20"/>
              </w:rPr>
              <w:t xml:space="preserve">саласындағы қызметті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жеке тұлғаның өтініші</w:t>
      </w:r>
    </w:p>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25.07.2019 </w:t>
      </w:r>
      <w:r>
        <w:rPr>
          <w:rFonts w:ascii="Times New Roman"/>
          <w:b w:val="false"/>
          <w:i w:val="false"/>
          <w:color w:val="ff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лицензияны беруіңізді сұраймын.</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елдімекені, көше атауы, </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xml:space="preserve">
      Электрондық пошта ___________ Тел/Факс ____________ Банк шоты 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Жеке тұлға ______________ 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кеңістігін пайдалану </w:t>
            </w:r>
            <w:r>
              <w:br/>
            </w:r>
            <w:r>
              <w:rPr>
                <w:rFonts w:ascii="Times New Roman"/>
                <w:b w:val="false"/>
                <w:i w:val="false"/>
                <w:color w:val="000000"/>
                <w:sz w:val="20"/>
              </w:rPr>
              <w:t xml:space="preserve">саласындағы қызметті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заңды тұлғаның өтініші</w:t>
      </w:r>
    </w:p>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25.07.2019 </w:t>
      </w:r>
      <w:r>
        <w:rPr>
          <w:rFonts w:ascii="Times New Roman"/>
          <w:b w:val="false"/>
          <w:i w:val="false"/>
          <w:color w:val="ff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(БСН), заңды тұлғаның БСН болмаған жағдайда – </w:t>
      </w:r>
    </w:p>
    <w:p>
      <w:pPr>
        <w:spacing w:after="0"/>
        <w:ind w:left="0"/>
        <w:jc w:val="both"/>
      </w:pPr>
      <w:r>
        <w:rPr>
          <w:rFonts w:ascii="Times New Roman"/>
          <w:b w:val="false"/>
          <w:i w:val="false"/>
          <w:color w:val="000000"/>
          <w:sz w:val="28"/>
        </w:rPr>
        <w:t>
      шетелдік заңды тұлға филиалының немесе өкілдігінің БСН)</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лицензияны беруіңізді сұраймын.</w:t>
      </w:r>
    </w:p>
    <w:p>
      <w:pPr>
        <w:spacing w:after="0"/>
        <w:ind w:left="0"/>
        <w:jc w:val="both"/>
      </w:pPr>
      <w:r>
        <w:rPr>
          <w:rFonts w:ascii="Times New Roman"/>
          <w:b w:val="false"/>
          <w:i w:val="false"/>
          <w:color w:val="000000"/>
          <w:sz w:val="28"/>
        </w:rPr>
        <w:t xml:space="preserve">
      Заңды тұлғаның мекенжайы__________________________________________________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елдімекені, көше атауы, үй/ғимарат (стационарлық үй-жайлар) нөмірі)</w:t>
      </w:r>
    </w:p>
    <w:p>
      <w:pPr>
        <w:spacing w:after="0"/>
        <w:ind w:left="0"/>
        <w:jc w:val="both"/>
      </w:pPr>
      <w:r>
        <w:rPr>
          <w:rFonts w:ascii="Times New Roman"/>
          <w:b w:val="false"/>
          <w:i w:val="false"/>
          <w:color w:val="000000"/>
          <w:sz w:val="28"/>
        </w:rPr>
        <w:t xml:space="preserve">
      Электрондық пошта _______ Тел/Факс _________ Банк шоты 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Басшы ______________ 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ff0000"/>
          <w:sz w:val="28"/>
        </w:rPr>
        <w:t xml:space="preserve">
      Ескерту. 3-қосымша жаңа редакцияда – ҚР Қорғаныс және аэроғарыш өнеркәсібі министрінің м.а. 03.01.2018 </w:t>
      </w:r>
      <w:r>
        <w:rPr>
          <w:rFonts w:ascii="Times New Roman"/>
          <w:b w:val="false"/>
          <w:i w:val="false"/>
          <w:color w:val="ff0000"/>
          <w:sz w:val="28"/>
        </w:rPr>
        <w:t>№ 1/НҚ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1. Жеке тұлғалар (дара кәсіпкерлер) үшін:</w:t>
      </w:r>
    </w:p>
    <w:p>
      <w:pPr>
        <w:spacing w:after="0"/>
        <w:ind w:left="0"/>
        <w:jc w:val="both"/>
      </w:pPr>
      <w:r>
        <w:rPr>
          <w:rFonts w:ascii="Times New Roman"/>
          <w:b w:val="false"/>
          <w:i w:val="false"/>
          <w:color w:val="000000"/>
          <w:sz w:val="28"/>
        </w:rPr>
        <w:t>
      1. Лицензияланатын қызмет түрінің бейіні бойынша жоғары білімінің және тиісті салада кемінде үш жыл жұмыс өтілінің болуы туралы ақпарат:</w:t>
      </w:r>
    </w:p>
    <w:p>
      <w:pPr>
        <w:spacing w:after="0"/>
        <w:ind w:left="0"/>
        <w:jc w:val="both"/>
      </w:pPr>
      <w:r>
        <w:rPr>
          <w:rFonts w:ascii="Times New Roman"/>
          <w:b w:val="false"/>
          <w:i w:val="false"/>
          <w:color w:val="000000"/>
          <w:sz w:val="28"/>
        </w:rPr>
        <w:t>
      1) мамандығы және біліктілігі _______________________________________;</w:t>
      </w:r>
    </w:p>
    <w:p>
      <w:pPr>
        <w:spacing w:after="0"/>
        <w:ind w:left="0"/>
        <w:jc w:val="both"/>
      </w:pPr>
      <w:r>
        <w:rPr>
          <w:rFonts w:ascii="Times New Roman"/>
          <w:b w:val="false"/>
          <w:i w:val="false"/>
          <w:color w:val="000000"/>
          <w:sz w:val="28"/>
        </w:rPr>
        <w:t>
      2) лицензияланатын қызмет түрінің бейіні бойынша жоғары білімі туралы дипломның нөмірі және берілген күні _________________________________;</w:t>
      </w:r>
    </w:p>
    <w:p>
      <w:pPr>
        <w:spacing w:after="0"/>
        <w:ind w:left="0"/>
        <w:jc w:val="both"/>
      </w:pPr>
      <w:r>
        <w:rPr>
          <w:rFonts w:ascii="Times New Roman"/>
          <w:b w:val="false"/>
          <w:i w:val="false"/>
          <w:color w:val="000000"/>
          <w:sz w:val="28"/>
        </w:rPr>
        <w:t>
      шетелдік ұйымдары берген білім туралы құжаттарды тану және нострификациялау бойынша мәлімет__________________________________;</w:t>
      </w:r>
    </w:p>
    <w:p>
      <w:pPr>
        <w:spacing w:after="0"/>
        <w:ind w:left="0"/>
        <w:jc w:val="both"/>
      </w:pPr>
      <w:r>
        <w:rPr>
          <w:rFonts w:ascii="Times New Roman"/>
          <w:b w:val="false"/>
          <w:i w:val="false"/>
          <w:color w:val="000000"/>
          <w:sz w:val="28"/>
        </w:rPr>
        <w:t>
      3) білім туралы құжатты берген ұйымның атауы, берген күні _______________;</w:t>
      </w:r>
    </w:p>
    <w:p>
      <w:pPr>
        <w:spacing w:after="0"/>
        <w:ind w:left="0"/>
        <w:jc w:val="both"/>
      </w:pPr>
      <w:r>
        <w:rPr>
          <w:rFonts w:ascii="Times New Roman"/>
          <w:b w:val="false"/>
          <w:i w:val="false"/>
          <w:color w:val="000000"/>
          <w:sz w:val="28"/>
        </w:rPr>
        <w:t>
      4) жұмыс орны ___________________________________________________;</w:t>
      </w:r>
    </w:p>
    <w:p>
      <w:pPr>
        <w:spacing w:after="0"/>
        <w:ind w:left="0"/>
        <w:jc w:val="both"/>
      </w:pPr>
      <w:r>
        <w:rPr>
          <w:rFonts w:ascii="Times New Roman"/>
          <w:b w:val="false"/>
          <w:i w:val="false"/>
          <w:color w:val="000000"/>
          <w:sz w:val="28"/>
        </w:rPr>
        <w:t>
      5) кезеңі, атқаратын лауазымдары ___________________________________;</w:t>
      </w:r>
    </w:p>
    <w:p>
      <w:pPr>
        <w:spacing w:after="0"/>
        <w:ind w:left="0"/>
        <w:jc w:val="both"/>
      </w:pPr>
      <w:r>
        <w:rPr>
          <w:rFonts w:ascii="Times New Roman"/>
          <w:b w:val="false"/>
          <w:i w:val="false"/>
          <w:color w:val="000000"/>
          <w:sz w:val="28"/>
        </w:rPr>
        <w:t>
      6) жұмысқа қабылданғаны және жұмыстан босатылғаны туралы бұйрықтың нөмірі мен күні және/немесе еңбек шартының нөмірі және күні ____________;</w:t>
      </w:r>
    </w:p>
    <w:p>
      <w:pPr>
        <w:spacing w:after="0"/>
        <w:ind w:left="0"/>
        <w:jc w:val="both"/>
      </w:pPr>
      <w:r>
        <w:rPr>
          <w:rFonts w:ascii="Times New Roman"/>
          <w:b w:val="false"/>
          <w:i w:val="false"/>
          <w:color w:val="000000"/>
          <w:sz w:val="28"/>
        </w:rPr>
        <w:t>
      7) сертификаттың, жеке куәліктің, куәліктің нөмірі, берілген күні және оны берген ұйымның атауы, сондай-ақ оқу курсының тақырыбы (болған жағдайда) ________________________________________________________________;</w:t>
      </w:r>
    </w:p>
    <w:p>
      <w:pPr>
        <w:spacing w:after="0"/>
        <w:ind w:left="0"/>
        <w:jc w:val="both"/>
      </w:pPr>
      <w:r>
        <w:rPr>
          <w:rFonts w:ascii="Times New Roman"/>
          <w:b w:val="false"/>
          <w:i w:val="false"/>
          <w:color w:val="000000"/>
          <w:sz w:val="28"/>
        </w:rPr>
        <w:t>
      2. Меншік құқығында немесе өзге заңды негізде техникалық-өндірістік базасының (үй-жайлардың немесе арнайы зертханалық немесе стенділік немесе өндірістік немесе технологиялық немесе сынақтық және өлшегіш жабдықтың немесе бақылау-тексеру аппаратурасының) болуы туралы ақпарат:</w:t>
      </w:r>
    </w:p>
    <w:p>
      <w:pPr>
        <w:spacing w:after="0"/>
        <w:ind w:left="0"/>
        <w:jc w:val="both"/>
      </w:pPr>
      <w:r>
        <w:rPr>
          <w:rFonts w:ascii="Times New Roman"/>
          <w:b w:val="false"/>
          <w:i w:val="false"/>
          <w:color w:val="000000"/>
          <w:sz w:val="28"/>
        </w:rPr>
        <w:t>
      1) техникалық-өндірістік базаны сатып алу-сату немесе сыйға тарту немесе мүліктік жалға алу (жалдау) немесе ақысыз пайдалану немесе сенімгерлік басқару немесе тапсыру туралы шарттың нөмірі__________________________;</w:t>
      </w:r>
    </w:p>
    <w:p>
      <w:pPr>
        <w:spacing w:after="0"/>
        <w:ind w:left="0"/>
        <w:jc w:val="both"/>
      </w:pPr>
      <w:r>
        <w:rPr>
          <w:rFonts w:ascii="Times New Roman"/>
          <w:b w:val="false"/>
          <w:i w:val="false"/>
          <w:color w:val="000000"/>
          <w:sz w:val="28"/>
        </w:rPr>
        <w:t>
      2) техникалық-өндірістік базаның немесе үй-жайдың орналасқан жері ________________________________________________________________;</w:t>
      </w:r>
    </w:p>
    <w:p>
      <w:pPr>
        <w:spacing w:after="0"/>
        <w:ind w:left="0"/>
        <w:jc w:val="both"/>
      </w:pPr>
      <w:r>
        <w:rPr>
          <w:rFonts w:ascii="Times New Roman"/>
          <w:b w:val="false"/>
          <w:i w:val="false"/>
          <w:color w:val="000000"/>
          <w:sz w:val="28"/>
        </w:rPr>
        <w:t>
      3) шарт жасасқан күн ______________________________________________;</w:t>
      </w:r>
    </w:p>
    <w:p>
      <w:pPr>
        <w:spacing w:after="0"/>
        <w:ind w:left="0"/>
        <w:jc w:val="both"/>
      </w:pPr>
      <w:r>
        <w:rPr>
          <w:rFonts w:ascii="Times New Roman"/>
          <w:b w:val="false"/>
          <w:i w:val="false"/>
          <w:color w:val="000000"/>
          <w:sz w:val="28"/>
        </w:rPr>
        <w:t>
      4) шарт кіммен жасалды ___________________________________________;</w:t>
      </w:r>
    </w:p>
    <w:p>
      <w:pPr>
        <w:spacing w:after="0"/>
        <w:ind w:left="0"/>
        <w:jc w:val="both"/>
      </w:pPr>
      <w:r>
        <w:rPr>
          <w:rFonts w:ascii="Times New Roman"/>
          <w:b w:val="false"/>
          <w:i w:val="false"/>
          <w:color w:val="000000"/>
          <w:sz w:val="28"/>
        </w:rPr>
        <w:t>
      5) арнайы зертханалық немесе стендтік немесе өндірістік немесе технологиялық немесе сынақтық және өлшегіш жабдық немесе бақылау-тексеру аппаратурасы паспортының нөмірі және күні ___________________;</w:t>
      </w:r>
    </w:p>
    <w:p>
      <w:pPr>
        <w:spacing w:after="0"/>
        <w:ind w:left="0"/>
        <w:jc w:val="both"/>
      </w:pPr>
      <w:r>
        <w:rPr>
          <w:rFonts w:ascii="Times New Roman"/>
          <w:b w:val="false"/>
          <w:i w:val="false"/>
          <w:color w:val="000000"/>
          <w:sz w:val="28"/>
        </w:rPr>
        <w:t>
      6) паспорт берген орган ___________________________________________;</w:t>
      </w:r>
    </w:p>
    <w:p>
      <w:pPr>
        <w:spacing w:after="0"/>
        <w:ind w:left="0"/>
        <w:jc w:val="both"/>
      </w:pPr>
      <w:r>
        <w:rPr>
          <w:rFonts w:ascii="Times New Roman"/>
          <w:b w:val="false"/>
          <w:i w:val="false"/>
          <w:color w:val="000000"/>
          <w:sz w:val="28"/>
        </w:rPr>
        <w:t>
      7) жабдықтың тағайындалуы _______________________________________;</w:t>
      </w:r>
    </w:p>
    <w:p>
      <w:pPr>
        <w:spacing w:after="0"/>
        <w:ind w:left="0"/>
        <w:jc w:val="both"/>
      </w:pPr>
      <w:r>
        <w:rPr>
          <w:rFonts w:ascii="Times New Roman"/>
          <w:b w:val="false"/>
          <w:i w:val="false"/>
          <w:color w:val="000000"/>
          <w:sz w:val="28"/>
        </w:rPr>
        <w:t>
      8) сертификаттың нөмірі, күні, берген орган, салыстырып тексеру (калибрлеу) туралы сертификаттың қолданыс мерзімі (болған жағдайда) ______________;</w:t>
      </w:r>
    </w:p>
    <w:p>
      <w:pPr>
        <w:spacing w:after="0"/>
        <w:ind w:left="0"/>
        <w:jc w:val="both"/>
      </w:pPr>
      <w:r>
        <w:rPr>
          <w:rFonts w:ascii="Times New Roman"/>
          <w:b w:val="false"/>
          <w:i w:val="false"/>
          <w:color w:val="000000"/>
          <w:sz w:val="28"/>
        </w:rPr>
        <w:t>
      3. Бекітілген техникалық жобаның болуы туралы ақпарат:</w:t>
      </w:r>
    </w:p>
    <w:p>
      <w:pPr>
        <w:spacing w:after="0"/>
        <w:ind w:left="0"/>
        <w:jc w:val="both"/>
      </w:pPr>
      <w:r>
        <w:rPr>
          <w:rFonts w:ascii="Times New Roman"/>
          <w:b w:val="false"/>
          <w:i w:val="false"/>
          <w:color w:val="000000"/>
          <w:sz w:val="28"/>
        </w:rPr>
        <w:t>
      1) техникалық жобаның атауы ______________________________________;</w:t>
      </w:r>
    </w:p>
    <w:p>
      <w:pPr>
        <w:spacing w:after="0"/>
        <w:ind w:left="0"/>
        <w:jc w:val="both"/>
      </w:pPr>
      <w:r>
        <w:rPr>
          <w:rFonts w:ascii="Times New Roman"/>
          <w:b w:val="false"/>
          <w:i w:val="false"/>
          <w:color w:val="000000"/>
          <w:sz w:val="28"/>
        </w:rPr>
        <w:t>
      2) жобаның негізгі мақсатының қысқаша мазмұны ______________________;</w:t>
      </w:r>
    </w:p>
    <w:p>
      <w:pPr>
        <w:spacing w:after="0"/>
        <w:ind w:left="0"/>
        <w:jc w:val="both"/>
      </w:pPr>
      <w:r>
        <w:rPr>
          <w:rFonts w:ascii="Times New Roman"/>
          <w:b w:val="false"/>
          <w:i w:val="false"/>
          <w:color w:val="000000"/>
          <w:sz w:val="28"/>
        </w:rPr>
        <w:t>
      3) технологиялық процестің сипаттамасы _____________________________;</w:t>
      </w:r>
    </w:p>
    <w:p>
      <w:pPr>
        <w:spacing w:after="0"/>
        <w:ind w:left="0"/>
        <w:jc w:val="both"/>
      </w:pPr>
      <w:r>
        <w:rPr>
          <w:rFonts w:ascii="Times New Roman"/>
          <w:b w:val="false"/>
          <w:i w:val="false"/>
          <w:color w:val="000000"/>
          <w:sz w:val="28"/>
        </w:rPr>
        <w:t>
      4) өндіріс өрістетілетін немесе қызметтер көрсетілетін аумақ ______________;</w:t>
      </w:r>
    </w:p>
    <w:p>
      <w:pPr>
        <w:spacing w:after="0"/>
        <w:ind w:left="0"/>
        <w:jc w:val="both"/>
      </w:pPr>
      <w:r>
        <w:rPr>
          <w:rFonts w:ascii="Times New Roman"/>
          <w:b w:val="false"/>
          <w:i w:val="false"/>
          <w:color w:val="000000"/>
          <w:sz w:val="28"/>
        </w:rPr>
        <w:t>
      5) техникалық жобаны кім бекіткен ___________________________________;</w:t>
      </w:r>
    </w:p>
    <w:p>
      <w:pPr>
        <w:spacing w:after="0"/>
        <w:ind w:left="0"/>
        <w:jc w:val="both"/>
      </w:pPr>
      <w:r>
        <w:rPr>
          <w:rFonts w:ascii="Times New Roman"/>
          <w:b w:val="false"/>
          <w:i w:val="false"/>
          <w:color w:val="000000"/>
          <w:sz w:val="28"/>
        </w:rPr>
        <w:t>
      6) техникалық жобаның бекітілген күні ________________________________.</w:t>
      </w:r>
    </w:p>
    <w:p>
      <w:pPr>
        <w:spacing w:after="0"/>
        <w:ind w:left="0"/>
        <w:jc w:val="both"/>
      </w:pPr>
      <w:r>
        <w:rPr>
          <w:rFonts w:ascii="Times New Roman"/>
          <w:b w:val="false"/>
          <w:i w:val="false"/>
          <w:color w:val="000000"/>
          <w:sz w:val="28"/>
        </w:rPr>
        <w:t>
      2. Заңды тұлғалар үшін:</w:t>
      </w:r>
    </w:p>
    <w:p>
      <w:pPr>
        <w:spacing w:after="0"/>
        <w:ind w:left="0"/>
        <w:jc w:val="both"/>
      </w:pPr>
      <w:r>
        <w:rPr>
          <w:rFonts w:ascii="Times New Roman"/>
          <w:b w:val="false"/>
          <w:i w:val="false"/>
          <w:color w:val="000000"/>
          <w:sz w:val="28"/>
        </w:rPr>
        <w:t>
      1. Ұйым басшысында жоғары білімінің және басшы лауазымында кемінде үш жыл жұмыс өтілінің болуы туралы ақпарат:</w:t>
      </w:r>
    </w:p>
    <w:p>
      <w:pPr>
        <w:spacing w:after="0"/>
        <w:ind w:left="0"/>
        <w:jc w:val="both"/>
      </w:pPr>
      <w:r>
        <w:rPr>
          <w:rFonts w:ascii="Times New Roman"/>
          <w:b w:val="false"/>
          <w:i w:val="false"/>
          <w:color w:val="000000"/>
          <w:sz w:val="28"/>
        </w:rPr>
        <w:t>
      1) мамандығы және біліктілігі _______________________________________;</w:t>
      </w:r>
    </w:p>
    <w:p>
      <w:pPr>
        <w:spacing w:after="0"/>
        <w:ind w:left="0"/>
        <w:jc w:val="both"/>
      </w:pPr>
      <w:r>
        <w:rPr>
          <w:rFonts w:ascii="Times New Roman"/>
          <w:b w:val="false"/>
          <w:i w:val="false"/>
          <w:color w:val="000000"/>
          <w:sz w:val="28"/>
        </w:rPr>
        <w:t>
      2) жоғары білімі туралы дипломның нөмірі және берілген күні ____________;</w:t>
      </w:r>
    </w:p>
    <w:p>
      <w:pPr>
        <w:spacing w:after="0"/>
        <w:ind w:left="0"/>
        <w:jc w:val="both"/>
      </w:pPr>
      <w:r>
        <w:rPr>
          <w:rFonts w:ascii="Times New Roman"/>
          <w:b w:val="false"/>
          <w:i w:val="false"/>
          <w:color w:val="000000"/>
          <w:sz w:val="28"/>
        </w:rPr>
        <w:t>
      3) жоғары білімі туралы диплом берген оқу мекемесінің атауы _____________;</w:t>
      </w:r>
    </w:p>
    <w:p>
      <w:pPr>
        <w:spacing w:after="0"/>
        <w:ind w:left="0"/>
        <w:jc w:val="both"/>
      </w:pPr>
      <w:r>
        <w:rPr>
          <w:rFonts w:ascii="Times New Roman"/>
          <w:b w:val="false"/>
          <w:i w:val="false"/>
          <w:color w:val="000000"/>
          <w:sz w:val="28"/>
        </w:rPr>
        <w:t>
      4) жұмыс орны ___________________________________________________;</w:t>
      </w:r>
    </w:p>
    <w:p>
      <w:pPr>
        <w:spacing w:after="0"/>
        <w:ind w:left="0"/>
        <w:jc w:val="both"/>
      </w:pPr>
      <w:r>
        <w:rPr>
          <w:rFonts w:ascii="Times New Roman"/>
          <w:b w:val="false"/>
          <w:i w:val="false"/>
          <w:color w:val="000000"/>
          <w:sz w:val="28"/>
        </w:rPr>
        <w:t>
      5) лауазымы _____________________________________________________;</w:t>
      </w:r>
    </w:p>
    <w:p>
      <w:pPr>
        <w:spacing w:after="0"/>
        <w:ind w:left="0"/>
        <w:jc w:val="both"/>
      </w:pPr>
      <w:r>
        <w:rPr>
          <w:rFonts w:ascii="Times New Roman"/>
          <w:b w:val="false"/>
          <w:i w:val="false"/>
          <w:color w:val="000000"/>
          <w:sz w:val="28"/>
        </w:rPr>
        <w:t>
      6) ұйымның орналасқан жері _______________________________________;</w:t>
      </w:r>
    </w:p>
    <w:p>
      <w:pPr>
        <w:spacing w:after="0"/>
        <w:ind w:left="0"/>
        <w:jc w:val="both"/>
      </w:pPr>
      <w:r>
        <w:rPr>
          <w:rFonts w:ascii="Times New Roman"/>
          <w:b w:val="false"/>
          <w:i w:val="false"/>
          <w:color w:val="000000"/>
          <w:sz w:val="28"/>
        </w:rPr>
        <w:t>
      7) жұмысқа қабылданғаны және жұмыстан босатылғаны туралы бұйрықтың нөмірі мен күні және/немесе еңбек шартының нөмірі және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сертификаттың, жеке куәліктің, куәліктің нөмірі, берілген күні және оны берген ұйымның атауы, сондай-ақ оқу курсының тақырыбы (болған жағдайда) ________________________________________________________________.</w:t>
      </w:r>
    </w:p>
    <w:p>
      <w:pPr>
        <w:spacing w:after="0"/>
        <w:ind w:left="0"/>
        <w:jc w:val="both"/>
      </w:pPr>
      <w:r>
        <w:rPr>
          <w:rFonts w:ascii="Times New Roman"/>
          <w:b w:val="false"/>
          <w:i w:val="false"/>
          <w:color w:val="000000"/>
          <w:sz w:val="28"/>
        </w:rPr>
        <w:t>
      2. Штатта тиісті салада кемінде үш жыл жұмыс өтілімен лицензияланатын қызмет түрінің бейіні бойынша жоғары білімі бар мамандардың кемінде 10% болуы туралы ақпарат:</w:t>
      </w:r>
    </w:p>
    <w:p>
      <w:pPr>
        <w:spacing w:after="0"/>
        <w:ind w:left="0"/>
        <w:jc w:val="both"/>
      </w:pPr>
      <w:r>
        <w:rPr>
          <w:rFonts w:ascii="Times New Roman"/>
          <w:b w:val="false"/>
          <w:i w:val="false"/>
          <w:color w:val="000000"/>
          <w:sz w:val="28"/>
        </w:rPr>
        <w:t>
      1) штаттық кесте бойынша мамандардың жалпы саны (бірлік) ____________;</w:t>
      </w:r>
    </w:p>
    <w:p>
      <w:pPr>
        <w:spacing w:after="0"/>
        <w:ind w:left="0"/>
        <w:jc w:val="both"/>
      </w:pPr>
      <w:r>
        <w:rPr>
          <w:rFonts w:ascii="Times New Roman"/>
          <w:b w:val="false"/>
          <w:i w:val="false"/>
          <w:color w:val="000000"/>
          <w:sz w:val="28"/>
        </w:rPr>
        <w:t>
      2) лицензияланатын қызмет түрінің бейіні бойынша жоғары білімі бар мамандар саны __________________________________________________;</w:t>
      </w:r>
    </w:p>
    <w:p>
      <w:pPr>
        <w:spacing w:after="0"/>
        <w:ind w:left="0"/>
        <w:jc w:val="both"/>
      </w:pPr>
      <w:r>
        <w:rPr>
          <w:rFonts w:ascii="Times New Roman"/>
          <w:b w:val="false"/>
          <w:i w:val="false"/>
          <w:color w:val="000000"/>
          <w:sz w:val="28"/>
        </w:rPr>
        <w:t>
      3) лицензияланатын қызмет түрінің бейіні бойынша жоғары білімі бар мамандардың тегі, аты, әкесінің аты (болған жағдайда), олардың мамандықтары және біліктілігі ___________________________________________________;</w:t>
      </w:r>
    </w:p>
    <w:p>
      <w:pPr>
        <w:spacing w:after="0"/>
        <w:ind w:left="0"/>
        <w:jc w:val="both"/>
      </w:pPr>
      <w:r>
        <w:rPr>
          <w:rFonts w:ascii="Times New Roman"/>
          <w:b w:val="false"/>
          <w:i w:val="false"/>
          <w:color w:val="000000"/>
          <w:sz w:val="28"/>
        </w:rPr>
        <w:t>
      4) лицензияланатын қызмет түрінің бейіні бойынша жоғары білімі бар әрбір маманның жұмыс орны ___________________________________________;</w:t>
      </w:r>
    </w:p>
    <w:p>
      <w:pPr>
        <w:spacing w:after="0"/>
        <w:ind w:left="0"/>
        <w:jc w:val="both"/>
      </w:pPr>
      <w:r>
        <w:rPr>
          <w:rFonts w:ascii="Times New Roman"/>
          <w:b w:val="false"/>
          <w:i w:val="false"/>
          <w:color w:val="000000"/>
          <w:sz w:val="28"/>
        </w:rPr>
        <w:t>
      5) лицензияланатын қызмет түрінің бейіні бойынша жоғары білімі бар әрбір маманның лауазымы _____________________________________________;</w:t>
      </w:r>
    </w:p>
    <w:p>
      <w:pPr>
        <w:spacing w:after="0"/>
        <w:ind w:left="0"/>
        <w:jc w:val="both"/>
      </w:pPr>
      <w:r>
        <w:rPr>
          <w:rFonts w:ascii="Times New Roman"/>
          <w:b w:val="false"/>
          <w:i w:val="false"/>
          <w:color w:val="000000"/>
          <w:sz w:val="28"/>
        </w:rPr>
        <w:t>
      6) лицензияланатын қызмет түрінің бейіні бойынша жоғары білімі бар әрбір маманның жұмысқа қабылданғаны және жұмыстан босатылғаны туралы бұйрықтың нөмірі және күні және/немесе еңбек шартының нөмірі мен күні ________________________________________________________________;</w:t>
      </w:r>
    </w:p>
    <w:p>
      <w:pPr>
        <w:spacing w:after="0"/>
        <w:ind w:left="0"/>
        <w:jc w:val="both"/>
      </w:pPr>
      <w:r>
        <w:rPr>
          <w:rFonts w:ascii="Times New Roman"/>
          <w:b w:val="false"/>
          <w:i w:val="false"/>
          <w:color w:val="000000"/>
          <w:sz w:val="28"/>
        </w:rPr>
        <w:t>
      7) сертификаттың, жеке куәліктің, куәліктің нөмірі, берілген күні және оны берген ұйымның атауы, сондай-ақ лицензияланатын қызмет түрінің бейіні бойынша жоғары білімі бар әрбір маманның оқу курсының тақырыбы (болған жағдайда) _______________________________________________________.</w:t>
      </w:r>
    </w:p>
    <w:p>
      <w:pPr>
        <w:spacing w:after="0"/>
        <w:ind w:left="0"/>
        <w:jc w:val="both"/>
      </w:pPr>
      <w:r>
        <w:rPr>
          <w:rFonts w:ascii="Times New Roman"/>
          <w:b w:val="false"/>
          <w:i w:val="false"/>
          <w:color w:val="000000"/>
          <w:sz w:val="28"/>
        </w:rPr>
        <w:t>
      3. Меншік құқығында немесе өзге заңды негізде техникалық-өндірістік базасының (үй-жайлардың немесе арнайы зертханалық немесе стенділік немесе өндірістік немесе технологиялық немесе сынақтық және өлшегіш жабдықтың немесе бақылау-тексеру аппаратурасының) болуы туралы ақпарат:</w:t>
      </w:r>
    </w:p>
    <w:p>
      <w:pPr>
        <w:spacing w:after="0"/>
        <w:ind w:left="0"/>
        <w:jc w:val="both"/>
      </w:pPr>
      <w:r>
        <w:rPr>
          <w:rFonts w:ascii="Times New Roman"/>
          <w:b w:val="false"/>
          <w:i w:val="false"/>
          <w:color w:val="000000"/>
          <w:sz w:val="28"/>
        </w:rPr>
        <w:t>
      1) техникалық-өндірістік базаны сатып алу-сату немесе сыйға тарту немесе мүліктік жалға алу (жалдау) немесе ақысыз пайдалану немесе сенімгерлік басқару немесе тапсыру туралы шарттың нөмірі _______________________;</w:t>
      </w:r>
    </w:p>
    <w:p>
      <w:pPr>
        <w:spacing w:after="0"/>
        <w:ind w:left="0"/>
        <w:jc w:val="both"/>
      </w:pPr>
      <w:r>
        <w:rPr>
          <w:rFonts w:ascii="Times New Roman"/>
          <w:b w:val="false"/>
          <w:i w:val="false"/>
          <w:color w:val="000000"/>
          <w:sz w:val="28"/>
        </w:rPr>
        <w:t>
      2) техникалық-өндірістік базаның немесе үй-жайдың орналасқан жері ________________________________________________________________;</w:t>
      </w:r>
    </w:p>
    <w:p>
      <w:pPr>
        <w:spacing w:after="0"/>
        <w:ind w:left="0"/>
        <w:jc w:val="both"/>
      </w:pPr>
      <w:r>
        <w:rPr>
          <w:rFonts w:ascii="Times New Roman"/>
          <w:b w:val="false"/>
          <w:i w:val="false"/>
          <w:color w:val="000000"/>
          <w:sz w:val="28"/>
        </w:rPr>
        <w:t>
      3) шарт жасасқан күн ______________________________________________;</w:t>
      </w:r>
    </w:p>
    <w:p>
      <w:pPr>
        <w:spacing w:after="0"/>
        <w:ind w:left="0"/>
        <w:jc w:val="both"/>
      </w:pPr>
      <w:r>
        <w:rPr>
          <w:rFonts w:ascii="Times New Roman"/>
          <w:b w:val="false"/>
          <w:i w:val="false"/>
          <w:color w:val="000000"/>
          <w:sz w:val="28"/>
        </w:rPr>
        <w:t>
      4) шарт кіммен жасалды ___________________________________________;</w:t>
      </w:r>
    </w:p>
    <w:p>
      <w:pPr>
        <w:spacing w:after="0"/>
        <w:ind w:left="0"/>
        <w:jc w:val="both"/>
      </w:pPr>
      <w:r>
        <w:rPr>
          <w:rFonts w:ascii="Times New Roman"/>
          <w:b w:val="false"/>
          <w:i w:val="false"/>
          <w:color w:val="000000"/>
          <w:sz w:val="28"/>
        </w:rPr>
        <w:t>
      5) арнайы зертханалық немесе стендтік немесе өндірістік немесе технологиялық немесе сынақтық және өлшегіш жабдық немесе бақылау-тексеру аппаратурасы паспортының нөмірі және күні ___________________;</w:t>
      </w:r>
    </w:p>
    <w:p>
      <w:pPr>
        <w:spacing w:after="0"/>
        <w:ind w:left="0"/>
        <w:jc w:val="both"/>
      </w:pPr>
      <w:r>
        <w:rPr>
          <w:rFonts w:ascii="Times New Roman"/>
          <w:b w:val="false"/>
          <w:i w:val="false"/>
          <w:color w:val="000000"/>
          <w:sz w:val="28"/>
        </w:rPr>
        <w:t>
      6) паспорт берген орган ______________________________________________;</w:t>
      </w:r>
    </w:p>
    <w:p>
      <w:pPr>
        <w:spacing w:after="0"/>
        <w:ind w:left="0"/>
        <w:jc w:val="both"/>
      </w:pPr>
      <w:r>
        <w:rPr>
          <w:rFonts w:ascii="Times New Roman"/>
          <w:b w:val="false"/>
          <w:i w:val="false"/>
          <w:color w:val="000000"/>
          <w:sz w:val="28"/>
        </w:rPr>
        <w:t>
      7) жабдықтың тағайындалуы ________________________________________;</w:t>
      </w:r>
    </w:p>
    <w:p>
      <w:pPr>
        <w:spacing w:after="0"/>
        <w:ind w:left="0"/>
        <w:jc w:val="both"/>
      </w:pPr>
      <w:r>
        <w:rPr>
          <w:rFonts w:ascii="Times New Roman"/>
          <w:b w:val="false"/>
          <w:i w:val="false"/>
          <w:color w:val="000000"/>
          <w:sz w:val="28"/>
        </w:rPr>
        <w:t>
      8) сертификаттың нөмірі, күні, берген орган, салыстырып тексеру (калибрлеу) туралы сертификаттың қолданыс мерзімі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Бекітілген техникалық жобаның болуы туралы ақпарат:</w:t>
      </w:r>
    </w:p>
    <w:p>
      <w:pPr>
        <w:spacing w:after="0"/>
        <w:ind w:left="0"/>
        <w:jc w:val="both"/>
      </w:pPr>
      <w:r>
        <w:rPr>
          <w:rFonts w:ascii="Times New Roman"/>
          <w:b w:val="false"/>
          <w:i w:val="false"/>
          <w:color w:val="000000"/>
          <w:sz w:val="28"/>
        </w:rPr>
        <w:t>
      1) техникалық жобаның атауы ________________________________________;</w:t>
      </w:r>
    </w:p>
    <w:p>
      <w:pPr>
        <w:spacing w:after="0"/>
        <w:ind w:left="0"/>
        <w:jc w:val="both"/>
      </w:pPr>
      <w:r>
        <w:rPr>
          <w:rFonts w:ascii="Times New Roman"/>
          <w:b w:val="false"/>
          <w:i w:val="false"/>
          <w:color w:val="000000"/>
          <w:sz w:val="28"/>
        </w:rPr>
        <w:t>
      2) жобаның негізгі мақсатының қысқаша мазмұны _______________________;</w:t>
      </w:r>
    </w:p>
    <w:p>
      <w:pPr>
        <w:spacing w:after="0"/>
        <w:ind w:left="0"/>
        <w:jc w:val="both"/>
      </w:pPr>
      <w:r>
        <w:rPr>
          <w:rFonts w:ascii="Times New Roman"/>
          <w:b w:val="false"/>
          <w:i w:val="false"/>
          <w:color w:val="000000"/>
          <w:sz w:val="28"/>
        </w:rPr>
        <w:t>
      3) технологиялық процестің сипаттамасы _____________________________;</w:t>
      </w:r>
    </w:p>
    <w:p>
      <w:pPr>
        <w:spacing w:after="0"/>
        <w:ind w:left="0"/>
        <w:jc w:val="both"/>
      </w:pPr>
      <w:r>
        <w:rPr>
          <w:rFonts w:ascii="Times New Roman"/>
          <w:b w:val="false"/>
          <w:i w:val="false"/>
          <w:color w:val="000000"/>
          <w:sz w:val="28"/>
        </w:rPr>
        <w:t>
      4) өндіріс өрістетілетін немесе қызметтер көрсетілетін аумақ ______________;</w:t>
      </w:r>
    </w:p>
    <w:p>
      <w:pPr>
        <w:spacing w:after="0"/>
        <w:ind w:left="0"/>
        <w:jc w:val="both"/>
      </w:pPr>
      <w:r>
        <w:rPr>
          <w:rFonts w:ascii="Times New Roman"/>
          <w:b w:val="false"/>
          <w:i w:val="false"/>
          <w:color w:val="000000"/>
          <w:sz w:val="28"/>
        </w:rPr>
        <w:t>
      5) техникалық жобаны кім бекіткен __________________________________;</w:t>
      </w:r>
    </w:p>
    <w:p>
      <w:pPr>
        <w:spacing w:after="0"/>
        <w:ind w:left="0"/>
        <w:jc w:val="both"/>
      </w:pPr>
      <w:r>
        <w:rPr>
          <w:rFonts w:ascii="Times New Roman"/>
          <w:b w:val="false"/>
          <w:i w:val="false"/>
          <w:color w:val="000000"/>
          <w:sz w:val="28"/>
        </w:rPr>
        <w:t>
      6) техникалық жобаның бекітілген күні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кеңістігін пайдалану </w:t>
            </w:r>
            <w:r>
              <w:br/>
            </w:r>
            <w:r>
              <w:rPr>
                <w:rFonts w:ascii="Times New Roman"/>
                <w:b w:val="false"/>
                <w:i w:val="false"/>
                <w:color w:val="000000"/>
                <w:sz w:val="20"/>
              </w:rPr>
              <w:t xml:space="preserve">саласындағы қызметті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Лицензияны қайта ресімдеуге арналған жеке тұлғаның өтініші</w:t>
      </w:r>
    </w:p>
    <w:p>
      <w:pPr>
        <w:spacing w:after="0"/>
        <w:ind w:left="0"/>
        <w:jc w:val="both"/>
      </w:pPr>
      <w:r>
        <w:rPr>
          <w:rFonts w:ascii="Times New Roman"/>
          <w:b w:val="false"/>
          <w:i w:val="false"/>
          <w:color w:val="ff0000"/>
          <w:sz w:val="28"/>
        </w:rPr>
        <w:t xml:space="preserve">
      Ескерту. 4-қосымша жаңа редакцияда – ҚР Цифрлық даму, инновациялар және аэроғарыш өнеркәсібі министрінің 25.07.2019 </w:t>
      </w:r>
      <w:r>
        <w:rPr>
          <w:rFonts w:ascii="Times New Roman"/>
          <w:b w:val="false"/>
          <w:i w:val="false"/>
          <w:color w:val="ff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xml:space="preserve">
      Ғарыш кеңістігін пайдалану саласындағы қызметті жүзеге асыруға </w:t>
      </w:r>
    </w:p>
    <w:p>
      <w:pPr>
        <w:spacing w:after="0"/>
        <w:ind w:left="0"/>
        <w:jc w:val="both"/>
      </w:pPr>
      <w:r>
        <w:rPr>
          <w:rFonts w:ascii="Times New Roman"/>
          <w:b w:val="false"/>
          <w:i w:val="false"/>
          <w:color w:val="000000"/>
          <w:sz w:val="28"/>
        </w:rPr>
        <w:t>
      20___ жылғы " " ________ № ____________, _______________ берілген,</w:t>
      </w:r>
    </w:p>
    <w:p>
      <w:pPr>
        <w:spacing w:after="0"/>
        <w:ind w:left="0"/>
        <w:jc w:val="both"/>
      </w:pPr>
      <w:r>
        <w:rPr>
          <w:rFonts w:ascii="Times New Roman"/>
          <w:b w:val="false"/>
          <w:i w:val="false"/>
          <w:color w:val="000000"/>
          <w:sz w:val="28"/>
        </w:rPr>
        <w:t xml:space="preserve">
      (лицензияның нөмірі, берілген күні, лицензияны берген лицензиардың атауы) </w:t>
      </w:r>
    </w:p>
    <w:p>
      <w:pPr>
        <w:spacing w:after="0"/>
        <w:ind w:left="0"/>
        <w:jc w:val="both"/>
      </w:pPr>
      <w:r>
        <w:rPr>
          <w:rFonts w:ascii="Times New Roman"/>
          <w:b w:val="false"/>
          <w:i w:val="false"/>
          <w:color w:val="000000"/>
          <w:sz w:val="28"/>
        </w:rPr>
        <w:t>
      лицензияны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Заңына 1-қосымшада көзделген жағдайларда, </w:t>
      </w:r>
    </w:p>
    <w:p>
      <w:pPr>
        <w:spacing w:after="0"/>
        <w:ind w:left="0"/>
        <w:jc w:val="both"/>
      </w:pPr>
      <w:r>
        <w:rPr>
          <w:rFonts w:ascii="Times New Roman"/>
          <w:b w:val="false"/>
          <w:i w:val="false"/>
          <w:color w:val="000000"/>
          <w:sz w:val="28"/>
        </w:rPr>
        <w:t xml:space="preserve">
      лицензиат үшінші тұлғалардың пайдасына объектімен бірге "объектілерге берілетін рұқсаттар" </w:t>
      </w:r>
    </w:p>
    <w:p>
      <w:pPr>
        <w:spacing w:after="0"/>
        <w:ind w:left="0"/>
        <w:jc w:val="both"/>
      </w:pPr>
      <w:r>
        <w:rPr>
          <w:rFonts w:ascii="Times New Roman"/>
          <w:b w:val="false"/>
          <w:i w:val="false"/>
          <w:color w:val="000000"/>
          <w:sz w:val="28"/>
        </w:rPr>
        <w:t>
      класы бойынша берілген лицензияны иеліктен шығаруы 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объектілерді </w:t>
      </w:r>
    </w:p>
    <w:p>
      <w:pPr>
        <w:spacing w:after="0"/>
        <w:ind w:left="0"/>
        <w:jc w:val="both"/>
      </w:pPr>
      <w:r>
        <w:rPr>
          <w:rFonts w:ascii="Times New Roman"/>
          <w:b w:val="false"/>
          <w:i w:val="false"/>
          <w:color w:val="000000"/>
          <w:sz w:val="28"/>
        </w:rPr>
        <w:t>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 қайта ресімдеуіңізді сұраймын.</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елдімекені, көше атауы, </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xml:space="preserve">
      Электрондық пошта _______ Тел/Факс _________ Банк шоты 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Жеке тұлға ____________ 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кеңістігін пайдалану </w:t>
            </w:r>
            <w:r>
              <w:br/>
            </w:r>
            <w:r>
              <w:rPr>
                <w:rFonts w:ascii="Times New Roman"/>
                <w:b w:val="false"/>
                <w:i w:val="false"/>
                <w:color w:val="000000"/>
                <w:sz w:val="20"/>
              </w:rPr>
              <w:t xml:space="preserve">саласындағы қызметті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Лицензияны қайта ресімдеуге арналған заңды тұлғаның өтініші</w:t>
      </w:r>
    </w:p>
    <w:p>
      <w:pPr>
        <w:spacing w:after="0"/>
        <w:ind w:left="0"/>
        <w:jc w:val="both"/>
      </w:pPr>
      <w:r>
        <w:rPr>
          <w:rFonts w:ascii="Times New Roman"/>
          <w:b w:val="false"/>
          <w:i w:val="false"/>
          <w:color w:val="ff0000"/>
          <w:sz w:val="28"/>
        </w:rPr>
        <w:t xml:space="preserve">
      Ескерту. 5-қосымша жаңа редакцияда – ҚР Цифрлық даму, инновациялар және аэроғарыш өнеркәсібі министрінің 25.07.2019 </w:t>
      </w:r>
      <w:r>
        <w:rPr>
          <w:rFonts w:ascii="Times New Roman"/>
          <w:b w:val="false"/>
          <w:i w:val="false"/>
          <w:color w:val="ff0000"/>
          <w:sz w:val="28"/>
        </w:rPr>
        <w:t>№ 175/НҚ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(БСН), заңды тұлғаның БСН болмаған жағдайда – </w:t>
      </w:r>
    </w:p>
    <w:p>
      <w:pPr>
        <w:spacing w:after="0"/>
        <w:ind w:left="0"/>
        <w:jc w:val="both"/>
      </w:pPr>
      <w:r>
        <w:rPr>
          <w:rFonts w:ascii="Times New Roman"/>
          <w:b w:val="false"/>
          <w:i w:val="false"/>
          <w:color w:val="000000"/>
          <w:sz w:val="28"/>
        </w:rPr>
        <w:t>
      шетелдік заңды тұлға филиалының немесе өкілдігінің БСН)</w:t>
      </w:r>
    </w:p>
    <w:p>
      <w:pPr>
        <w:spacing w:after="0"/>
        <w:ind w:left="0"/>
        <w:jc w:val="both"/>
      </w:pPr>
      <w:r>
        <w:rPr>
          <w:rFonts w:ascii="Times New Roman"/>
          <w:b w:val="false"/>
          <w:i w:val="false"/>
          <w:color w:val="000000"/>
          <w:sz w:val="28"/>
        </w:rPr>
        <w:t xml:space="preserve">
      Ғарыш кеңістігін пайдалану саласындағы қызметті жүзеге асыруға </w:t>
      </w:r>
    </w:p>
    <w:p>
      <w:pPr>
        <w:spacing w:after="0"/>
        <w:ind w:left="0"/>
        <w:jc w:val="both"/>
      </w:pPr>
      <w:r>
        <w:rPr>
          <w:rFonts w:ascii="Times New Roman"/>
          <w:b w:val="false"/>
          <w:i w:val="false"/>
          <w:color w:val="000000"/>
          <w:sz w:val="28"/>
        </w:rPr>
        <w:t xml:space="preserve">
      20___ жылғы " " ___________ № ____________, ______________________ берілген, </w:t>
      </w:r>
    </w:p>
    <w:p>
      <w:pPr>
        <w:spacing w:after="0"/>
        <w:ind w:left="0"/>
        <w:jc w:val="both"/>
      </w:pPr>
      <w:r>
        <w:rPr>
          <w:rFonts w:ascii="Times New Roman"/>
          <w:b w:val="false"/>
          <w:i w:val="false"/>
          <w:color w:val="000000"/>
          <w:sz w:val="28"/>
        </w:rPr>
        <w:t xml:space="preserve">
      (лицензияның нөмірі, берілген күні, лицензияны берген лицензиардың атауы) </w:t>
      </w:r>
    </w:p>
    <w:p>
      <w:pPr>
        <w:spacing w:after="0"/>
        <w:ind w:left="0"/>
        <w:jc w:val="both"/>
      </w:pPr>
      <w:r>
        <w:rPr>
          <w:rFonts w:ascii="Times New Roman"/>
          <w:b w:val="false"/>
          <w:i w:val="false"/>
          <w:color w:val="000000"/>
          <w:sz w:val="28"/>
        </w:rPr>
        <w:t>
      лицензияны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 </w:t>
      </w:r>
    </w:p>
    <w:p>
      <w:pPr>
        <w:spacing w:after="0"/>
        <w:ind w:left="0"/>
        <w:jc w:val="both"/>
      </w:pPr>
      <w:r>
        <w:rPr>
          <w:rFonts w:ascii="Times New Roman"/>
          <w:b w:val="false"/>
          <w:i w:val="false"/>
          <w:color w:val="000000"/>
          <w:sz w:val="28"/>
        </w:rPr>
        <w:t>
      бірігу ____ қайта құру ____ қосылу ____ бөліп шығару ____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Заңына 1-қосымшада көзделген жағдайларда, лицензиат үшінші </w:t>
      </w:r>
    </w:p>
    <w:p>
      <w:pPr>
        <w:spacing w:after="0"/>
        <w:ind w:left="0"/>
        <w:jc w:val="both"/>
      </w:pPr>
      <w:r>
        <w:rPr>
          <w:rFonts w:ascii="Times New Roman"/>
          <w:b w:val="false"/>
          <w:i w:val="false"/>
          <w:color w:val="000000"/>
          <w:sz w:val="28"/>
        </w:rPr>
        <w:t xml:space="preserve">
      тұлғалардың пайдасына объектімен бірге "объектілерге берілетін рұқсаттар" класы бойынша </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объектілерді көрсете отырып, </w:t>
      </w:r>
    </w:p>
    <w:p>
      <w:pPr>
        <w:spacing w:after="0"/>
        <w:ind w:left="0"/>
        <w:jc w:val="both"/>
      </w:pPr>
      <w:r>
        <w:rPr>
          <w:rFonts w:ascii="Times New Roman"/>
          <w:b w:val="false"/>
          <w:i w:val="false"/>
          <w:color w:val="000000"/>
          <w:sz w:val="28"/>
        </w:rPr>
        <w:t>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xml:space="preserve">
      7) қызмет түрінің атауы өзгеруі ____ қайта ресімдеуіңізді сұраймын. </w:t>
      </w:r>
    </w:p>
    <w:p>
      <w:pPr>
        <w:spacing w:after="0"/>
        <w:ind w:left="0"/>
        <w:jc w:val="both"/>
      </w:pPr>
      <w:r>
        <w:rPr>
          <w:rFonts w:ascii="Times New Roman"/>
          <w:b w:val="false"/>
          <w:i w:val="false"/>
          <w:color w:val="000000"/>
          <w:sz w:val="28"/>
        </w:rPr>
        <w:t xml:space="preserve">
      Заңды тұлғаның мекенжайы_______________________________________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БСН, </w:t>
      </w:r>
    </w:p>
    <w:p>
      <w:pPr>
        <w:spacing w:after="0"/>
        <w:ind w:left="0"/>
        <w:jc w:val="both"/>
      </w:pPr>
      <w:r>
        <w:rPr>
          <w:rFonts w:ascii="Times New Roman"/>
          <w:b w:val="false"/>
          <w:i w:val="false"/>
          <w:color w:val="000000"/>
          <w:sz w:val="28"/>
        </w:rPr>
        <w:t xml:space="preserve">
      заңды тұлғаның БСН болмаған жағдайда – шетелдік заңды тұлға филиалының </w:t>
      </w:r>
    </w:p>
    <w:p>
      <w:pPr>
        <w:spacing w:after="0"/>
        <w:ind w:left="0"/>
        <w:jc w:val="both"/>
      </w:pPr>
      <w:r>
        <w:rPr>
          <w:rFonts w:ascii="Times New Roman"/>
          <w:b w:val="false"/>
          <w:i w:val="false"/>
          <w:color w:val="000000"/>
          <w:sz w:val="28"/>
        </w:rPr>
        <w:t xml:space="preserve">
      немесе өкілдігінің БСН) </w:t>
      </w:r>
    </w:p>
    <w:p>
      <w:pPr>
        <w:spacing w:after="0"/>
        <w:ind w:left="0"/>
        <w:jc w:val="both"/>
      </w:pPr>
      <w:r>
        <w:rPr>
          <w:rFonts w:ascii="Times New Roman"/>
          <w:b w:val="false"/>
          <w:i w:val="false"/>
          <w:color w:val="000000"/>
          <w:sz w:val="28"/>
        </w:rPr>
        <w:t xml:space="preserve">
      Электрондық пошта _______ Тел/Факс _________ Банк шоты 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p>
      <w:pPr>
        <w:spacing w:after="0"/>
        <w:ind w:left="0"/>
        <w:jc w:val="both"/>
      </w:pPr>
      <w:r>
        <w:rPr>
          <w:rFonts w:ascii="Times New Roman"/>
          <w:b w:val="false"/>
          <w:i w:val="false"/>
          <w:color w:val="000000"/>
          <w:sz w:val="28"/>
        </w:rPr>
        <w:t>
      елдімекені,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беру немесе беруден бас тарту мәселелері бойынша кез келген ақпаратты жіберуге болатындығы; өтініш берушіге қызметтің лицензияланатын түрімен айналысуға сот тыйым салмайтыны; қоса берілген құжаттардың барлығы шындыққа сәйкес келетіні және жарамды болып табылатындығы расталады;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Басшы ______________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534 бұйрығына</w:t>
            </w:r>
            <w:r>
              <w:br/>
            </w:r>
            <w:r>
              <w:rPr>
                <w:rFonts w:ascii="Times New Roman"/>
                <w:b w:val="false"/>
                <w:i w:val="false"/>
                <w:color w:val="000000"/>
                <w:sz w:val="20"/>
              </w:rPr>
              <w:t>2-қосымша</w:t>
            </w:r>
          </w:p>
        </w:tc>
      </w:tr>
    </w:tbl>
    <w:bookmarkStart w:name="z32" w:id="31"/>
    <w:p>
      <w:pPr>
        <w:spacing w:after="0"/>
        <w:ind w:left="0"/>
        <w:jc w:val="left"/>
      </w:pPr>
      <w:r>
        <w:rPr>
          <w:rFonts w:ascii="Times New Roman"/>
          <w:b/>
          <w:i w:val="false"/>
          <w:color w:val="000000"/>
        </w:rPr>
        <w:t xml:space="preserve"> "Ғарыш объектілерін және оларға құқықтарды мемлекеттік тіркеу"</w:t>
      </w:r>
      <w:r>
        <w:br/>
      </w:r>
      <w:r>
        <w:rPr>
          <w:rFonts w:ascii="Times New Roman"/>
          <w:b/>
          <w:i w:val="false"/>
          <w:color w:val="000000"/>
        </w:rPr>
        <w:t>мемлекеттік көрсетілетін қызмет стандарты</w:t>
      </w:r>
    </w:p>
    <w:bookmarkEnd w:id="31"/>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16.04.2020 </w:t>
      </w:r>
      <w:r>
        <w:rPr>
          <w:rFonts w:ascii="Times New Roman"/>
          <w:b w:val="false"/>
          <w:i w:val="false"/>
          <w:color w:val="ff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