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86128" w14:textId="02861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Осы тізілімге енгізу үшін оларды бағалау критерийлерін қоса алғанда,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 қалыптастыру мен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31 наурыздағы № 422 бұйрығы. Қазақстан Республикасының Әділет министрлігінде 2015 жылы 12 маусымда № 11331 тіркелді. Күші жойылды - Қазақстан Республикасы Инвестициялар және даму министрінің 2018 жылғы 11 мамырдағы № 325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11.05.2018 </w:t>
      </w:r>
      <w:r>
        <w:rPr>
          <w:rFonts w:ascii="Times New Roman"/>
          <w:b w:val="false"/>
          <w:i w:val="false"/>
          <w:color w:val="ff0000"/>
          <w:sz w:val="28"/>
        </w:rPr>
        <w:t>№ 325</w:t>
      </w:r>
      <w:r>
        <w:rPr>
          <w:rFonts w:ascii="Times New Roman"/>
          <w:b w:val="false"/>
          <w:i w:val="false"/>
          <w:color w:val="ff0000"/>
          <w:sz w:val="28"/>
        </w:rPr>
        <w:t xml:space="preserve"> (29.06.2018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2010 жылғы 24 маусымдағы Қазақстан Республикасының Заңы </w:t>
      </w:r>
      <w:r>
        <w:rPr>
          <w:rFonts w:ascii="Times New Roman"/>
          <w:b w:val="false"/>
          <w:i w:val="false"/>
          <w:color w:val="000000"/>
          <w:sz w:val="28"/>
        </w:rPr>
        <w:t>19-бабының</w:t>
      </w:r>
      <w:r>
        <w:rPr>
          <w:rFonts w:ascii="Times New Roman"/>
          <w:b w:val="false"/>
          <w:i w:val="false"/>
          <w:color w:val="000000"/>
          <w:sz w:val="28"/>
        </w:rPr>
        <w:t xml:space="preserve"> 25)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Жер қойнауын пайдалану жөніндегі операцияларды жүргізу кезінде пайдаланылатын тауарлардың, жұмыстардың және көрсетілетін қызметтердің және осы тізілімге енгізу үшін бағалау өлшемдерін қоса алғанда, оларды өндірушілердің тізілімін қалыптастыру және </w:t>
      </w:r>
      <w:r>
        <w:rPr>
          <w:rFonts w:ascii="Times New Roman"/>
          <w:b w:val="false"/>
          <w:i w:val="false"/>
          <w:color w:val="000000"/>
          <w:sz w:val="28"/>
        </w:rPr>
        <w:t>жүргізу қағидалар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 Индустриялық даму және өнеркәсіптік қауіпсіздік комитеті:</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заңнамада белгіленген тәртіпте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Инвестициялар және даму жетекшілік ететін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11341"/>
        <w:gridCol w:w="959"/>
      </w:tblGrid>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9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 В. Школьник</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27 сәуір</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422 бұйрығымен бекітілген</w:t>
            </w:r>
          </w:p>
        </w:tc>
      </w:tr>
    </w:tbl>
    <w:bookmarkStart w:name="z11" w:id="9"/>
    <w:p>
      <w:pPr>
        <w:spacing w:after="0"/>
        <w:ind w:left="0"/>
        <w:jc w:val="left"/>
      </w:pPr>
      <w:r>
        <w:rPr>
          <w:rFonts w:ascii="Times New Roman"/>
          <w:b/>
          <w:i w:val="false"/>
          <w:color w:val="000000"/>
        </w:rPr>
        <w:t xml:space="preserve"> Осы тізілімге енгізу үшін оларды бағалау критерийлерін қоса алғанда,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 қалыптастыру мен жүргізу қағидалар</w:t>
      </w:r>
      <w:r>
        <w:br/>
      </w:r>
      <w:r>
        <w:rPr>
          <w:rFonts w:ascii="Times New Roman"/>
          <w:b/>
          <w:i w:val="false"/>
          <w:color w:val="000000"/>
        </w:rPr>
        <w:t>1. Жалпы ережелер</w:t>
      </w:r>
    </w:p>
    <w:bookmarkEnd w:id="9"/>
    <w:bookmarkStart w:name="z13" w:id="10"/>
    <w:p>
      <w:pPr>
        <w:spacing w:after="0"/>
        <w:ind w:left="0"/>
        <w:jc w:val="both"/>
      </w:pPr>
      <w:r>
        <w:rPr>
          <w:rFonts w:ascii="Times New Roman"/>
          <w:b w:val="false"/>
          <w:i w:val="false"/>
          <w:color w:val="000000"/>
          <w:sz w:val="28"/>
        </w:rPr>
        <w:t xml:space="preserve">
      1. Осы Жер қойнауын пайдалану жөніндегі операцияларды жүргізу кезінде пайдаланылатын тауарлардың, жұмыстардың және көрсетілетін қызметтердің және осы тізілімге енгізу үшін бағалау өлшемдерін қоса алғанда, оларды өндірушілердің тізілімін қалыптастыру және жүргізу қағидалары (бұдан әрі - Қағидалар) "Жер қойнауы және жер қойнауын пайдалану туралы" Қазақстан Республикасының 2010 жылғы 24 маусымдағы Заңының (бұдан әрі - Заң) </w:t>
      </w:r>
      <w:r>
        <w:rPr>
          <w:rFonts w:ascii="Times New Roman"/>
          <w:b w:val="false"/>
          <w:i w:val="false"/>
          <w:color w:val="000000"/>
          <w:sz w:val="28"/>
        </w:rPr>
        <w:t>19-бабының</w:t>
      </w:r>
      <w:r>
        <w:rPr>
          <w:rFonts w:ascii="Times New Roman"/>
          <w:b w:val="false"/>
          <w:i w:val="false"/>
          <w:color w:val="000000"/>
          <w:sz w:val="28"/>
        </w:rPr>
        <w:t xml:space="preserve"> 25) тармақшасына сәйкес әзірленген және жер қойнауын пайдалану жөніндегі операцияларды жүргізу кезінде пайдаланылатын тауарлардың, жұмыстар мен көрсетілетін қызметтердің және осы тізілімге енгізу үшін оларды бағалау өлшемдерін қоса алғанда, оларды өндірушілердің тізілімін (бұдан әрі - тізілім) қалыптастыру және жүргізу тәртібін белгілейді.</w:t>
      </w:r>
    </w:p>
    <w:bookmarkEnd w:id="10"/>
    <w:bookmarkStart w:name="z14" w:id="11"/>
    <w:p>
      <w:pPr>
        <w:spacing w:after="0"/>
        <w:ind w:left="0"/>
        <w:jc w:val="both"/>
      </w:pPr>
      <w:r>
        <w:rPr>
          <w:rFonts w:ascii="Times New Roman"/>
          <w:b w:val="false"/>
          <w:i w:val="false"/>
          <w:color w:val="000000"/>
          <w:sz w:val="28"/>
        </w:rPr>
        <w:t>
      2. Қағидаларда Заңда белгіленген ұғымдар мен анықтамалар, сондай-ақ мынадай ұғымдар пайдаланылады:</w:t>
      </w:r>
    </w:p>
    <w:bookmarkEnd w:id="11"/>
    <w:bookmarkStart w:name="z15" w:id="12"/>
    <w:p>
      <w:pPr>
        <w:spacing w:after="0"/>
        <w:ind w:left="0"/>
        <w:jc w:val="both"/>
      </w:pPr>
      <w:r>
        <w:rPr>
          <w:rFonts w:ascii="Times New Roman"/>
          <w:b w:val="false"/>
          <w:i w:val="false"/>
          <w:color w:val="000000"/>
          <w:sz w:val="28"/>
        </w:rPr>
        <w:t>
      1)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сатып алуын мониторингі мен бақылауына, сондай-ақ электронды сатып алуды өткізу үшін және жер қойнауын пайдалану жөніндегі операцияларды жүргізу кезінде пайдаланылатын тауарлардың, жұмыстар мен көрсетілетін қызметтердің тізбесін қалыптастыруға арналған мемлекеттік ақпараттық жүйе;</w:t>
      </w:r>
    </w:p>
    <w:bookmarkEnd w:id="12"/>
    <w:bookmarkStart w:name="z16" w:id="13"/>
    <w:p>
      <w:pPr>
        <w:spacing w:after="0"/>
        <w:ind w:left="0"/>
        <w:jc w:val="both"/>
      </w:pPr>
      <w:r>
        <w:rPr>
          <w:rFonts w:ascii="Times New Roman"/>
          <w:b w:val="false"/>
          <w:i w:val="false"/>
          <w:color w:val="000000"/>
          <w:sz w:val="28"/>
        </w:rPr>
        <w:t>
      2) өндіруші - жер қойнауын пайдалану жөніндегі операцияларды жүргізу кезінде пайдаланылатын тауарларды өндіретін және (немесе) жеткізетін және (немесе) жұмыстарды орындайтын және (немесе) қызметтерді көрсететін жеке немесе заңды тұлға.</w:t>
      </w:r>
    </w:p>
    <w:bookmarkEnd w:id="13"/>
    <w:bookmarkStart w:name="z17" w:id="14"/>
    <w:p>
      <w:pPr>
        <w:spacing w:after="0"/>
        <w:ind w:left="0"/>
        <w:jc w:val="both"/>
      </w:pPr>
      <w:r>
        <w:rPr>
          <w:rFonts w:ascii="Times New Roman"/>
          <w:b w:val="false"/>
          <w:i w:val="false"/>
          <w:color w:val="000000"/>
          <w:sz w:val="28"/>
        </w:rPr>
        <w:t>
      3. Тізілімді индустриялық-инновациялық қызметті мемлекеттік қолдау саласындағы уәкілетті орган (бұдан әрі - уәкілетті орган)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мемлекеттік ақпараттық жүйесі арқылы қалыптастырады және жүргізеді.</w:t>
      </w:r>
    </w:p>
    <w:bookmarkEnd w:id="14"/>
    <w:bookmarkStart w:name="z18" w:id="15"/>
    <w:p>
      <w:pPr>
        <w:spacing w:after="0"/>
        <w:ind w:left="0"/>
        <w:jc w:val="left"/>
      </w:pPr>
      <w:r>
        <w:rPr>
          <w:rFonts w:ascii="Times New Roman"/>
          <w:b/>
          <w:i w:val="false"/>
          <w:color w:val="000000"/>
        </w:rPr>
        <w:t xml:space="preserve"> 2. Тізілімді қалыптастыру және жүргізу тәртібі</w:t>
      </w:r>
    </w:p>
    <w:bookmarkEnd w:id="15"/>
    <w:bookmarkStart w:name="z19" w:id="16"/>
    <w:p>
      <w:pPr>
        <w:spacing w:after="0"/>
        <w:ind w:left="0"/>
        <w:jc w:val="both"/>
      </w:pPr>
      <w:r>
        <w:rPr>
          <w:rFonts w:ascii="Times New Roman"/>
          <w:b w:val="false"/>
          <w:i w:val="false"/>
          <w:color w:val="000000"/>
          <w:sz w:val="28"/>
        </w:rPr>
        <w:t xml:space="preserve">
      4. Тізілімде жер қойнауын пайдалану жөніндегі операцияларды жүргізу кезінде пайдаланылатын тауарлар, жұмыстар мен көрсетілетін қызметтер туралы мәліметтердің қалыптастырылуы жер қойнауын пайдаланушыларымен ұсынылатын Заңның </w:t>
      </w:r>
      <w:r>
        <w:rPr>
          <w:rFonts w:ascii="Times New Roman"/>
          <w:b w:val="false"/>
          <w:i w:val="false"/>
          <w:color w:val="000000"/>
          <w:sz w:val="28"/>
        </w:rPr>
        <w:t>19 бабының</w:t>
      </w:r>
      <w:r>
        <w:rPr>
          <w:rFonts w:ascii="Times New Roman"/>
          <w:b w:val="false"/>
          <w:i w:val="false"/>
          <w:color w:val="000000"/>
          <w:sz w:val="28"/>
        </w:rPr>
        <w:t xml:space="preserve"> 22) тармағына сәйкес бекітілген нысан бойынша және тәртіппен тауарларды, жұмыстар мен көрсетілетін қызметтерді жылдық сатып алу бағдарламаларының мәліметтері негізінде жүзеге асырылады.</w:t>
      </w:r>
    </w:p>
    <w:bookmarkEnd w:id="16"/>
    <w:bookmarkStart w:name="z20" w:id="17"/>
    <w:p>
      <w:pPr>
        <w:spacing w:after="0"/>
        <w:ind w:left="0"/>
        <w:jc w:val="both"/>
      </w:pPr>
      <w:r>
        <w:rPr>
          <w:rFonts w:ascii="Times New Roman"/>
          <w:b w:val="false"/>
          <w:i w:val="false"/>
          <w:color w:val="000000"/>
          <w:sz w:val="28"/>
        </w:rPr>
        <w:t>
      5. Тізілімді қалыптастыру және жүргізу деп:</w:t>
      </w:r>
    </w:p>
    <w:bookmarkEnd w:id="17"/>
    <w:bookmarkStart w:name="z21" w:id="18"/>
    <w:p>
      <w:pPr>
        <w:spacing w:after="0"/>
        <w:ind w:left="0"/>
        <w:jc w:val="both"/>
      </w:pPr>
      <w:r>
        <w:rPr>
          <w:rFonts w:ascii="Times New Roman"/>
          <w:b w:val="false"/>
          <w:i w:val="false"/>
          <w:color w:val="000000"/>
          <w:sz w:val="28"/>
        </w:rPr>
        <w:t>
      1) жер қойнауын пайдалану жөніндегі операцияларды жүргізу кезінде пайдаланылатын тауарлар, жұмыстар мен көрсетілетін қызметтер және оларды өндірушілер туралы мәліметтерді тізілімге енгізу;</w:t>
      </w:r>
    </w:p>
    <w:bookmarkEnd w:id="18"/>
    <w:bookmarkStart w:name="z22" w:id="19"/>
    <w:p>
      <w:pPr>
        <w:spacing w:after="0"/>
        <w:ind w:left="0"/>
        <w:jc w:val="both"/>
      </w:pPr>
      <w:r>
        <w:rPr>
          <w:rFonts w:ascii="Times New Roman"/>
          <w:b w:val="false"/>
          <w:i w:val="false"/>
          <w:color w:val="000000"/>
          <w:sz w:val="28"/>
        </w:rPr>
        <w:t>
      2) өндірушілер ұсынған мәліметтер өзгерген кезде, сондай-ақ өндірушілер тізілімнен шығарылған кезде тізілімді жаңарту;</w:t>
      </w:r>
    </w:p>
    <w:bookmarkEnd w:id="19"/>
    <w:bookmarkStart w:name="z23" w:id="20"/>
    <w:p>
      <w:pPr>
        <w:spacing w:after="0"/>
        <w:ind w:left="0"/>
        <w:jc w:val="both"/>
      </w:pPr>
      <w:r>
        <w:rPr>
          <w:rFonts w:ascii="Times New Roman"/>
          <w:b w:val="false"/>
          <w:i w:val="false"/>
          <w:color w:val="000000"/>
          <w:sz w:val="28"/>
        </w:rPr>
        <w:t>
      3) жер қойнауын пайдаланушылар ұсынған мәліметтер өзгерген кезде тізілімді жаңарту;</w:t>
      </w:r>
    </w:p>
    <w:bookmarkEnd w:id="20"/>
    <w:bookmarkStart w:name="z24" w:id="21"/>
    <w:p>
      <w:pPr>
        <w:spacing w:after="0"/>
        <w:ind w:left="0"/>
        <w:jc w:val="both"/>
      </w:pPr>
      <w:r>
        <w:rPr>
          <w:rFonts w:ascii="Times New Roman"/>
          <w:b w:val="false"/>
          <w:i w:val="false"/>
          <w:color w:val="000000"/>
          <w:sz w:val="28"/>
        </w:rPr>
        <w:t>
      4) тізілімді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мемлекеттік ақпараттық жүйесіне орналастыру түсініледі.</w:t>
      </w:r>
    </w:p>
    <w:bookmarkEnd w:id="21"/>
    <w:bookmarkStart w:name="z25" w:id="22"/>
    <w:p>
      <w:pPr>
        <w:spacing w:after="0"/>
        <w:ind w:left="0"/>
        <w:jc w:val="both"/>
      </w:pPr>
      <w:r>
        <w:rPr>
          <w:rFonts w:ascii="Times New Roman"/>
          <w:b w:val="false"/>
          <w:i w:val="false"/>
          <w:color w:val="000000"/>
          <w:sz w:val="28"/>
        </w:rPr>
        <w:t xml:space="preserve">
      6. Жергілікті (республикалық маңызы бар қаланың, астананың) атқарушы органдар облыстың (республикалық маңызы бар қаланың, астананың) аумағында өндірілетін тауарлар, жұмыстар мен көрсетілетін қызметтер және оларды өндірушілер тізбесін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ЭЦҚ қолы қойылған электрондық түрде тоқсан сайын уәкілетті органға ұсынады.</w:t>
      </w:r>
    </w:p>
    <w:bookmarkEnd w:id="22"/>
    <w:bookmarkStart w:name="z26" w:id="23"/>
    <w:p>
      <w:pPr>
        <w:spacing w:after="0"/>
        <w:ind w:left="0"/>
        <w:jc w:val="both"/>
      </w:pPr>
      <w:r>
        <w:rPr>
          <w:rFonts w:ascii="Times New Roman"/>
          <w:b w:val="false"/>
          <w:i w:val="false"/>
          <w:color w:val="000000"/>
          <w:sz w:val="28"/>
        </w:rPr>
        <w:t>
      7. Уәкілетті орган тізілімді қалыптастыру және жүргізу мақсатында жергілікті (республикалық маңызы бар қаланың, астананың) атқарушы органдар ұсынған мәліметтерде көрсетілген өндірушілерге оларды және жер қойнауын пайдалану жөніндегі операцияларды жүргізу кезінде пайдаланылатын, олар ұсынатын тауарлар, жұмыстар мен көрсетілетін қызметтер туралы мәліметтерді тізілімге енгізу мүмкіндігі туралы хабарлама жіберіледі.</w:t>
      </w:r>
    </w:p>
    <w:bookmarkEnd w:id="23"/>
    <w:bookmarkStart w:name="z27" w:id="24"/>
    <w:p>
      <w:pPr>
        <w:spacing w:after="0"/>
        <w:ind w:left="0"/>
        <w:jc w:val="both"/>
      </w:pPr>
      <w:r>
        <w:rPr>
          <w:rFonts w:ascii="Times New Roman"/>
          <w:b w:val="false"/>
          <w:i w:val="false"/>
          <w:color w:val="000000"/>
          <w:sz w:val="28"/>
        </w:rPr>
        <w:t>
      8. Тізілімде жер қойнауын пайдалану жөніндегі операцияларды жүргізу кезінде пайдаланылатын тауарлар, жұмыстар мен көрсетілетін қызметтер туралы мәліметтерді қалыптастыру үшін мұнай және газ саласындағы уәкілетті орган бірлесіп бекітілген нысан мен мерзім бойынша өз қызметін көмірсутек шикізатын барлау және (немесе) табуға арналған келісімшарттар бойынша жүзеге асыратын жер қойнауын пайдаланушылардың тауарларды, жұмыстар мен көрсетілетін қызметтерді сатып алудың жылдық бағдарламалары бойынша жалпы ақпаратты уәкілетті органға ұсынады.</w:t>
      </w:r>
    </w:p>
    <w:bookmarkEnd w:id="24"/>
    <w:bookmarkStart w:name="z28" w:id="25"/>
    <w:p>
      <w:pPr>
        <w:spacing w:after="0"/>
        <w:ind w:left="0"/>
        <w:jc w:val="both"/>
      </w:pPr>
      <w:r>
        <w:rPr>
          <w:rFonts w:ascii="Times New Roman"/>
          <w:b w:val="false"/>
          <w:i w:val="false"/>
          <w:color w:val="000000"/>
          <w:sz w:val="28"/>
        </w:rPr>
        <w:t>
      9. Тізілімде жер қойнауын пайдалану жөніндегі операцияларды жүргізу кезінде пайдаланылатын тауарларды, жұмыстар мен көрсетілетін қызметтерді өндірушілер туралы мәліметтерді қалыптастыру үшін өндіруші ерікті негізде:</w:t>
      </w:r>
    </w:p>
    <w:bookmarkEnd w:id="25"/>
    <w:bookmarkStart w:name="z29" w:id="26"/>
    <w:p>
      <w:pPr>
        <w:spacing w:after="0"/>
        <w:ind w:left="0"/>
        <w:jc w:val="both"/>
      </w:pPr>
      <w:r>
        <w:rPr>
          <w:rFonts w:ascii="Times New Roman"/>
          <w:b w:val="false"/>
          <w:i w:val="false"/>
          <w:color w:val="000000"/>
          <w:sz w:val="28"/>
        </w:rPr>
        <w:t>
      1) тіркеу сауалнамасын электрондық түрде толтыру жолымен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мемлекеттік ақпараттық жүйесінде тіркеледі;</w:t>
      </w:r>
    </w:p>
    <w:bookmarkEnd w:id="26"/>
    <w:bookmarkStart w:name="z30" w:id="27"/>
    <w:p>
      <w:pPr>
        <w:spacing w:after="0"/>
        <w:ind w:left="0"/>
        <w:jc w:val="both"/>
      </w:pPr>
      <w:r>
        <w:rPr>
          <w:rFonts w:ascii="Times New Roman"/>
          <w:b w:val="false"/>
          <w:i w:val="false"/>
          <w:color w:val="000000"/>
          <w:sz w:val="28"/>
        </w:rPr>
        <w:t>
      2) электрондық түрде немесе электрондық көшірме түрінде қағаз тасығышта басшы немесе өзге уәкілетті адам қол қойған және мөрмен куәландырылған тіркеу сауалнамасын, сондай-ақ заңды тұлғаны мемлекеттік тіркеу (қайта тіркеу) туралы анықтаманы немесе жеке кәсіпкер ретінде тіркеу туралы куәліктің көшірмесін уәкілетті органға ұсынады. Резидент еместер сауда тізілімінен ресмиленген көшірмені немесе шетелдік заңды тұлға шет мемлекеттің заңнамасы бойынша заңды тұлға болып табылатындығын куәландыратын басқа ресмиленген, мемлекеттік және орыс тілдеріне нотариалды куәландырылған аудармасы бар құжатты ұсынады;</w:t>
      </w:r>
    </w:p>
    <w:bookmarkEnd w:id="27"/>
    <w:bookmarkStart w:name="z31" w:id="28"/>
    <w:p>
      <w:pPr>
        <w:spacing w:after="0"/>
        <w:ind w:left="0"/>
        <w:jc w:val="both"/>
      </w:pPr>
      <w:r>
        <w:rPr>
          <w:rFonts w:ascii="Times New Roman"/>
          <w:b w:val="false"/>
          <w:i w:val="false"/>
          <w:color w:val="000000"/>
          <w:sz w:val="28"/>
        </w:rPr>
        <w:t>
      3) осы Қағидалардың 10-тармағына сәйкес ұсынылатын пайдаланушының атын және құпия сөзін қолдана отырып ұсынылатын тауарлар, жұмыстар мен көрсетілетін қызметтер туралы мәліметтерді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мемлекеттік ақпараттық жүйесіне енгізеді.</w:t>
      </w:r>
    </w:p>
    <w:bookmarkEnd w:id="28"/>
    <w:bookmarkStart w:name="z32" w:id="29"/>
    <w:p>
      <w:pPr>
        <w:spacing w:after="0"/>
        <w:ind w:left="0"/>
        <w:jc w:val="both"/>
      </w:pPr>
      <w:r>
        <w:rPr>
          <w:rFonts w:ascii="Times New Roman"/>
          <w:b w:val="false"/>
          <w:i w:val="false"/>
          <w:color w:val="000000"/>
          <w:sz w:val="28"/>
        </w:rPr>
        <w:t>
      10. Уәкілетті орган:</w:t>
      </w:r>
    </w:p>
    <w:bookmarkEnd w:id="29"/>
    <w:bookmarkStart w:name="z33" w:id="30"/>
    <w:p>
      <w:pPr>
        <w:spacing w:after="0"/>
        <w:ind w:left="0"/>
        <w:jc w:val="both"/>
      </w:pPr>
      <w:r>
        <w:rPr>
          <w:rFonts w:ascii="Times New Roman"/>
          <w:b w:val="false"/>
          <w:i w:val="false"/>
          <w:color w:val="000000"/>
          <w:sz w:val="28"/>
        </w:rPr>
        <w:t>
      1) өндірушіден құжаттарды алғаннан кейін үш жұмыс күні ішінде осы Қағидалардың 9-тармағы 2) тармақшасына сәйкес өндірушінің осы Қағидалардың 11-тармағы 1) тармақшасында көрсетілген өлшемге сәйкестігін тексереді және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мемлекеттік ақпараттық жүйесі арқылы пайдаланушының атын және құпия сөзін өндірушінің сауалнамасында көрсетілген электрондық мекенжайға жібереді;</w:t>
      </w:r>
    </w:p>
    <w:bookmarkEnd w:id="30"/>
    <w:bookmarkStart w:name="z34" w:id="31"/>
    <w:p>
      <w:pPr>
        <w:spacing w:after="0"/>
        <w:ind w:left="0"/>
        <w:jc w:val="both"/>
      </w:pPr>
      <w:r>
        <w:rPr>
          <w:rFonts w:ascii="Times New Roman"/>
          <w:b w:val="false"/>
          <w:i w:val="false"/>
          <w:color w:val="000000"/>
          <w:sz w:val="28"/>
        </w:rPr>
        <w:t>
      2) жер қойнауын пайдалану жөніндегі операцияларды жүргізу кезінде пайдаланылатын, ұсынылатын тауарлар, жұмыстар мен қызметтер туралы мәліметтерді өндіруші енгізгеннен кейін бір жұмыс күні ішінде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мемлекеттік ақпараттық жүйесі арқылы өндірушінің осы Қағидалардың 11-тармағы 2) тармақшасында көрсетілген өлшемге сәйкестігін тексереді;</w:t>
      </w:r>
    </w:p>
    <w:bookmarkEnd w:id="31"/>
    <w:bookmarkStart w:name="z35" w:id="32"/>
    <w:p>
      <w:pPr>
        <w:spacing w:after="0"/>
        <w:ind w:left="0"/>
        <w:jc w:val="both"/>
      </w:pPr>
      <w:r>
        <w:rPr>
          <w:rFonts w:ascii="Times New Roman"/>
          <w:b w:val="false"/>
          <w:i w:val="false"/>
          <w:color w:val="000000"/>
          <w:sz w:val="28"/>
        </w:rPr>
        <w:t>
      3) ол осы Қағидалардың 11-тармағында көрсетілген өлшемдерге сәйкес болған жағдайда, өндірушіні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мемлекеттік ақпараттық жүйесі арқылы тізілімге енгізеді.</w:t>
      </w:r>
    </w:p>
    <w:bookmarkEnd w:id="32"/>
    <w:bookmarkStart w:name="z36" w:id="33"/>
    <w:p>
      <w:pPr>
        <w:spacing w:after="0"/>
        <w:ind w:left="0"/>
        <w:jc w:val="both"/>
      </w:pPr>
      <w:r>
        <w:rPr>
          <w:rFonts w:ascii="Times New Roman"/>
          <w:b w:val="false"/>
          <w:i w:val="false"/>
          <w:color w:val="000000"/>
          <w:sz w:val="28"/>
        </w:rPr>
        <w:t>
      11. Мыналар тізілімге енгізу үшін жер қойнауын пайдалану жөніндегі операцияларды жүргізу кезінде пайдаланылатын тауарларды, жұмыстар мен көрсетілетін қызметтерді өндірушіні бағалау өлшемдері болып табылады:</w:t>
      </w:r>
    </w:p>
    <w:bookmarkEnd w:id="33"/>
    <w:bookmarkStart w:name="z37" w:id="34"/>
    <w:p>
      <w:pPr>
        <w:spacing w:after="0"/>
        <w:ind w:left="0"/>
        <w:jc w:val="both"/>
      </w:pPr>
      <w:r>
        <w:rPr>
          <w:rFonts w:ascii="Times New Roman"/>
          <w:b w:val="false"/>
          <w:i w:val="false"/>
          <w:color w:val="000000"/>
          <w:sz w:val="28"/>
        </w:rPr>
        <w:t>
      1) заңды тұлға немесе дара кәсіпкер ретінде тіркелу;</w:t>
      </w:r>
    </w:p>
    <w:bookmarkEnd w:id="34"/>
    <w:bookmarkStart w:name="z38" w:id="35"/>
    <w:p>
      <w:pPr>
        <w:spacing w:after="0"/>
        <w:ind w:left="0"/>
        <w:jc w:val="both"/>
      </w:pPr>
      <w:r>
        <w:rPr>
          <w:rFonts w:ascii="Times New Roman"/>
          <w:b w:val="false"/>
          <w:i w:val="false"/>
          <w:color w:val="000000"/>
          <w:sz w:val="28"/>
        </w:rPr>
        <w:t>
      2) осы Қағидалардың 9-тармағы 3) тармақшасына сәйкес өндіруші көрсеткен тауарлардың, жұмыстар мен көрсетілетін қызметтердің жер қойнауын пайдаланушылардың тауарларды, жұмыстар мен көрсетілетін қызметтерді жылдық сатып алу бағдарламаларында болуы немесе жер қойнауын пайдаланушылардын жылдық есептерінде өткен жылда сатып алынған тауарлар, жұмыстар және көрсетілетін қызметтер.</w:t>
      </w:r>
    </w:p>
    <w:bookmarkEnd w:id="35"/>
    <w:bookmarkStart w:name="z39" w:id="36"/>
    <w:p>
      <w:pPr>
        <w:spacing w:after="0"/>
        <w:ind w:left="0"/>
        <w:jc w:val="both"/>
      </w:pPr>
      <w:r>
        <w:rPr>
          <w:rFonts w:ascii="Times New Roman"/>
          <w:b w:val="false"/>
          <w:i w:val="false"/>
          <w:color w:val="000000"/>
          <w:sz w:val="28"/>
        </w:rPr>
        <w:t>
      12. Тізілімді жаңарту өндірушілер, жер қойнауын пайдаланушылар ұсынған мәліметтер өзгерген кезде, сондай-ақ өндірушілері тізілімнен шығарылған кезде жүзеге асырылады.</w:t>
      </w:r>
    </w:p>
    <w:bookmarkEnd w:id="36"/>
    <w:bookmarkStart w:name="z40" w:id="37"/>
    <w:p>
      <w:pPr>
        <w:spacing w:after="0"/>
        <w:ind w:left="0"/>
        <w:jc w:val="both"/>
      </w:pPr>
      <w:r>
        <w:rPr>
          <w:rFonts w:ascii="Times New Roman"/>
          <w:b w:val="false"/>
          <w:i w:val="false"/>
          <w:color w:val="000000"/>
          <w:sz w:val="28"/>
        </w:rPr>
        <w:t>
      13. Уәкілетті орган өндірушіні мынадай жағдайларда тізілімнен шығаруды жүзеге асырады:</w:t>
      </w:r>
    </w:p>
    <w:bookmarkEnd w:id="37"/>
    <w:bookmarkStart w:name="z41" w:id="38"/>
    <w:p>
      <w:pPr>
        <w:spacing w:after="0"/>
        <w:ind w:left="0"/>
        <w:jc w:val="both"/>
      </w:pPr>
      <w:r>
        <w:rPr>
          <w:rFonts w:ascii="Times New Roman"/>
          <w:b w:val="false"/>
          <w:i w:val="false"/>
          <w:color w:val="000000"/>
          <w:sz w:val="28"/>
        </w:rPr>
        <w:t>
      1) өндіруші жабылғанда;</w:t>
      </w:r>
    </w:p>
    <w:bookmarkEnd w:id="38"/>
    <w:bookmarkStart w:name="z42" w:id="39"/>
    <w:p>
      <w:pPr>
        <w:spacing w:after="0"/>
        <w:ind w:left="0"/>
        <w:jc w:val="both"/>
      </w:pPr>
      <w:r>
        <w:rPr>
          <w:rFonts w:ascii="Times New Roman"/>
          <w:b w:val="false"/>
          <w:i w:val="false"/>
          <w:color w:val="000000"/>
          <w:sz w:val="28"/>
        </w:rPr>
        <w:t>
      2) өндірушінің бастамасы бойынша;</w:t>
      </w:r>
    </w:p>
    <w:bookmarkEnd w:id="39"/>
    <w:bookmarkStart w:name="z43" w:id="40"/>
    <w:p>
      <w:pPr>
        <w:spacing w:after="0"/>
        <w:ind w:left="0"/>
        <w:jc w:val="both"/>
      </w:pPr>
      <w:r>
        <w:rPr>
          <w:rFonts w:ascii="Times New Roman"/>
          <w:b w:val="false"/>
          <w:i w:val="false"/>
          <w:color w:val="000000"/>
          <w:sz w:val="28"/>
        </w:rPr>
        <w:t>
      3) осы Қағидалардың 11-тармағы 2) тармақшасында көрсетілген өндірушіні сәйкес келмейтін өлшемге алып келетін, өндірушілермен, жер қойнауын пайдаланушылармен ұсынылған мәліметтері өзгергенде.</w:t>
      </w:r>
    </w:p>
    <w:bookmarkEnd w:id="40"/>
    <w:bookmarkStart w:name="z44" w:id="41"/>
    <w:p>
      <w:pPr>
        <w:spacing w:after="0"/>
        <w:ind w:left="0"/>
        <w:jc w:val="both"/>
      </w:pPr>
      <w:r>
        <w:rPr>
          <w:rFonts w:ascii="Times New Roman"/>
          <w:b w:val="false"/>
          <w:i w:val="false"/>
          <w:color w:val="000000"/>
          <w:sz w:val="28"/>
        </w:rPr>
        <w:t>
      14. Осы Қағидалардың 13-тармағы 2) тармақшасында белгіленген негіздері бойынша өндірушінің бастамашылығымен тізілімнен алып тастау үшін, ол уәкілетті органға оны тізілімнен еркін нысан бойынша алып тастау туралы өтініш ұсынады.</w:t>
      </w:r>
    </w:p>
    <w:bookmarkEnd w:id="41"/>
    <w:bookmarkStart w:name="z45" w:id="42"/>
    <w:p>
      <w:pPr>
        <w:spacing w:after="0"/>
        <w:ind w:left="0"/>
        <w:jc w:val="both"/>
      </w:pPr>
      <w:r>
        <w:rPr>
          <w:rFonts w:ascii="Times New Roman"/>
          <w:b w:val="false"/>
          <w:i w:val="false"/>
          <w:color w:val="000000"/>
          <w:sz w:val="28"/>
        </w:rPr>
        <w:t>
      Уәкілетті орган өтінішті алғаннан кейін және (немесе) осы Қағидалардың 13-тармағы 1) және 3) тармақшаларында көрсетілген оқиға болған жағдайда үш жұмыс күн аралығында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мемлекеттік ақпараттық жүйе құралымен тізілімнен алып тастайды.</w:t>
      </w:r>
    </w:p>
    <w:bookmarkEnd w:id="42"/>
    <w:bookmarkStart w:name="z46" w:id="43"/>
    <w:p>
      <w:pPr>
        <w:spacing w:after="0"/>
        <w:ind w:left="0"/>
        <w:jc w:val="both"/>
      </w:pPr>
      <w:r>
        <w:rPr>
          <w:rFonts w:ascii="Times New Roman"/>
          <w:b w:val="false"/>
          <w:i w:val="false"/>
          <w:color w:val="000000"/>
          <w:sz w:val="28"/>
        </w:rPr>
        <w:t xml:space="preserve">
      15. Тізілім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мемлекеттік ақпараттық жүйесінде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орналастырылады.</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Осы тізілімге енгізу үшін оларды бағалау</w:t>
            </w:r>
            <w:r>
              <w:br/>
            </w:r>
            <w:r>
              <w:rPr>
                <w:rFonts w:ascii="Times New Roman"/>
                <w:b w:val="false"/>
                <w:i w:val="false"/>
                <w:color w:val="000000"/>
                <w:sz w:val="20"/>
              </w:rPr>
              <w:t>критерийлерін қоса алғанда, жер қойнауын</w:t>
            </w:r>
            <w:r>
              <w:br/>
            </w:r>
            <w:r>
              <w:rPr>
                <w:rFonts w:ascii="Times New Roman"/>
                <w:b w:val="false"/>
                <w:i w:val="false"/>
                <w:color w:val="000000"/>
                <w:sz w:val="20"/>
              </w:rPr>
              <w:t>пайдалану жөніндегі операцияларды жүргізу</w:t>
            </w:r>
            <w:r>
              <w:br/>
            </w:r>
            <w:r>
              <w:rPr>
                <w:rFonts w:ascii="Times New Roman"/>
                <w:b w:val="false"/>
                <w:i w:val="false"/>
                <w:color w:val="000000"/>
                <w:sz w:val="20"/>
              </w:rPr>
              <w:t>кезінде пайдаланылатын тауарлардың, жұмыстар</w:t>
            </w:r>
            <w:r>
              <w:br/>
            </w:r>
            <w:r>
              <w:rPr>
                <w:rFonts w:ascii="Times New Roman"/>
                <w:b w:val="false"/>
                <w:i w:val="false"/>
                <w:color w:val="000000"/>
                <w:sz w:val="20"/>
              </w:rPr>
              <w:t>мен көрсетілетін қызметтердің және оларды</w:t>
            </w:r>
            <w:r>
              <w:br/>
            </w:r>
            <w:r>
              <w:rPr>
                <w:rFonts w:ascii="Times New Roman"/>
                <w:b w:val="false"/>
                <w:i w:val="false"/>
                <w:color w:val="000000"/>
                <w:sz w:val="20"/>
              </w:rPr>
              <w:t>өндірушілердің тізілімін қалыптастыру мен</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Облыстар аумағында (республикалық маңызы бар қалалар, астана)</w:t>
      </w:r>
      <w:r>
        <w:br/>
      </w:r>
      <w:r>
        <w:rPr>
          <w:rFonts w:ascii="Times New Roman"/>
          <w:b/>
          <w:i w:val="false"/>
          <w:color w:val="000000"/>
        </w:rPr>
        <w:t>өндірілетін тауарлардың, жұмыстар мен көрсетілетін қызметтердің</w:t>
      </w:r>
      <w:r>
        <w:br/>
      </w:r>
      <w:r>
        <w:rPr>
          <w:rFonts w:ascii="Times New Roman"/>
          <w:b/>
          <w:i w:val="false"/>
          <w:color w:val="000000"/>
        </w:rPr>
        <w:t>және оларды өндірушілердің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6"/>
        <w:gridCol w:w="6608"/>
        <w:gridCol w:w="836"/>
      </w:tblGrid>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атауы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(елді мекен)</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үй, кеңсе</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мекенжайы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жалпы саны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резиденті</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басшының немесе оны (қолы) алмастыратын адамның Т.А.Ә.А.)</w:t>
      </w:r>
    </w:p>
    <w:p>
      <w:pPr>
        <w:spacing w:after="0"/>
        <w:ind w:left="0"/>
        <w:jc w:val="both"/>
      </w:pPr>
      <w:r>
        <w:rPr>
          <w:rFonts w:ascii="Times New Roman"/>
          <w:b w:val="false"/>
          <w:i w:val="false"/>
          <w:color w:val="000000"/>
          <w:sz w:val="28"/>
        </w:rPr>
        <w:t>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Осы тізілімге енгізу үшін оларды бағалау</w:t>
            </w:r>
            <w:r>
              <w:br/>
            </w:r>
            <w:r>
              <w:rPr>
                <w:rFonts w:ascii="Times New Roman"/>
                <w:b w:val="false"/>
                <w:i w:val="false"/>
                <w:color w:val="000000"/>
                <w:sz w:val="20"/>
              </w:rPr>
              <w:t>критерийлерін қоса алғанда, жер қойнауын</w:t>
            </w:r>
            <w:r>
              <w:br/>
            </w:r>
            <w:r>
              <w:rPr>
                <w:rFonts w:ascii="Times New Roman"/>
                <w:b w:val="false"/>
                <w:i w:val="false"/>
                <w:color w:val="000000"/>
                <w:sz w:val="20"/>
              </w:rPr>
              <w:t>пайдалану жөніндегі операцияларды жүргізу</w:t>
            </w:r>
            <w:r>
              <w:br/>
            </w:r>
            <w:r>
              <w:rPr>
                <w:rFonts w:ascii="Times New Roman"/>
                <w:b w:val="false"/>
                <w:i w:val="false"/>
                <w:color w:val="000000"/>
                <w:sz w:val="20"/>
              </w:rPr>
              <w:t>кезінде пайдаланылатын тауарлардың, жұмыстар</w:t>
            </w:r>
            <w:r>
              <w:br/>
            </w:r>
            <w:r>
              <w:rPr>
                <w:rFonts w:ascii="Times New Roman"/>
                <w:b w:val="false"/>
                <w:i w:val="false"/>
                <w:color w:val="000000"/>
                <w:sz w:val="20"/>
              </w:rPr>
              <w:t>мен көрсетілетін қызметтердің және оларды</w:t>
            </w:r>
            <w:r>
              <w:br/>
            </w:r>
            <w:r>
              <w:rPr>
                <w:rFonts w:ascii="Times New Roman"/>
                <w:b w:val="false"/>
                <w:i w:val="false"/>
                <w:color w:val="000000"/>
                <w:sz w:val="20"/>
              </w:rPr>
              <w:t>өндірушілердің тізілімін қалыптастыру мен</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Жер қойнауын пайдалану жөніндегі операцияларды жүргізу кезінде</w:t>
      </w:r>
      <w:r>
        <w:br/>
      </w:r>
      <w:r>
        <w:rPr>
          <w:rFonts w:ascii="Times New Roman"/>
          <w:b/>
          <w:i w:val="false"/>
          <w:color w:val="000000"/>
        </w:rPr>
        <w:t>пайдаланылатын тауарлардың, жұмыстар мен көрсетілетін</w:t>
      </w:r>
      <w:r>
        <w:br/>
      </w:r>
      <w:r>
        <w:rPr>
          <w:rFonts w:ascii="Times New Roman"/>
          <w:b/>
          <w:i w:val="false"/>
          <w:color w:val="000000"/>
        </w:rPr>
        <w:t>қызметтердің және оларды өндірушілердің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4282"/>
        <w:gridCol w:w="2671"/>
        <w:gridCol w:w="4407"/>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w:t>
            </w:r>
            <w:r>
              <w:rPr>
                <w:rFonts w:ascii="Times New Roman"/>
                <w:b w:val="false"/>
                <w:i w:val="false"/>
                <w:color w:val="000000"/>
                <w:vertAlign w:val="superscript"/>
              </w:rPr>
              <w:t>1</w:t>
            </w:r>
            <w:r>
              <w:rPr>
                <w:rFonts w:ascii="Times New Roman"/>
                <w:b w:val="false"/>
                <w:i w:val="false"/>
                <w:color w:val="000000"/>
                <w:sz w:val="20"/>
              </w:rPr>
              <w:t xml:space="preserve"> бойынша тауардың, жұмыстың/көрсетілетін қызметтің атауы және коды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жұмыстың/көрсетілетін қызметтің қосымша сипаттамасы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w:t>
            </w:r>
            <w:r>
              <w:rPr>
                <w:rFonts w:ascii="Times New Roman"/>
                <w:b w:val="false"/>
                <w:i w:val="false"/>
                <w:color w:val="000000"/>
                <w:vertAlign w:val="superscript"/>
              </w:rPr>
              <w:t xml:space="preserve">2 </w:t>
            </w:r>
            <w:r>
              <w:rPr>
                <w:rFonts w:ascii="Times New Roman"/>
                <w:b w:val="false"/>
                <w:i w:val="false"/>
                <w:color w:val="000000"/>
                <w:sz w:val="20"/>
              </w:rPr>
              <w:t xml:space="preserve">сертификаттын бар болуы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Қазақстан Республикасы өнімінің статистикалық жіктеуіші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Тауарларды тіркеуде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