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145b9" w14:textId="f0145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Фармацевтикалық қызмет саласындағы мемлекеттік көрсетілетін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28 сәуірдегі № 293 бұйрығы. Қазақстан Республикасы Әділет министрлігінде 2015 жылғы 12 маусымда № 11338 болып тіркелді. Күші жойылды - Қазақстан Республикасы Денсаулық сақтау министрінің м.а. 2020 жылғы 15 маусымдағы № ҚР ДСМ-65/2020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м.а. 15.06.2020 </w:t>
      </w:r>
      <w:r>
        <w:rPr>
          <w:rFonts w:ascii="Times New Roman"/>
          <w:b w:val="false"/>
          <w:i w:val="false"/>
          <w:color w:val="ff0000"/>
          <w:sz w:val="28"/>
        </w:rPr>
        <w:t>№ ҚР ДСМ-65/2020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көрсетілетін қызмет стандарты;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"Фармацевтикалық қызметке лицензия беру" мемлекеттік көрсетілетін қызмет стандарты; </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"Денсаулық сақтау саласында есірткі құралдарының, психотроптық заттар мен прекурсорлардың айналымына байланысты қызметтерге лицензия беру" мемлекеттік көрсетілетін қызмет стандарты;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"Бірегей дәрілік заттардың атауларын бекіту (бекітпеу) туралы шешімді беру" мемлекеттік көрсетілетін қызмет стандарты; </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"Фармакологиялық және дәрілік заттарды, медициналық бұйымдарды клиникалық зерттеуді және (немесе) сынауды жүргізуге рұқсат беру" мемлекеттік көрсетілетін қызмет стандарты; </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"Дәрілік заттарды немесе медициналық бұйымды мемлекеттік тіркеу, қайта тіркеу және дәрілік заттың тіркеу құжатына өзгерістер енгізу" мемлекеттік көрсетілетін қызмет стандарты; </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"Дәрілік заттар мен медициналық бұйымдардың қауіпсіздігі, сапасы мен тиімділігі туралы қорытынды беру" мемлекеттік көрсетілетін қызмет стандарты;</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"Фармацевтикалық өнімге сертификат беру" мемлекеттік көрсетілетін қызмет стандарты; </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"Фармацевтикалық білімі бар мамандарға біліктілік санатын беру туралы куәлік беру" мемлекеттік көрсетілетін қызмет стандарты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06.05.2019 </w:t>
      </w:r>
      <w:r>
        <w:rPr>
          <w:rFonts w:ascii="Times New Roman"/>
          <w:b w:val="false"/>
          <w:i w:val="false"/>
          <w:color w:val="000000"/>
          <w:sz w:val="28"/>
        </w:rPr>
        <w:t>№ ҚР ДСМ-68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 заңнамалық белгіленген тәртіпте:</w:t>
      </w:r>
    </w:p>
    <w:bookmarkEnd w:id="2"/>
    <w:bookmarkStart w:name="z12"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тіркелуін;</w:t>
      </w:r>
    </w:p>
    <w:bookmarkEnd w:id="3"/>
    <w:bookmarkStart w:name="z13" w:id="4"/>
    <w:p>
      <w:pPr>
        <w:spacing w:after="0"/>
        <w:ind w:left="0"/>
        <w:jc w:val="both"/>
      </w:pPr>
      <w:r>
        <w:rPr>
          <w:rFonts w:ascii="Times New Roman"/>
          <w:b w:val="false"/>
          <w:i w:val="false"/>
          <w:color w:val="000000"/>
          <w:sz w:val="28"/>
        </w:rPr>
        <w:t>
      2) осы бұйрықты Қазақстан Ре</w:t>
      </w:r>
      <w:r>
        <w:rPr>
          <w:rFonts w:ascii="Times New Roman"/>
          <w:b w:val="false"/>
          <w:i w:val="false"/>
          <w:color w:val="000000"/>
          <w:sz w:val="28"/>
        </w:rPr>
        <w:t>спубликасы Әділет министрлігінде мемлекеттік тіркелгеннен кейін күнтізбелік он күн ішінде мерзімдік баспа басылымдарында және "Әділет" Қазақстан Республикасының нормативтік құқықтық актілер ақпараттық-құқықтық жүйесінде ресми жариялануға жіберілуін;</w:t>
      </w:r>
    </w:p>
    <w:bookmarkEnd w:id="4"/>
    <w:bookmarkStart w:name="z14"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орналастырылуын қамтамасыз етсін.</w:t>
      </w:r>
    </w:p>
    <w:bookmarkEnd w:id="5"/>
    <w:bookmarkStart w:name="z15" w:id="6"/>
    <w:p>
      <w:pPr>
        <w:spacing w:after="0"/>
        <w:ind w:left="0"/>
        <w:jc w:val="both"/>
      </w:pPr>
      <w:r>
        <w:rPr>
          <w:rFonts w:ascii="Times New Roman"/>
          <w:b w:val="false"/>
          <w:i w:val="false"/>
          <w:color w:val="000000"/>
          <w:sz w:val="28"/>
        </w:rPr>
        <w:t>
      3. Осы бұйрықтың орындалуын бақылау Қазақстан Республикасы Денсаулық сақтау және әлеуметтік даму вице-министрі А.В. Цойға жүктелсін.</w:t>
      </w:r>
    </w:p>
    <w:bookmarkEnd w:id="6"/>
    <w:bookmarkStart w:name="z16" w:id="7"/>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және</w:t>
            </w:r>
            <w:r>
              <w:br/>
            </w:r>
            <w:r>
              <w:rPr>
                <w:rFonts w:ascii="Times New Roman"/>
                <w:b w:val="false"/>
                <w:i/>
                <w:color w:val="000000"/>
                <w:sz w:val="20"/>
              </w:rPr>
              <w:t>әлеуметтік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Инвестициялар және   </w:t>
      </w:r>
    </w:p>
    <w:p>
      <w:pPr>
        <w:spacing w:after="0"/>
        <w:ind w:left="0"/>
        <w:jc w:val="both"/>
      </w:pPr>
      <w:r>
        <w:rPr>
          <w:rFonts w:ascii="Times New Roman"/>
          <w:b w:val="false"/>
          <w:i w:val="false"/>
          <w:color w:val="000000"/>
          <w:sz w:val="28"/>
        </w:rPr>
        <w:t xml:space="preserve">
      даму министрі   </w:t>
      </w:r>
    </w:p>
    <w:p>
      <w:pPr>
        <w:spacing w:after="0"/>
        <w:ind w:left="0"/>
        <w:jc w:val="both"/>
      </w:pPr>
      <w:r>
        <w:rPr>
          <w:rFonts w:ascii="Times New Roman"/>
          <w:b w:val="false"/>
          <w:i w:val="false"/>
          <w:color w:val="000000"/>
          <w:sz w:val="28"/>
        </w:rPr>
        <w:t xml:space="preserve">
      ___________Ә. Исекешев   </w:t>
      </w:r>
    </w:p>
    <w:p>
      <w:pPr>
        <w:spacing w:after="0"/>
        <w:ind w:left="0"/>
        <w:jc w:val="both"/>
      </w:pPr>
      <w:r>
        <w:rPr>
          <w:rFonts w:ascii="Times New Roman"/>
          <w:b w:val="false"/>
          <w:i w:val="false"/>
          <w:color w:val="000000"/>
          <w:sz w:val="28"/>
        </w:rPr>
        <w:t>
      2015 жылғы 14 мамыр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2015 жылғы 8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293 бұйрығына 1-қосымша</w:t>
            </w:r>
          </w:p>
        </w:tc>
      </w:tr>
    </w:tbl>
    <w:bookmarkStart w:name="z18" w:id="8"/>
    <w:p>
      <w:pPr>
        <w:spacing w:after="0"/>
        <w:ind w:left="0"/>
        <w:jc w:val="left"/>
      </w:pPr>
      <w:r>
        <w:rPr>
          <w:rFonts w:ascii="Times New Roman"/>
          <w:b/>
          <w:i w:val="false"/>
          <w:color w:val="000000"/>
        </w:rPr>
        <w:t xml:space="preserve">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көрсетілетін қызмет стандарты</w:t>
      </w:r>
    </w:p>
    <w:bookmarkEnd w:id="8"/>
    <w:p>
      <w:pPr>
        <w:spacing w:after="0"/>
        <w:ind w:left="0"/>
        <w:jc w:val="both"/>
      </w:pPr>
      <w:r>
        <w:rPr>
          <w:rFonts w:ascii="Times New Roman"/>
          <w:b w:val="false"/>
          <w:i w:val="false"/>
          <w:color w:val="ff0000"/>
          <w:sz w:val="28"/>
        </w:rPr>
        <w:t xml:space="preserve">
      Ескерту. Стандарт жаңа редакцияда – ҚР Денсаулық сақтау министрінің 06.05.2019 </w:t>
      </w:r>
      <w:r>
        <w:rPr>
          <w:rFonts w:ascii="Times New Roman"/>
          <w:b w:val="false"/>
          <w:i w:val="false"/>
          <w:color w:val="ff0000"/>
          <w:sz w:val="28"/>
        </w:rPr>
        <w:t>№ ҚР ДСМ-68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98" w:id="9"/>
    <w:p>
      <w:pPr>
        <w:spacing w:after="0"/>
        <w:ind w:left="0"/>
        <w:jc w:val="left"/>
      </w:pPr>
      <w:r>
        <w:rPr>
          <w:rFonts w:ascii="Times New Roman"/>
          <w:b/>
          <w:i w:val="false"/>
          <w:color w:val="000000"/>
        </w:rPr>
        <w:t xml:space="preserve"> 1-тарау. Жалпы ережелер</w:t>
      </w:r>
    </w:p>
    <w:bookmarkEnd w:id="9"/>
    <w:bookmarkStart w:name="z597" w:id="10"/>
    <w:p>
      <w:pPr>
        <w:spacing w:after="0"/>
        <w:ind w:left="0"/>
        <w:jc w:val="both"/>
      </w:pPr>
      <w:r>
        <w:rPr>
          <w:rFonts w:ascii="Times New Roman"/>
          <w:b w:val="false"/>
          <w:i w:val="false"/>
          <w:color w:val="000000"/>
          <w:sz w:val="28"/>
        </w:rPr>
        <w:t>
      1.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көрсетілетін қызметі (бұдан әрі – мемлекеттік көрсетілетін қызмет).</w:t>
      </w:r>
    </w:p>
    <w:bookmarkEnd w:id="10"/>
    <w:bookmarkStart w:name="z596" w:id="1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11"/>
    <w:bookmarkStart w:name="z595" w:id="12"/>
    <w:p>
      <w:pPr>
        <w:spacing w:after="0"/>
        <w:ind w:left="0"/>
        <w:jc w:val="both"/>
      </w:pPr>
      <w:r>
        <w:rPr>
          <w:rFonts w:ascii="Times New Roman"/>
          <w:b w:val="false"/>
          <w:i w:val="false"/>
          <w:color w:val="000000"/>
          <w:sz w:val="28"/>
        </w:rPr>
        <w:t xml:space="preserve">
      3. Мемлекеттік қызметті Министрліктің Фармация комитеті (бұдан әрі – Комитет) немесе оның аумақтық бөлімшелері (бұдан әрі – көрсетілетін қызметті беруші) көрсетеді. </w:t>
      </w:r>
    </w:p>
    <w:bookmarkEnd w:id="12"/>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www.e.gov.kz, www.elіcense.kz "электрондық үкімет" веб-порталы арқылы жүзеге асырылады.</w:t>
      </w:r>
    </w:p>
    <w:bookmarkStart w:name="z594" w:id="13"/>
    <w:p>
      <w:pPr>
        <w:spacing w:after="0"/>
        <w:ind w:left="0"/>
        <w:jc w:val="left"/>
      </w:pPr>
      <w:r>
        <w:rPr>
          <w:rFonts w:ascii="Times New Roman"/>
          <w:b/>
          <w:i w:val="false"/>
          <w:color w:val="000000"/>
        </w:rPr>
        <w:t xml:space="preserve"> 2-тарау. Мемлекеттік қызметті көрсету тәртібі</w:t>
      </w:r>
    </w:p>
    <w:bookmarkEnd w:id="13"/>
    <w:bookmarkStart w:name="z593" w:id="14"/>
    <w:p>
      <w:pPr>
        <w:spacing w:after="0"/>
        <w:ind w:left="0"/>
        <w:jc w:val="both"/>
      </w:pPr>
      <w:r>
        <w:rPr>
          <w:rFonts w:ascii="Times New Roman"/>
          <w:b w:val="false"/>
          <w:i w:val="false"/>
          <w:color w:val="000000"/>
          <w:sz w:val="28"/>
        </w:rPr>
        <w:t>
      4. Комитеттің және аумақтық департаменттерінің мемлекеттік қызметті көрсету мерзімдері:</w:t>
      </w:r>
    </w:p>
    <w:bookmarkEnd w:id="14"/>
    <w:p>
      <w:pPr>
        <w:spacing w:after="0"/>
        <w:ind w:left="0"/>
        <w:jc w:val="both"/>
      </w:pPr>
      <w:r>
        <w:rPr>
          <w:rFonts w:ascii="Times New Roman"/>
          <w:b w:val="false"/>
          <w:i w:val="false"/>
          <w:color w:val="000000"/>
          <w:sz w:val="28"/>
        </w:rPr>
        <w:t>
      көрсетілетін қызметті алушы Қазақстан Республикасында тіркелген және тіркелмеген дәрілік заттарды әкелуге/әкетуге 3 (үш) жұмыс күні;</w:t>
      </w:r>
    </w:p>
    <w:p>
      <w:pPr>
        <w:spacing w:after="0"/>
        <w:ind w:left="0"/>
        <w:jc w:val="both"/>
      </w:pPr>
      <w:r>
        <w:rPr>
          <w:rFonts w:ascii="Times New Roman"/>
          <w:b w:val="false"/>
          <w:i w:val="false"/>
          <w:color w:val="000000"/>
          <w:sz w:val="28"/>
        </w:rPr>
        <w:t xml:space="preserve">
      көрсетілетін қызметті алушы Қазақстан Республикасында тіркелген және тіркелмеген медициналық бұйымдарды әкелуге/әкетуге 3 (үш) жұмыс күні; </w:t>
      </w:r>
    </w:p>
    <w:p>
      <w:pPr>
        <w:spacing w:after="0"/>
        <w:ind w:left="0"/>
        <w:jc w:val="both"/>
      </w:pPr>
      <w:r>
        <w:rPr>
          <w:rFonts w:ascii="Times New Roman"/>
          <w:b w:val="false"/>
          <w:i w:val="false"/>
          <w:color w:val="000000"/>
          <w:sz w:val="28"/>
        </w:rPr>
        <w:t>
      Порталға жүгінген кезде құжаттарды қабылдау күні мемлекеттік қызмет көрсету мерзіміне кірмейді.</w:t>
      </w:r>
    </w:p>
    <w:bookmarkStart w:name="z592" w:id="15"/>
    <w:p>
      <w:pPr>
        <w:spacing w:after="0"/>
        <w:ind w:left="0"/>
        <w:jc w:val="both"/>
      </w:pPr>
      <w:r>
        <w:rPr>
          <w:rFonts w:ascii="Times New Roman"/>
          <w:b w:val="false"/>
          <w:i w:val="false"/>
          <w:color w:val="000000"/>
          <w:sz w:val="28"/>
        </w:rPr>
        <w:t>
      5. Мемлекеттік қызметті көрсету нысаны: электрондық.</w:t>
      </w:r>
    </w:p>
    <w:bookmarkEnd w:id="15"/>
    <w:bookmarkStart w:name="z591" w:id="16"/>
    <w:p>
      <w:pPr>
        <w:spacing w:after="0"/>
        <w:ind w:left="0"/>
        <w:jc w:val="both"/>
      </w:pPr>
      <w:r>
        <w:rPr>
          <w:rFonts w:ascii="Times New Roman"/>
          <w:b w:val="false"/>
          <w:i w:val="false"/>
          <w:color w:val="000000"/>
          <w:sz w:val="28"/>
        </w:rPr>
        <w:t>
      6. Мемлекеттік қызметті көрсету нәтижесі – Қазақстан Республикасында тіркелген және тіркелмеген дәрілік заттар мен медициналық бұйымдарды әкелуге/әкетуге келісу/қорытынды (рұқсат беру құжаты) не осы мемлекеттік көрсетілетін қызмет стандартының 9-1-тармағында көзделген жағдайларда және негіздемелер бойынша мемлекеттік қызметті көрсетуден бас тарту туралы дәлелді жауап.</w:t>
      </w:r>
    </w:p>
    <w:bookmarkEnd w:id="16"/>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Start w:name="z590" w:id="17"/>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p>
    <w:bookmarkEnd w:id="17"/>
    <w:bookmarkStart w:name="z589" w:id="18"/>
    <w:p>
      <w:pPr>
        <w:spacing w:after="0"/>
        <w:ind w:left="0"/>
        <w:jc w:val="both"/>
      </w:pPr>
      <w:r>
        <w:rPr>
          <w:rFonts w:ascii="Times New Roman"/>
          <w:b w:val="false"/>
          <w:i w:val="false"/>
          <w:color w:val="000000"/>
          <w:sz w:val="28"/>
        </w:rPr>
        <w:t xml:space="preserve">
      8. Порталдың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жүгінген кезде өтінішті қабылдау және мемлекеттік қызметті көрсету нәтижесін беру келесі жұмыс күні жүзеге асырылады).</w:t>
      </w:r>
    </w:p>
    <w:bookmarkEnd w:id="18"/>
    <w:bookmarkStart w:name="z588" w:id="19"/>
    <w:p>
      <w:pPr>
        <w:spacing w:after="0"/>
        <w:ind w:left="0"/>
        <w:jc w:val="both"/>
      </w:pPr>
      <w:r>
        <w:rPr>
          <w:rFonts w:ascii="Times New Roman"/>
          <w:b w:val="false"/>
          <w:i w:val="false"/>
          <w:color w:val="000000"/>
          <w:sz w:val="28"/>
        </w:rPr>
        <w:t xml:space="preserve">
      9. Порталға көрсетілетін қызметті алушы (не сенімхат бойынша оның өкілі) жүгінген кезде мемлекеттік қызметті көрсету үшін қажетті құжаттардың тізбесі: </w:t>
      </w:r>
    </w:p>
    <w:bookmarkEnd w:id="19"/>
    <w:p>
      <w:pPr>
        <w:spacing w:after="0"/>
        <w:ind w:left="0"/>
        <w:jc w:val="both"/>
      </w:pPr>
      <w:r>
        <w:rPr>
          <w:rFonts w:ascii="Times New Roman"/>
          <w:b w:val="false"/>
          <w:i w:val="false"/>
          <w:color w:val="000000"/>
          <w:sz w:val="28"/>
        </w:rPr>
        <w:t>
      тіркелген дәрілік заттарды әкелу үшін көрсетілетін қызметті алушы Комитеттің порталына мынадай құжаттарды ұсынады:</w:t>
      </w:r>
    </w:p>
    <w:p>
      <w:pPr>
        <w:spacing w:after="0"/>
        <w:ind w:left="0"/>
        <w:jc w:val="both"/>
      </w:pPr>
      <w:r>
        <w:rPr>
          <w:rFonts w:ascii="Times New Roman"/>
          <w:b w:val="false"/>
          <w:i w:val="false"/>
          <w:color w:val="000000"/>
          <w:sz w:val="28"/>
        </w:rPr>
        <w:t>
      1) гуманитарлық көмек көрсету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ЭЦҚ қойылған электрондық құжат түріндегі өтініш;</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осы гуманитарлық акциясын қолдайтын коммерциялық емес мақсатта пайдаланылуын бақылау жөніндегі жазбаша растауының электрондық көшірмесі;</w:t>
      </w:r>
    </w:p>
    <w:p>
      <w:pPr>
        <w:spacing w:after="0"/>
        <w:ind w:left="0"/>
        <w:jc w:val="both"/>
      </w:pPr>
      <w:r>
        <w:rPr>
          <w:rFonts w:ascii="Times New Roman"/>
          <w:b w:val="false"/>
          <w:i w:val="false"/>
          <w:color w:val="000000"/>
          <w:sz w:val="28"/>
        </w:rPr>
        <w:t>
      алушының мекенжайына жіберілген жүктің гуманитарлық сипатын растайтын, қазақ немесе орыс тілдеріне аудармасы бар құжаттың электрондық көшірмесі;</w:t>
      </w:r>
    </w:p>
    <w:p>
      <w:pPr>
        <w:spacing w:after="0"/>
        <w:ind w:left="0"/>
        <w:jc w:val="both"/>
      </w:pPr>
      <w:r>
        <w:rPr>
          <w:rFonts w:ascii="Times New Roman"/>
          <w:b w:val="false"/>
          <w:i w:val="false"/>
          <w:color w:val="000000"/>
          <w:sz w:val="28"/>
        </w:rPr>
        <w:t>
      гуманитарлық көмекті мақсатты пайдалану (бөлу) жоспарының электрондық көшірмесі;</w:t>
      </w:r>
    </w:p>
    <w:p>
      <w:pPr>
        <w:spacing w:after="0"/>
        <w:ind w:left="0"/>
        <w:jc w:val="both"/>
      </w:pPr>
      <w:r>
        <w:rPr>
          <w:rFonts w:ascii="Times New Roman"/>
          <w:b w:val="false"/>
          <w:i w:val="false"/>
          <w:color w:val="000000"/>
          <w:sz w:val="28"/>
        </w:rPr>
        <w:t>
      2) төтенше жағдайлар салдарының алдын алу және/немесе жою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нысанда көрсетілетін қызметті алушының ЭЦҚ-сы қойылған электрондық құжат түріндегі өтініші;</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тілдеріне аудармасы бар электрондық көшірмесі;</w:t>
      </w:r>
    </w:p>
    <w:p>
      <w:pPr>
        <w:spacing w:after="0"/>
        <w:ind w:left="0"/>
        <w:jc w:val="both"/>
      </w:pPr>
      <w:r>
        <w:rPr>
          <w:rFonts w:ascii="Times New Roman"/>
          <w:b w:val="false"/>
          <w:i w:val="false"/>
          <w:color w:val="000000"/>
          <w:sz w:val="28"/>
        </w:rPr>
        <w:t>
      төтенше жағдайлар (табиғи және техногенді) туралы жергілікті атқарушы органдар хатының электрондық көшірмесі.</w:t>
      </w:r>
    </w:p>
    <w:p>
      <w:pPr>
        <w:spacing w:after="0"/>
        <w:ind w:left="0"/>
        <w:jc w:val="both"/>
      </w:pPr>
      <w:r>
        <w:rPr>
          <w:rFonts w:ascii="Times New Roman"/>
          <w:b w:val="false"/>
          <w:i w:val="false"/>
          <w:color w:val="000000"/>
          <w:sz w:val="28"/>
        </w:rPr>
        <w:t>
      Қазақстан Республикасының аумағында тіркелмеген дәрілік заттарды әкелу үшін көрсетілетін қызметті алушылар Комитеттің порталына мынадай құжаттарды ұсынады:</w:t>
      </w:r>
    </w:p>
    <w:p>
      <w:pPr>
        <w:spacing w:after="0"/>
        <w:ind w:left="0"/>
        <w:jc w:val="both"/>
      </w:pPr>
      <w:r>
        <w:rPr>
          <w:rFonts w:ascii="Times New Roman"/>
          <w:b w:val="false"/>
          <w:i w:val="false"/>
          <w:color w:val="000000"/>
          <w:sz w:val="28"/>
        </w:rPr>
        <w:t>
      1) клиникалық зерттеулерді жүргізу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алушының ЭЦҚ-сы қойылған электрондық құжат түріндегі өтініш;</w:t>
      </w:r>
    </w:p>
    <w:p>
      <w:pPr>
        <w:spacing w:after="0"/>
        <w:ind w:left="0"/>
        <w:jc w:val="both"/>
      </w:pPr>
      <w:r>
        <w:rPr>
          <w:rFonts w:ascii="Times New Roman"/>
          <w:b w:val="false"/>
          <w:i w:val="false"/>
          <w:color w:val="000000"/>
          <w:sz w:val="28"/>
        </w:rPr>
        <w:t>
      қазақ немесе орыс тілдеріне аударылған шарттың (келісімшарттың) немесе инвойстың (жүкқұжаттың) элетрондық көшірмесі;</w:t>
      </w:r>
    </w:p>
    <w:p>
      <w:pPr>
        <w:spacing w:after="0"/>
        <w:ind w:left="0"/>
        <w:jc w:val="both"/>
      </w:pPr>
      <w:r>
        <w:rPr>
          <w:rFonts w:ascii="Times New Roman"/>
          <w:b w:val="false"/>
          <w:i w:val="false"/>
          <w:color w:val="000000"/>
          <w:sz w:val="28"/>
        </w:rPr>
        <w:t>
      уәкілетті органның дәрілік заттарды клиникалық зерттеулерден өткізуге рұқсат берген бұйрығының электрондық көшірмесі;</w:t>
      </w:r>
    </w:p>
    <w:p>
      <w:pPr>
        <w:spacing w:after="0"/>
        <w:ind w:left="0"/>
        <w:jc w:val="both"/>
      </w:pPr>
      <w:r>
        <w:rPr>
          <w:rFonts w:ascii="Times New Roman"/>
          <w:b w:val="false"/>
          <w:i w:val="false"/>
          <w:color w:val="000000"/>
          <w:sz w:val="28"/>
        </w:rPr>
        <w:t>
      қазақ немесе орыс тілдеріне аударылған клиникалық зерттеулер өткізуге арналған дәрілік заттардың сапасын растайтын өндіруші құжаттарының электрондық көшірмелері (анализ сертификаттары немесе СРР фармацевтикалық өнімге сертификаттардың көшірмелері);</w:t>
      </w:r>
    </w:p>
    <w:p>
      <w:pPr>
        <w:spacing w:after="0"/>
        <w:ind w:left="0"/>
        <w:jc w:val="both"/>
      </w:pPr>
      <w:r>
        <w:rPr>
          <w:rFonts w:ascii="Times New Roman"/>
          <w:b w:val="false"/>
          <w:i w:val="false"/>
          <w:color w:val="000000"/>
          <w:sz w:val="28"/>
        </w:rPr>
        <w:t>
      2) медициналық қолдану және сатып алу мүмкіндігімен нақты пациенттің тіршілік көрсеткіштері бойынша медициналық көмек көрсетуге не сирек кездесетін және (немесе) аса ауыр патологиясы бар пациенттердің шектеулі контингентіне медициналық көмек көрсету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алушының ЭЦҚ-сы қойылған электрондық құжат түріндегі өтініш;</w:t>
      </w:r>
    </w:p>
    <w:p>
      <w:pPr>
        <w:spacing w:after="0"/>
        <w:ind w:left="0"/>
        <w:jc w:val="both"/>
      </w:pPr>
      <w:r>
        <w:rPr>
          <w:rFonts w:ascii="Times New Roman"/>
          <w:b w:val="false"/>
          <w:i w:val="false"/>
          <w:color w:val="000000"/>
          <w:sz w:val="28"/>
        </w:rPr>
        <w:t>
      берілген лицензиялар туралы мәліметтерді ЭЛ МДҚ-дан алу мүмкін болмаған жағдайда дәрілік заттарды көтерме саудада өткізумен байланысты қызметтің кіші түріне арналған қосымшасы бар фармацевтикалық қызметпен айналысуға берілген лицензияның көшірмесі немесе денсаулық сақтау ұйымдарының медициналық қызметті жүзеге асыруына арналған лицензияның көшірмесі (дәрілік заттарды денсаулық сақтау ұйымы әкелген жағдайда);</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денсаулық сақтауды мемлекеттік басқарудың жергілікті органдары (дәрілік заттарды тиісті өңір аумағында орналасқан ведомстволық бағынысты ұйымдар немесе жеке медициналық ұйымдар үшін әкелген жағдайда) немесе дәрілік заттарды уәкілетті органға ведомстволық бағынысты денсаулық сақтау ұйымдары немесе басқа да ведомстволардың денсаулық сақтау ұйымдары тіркелмеген дәрілік заттарды емдеу хаттамасына сәйкес қолдану негіздемесі, сирек кездесетін және (немесе) аса ауыр патология, науқастардың саны және әкелінетін дәрілік зат санының есебі бар (өндірушілерден немесе олардың өкілдерімен әкелу мүмкін емес туралы хат қосымшасымен тіркелген дәрілік заттардың нарығында болған жағдайда) қосымшасымен келісу хатының электрондық көшірмесі немесе халықтың санитариялық-эпидемиологиялық саламаттылығы саласындағы мемлекеттік органның қажетті препараттың саны бар Қазақстан Республикасында тіркелмеген иммундық-биологиялық препаратқа қажеттілік туралы келісу хатының электрондық көшірмесі;</w:t>
      </w:r>
    </w:p>
    <w:p>
      <w:pPr>
        <w:spacing w:after="0"/>
        <w:ind w:left="0"/>
        <w:jc w:val="both"/>
      </w:pPr>
      <w:r>
        <w:rPr>
          <w:rFonts w:ascii="Times New Roman"/>
          <w:b w:val="false"/>
          <w:i w:val="false"/>
          <w:color w:val="000000"/>
          <w:sz w:val="28"/>
        </w:rPr>
        <w:t>
      қазақ немесе орыс тілдеріне аударылған шарттың (келісімшарттың) немесе инвойстың (жүкқұжаттың) электрондық көшірмесі;</w:t>
      </w:r>
    </w:p>
    <w:p>
      <w:pPr>
        <w:spacing w:after="0"/>
        <w:ind w:left="0"/>
        <w:jc w:val="both"/>
      </w:pPr>
      <w:r>
        <w:rPr>
          <w:rFonts w:ascii="Times New Roman"/>
          <w:b w:val="false"/>
          <w:i w:val="false"/>
          <w:color w:val="000000"/>
          <w:sz w:val="28"/>
        </w:rPr>
        <w:t>
      дәрілік заттардың сапасын растайтын өндіруші құжатының қазақ немесе орыс тілдеріне аудармасы бар электрондық көшірмесі (анализ сертификаттары немесе СРР фармацевтикалық өнімге сертификаттардың көшірмелері);</w:t>
      </w:r>
    </w:p>
    <w:p>
      <w:pPr>
        <w:spacing w:after="0"/>
        <w:ind w:left="0"/>
        <w:jc w:val="both"/>
      </w:pPr>
      <w:r>
        <w:rPr>
          <w:rFonts w:ascii="Times New Roman"/>
          <w:b w:val="false"/>
          <w:i w:val="false"/>
          <w:color w:val="000000"/>
          <w:sz w:val="28"/>
        </w:rPr>
        <w:t>
      3) төтенше жағдайлардың алдын алу және (немесе) оның салдарын жою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алушының ЭЦҚ-сы қойылған электрондық құжат түріндегі өтініші;</w:t>
      </w:r>
    </w:p>
    <w:p>
      <w:pPr>
        <w:spacing w:after="0"/>
        <w:ind w:left="0"/>
        <w:jc w:val="both"/>
      </w:pPr>
      <w:r>
        <w:rPr>
          <w:rFonts w:ascii="Times New Roman"/>
          <w:b w:val="false"/>
          <w:i w:val="false"/>
          <w:color w:val="000000"/>
          <w:sz w:val="28"/>
        </w:rPr>
        <w:t>
      қазақ немесе орыс тілдеріне аударылған шарттың (келісімшарттың) немесе инвойстың (жүкқұжаттың) электрондық көшірмесі;</w:t>
      </w:r>
    </w:p>
    <w:p>
      <w:pPr>
        <w:spacing w:after="0"/>
        <w:ind w:left="0"/>
        <w:jc w:val="both"/>
      </w:pPr>
      <w:r>
        <w:rPr>
          <w:rFonts w:ascii="Times New Roman"/>
          <w:b w:val="false"/>
          <w:i w:val="false"/>
          <w:color w:val="000000"/>
          <w:sz w:val="28"/>
        </w:rPr>
        <w:t>
      жергілікті атқарушы органдардың төтенше жағдай (табиғи және техногенді) туралы хатының электрондық көшірмесі;</w:t>
      </w:r>
    </w:p>
    <w:p>
      <w:pPr>
        <w:spacing w:after="0"/>
        <w:ind w:left="0"/>
        <w:jc w:val="both"/>
      </w:pPr>
      <w:r>
        <w:rPr>
          <w:rFonts w:ascii="Times New Roman"/>
          <w:b w:val="false"/>
          <w:i w:val="false"/>
          <w:color w:val="000000"/>
          <w:sz w:val="28"/>
        </w:rPr>
        <w:t xml:space="preserve">
      4) "Халық денсаулығы және денсаулық сақтау жүйесі туралы" Қазақстан Республикасының Кодексі 6-бабының </w:t>
      </w:r>
      <w:r>
        <w:rPr>
          <w:rFonts w:ascii="Times New Roman"/>
          <w:b w:val="false"/>
          <w:i w:val="false"/>
          <w:color w:val="000000"/>
          <w:sz w:val="28"/>
        </w:rPr>
        <w:t>23) тармағына</w:t>
      </w:r>
      <w:r>
        <w:rPr>
          <w:rFonts w:ascii="Times New Roman"/>
          <w:b w:val="false"/>
          <w:i w:val="false"/>
          <w:color w:val="000000"/>
          <w:sz w:val="28"/>
        </w:rPr>
        <w:t xml:space="preserve"> сәйкес Қазақстан Республикасының Үкіметі айқындаған жағдайларда гуманитарлық көмек көрсету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алушының ЭЦҚ-сы қойылған электрондық құжат түріндегі өтініш;</w:t>
      </w:r>
    </w:p>
    <w:p>
      <w:pPr>
        <w:spacing w:after="0"/>
        <w:ind w:left="0"/>
        <w:jc w:val="both"/>
      </w:pP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осы гуманитарлық акциясын қолдайтын жүктің коммерциялық емес мақсатта пайдаланылуын бақылау жөніндегі жазбаша растауының электрондық көшірмесі;</w:t>
      </w:r>
    </w:p>
    <w:p>
      <w:pPr>
        <w:spacing w:after="0"/>
        <w:ind w:left="0"/>
        <w:jc w:val="both"/>
      </w:pPr>
      <w:r>
        <w:rPr>
          <w:rFonts w:ascii="Times New Roman"/>
          <w:b w:val="false"/>
          <w:i w:val="false"/>
          <w:color w:val="000000"/>
          <w:sz w:val="28"/>
        </w:rPr>
        <w:t>
      алушының мекенжайына жіберілген жүктің гуманитарлық сипатын растайтын, қазақ немесе орыс тілдеріне аудармасы бар құжаттың электрондық көшірмесі;</w:t>
      </w:r>
    </w:p>
    <w:p>
      <w:pPr>
        <w:spacing w:after="0"/>
        <w:ind w:left="0"/>
        <w:jc w:val="both"/>
      </w:pPr>
      <w:r>
        <w:rPr>
          <w:rFonts w:ascii="Times New Roman"/>
          <w:b w:val="false"/>
          <w:i w:val="false"/>
          <w:color w:val="000000"/>
          <w:sz w:val="28"/>
        </w:rPr>
        <w:t>
      гуманитарлық көмекті мақсатты пайдалану (бөлу) жоспардың электрондық көшірмесі;</w:t>
      </w:r>
    </w:p>
    <w:p>
      <w:pPr>
        <w:spacing w:after="0"/>
        <w:ind w:left="0"/>
        <w:jc w:val="both"/>
      </w:pPr>
      <w:r>
        <w:rPr>
          <w:rFonts w:ascii="Times New Roman"/>
          <w:b w:val="false"/>
          <w:i w:val="false"/>
          <w:color w:val="000000"/>
          <w:sz w:val="28"/>
        </w:rPr>
        <w:t>
      әкелінетін дәрілік заттардың сапасын растайтын, қазақ немесе орыс тілдеріне аудармасы бар құжаттың электрондық көшірмесі (анализ сертификаттары немесе СРР фармацевтикалық өнімге сертификаттардың көшірмелері);</w:t>
      </w:r>
    </w:p>
    <w:p>
      <w:pPr>
        <w:spacing w:after="0"/>
        <w:ind w:left="0"/>
        <w:jc w:val="both"/>
      </w:pPr>
      <w:r>
        <w:rPr>
          <w:rFonts w:ascii="Times New Roman"/>
          <w:b w:val="false"/>
          <w:i w:val="false"/>
          <w:color w:val="000000"/>
          <w:sz w:val="28"/>
        </w:rPr>
        <w:t>
      5) инновациялық медициналық технологияларды енгізу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алушының ЭЦҚ-сы қойылған электрондық құжат түріндегі өтініш;</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тілдеріне аудармасының электрондық көшірмесі;</w:t>
      </w:r>
    </w:p>
    <w:p>
      <w:pPr>
        <w:spacing w:after="0"/>
        <w:ind w:left="0"/>
        <w:jc w:val="both"/>
      </w:pPr>
      <w:r>
        <w:rPr>
          <w:rFonts w:ascii="Times New Roman"/>
          <w:b w:val="false"/>
          <w:i w:val="false"/>
          <w:color w:val="000000"/>
          <w:sz w:val="28"/>
        </w:rPr>
        <w:t>
      уәкілетті органның инновациялық медициналық технологияларды енгізу үшін дәрілік заттарды әкелу қажеттілігі туралы жазбаша растауының электрондық көшірмесі;</w:t>
      </w:r>
    </w:p>
    <w:p>
      <w:pPr>
        <w:spacing w:after="0"/>
        <w:ind w:left="0"/>
        <w:jc w:val="both"/>
      </w:pPr>
      <w:r>
        <w:rPr>
          <w:rFonts w:ascii="Times New Roman"/>
          <w:b w:val="false"/>
          <w:i w:val="false"/>
          <w:color w:val="000000"/>
          <w:sz w:val="28"/>
        </w:rPr>
        <w:t>
      инновациялық медициналық технологияларды енгізуге арналған дәрілік заттардың сапасын растайтын өндіруші құжаттарының қазақ және орыс тілдеріне аудармасының электрондық көшірмелері (анализ сертификаттары немесе СРР фармацевтикалық өнімге сертификаттардың көшірмелері);</w:t>
      </w:r>
    </w:p>
    <w:p>
      <w:pPr>
        <w:spacing w:after="0"/>
        <w:ind w:left="0"/>
        <w:jc w:val="both"/>
      </w:pPr>
      <w:r>
        <w:rPr>
          <w:rFonts w:ascii="Times New Roman"/>
          <w:b w:val="false"/>
          <w:i w:val="false"/>
          <w:color w:val="000000"/>
          <w:sz w:val="28"/>
        </w:rPr>
        <w:t>
      6) дәрілік заттарды берудің ұзақ мерзімді шарттары шеңберіндегі дәрілік заттар мен медициналық бұйымдарды қоспағанда, Біріккен Ұлттар Ұйымының Бас ассамблеясы құрған халықаралық ұйымдар беретін және (немесе) Дүниежүзілік денсаулық сақтау ұйымы терең саралаудан өткізген дәрілік заттар бірыңғай дистрибьютордың сатып алуы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алушының ЭЦҚ-сы қойылған электрондық құжат түріндегі өтініш;</w:t>
      </w:r>
    </w:p>
    <w:p>
      <w:pPr>
        <w:spacing w:after="0"/>
        <w:ind w:left="0"/>
        <w:jc w:val="both"/>
      </w:pPr>
      <w:r>
        <w:rPr>
          <w:rFonts w:ascii="Times New Roman"/>
          <w:b w:val="false"/>
          <w:i w:val="false"/>
          <w:color w:val="000000"/>
          <w:sz w:val="28"/>
        </w:rPr>
        <w:t>
      дәрілік заттарды көтерме саудада өткізумен байланысты қызметтің кіші түріне арналған қосымшасы бар фармацевтикалық қызметпен айналысуға берілген лицензияның электрондық көшірмесі;</w:t>
      </w:r>
    </w:p>
    <w:p>
      <w:pPr>
        <w:spacing w:after="0"/>
        <w:ind w:left="0"/>
        <w:jc w:val="both"/>
      </w:pPr>
      <w:r>
        <w:rPr>
          <w:rFonts w:ascii="Times New Roman"/>
          <w:b w:val="false"/>
          <w:i w:val="false"/>
          <w:color w:val="000000"/>
          <w:sz w:val="28"/>
        </w:rPr>
        <w:t>
      медициналық қызметке лицензиясы бар медициналық ұйымдар немесе облыстардың, республикалық маңызы бар қалалардың және астананың денсаулық сақтауды мемлекеттік басқарудың жергілікті органдары өтінімінің электрондық көшірмесі;</w:t>
      </w:r>
    </w:p>
    <w:p>
      <w:pPr>
        <w:spacing w:after="0"/>
        <w:ind w:left="0"/>
        <w:jc w:val="both"/>
      </w:pPr>
      <w:r>
        <w:rPr>
          <w:rFonts w:ascii="Times New Roman"/>
          <w:b w:val="false"/>
          <w:i w:val="false"/>
          <w:color w:val="000000"/>
          <w:sz w:val="28"/>
        </w:rPr>
        <w:t>
      қазақ немесе орыс тілдеріне аударылған шарттың (келісімшарттың) немесе инвойстың (жүкқұжаттың) электрондық көшірмесі;</w:t>
      </w:r>
    </w:p>
    <w:p>
      <w:pPr>
        <w:spacing w:after="0"/>
        <w:ind w:left="0"/>
        <w:jc w:val="both"/>
      </w:pPr>
      <w:r>
        <w:rPr>
          <w:rFonts w:ascii="Times New Roman"/>
          <w:b w:val="false"/>
          <w:i w:val="false"/>
          <w:color w:val="000000"/>
          <w:sz w:val="28"/>
        </w:rPr>
        <w:t>
      дәрілік заттардың сапасын растайтын өндіруші құжатының қазақ немесе орыс тілдеріне аудармасы бар электрондық көшірмесі (анализ сертификаттары немесе СРР фармацевтикалық өнімге сертификаттардың көшірмелері);</w:t>
      </w:r>
    </w:p>
    <w:p>
      <w:pPr>
        <w:spacing w:after="0"/>
        <w:ind w:left="0"/>
        <w:jc w:val="both"/>
      </w:pPr>
      <w:r>
        <w:rPr>
          <w:rFonts w:ascii="Times New Roman"/>
          <w:b w:val="false"/>
          <w:i w:val="false"/>
          <w:color w:val="000000"/>
          <w:sz w:val="28"/>
        </w:rPr>
        <w:t>
      өтініш иесінің қаптамаға қазақ және орыс тілдерінде стикерді (қымбат тұратын орфандық (сирек қолданылатын) дәрілік препараттардың шектеулі мөлшерін әкелген жағдайда) және қазақ және орыс тілдерінде медициналық қолдану жөніндегі нұсқаулықты бекіту туралы кепілдік міндеттемесінің электрондық көшірмесі.</w:t>
      </w:r>
    </w:p>
    <w:p>
      <w:pPr>
        <w:spacing w:after="0"/>
        <w:ind w:left="0"/>
        <w:jc w:val="both"/>
      </w:pPr>
      <w:r>
        <w:rPr>
          <w:rFonts w:ascii="Times New Roman"/>
          <w:b w:val="false"/>
          <w:i w:val="false"/>
          <w:color w:val="000000"/>
          <w:sz w:val="28"/>
        </w:rPr>
        <w:t>
      Қазақстан Республикасының аумағында тіркелмеген дәрілік заттарды әкелу үшін көрсетілетін қызметті алушылар аумақтық департаменттердің порталына мынадай құжаттарды ұсынады:</w:t>
      </w:r>
    </w:p>
    <w:p>
      <w:pPr>
        <w:spacing w:after="0"/>
        <w:ind w:left="0"/>
        <w:jc w:val="both"/>
      </w:pPr>
      <w:r>
        <w:rPr>
          <w:rFonts w:ascii="Times New Roman"/>
          <w:b w:val="false"/>
          <w:i w:val="false"/>
          <w:color w:val="000000"/>
          <w:sz w:val="28"/>
        </w:rPr>
        <w:t>
      1) сараптама жүргізу, мемлекеттік тіркеу, қайта тіркеу және оларды тіркеу деректеріне өзгерістер енгізу үшін дәрілік заттардың үлгілерін әкелу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алушының ЭЦҚ-сы қойылған электрондық құжат түріндегі өтініш;</w:t>
      </w:r>
    </w:p>
    <w:p>
      <w:pPr>
        <w:spacing w:after="0"/>
        <w:ind w:left="0"/>
        <w:jc w:val="both"/>
      </w:pPr>
      <w:r>
        <w:rPr>
          <w:rFonts w:ascii="Times New Roman"/>
          <w:b w:val="false"/>
          <w:i w:val="false"/>
          <w:color w:val="000000"/>
          <w:sz w:val="28"/>
        </w:rPr>
        <w:t>
      аталған үлгілерді Қазақстан Республикасының аумағында мемлекеттік тіркеуге, қайта тіркеуге және оларды тіркеу деректеріне өзгерістер енгізуге ұсыну туралы кепілдік міндеттемесінің электрондық көшірмесі;</w:t>
      </w:r>
    </w:p>
    <w:p>
      <w:pPr>
        <w:spacing w:after="0"/>
        <w:ind w:left="0"/>
        <w:jc w:val="both"/>
      </w:pPr>
      <w:r>
        <w:rPr>
          <w:rFonts w:ascii="Times New Roman"/>
          <w:b w:val="false"/>
          <w:i w:val="false"/>
          <w:color w:val="000000"/>
          <w:sz w:val="28"/>
        </w:rPr>
        <w:t>
      дәрілік заттар мен медициналық бұйымдар айналысы саласындағы мемлекеттік сараптама ұйымымен келісілген мемлекеттік тіркеу, қайта тіркеу және оларды тіркеу деректеріне өзгерістер енгізу кезінде сараптама жүргізу үшін дәрілік заттар санының есебінің электрондық көшірмесі;</w:t>
      </w:r>
    </w:p>
    <w:p>
      <w:pPr>
        <w:spacing w:after="0"/>
        <w:ind w:left="0"/>
        <w:jc w:val="both"/>
      </w:pPr>
      <w:r>
        <w:rPr>
          <w:rFonts w:ascii="Times New Roman"/>
          <w:b w:val="false"/>
          <w:i w:val="false"/>
          <w:color w:val="000000"/>
          <w:sz w:val="28"/>
        </w:rPr>
        <w:t>
      қазақ немесе орыс тілдеріндегі аудармасымен жүкқұжаттың (инвойстың) электрондық көшірмесі;</w:t>
      </w:r>
    </w:p>
    <w:p>
      <w:pPr>
        <w:spacing w:after="0"/>
        <w:ind w:left="0"/>
        <w:jc w:val="both"/>
      </w:pPr>
      <w:r>
        <w:rPr>
          <w:rFonts w:ascii="Times New Roman"/>
          <w:b w:val="false"/>
          <w:i w:val="false"/>
          <w:color w:val="000000"/>
          <w:sz w:val="28"/>
        </w:rPr>
        <w:t>
      2) оларды кейіннен өткізу құқығынсыз дәрілік заттардың көрмелерін өткізу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алушының ЭЦҚ-сы қойылған электрондық құжат түріндегі өтініш;</w:t>
      </w:r>
    </w:p>
    <w:p>
      <w:pPr>
        <w:spacing w:after="0"/>
        <w:ind w:left="0"/>
        <w:jc w:val="both"/>
      </w:pPr>
      <w:r>
        <w:rPr>
          <w:rFonts w:ascii="Times New Roman"/>
          <w:b w:val="false"/>
          <w:i w:val="false"/>
          <w:color w:val="000000"/>
          <w:sz w:val="28"/>
        </w:rPr>
        <w:t>
      көрмені ұйымдастырушының өтініш иесінің көрмеге қатысуы туралы жазбаша растауының электрондық көшірмесі;</w:t>
      </w:r>
    </w:p>
    <w:p>
      <w:pPr>
        <w:spacing w:after="0"/>
        <w:ind w:left="0"/>
        <w:jc w:val="both"/>
      </w:pPr>
      <w:r>
        <w:rPr>
          <w:rFonts w:ascii="Times New Roman"/>
          <w:b w:val="false"/>
          <w:i w:val="false"/>
          <w:color w:val="000000"/>
          <w:sz w:val="28"/>
        </w:rPr>
        <w:t>
      шарттың (келісімшарт) немесе инвойстың (жүкқұжаттың) қазақ немесе орыс тілдеріне аудармасы бар электрондық көшірмесі.</w:t>
      </w:r>
    </w:p>
    <w:p>
      <w:pPr>
        <w:spacing w:after="0"/>
        <w:ind w:left="0"/>
        <w:jc w:val="both"/>
      </w:pPr>
      <w:r>
        <w:rPr>
          <w:rFonts w:ascii="Times New Roman"/>
          <w:b w:val="false"/>
          <w:i w:val="false"/>
          <w:color w:val="000000"/>
          <w:sz w:val="28"/>
        </w:rPr>
        <w:t>
      Қазақстан Республикасының аумағында тіркелген медициналық бұйымдарды әкелу үшін көрсетілетін қызметті алушылар Комитеттің порталына мынадай құжаттарды ұсынады:</w:t>
      </w:r>
    </w:p>
    <w:p>
      <w:pPr>
        <w:spacing w:after="0"/>
        <w:ind w:left="0"/>
        <w:jc w:val="both"/>
      </w:pPr>
      <w:r>
        <w:rPr>
          <w:rFonts w:ascii="Times New Roman"/>
          <w:b w:val="false"/>
          <w:i w:val="false"/>
          <w:color w:val="000000"/>
          <w:sz w:val="28"/>
        </w:rPr>
        <w:t>
      1) гуманитарлық көмек көрсетуге (жәрдемдесуге) арналған тіркелген медициналық бұйымдарды әкелу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көрсетілетін қызметті алушының ЭЦҚ-сы қойылған электрондық құжат түріндегі өтініш;</w:t>
      </w:r>
    </w:p>
    <w:p>
      <w:pPr>
        <w:spacing w:after="0"/>
        <w:ind w:left="0"/>
        <w:jc w:val="both"/>
      </w:pP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осы гуманитарлық акциясын қолдайтын жүктің коммерциялық емес мақсатта пайдаланылуын бақылау жөніндегі жазбаша растауының электрондық көшірмесі;</w:t>
      </w:r>
    </w:p>
    <w:p>
      <w:pPr>
        <w:spacing w:after="0"/>
        <w:ind w:left="0"/>
        <w:jc w:val="both"/>
      </w:pPr>
      <w:r>
        <w:rPr>
          <w:rFonts w:ascii="Times New Roman"/>
          <w:b w:val="false"/>
          <w:i w:val="false"/>
          <w:color w:val="000000"/>
          <w:sz w:val="28"/>
        </w:rPr>
        <w:t>
      алушының мекенжайына жіберілетін жүктің гуманитарлық сипатын растайтын қазақ немесе орыс тілдеріне аудармасы бар құжаттың электрондық көшірмесі;</w:t>
      </w:r>
    </w:p>
    <w:p>
      <w:pPr>
        <w:spacing w:after="0"/>
        <w:ind w:left="0"/>
        <w:jc w:val="both"/>
      </w:pPr>
      <w:r>
        <w:rPr>
          <w:rFonts w:ascii="Times New Roman"/>
          <w:b w:val="false"/>
          <w:i w:val="false"/>
          <w:color w:val="000000"/>
          <w:sz w:val="28"/>
        </w:rPr>
        <w:t>
      гуманитарлық көмекті мақсатты пайдалану (бөлу) жоспардың электрондық көшірмесі;</w:t>
      </w:r>
    </w:p>
    <w:p>
      <w:pPr>
        <w:spacing w:after="0"/>
        <w:ind w:left="0"/>
        <w:jc w:val="both"/>
      </w:pPr>
      <w:r>
        <w:rPr>
          <w:rFonts w:ascii="Times New Roman"/>
          <w:b w:val="false"/>
          <w:i w:val="false"/>
          <w:color w:val="000000"/>
          <w:sz w:val="28"/>
        </w:rPr>
        <w:t>
      2) төтенше жағдайлардың алдын алуға және/немесе салдарын жоюға арналған тіркелген медициналық бұйымдарды әкелу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көрсетілетін қызметті алушының ЭЦҚ-сы қойылған электрондық құжат түріндегі өтініш;</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тілдеріне аудармасының электрондық көшірмесі;</w:t>
      </w:r>
    </w:p>
    <w:p>
      <w:pPr>
        <w:spacing w:after="0"/>
        <w:ind w:left="0"/>
        <w:jc w:val="both"/>
      </w:pPr>
      <w:r>
        <w:rPr>
          <w:rFonts w:ascii="Times New Roman"/>
          <w:b w:val="false"/>
          <w:i w:val="false"/>
          <w:color w:val="000000"/>
          <w:sz w:val="28"/>
        </w:rPr>
        <w:t>
      жергілікті атқарушы органдардың төтенше жағдай (табиғи және техногенді) туралы хаттың электрондық көшірмесі.</w:t>
      </w:r>
    </w:p>
    <w:p>
      <w:pPr>
        <w:spacing w:after="0"/>
        <w:ind w:left="0"/>
        <w:jc w:val="both"/>
      </w:pPr>
      <w:r>
        <w:rPr>
          <w:rFonts w:ascii="Times New Roman"/>
          <w:b w:val="false"/>
          <w:i w:val="false"/>
          <w:color w:val="000000"/>
          <w:sz w:val="28"/>
        </w:rPr>
        <w:t>
      Қазақстан Республикасының аумағында тіркелмеген медициналық бұйымдарды әкелу үшін көрсетілетін қызметті алушылар Комитеттің порталына мынадай құжаттарды ұсынады:</w:t>
      </w:r>
    </w:p>
    <w:p>
      <w:pPr>
        <w:spacing w:after="0"/>
        <w:ind w:left="0"/>
        <w:jc w:val="both"/>
      </w:pPr>
      <w:r>
        <w:rPr>
          <w:rFonts w:ascii="Times New Roman"/>
          <w:b w:val="false"/>
          <w:i w:val="false"/>
          <w:color w:val="000000"/>
          <w:sz w:val="28"/>
        </w:rPr>
        <w:t>
      1) медициналық қолдану және сатып алу мүмкіндігімен нақты пациенттің тіршілік көрсеткіштері бойынша медициналық көмек көрсетуге не сирек кездесетін және (немесе) аса ауыр патологиясы бар пациенттердің шектеулі контингентіне медициналық көмек көрсету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алушының ЭЦҚ-сы қойылған электрондық құжат түріндегі өтініш;</w:t>
      </w:r>
    </w:p>
    <w:p>
      <w:pPr>
        <w:spacing w:after="0"/>
        <w:ind w:left="0"/>
        <w:jc w:val="both"/>
      </w:pPr>
      <w:r>
        <w:rPr>
          <w:rFonts w:ascii="Times New Roman"/>
          <w:b w:val="false"/>
          <w:i w:val="false"/>
          <w:color w:val="000000"/>
          <w:sz w:val="28"/>
        </w:rPr>
        <w:t>
      берілген лицензиялар туралы мәліметтерді ЭЛ МДҚ-дан алу мүмкін болмаған жағдайда Қазақстан Республикасының заңнамасына сәйкес берілген медициналық бұйымдарды көтерме саудада өткізумен байланысты қызметтің кіші түріне арналған қосымшасы бар фармацевтикалық қызметпен айналысуға арналған лицензияның немесе денсаулық сақтау ұйымдарының медициналық қызметті жүзеге асыруына арналған лицензияның электрондық көшірмесі (медициналық бұйымдарды денсаулық сақтау ұйымы әкелген жағдайда);</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денсаулық сақтауды мемлекеттік басқарудың жергілікті органдары (медициналық бұйымдарды тиісті өңір аумағында орналасқан ведомстволық бағынысты ұйым немесе жеке медициналық ұйымдар үшін әкелген жағдайда) немесе уәкілетті органға ведомстволық бағынысты денсаулық сақтау ұйымының немесе басқа да ведомстволардың денсаулық сақтау ұйымдары тіркелген аналогтары жоқ медициналық бұйымдарды, тіркелмеген медициналық бұйымдарды қолдану негіздемесін қосымшамен әкелінетін медициналық бұйымдардың санының есебі мен келісу хатының электрондық көшірмесі;</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тілдеріне аудармасының электрондық көшірмесі;</w:t>
      </w:r>
    </w:p>
    <w:p>
      <w:pPr>
        <w:spacing w:after="0"/>
        <w:ind w:left="0"/>
        <w:jc w:val="both"/>
      </w:pPr>
      <w:r>
        <w:rPr>
          <w:rFonts w:ascii="Times New Roman"/>
          <w:b w:val="false"/>
          <w:i w:val="false"/>
          <w:color w:val="000000"/>
          <w:sz w:val="28"/>
        </w:rPr>
        <w:t>
      медициналық бұйымның сапасын растайтын өндіруші құжатының қазақ немесе орыс тілдеріне аудармасының электрондық көшірмесі (сәйкестік туралы сертификаттар (декларациялар) немесе талдау сертификаттары);</w:t>
      </w:r>
    </w:p>
    <w:p>
      <w:pPr>
        <w:spacing w:after="0"/>
        <w:ind w:left="0"/>
        <w:jc w:val="both"/>
      </w:pPr>
      <w:r>
        <w:rPr>
          <w:rFonts w:ascii="Times New Roman"/>
          <w:b w:val="false"/>
          <w:i w:val="false"/>
          <w:color w:val="000000"/>
          <w:sz w:val="28"/>
        </w:rPr>
        <w:t>
      2) төтенше жағдайлардың алдын алу және/немесе олардың салдарын жою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алушының ЭЦҚ-сы қойылған электрондық құжат түріндегі өтініші;</w:t>
      </w:r>
    </w:p>
    <w:p>
      <w:pPr>
        <w:spacing w:after="0"/>
        <w:ind w:left="0"/>
        <w:jc w:val="both"/>
      </w:pPr>
      <w:r>
        <w:rPr>
          <w:rFonts w:ascii="Times New Roman"/>
          <w:b w:val="false"/>
          <w:i w:val="false"/>
          <w:color w:val="000000"/>
          <w:sz w:val="28"/>
        </w:rPr>
        <w:t>
      қазақ немесе орыс тілдеріне аударылған шарттың (келісімшарттың) немесе инвойстың (жүкқұжаттың) электрондық көшірмесі;</w:t>
      </w:r>
    </w:p>
    <w:p>
      <w:pPr>
        <w:spacing w:after="0"/>
        <w:ind w:left="0"/>
        <w:jc w:val="both"/>
      </w:pPr>
      <w:r>
        <w:rPr>
          <w:rFonts w:ascii="Times New Roman"/>
          <w:b w:val="false"/>
          <w:i w:val="false"/>
          <w:color w:val="000000"/>
          <w:sz w:val="28"/>
        </w:rPr>
        <w:t>
      жергілікті атқарушы органдардың төтенше жағдай (табиғи және техногенді) туралы хатының электрондық көшірмесі;</w:t>
      </w:r>
    </w:p>
    <w:p>
      <w:pPr>
        <w:spacing w:after="0"/>
        <w:ind w:left="0"/>
        <w:jc w:val="both"/>
      </w:pPr>
      <w:r>
        <w:rPr>
          <w:rFonts w:ascii="Times New Roman"/>
          <w:b w:val="false"/>
          <w:i w:val="false"/>
          <w:color w:val="000000"/>
          <w:sz w:val="28"/>
        </w:rPr>
        <w:t>
      3) медициналық бұйымның құрамына немесе құрылғысына кіретін және медициналық бұйымның құрамынан немесе құрылғысынан тыс дербес пайдалануға арналмаған жинақтауыш зат ретінде пайдалану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алушының ЭЦҚ-сы қойылған электрондық құжат түріндегі өтініші;</w:t>
      </w:r>
    </w:p>
    <w:p>
      <w:pPr>
        <w:spacing w:after="0"/>
        <w:ind w:left="0"/>
        <w:jc w:val="both"/>
      </w:pPr>
      <w:r>
        <w:rPr>
          <w:rFonts w:ascii="Times New Roman"/>
          <w:b w:val="false"/>
          <w:i w:val="false"/>
          <w:color w:val="000000"/>
          <w:sz w:val="28"/>
        </w:rPr>
        <w:t xml:space="preserve">
      берілген лицензиялар туралы мәліметтерді ЭЛ МДҚ-дан алу мүмкін болмаған жағдайда Қазақстан Республикасының заңнамасына сәйкес берілген медициналық бұйымдарды көтерме саудада өткізумен байланысты қызметтің кіші түріне арналған қосымшасы бар фармацевтикалық қызметпен айналысуға берілген лицензияның немесе медициналық бұйымдарды көтерме саудада өткізу қызметінің басталғаны туралы хабарламаны қабылдау туралы талон немесе денсаулық сақтау ұйымдарының медициналық қызметті жүзеге асыруына арналған лицензияның электрондық көшірмесі (Денсаулық сақтау ұйымы медициналық бұйымды және оның жинақтауыштарын әкелген жағдайда); </w:t>
      </w:r>
    </w:p>
    <w:p>
      <w:pPr>
        <w:spacing w:after="0"/>
        <w:ind w:left="0"/>
        <w:jc w:val="both"/>
      </w:pPr>
      <w:r>
        <w:rPr>
          <w:rFonts w:ascii="Times New Roman"/>
          <w:b w:val="false"/>
          <w:i w:val="false"/>
          <w:color w:val="000000"/>
          <w:sz w:val="28"/>
        </w:rPr>
        <w:t>
      денсаулық сақтау ұйымының медициналық бұйымды жинақтауға арналған медициналық бұйымның құрылғысы немесе құрамына кіретін және өздігінен және медициналық бұйым құрамы немесе құрылғысынан тыс қолдануға арналмаған жинақтауыш медициналық бұйымдарға қажеттілігін растайтын хатының электрондық көшірмесі;</w:t>
      </w:r>
    </w:p>
    <w:p>
      <w:pPr>
        <w:spacing w:after="0"/>
        <w:ind w:left="0"/>
        <w:jc w:val="both"/>
      </w:pPr>
      <w:r>
        <w:rPr>
          <w:rFonts w:ascii="Times New Roman"/>
          <w:b w:val="false"/>
          <w:i w:val="false"/>
          <w:color w:val="000000"/>
          <w:sz w:val="28"/>
        </w:rPr>
        <w:t>
      қазақ немесе орыс тілдеріне аударылған шарттың (келісімшарттың) немесе инвойстың (жүкқұжаттың) электрондық көшірмесі;</w:t>
      </w:r>
    </w:p>
    <w:p>
      <w:pPr>
        <w:spacing w:after="0"/>
        <w:ind w:left="0"/>
        <w:jc w:val="both"/>
      </w:pPr>
      <w:r>
        <w:rPr>
          <w:rFonts w:ascii="Times New Roman"/>
          <w:b w:val="false"/>
          <w:i w:val="false"/>
          <w:color w:val="000000"/>
          <w:sz w:val="28"/>
        </w:rPr>
        <w:t xml:space="preserve">
      медициналық бұйымды жинақтауға арналған медициналық бұйымның құрамына, құрылғысына кіретін әкелінетін жинақтаушы заттардың медициналық бұйымдарға тиістілігі туралы немесе тиісті еместігі туралы (медициналық бұйымның ажырамас бөлігі болып табылатын медициналық бұйым жинақтауышын Қазақстан Республикасына әкелген жағдайда) дәрілік заттар мен медициналық бұйымдардың айналысы саласындағы мемлекеттік сараптама ұйымы қорытындысының электрондық көшірмесі; </w:t>
      </w:r>
    </w:p>
    <w:p>
      <w:pPr>
        <w:spacing w:after="0"/>
        <w:ind w:left="0"/>
        <w:jc w:val="both"/>
      </w:pPr>
      <w:r>
        <w:rPr>
          <w:rFonts w:ascii="Times New Roman"/>
          <w:b w:val="false"/>
          <w:i w:val="false"/>
          <w:color w:val="000000"/>
          <w:sz w:val="28"/>
        </w:rPr>
        <w:t>
      4) клиникалық зерттеулер өткізу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алушының ЭЦҚ-сы қойылған электрондық құжат түріндегі өтініші; </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тілдеріне аудармасының электрондық көшірмесі;</w:t>
      </w:r>
    </w:p>
    <w:p>
      <w:pPr>
        <w:spacing w:after="0"/>
        <w:ind w:left="0"/>
        <w:jc w:val="both"/>
      </w:pPr>
      <w:r>
        <w:rPr>
          <w:rFonts w:ascii="Times New Roman"/>
          <w:b w:val="false"/>
          <w:i w:val="false"/>
          <w:color w:val="000000"/>
          <w:sz w:val="28"/>
        </w:rPr>
        <w:t>
      уәкілетті органның медициналық бұйымдардың клиникалық зерттеулерден өткізуге рұқсат берген бұйрығының электрондық көшірмесі;</w:t>
      </w:r>
    </w:p>
    <w:p>
      <w:pPr>
        <w:spacing w:after="0"/>
        <w:ind w:left="0"/>
        <w:jc w:val="both"/>
      </w:pPr>
      <w:r>
        <w:rPr>
          <w:rFonts w:ascii="Times New Roman"/>
          <w:b w:val="false"/>
          <w:i w:val="false"/>
          <w:color w:val="000000"/>
          <w:sz w:val="28"/>
        </w:rPr>
        <w:t>
      қазақ немесе орыс тілдеріне аударылған клиникалық зерттеулер өткізуге арналған медициналық бұйымдардың сапасын растайтын өндіруші құжаттарының электрондық көшірмелері (сәйкестік туралы сертификаттар (декларациялар) немесе талдау сертификаттары);</w:t>
      </w:r>
    </w:p>
    <w:p>
      <w:pPr>
        <w:spacing w:after="0"/>
        <w:ind w:left="0"/>
        <w:jc w:val="both"/>
      </w:pPr>
      <w:r>
        <w:rPr>
          <w:rFonts w:ascii="Times New Roman"/>
          <w:b w:val="false"/>
          <w:i w:val="false"/>
          <w:color w:val="000000"/>
          <w:sz w:val="28"/>
        </w:rPr>
        <w:t xml:space="preserve">
      5) "Халық денсаулығы және денсаулық сақтау жүйесі туралы" Қазақстан Республикасының Кодексі 6-бабының </w:t>
      </w:r>
      <w:r>
        <w:rPr>
          <w:rFonts w:ascii="Times New Roman"/>
          <w:b w:val="false"/>
          <w:i w:val="false"/>
          <w:color w:val="000000"/>
          <w:sz w:val="28"/>
        </w:rPr>
        <w:t>23) тармағына</w:t>
      </w:r>
      <w:r>
        <w:rPr>
          <w:rFonts w:ascii="Times New Roman"/>
          <w:b w:val="false"/>
          <w:i w:val="false"/>
          <w:color w:val="000000"/>
          <w:sz w:val="28"/>
        </w:rPr>
        <w:t xml:space="preserve"> сәйкес Қазақстан Республикасының Үкіметі айқындаған жағдайларда гуманитарлық көмек көрсету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алушының ЭЦҚ-сы қойылған электрондық құжат түріндегі өтініші; </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осы гуманитарлық акциясын қолдайтын жүктің коммерциялық емес мақсатта пайдаланылуын бақылау жөніндегі жазбаша растауының электрондық көшірмесі;</w:t>
      </w:r>
    </w:p>
    <w:p>
      <w:pPr>
        <w:spacing w:after="0"/>
        <w:ind w:left="0"/>
        <w:jc w:val="both"/>
      </w:pPr>
      <w:r>
        <w:rPr>
          <w:rFonts w:ascii="Times New Roman"/>
          <w:b w:val="false"/>
          <w:i w:val="false"/>
          <w:color w:val="000000"/>
          <w:sz w:val="28"/>
        </w:rPr>
        <w:t>
      алушының мекенжайына жіберілген жүктің гуманитарлық сипатын растайтын, қазақ немесе орыс тілдеріне аудармасы бар құжаттың электрондық көшірмесі;</w:t>
      </w:r>
    </w:p>
    <w:p>
      <w:pPr>
        <w:spacing w:after="0"/>
        <w:ind w:left="0"/>
        <w:jc w:val="both"/>
      </w:pPr>
      <w:r>
        <w:rPr>
          <w:rFonts w:ascii="Times New Roman"/>
          <w:b w:val="false"/>
          <w:i w:val="false"/>
          <w:color w:val="000000"/>
          <w:sz w:val="28"/>
        </w:rPr>
        <w:t>
      гуманитарлық көмекті мақсатты пайдалану (бөлу) жоспардың электрондық көшірмесі;</w:t>
      </w:r>
    </w:p>
    <w:p>
      <w:pPr>
        <w:spacing w:after="0"/>
        <w:ind w:left="0"/>
        <w:jc w:val="both"/>
      </w:pPr>
      <w:r>
        <w:rPr>
          <w:rFonts w:ascii="Times New Roman"/>
          <w:b w:val="false"/>
          <w:i w:val="false"/>
          <w:color w:val="000000"/>
          <w:sz w:val="28"/>
        </w:rPr>
        <w:t xml:space="preserve">
      әкелінетін медициналық бұйымдардың сапасын растайтын, қазақ немесе орыс тілдеріне аудармасы бар құжаттың электрондық көшірмесі (сәйкестік туралы сертификаттар (декларациялар) немесе талдау сертификаттары); </w:t>
      </w:r>
    </w:p>
    <w:p>
      <w:pPr>
        <w:spacing w:after="0"/>
        <w:ind w:left="0"/>
        <w:jc w:val="both"/>
      </w:pPr>
      <w:r>
        <w:rPr>
          <w:rFonts w:ascii="Times New Roman"/>
          <w:b w:val="false"/>
          <w:i w:val="false"/>
          <w:color w:val="000000"/>
          <w:sz w:val="28"/>
        </w:rPr>
        <w:t xml:space="preserve">
      6) инновациялық медициналық технологияларды енгізу үшін: </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алушының ЭЦҚ-сы қойылған электрондық құжат түріндегі өтініші;</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тілдеріне аудармасының электрондық көшірмесі;</w:t>
      </w:r>
    </w:p>
    <w:p>
      <w:pPr>
        <w:spacing w:after="0"/>
        <w:ind w:left="0"/>
        <w:jc w:val="both"/>
      </w:pPr>
      <w:r>
        <w:rPr>
          <w:rFonts w:ascii="Times New Roman"/>
          <w:b w:val="false"/>
          <w:i w:val="false"/>
          <w:color w:val="000000"/>
          <w:sz w:val="28"/>
        </w:rPr>
        <w:t>
      уәкілетті органның инновациялық медициналық технологияларды енгізу үшін медициналық бұйымды әкелу қажеттілігі туралы жазбаша растауының электрондық көшірмесі;</w:t>
      </w:r>
    </w:p>
    <w:p>
      <w:pPr>
        <w:spacing w:after="0"/>
        <w:ind w:left="0"/>
        <w:jc w:val="both"/>
      </w:pPr>
      <w:r>
        <w:rPr>
          <w:rFonts w:ascii="Times New Roman"/>
          <w:b w:val="false"/>
          <w:i w:val="false"/>
          <w:color w:val="000000"/>
          <w:sz w:val="28"/>
        </w:rPr>
        <w:t>
      инновациялық медициналық технологияларды енгізуге арналған медициналық бұйымның сапасын растайтын өндіруші құжаттарының қазақ және орыс тілдерінде аудармасының электрондық көшірмелері (сәйкестік туралы сертификаттар (декларациялар) немесе талдау сертификаттары);</w:t>
      </w:r>
    </w:p>
    <w:p>
      <w:pPr>
        <w:spacing w:after="0"/>
        <w:ind w:left="0"/>
        <w:jc w:val="both"/>
      </w:pPr>
      <w:r>
        <w:rPr>
          <w:rFonts w:ascii="Times New Roman"/>
          <w:b w:val="false"/>
          <w:i w:val="false"/>
          <w:color w:val="000000"/>
          <w:sz w:val="28"/>
        </w:rPr>
        <w:t>
      7) медициналық бұйымдарды берудің ұзақ мерзімді шарттары шеңберіндегі дәрілік заттар мен медициналық бұйымдарды қоспағанда, Біріккен Ұлттар Ұйымының Бас ассамблеясы құрған халықаралық ұйымдар беретін және (немесе) Дүниежүзілік денсаулық сақтау ұйымы терең саралаудан өткізген медициналық бұйымдарды бірыңғай дистрибьютордың сатып алуы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алушының ЭЦҚ-сы қойылған электрондық құжат түріндегі өтініші;</w:t>
      </w:r>
    </w:p>
    <w:p>
      <w:pPr>
        <w:spacing w:after="0"/>
        <w:ind w:left="0"/>
        <w:jc w:val="both"/>
      </w:pPr>
      <w:r>
        <w:rPr>
          <w:rFonts w:ascii="Times New Roman"/>
          <w:b w:val="false"/>
          <w:i w:val="false"/>
          <w:color w:val="000000"/>
          <w:sz w:val="28"/>
        </w:rPr>
        <w:t>
      медициналық бұйымдарды көтерме саудада өткізумен байланысты қызметтің кіші түріне арналған қосымшасы бар фармацевтикалық қызметпен айналысуға берілген лицензияның электрондық көшірмесі немесе денсаулық сақтау ұйымдарының медициналық қызметті жүзеге асыруына лицензияның электрондық көшірмесі (дәрілік заттарды денсаулық сақтау ұйымы әкелген жағдайда);</w:t>
      </w:r>
    </w:p>
    <w:p>
      <w:pPr>
        <w:spacing w:after="0"/>
        <w:ind w:left="0"/>
        <w:jc w:val="both"/>
      </w:pPr>
      <w:r>
        <w:rPr>
          <w:rFonts w:ascii="Times New Roman"/>
          <w:b w:val="false"/>
          <w:i w:val="false"/>
          <w:color w:val="000000"/>
          <w:sz w:val="28"/>
        </w:rPr>
        <w:t>
      медициналық қызметке лицензиясы бар медициналық ұйымдар немесе облыстардың, республикалық маңызы бар қалалардың және астананың денсаулық сақтауды мемлекеттік басқарудың жергілікті органдары өтінімінің электрондық көшірмесі;</w:t>
      </w:r>
    </w:p>
    <w:p>
      <w:pPr>
        <w:spacing w:after="0"/>
        <w:ind w:left="0"/>
        <w:jc w:val="both"/>
      </w:pPr>
      <w:r>
        <w:rPr>
          <w:rFonts w:ascii="Times New Roman"/>
          <w:b w:val="false"/>
          <w:i w:val="false"/>
          <w:color w:val="000000"/>
          <w:sz w:val="28"/>
        </w:rPr>
        <w:t>
      қазақ немесе орыс тілдеріне аударылған шарттың (келісімшарттың) немесе инвойстың (жүкқұжаттың) электрондық көшірмесі;</w:t>
      </w:r>
    </w:p>
    <w:p>
      <w:pPr>
        <w:spacing w:after="0"/>
        <w:ind w:left="0"/>
        <w:jc w:val="both"/>
      </w:pPr>
      <w:r>
        <w:rPr>
          <w:rFonts w:ascii="Times New Roman"/>
          <w:b w:val="false"/>
          <w:i w:val="false"/>
          <w:color w:val="000000"/>
          <w:sz w:val="28"/>
        </w:rPr>
        <w:t>
      медициналық бұйымның сапасын растайтын өндіруші құжатының, сондай-ақ қазақ немесе орыс тілдеріне аудармасы бар электрондық көшірмесі (сәйкестік туралы сертификаттар (декларациялар) немесе талдау сертификаттары);</w:t>
      </w:r>
    </w:p>
    <w:p>
      <w:pPr>
        <w:spacing w:after="0"/>
        <w:ind w:left="0"/>
        <w:jc w:val="both"/>
      </w:pPr>
      <w:r>
        <w:rPr>
          <w:rFonts w:ascii="Times New Roman"/>
          <w:b w:val="false"/>
          <w:i w:val="false"/>
          <w:color w:val="000000"/>
          <w:sz w:val="28"/>
        </w:rPr>
        <w:t>
      өтініш иесінің қаптамаға қазақ және орыс тілдерінде стикерді және қазақ және орыс тілдерінде медициналық қолдану жөніндегі нұсқаулықты бекіту туралы кепілдік міндеттемесінің электрондық көшірмесі.</w:t>
      </w:r>
    </w:p>
    <w:p>
      <w:pPr>
        <w:spacing w:after="0"/>
        <w:ind w:left="0"/>
        <w:jc w:val="both"/>
      </w:pPr>
      <w:r>
        <w:rPr>
          <w:rFonts w:ascii="Times New Roman"/>
          <w:b w:val="false"/>
          <w:i w:val="false"/>
          <w:color w:val="000000"/>
          <w:sz w:val="28"/>
        </w:rPr>
        <w:t>
      Қазақстан Республикасының аумағында тіркелмеген медициналық бұйымдарды әкелу үшін көрсетілетін қызметті алушылар аумақтық департаменттердің порталына мынадай құжаттарды ұсынады:</w:t>
      </w:r>
    </w:p>
    <w:p>
      <w:pPr>
        <w:spacing w:after="0"/>
        <w:ind w:left="0"/>
        <w:jc w:val="both"/>
      </w:pPr>
      <w:r>
        <w:rPr>
          <w:rFonts w:ascii="Times New Roman"/>
          <w:b w:val="false"/>
          <w:i w:val="false"/>
          <w:color w:val="000000"/>
          <w:sz w:val="28"/>
        </w:rPr>
        <w:t xml:space="preserve">
      1) мемлекеттік тіркеу, қайта тіркеу және оларды тіркеу құжатына өзгерістер енгізу үшін медициналық бұйымдардың үлгілерін әкелген кезде: </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алушының ЭЦҚ-сы қойылған электрондық құжат түріндегі өтініш; </w:t>
      </w:r>
    </w:p>
    <w:p>
      <w:pPr>
        <w:spacing w:after="0"/>
        <w:ind w:left="0"/>
        <w:jc w:val="both"/>
      </w:pPr>
      <w:r>
        <w:rPr>
          <w:rFonts w:ascii="Times New Roman"/>
          <w:b w:val="false"/>
          <w:i w:val="false"/>
          <w:color w:val="000000"/>
          <w:sz w:val="28"/>
        </w:rPr>
        <w:t>
      аталған үлгілерді Қазақстан Республикасының аумағында мемлекеттік тіркеуге, қайта тіркеуге және оларды тіркеу деректеріне өзгерістер енгізуге ұсыну туралы кепілдік міндеттеменің электрондық көшірмесі;</w:t>
      </w:r>
    </w:p>
    <w:p>
      <w:pPr>
        <w:spacing w:after="0"/>
        <w:ind w:left="0"/>
        <w:jc w:val="both"/>
      </w:pPr>
      <w:r>
        <w:rPr>
          <w:rFonts w:ascii="Times New Roman"/>
          <w:b w:val="false"/>
          <w:i w:val="false"/>
          <w:color w:val="000000"/>
          <w:sz w:val="28"/>
        </w:rPr>
        <w:t>
      дәрілік заттардың, медициналық бұйымдардың айналысы саласындағы мемлекеттік сараптама ұйымымен келісілген мемлекеттік тіркеу, қайта тіркеу және олардың тіркеу деректеріне өзгерістер енгізу кезінде сараптама жүргізу үшін медициналық бұйымдардың саны есебінің электрондық көшірмесі;</w:t>
      </w:r>
    </w:p>
    <w:p>
      <w:pPr>
        <w:spacing w:after="0"/>
        <w:ind w:left="0"/>
        <w:jc w:val="both"/>
      </w:pPr>
      <w:r>
        <w:rPr>
          <w:rFonts w:ascii="Times New Roman"/>
          <w:b w:val="false"/>
          <w:i w:val="false"/>
          <w:color w:val="000000"/>
          <w:sz w:val="28"/>
        </w:rPr>
        <w:t>
      жүкқұжаттың (инвойстың), қазақ немесе орыс тілдеріне аудармасының электрондық көшірмесі;</w:t>
      </w:r>
    </w:p>
    <w:p>
      <w:pPr>
        <w:spacing w:after="0"/>
        <w:ind w:left="0"/>
        <w:jc w:val="both"/>
      </w:pPr>
      <w:r>
        <w:rPr>
          <w:rFonts w:ascii="Times New Roman"/>
          <w:b w:val="false"/>
          <w:i w:val="false"/>
          <w:color w:val="000000"/>
          <w:sz w:val="28"/>
        </w:rPr>
        <w:t>
      2) оларды кейіннен өткізу құқығынсыз медициналық бұйымдардың көрмесін өткізу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алушының ЭЦҚ-сы қойылған электрондық құжат түріндегі өтініш; </w:t>
      </w:r>
    </w:p>
    <w:p>
      <w:pPr>
        <w:spacing w:after="0"/>
        <w:ind w:left="0"/>
        <w:jc w:val="both"/>
      </w:pPr>
      <w:r>
        <w:rPr>
          <w:rFonts w:ascii="Times New Roman"/>
          <w:b w:val="false"/>
          <w:i w:val="false"/>
          <w:color w:val="000000"/>
          <w:sz w:val="28"/>
        </w:rPr>
        <w:t>
      көрмені ұйымдастырушының өтініш иесінің көрмеге қатысуы туралы жазбаша растауының электрондық көшірмесі;</w:t>
      </w:r>
    </w:p>
    <w:p>
      <w:pPr>
        <w:spacing w:after="0"/>
        <w:ind w:left="0"/>
        <w:jc w:val="both"/>
      </w:pPr>
      <w:r>
        <w:rPr>
          <w:rFonts w:ascii="Times New Roman"/>
          <w:b w:val="false"/>
          <w:i w:val="false"/>
          <w:color w:val="000000"/>
          <w:sz w:val="28"/>
        </w:rPr>
        <w:t xml:space="preserve">
      шарттың (келісімшарттың) немесе инвойстың (жүкқұжаттың), қазақ немесе орыс тілдеріне аудармасының электрондық көшірмесі. </w:t>
      </w:r>
    </w:p>
    <w:p>
      <w:pPr>
        <w:spacing w:after="0"/>
        <w:ind w:left="0"/>
        <w:jc w:val="both"/>
      </w:pPr>
      <w:r>
        <w:rPr>
          <w:rFonts w:ascii="Times New Roman"/>
          <w:b w:val="false"/>
          <w:i w:val="false"/>
          <w:color w:val="000000"/>
          <w:sz w:val="28"/>
        </w:rPr>
        <w:t xml:space="preserve">
      Жеке басын куәландыратын құжат туралы, дара кәсіпкер ретінде мемлекеттік тіркеу туралы, заңды тұлғаны мемлекеттік тіркеу (қайта тіркеу) туралы, фармацевтикалық және медициналық қызметке берілген, есірткі құралдары, психотроптық заттар мен прекурсорлардың айналысы саласындағы қызмет түрлерімен айналысуға берілген мемлекеттік ақпараттық жүйелерде қамтылған лицензиялар туралы мәліметтерді, немесе Қазақстан Республикасының заңнамасына сәйкес берілген мемлекеттік органның не халыққа қызмет көрсету орталығының белгісі бар хабарламаның қабылданғаны туралы талонды немесе медициналық бұйымдарды көтерме саудада өткізуге арналған электрондық құжат нысанындағы талонды көрсетілетін қызметті беруші "электрондық үкімет" шлюзі арқылы тиісті мемлекеттік ақпараттық жүйеден алады. </w:t>
      </w:r>
    </w:p>
    <w:p>
      <w:pPr>
        <w:spacing w:after="0"/>
        <w:ind w:left="0"/>
        <w:jc w:val="both"/>
      </w:pPr>
      <w:r>
        <w:rPr>
          <w:rFonts w:ascii="Times New Roman"/>
          <w:b w:val="false"/>
          <w:i w:val="false"/>
          <w:color w:val="000000"/>
          <w:sz w:val="28"/>
        </w:rPr>
        <w:t xml:space="preserve">
      Көрсетілетін қызметті алушы мемлекеттік қызмет көрсетілген кезде Қазақстан Республикасының заңдарында өзгеше көзделмесе, ақпараттық жүйелердегі заңмен қорғалатын құпияны құрайтын мәліметтерді пайдалануға келісім береді. </w:t>
      </w:r>
    </w:p>
    <w:p>
      <w:pPr>
        <w:spacing w:after="0"/>
        <w:ind w:left="0"/>
        <w:jc w:val="both"/>
      </w:pPr>
      <w:r>
        <w:rPr>
          <w:rFonts w:ascii="Times New Roman"/>
          <w:b w:val="false"/>
          <w:i w:val="false"/>
          <w:color w:val="000000"/>
          <w:sz w:val="28"/>
        </w:rPr>
        <w:t xml:space="preserve">
      Дәрілік заттар мен медициналық бұйымдарды әкету үшін көрсетілетін қызметті алушы көрсетілетін қызметті берушіге мынадай құжаттарды ұсынады: </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көрсетілетін қызметті алушының ЭЦҚ-сы қойылған электрондық құжат түріндегі өтініші; </w:t>
      </w:r>
    </w:p>
    <w:p>
      <w:pPr>
        <w:spacing w:after="0"/>
        <w:ind w:left="0"/>
        <w:jc w:val="both"/>
      </w:pPr>
      <w:r>
        <w:rPr>
          <w:rFonts w:ascii="Times New Roman"/>
          <w:b w:val="false"/>
          <w:i w:val="false"/>
          <w:color w:val="000000"/>
          <w:sz w:val="28"/>
        </w:rPr>
        <w:t xml:space="preserve">
      берілген лицензиялар туралы мәліметтерді ЭЛ МДҚ-дан алу мүмкін болмаған жағдайда Қазақстан Республикасының заңнамасына сәйкес берілген дәрілік заттар мен медициналық бұйымдарды өндірумен немесе медициналық бұйымдарды көтерме саудада өткізу қызметінің басталғаны туралы хабарламаны қабылдау туралы талон немесе дәрілік заттар мен медициналық бұйымдарды көтерме саудада өткізумен байланысты қызметтің кіші түріне қосымшасы бар фармацевтикалық қызметпен айналысуға арналған лицензияның немесе медициналық қызметті жүзеге асыруға арналған лицензияның электрондық көшірмесі (дәрілік заттар мен медициналық бұйымдарды денсаулық сақтау ұйымы әкеткен жағдайда). </w:t>
      </w:r>
    </w:p>
    <w:p>
      <w:pPr>
        <w:spacing w:after="0"/>
        <w:ind w:left="0"/>
        <w:jc w:val="both"/>
      </w:pPr>
      <w:r>
        <w:rPr>
          <w:rFonts w:ascii="Times New Roman"/>
          <w:b w:val="false"/>
          <w:i w:val="false"/>
          <w:color w:val="000000"/>
          <w:sz w:val="28"/>
        </w:rPr>
        <w:t xml:space="preserve">
      Жеке басын куәландыратын құжат туралы, дара кәсіпкер ретінде мемлекеттік тіркеу туралы, заңды тұлғаны мемлекеттік тіркеу (қайта тіркеу) туралы, фармацевтикалық және медициналық қызметке берілген, есірткі құралдары, психотроптық заттар мен прекурсорлардың айналысы саласындағы қызмет түрлерімен айналысуға берілген мемлекеттік ақпараттық жүйелерде қамтылған лицензиялар туралы, мемлекеттік органның не халыққа қызмет көрсету орталығының белгісі бар хабарламаның қабылданғаны туралы талон немесе медициналық бұйымдарды көтерме саудада өткізуге арналған электрондық құжат нысанындағы талон туралы мәліметтерді көрсетілетін қызметті беруші "электрондық үкімет" шлюзі арқылы тиісті мемлекеттік ақпараттық жүйеден алады. </w:t>
      </w:r>
    </w:p>
    <w:p>
      <w:pPr>
        <w:spacing w:after="0"/>
        <w:ind w:left="0"/>
        <w:jc w:val="both"/>
      </w:pPr>
      <w:r>
        <w:rPr>
          <w:rFonts w:ascii="Times New Roman"/>
          <w:b w:val="false"/>
          <w:i w:val="false"/>
          <w:color w:val="000000"/>
          <w:sz w:val="28"/>
        </w:rPr>
        <w:t>
      Көрсетілетін қызметті алушы мемлекеттік қызмет көрсетілген кезде Қазақстан Республикасының заңдарында өзгеше көзделмесе, ақпараттық жүйелердегі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статус көрсетіледі.</w:t>
      </w:r>
    </w:p>
    <w:bookmarkStart w:name="z587" w:id="20"/>
    <w:p>
      <w:pPr>
        <w:spacing w:after="0"/>
        <w:ind w:left="0"/>
        <w:jc w:val="both"/>
      </w:pPr>
      <w:r>
        <w:rPr>
          <w:rFonts w:ascii="Times New Roman"/>
          <w:b w:val="false"/>
          <w:i w:val="false"/>
          <w:color w:val="000000"/>
          <w:sz w:val="28"/>
        </w:rPr>
        <w:t>
      9-1. Мемлекеттік қызметті көрсетуден бас тарту үшін:</w:t>
      </w:r>
    </w:p>
    <w:bookmarkEnd w:id="20"/>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Республикасының Денсаулық сақтау және әлуәметтік даму министрінің 2015 жылғы 17 тамыздағы № 668 бұйрығымен бекітілген "Дәрілік заттар мен медициналық Қазақстан Республикасының аумағына әкелу және дәрілік заттарды мен медициналық бұйымдарды Қазақстан Республикасының аумағынан әкету </w:t>
      </w:r>
      <w:r>
        <w:rPr>
          <w:rFonts w:ascii="Times New Roman"/>
          <w:b w:val="false"/>
          <w:i w:val="false"/>
          <w:color w:val="000000"/>
          <w:sz w:val="28"/>
        </w:rPr>
        <w:t>қағидаларында</w:t>
      </w:r>
      <w:r>
        <w:rPr>
          <w:rFonts w:ascii="Times New Roman"/>
          <w:b w:val="false"/>
          <w:i w:val="false"/>
          <w:color w:val="000000"/>
          <w:sz w:val="28"/>
        </w:rPr>
        <w:t>" (Қазақстан Республикасы Нормативтік құқықтық актілерді мемлекеттік тіркеу тізілімінде № 12096 болып тіркелген) белгіленген талаптарға сәйкес келмеуі;</w:t>
      </w:r>
    </w:p>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4) көрсетілетін қызметті алушыға қатысты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негіздеме болып табылады.</w:t>
      </w:r>
    </w:p>
    <w:bookmarkStart w:name="z586" w:id="21"/>
    <w:p>
      <w:pPr>
        <w:spacing w:after="0"/>
        <w:ind w:left="0"/>
        <w:jc w:val="left"/>
      </w:pPr>
      <w:r>
        <w:rPr>
          <w:rFonts w:ascii="Times New Roman"/>
          <w:b/>
          <w:i w:val="false"/>
          <w:color w:val="000000"/>
        </w:rPr>
        <w:t xml:space="preserve"> 3-тарау. Мемлекеттік қызметті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тәртібі</w:t>
      </w:r>
    </w:p>
    <w:bookmarkEnd w:id="21"/>
    <w:bookmarkStart w:name="z585" w:id="22"/>
    <w:p>
      <w:pPr>
        <w:spacing w:after="0"/>
        <w:ind w:left="0"/>
        <w:jc w:val="both"/>
      </w:pPr>
      <w:r>
        <w:rPr>
          <w:rFonts w:ascii="Times New Roman"/>
          <w:b w:val="false"/>
          <w:i w:val="false"/>
          <w:color w:val="000000"/>
          <w:sz w:val="28"/>
        </w:rPr>
        <w:t>
      10. Мемлекеттік қызметті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p>
    <w:bookmarkEnd w:id="22"/>
    <w:p>
      <w:pPr>
        <w:spacing w:after="0"/>
        <w:ind w:left="0"/>
        <w:jc w:val="both"/>
      </w:pPr>
      <w:r>
        <w:rPr>
          <w:rFonts w:ascii="Times New Roman"/>
          <w:b w:val="false"/>
          <w:i w:val="false"/>
          <w:color w:val="000000"/>
          <w:sz w:val="28"/>
        </w:rPr>
        <w:t>
      шағым www.mz.gov.kz интернет-ресурсында көрсетілген мекенжайлар бойынша көрсетілетін қызметті беруші басшысының атына немесе 010000, Астана қаласы, Мәңгілік Ел даңғылы 8, Министрліктер үйі, 5-кіреберіс, тел.: 8 (7172) 74-31-16 мекенжайы бойынша Комитет басшысының атына беріледі.</w:t>
      </w:r>
    </w:p>
    <w:p>
      <w:pPr>
        <w:spacing w:after="0"/>
        <w:ind w:left="0"/>
        <w:jc w:val="both"/>
      </w:pPr>
      <w:r>
        <w:rPr>
          <w:rFonts w:ascii="Times New Roman"/>
          <w:b w:val="false"/>
          <w:i w:val="false"/>
          <w:color w:val="000000"/>
          <w:sz w:val="28"/>
        </w:rPr>
        <w:t>
      Шағым почта арқылы жазбаша нысанда немесе көрсетілетін қызметті берушінің кеңсесі арқылы жұмыс күндері қолма-қол беріледі.</w:t>
      </w:r>
    </w:p>
    <w:p>
      <w:pPr>
        <w:spacing w:after="0"/>
        <w:ind w:left="0"/>
        <w:jc w:val="both"/>
      </w:pPr>
      <w:r>
        <w:rPr>
          <w:rFonts w:ascii="Times New Roman"/>
          <w:b w:val="false"/>
          <w:i w:val="false"/>
          <w:color w:val="000000"/>
          <w:sz w:val="28"/>
        </w:rPr>
        <w:t>
      Шағымның қабылданғанын растау шағымды қабылдаған адамның тегі мен аты-жөні, берілген шағымға жауап алу мерзімі мен орны көрсетіле отырып, көрсетілетін қызметті берушінің кеңсесінде оның тіркелуі (мөртаңба, кіріс нөмірі мен күні) болып табылады.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уәжделген жауап көрсетілетін қызметті алушыға почта арқылы жіберіледі немесе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берушінің шағымды өңдеу барысында жаңартылып отыратын (жеткізілуі, тіркелуі, орындалуы туралы белгілер, қарау немесе қараудан бас тарту туралы жауап) шағым туралы ақпарат қолжетімді болады.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жатады.</w:t>
      </w:r>
    </w:p>
    <w:bookmarkStart w:name="z584" w:id="23"/>
    <w:p>
      <w:pPr>
        <w:spacing w:after="0"/>
        <w:ind w:left="0"/>
        <w:jc w:val="both"/>
      </w:pP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23"/>
    <w:bookmarkStart w:name="z583" w:id="24"/>
    <w:p>
      <w:pPr>
        <w:spacing w:after="0"/>
        <w:ind w:left="0"/>
        <w:jc w:val="left"/>
      </w:pPr>
      <w:r>
        <w:rPr>
          <w:rFonts w:ascii="Times New Roman"/>
          <w:b/>
          <w:i w:val="false"/>
          <w:color w:val="000000"/>
        </w:rPr>
        <w:t xml:space="preserve"> 4-тарау. Электрондық нысанда көрсетілетін мемлекеттік қызметтің ерекшеліктерін ескере отырып қойылатын өзге де талаптар</w:t>
      </w:r>
    </w:p>
    <w:bookmarkEnd w:id="24"/>
    <w:bookmarkStart w:name="z582" w:id="25"/>
    <w:p>
      <w:pPr>
        <w:spacing w:after="0"/>
        <w:ind w:left="0"/>
        <w:jc w:val="both"/>
      </w:pPr>
      <w:r>
        <w:rPr>
          <w:rFonts w:ascii="Times New Roman"/>
          <w:b w:val="false"/>
          <w:i w:val="false"/>
          <w:color w:val="000000"/>
          <w:sz w:val="28"/>
        </w:rPr>
        <w:t>
      12. Мемлекеттік қызмет көрсету орнының мекенжайы Қазақстан Республикасы Денсаулық сақтау министрлігінің www.mz.gov.kz интернет-ресурсында, "Мемлекеттік көрсетілетін қызметтер" бөлімінде орналастырылған.</w:t>
      </w:r>
    </w:p>
    <w:bookmarkEnd w:id="25"/>
    <w:bookmarkStart w:name="z581" w:id="26"/>
    <w:p>
      <w:pPr>
        <w:spacing w:after="0"/>
        <w:ind w:left="0"/>
        <w:jc w:val="both"/>
      </w:pPr>
      <w:r>
        <w:rPr>
          <w:rFonts w:ascii="Times New Roman"/>
          <w:b w:val="false"/>
          <w:i w:val="false"/>
          <w:color w:val="000000"/>
          <w:sz w:val="28"/>
        </w:rPr>
        <w:t>
      13. Көрсетілетін қызметті берушінің үй-жайларында мүмкіндіктері шектеулі көрсетілетін қызметті алушыларға (пандустар мен лифтілер) қызмет көрсету үшін жағдайлар көзделген.</w:t>
      </w:r>
    </w:p>
    <w:bookmarkEnd w:id="26"/>
    <w:bookmarkStart w:name="z580" w:id="27"/>
    <w:p>
      <w:pPr>
        <w:spacing w:after="0"/>
        <w:ind w:left="0"/>
        <w:jc w:val="both"/>
      </w:pPr>
      <w:r>
        <w:rPr>
          <w:rFonts w:ascii="Times New Roman"/>
          <w:b w:val="false"/>
          <w:i w:val="false"/>
          <w:color w:val="000000"/>
          <w:sz w:val="28"/>
        </w:rPr>
        <w:t>
      14. Көрсетілетін қызметті алушы ЭЦҚ болған жағдайда Мемлекеттік көрсетілетін қызметті портал арқылы электрондық нысанда алады.</w:t>
      </w:r>
    </w:p>
    <w:bookmarkEnd w:id="27"/>
    <w:bookmarkStart w:name="z579" w:id="28"/>
    <w:p>
      <w:pPr>
        <w:spacing w:after="0"/>
        <w:ind w:left="0"/>
        <w:jc w:val="both"/>
      </w:pPr>
      <w:r>
        <w:rPr>
          <w:rFonts w:ascii="Times New Roman"/>
          <w:b w:val="false"/>
          <w:i w:val="false"/>
          <w:color w:val="000000"/>
          <w:sz w:val="28"/>
        </w:rPr>
        <w:t>
      15. Көрсетілетін қызметті алушының порталдағы "жеке кабинеті", сондай-ақ Мемлекеттік қызметтер көрсету мәселелері жөніндегі бірыңғай байланыс орталығы арқылы мемлекеттік қызметті көрсетудің тәртібі мен статус туралы ақпаратты қашықтықтан қол жеткізу режимінде алады.</w:t>
      </w:r>
    </w:p>
    <w:bookmarkEnd w:id="28"/>
    <w:bookmarkStart w:name="z578" w:id="29"/>
    <w:p>
      <w:pPr>
        <w:spacing w:after="0"/>
        <w:ind w:left="0"/>
        <w:jc w:val="both"/>
      </w:pPr>
      <w:r>
        <w:rPr>
          <w:rFonts w:ascii="Times New Roman"/>
          <w:b w:val="false"/>
          <w:i w:val="false"/>
          <w:color w:val="000000"/>
          <w:sz w:val="28"/>
        </w:rPr>
        <w:t>
      16. Мемлекеттік қызметтерді көрсету мәселелері бойынша анықтама қызметінің байланыс телефондары Министрліктің интернет-реурсында жарияланған, Мемлекеттік қызметтер көрсету мәселелері жөніндегі бірыңғай байланыс орталығы: 8-800-080-7777, 1414.</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және тіркелмеген</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әкелуге</w:t>
            </w:r>
            <w:r>
              <w:br/>
            </w:r>
            <w:r>
              <w:rPr>
                <w:rFonts w:ascii="Times New Roman"/>
                <w:b w:val="false"/>
                <w:i w:val="false"/>
                <w:color w:val="000000"/>
                <w:sz w:val="20"/>
              </w:rPr>
              <w:t>(әкетуге) келісім және (немесе)</w:t>
            </w:r>
            <w:r>
              <w:br/>
            </w:r>
            <w:r>
              <w:rPr>
                <w:rFonts w:ascii="Times New Roman"/>
                <w:b w:val="false"/>
                <w:i w:val="false"/>
                <w:color w:val="000000"/>
                <w:sz w:val="20"/>
              </w:rPr>
              <w:t xml:space="preserve">қорытынды </w:t>
            </w:r>
            <w:r>
              <w:br/>
            </w:r>
            <w:r>
              <w:rPr>
                <w:rFonts w:ascii="Times New Roman"/>
                <w:b w:val="false"/>
                <w:i w:val="false"/>
                <w:color w:val="000000"/>
                <w:sz w:val="20"/>
              </w:rPr>
              <w:t>(рұқсат беру құжатын)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Нысан  ____________________________________________________________  (көрсетілетін қызметті берушінің атауы) Өтініш  ____________(әкелудің мақсатын көрсету) арналған дәрілік заттарды  Қазақстан Республикасының аумағына әкелуге рұқсат беруді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8"/>
        <w:gridCol w:w="332"/>
      </w:tblGrid>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заңды мекенжайы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телефоны, электрондық почтасы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сәйкестендіру нөмірі (БСН, ЖСН) (болған жағдайда)</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заңды мекенжайы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телефоны, электрондық почтасы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елі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 нөмірі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 күні)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 нөмірі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 күні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лицензияның (лицензияға қосымшаның) нөмірі және берілген күні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лицензияның (лицензияға қосымшаның) нөмірі және берілген күні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медициналық бұйымды және көтерме саудада өткізуге арналған хабарламаны қабылдағаны туралы талонның немесе халыққа қызмет көрсету орталығының хабарламаны қабылданғаны туралы белгісі бар талонның нөмірі және берілген күні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 жүргізілетін кедендік орган</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9"/>
        <w:gridCol w:w="1401"/>
        <w:gridCol w:w="622"/>
        <w:gridCol w:w="1011"/>
        <w:gridCol w:w="3738"/>
        <w:gridCol w:w="3349"/>
      </w:tblGrid>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бір бірліктің бағасы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сомасы</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Қазақстан Республикасында мемлекеттік тіркелген күні және нөмірі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Қазақстан Республикасында мемлекеттік тіркеудің аяқталатын мерзімі</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Ақпараттық жүйелердегі заңмен қорғалатын құпияны құрайтын мәліметтерді пайдалануғак елісім беремін. </w:t>
      </w:r>
    </w:p>
    <w:p>
      <w:pPr>
        <w:spacing w:after="0"/>
        <w:ind w:left="0"/>
        <w:jc w:val="both"/>
      </w:pPr>
      <w:r>
        <w:rPr>
          <w:rFonts w:ascii="Times New Roman"/>
          <w:b w:val="false"/>
          <w:i w:val="false"/>
          <w:color w:val="000000"/>
          <w:sz w:val="28"/>
        </w:rPr>
        <w:t xml:space="preserve">
      Өтініш иесінің қолы __________________________________________ </w:t>
      </w:r>
    </w:p>
    <w:p>
      <w:pPr>
        <w:spacing w:after="0"/>
        <w:ind w:left="0"/>
        <w:jc w:val="both"/>
      </w:pPr>
      <w:r>
        <w:rPr>
          <w:rFonts w:ascii="Times New Roman"/>
          <w:b w:val="false"/>
          <w:i w:val="false"/>
          <w:color w:val="000000"/>
          <w:sz w:val="28"/>
        </w:rPr>
        <w:t xml:space="preserve">
      Тегі, аты, әкесініңаты (болғанжағдайда) </w:t>
      </w:r>
    </w:p>
    <w:p>
      <w:pPr>
        <w:spacing w:after="0"/>
        <w:ind w:left="0"/>
        <w:jc w:val="both"/>
      </w:pPr>
      <w:r>
        <w:rPr>
          <w:rFonts w:ascii="Times New Roman"/>
          <w:b w:val="false"/>
          <w:i w:val="false"/>
          <w:color w:val="000000"/>
          <w:sz w:val="28"/>
        </w:rPr>
        <w:t>
      20__ жылғы "___" ___________________</w:t>
      </w:r>
    </w:p>
    <w:p>
      <w:pPr>
        <w:spacing w:after="0"/>
        <w:ind w:left="0"/>
        <w:jc w:val="both"/>
      </w:pPr>
      <w:r>
        <w:rPr>
          <w:rFonts w:ascii="Times New Roman"/>
          <w:b w:val="false"/>
          <w:i w:val="false"/>
          <w:color w:val="000000"/>
          <w:sz w:val="28"/>
        </w:rPr>
        <w:t>
      *Ескертпе: құрамында есірткі құралдары, психотроптық заттар және прекурсорлар бар дәрілік заттарды әкелген жағдайда саны көрсетілмейді.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және тіркелмеген</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әкелуге</w:t>
            </w:r>
            <w:r>
              <w:br/>
            </w:r>
            <w:r>
              <w:rPr>
                <w:rFonts w:ascii="Times New Roman"/>
                <w:b w:val="false"/>
                <w:i w:val="false"/>
                <w:color w:val="000000"/>
                <w:sz w:val="20"/>
              </w:rPr>
              <w:t>(әкетуге) келісім және (немесе)</w:t>
            </w:r>
            <w:r>
              <w:br/>
            </w:r>
            <w:r>
              <w:rPr>
                <w:rFonts w:ascii="Times New Roman"/>
                <w:b w:val="false"/>
                <w:i w:val="false"/>
                <w:color w:val="000000"/>
                <w:sz w:val="20"/>
              </w:rPr>
              <w:t xml:space="preserve">қорытынды (рұқсат беру </w:t>
            </w:r>
            <w:r>
              <w:br/>
            </w:r>
            <w:r>
              <w:rPr>
                <w:rFonts w:ascii="Times New Roman"/>
                <w:b w:val="false"/>
                <w:i w:val="false"/>
                <w:color w:val="000000"/>
                <w:sz w:val="20"/>
              </w:rPr>
              <w:t xml:space="preserve">құжатын)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Нысан  ____________________________________________________________  (көрсетілетін қызметті берушінің атауы)  Өтініш  _____________ (әкелу мақсатын көрсетук ерек) арналған Қазақстан Республикасының аумағында тіркелмеген дәрілік заттарды, дәрілік субстанцияларды (керегінің астынсызу керек) Қазақстан Республикасының аумағына әкелуге рұқсат беруіңізді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7"/>
        <w:gridCol w:w="343"/>
      </w:tblGrid>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заңды мекенжайы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телефоны, электрондық почтасы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сәйкестендіру нөмірі (БСН, ЖСН) (бар болған кезде)</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заңды мекенжайы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телефоны, электрондық почтасы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ел</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 нөмірі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 күні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 нөмірі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 күні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қызметке лицензияның (лицензияға қосымшаның) нөмірі және берілген күні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лицензияның (лицензияға қосымшаның) нөмірі және берілген күні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медициналық бұйымды көтерме саудада өткізуге арналған хабарламаны қабылдағаны туралы талонның немесе халыққа қызмет көрсету орталығының хабарламаны қабылданғаны туралы белгісі бар талонның нөмірі және берілген күні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 жүргізілетін кедендік орган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1"/>
        <w:gridCol w:w="3192"/>
        <w:gridCol w:w="910"/>
        <w:gridCol w:w="910"/>
        <w:gridCol w:w="3755"/>
        <w:gridCol w:w="1482"/>
      </w:tblGrid>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СЭҚТН коды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Дәрілікзаттың, дәрілік субстанцияның атауы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Өлшеп-орау (нөмірі)</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нысаны</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6"/>
        <w:gridCol w:w="1117"/>
        <w:gridCol w:w="3915"/>
        <w:gridCol w:w="2517"/>
        <w:gridCol w:w="1117"/>
        <w:gridCol w:w="1818"/>
      </w:tblGrid>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бір бірлікк ебағасы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сомасы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Ақпараттық жүйелердегі заңмен қорғалатын құпияны құрайтын мәліметтерді пайдалануға келісім беремін. </w:t>
      </w:r>
    </w:p>
    <w:p>
      <w:pPr>
        <w:spacing w:after="0"/>
        <w:ind w:left="0"/>
        <w:jc w:val="both"/>
      </w:pPr>
      <w:r>
        <w:rPr>
          <w:rFonts w:ascii="Times New Roman"/>
          <w:b w:val="false"/>
          <w:i w:val="false"/>
          <w:color w:val="000000"/>
          <w:sz w:val="28"/>
        </w:rPr>
        <w:t xml:space="preserve">
      Өтініш иесінің қолы 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20__ жылғы "___"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және тіркелмеген</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әкелуге</w:t>
            </w:r>
            <w:r>
              <w:br/>
            </w:r>
            <w:r>
              <w:rPr>
                <w:rFonts w:ascii="Times New Roman"/>
                <w:b w:val="false"/>
                <w:i w:val="false"/>
                <w:color w:val="000000"/>
                <w:sz w:val="20"/>
              </w:rPr>
              <w:t>(әкетуге) келісім және (немесе)</w:t>
            </w:r>
            <w:r>
              <w:br/>
            </w:r>
            <w:r>
              <w:rPr>
                <w:rFonts w:ascii="Times New Roman"/>
                <w:b w:val="false"/>
                <w:i w:val="false"/>
                <w:color w:val="000000"/>
                <w:sz w:val="20"/>
              </w:rPr>
              <w:t xml:space="preserve">қорытынды (рұқсат беру </w:t>
            </w:r>
            <w:r>
              <w:br/>
            </w:r>
            <w:r>
              <w:rPr>
                <w:rFonts w:ascii="Times New Roman"/>
                <w:b w:val="false"/>
                <w:i w:val="false"/>
                <w:color w:val="000000"/>
                <w:sz w:val="20"/>
              </w:rPr>
              <w:t xml:space="preserve">құжатын)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Нысан  ____________________________________________________________  (көрсетілетін қызметті берушінің атауы)  Өтініш  __________________ (әкелудің мақсатын көрсету) арналған  Қазақстан Республикасында тіркелген медициналық бұйымдарды, Қазақстан Республикасының аумағына әкелуге рұқсат беруге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7"/>
        <w:gridCol w:w="343"/>
      </w:tblGrid>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заңды мекенжайы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телефоны, электрондық почтасы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сәйкестендіру нөмірі (БСН, ЖСН) (бар болған кезде)</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заңды мекенжайы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телефоны, электрондық почтасы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ел</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 нөмірі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 күні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 нөмірі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 күні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қызметке лицензияның (лицензияға қосымшаның) нөмірі және берілген күні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лицензияның (лицензияға қосымшаның) нөмірі және берілген күні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медициналық бұйымды көтерме саудада өткізуге арналған хабарламаны қабылдағаны туралы талонның немесе халыққа қызмет көрсету орталығының хабарламаны қабылданғаны туралы белгісі бар талонның нөмірі және берілген күні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 жүргізілетін кедендік орган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2749"/>
        <w:gridCol w:w="3936"/>
        <w:gridCol w:w="1553"/>
        <w:gridCol w:w="1553"/>
        <w:gridCol w:w="956"/>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СЭҚТН коды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Өлшеп-орау (нөмірі)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нысаны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9"/>
        <w:gridCol w:w="1400"/>
        <w:gridCol w:w="622"/>
        <w:gridCol w:w="1011"/>
        <w:gridCol w:w="3738"/>
        <w:gridCol w:w="2960"/>
      </w:tblGrid>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бірлігі үшін төлем валютасындағы бағасы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сомасы</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Қазақстан Республикасында мемлекеттік тіркелген күні және нөмірі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w:t>
            </w:r>
            <w:r>
              <w:br/>
            </w:r>
            <w:r>
              <w:rPr>
                <w:rFonts w:ascii="Times New Roman"/>
                <w:b w:val="false"/>
                <w:i w:val="false"/>
                <w:color w:val="000000"/>
                <w:sz w:val="20"/>
              </w:rPr>
              <w:t>
Бұйымдарды Қазақстан Республикасында мемлекеттік тіркеудің аяқталатын мерзімі</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Өтініш иесінің қолы 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20__ жылғы "___"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және тіркелмеген</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әкелуге</w:t>
            </w:r>
            <w:r>
              <w:br/>
            </w:r>
            <w:r>
              <w:rPr>
                <w:rFonts w:ascii="Times New Roman"/>
                <w:b w:val="false"/>
                <w:i w:val="false"/>
                <w:color w:val="000000"/>
                <w:sz w:val="20"/>
              </w:rPr>
              <w:t>(әкетуге) келісім және (немесе)</w:t>
            </w:r>
            <w:r>
              <w:br/>
            </w:r>
            <w:r>
              <w:rPr>
                <w:rFonts w:ascii="Times New Roman"/>
                <w:b w:val="false"/>
                <w:i w:val="false"/>
                <w:color w:val="000000"/>
                <w:sz w:val="20"/>
              </w:rPr>
              <w:t xml:space="preserve">қорытынды (рұқсат беру </w:t>
            </w:r>
            <w:r>
              <w:br/>
            </w:r>
            <w:r>
              <w:rPr>
                <w:rFonts w:ascii="Times New Roman"/>
                <w:b w:val="false"/>
                <w:i w:val="false"/>
                <w:color w:val="000000"/>
                <w:sz w:val="20"/>
              </w:rPr>
              <w:t xml:space="preserve">құжатын)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Нысан  ____________________________________________________________  (көрсетілетін қызметті берушінің атауы)  Өтініш  _______________________________________________________________  __________________________________ (әкелудің мақсатын көрсету) арналған  Қазақстан Республикасының аумағында тіркелмеген медициналық бұйымдарды Қазақстан Республикасының аумағына әкелуге рұқсат беруді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7"/>
        <w:gridCol w:w="343"/>
      </w:tblGrid>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заңды мекенжайы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телефоны, электрондық почтасы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сәйкестендіру нөмірі (БСН, ЖСН) (бар болған жағдайда)</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заңды мекенжайы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телефоны, электрондық почтасы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ел</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 нөмірі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 күні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 нөмірі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 күні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қызметке лицензияның (лицензияға қосымшаның) нөмірі және берілген күні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лицензияның (лицензияға қосымшаның) нөмірі және берілген күні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медициналық бұйымды көтерме саудада өткізуге арналған хабарламаны қабылдағаны туралы талонның немесе халыққа қызмет көрсету орталығының хабарламаны қабылданғаны туралы белгісі бар талонның нөмірі және берілген күні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 жүргізілетін кедендік орган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7"/>
        <w:gridCol w:w="2878"/>
        <w:gridCol w:w="5266"/>
        <w:gridCol w:w="2079"/>
      </w:tblGrid>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СЭҚТН коды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Өлшеп-орау (нөмірі)</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нысаны</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6"/>
        <w:gridCol w:w="1117"/>
        <w:gridCol w:w="3915"/>
        <w:gridCol w:w="2517"/>
        <w:gridCol w:w="1117"/>
        <w:gridCol w:w="1818"/>
      </w:tblGrid>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бір бірлікке бағасы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сомасы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Өтініш иесінің қолы 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20__ жылғы "___"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және тіркелмеген</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әкелуге</w:t>
            </w:r>
            <w:r>
              <w:br/>
            </w:r>
            <w:r>
              <w:rPr>
                <w:rFonts w:ascii="Times New Roman"/>
                <w:b w:val="false"/>
                <w:i w:val="false"/>
                <w:color w:val="000000"/>
                <w:sz w:val="20"/>
              </w:rPr>
              <w:t>(әкетуге) келісім және (немесе)</w:t>
            </w:r>
            <w:r>
              <w:br/>
            </w:r>
            <w:r>
              <w:rPr>
                <w:rFonts w:ascii="Times New Roman"/>
                <w:b w:val="false"/>
                <w:i w:val="false"/>
                <w:color w:val="000000"/>
                <w:sz w:val="20"/>
              </w:rPr>
              <w:t xml:space="preserve">қорытынды (рұқсат беру </w:t>
            </w:r>
            <w:r>
              <w:br/>
            </w:r>
            <w:r>
              <w:rPr>
                <w:rFonts w:ascii="Times New Roman"/>
                <w:b w:val="false"/>
                <w:i w:val="false"/>
                <w:color w:val="000000"/>
                <w:sz w:val="20"/>
              </w:rPr>
              <w:t xml:space="preserve">құжатын)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Нысан  ________________________________________________________________  (көрсетілетін қызметті берушінің атауы)  Өтініш  Дәрілік заттарды, медициналық бұйымдарды әкетуге рұқсат беруді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7"/>
        <w:gridCol w:w="343"/>
      </w:tblGrid>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заңды мекенжайы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телефоны, электрондық почтасы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сәйкестендіру нөмірі (БСН, ЖСН) (бар болған кезде)</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заңды мекенжайы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телефоны, электрондық почтасы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ел</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 нөмірі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 күні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 нөмірі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 күні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қызметке лицензияның (лицензияға қосымшаның) нөмірі және берілген күні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лицензияның (лицензияға қосымшаның) нөмірі және берілген күні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медициналық бұйымды көтерме саудада өткізуге арналған хабарламаны қабылдағаны туралы талонның немесе халыққа қызмет көрсету орталығының хабарламаны қабылданғаны туралы белгісі бар талонның нөмірі және берілген күні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Әкету жүргізілетін кедендік орган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7"/>
        <w:gridCol w:w="3831"/>
        <w:gridCol w:w="1093"/>
        <w:gridCol w:w="1093"/>
        <w:gridCol w:w="4506"/>
      </w:tblGrid>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СЭҚТН коды</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Дәрілікзаттың, медициналық бұйымдардың атауы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Өлшеп-орау (нөмірі)</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7"/>
        <w:gridCol w:w="2908"/>
        <w:gridCol w:w="1788"/>
        <w:gridCol w:w="1788"/>
        <w:gridCol w:w="2909"/>
      </w:tblGrid>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нысаны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r>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Ақпараттық жүйелердег ізаңмен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Өтініш иесінің қолы 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20__ жылғы "___"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293 бұйрығына 2-қосымша</w:t>
            </w:r>
          </w:p>
        </w:tc>
      </w:tr>
    </w:tbl>
    <w:bookmarkStart w:name="z72" w:id="30"/>
    <w:p>
      <w:pPr>
        <w:spacing w:after="0"/>
        <w:ind w:left="0"/>
        <w:jc w:val="left"/>
      </w:pPr>
      <w:r>
        <w:rPr>
          <w:rFonts w:ascii="Times New Roman"/>
          <w:b/>
          <w:i w:val="false"/>
          <w:color w:val="000000"/>
        </w:rPr>
        <w:t xml:space="preserve"> "Фармацевтикалық қызметке лицензия беру" мемлекеттік көрсетілетін қызмет стандарты</w:t>
      </w:r>
    </w:p>
    <w:bookmarkEnd w:id="30"/>
    <w:p>
      <w:pPr>
        <w:spacing w:after="0"/>
        <w:ind w:left="0"/>
        <w:jc w:val="both"/>
      </w:pPr>
      <w:r>
        <w:rPr>
          <w:rFonts w:ascii="Times New Roman"/>
          <w:b w:val="false"/>
          <w:i w:val="false"/>
          <w:color w:val="ff0000"/>
          <w:sz w:val="28"/>
        </w:rPr>
        <w:t xml:space="preserve">
      Ескерту. Стандарт жаңа редакцияда – ҚР Денсаулық сақтау министрінің 06.05.2019 </w:t>
      </w:r>
      <w:r>
        <w:rPr>
          <w:rFonts w:ascii="Times New Roman"/>
          <w:b w:val="false"/>
          <w:i w:val="false"/>
          <w:color w:val="ff0000"/>
          <w:sz w:val="28"/>
        </w:rPr>
        <w:t>№ ҚР ДСМ-68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21" w:id="31"/>
    <w:p>
      <w:pPr>
        <w:spacing w:after="0"/>
        <w:ind w:left="0"/>
        <w:jc w:val="left"/>
      </w:pPr>
      <w:r>
        <w:rPr>
          <w:rFonts w:ascii="Times New Roman"/>
          <w:b/>
          <w:i w:val="false"/>
          <w:color w:val="000000"/>
        </w:rPr>
        <w:t xml:space="preserve"> 1-тарау. Жалпы ережелер</w:t>
      </w:r>
    </w:p>
    <w:bookmarkEnd w:id="31"/>
    <w:bookmarkStart w:name="z620" w:id="32"/>
    <w:p>
      <w:pPr>
        <w:spacing w:after="0"/>
        <w:ind w:left="0"/>
        <w:jc w:val="both"/>
      </w:pPr>
      <w:r>
        <w:rPr>
          <w:rFonts w:ascii="Times New Roman"/>
          <w:b w:val="false"/>
          <w:i w:val="false"/>
          <w:color w:val="000000"/>
          <w:sz w:val="28"/>
        </w:rPr>
        <w:t>
      1. "Фармацевтикалық қызметке лицензия беру" мемлекеттік көрсетілетін қызметі (бұдан әрі – мемлекеттік көрсетілетін қызмет).</w:t>
      </w:r>
    </w:p>
    <w:bookmarkEnd w:id="32"/>
    <w:bookmarkStart w:name="z619" w:id="3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33"/>
    <w:bookmarkStart w:name="z618" w:id="34"/>
    <w:p>
      <w:pPr>
        <w:spacing w:after="0"/>
        <w:ind w:left="0"/>
        <w:jc w:val="both"/>
      </w:pPr>
      <w:r>
        <w:rPr>
          <w:rFonts w:ascii="Times New Roman"/>
          <w:b w:val="false"/>
          <w:i w:val="false"/>
          <w:color w:val="000000"/>
          <w:sz w:val="28"/>
        </w:rPr>
        <w:t>
      3. Мемлекеттік қызметті Қазақстан Республикасы Денсаулық сақтау министрлігі Фармация комитетінің аумақтық департаменттері (бұдан әрі – көрсетілетін қызметті беруші) көрсетеді.</w:t>
      </w:r>
    </w:p>
    <w:bookmarkEnd w:id="34"/>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www.e.gov.kz, www.elіcense.kz "электрондық үкімет" веб-порталы (бұдан әрі – портал) арқылы жүзеге асырылады.</w:t>
      </w:r>
    </w:p>
    <w:bookmarkStart w:name="z617" w:id="35"/>
    <w:p>
      <w:pPr>
        <w:spacing w:after="0"/>
        <w:ind w:left="0"/>
        <w:jc w:val="left"/>
      </w:pPr>
      <w:r>
        <w:rPr>
          <w:rFonts w:ascii="Times New Roman"/>
          <w:b/>
          <w:i w:val="false"/>
          <w:color w:val="000000"/>
        </w:rPr>
        <w:t xml:space="preserve"> 2-тарау. Мемлекеттік қызметті көрсету тәртібі</w:t>
      </w:r>
    </w:p>
    <w:bookmarkEnd w:id="35"/>
    <w:bookmarkStart w:name="z616" w:id="36"/>
    <w:p>
      <w:pPr>
        <w:spacing w:after="0"/>
        <w:ind w:left="0"/>
        <w:jc w:val="both"/>
      </w:pPr>
      <w:r>
        <w:rPr>
          <w:rFonts w:ascii="Times New Roman"/>
          <w:b w:val="false"/>
          <w:i w:val="false"/>
          <w:color w:val="000000"/>
          <w:sz w:val="28"/>
        </w:rPr>
        <w:t>
      4. Мемлекеттік қызметті көрсету мерзімі:</w:t>
      </w:r>
    </w:p>
    <w:bookmarkEnd w:id="36"/>
    <w:p>
      <w:pPr>
        <w:spacing w:after="0"/>
        <w:ind w:left="0"/>
        <w:jc w:val="both"/>
      </w:pPr>
      <w:r>
        <w:rPr>
          <w:rFonts w:ascii="Times New Roman"/>
          <w:b w:val="false"/>
          <w:i w:val="false"/>
          <w:color w:val="000000"/>
          <w:sz w:val="28"/>
        </w:rPr>
        <w:t>
      лицензияны және (немесе) лицензияға қосымшаны беру кезінде – 15 (он бес) жұмыс күні;</w:t>
      </w:r>
    </w:p>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 3 (үш) жұмыс күні;</w:t>
      </w:r>
    </w:p>
    <w:p>
      <w:pPr>
        <w:spacing w:after="0"/>
        <w:ind w:left="0"/>
        <w:jc w:val="both"/>
      </w:pPr>
      <w:r>
        <w:rPr>
          <w:rFonts w:ascii="Times New Roman"/>
          <w:b w:val="false"/>
          <w:i w:val="false"/>
          <w:color w:val="000000"/>
          <w:sz w:val="28"/>
        </w:rPr>
        <w:t>
      лицензияның және (немесе) лицензияға қосымшаның телнұсқаларын беру кезінде – 2 (екі) жұмыс күні;</w:t>
      </w:r>
    </w:p>
    <w:p>
      <w:pPr>
        <w:spacing w:after="0"/>
        <w:ind w:left="0"/>
        <w:jc w:val="both"/>
      </w:pPr>
      <w:r>
        <w:rPr>
          <w:rFonts w:ascii="Times New Roman"/>
          <w:b w:val="false"/>
          <w:i w:val="false"/>
          <w:color w:val="000000"/>
          <w:sz w:val="28"/>
        </w:rPr>
        <w:t>
      Порталға жүгінген кезде құжаттарды қабылдау күні мемлекеттік қызмет көрсету мерзіміне кірмейді.</w:t>
      </w:r>
    </w:p>
    <w:bookmarkStart w:name="z615" w:id="37"/>
    <w:p>
      <w:pPr>
        <w:spacing w:after="0"/>
        <w:ind w:left="0"/>
        <w:jc w:val="both"/>
      </w:pPr>
      <w:r>
        <w:rPr>
          <w:rFonts w:ascii="Times New Roman"/>
          <w:b w:val="false"/>
          <w:i w:val="false"/>
          <w:color w:val="000000"/>
          <w:sz w:val="28"/>
        </w:rPr>
        <w:t>
      5. Мемлекеттік қызметті көрсету нысаны: электрондық.</w:t>
      </w:r>
    </w:p>
    <w:bookmarkEnd w:id="37"/>
    <w:bookmarkStart w:name="z614" w:id="38"/>
    <w:p>
      <w:pPr>
        <w:spacing w:after="0"/>
        <w:ind w:left="0"/>
        <w:jc w:val="both"/>
      </w:pPr>
      <w:r>
        <w:rPr>
          <w:rFonts w:ascii="Times New Roman"/>
          <w:b w:val="false"/>
          <w:i w:val="false"/>
          <w:color w:val="000000"/>
          <w:sz w:val="28"/>
        </w:rPr>
        <w:t>
      6. Мемлекеттік қызметті көрсету нәтижесі – лицензия, қайта ресімделген лицензия, фармацевтикалық қызметке лицензияның телнұсқасы не осы мемлекеттік көрсетілетін қызмет стандартының 10-тармағында көзделген жағдайларда және негіздемелер бойынша мемлекеттік қызметті көрсетуден бас тарту туралы дәлелді жауап.</w:t>
      </w:r>
    </w:p>
    <w:bookmarkEnd w:id="38"/>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p>
      <w:pPr>
        <w:spacing w:after="0"/>
        <w:ind w:left="0"/>
        <w:jc w:val="both"/>
      </w:pPr>
      <w:r>
        <w:rPr>
          <w:rFonts w:ascii="Times New Roman"/>
          <w:b w:val="false"/>
          <w:i w:val="false"/>
          <w:color w:val="000000"/>
          <w:sz w:val="28"/>
        </w:rPr>
        <w:t>
      Порталда мемлекеттік көрсетілетін қызметтің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bookmarkStart w:name="z613" w:id="39"/>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ақылы негізде көрсетіледі.</w:t>
      </w:r>
    </w:p>
    <w:bookmarkEnd w:id="39"/>
    <w:p>
      <w:pPr>
        <w:spacing w:after="0"/>
        <w:ind w:left="0"/>
        <w:jc w:val="both"/>
      </w:pPr>
      <w:r>
        <w:rPr>
          <w:rFonts w:ascii="Times New Roman"/>
          <w:b w:val="false"/>
          <w:i w:val="false"/>
          <w:color w:val="000000"/>
          <w:sz w:val="28"/>
        </w:rPr>
        <w:t xml:space="preserve">
      Мемлекеттік қызметті көрсету кезінде көрсетілетін қызметті алушы Қазақстан Республикасының </w:t>
      </w:r>
      <w:r>
        <w:rPr>
          <w:rFonts w:ascii="Times New Roman"/>
          <w:b w:val="false"/>
          <w:i w:val="false"/>
          <w:color w:val="000000"/>
          <w:sz w:val="28"/>
        </w:rPr>
        <w:t>Салық кодексіне</w:t>
      </w:r>
      <w:r>
        <w:rPr>
          <w:rFonts w:ascii="Times New Roman"/>
          <w:b w:val="false"/>
          <w:i w:val="false"/>
          <w:color w:val="000000"/>
          <w:sz w:val="28"/>
        </w:rPr>
        <w:t xml:space="preserve"> сәйкес көрсетілетін қызметті алушының орналасқан жері бойынша бюджетке қызметпен айналысу құқығы үшін лицензиялық алым төлейді:</w:t>
      </w:r>
    </w:p>
    <w:p>
      <w:pPr>
        <w:spacing w:after="0"/>
        <w:ind w:left="0"/>
        <w:jc w:val="both"/>
      </w:pPr>
      <w:r>
        <w:rPr>
          <w:rFonts w:ascii="Times New Roman"/>
          <w:b w:val="false"/>
          <w:i w:val="false"/>
          <w:color w:val="000000"/>
          <w:sz w:val="28"/>
        </w:rPr>
        <w:t>
      1) фармацевтикалық қызметпен айналысу құқығы үшін лицензия беру кезінде 10 айлық есептік көрсеткішті (бұдан әрі – АЕК) құрайды;</w:t>
      </w:r>
    </w:p>
    <w:p>
      <w:pPr>
        <w:spacing w:after="0"/>
        <w:ind w:left="0"/>
        <w:jc w:val="both"/>
      </w:pPr>
      <w:r>
        <w:rPr>
          <w:rFonts w:ascii="Times New Roman"/>
          <w:b w:val="false"/>
          <w:i w:val="false"/>
          <w:color w:val="000000"/>
          <w:sz w:val="28"/>
        </w:rPr>
        <w:t>
      2) лицензияны қайта ресімдеу үшін лицензияны беру кезіндегі мөлшерлеменің 10 %-ын құрайды, бірақ 4 АЕК-дан артық емес;</w:t>
      </w:r>
    </w:p>
    <w:p>
      <w:pPr>
        <w:spacing w:after="0"/>
        <w:ind w:left="0"/>
        <w:jc w:val="both"/>
      </w:pPr>
      <w:r>
        <w:rPr>
          <w:rFonts w:ascii="Times New Roman"/>
          <w:b w:val="false"/>
          <w:i w:val="false"/>
          <w:color w:val="000000"/>
          <w:sz w:val="28"/>
        </w:rPr>
        <w:t>
      3) лицензияның телнұсқасын беру үшін лицензияны беру кезіндегі мөлшерлеменің 100 %-ын құрайды.</w:t>
      </w:r>
    </w:p>
    <w:p>
      <w:pPr>
        <w:spacing w:after="0"/>
        <w:ind w:left="0"/>
        <w:jc w:val="both"/>
      </w:pPr>
      <w:r>
        <w:rPr>
          <w:rFonts w:ascii="Times New Roman"/>
          <w:b w:val="false"/>
          <w:i w:val="false"/>
          <w:color w:val="000000"/>
          <w:sz w:val="28"/>
        </w:rPr>
        <w:t>
      Мемлекеттік көрсетілетін қызметті алуға электрондық сұрау салу портал арқылы берілген жағдайда, төлем "электрондық үкіметтің" төлем шлюзі (бұдан әрі – ЭҮТШ) немесе екінші деңгейдегі банктер арқылы жүзеге асырылады.</w:t>
      </w:r>
    </w:p>
    <w:bookmarkStart w:name="z612" w:id="40"/>
    <w:p>
      <w:pPr>
        <w:spacing w:after="0"/>
        <w:ind w:left="0"/>
        <w:jc w:val="both"/>
      </w:pPr>
      <w:r>
        <w:rPr>
          <w:rFonts w:ascii="Times New Roman"/>
          <w:b w:val="false"/>
          <w:i w:val="false"/>
          <w:color w:val="000000"/>
          <w:sz w:val="28"/>
        </w:rPr>
        <w:t xml:space="preserve">
      8. Порталдың жұмыс кестесі - жөндеу жұмыстарын жүргізумен байланысты техникалық үзілістерді қоспағанда тәулік бойы (көрсетілетін қызметті алушы жұмыс уақыты аяқталғаннан кейін жүгінген кезде, демалыс және мереке күндері өтініштерді қабылдау және мемлекеттік қызметті көрсету нәтижелерін беру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келесі жұмыс күні жүргізіледі).</w:t>
      </w:r>
    </w:p>
    <w:bookmarkEnd w:id="40"/>
    <w:bookmarkStart w:name="z611" w:id="41"/>
    <w:p>
      <w:pPr>
        <w:spacing w:after="0"/>
        <w:ind w:left="0"/>
        <w:jc w:val="both"/>
      </w:pPr>
      <w:r>
        <w:rPr>
          <w:rFonts w:ascii="Times New Roman"/>
          <w:b w:val="false"/>
          <w:i w:val="false"/>
          <w:color w:val="000000"/>
          <w:sz w:val="28"/>
        </w:rPr>
        <w:t>
      9. Көрсетілетін қызметті алушы (немесе сенімхат бойынша оның өкілі) жүгінген кезде мемлекеттік қызметті көрсету үшін қажетті құжаттардың тізбесі:</w:t>
      </w:r>
    </w:p>
    <w:bookmarkEnd w:id="41"/>
    <w:p>
      <w:pPr>
        <w:spacing w:after="0"/>
        <w:ind w:left="0"/>
        <w:jc w:val="both"/>
      </w:pPr>
      <w:r>
        <w:rPr>
          <w:rFonts w:ascii="Times New Roman"/>
          <w:b w:val="false"/>
          <w:i w:val="false"/>
          <w:color w:val="000000"/>
          <w:sz w:val="28"/>
        </w:rPr>
        <w:t>
      лицензия алу үшін:</w:t>
      </w:r>
    </w:p>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көрсетілетін қызметті алушының ЭЦҚ–сы қойылған электрондық құжат түріндегі өтініш;</w:t>
      </w:r>
    </w:p>
    <w:p>
      <w:pPr>
        <w:spacing w:after="0"/>
        <w:ind w:left="0"/>
        <w:jc w:val="both"/>
      </w:pPr>
      <w:r>
        <w:rPr>
          <w:rFonts w:ascii="Times New Roman"/>
          <w:b w:val="false"/>
          <w:i w:val="false"/>
          <w:color w:val="000000"/>
          <w:sz w:val="28"/>
        </w:rPr>
        <w:t>
      2) ЭҮТШ арқылы төленген жағдайларды қоспағанда, қызметтің жекелеген түрлерімен айналысу құқығына лицензиялық алымның бюджетке төленгенін растайтын құжаттың электрондық көшірмесі;</w:t>
      </w:r>
    </w:p>
    <w:p>
      <w:pPr>
        <w:spacing w:after="0"/>
        <w:ind w:left="0"/>
        <w:jc w:val="both"/>
      </w:pPr>
      <w:r>
        <w:rPr>
          <w:rFonts w:ascii="Times New Roman"/>
          <w:b w:val="false"/>
          <w:i w:val="false"/>
          <w:color w:val="000000"/>
          <w:sz w:val="28"/>
        </w:rPr>
        <w:t xml:space="preserve">
      3)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фармацевтикалық қызметті лицензиялау кезінде қойылатын біліктілік талаптарына сәйкестік туралы мәліметтер.</w:t>
      </w:r>
    </w:p>
    <w:p>
      <w:pPr>
        <w:spacing w:after="0"/>
        <w:ind w:left="0"/>
        <w:jc w:val="both"/>
      </w:pPr>
      <w:r>
        <w:rPr>
          <w:rFonts w:ascii="Times New Roman"/>
          <w:b w:val="false"/>
          <w:i w:val="false"/>
          <w:color w:val="000000"/>
          <w:sz w:val="28"/>
        </w:rPr>
        <w:t>
      Лицензияға қосымшаны алу үшін:</w:t>
      </w:r>
    </w:p>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көрсетілетін қызметті алушының ЭЦҚ–сы қойылған электрондық құжат түріндегі ө тініш;</w:t>
      </w:r>
    </w:p>
    <w:p>
      <w:pPr>
        <w:spacing w:after="0"/>
        <w:ind w:left="0"/>
        <w:jc w:val="both"/>
      </w:pPr>
      <w:r>
        <w:rPr>
          <w:rFonts w:ascii="Times New Roman"/>
          <w:b w:val="false"/>
          <w:i w:val="false"/>
          <w:color w:val="000000"/>
          <w:sz w:val="28"/>
        </w:rPr>
        <w:t xml:space="preserve">
      2)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фармацевтикалық қызметті лицензиялау кезінде қойылатын біліктілік талаптарына сәйкестік туралы мәліметтер;</w:t>
      </w:r>
    </w:p>
    <w:p>
      <w:pPr>
        <w:spacing w:after="0"/>
        <w:ind w:left="0"/>
        <w:jc w:val="both"/>
      </w:pPr>
      <w:r>
        <w:rPr>
          <w:rFonts w:ascii="Times New Roman"/>
          <w:b w:val="false"/>
          <w:i w:val="false"/>
          <w:color w:val="000000"/>
          <w:sz w:val="28"/>
        </w:rPr>
        <w:t>
      Лицензияларды және (немесе) лицензияға қосымшаларды қайта ресімдеу үшін:</w:t>
      </w:r>
    </w:p>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көрсетілетін қызметті алушының ЭЦҚ–сы қойылған электрондық құжат түріндегі ө тініш;</w:t>
      </w:r>
    </w:p>
    <w:p>
      <w:pPr>
        <w:spacing w:after="0"/>
        <w:ind w:left="0"/>
        <w:jc w:val="both"/>
      </w:pPr>
      <w:r>
        <w:rPr>
          <w:rFonts w:ascii="Times New Roman"/>
          <w:b w:val="false"/>
          <w:i w:val="false"/>
          <w:color w:val="000000"/>
          <w:sz w:val="28"/>
        </w:rPr>
        <w:t>
      2) ЭҮТШ арқылы төленген жағдайларды қоспағанда, қызметтің жекелеген түрлерімен айналысу құқығына лицензиялық алымның бюджетке төленгенін растайтын құжаттың электрондық көшірмесі.</w:t>
      </w:r>
    </w:p>
    <w:p>
      <w:pPr>
        <w:spacing w:after="0"/>
        <w:ind w:left="0"/>
        <w:jc w:val="both"/>
      </w:pPr>
      <w:r>
        <w:rPr>
          <w:rFonts w:ascii="Times New Roman"/>
          <w:b w:val="false"/>
          <w:i w:val="false"/>
          <w:color w:val="000000"/>
          <w:sz w:val="28"/>
        </w:rPr>
        <w:t>
      Бұған дейін қағаз жеткізгіште берілген лицензия және (немесе) лицензияға қосымша жоғалған, бүлінген көрсетілген қызметті алушы көрсетілетін қызметті берушіге мыналарды ұсынып, электрондық түрде лицензияның телнұсқасын алады:</w:t>
      </w:r>
    </w:p>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көрсетілетін қызметті алушының ЭЦҚ–сы қойылған электрондық құжат түріндегі өтінішті;</w:t>
      </w:r>
    </w:p>
    <w:p>
      <w:pPr>
        <w:spacing w:after="0"/>
        <w:ind w:left="0"/>
        <w:jc w:val="both"/>
      </w:pPr>
      <w:r>
        <w:rPr>
          <w:rFonts w:ascii="Times New Roman"/>
          <w:b w:val="false"/>
          <w:i w:val="false"/>
          <w:color w:val="000000"/>
          <w:sz w:val="28"/>
        </w:rPr>
        <w:t>
      2) ЭҮТШ арқылы төленген жағдайларды қоспағанда, қызметтің жекелеген түрлерімен айналысу құқығына лицензиялық алымның бюджетке төленгенін растайтын құжаттың электрондық көшірмесін ұсынып, лицензияның телнұсқасын алады.</w:t>
      </w:r>
    </w:p>
    <w:p>
      <w:pPr>
        <w:spacing w:after="0"/>
        <w:ind w:left="0"/>
        <w:jc w:val="both"/>
      </w:pPr>
      <w:r>
        <w:rPr>
          <w:rFonts w:ascii="Times New Roman"/>
          <w:b w:val="false"/>
          <w:i w:val="false"/>
          <w:color w:val="000000"/>
          <w:sz w:val="28"/>
        </w:rPr>
        <w:t>
      Жеке басын куәландыратын құжаттар туралы, заңды тұлғаны мемлекеттік тіркеу (қайта тіркеу) туралы мәліметтер, өтініш иесін дара кәсіпкер ретінде мемлекеттік тіркеу туралы куәлікті, лицензиялық алымның төленгені туралы (ЭҮТШ арқылы төленген жағдайда), мемлекеттік ақпараттық жүйелерде қамтылған лицензиялар туралы мәліметтерді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Көрсетілетін қызметті алушы мемлекеттік қызмет көрсетілген кезде Қазақстан Республикасының заңдарында өзгеше көзделмесе, ақпараттық жүйелердегі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10. Мемлекеттік қызметті көрсетуден бас тарту үшін негіздемелер:</w:t>
      </w:r>
    </w:p>
    <w:p>
      <w:pPr>
        <w:spacing w:after="0"/>
        <w:ind w:left="0"/>
        <w:jc w:val="both"/>
      </w:pPr>
      <w:r>
        <w:rPr>
          <w:rFonts w:ascii="Times New Roman"/>
          <w:b w:val="false"/>
          <w:i w:val="false"/>
          <w:color w:val="000000"/>
          <w:sz w:val="28"/>
        </w:rPr>
        <w:t>
      1) жеке немесе заңды тұлғалардың осы санаты үшін Қазақстан Республикасының заңдарымен қызметтің түрімен айналысу үшін тыйым салынса;</w:t>
      </w:r>
    </w:p>
    <w:p>
      <w:pPr>
        <w:spacing w:after="0"/>
        <w:ind w:left="0"/>
        <w:jc w:val="both"/>
      </w:pPr>
      <w:r>
        <w:rPr>
          <w:rFonts w:ascii="Times New Roman"/>
          <w:b w:val="false"/>
          <w:i w:val="false"/>
          <w:color w:val="000000"/>
          <w:sz w:val="28"/>
        </w:rPr>
        <w:t>
      2) лицензиялық алым төленбесе;</w:t>
      </w:r>
    </w:p>
    <w:p>
      <w:pPr>
        <w:spacing w:after="0"/>
        <w:ind w:left="0"/>
        <w:jc w:val="both"/>
      </w:pPr>
      <w:r>
        <w:rPr>
          <w:rFonts w:ascii="Times New Roman"/>
          <w:b w:val="false"/>
          <w:i w:val="false"/>
          <w:color w:val="000000"/>
          <w:sz w:val="28"/>
        </w:rPr>
        <w:t>
      3) көрсетілетін қызметті алушы біліктілік талаптарына сәйкес келмесе;</w:t>
      </w:r>
    </w:p>
    <w:p>
      <w:pPr>
        <w:spacing w:after="0"/>
        <w:ind w:left="0"/>
        <w:jc w:val="both"/>
      </w:pPr>
      <w:r>
        <w:rPr>
          <w:rFonts w:ascii="Times New Roman"/>
          <w:b w:val="false"/>
          <w:i w:val="false"/>
          <w:color w:val="000000"/>
          <w:sz w:val="28"/>
        </w:rPr>
        <w:t>
      4) көрсетілетін қызметті беруші лицензиялау кезінде қойылған талаптарға көрсетілетін қызметті алушының сәйкес келмеуі туралы тиісті келісуші мемлекеттік органнан жауап алса;</w:t>
      </w:r>
    </w:p>
    <w:p>
      <w:pPr>
        <w:spacing w:after="0"/>
        <w:ind w:left="0"/>
        <w:jc w:val="both"/>
      </w:pPr>
      <w:r>
        <w:rPr>
          <w:rFonts w:ascii="Times New Roman"/>
          <w:b w:val="false"/>
          <w:i w:val="false"/>
          <w:color w:val="000000"/>
          <w:sz w:val="28"/>
        </w:rPr>
        <w:t>
      5) лицензиялануы тиіс қызметті немесе қызметтің жекелеген түрін тоқтату немесе тыйым салу туралы заңды күшіне енген көрсетілетін қызметті алушыға қатысты сот шешімі (үкімі) бар болса;</w:t>
      </w:r>
    </w:p>
    <w:p>
      <w:pPr>
        <w:spacing w:after="0"/>
        <w:ind w:left="0"/>
        <w:jc w:val="both"/>
      </w:pPr>
      <w:r>
        <w:rPr>
          <w:rFonts w:ascii="Times New Roman"/>
          <w:b w:val="false"/>
          <w:i w:val="false"/>
          <w:color w:val="000000"/>
          <w:sz w:val="28"/>
        </w:rPr>
        <w:t>
      6) сот орындаушысы ұсынысының негізінде сотпен көрсетілетін қызметті алушы-қарызгерге лицензия беруге уақытша тыйым салынған болса, мемлекеттік қызметті көрсетуден бас тартуға негіздеме бола алады;</w:t>
      </w:r>
    </w:p>
    <w:p>
      <w:pPr>
        <w:spacing w:after="0"/>
        <w:ind w:left="0"/>
        <w:jc w:val="both"/>
      </w:pPr>
      <w:r>
        <w:rPr>
          <w:rFonts w:ascii="Times New Roman"/>
          <w:b w:val="false"/>
          <w:i w:val="false"/>
          <w:color w:val="000000"/>
          <w:sz w:val="28"/>
        </w:rPr>
        <w:t>
      7) өтініш беруші лицензия алу үшін ұсынған құжаттардың және (немесе) оларда қамтылған деректердің (мәліметтердің) анық еместігі анықталған жағдайларда жүзеге асырылады.</w:t>
      </w:r>
    </w:p>
    <w:bookmarkStart w:name="z610" w:id="42"/>
    <w:p>
      <w:pPr>
        <w:spacing w:after="0"/>
        <w:ind w:left="0"/>
        <w:jc w:val="left"/>
      </w:pPr>
      <w:r>
        <w:rPr>
          <w:rFonts w:ascii="Times New Roman"/>
          <w:b/>
          <w:i w:val="false"/>
          <w:color w:val="000000"/>
        </w:rPr>
        <w:t xml:space="preserve"> 3-тарау. Мемлекеттік қызметтер көрсету мәселелері бойынша орталық мемлекеттік органдардың, сондай-ақ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42"/>
    <w:bookmarkStart w:name="z609" w:id="43"/>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немесе ХҚО-ның және (немесе) оның лауазымды адамдарының шешімдеріне, әрекеттеріне (әрекетсіздігіне) шағымдану:</w:t>
      </w:r>
    </w:p>
    <w:bookmarkEnd w:id="43"/>
    <w:p>
      <w:pPr>
        <w:spacing w:after="0"/>
        <w:ind w:left="0"/>
        <w:jc w:val="both"/>
      </w:pPr>
      <w:r>
        <w:rPr>
          <w:rFonts w:ascii="Times New Roman"/>
          <w:b w:val="false"/>
          <w:i w:val="false"/>
          <w:color w:val="000000"/>
          <w:sz w:val="28"/>
        </w:rPr>
        <w:t>
      шағым мемлекеттік көрсетілетін қызметтің 13-тармағында көрсетілген мекенжайлар бойынша көрсетілетін қызметті беруші басшысының атына 010000, Астана қаласы, Мәңгілік Ел даңғылы, 8 мекенжайы бойынша Министрлік басшысының атына беріледі.</w:t>
      </w:r>
    </w:p>
    <w:p>
      <w:pPr>
        <w:spacing w:after="0"/>
        <w:ind w:left="0"/>
        <w:jc w:val="both"/>
      </w:pPr>
      <w:r>
        <w:rPr>
          <w:rFonts w:ascii="Times New Roman"/>
          <w:b w:val="false"/>
          <w:i w:val="false"/>
          <w:color w:val="000000"/>
          <w:sz w:val="28"/>
        </w:rPr>
        <w:t>
      Шағым почта арқылы жазбаша нысанда не жұмыс күндері Министрліктің кеңсесі арқылы қолма – қол беріледі.</w:t>
      </w:r>
    </w:p>
    <w:p>
      <w:pPr>
        <w:spacing w:after="0"/>
        <w:ind w:left="0"/>
        <w:jc w:val="both"/>
      </w:pPr>
      <w:r>
        <w:rPr>
          <w:rFonts w:ascii="Times New Roman"/>
          <w:b w:val="false"/>
          <w:i w:val="false"/>
          <w:color w:val="000000"/>
          <w:sz w:val="28"/>
        </w:rPr>
        <w:t>
      Көрсетілетін қызметті берушінің, Министрліктің кеңсесінде шағымның қабылданғанын растау оның тіркелуі (мөртаңба, кіріс нөмірі мен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дәлелделген жауап көрсетілетін қызметті алушыға почталық байланыс арқылы жіберіледі немесе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Көрсетілетін қызметті алушы портал арқылы жүгінген кезде шағымдану тәртібі туралы ақпаратты бірыңғай байланыс орталығының 1414 телефоны бойынша алады.</w:t>
      </w:r>
    </w:p>
    <w:p>
      <w:pPr>
        <w:spacing w:after="0"/>
        <w:ind w:left="0"/>
        <w:jc w:val="both"/>
      </w:pPr>
      <w:r>
        <w:rPr>
          <w:rFonts w:ascii="Times New Roman"/>
          <w:b w:val="false"/>
          <w:i w:val="false"/>
          <w:color w:val="000000"/>
          <w:sz w:val="28"/>
        </w:rPr>
        <w:t>
      Шағымды көрсетілетін қызметті алушыға "жеке кабинетінен" портал арқылы жіберген кезде көрсетілетін қызметті берушінің шағымды өңдеу барысында жаңартылып отыратын (жеткізілуі, тіркелуі, орындалуы туралы белгілер, қарау немесе қараудан бас тарту туралы жауап) шағым туралы ақпарат қолжетімді болады.</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1) жеке тұлғаның – оның тегі, аты, әкесінің аты (ол болған жағдайда), почталық мекенжайы көрсетіледі;</w:t>
      </w:r>
    </w:p>
    <w:p>
      <w:pPr>
        <w:spacing w:after="0"/>
        <w:ind w:left="0"/>
        <w:jc w:val="both"/>
      </w:pPr>
      <w:r>
        <w:rPr>
          <w:rFonts w:ascii="Times New Roman"/>
          <w:b w:val="false"/>
          <w:i w:val="false"/>
          <w:color w:val="000000"/>
          <w:sz w:val="28"/>
        </w:rPr>
        <w:t>
      2) заңды тұлғаның – оның атауы, почталық мекенжайы, шығыс нөмірі және күні көрсетіледі.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p>
    <w:bookmarkStart w:name="z608" w:id="44"/>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44"/>
    <w:bookmarkStart w:name="z607" w:id="45"/>
    <w:p>
      <w:pPr>
        <w:spacing w:after="0"/>
        <w:ind w:left="0"/>
        <w:jc w:val="left"/>
      </w:pPr>
      <w:r>
        <w:rPr>
          <w:rFonts w:ascii="Times New Roman"/>
          <w:b/>
          <w:i w:val="false"/>
          <w:color w:val="000000"/>
        </w:rPr>
        <w:t xml:space="preserve"> 4-тарау. Мемлекеттік көрсетілетін қызметті, оның ішінде электрондық нысанда көрсетудің ерекшеліктері ескере отырып қойылатын өзге де талаптар</w:t>
      </w:r>
    </w:p>
    <w:bookmarkEnd w:id="45"/>
    <w:bookmarkStart w:name="z606" w:id="46"/>
    <w:p>
      <w:pPr>
        <w:spacing w:after="0"/>
        <w:ind w:left="0"/>
        <w:jc w:val="both"/>
      </w:pPr>
      <w:r>
        <w:rPr>
          <w:rFonts w:ascii="Times New Roman"/>
          <w:b w:val="false"/>
          <w:i w:val="false"/>
          <w:color w:val="000000"/>
          <w:sz w:val="28"/>
        </w:rPr>
        <w:t>
      13. Мемлекеттік қызмет көрсету мекенжайлары Министрліктің интернет-ресурсында орналастырылған: www.mz.gov.kz.</w:t>
      </w:r>
    </w:p>
    <w:bookmarkEnd w:id="46"/>
    <w:bookmarkStart w:name="z605" w:id="47"/>
    <w:p>
      <w:pPr>
        <w:spacing w:after="0"/>
        <w:ind w:left="0"/>
        <w:jc w:val="both"/>
      </w:pPr>
      <w:r>
        <w:rPr>
          <w:rFonts w:ascii="Times New Roman"/>
          <w:b w:val="false"/>
          <w:i w:val="false"/>
          <w:color w:val="000000"/>
          <w:sz w:val="28"/>
        </w:rPr>
        <w:t>
      14. Көрсетілетін қызметті берушінің үй-жайларында мүмкіндіктері шектеулі көрсетілетін қызметті алушыларға (пандустар мен лифтілер) қызмет көрсету үшін жағдайлар көзделген.</w:t>
      </w:r>
    </w:p>
    <w:bookmarkEnd w:id="47"/>
    <w:bookmarkStart w:name="z604" w:id="48"/>
    <w:p>
      <w:pPr>
        <w:spacing w:after="0"/>
        <w:ind w:left="0"/>
        <w:jc w:val="both"/>
      </w:pPr>
      <w:r>
        <w:rPr>
          <w:rFonts w:ascii="Times New Roman"/>
          <w:b w:val="false"/>
          <w:i w:val="false"/>
          <w:color w:val="000000"/>
          <w:sz w:val="28"/>
        </w:rPr>
        <w:t>
      15. Көрсетілетін қызметті алушының ЭЦҚ – сы болған кезде мемлекеттік көрсетілетін қызметті портал арқылы электрондық нысанда алуға мүмкіндігі бар.</w:t>
      </w:r>
    </w:p>
    <w:bookmarkEnd w:id="48"/>
    <w:bookmarkStart w:name="z603" w:id="49"/>
    <w:p>
      <w:pPr>
        <w:spacing w:after="0"/>
        <w:ind w:left="0"/>
        <w:jc w:val="both"/>
      </w:pPr>
      <w:r>
        <w:rPr>
          <w:rFonts w:ascii="Times New Roman"/>
          <w:b w:val="false"/>
          <w:i w:val="false"/>
          <w:color w:val="000000"/>
          <w:sz w:val="28"/>
        </w:rPr>
        <w:t>
      16. Көрсетілетін қызметті алушы порталдағы "жеке кабинеті", сондай-ақ мемлекеттік қызметтер көрсету мәселелері жөніндегі бірыңғай байланыс орталығы арқылы мемлекеттік қызмет көрсетудің тәртібі мен статусы туралы ақпаратты қашықтықтан қол жеткізу режимінде ала алады.</w:t>
      </w:r>
    </w:p>
    <w:bookmarkEnd w:id="49"/>
    <w:bookmarkStart w:name="z602" w:id="50"/>
    <w:p>
      <w:pPr>
        <w:spacing w:after="0"/>
        <w:ind w:left="0"/>
        <w:jc w:val="both"/>
      </w:pPr>
      <w:r>
        <w:rPr>
          <w:rFonts w:ascii="Times New Roman"/>
          <w:b w:val="false"/>
          <w:i w:val="false"/>
          <w:color w:val="000000"/>
          <w:sz w:val="28"/>
        </w:rPr>
        <w:t>
      17. Мемлекеттік қызметтер көрсету мәселелері бойынша анықтама қызметінің байланыс телефондары: 8 (7172) 74-31-16. Мемлекеттік қызметтер көрсету мәселелері жөніндегі бірыңғай байланыс орталығы: 1414.</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Нысан  Лицензияны және (немесе) лицензияға қосымшаны алуға арналған заңды тұлғаның өтініші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(заңды тұлғаның (соның ішінде шетелдік заңды тұлғаның) толық атауы, мекенжайы, </w:t>
      </w:r>
    </w:p>
    <w:p>
      <w:pPr>
        <w:spacing w:after="0"/>
        <w:ind w:left="0"/>
        <w:jc w:val="both"/>
      </w:pPr>
      <w:r>
        <w:rPr>
          <w:rFonts w:ascii="Times New Roman"/>
          <w:b w:val="false"/>
          <w:i w:val="false"/>
          <w:color w:val="000000"/>
          <w:sz w:val="28"/>
        </w:rPr>
        <w:t xml:space="preserve">
      бизнес-сәйкестендіру нөмірі, заңды тұлғаның бизнес-сәйкестендіру нөмірі болмаған </w:t>
      </w:r>
    </w:p>
    <w:p>
      <w:pPr>
        <w:spacing w:after="0"/>
        <w:ind w:left="0"/>
        <w:jc w:val="both"/>
      </w:pPr>
      <w:r>
        <w:rPr>
          <w:rFonts w:ascii="Times New Roman"/>
          <w:b w:val="false"/>
          <w:i w:val="false"/>
          <w:color w:val="000000"/>
          <w:sz w:val="28"/>
        </w:rPr>
        <w:t xml:space="preserve">
      жағдайда – шетелдік заңды тұлға филиалының немесе өкілдігінің бизнес-сәйкестендіру </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(қызметтің түрі және (немесе) қызметтің кіші түрінің(-лері) толық атауы көрсетілсін)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 жүзеге асыруға лицензияны және (немесе)</w:t>
      </w:r>
    </w:p>
    <w:p>
      <w:pPr>
        <w:spacing w:after="0"/>
        <w:ind w:left="0"/>
        <w:jc w:val="both"/>
      </w:pPr>
      <w:r>
        <w:rPr>
          <w:rFonts w:ascii="Times New Roman"/>
          <w:b w:val="false"/>
          <w:i w:val="false"/>
          <w:color w:val="000000"/>
          <w:sz w:val="28"/>
        </w:rPr>
        <w:t>
      лицензияға қосымшаны беруіңізді сұраймын.</w:t>
      </w:r>
    </w:p>
    <w:p>
      <w:pPr>
        <w:spacing w:after="0"/>
        <w:ind w:left="0"/>
        <w:jc w:val="both"/>
      </w:pPr>
      <w:r>
        <w:rPr>
          <w:rFonts w:ascii="Times New Roman"/>
          <w:b w:val="false"/>
          <w:i w:val="false"/>
          <w:color w:val="000000"/>
          <w:sz w:val="28"/>
        </w:rPr>
        <w:t xml:space="preserve">
      Заңды тұлғаның мекенжайы ____________________________________________ </w:t>
      </w:r>
    </w:p>
    <w:p>
      <w:pPr>
        <w:spacing w:after="0"/>
        <w:ind w:left="0"/>
        <w:jc w:val="both"/>
      </w:pPr>
      <w:r>
        <w:rPr>
          <w:rFonts w:ascii="Times New Roman"/>
          <w:b w:val="false"/>
          <w:i w:val="false"/>
          <w:color w:val="000000"/>
          <w:sz w:val="28"/>
        </w:rPr>
        <w:t xml:space="preserve">
      (шетелдік заңды тұлға үшін) пошталық индексі, елі, облысы, қаласы, ауданы, елді </w:t>
      </w:r>
    </w:p>
    <w:p>
      <w:pPr>
        <w:spacing w:after="0"/>
        <w:ind w:left="0"/>
        <w:jc w:val="both"/>
      </w:pPr>
      <w:r>
        <w:rPr>
          <w:rFonts w:ascii="Times New Roman"/>
          <w:b w:val="false"/>
          <w:i w:val="false"/>
          <w:color w:val="000000"/>
          <w:sz w:val="28"/>
        </w:rPr>
        <w:t>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xml:space="preserve">
      Банк шоты_______________________________________________________ </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w:t>
      </w:r>
    </w:p>
    <w:p>
      <w:pPr>
        <w:spacing w:after="0"/>
        <w:ind w:left="0"/>
        <w:jc w:val="both"/>
      </w:pPr>
      <w:r>
        <w:rPr>
          <w:rFonts w:ascii="Times New Roman"/>
          <w:b w:val="false"/>
          <w:i w:val="false"/>
          <w:color w:val="000000"/>
          <w:sz w:val="28"/>
        </w:rPr>
        <w:t xml:space="preserve">
      мекенжайы ______________________________________________________ </w:t>
      </w:r>
    </w:p>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w:t>
      </w:r>
    </w:p>
    <w:p>
      <w:pPr>
        <w:spacing w:after="0"/>
        <w:ind w:left="0"/>
        <w:jc w:val="both"/>
      </w:pPr>
      <w:r>
        <w:rPr>
          <w:rFonts w:ascii="Times New Roman"/>
          <w:b w:val="false"/>
          <w:i w:val="false"/>
          <w:color w:val="000000"/>
          <w:sz w:val="28"/>
        </w:rPr>
        <w:t>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 цифрлік қолтаңбамен растауына келіседі (халыққа қызмет көрсету орталықтары арқылы жүгінген жағдайда).</w:t>
      </w:r>
    </w:p>
    <w:p>
      <w:pPr>
        <w:spacing w:after="0"/>
        <w:ind w:left="0"/>
        <w:jc w:val="both"/>
      </w:pPr>
      <w:r>
        <w:rPr>
          <w:rFonts w:ascii="Times New Roman"/>
          <w:b w:val="false"/>
          <w:i w:val="false"/>
          <w:color w:val="000000"/>
          <w:sz w:val="28"/>
        </w:rPr>
        <w:t xml:space="preserve">
      Басшы ______________ _____________________________________________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Нысан  Лицензияны және (немесе) лицензияға қосымшаны алуға арналған жеке тұлғаның өтініші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(жеке тұлғаның тегі, аты, әкесінің аты (болған жағдайда), жеке сәйкестендіру нөмірі)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(қызметтің түрі және (немесе) қызметтің кіші түрінің(-лері) толық атауы көрсетілсін) </w:t>
      </w:r>
    </w:p>
    <w:p>
      <w:pPr>
        <w:spacing w:after="0"/>
        <w:ind w:left="0"/>
        <w:jc w:val="both"/>
      </w:pPr>
      <w:r>
        <w:rPr>
          <w:rFonts w:ascii="Times New Roman"/>
          <w:b w:val="false"/>
          <w:i w:val="false"/>
          <w:color w:val="000000"/>
          <w:sz w:val="28"/>
        </w:rPr>
        <w:t xml:space="preserve">
      жүзеге асыруға лицензияны және (немесе) лицензияға қосымшаны беруіңізді </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xml:space="preserve">
      Жеке тұлғаның тұрғылықты жерінің мекенжайы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w:t>
      </w:r>
    </w:p>
    <w:p>
      <w:pPr>
        <w:spacing w:after="0"/>
        <w:ind w:left="0"/>
        <w:jc w:val="both"/>
      </w:pPr>
      <w:r>
        <w:rPr>
          <w:rFonts w:ascii="Times New Roman"/>
          <w:b w:val="false"/>
          <w:i w:val="false"/>
          <w:color w:val="000000"/>
          <w:sz w:val="28"/>
        </w:rPr>
        <w:t>
      үй/ғимарат нөмірі)</w:t>
      </w:r>
    </w:p>
    <w:p>
      <w:pPr>
        <w:spacing w:after="0"/>
        <w:ind w:left="0"/>
        <w:jc w:val="both"/>
      </w:pPr>
      <w:r>
        <w:rPr>
          <w:rFonts w:ascii="Times New Roman"/>
          <w:b w:val="false"/>
          <w:i w:val="false"/>
          <w:color w:val="000000"/>
          <w:sz w:val="28"/>
        </w:rPr>
        <w:t>
      Электрондық пошта 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xml:space="preserve">
      Банк шоты________________________________________________________ </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w:t>
      </w:r>
    </w:p>
    <w:p>
      <w:pPr>
        <w:spacing w:after="0"/>
        <w:ind w:left="0"/>
        <w:jc w:val="both"/>
      </w:pPr>
      <w:r>
        <w:rPr>
          <w:rFonts w:ascii="Times New Roman"/>
          <w:b w:val="false"/>
          <w:i w:val="false"/>
          <w:color w:val="000000"/>
          <w:sz w:val="28"/>
        </w:rPr>
        <w:t xml:space="preserve">
      мекенжайы ___________________________________________________________ </w:t>
      </w:r>
    </w:p>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үй/ғимарат </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 цифрлік қолтаңбамен растауына келіседі (халыққа қызмет көрсету орталықтары арқылы жүгінген жағдайда).</w:t>
      </w:r>
    </w:p>
    <w:p>
      <w:pPr>
        <w:spacing w:after="0"/>
        <w:ind w:left="0"/>
        <w:jc w:val="both"/>
      </w:pPr>
      <w:r>
        <w:rPr>
          <w:rFonts w:ascii="Times New Roman"/>
          <w:b w:val="false"/>
          <w:i w:val="false"/>
          <w:color w:val="000000"/>
          <w:sz w:val="28"/>
        </w:rPr>
        <w:t xml:space="preserve">
      Жеке тұлға __________ __________________________________________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Толтыру күні: 20___ 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Фармацевтикалық қызметті лицензиялау кезінде қойылатын біліктілік талаптарына сәйкестігі туралы мәлімет  _____________________________________________________  (денсаулық сақтау субьектісінің атауы)</w:t>
      </w:r>
    </w:p>
    <w:p>
      <w:pPr>
        <w:spacing w:after="0"/>
        <w:ind w:left="0"/>
        <w:jc w:val="both"/>
      </w:pPr>
      <w:r>
        <w:rPr>
          <w:rFonts w:ascii="Times New Roman"/>
          <w:b w:val="false"/>
          <w:i w:val="false"/>
          <w:color w:val="000000"/>
          <w:sz w:val="28"/>
        </w:rPr>
        <w:t>
      (20___ жылғы "__" ______ жағдай бойынша)</w:t>
      </w:r>
    </w:p>
    <w:p>
      <w:pPr>
        <w:spacing w:after="0"/>
        <w:ind w:left="0"/>
        <w:jc w:val="both"/>
      </w:pPr>
      <w:r>
        <w:rPr>
          <w:rFonts w:ascii="Times New Roman"/>
          <w:b w:val="false"/>
          <w:i w:val="false"/>
          <w:color w:val="000000"/>
          <w:sz w:val="28"/>
        </w:rPr>
        <w:t>
      Мыналардың болуын растайтын мәліметтер:</w:t>
      </w:r>
    </w:p>
    <w:p>
      <w:pPr>
        <w:spacing w:after="0"/>
        <w:ind w:left="0"/>
        <w:jc w:val="both"/>
      </w:pPr>
      <w:r>
        <w:rPr>
          <w:rFonts w:ascii="Times New Roman"/>
          <w:b w:val="false"/>
          <w:i w:val="false"/>
          <w:color w:val="000000"/>
          <w:sz w:val="28"/>
        </w:rPr>
        <w:t>
      1. Меншік немесе жалға алу немесе мемлекеттік мүлікті сенімгерлік басқару құқығындағы үй-жайлар немесе ғимараттар:</w:t>
      </w:r>
    </w:p>
    <w:p>
      <w:pPr>
        <w:spacing w:after="0"/>
        <w:ind w:left="0"/>
        <w:jc w:val="both"/>
      </w:pPr>
      <w:r>
        <w:rPr>
          <w:rFonts w:ascii="Times New Roman"/>
          <w:b w:val="false"/>
          <w:i w:val="false"/>
          <w:color w:val="000000"/>
          <w:sz w:val="28"/>
        </w:rPr>
        <w:t>
      Меншік (шаруашылық жүргізу немесе жедел басқару) және/немесе жалға алу құқығындағы өндірістік база туралы мәліметтер</w:t>
      </w:r>
    </w:p>
    <w:p>
      <w:pPr>
        <w:spacing w:after="0"/>
        <w:ind w:left="0"/>
        <w:jc w:val="both"/>
      </w:pPr>
      <w:r>
        <w:rPr>
          <w:rFonts w:ascii="Times New Roman"/>
          <w:b w:val="false"/>
          <w:i w:val="false"/>
          <w:color w:val="000000"/>
          <w:sz w:val="28"/>
        </w:rPr>
        <w:t>
      1. Кадастрлық нөмірі __________________________________________</w:t>
      </w:r>
    </w:p>
    <w:p>
      <w:pPr>
        <w:spacing w:after="0"/>
        <w:ind w:left="0"/>
        <w:jc w:val="both"/>
      </w:pPr>
      <w:r>
        <w:rPr>
          <w:rFonts w:ascii="Times New Roman"/>
          <w:b w:val="false"/>
          <w:i w:val="false"/>
          <w:color w:val="000000"/>
          <w:sz w:val="28"/>
        </w:rPr>
        <w:t>
      2. Орналасқан жері ____________________________________________</w:t>
      </w:r>
    </w:p>
    <w:p>
      <w:pPr>
        <w:spacing w:after="0"/>
        <w:ind w:left="0"/>
        <w:jc w:val="both"/>
      </w:pPr>
      <w:r>
        <w:rPr>
          <w:rFonts w:ascii="Times New Roman"/>
          <w:b w:val="false"/>
          <w:i w:val="false"/>
          <w:color w:val="000000"/>
          <w:sz w:val="28"/>
        </w:rPr>
        <w:t>
      3. Жалға алу туралы шарттың нөмірі мен күні ___________________</w:t>
      </w:r>
    </w:p>
    <w:p>
      <w:pPr>
        <w:spacing w:after="0"/>
        <w:ind w:left="0"/>
        <w:jc w:val="both"/>
      </w:pPr>
      <w:r>
        <w:rPr>
          <w:rFonts w:ascii="Times New Roman"/>
          <w:b w:val="false"/>
          <w:i w:val="false"/>
          <w:color w:val="000000"/>
          <w:sz w:val="28"/>
        </w:rPr>
        <w:t>
      4. Жалға беруші _______________________________________________</w:t>
      </w:r>
    </w:p>
    <w:p>
      <w:pPr>
        <w:spacing w:after="0"/>
        <w:ind w:left="0"/>
        <w:jc w:val="both"/>
      </w:pPr>
      <w:r>
        <w:rPr>
          <w:rFonts w:ascii="Times New Roman"/>
          <w:b w:val="false"/>
          <w:i w:val="false"/>
          <w:color w:val="000000"/>
          <w:sz w:val="28"/>
        </w:rPr>
        <w:t>
      5. Жалға берудің аяқталу мерзімі ______________________________</w:t>
      </w:r>
    </w:p>
    <w:p>
      <w:pPr>
        <w:spacing w:after="0"/>
        <w:ind w:left="0"/>
        <w:jc w:val="both"/>
      </w:pPr>
      <w:r>
        <w:rPr>
          <w:rFonts w:ascii="Times New Roman"/>
          <w:b w:val="false"/>
          <w:i w:val="false"/>
          <w:color w:val="000000"/>
          <w:sz w:val="28"/>
        </w:rPr>
        <w:t>
      6. Үй-жайдың (ғимараттың) мекенжайы ___________________________</w:t>
      </w:r>
    </w:p>
    <w:p>
      <w:pPr>
        <w:spacing w:after="0"/>
        <w:ind w:left="0"/>
        <w:jc w:val="both"/>
      </w:pPr>
      <w:r>
        <w:rPr>
          <w:rFonts w:ascii="Times New Roman"/>
          <w:b w:val="false"/>
          <w:i w:val="false"/>
          <w:color w:val="000000"/>
          <w:sz w:val="28"/>
        </w:rPr>
        <w:t>
      7. Жалға алынатын шаршы көлемі ________________________________</w:t>
      </w:r>
    </w:p>
    <w:p>
      <w:pPr>
        <w:spacing w:after="0"/>
        <w:ind w:left="0"/>
        <w:jc w:val="both"/>
      </w:pPr>
      <w:r>
        <w:rPr>
          <w:rFonts w:ascii="Times New Roman"/>
          <w:b w:val="false"/>
          <w:i w:val="false"/>
          <w:color w:val="000000"/>
          <w:sz w:val="28"/>
        </w:rPr>
        <w:t>
      2. Нормативтік құқықтық актілерге, оның ішінде Қазақстан</w:t>
      </w:r>
    </w:p>
    <w:p>
      <w:pPr>
        <w:spacing w:after="0"/>
        <w:ind w:left="0"/>
        <w:jc w:val="both"/>
      </w:pPr>
      <w:r>
        <w:rPr>
          <w:rFonts w:ascii="Times New Roman"/>
          <w:b w:val="false"/>
          <w:i w:val="false"/>
          <w:color w:val="000000"/>
          <w:sz w:val="28"/>
        </w:rPr>
        <w:t>
      Республикасының Үкіметі бекіткен дәрілік заттардың, медициналық бұйымдар айналысы саласындағы объектілердің үлгі ережелеріне сәйкес дәрілік заттардың, медициналық бұйымдар сапасын бақылауды және өндіру, дайындау, сақтау және өткізу шарттарын сақтауды қамтамасыз етуге арналған жабдық пен жиһаз, интернет желісіне қосылған компьютер техникасы, инвентарьдың, аспаптар мен аппаратура; шалғайдағы ауылдық жерлерге арналған жылжымалы дәріхана пункті үшін қажет болған жағдайда дәрілік заттар мен медициналық бұйымдарды сақтау мен өткізу шарттарын сақтауды қамтамасыз ететін тиісті шкафтар мен тоңазытқыш және басқа да жабдықтары бар автомобиль көлігі:</w:t>
      </w:r>
    </w:p>
    <w:p>
      <w:pPr>
        <w:spacing w:after="0"/>
        <w:ind w:left="0"/>
        <w:jc w:val="both"/>
      </w:pPr>
      <w:r>
        <w:rPr>
          <w:rFonts w:ascii="Times New Roman"/>
          <w:b w:val="false"/>
          <w:i w:val="false"/>
          <w:color w:val="000000"/>
          <w:sz w:val="28"/>
        </w:rPr>
        <w:t>
      Жабдықтардың, аппаратураның, аспаптардың, интернет желісіне қосылған компьютер техникасы жиһаздың, инвентарьдың, көлік және басқа да құралдардың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9"/>
        <w:gridCol w:w="719"/>
        <w:gridCol w:w="719"/>
        <w:gridCol w:w="719"/>
        <w:gridCol w:w="2044"/>
      </w:tblGrid>
      <w:tr>
        <w:trPr>
          <w:trHeight w:val="30" w:hRule="atLeast"/>
        </w:trPr>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(немесе) арнайы жабдықтың, аппаратурамен құрал-сайманның, аспаптардың, жиһаздың, мүкәммалдың, көлік және басқа құралдардың атауы (паспорт бойынша)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 (жұмысқа жарамды/жарамсыз)</w:t>
            </w:r>
          </w:p>
        </w:tc>
      </w:tr>
    </w:tbl>
    <w:p>
      <w:pPr>
        <w:spacing w:after="0"/>
        <w:ind w:left="0"/>
        <w:jc w:val="both"/>
      </w:pPr>
      <w:r>
        <w:rPr>
          <w:rFonts w:ascii="Times New Roman"/>
          <w:b w:val="false"/>
          <w:i w:val="false"/>
          <w:color w:val="000000"/>
          <w:sz w:val="28"/>
        </w:rPr>
        <w:t>
      3. Фармацевтикалық қызметті жүзеге асыратын денсаулық сақтау Ұйымдарының мамандары туралы мәліметтер:</w:t>
      </w:r>
    </w:p>
    <w:p>
      <w:pPr>
        <w:spacing w:after="0"/>
        <w:ind w:left="0"/>
        <w:jc w:val="both"/>
      </w:pPr>
      <w:r>
        <w:rPr>
          <w:rFonts w:ascii="Times New Roman"/>
          <w:b w:val="false"/>
          <w:i w:val="false"/>
          <w:color w:val="000000"/>
          <w:sz w:val="28"/>
        </w:rPr>
        <w:t>
      Фармацевтикалық қызметті жүзеге асыратын денсаулық сақтау ұйымдары мамандарының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453"/>
        <w:gridCol w:w="2012"/>
        <w:gridCol w:w="2572"/>
        <w:gridCol w:w="5370"/>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мамандығы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жұмыс өтілі</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біліктілігін арттыру туралы құжат</w:t>
            </w:r>
          </w:p>
        </w:tc>
      </w:tr>
    </w:tbl>
    <w:p>
      <w:pPr>
        <w:spacing w:after="0"/>
        <w:ind w:left="0"/>
        <w:jc w:val="both"/>
      </w:pPr>
      <w:r>
        <w:rPr>
          <w:rFonts w:ascii="Times New Roman"/>
          <w:b w:val="false"/>
          <w:i w:val="false"/>
          <w:color w:val="000000"/>
          <w:sz w:val="28"/>
        </w:rPr>
        <w:t xml:space="preserve">
      4. Фармацевтикалық қызметтің мәлімделген кіші түрлеріне сәйкес тиісті білімі және </w:t>
      </w:r>
    </w:p>
    <w:p>
      <w:pPr>
        <w:spacing w:after="0"/>
        <w:ind w:left="0"/>
        <w:jc w:val="both"/>
      </w:pPr>
      <w:r>
        <w:rPr>
          <w:rFonts w:ascii="Times New Roman"/>
          <w:b w:val="false"/>
          <w:i w:val="false"/>
          <w:color w:val="000000"/>
          <w:sz w:val="28"/>
        </w:rPr>
        <w:t>
      мамандығы бойынша еңбек өтілі:</w:t>
      </w:r>
    </w:p>
    <w:p>
      <w:pPr>
        <w:spacing w:after="0"/>
        <w:ind w:left="0"/>
        <w:jc w:val="both"/>
      </w:pPr>
      <w:r>
        <w:rPr>
          <w:rFonts w:ascii="Times New Roman"/>
          <w:b w:val="false"/>
          <w:i w:val="false"/>
          <w:color w:val="000000"/>
          <w:sz w:val="28"/>
        </w:rPr>
        <w:t>
      Фармацевтикалық білімі туралы мәліметтер</w:t>
      </w:r>
    </w:p>
    <w:p>
      <w:pPr>
        <w:spacing w:after="0"/>
        <w:ind w:left="0"/>
        <w:jc w:val="both"/>
      </w:pPr>
      <w:r>
        <w:rPr>
          <w:rFonts w:ascii="Times New Roman"/>
          <w:b w:val="false"/>
          <w:i w:val="false"/>
          <w:color w:val="000000"/>
          <w:sz w:val="28"/>
        </w:rPr>
        <w:t>
      1. Мамандығы және біліктілігі __________________</w:t>
      </w:r>
    </w:p>
    <w:p>
      <w:pPr>
        <w:spacing w:after="0"/>
        <w:ind w:left="0"/>
        <w:jc w:val="both"/>
      </w:pPr>
      <w:r>
        <w:rPr>
          <w:rFonts w:ascii="Times New Roman"/>
          <w:b w:val="false"/>
          <w:i w:val="false"/>
          <w:color w:val="000000"/>
          <w:sz w:val="28"/>
        </w:rPr>
        <w:t xml:space="preserve">
      2. Фармацевтикалық қызметтің кіші түріне сәйкес жоғарғы немесе орта </w:t>
      </w:r>
    </w:p>
    <w:p>
      <w:pPr>
        <w:spacing w:after="0"/>
        <w:ind w:left="0"/>
        <w:jc w:val="both"/>
      </w:pPr>
      <w:r>
        <w:rPr>
          <w:rFonts w:ascii="Times New Roman"/>
          <w:b w:val="false"/>
          <w:i w:val="false"/>
          <w:color w:val="000000"/>
          <w:sz w:val="28"/>
        </w:rPr>
        <w:t>
      фармацевтикалық білімі туралы дипломның нөмірі _________________</w:t>
      </w:r>
    </w:p>
    <w:p>
      <w:pPr>
        <w:spacing w:after="0"/>
        <w:ind w:left="0"/>
        <w:jc w:val="both"/>
      </w:pPr>
      <w:r>
        <w:rPr>
          <w:rFonts w:ascii="Times New Roman"/>
          <w:b w:val="false"/>
          <w:i w:val="false"/>
          <w:color w:val="000000"/>
          <w:sz w:val="28"/>
        </w:rPr>
        <w:t xml:space="preserve">
      3. Фармацевтикалық қызметтің кіші түріне сәйкес жоғарғы немесе орта </w:t>
      </w:r>
    </w:p>
    <w:p>
      <w:pPr>
        <w:spacing w:after="0"/>
        <w:ind w:left="0"/>
        <w:jc w:val="both"/>
      </w:pPr>
      <w:r>
        <w:rPr>
          <w:rFonts w:ascii="Times New Roman"/>
          <w:b w:val="false"/>
          <w:i w:val="false"/>
          <w:color w:val="000000"/>
          <w:sz w:val="28"/>
        </w:rPr>
        <w:t>
      фармацевтикалық білімі туралы дипломның берілген күні ___________________</w:t>
      </w:r>
    </w:p>
    <w:p>
      <w:pPr>
        <w:spacing w:after="0"/>
        <w:ind w:left="0"/>
        <w:jc w:val="both"/>
      </w:pPr>
      <w:r>
        <w:rPr>
          <w:rFonts w:ascii="Times New Roman"/>
          <w:b w:val="false"/>
          <w:i w:val="false"/>
          <w:color w:val="000000"/>
          <w:sz w:val="28"/>
        </w:rPr>
        <w:t>
      4. Оқу орнының атауы _____________________________</w:t>
      </w:r>
    </w:p>
    <w:p>
      <w:pPr>
        <w:spacing w:after="0"/>
        <w:ind w:left="0"/>
        <w:jc w:val="both"/>
      </w:pPr>
      <w:r>
        <w:rPr>
          <w:rFonts w:ascii="Times New Roman"/>
          <w:b w:val="false"/>
          <w:i w:val="false"/>
          <w:color w:val="000000"/>
          <w:sz w:val="28"/>
        </w:rPr>
        <w:t>
      5. Жұмыс орны ____________________________________</w:t>
      </w:r>
    </w:p>
    <w:p>
      <w:pPr>
        <w:spacing w:after="0"/>
        <w:ind w:left="0"/>
        <w:jc w:val="both"/>
      </w:pPr>
      <w:r>
        <w:rPr>
          <w:rFonts w:ascii="Times New Roman"/>
          <w:b w:val="false"/>
          <w:i w:val="false"/>
          <w:color w:val="000000"/>
          <w:sz w:val="28"/>
        </w:rPr>
        <w:t>
      6. Лауазымы ______________________________________</w:t>
      </w:r>
    </w:p>
    <w:p>
      <w:pPr>
        <w:spacing w:after="0"/>
        <w:ind w:left="0"/>
        <w:jc w:val="both"/>
      </w:pPr>
      <w:r>
        <w:rPr>
          <w:rFonts w:ascii="Times New Roman"/>
          <w:b w:val="false"/>
          <w:i w:val="false"/>
          <w:color w:val="000000"/>
          <w:sz w:val="28"/>
        </w:rPr>
        <w:t>
      7. Еңбек өтілі ___________________________________</w:t>
      </w:r>
    </w:p>
    <w:p>
      <w:pPr>
        <w:spacing w:after="0"/>
        <w:ind w:left="0"/>
        <w:jc w:val="both"/>
      </w:pPr>
      <w:r>
        <w:rPr>
          <w:rFonts w:ascii="Times New Roman"/>
          <w:b w:val="false"/>
          <w:i w:val="false"/>
          <w:color w:val="000000"/>
          <w:sz w:val="28"/>
        </w:rPr>
        <w:t xml:space="preserve">
      8. Жұмыс берушінің жұмысқа қабылдау туралы актісінің нөмірі мен күні </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9. Жұмыстан босату туралы бұйрықтың күні ________________</w:t>
      </w:r>
    </w:p>
    <w:p>
      <w:pPr>
        <w:spacing w:after="0"/>
        <w:ind w:left="0"/>
        <w:jc w:val="both"/>
      </w:pPr>
      <w:r>
        <w:rPr>
          <w:rFonts w:ascii="Times New Roman"/>
          <w:b w:val="false"/>
          <w:i w:val="false"/>
          <w:color w:val="000000"/>
          <w:sz w:val="28"/>
        </w:rPr>
        <w:t xml:space="preserve">
      5. Фармацевтикалық қызметтің мәлімделген кіші түрлері бойынша соңғы 5 жылдағы </w:t>
      </w:r>
    </w:p>
    <w:p>
      <w:pPr>
        <w:spacing w:after="0"/>
        <w:ind w:left="0"/>
        <w:jc w:val="both"/>
      </w:pPr>
      <w:r>
        <w:rPr>
          <w:rFonts w:ascii="Times New Roman"/>
          <w:b w:val="false"/>
          <w:i w:val="false"/>
          <w:color w:val="000000"/>
          <w:sz w:val="28"/>
        </w:rPr>
        <w:t>
      мамандануы немесе жетілдірілуі және біліктілікті арттырудың басқа түрлері:</w:t>
      </w:r>
    </w:p>
    <w:p>
      <w:pPr>
        <w:spacing w:after="0"/>
        <w:ind w:left="0"/>
        <w:jc w:val="both"/>
      </w:pPr>
      <w:r>
        <w:rPr>
          <w:rFonts w:ascii="Times New Roman"/>
          <w:b w:val="false"/>
          <w:i w:val="false"/>
          <w:color w:val="000000"/>
          <w:sz w:val="28"/>
        </w:rPr>
        <w:t>
      Біліктілікті арттыру туралы мәліметтер</w:t>
      </w:r>
    </w:p>
    <w:p>
      <w:pPr>
        <w:spacing w:after="0"/>
        <w:ind w:left="0"/>
        <w:jc w:val="both"/>
      </w:pPr>
      <w:r>
        <w:rPr>
          <w:rFonts w:ascii="Times New Roman"/>
          <w:b w:val="false"/>
          <w:i w:val="false"/>
          <w:color w:val="000000"/>
          <w:sz w:val="28"/>
        </w:rPr>
        <w:t>
      1. Қайта даярлаудан өткен мамандығы _____________</w:t>
      </w:r>
    </w:p>
    <w:p>
      <w:pPr>
        <w:spacing w:after="0"/>
        <w:ind w:left="0"/>
        <w:jc w:val="both"/>
      </w:pPr>
      <w:r>
        <w:rPr>
          <w:rFonts w:ascii="Times New Roman"/>
          <w:b w:val="false"/>
          <w:i w:val="false"/>
          <w:color w:val="000000"/>
          <w:sz w:val="28"/>
        </w:rPr>
        <w:t>
      2. Оқытушы ұйымның атауы ________________________</w:t>
      </w:r>
    </w:p>
    <w:p>
      <w:pPr>
        <w:spacing w:after="0"/>
        <w:ind w:left="0"/>
        <w:jc w:val="both"/>
      </w:pPr>
      <w:r>
        <w:rPr>
          <w:rFonts w:ascii="Times New Roman"/>
          <w:b w:val="false"/>
          <w:i w:val="false"/>
          <w:color w:val="000000"/>
          <w:sz w:val="28"/>
        </w:rPr>
        <w:t>
      3. Куәліктің нөмірі _____________________________</w:t>
      </w:r>
    </w:p>
    <w:p>
      <w:pPr>
        <w:spacing w:after="0"/>
        <w:ind w:left="0"/>
        <w:jc w:val="both"/>
      </w:pPr>
      <w:r>
        <w:rPr>
          <w:rFonts w:ascii="Times New Roman"/>
          <w:b w:val="false"/>
          <w:i w:val="false"/>
          <w:color w:val="000000"/>
          <w:sz w:val="28"/>
        </w:rPr>
        <w:t>
      4. Кім берді ____________________________________</w:t>
      </w:r>
    </w:p>
    <w:p>
      <w:pPr>
        <w:spacing w:after="0"/>
        <w:ind w:left="0"/>
        <w:jc w:val="both"/>
      </w:pPr>
      <w:r>
        <w:rPr>
          <w:rFonts w:ascii="Times New Roman"/>
          <w:b w:val="false"/>
          <w:i w:val="false"/>
          <w:color w:val="000000"/>
          <w:sz w:val="28"/>
        </w:rPr>
        <w:t>
      5. Циклдің атауы ________________________________</w:t>
      </w:r>
    </w:p>
    <w:p>
      <w:pPr>
        <w:spacing w:after="0"/>
        <w:ind w:left="0"/>
        <w:jc w:val="both"/>
      </w:pPr>
      <w:r>
        <w:rPr>
          <w:rFonts w:ascii="Times New Roman"/>
          <w:b w:val="false"/>
          <w:i w:val="false"/>
          <w:color w:val="000000"/>
          <w:sz w:val="28"/>
        </w:rPr>
        <w:t>
      6. Сағат саны 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293 бұйрығына 3-қосымша</w:t>
            </w:r>
          </w:p>
        </w:tc>
      </w:tr>
    </w:tbl>
    <w:bookmarkStart w:name="z153" w:id="51"/>
    <w:p>
      <w:pPr>
        <w:spacing w:after="0"/>
        <w:ind w:left="0"/>
        <w:jc w:val="left"/>
      </w:pPr>
      <w:r>
        <w:rPr>
          <w:rFonts w:ascii="Times New Roman"/>
          <w:b/>
          <w:i w:val="false"/>
          <w:color w:val="000000"/>
        </w:rPr>
        <w:t xml:space="preserve"> "Денсаулық сақтау саласында есірткі құралдарының, психотроптық заттар мен прекурсорлардың айналымына байланысты қызметтерге лицензия беру" мемлекеттік көрсетілетін қызмет стандарты</w:t>
      </w:r>
    </w:p>
    <w:bookmarkEnd w:id="51"/>
    <w:p>
      <w:pPr>
        <w:spacing w:after="0"/>
        <w:ind w:left="0"/>
        <w:jc w:val="both"/>
      </w:pPr>
      <w:r>
        <w:rPr>
          <w:rFonts w:ascii="Times New Roman"/>
          <w:b w:val="false"/>
          <w:i w:val="false"/>
          <w:color w:val="ff0000"/>
          <w:sz w:val="28"/>
        </w:rPr>
        <w:t xml:space="preserve">
      Ескерту. Стандарт жаңа редакцияда – ҚР Денсаулық сақтау министрінің 06.05.2019 </w:t>
      </w:r>
      <w:r>
        <w:rPr>
          <w:rFonts w:ascii="Times New Roman"/>
          <w:b w:val="false"/>
          <w:i w:val="false"/>
          <w:color w:val="ff0000"/>
          <w:sz w:val="28"/>
        </w:rPr>
        <w:t>№ ҚР ДСМ-68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22" w:id="52"/>
    <w:p>
      <w:pPr>
        <w:spacing w:after="0"/>
        <w:ind w:left="0"/>
        <w:jc w:val="left"/>
      </w:pPr>
      <w:r>
        <w:rPr>
          <w:rFonts w:ascii="Times New Roman"/>
          <w:b/>
          <w:i w:val="false"/>
          <w:color w:val="000000"/>
        </w:rPr>
        <w:t xml:space="preserve"> 1-тарау. Жалпы ережелер</w:t>
      </w:r>
    </w:p>
    <w:bookmarkEnd w:id="52"/>
    <w:bookmarkStart w:name="z623" w:id="53"/>
    <w:p>
      <w:pPr>
        <w:spacing w:after="0"/>
        <w:ind w:left="0"/>
        <w:jc w:val="both"/>
      </w:pPr>
      <w:r>
        <w:rPr>
          <w:rFonts w:ascii="Times New Roman"/>
          <w:b w:val="false"/>
          <w:i w:val="false"/>
          <w:color w:val="000000"/>
          <w:sz w:val="28"/>
        </w:rPr>
        <w:t>
      1. "Денсаулық сақтау саласында есірткі құралдарының, психотроптық заттар мен прекурсорлардың айналымына байланысты қызметтерге лицензия беру" мемлекеттік көрсетілетін қызметі (бұдан әрі – мемлекеттік көрсетілетін қызмет).</w:t>
      </w:r>
    </w:p>
    <w:bookmarkEnd w:id="53"/>
    <w:bookmarkStart w:name="z624" w:id="5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54"/>
    <w:bookmarkStart w:name="z625" w:id="55"/>
    <w:p>
      <w:pPr>
        <w:spacing w:after="0"/>
        <w:ind w:left="0"/>
        <w:jc w:val="both"/>
      </w:pPr>
      <w:r>
        <w:rPr>
          <w:rFonts w:ascii="Times New Roman"/>
          <w:b w:val="false"/>
          <w:i w:val="false"/>
          <w:color w:val="000000"/>
          <w:sz w:val="28"/>
        </w:rPr>
        <w:t>
      3. Мемлекеттік қызметті Қазақстан Республикасы Денсаулық сақтау министрлігі Фармация комитетінің аумақтық департаменттері (бұдан әрі – көрсетілетін қызметті беруші) көрсетеді.</w:t>
      </w:r>
    </w:p>
    <w:bookmarkEnd w:id="55"/>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беруwww.e.gov.kz, www.elіcense.kz "электрондық үкімет" веб-порталы (бұдан әрі – портал) арқылы жүзеге асырылады.</w:t>
      </w:r>
    </w:p>
    <w:bookmarkStart w:name="z626" w:id="56"/>
    <w:p>
      <w:pPr>
        <w:spacing w:after="0"/>
        <w:ind w:left="0"/>
        <w:jc w:val="left"/>
      </w:pPr>
      <w:r>
        <w:rPr>
          <w:rFonts w:ascii="Times New Roman"/>
          <w:b/>
          <w:i w:val="false"/>
          <w:color w:val="000000"/>
        </w:rPr>
        <w:t xml:space="preserve"> 2-тарау. Мемлекеттік қызметті көрсету тәртібі</w:t>
      </w:r>
    </w:p>
    <w:bookmarkEnd w:id="56"/>
    <w:bookmarkStart w:name="z627" w:id="57"/>
    <w:p>
      <w:pPr>
        <w:spacing w:after="0"/>
        <w:ind w:left="0"/>
        <w:jc w:val="both"/>
      </w:pPr>
      <w:r>
        <w:rPr>
          <w:rFonts w:ascii="Times New Roman"/>
          <w:b w:val="false"/>
          <w:i w:val="false"/>
          <w:color w:val="000000"/>
          <w:sz w:val="28"/>
        </w:rPr>
        <w:t>
      4. Мемлекеттік қызметті көрсету мерзімі:</w:t>
      </w:r>
    </w:p>
    <w:bookmarkEnd w:id="57"/>
    <w:p>
      <w:pPr>
        <w:spacing w:after="0"/>
        <w:ind w:left="0"/>
        <w:jc w:val="both"/>
      </w:pPr>
      <w:r>
        <w:rPr>
          <w:rFonts w:ascii="Times New Roman"/>
          <w:b w:val="false"/>
          <w:i w:val="false"/>
          <w:color w:val="000000"/>
          <w:sz w:val="28"/>
        </w:rPr>
        <w:t>
      лицензияны және (немесе) лицензияға қосымшаны берген кезде – 10 (он) жұмыс күні;</w:t>
      </w:r>
    </w:p>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 3 (үш) жұмыс күні;</w:t>
      </w:r>
    </w:p>
    <w:p>
      <w:pPr>
        <w:spacing w:after="0"/>
        <w:ind w:left="0"/>
        <w:jc w:val="both"/>
      </w:pPr>
      <w:r>
        <w:rPr>
          <w:rFonts w:ascii="Times New Roman"/>
          <w:b w:val="false"/>
          <w:i w:val="false"/>
          <w:color w:val="000000"/>
          <w:sz w:val="28"/>
        </w:rPr>
        <w:t>
      лицензияның және (немесе) лицензияға қосымшаның телнұсқаларын беру кезінде – 2 (екі) жұмыс күні;</w:t>
      </w:r>
    </w:p>
    <w:p>
      <w:pPr>
        <w:spacing w:after="0"/>
        <w:ind w:left="0"/>
        <w:jc w:val="both"/>
      </w:pPr>
      <w:r>
        <w:rPr>
          <w:rFonts w:ascii="Times New Roman"/>
          <w:b w:val="false"/>
          <w:i w:val="false"/>
          <w:color w:val="000000"/>
          <w:sz w:val="28"/>
        </w:rPr>
        <w:t>
      Порталға жүгінген кезде құжаттарды қабылдау күні мемлекеттік қызмет көрсету мерзіміне кірмейді.</w:t>
      </w:r>
    </w:p>
    <w:bookmarkStart w:name="z628" w:id="58"/>
    <w:p>
      <w:pPr>
        <w:spacing w:after="0"/>
        <w:ind w:left="0"/>
        <w:jc w:val="both"/>
      </w:pPr>
      <w:r>
        <w:rPr>
          <w:rFonts w:ascii="Times New Roman"/>
          <w:b w:val="false"/>
          <w:i w:val="false"/>
          <w:color w:val="000000"/>
          <w:sz w:val="28"/>
        </w:rPr>
        <w:t xml:space="preserve">
      5. Мемлекеттік қызметті көрсету нысаны: электрондық. </w:t>
      </w:r>
    </w:p>
    <w:bookmarkEnd w:id="58"/>
    <w:bookmarkStart w:name="z629" w:id="59"/>
    <w:p>
      <w:pPr>
        <w:spacing w:after="0"/>
        <w:ind w:left="0"/>
        <w:jc w:val="both"/>
      </w:pPr>
      <w:r>
        <w:rPr>
          <w:rFonts w:ascii="Times New Roman"/>
          <w:b w:val="false"/>
          <w:i w:val="false"/>
          <w:color w:val="000000"/>
          <w:sz w:val="28"/>
        </w:rPr>
        <w:t>
      6. Мемлекеттік қызметті көрсету нәтижесі – денсаулық сақтау саласындағы есірткі құралдарының, психотроптық заттар мен прекурсорлардың айналымына байланысты қызметке лицензия, қайта ресімделген лицензия, лицензияның телнұсқасы не осы мемлекеттік көрсетілетін қызмет стандартының 10-тармағында көзделген жағдайларда және негіздемелер бойынша мемлекеттік қызметті көрсетуден бас тарту туралы дәлелді жауап.</w:t>
      </w:r>
    </w:p>
    <w:bookmarkEnd w:id="59"/>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p>
      <w:pPr>
        <w:spacing w:after="0"/>
        <w:ind w:left="0"/>
        <w:jc w:val="both"/>
      </w:pPr>
      <w:r>
        <w:rPr>
          <w:rFonts w:ascii="Times New Roman"/>
          <w:b w:val="false"/>
          <w:i w:val="false"/>
          <w:color w:val="000000"/>
          <w:sz w:val="28"/>
        </w:rPr>
        <w:t>
      Порталда мемлекеттік көрсетілетін қызметтің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bookmarkStart w:name="z630" w:id="60"/>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ақылы негізде көрсетіледі.</w:t>
      </w:r>
    </w:p>
    <w:bookmarkEnd w:id="60"/>
    <w:p>
      <w:pPr>
        <w:spacing w:after="0"/>
        <w:ind w:left="0"/>
        <w:jc w:val="both"/>
      </w:pPr>
      <w:r>
        <w:rPr>
          <w:rFonts w:ascii="Times New Roman"/>
          <w:b w:val="false"/>
          <w:i w:val="false"/>
          <w:color w:val="000000"/>
          <w:sz w:val="28"/>
        </w:rPr>
        <w:t xml:space="preserve">
      Мемлекеттік қызметті көрсету кезінде көрсетілетін қызметті алушы Қазақстан Республикасының </w:t>
      </w:r>
      <w:r>
        <w:rPr>
          <w:rFonts w:ascii="Times New Roman"/>
          <w:b w:val="false"/>
          <w:i w:val="false"/>
          <w:color w:val="000000"/>
          <w:sz w:val="28"/>
        </w:rPr>
        <w:t>Салық кодексіне</w:t>
      </w:r>
      <w:r>
        <w:rPr>
          <w:rFonts w:ascii="Times New Roman"/>
          <w:b w:val="false"/>
          <w:i w:val="false"/>
          <w:color w:val="000000"/>
          <w:sz w:val="28"/>
        </w:rPr>
        <w:t xml:space="preserve"> сәйкес көрсетілетін қызметті алушының орналасқан жері бойынша бюджетке қызметпен айналысу құқығы үшін лицензиялық алым төлейді:</w:t>
      </w:r>
    </w:p>
    <w:p>
      <w:pPr>
        <w:spacing w:after="0"/>
        <w:ind w:left="0"/>
        <w:jc w:val="both"/>
      </w:pPr>
      <w:r>
        <w:rPr>
          <w:rFonts w:ascii="Times New Roman"/>
          <w:b w:val="false"/>
          <w:i w:val="false"/>
          <w:color w:val="000000"/>
          <w:sz w:val="28"/>
        </w:rPr>
        <w:t>
      1) денсаулық сақтау саласындағы есірткі құралдарының, психотроптық заттар мен прекурсорлардың айналымына байланысты қызметке лицензия беру кезінде жиырма айлық есептік көрсеткішті (бұдан әрі – АЕК) құрайды;</w:t>
      </w:r>
    </w:p>
    <w:p>
      <w:pPr>
        <w:spacing w:after="0"/>
        <w:ind w:left="0"/>
        <w:jc w:val="both"/>
      </w:pPr>
      <w:r>
        <w:rPr>
          <w:rFonts w:ascii="Times New Roman"/>
          <w:b w:val="false"/>
          <w:i w:val="false"/>
          <w:color w:val="000000"/>
          <w:sz w:val="28"/>
        </w:rPr>
        <w:t>
      2) лицензияны қайта ресімдеу үшін лицензияны беру кезіндегі мөлшерлеменің 10 %-ын құрайды, бірақ 4 АЕК-дан артық емес;</w:t>
      </w:r>
    </w:p>
    <w:p>
      <w:pPr>
        <w:spacing w:after="0"/>
        <w:ind w:left="0"/>
        <w:jc w:val="both"/>
      </w:pPr>
      <w:r>
        <w:rPr>
          <w:rFonts w:ascii="Times New Roman"/>
          <w:b w:val="false"/>
          <w:i w:val="false"/>
          <w:color w:val="000000"/>
          <w:sz w:val="28"/>
        </w:rPr>
        <w:t>
      3) лицензияның телнұсқасын беру үшін лицензияны беру кезіндегі мөлшерлеменің 100 %-ын құрайды.</w:t>
      </w:r>
    </w:p>
    <w:p>
      <w:pPr>
        <w:spacing w:after="0"/>
        <w:ind w:left="0"/>
        <w:jc w:val="both"/>
      </w:pPr>
      <w:r>
        <w:rPr>
          <w:rFonts w:ascii="Times New Roman"/>
          <w:b w:val="false"/>
          <w:i w:val="false"/>
          <w:color w:val="000000"/>
          <w:sz w:val="28"/>
        </w:rPr>
        <w:t>
      Лицензиялық алымды төлеу екінші деңгейдегі банктер және банк операцияларының жекелеген түрлерін жүзеге асыратын ұйымдар арқылы қолма-қол ақшалай және қолма-қол ақшасыз нысанда жүзеге асырылады.</w:t>
      </w:r>
    </w:p>
    <w:p>
      <w:pPr>
        <w:spacing w:after="0"/>
        <w:ind w:left="0"/>
        <w:jc w:val="both"/>
      </w:pPr>
      <w:r>
        <w:rPr>
          <w:rFonts w:ascii="Times New Roman"/>
          <w:b w:val="false"/>
          <w:i w:val="false"/>
          <w:color w:val="000000"/>
          <w:sz w:val="28"/>
        </w:rPr>
        <w:t>
      Мемлекеттік қызметті алуға электрондық сұрау салу портал арқылы берілген жағдайда, төлем "электрондық үкіметтің" төлем шлюзі (бұдан әрі – ЭҮТШ) немесе екінші деңгейдегі банктер арқылы жүзеге асырылуы мүмкін.</w:t>
      </w:r>
    </w:p>
    <w:bookmarkStart w:name="z631" w:id="61"/>
    <w:p>
      <w:pPr>
        <w:spacing w:after="0"/>
        <w:ind w:left="0"/>
        <w:jc w:val="both"/>
      </w:pPr>
      <w:r>
        <w:rPr>
          <w:rFonts w:ascii="Times New Roman"/>
          <w:b w:val="false"/>
          <w:i w:val="false"/>
          <w:color w:val="000000"/>
          <w:sz w:val="28"/>
        </w:rPr>
        <w:t xml:space="preserve">
      8. Порталдың жұмыс кестесі - жөндеу жұмыстарын жүргізумен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өтінішті қабылдау және мемлекеттік қызметті көрсету нәтижесін беру келесі жұмыс күні жүзеге асырылады).</w:t>
      </w:r>
    </w:p>
    <w:bookmarkEnd w:id="61"/>
    <w:bookmarkStart w:name="z632" w:id="62"/>
    <w:p>
      <w:pPr>
        <w:spacing w:after="0"/>
        <w:ind w:left="0"/>
        <w:jc w:val="both"/>
      </w:pPr>
      <w:r>
        <w:rPr>
          <w:rFonts w:ascii="Times New Roman"/>
          <w:b w:val="false"/>
          <w:i w:val="false"/>
          <w:color w:val="000000"/>
          <w:sz w:val="28"/>
        </w:rPr>
        <w:t>
      9. Порталға көрсетілетін қызметті алушы (не сенімхат бойынша оның өкілі) жүгінген кезде мемлекеттік қызметті көрсету үшін қажетті құжаттардың тізбесі:</w:t>
      </w:r>
    </w:p>
    <w:bookmarkEnd w:id="62"/>
    <w:p>
      <w:pPr>
        <w:spacing w:after="0"/>
        <w:ind w:left="0"/>
        <w:jc w:val="both"/>
      </w:pPr>
      <w:r>
        <w:rPr>
          <w:rFonts w:ascii="Times New Roman"/>
          <w:b w:val="false"/>
          <w:i w:val="false"/>
          <w:color w:val="000000"/>
          <w:sz w:val="28"/>
        </w:rPr>
        <w:t>
      лицензияны алу үшін:</w:t>
      </w:r>
    </w:p>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ЭЦҚ-сы қойылған электрондық құжат түріндегі өтініш;</w:t>
      </w:r>
    </w:p>
    <w:p>
      <w:pPr>
        <w:spacing w:after="0"/>
        <w:ind w:left="0"/>
        <w:jc w:val="both"/>
      </w:pPr>
      <w:r>
        <w:rPr>
          <w:rFonts w:ascii="Times New Roman"/>
          <w:b w:val="false"/>
          <w:i w:val="false"/>
          <w:color w:val="000000"/>
          <w:sz w:val="28"/>
        </w:rPr>
        <w:t>
      2) ЭҮТШ арқылы төленген жағдайларды қоспағанда, қызметтің жекелеген түрлерімен айналысу құқығына лицензиялық алымның бюджетке төленгенін растайтын құжаттың электрондық көшірмесі;</w:t>
      </w:r>
    </w:p>
    <w:p>
      <w:pPr>
        <w:spacing w:after="0"/>
        <w:ind w:left="0"/>
        <w:jc w:val="both"/>
      </w:pPr>
      <w:r>
        <w:rPr>
          <w:rFonts w:ascii="Times New Roman"/>
          <w:b w:val="false"/>
          <w:i w:val="false"/>
          <w:color w:val="000000"/>
          <w:sz w:val="28"/>
        </w:rPr>
        <w:t>
      3) бекітілген нысан бойынша өтініш иесі жасаған: ішкі істер органдарының қызметкерлерді тексергені туралы наркологиялық және психоневрологиялық диспансерлерінің қызметкерлер арасында нашақорлық, уытқұмарлық, созылмалы маскүнемдік ауруларымен ауыратындардың жоқ екені туралы белгілері бар қызметкерлердің тізімінің электрондық көшірмесі (мемлекеттік ақпараттық жүйелерде қамтылған наркологиялық және/немесе психоневрологиялық ұйымдардағы жай-күйі/есепке алынбағаны туралы мәліметтерді көрсетілетін қызметті беруші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4) жеке күзет ұйымдарының есірткі құралдарын, психотроптық заттар мен прекурсорларды сақтауға арналған үй-жайларды күзету шартының электрондық көшірмесі.</w:t>
      </w:r>
    </w:p>
    <w:p>
      <w:pPr>
        <w:spacing w:after="0"/>
        <w:ind w:left="0"/>
        <w:jc w:val="both"/>
      </w:pPr>
      <w:r>
        <w:rPr>
          <w:rFonts w:ascii="Times New Roman"/>
          <w:b w:val="false"/>
          <w:i w:val="false"/>
          <w:color w:val="000000"/>
          <w:sz w:val="28"/>
        </w:rPr>
        <w:t>
      Лицензияға қосымшаны алу үшін:</w:t>
      </w:r>
    </w:p>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ЭЦҚ-сы қойылған электрондық құжат түріндегі өтініш;</w:t>
      </w:r>
    </w:p>
    <w:p>
      <w:pPr>
        <w:spacing w:after="0"/>
        <w:ind w:left="0"/>
        <w:jc w:val="both"/>
      </w:pPr>
      <w:r>
        <w:rPr>
          <w:rFonts w:ascii="Times New Roman"/>
          <w:b w:val="false"/>
          <w:i w:val="false"/>
          <w:color w:val="000000"/>
          <w:sz w:val="28"/>
        </w:rPr>
        <w:t>
      2) бекітілген нысан бойынша өтініш иесі жасаған: ішкі істер органдарының қызметкерлерді тексергені туралы; наркологиялық және психоневрологиялық диспансерлерінің қызметкерлер арасында нашақорлық, уытқұмарлық, созылмалы маскүнемдік ауруларымен ауыратындардың жоқ екені туралы белгілері бар қызметкерлердің тізімінің электрондық көшірмесі;</w:t>
      </w:r>
    </w:p>
    <w:p>
      <w:pPr>
        <w:spacing w:after="0"/>
        <w:ind w:left="0"/>
        <w:jc w:val="both"/>
      </w:pPr>
      <w:r>
        <w:rPr>
          <w:rFonts w:ascii="Times New Roman"/>
          <w:b w:val="false"/>
          <w:i w:val="false"/>
          <w:color w:val="000000"/>
          <w:sz w:val="28"/>
        </w:rPr>
        <w:t>
      3) жеке күзет ұйымдарының есірткі құралдарын, психотроптық заттар мен прекурсорларды сақтауға арналған үй-жайларды күзету шартының электрондық көшірмесі.</w:t>
      </w:r>
    </w:p>
    <w:p>
      <w:pPr>
        <w:spacing w:after="0"/>
        <w:ind w:left="0"/>
        <w:jc w:val="both"/>
      </w:pPr>
      <w:r>
        <w:rPr>
          <w:rFonts w:ascii="Times New Roman"/>
          <w:b w:val="false"/>
          <w:i w:val="false"/>
          <w:color w:val="000000"/>
          <w:sz w:val="28"/>
        </w:rPr>
        <w:t>
      Лицензияны және (немесе) лицензияға қосымшаны қайта ресімдеу үшін:</w:t>
      </w:r>
    </w:p>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ЭЦҚ-сы қойылған электрондық құжат түріндегі өтініш;</w:t>
      </w:r>
    </w:p>
    <w:p>
      <w:pPr>
        <w:spacing w:after="0"/>
        <w:ind w:left="0"/>
        <w:jc w:val="both"/>
      </w:pPr>
      <w:r>
        <w:rPr>
          <w:rFonts w:ascii="Times New Roman"/>
          <w:b w:val="false"/>
          <w:i w:val="false"/>
          <w:color w:val="000000"/>
          <w:sz w:val="28"/>
        </w:rPr>
        <w:t>
      2) ЭҮТШ арқылы төленген жағдайларды қоспағанда, қызметтің жекелеген түрлерімен айналысу құқығына лицензиялық алымның бюджетке төленгенін растайтын құжаттың электрондық көшірмесі.</w:t>
      </w:r>
    </w:p>
    <w:p>
      <w:pPr>
        <w:spacing w:after="0"/>
        <w:ind w:left="0"/>
        <w:jc w:val="both"/>
      </w:pPr>
      <w:r>
        <w:rPr>
          <w:rFonts w:ascii="Times New Roman"/>
          <w:b w:val="false"/>
          <w:i w:val="false"/>
          <w:color w:val="000000"/>
          <w:sz w:val="28"/>
        </w:rPr>
        <w:t>
      Бұған дейін қағаз жеткізгіште берілген лицензия және (немесе) лицензияға қосымша жоғалған, бүлінген көрсетілген қызметті алушы көрсетілетін қызметті берушіге мыналарды ұсынып, электрондық түрде лицензияның телнұсқасын алады:</w:t>
      </w:r>
    </w:p>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2) ЭҮТШ арқылы төленген жағдайларды қоспағанда лицензияның телнұсқасын беру үшін лицензиялық алымның бюджетке төленгенін растайтын құжаттың электрондық көшірмесі.</w:t>
      </w:r>
    </w:p>
    <w:p>
      <w:pPr>
        <w:spacing w:after="0"/>
        <w:ind w:left="0"/>
        <w:jc w:val="both"/>
      </w:pPr>
      <w:r>
        <w:rPr>
          <w:rFonts w:ascii="Times New Roman"/>
          <w:b w:val="false"/>
          <w:i w:val="false"/>
          <w:color w:val="000000"/>
          <w:sz w:val="28"/>
        </w:rPr>
        <w:t>
      Заңды тұлғаны мемлекеттік тіркеу (қайта тіркеу) туралы, мемлекеттік ақпараттық жүйелердегі лицензиялар туралы мәліметтерді көрсетілетін қызметтерді беруші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Көрсетілетін қызметті алушы мемлекеттік қызмет көрсетілген кезде Қазақстан Республикасының заңдарында өзгеше көзделмесе, ақпараттық жүйелердегі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алушы құжаттар ауыстырылған сәтінен бастап 30 (отыз) күнтізбелік күннің ішінде лицензияны және (немесе) лицензияға қосымшаны қайта рәсімдеу үшін көрсетілетін қызметті берушіге өтініш береді.</w:t>
      </w:r>
    </w:p>
    <w:p>
      <w:pPr>
        <w:spacing w:after="0"/>
        <w:ind w:left="0"/>
        <w:jc w:val="both"/>
      </w:pPr>
      <w:r>
        <w:rPr>
          <w:rFonts w:ascii="Times New Roman"/>
          <w:b w:val="false"/>
          <w:i w:val="false"/>
          <w:color w:val="000000"/>
          <w:sz w:val="28"/>
        </w:rPr>
        <w:t>
      Көрсетілетін қызметті алушы порталда барлық қажетті құжаттарды берген кезде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bookmarkStart w:name="z633" w:id="63"/>
    <w:p>
      <w:pPr>
        <w:spacing w:after="0"/>
        <w:ind w:left="0"/>
        <w:jc w:val="both"/>
      </w:pPr>
      <w:r>
        <w:rPr>
          <w:rFonts w:ascii="Times New Roman"/>
          <w:b w:val="false"/>
          <w:i w:val="false"/>
          <w:color w:val="000000"/>
          <w:sz w:val="28"/>
        </w:rPr>
        <w:t>
      10. Мемлекеттік қызметті көрсетуден бас тарту үшін негіздемелер:</w:t>
      </w:r>
    </w:p>
    <w:bookmarkEnd w:id="63"/>
    <w:p>
      <w:pPr>
        <w:spacing w:after="0"/>
        <w:ind w:left="0"/>
        <w:jc w:val="both"/>
      </w:pPr>
      <w:r>
        <w:rPr>
          <w:rFonts w:ascii="Times New Roman"/>
          <w:b w:val="false"/>
          <w:i w:val="false"/>
          <w:color w:val="000000"/>
          <w:sz w:val="28"/>
        </w:rPr>
        <w:t>
      1) жеке немесе заңды тұлғалардың осы санаты үшін Қазақстан Республикасының заңдарымен қызметтің түрімен айналысуға тыйым салынса;</w:t>
      </w:r>
    </w:p>
    <w:p>
      <w:pPr>
        <w:spacing w:after="0"/>
        <w:ind w:left="0"/>
        <w:jc w:val="both"/>
      </w:pPr>
      <w:r>
        <w:rPr>
          <w:rFonts w:ascii="Times New Roman"/>
          <w:b w:val="false"/>
          <w:i w:val="false"/>
          <w:color w:val="000000"/>
          <w:sz w:val="28"/>
        </w:rPr>
        <w:t>
      2) лицензиялық алым төленбесе;</w:t>
      </w:r>
    </w:p>
    <w:p>
      <w:pPr>
        <w:spacing w:after="0"/>
        <w:ind w:left="0"/>
        <w:jc w:val="both"/>
      </w:pPr>
      <w:r>
        <w:rPr>
          <w:rFonts w:ascii="Times New Roman"/>
          <w:b w:val="false"/>
          <w:i w:val="false"/>
          <w:color w:val="000000"/>
          <w:sz w:val="28"/>
        </w:rPr>
        <w:t>
      3) көрсетілетін қызметті алушы біліктілік талаптарына сәйкес келмесе;</w:t>
      </w:r>
    </w:p>
    <w:p>
      <w:pPr>
        <w:spacing w:after="0"/>
        <w:ind w:left="0"/>
        <w:jc w:val="both"/>
      </w:pPr>
      <w:r>
        <w:rPr>
          <w:rFonts w:ascii="Times New Roman"/>
          <w:b w:val="false"/>
          <w:i w:val="false"/>
          <w:color w:val="000000"/>
          <w:sz w:val="28"/>
        </w:rPr>
        <w:t>
      4) көрсетілетін қызметті беруші лицензиялау кезінде қойылатын талаптарға көрсетілетін қызметті алушының сәйкес келмеуі туралы тиісті келісуші мемлекеттік органнан жауап алса;</w:t>
      </w:r>
    </w:p>
    <w:p>
      <w:pPr>
        <w:spacing w:after="0"/>
        <w:ind w:left="0"/>
        <w:jc w:val="both"/>
      </w:pPr>
      <w:r>
        <w:rPr>
          <w:rFonts w:ascii="Times New Roman"/>
          <w:b w:val="false"/>
          <w:i w:val="false"/>
          <w:color w:val="000000"/>
          <w:sz w:val="28"/>
        </w:rPr>
        <w:t>
      5) лицензиялануы тиіс қызметті немесе қызметтің жекелеген түрлерін тоқтату немесе тыйым салу туралы заңды күшіне енген көрсетілетін қызметті алушыға қатысты сот шешімі (үкімі) бар болса;</w:t>
      </w:r>
    </w:p>
    <w:p>
      <w:pPr>
        <w:spacing w:after="0"/>
        <w:ind w:left="0"/>
        <w:jc w:val="both"/>
      </w:pPr>
      <w:r>
        <w:rPr>
          <w:rFonts w:ascii="Times New Roman"/>
          <w:b w:val="false"/>
          <w:i w:val="false"/>
          <w:color w:val="000000"/>
          <w:sz w:val="28"/>
        </w:rPr>
        <w:t>
      6) сот орындаушысы ұсынысының негізінде сотпен көрсетілетін қызметті алушы-борышкерге лицензия беруге уақытша тыйым салынған болса, мемлекеттік қызметті көрсетуден бас тартуға негіздемелер болып табылады;</w:t>
      </w:r>
    </w:p>
    <w:p>
      <w:pPr>
        <w:spacing w:after="0"/>
        <w:ind w:left="0"/>
        <w:jc w:val="both"/>
      </w:pPr>
      <w:r>
        <w:rPr>
          <w:rFonts w:ascii="Times New Roman"/>
          <w:b w:val="false"/>
          <w:i w:val="false"/>
          <w:color w:val="000000"/>
          <w:sz w:val="28"/>
        </w:rPr>
        <w:t>
      7) өтініш беруші лицензия алу үшін ұсынған құжаттардың және (немесе) оларда қамтылған деректердің (мәліметтердің) анық еместігі анықталған жағдайларда жүзеге асырылады.</w:t>
      </w:r>
    </w:p>
    <w:bookmarkStart w:name="z634" w:id="64"/>
    <w:p>
      <w:pPr>
        <w:spacing w:after="0"/>
        <w:ind w:left="0"/>
        <w:jc w:val="left"/>
      </w:pPr>
      <w:r>
        <w:rPr>
          <w:rFonts w:ascii="Times New Roman"/>
          <w:b/>
          <w:i w:val="false"/>
          <w:color w:val="000000"/>
        </w:rPr>
        <w:t xml:space="preserve"> 3-тарау. Мемлекеттік қызметті көрсету мәселелері бойынша көрсетілетін қызметті берушінің, Мемлекеттік корпорацияның және (немесе) олардың қызметкерлеріне шешімдеріне, әрекеттеріне (әрекетсіздіктеріне) шағымдану тәртібі</w:t>
      </w:r>
    </w:p>
    <w:bookmarkEnd w:id="64"/>
    <w:bookmarkStart w:name="z635" w:id="65"/>
    <w:p>
      <w:pPr>
        <w:spacing w:after="0"/>
        <w:ind w:left="0"/>
        <w:jc w:val="both"/>
      </w:pPr>
      <w:r>
        <w:rPr>
          <w:rFonts w:ascii="Times New Roman"/>
          <w:b w:val="false"/>
          <w:i w:val="false"/>
          <w:color w:val="000000"/>
          <w:sz w:val="28"/>
        </w:rPr>
        <w:t>
      11. Көрсетілетін қызметті беруші қызметкерлерінің шешімдеріне, әрекеттеріне (әрекетсіздігіне) шағымдану кезінде шағым Министрліктің интернет-ресурсында – www.mz.gov.kz, "Мемлекеттік қызметтер" тарауы көрсетілген мекенжайлар бойынша көрсетілетін қызмет берушінің басшылығына немесе Министрліктің басшылығына жіберіледі.</w:t>
      </w:r>
    </w:p>
    <w:bookmarkEnd w:id="65"/>
    <w:p>
      <w:pPr>
        <w:spacing w:after="0"/>
        <w:ind w:left="0"/>
        <w:jc w:val="both"/>
      </w:pPr>
      <w:r>
        <w:rPr>
          <w:rFonts w:ascii="Times New Roman"/>
          <w:b w:val="false"/>
          <w:i w:val="false"/>
          <w:color w:val="000000"/>
          <w:sz w:val="28"/>
        </w:rPr>
        <w:t>
      Шағым жазбаша түрде пошта арқылы немесе жұмыс күндері Министрліктің кеңсесі арқылы қолына беріледі.</w:t>
      </w:r>
    </w:p>
    <w:p>
      <w:pPr>
        <w:spacing w:after="0"/>
        <w:ind w:left="0"/>
        <w:jc w:val="both"/>
      </w:pPr>
      <w:r>
        <w:rPr>
          <w:rFonts w:ascii="Times New Roman"/>
          <w:b w:val="false"/>
          <w:i w:val="false"/>
          <w:color w:val="000000"/>
          <w:sz w:val="28"/>
        </w:rPr>
        <w:t xml:space="preserve">
      Шағымның қабылданғанын растау Министрліктің кеңсесінде оны тіркеу (шағымның екінші данасына немесе шағымға ілеспе хатқа мөртаңба, кіріс нөмірі мен тіркелген күні) болып табылады. </w:t>
      </w:r>
    </w:p>
    <w:p>
      <w:pPr>
        <w:spacing w:after="0"/>
        <w:ind w:left="0"/>
        <w:jc w:val="both"/>
      </w:pPr>
      <w:r>
        <w:rPr>
          <w:rFonts w:ascii="Times New Roman"/>
          <w:b w:val="false"/>
          <w:i w:val="false"/>
          <w:color w:val="000000"/>
          <w:sz w:val="28"/>
        </w:rPr>
        <w:t>
      Көрсетілетін қызметті берушінің мекенжайына көрсетілетін қызметті алушыдан келіп түскен шағым оны тіркеген күннен бастап 5 (бес) жұмыс күні ішінде қаралуға жатады. Шағымды қарау нәтижелері туралы дәлелді жауап көрсетілетін қызметті алушыға пошта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Көрсетілетін қызметті алушы портал арқылы жүгінген кезде шағымдану тәртібі туралы ақпаратты бірыңғай байланыс орталығының 1414 телефоны бойынша алады.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берушінің өтінішін өңдеу барысында жаңартылып отыратын (жеткізілуі, тіркелуі, орындалуы туралы белгілер, қарау немесе қараудан бас тарту туралы жауап) өтініш туралы ақпарат қолжетімді болады.</w:t>
      </w:r>
    </w:p>
    <w:p>
      <w:pPr>
        <w:spacing w:after="0"/>
        <w:ind w:left="0"/>
        <w:jc w:val="both"/>
      </w:pPr>
      <w:r>
        <w:rPr>
          <w:rFonts w:ascii="Times New Roman"/>
          <w:b w:val="false"/>
          <w:i w:val="false"/>
          <w:color w:val="000000"/>
          <w:sz w:val="28"/>
        </w:rPr>
        <w:t>
      Шағымда заңды тұлғаның атауы, почталық мекенжайы, шығыс нөмірі және күні көрсетіледі.</w:t>
      </w:r>
    </w:p>
    <w:p>
      <w:pPr>
        <w:spacing w:after="0"/>
        <w:ind w:left="0"/>
        <w:jc w:val="both"/>
      </w:pPr>
      <w:r>
        <w:rPr>
          <w:rFonts w:ascii="Times New Roman"/>
          <w:b w:val="false"/>
          <w:i w:val="false"/>
          <w:color w:val="000000"/>
          <w:sz w:val="28"/>
        </w:rPr>
        <w:t xml:space="preserve">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 </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bookmarkStart w:name="z636" w:id="66"/>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66"/>
    <w:bookmarkStart w:name="z637" w:id="67"/>
    <w:p>
      <w:pPr>
        <w:spacing w:after="0"/>
        <w:ind w:left="0"/>
        <w:jc w:val="left"/>
      </w:pPr>
      <w:r>
        <w:rPr>
          <w:rFonts w:ascii="Times New Roman"/>
          <w:b/>
          <w:i w:val="false"/>
          <w:color w:val="000000"/>
        </w:rPr>
        <w:t xml:space="preserve"> 4-тарау. Мемлекеттік көрсетілетін қызметті электрондық нысанда көрсетудің ерекшеліктері ескеріле отырып қойылатын өзге де талаптар</w:t>
      </w:r>
    </w:p>
    <w:bookmarkEnd w:id="67"/>
    <w:bookmarkStart w:name="z638" w:id="68"/>
    <w:p>
      <w:pPr>
        <w:spacing w:after="0"/>
        <w:ind w:left="0"/>
        <w:jc w:val="both"/>
      </w:pPr>
      <w:r>
        <w:rPr>
          <w:rFonts w:ascii="Times New Roman"/>
          <w:b w:val="false"/>
          <w:i w:val="false"/>
          <w:color w:val="000000"/>
          <w:sz w:val="28"/>
        </w:rPr>
        <w:t>
      13. Мемлекеттік қызмет көрсету мекенжайлары Министрліктің – www.mz.gov.kz, "Мемлекеттіккөрсетілетін қызметтер" бөлімі интернет-ресурстарында орналастырылған.</w:t>
      </w:r>
    </w:p>
    <w:bookmarkEnd w:id="68"/>
    <w:bookmarkStart w:name="z639" w:id="69"/>
    <w:p>
      <w:pPr>
        <w:spacing w:after="0"/>
        <w:ind w:left="0"/>
        <w:jc w:val="both"/>
      </w:pPr>
      <w:r>
        <w:rPr>
          <w:rFonts w:ascii="Times New Roman"/>
          <w:b w:val="false"/>
          <w:i w:val="false"/>
          <w:color w:val="000000"/>
          <w:sz w:val="28"/>
        </w:rPr>
        <w:t>
      14. Көрсетілетін қызметті берушінің үй-жайларында мүмкіндіктері шектеулі көрсетілетін қызметті алушыларға (пандустар мен лифтілер) қызмет көрсету үшін жағдайлар көзделген.</w:t>
      </w:r>
    </w:p>
    <w:bookmarkEnd w:id="69"/>
    <w:bookmarkStart w:name="z640" w:id="70"/>
    <w:p>
      <w:pPr>
        <w:spacing w:after="0"/>
        <w:ind w:left="0"/>
        <w:jc w:val="both"/>
      </w:pPr>
      <w:r>
        <w:rPr>
          <w:rFonts w:ascii="Times New Roman"/>
          <w:b w:val="false"/>
          <w:i w:val="false"/>
          <w:color w:val="000000"/>
          <w:sz w:val="28"/>
        </w:rPr>
        <w:t>
      15. Көрсетілетін қызметті алушының ЭЦҚ – сы болған кезде мемлекеттік көрсетілетін қызметті портал арқылы электрондық нысанда алады.</w:t>
      </w:r>
    </w:p>
    <w:bookmarkEnd w:id="70"/>
    <w:bookmarkStart w:name="z641" w:id="71"/>
    <w:p>
      <w:pPr>
        <w:spacing w:after="0"/>
        <w:ind w:left="0"/>
        <w:jc w:val="both"/>
      </w:pPr>
      <w:r>
        <w:rPr>
          <w:rFonts w:ascii="Times New Roman"/>
          <w:b w:val="false"/>
          <w:i w:val="false"/>
          <w:color w:val="000000"/>
          <w:sz w:val="28"/>
        </w:rPr>
        <w:t>
      16. Көрсетілетін қызметті алушы порталдағы "жеке кабинеті", сондай-ақ мемлекеттік қызметтер көрсету мәселелері жөніндегі бірыңғай байланыс орталығы арқылы мемлекеттік қызмет көрсетудің тәртібі мен статусы туралы ақпаратты қашықтықтан қол жеткізу режимінде алады.</w:t>
      </w:r>
    </w:p>
    <w:bookmarkEnd w:id="71"/>
    <w:bookmarkStart w:name="z642" w:id="72"/>
    <w:p>
      <w:pPr>
        <w:spacing w:after="0"/>
        <w:ind w:left="0"/>
        <w:jc w:val="both"/>
      </w:pPr>
      <w:r>
        <w:rPr>
          <w:rFonts w:ascii="Times New Roman"/>
          <w:b w:val="false"/>
          <w:i w:val="false"/>
          <w:color w:val="000000"/>
          <w:sz w:val="28"/>
        </w:rPr>
        <w:t>
      17. Мемлекеттік қызметтер көрсету мәселелері бойынша анықтама қызметінің байланыс телефондары: 8-800-080-77778. Мемлекеттік қызметтер көрсету мәселелері жөніндегі бірыңғай байланыс орталығы: 1414.</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w:t>
            </w:r>
            <w:r>
              <w:br/>
            </w:r>
            <w:r>
              <w:rPr>
                <w:rFonts w:ascii="Times New Roman"/>
                <w:b w:val="false"/>
                <w:i w:val="false"/>
                <w:color w:val="000000"/>
                <w:sz w:val="20"/>
              </w:rPr>
              <w:t xml:space="preserve">есірткі құралдарының, </w:t>
            </w:r>
            <w:r>
              <w:br/>
            </w:r>
            <w:r>
              <w:rPr>
                <w:rFonts w:ascii="Times New Roman"/>
                <w:b w:val="false"/>
                <w:i w:val="false"/>
                <w:color w:val="000000"/>
                <w:sz w:val="20"/>
              </w:rPr>
              <w:t xml:space="preserve">психотроптық заттармен </w:t>
            </w:r>
            <w:r>
              <w:br/>
            </w:r>
            <w:r>
              <w:rPr>
                <w:rFonts w:ascii="Times New Roman"/>
                <w:b w:val="false"/>
                <w:i w:val="false"/>
                <w:color w:val="000000"/>
                <w:sz w:val="20"/>
              </w:rPr>
              <w:t>прекурсорлардың</w:t>
            </w:r>
            <w:r>
              <w:br/>
            </w:r>
            <w:r>
              <w:rPr>
                <w:rFonts w:ascii="Times New Roman"/>
                <w:b w:val="false"/>
                <w:i w:val="false"/>
                <w:color w:val="000000"/>
                <w:sz w:val="20"/>
              </w:rPr>
              <w:t xml:space="preserve">айналымына байланысты </w:t>
            </w:r>
            <w:r>
              <w:br/>
            </w:r>
            <w:r>
              <w:rPr>
                <w:rFonts w:ascii="Times New Roman"/>
                <w:b w:val="false"/>
                <w:i w:val="false"/>
                <w:color w:val="000000"/>
                <w:sz w:val="20"/>
              </w:rPr>
              <w:t xml:space="preserve">қызметтерге лицензия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Нысан  Лицензияны және (немесе) лицензияға қосымшаны алуға арналған заңды тұлғаның өтініші  _____________________________________________________  (лицензиардың толық атауы)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(заңды тұлғаның (соның ішінде шетелдік заңды тұлғаның) толық атауы, </w:t>
      </w:r>
    </w:p>
    <w:p>
      <w:pPr>
        <w:spacing w:after="0"/>
        <w:ind w:left="0"/>
        <w:jc w:val="both"/>
      </w:pPr>
      <w:r>
        <w:rPr>
          <w:rFonts w:ascii="Times New Roman"/>
          <w:b w:val="false"/>
          <w:i w:val="false"/>
          <w:color w:val="000000"/>
          <w:sz w:val="28"/>
        </w:rPr>
        <w:t xml:space="preserve">
      мекенжайы, бизнес-сәйкестендіру нөмірі, заңды тұлғаның бизнес-сәйкестендіру нөмірі </w:t>
      </w:r>
    </w:p>
    <w:p>
      <w:pPr>
        <w:spacing w:after="0"/>
        <w:ind w:left="0"/>
        <w:jc w:val="both"/>
      </w:pPr>
      <w:r>
        <w:rPr>
          <w:rFonts w:ascii="Times New Roman"/>
          <w:b w:val="false"/>
          <w:i w:val="false"/>
          <w:color w:val="000000"/>
          <w:sz w:val="28"/>
        </w:rPr>
        <w:t xml:space="preserve">
      болмаған жағдайда – шетелдік заңды тұлға филиалының немесе өкілдігінің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(қызметтің түрі және (немесе) қызметтің кіші түрінің(-лері) толық атауы көрсетілсін)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_____________________________ жүзеге асыруға лицензияны және (немесе) </w:t>
      </w:r>
    </w:p>
    <w:p>
      <w:pPr>
        <w:spacing w:after="0"/>
        <w:ind w:left="0"/>
        <w:jc w:val="both"/>
      </w:pPr>
      <w:r>
        <w:rPr>
          <w:rFonts w:ascii="Times New Roman"/>
          <w:b w:val="false"/>
          <w:i w:val="false"/>
          <w:color w:val="000000"/>
          <w:sz w:val="28"/>
        </w:rPr>
        <w:t>
      лицензияға қосымшаны беруіңізді сұраймын.</w:t>
      </w:r>
    </w:p>
    <w:p>
      <w:pPr>
        <w:spacing w:after="0"/>
        <w:ind w:left="0"/>
        <w:jc w:val="both"/>
      </w:pPr>
      <w:r>
        <w:rPr>
          <w:rFonts w:ascii="Times New Roman"/>
          <w:b w:val="false"/>
          <w:i w:val="false"/>
          <w:color w:val="000000"/>
          <w:sz w:val="28"/>
        </w:rPr>
        <w:t xml:space="preserve">
      Заңды тұлғаның мекенжайы ______________________________________ </w:t>
      </w:r>
    </w:p>
    <w:p>
      <w:pPr>
        <w:spacing w:after="0"/>
        <w:ind w:left="0"/>
        <w:jc w:val="both"/>
      </w:pPr>
      <w:r>
        <w:rPr>
          <w:rFonts w:ascii="Times New Roman"/>
          <w:b w:val="false"/>
          <w:i w:val="false"/>
          <w:color w:val="000000"/>
          <w:sz w:val="28"/>
        </w:rPr>
        <w:t>
      (шетелдік заңды тұлға үшін) пошталық индексі, елі, облысы, қаласы,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xml:space="preserve">
      Банк шоты ___________________________________________________________ </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w:t>
      </w:r>
    </w:p>
    <w:p>
      <w:pPr>
        <w:spacing w:after="0"/>
        <w:ind w:left="0"/>
        <w:jc w:val="both"/>
      </w:pPr>
      <w:r>
        <w:rPr>
          <w:rFonts w:ascii="Times New Roman"/>
          <w:b w:val="false"/>
          <w:i w:val="false"/>
          <w:color w:val="000000"/>
          <w:sz w:val="28"/>
        </w:rPr>
        <w:t xml:space="preserve">
      мекенжайы __________________________________________________________ </w:t>
      </w:r>
    </w:p>
    <w:p>
      <w:pPr>
        <w:spacing w:after="0"/>
        <w:ind w:left="0"/>
        <w:jc w:val="both"/>
      </w:pPr>
      <w:r>
        <w:rPr>
          <w:rFonts w:ascii="Times New Roman"/>
          <w:b w:val="false"/>
          <w:i w:val="false"/>
          <w:color w:val="000000"/>
          <w:sz w:val="28"/>
        </w:rPr>
        <w:t>
      (пошталық индексі, елі, облысы, қаласы, ауданы, елді мекені,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көше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 өтініш берушіге қызметтің лицензияланатын түрімен және (немесе) кіші түрімен айналысуға сот тыйым салмайтыны; қоса берілген құжаттардың барлығы шындыққа сәйкес келетіні және жарамды болып табылатындығы расталады;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 өтініш беруші халыққа қызмет көрсету орталығы қызметкерінің өтінішті электрондық цифрлік қолтаңбамен растауына келіседі (Мемлекеттік қызметті "Азаматтарға арналған үкімет" мемлекеттік корпорациясы КЕА арқылы жүгінген жағдайда).</w:t>
      </w:r>
    </w:p>
    <w:p>
      <w:pPr>
        <w:spacing w:after="0"/>
        <w:ind w:left="0"/>
        <w:jc w:val="both"/>
      </w:pPr>
      <w:r>
        <w:rPr>
          <w:rFonts w:ascii="Times New Roman"/>
          <w:b w:val="false"/>
          <w:i w:val="false"/>
          <w:color w:val="000000"/>
          <w:sz w:val="28"/>
        </w:rPr>
        <w:t xml:space="preserve">
      Басшы___________________________________ 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Толтыру күні: 20__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293 бұйрығына 4-қосымша</w:t>
            </w:r>
          </w:p>
        </w:tc>
      </w:tr>
    </w:tbl>
    <w:bookmarkStart w:name="z247" w:id="73"/>
    <w:p>
      <w:pPr>
        <w:spacing w:after="0"/>
        <w:ind w:left="0"/>
        <w:jc w:val="left"/>
      </w:pPr>
      <w:r>
        <w:rPr>
          <w:rFonts w:ascii="Times New Roman"/>
          <w:b/>
          <w:i w:val="false"/>
          <w:color w:val="000000"/>
        </w:rPr>
        <w:t xml:space="preserve"> "Бірегей дәрілік заттардың атауларын бекіту (бекітпеу) туралы шешімді беру" мемлекеттік көрсетілетін қызмет стандарты</w:t>
      </w:r>
    </w:p>
    <w:bookmarkEnd w:id="73"/>
    <w:bookmarkStart w:name="z248" w:id="74"/>
    <w:p>
      <w:pPr>
        <w:spacing w:after="0"/>
        <w:ind w:left="0"/>
        <w:jc w:val="left"/>
      </w:pPr>
      <w:r>
        <w:rPr>
          <w:rFonts w:ascii="Times New Roman"/>
          <w:b/>
          <w:i w:val="false"/>
          <w:color w:val="000000"/>
        </w:rPr>
        <w:t xml:space="preserve"> 1-тарау. Жалпы ережелер</w:t>
      </w:r>
    </w:p>
    <w:bookmarkEnd w:id="74"/>
    <w:p>
      <w:pPr>
        <w:spacing w:after="0"/>
        <w:ind w:left="0"/>
        <w:jc w:val="both"/>
      </w:pPr>
      <w:r>
        <w:rPr>
          <w:rFonts w:ascii="Times New Roman"/>
          <w:b w:val="false"/>
          <w:i w:val="false"/>
          <w:color w:val="ff0000"/>
          <w:sz w:val="28"/>
        </w:rPr>
        <w:t xml:space="preserve">
      Ескерту. 1-тараудың тақырыбы жаңа редакцияда – ҚР Денсаулық сақтау министрінің 17.07.2017 </w:t>
      </w:r>
      <w:r>
        <w:rPr>
          <w:rFonts w:ascii="Times New Roman"/>
          <w:b w:val="false"/>
          <w:i w:val="false"/>
          <w:color w:val="ff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49" w:id="75"/>
    <w:p>
      <w:pPr>
        <w:spacing w:after="0"/>
        <w:ind w:left="0"/>
        <w:jc w:val="both"/>
      </w:pPr>
      <w:r>
        <w:rPr>
          <w:rFonts w:ascii="Times New Roman"/>
          <w:b w:val="false"/>
          <w:i w:val="false"/>
          <w:color w:val="000000"/>
          <w:sz w:val="28"/>
        </w:rPr>
        <w:t>
      1. "Бірегей дәрілік заттардың атауларын бекіту (бекітпеу) туралы шешімді беру" мемлекеттік көрсетілетін қызметі (бұдан әрі – мемлекеттік көрсетілетін қызмет).</w:t>
      </w:r>
    </w:p>
    <w:bookmarkEnd w:id="75"/>
    <w:bookmarkStart w:name="z250" w:id="7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17.07.2017 </w:t>
      </w:r>
      <w:r>
        <w:rPr>
          <w:rFonts w:ascii="Times New Roman"/>
          <w:b w:val="false"/>
          <w:i w:val="false"/>
          <w:color w:val="00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1" w:id="77"/>
    <w:p>
      <w:pPr>
        <w:spacing w:after="0"/>
        <w:ind w:left="0"/>
        <w:jc w:val="both"/>
      </w:pPr>
      <w:r>
        <w:rPr>
          <w:rFonts w:ascii="Times New Roman"/>
          <w:b w:val="false"/>
          <w:i w:val="false"/>
          <w:color w:val="000000"/>
          <w:sz w:val="28"/>
        </w:rPr>
        <w:t>
      3. Мемлекеттік қызметті Министрліктің Фармация комитеті (бұдан әрі – көрсетілетін қызметті беруші) көрсетеді.</w:t>
      </w:r>
    </w:p>
    <w:bookmarkEnd w:id="77"/>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көрсетілетін қызметті берушінің кеңсесі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17.07.2017 </w:t>
      </w:r>
      <w:r>
        <w:rPr>
          <w:rFonts w:ascii="Times New Roman"/>
          <w:b w:val="false"/>
          <w:i w:val="false"/>
          <w:color w:val="00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2" w:id="78"/>
    <w:p>
      <w:pPr>
        <w:spacing w:after="0"/>
        <w:ind w:left="0"/>
        <w:jc w:val="left"/>
      </w:pPr>
      <w:r>
        <w:rPr>
          <w:rFonts w:ascii="Times New Roman"/>
          <w:b/>
          <w:i w:val="false"/>
          <w:color w:val="000000"/>
        </w:rPr>
        <w:t xml:space="preserve"> 2-тарау. Мемлекеттік қызметті көрсету тәртібі</w:t>
      </w:r>
    </w:p>
    <w:bookmarkEnd w:id="78"/>
    <w:p>
      <w:pPr>
        <w:spacing w:after="0"/>
        <w:ind w:left="0"/>
        <w:jc w:val="both"/>
      </w:pPr>
      <w:r>
        <w:rPr>
          <w:rFonts w:ascii="Times New Roman"/>
          <w:b w:val="false"/>
          <w:i w:val="false"/>
          <w:color w:val="ff0000"/>
          <w:sz w:val="28"/>
        </w:rPr>
        <w:t xml:space="preserve">
      Ескерту. 2-тараудың тақырыбы жаңа редакцияда – ҚР Денсаулық сақтау министрінің 17.07.2017 </w:t>
      </w:r>
      <w:r>
        <w:rPr>
          <w:rFonts w:ascii="Times New Roman"/>
          <w:b w:val="false"/>
          <w:i w:val="false"/>
          <w:color w:val="ff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53" w:id="79"/>
    <w:p>
      <w:pPr>
        <w:spacing w:after="0"/>
        <w:ind w:left="0"/>
        <w:jc w:val="both"/>
      </w:pPr>
      <w:r>
        <w:rPr>
          <w:rFonts w:ascii="Times New Roman"/>
          <w:b w:val="false"/>
          <w:i w:val="false"/>
          <w:color w:val="000000"/>
          <w:sz w:val="28"/>
        </w:rPr>
        <w:t>
      4. Көрсетілетін қызметті берушінің мемлекеттік қызметті көрсету мерзімі:</w:t>
      </w:r>
    </w:p>
    <w:bookmarkEnd w:id="79"/>
    <w:bookmarkStart w:name="z254" w:id="80"/>
    <w:p>
      <w:pPr>
        <w:spacing w:after="0"/>
        <w:ind w:left="0"/>
        <w:jc w:val="both"/>
      </w:pPr>
      <w:r>
        <w:rPr>
          <w:rFonts w:ascii="Times New Roman"/>
          <w:b w:val="false"/>
          <w:i w:val="false"/>
          <w:color w:val="000000"/>
          <w:sz w:val="28"/>
        </w:rPr>
        <w:t>
      1) көрсетілетін қызметті алушы құжаттарды тапсырған сәтінен бастап - 30 (отыз) жұмыс күні;</w:t>
      </w:r>
    </w:p>
    <w:bookmarkEnd w:id="80"/>
    <w:bookmarkStart w:name="z255" w:id="81"/>
    <w:p>
      <w:pPr>
        <w:spacing w:after="0"/>
        <w:ind w:left="0"/>
        <w:jc w:val="both"/>
      </w:pPr>
      <w:r>
        <w:rPr>
          <w:rFonts w:ascii="Times New Roman"/>
          <w:b w:val="false"/>
          <w:i w:val="false"/>
          <w:color w:val="000000"/>
          <w:sz w:val="28"/>
        </w:rPr>
        <w:t>
      2) құжаттарды тапсыру үшін күтудің рұқсат етілетін ең ұзақ уақыты – 30 (отыз) минут;</w:t>
      </w:r>
    </w:p>
    <w:bookmarkEnd w:id="81"/>
    <w:bookmarkStart w:name="z256" w:id="82"/>
    <w:p>
      <w:pPr>
        <w:spacing w:after="0"/>
        <w:ind w:left="0"/>
        <w:jc w:val="both"/>
      </w:pPr>
      <w:r>
        <w:rPr>
          <w:rFonts w:ascii="Times New Roman"/>
          <w:b w:val="false"/>
          <w:i w:val="false"/>
          <w:color w:val="000000"/>
          <w:sz w:val="28"/>
        </w:rPr>
        <w:t>
      3) құжаттарды алу кезінде күтудің рұқсат етілетін ең ұзақ уақыты – 30 (отыз) минут.</w:t>
      </w:r>
    </w:p>
    <w:bookmarkEnd w:id="82"/>
    <w:bookmarkStart w:name="z257" w:id="83"/>
    <w:p>
      <w:pPr>
        <w:spacing w:after="0"/>
        <w:ind w:left="0"/>
        <w:jc w:val="both"/>
      </w:pPr>
      <w:r>
        <w:rPr>
          <w:rFonts w:ascii="Times New Roman"/>
          <w:b w:val="false"/>
          <w:i w:val="false"/>
          <w:color w:val="000000"/>
          <w:sz w:val="28"/>
        </w:rPr>
        <w:t>
      5. Көрсетілетін мемлекеттік қызметтің нысаны: қағаз түрінде.</w:t>
      </w:r>
    </w:p>
    <w:bookmarkEnd w:id="83"/>
    <w:bookmarkStart w:name="z258" w:id="84"/>
    <w:p>
      <w:pPr>
        <w:spacing w:after="0"/>
        <w:ind w:left="0"/>
        <w:jc w:val="both"/>
      </w:pPr>
      <w:r>
        <w:rPr>
          <w:rFonts w:ascii="Times New Roman"/>
          <w:b w:val="false"/>
          <w:i w:val="false"/>
          <w:color w:val="000000"/>
          <w:sz w:val="28"/>
        </w:rPr>
        <w:t>
      6. Мемлекеттік қызметті көрсету нәтижесі – бірегей дәрілік заттың атауын бекіту (бекітпеу) туралы шешімді беру.</w:t>
      </w:r>
    </w:p>
    <w:bookmarkEnd w:id="84"/>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259" w:id="85"/>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p>
    <w:bookmarkEnd w:id="85"/>
    <w:bookmarkStart w:name="z260" w:id="86"/>
    <w:p>
      <w:pPr>
        <w:spacing w:after="0"/>
        <w:ind w:left="0"/>
        <w:jc w:val="both"/>
      </w:pPr>
      <w:r>
        <w:rPr>
          <w:rFonts w:ascii="Times New Roman"/>
          <w:b w:val="false"/>
          <w:i w:val="false"/>
          <w:color w:val="000000"/>
          <w:sz w:val="28"/>
        </w:rPr>
        <w:t>
      8. Жұмыс кестесі:</w:t>
      </w:r>
    </w:p>
    <w:bookmarkEnd w:id="86"/>
    <w:bookmarkStart w:name="z261" w:id="87"/>
    <w:p>
      <w:pPr>
        <w:spacing w:after="0"/>
        <w:ind w:left="0"/>
        <w:jc w:val="both"/>
      </w:pPr>
      <w:r>
        <w:rPr>
          <w:rFonts w:ascii="Times New Roman"/>
          <w:b w:val="false"/>
          <w:i w:val="false"/>
          <w:color w:val="000000"/>
          <w:sz w:val="28"/>
        </w:rPr>
        <w:t>
      1) көрсетілетін қызметті беруші – Қазақстан Республикасының Еңбек кодексіне сәйкес демалыс және мереке күндерінен басқа, дүйсенбіден бастап жұманы қоса алғанда, сағат 13.00-ден 14.30-ға дейінгі түскі үзіліспен сағат 09.00-ден 18.30-ға дейін.</w:t>
      </w:r>
    </w:p>
    <w:bookmarkEnd w:id="87"/>
    <w:p>
      <w:pPr>
        <w:spacing w:after="0"/>
        <w:ind w:left="0"/>
        <w:jc w:val="both"/>
      </w:pPr>
      <w:r>
        <w:rPr>
          <w:rFonts w:ascii="Times New Roman"/>
          <w:b w:val="false"/>
          <w:i w:val="false"/>
          <w:color w:val="000000"/>
          <w:sz w:val="28"/>
        </w:rPr>
        <w:t>
      Мемлекеттік көрсетілетін қызмет кезек тәртібімен алдын ала жазылусыз және жеделдетілген қызмет көрсетусіз көрсетіледі.</w:t>
      </w:r>
    </w:p>
    <w:bookmarkStart w:name="z262" w:id="88"/>
    <w:p>
      <w:pPr>
        <w:spacing w:after="0"/>
        <w:ind w:left="0"/>
        <w:jc w:val="both"/>
      </w:pPr>
      <w:r>
        <w:rPr>
          <w:rFonts w:ascii="Times New Roman"/>
          <w:b w:val="false"/>
          <w:i w:val="false"/>
          <w:color w:val="000000"/>
          <w:sz w:val="28"/>
        </w:rPr>
        <w:t>
      9. Көрсетілетін қызметті алушы көрсетілетін қызметті берушіге жүгінген кезде мемлекеттік қызметті көрсету үшін қажетті құжаттардың тізбесі:</w:t>
      </w:r>
    </w:p>
    <w:bookmarkEnd w:id="88"/>
    <w:bookmarkStart w:name="z263" w:id="89"/>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түпнұсқалық дәрілік заттың атауын бекітуге өтінім;</w:t>
      </w:r>
    </w:p>
    <w:bookmarkEnd w:id="89"/>
    <w:bookmarkStart w:name="z264" w:id="90"/>
    <w:p>
      <w:pPr>
        <w:spacing w:after="0"/>
        <w:ind w:left="0"/>
        <w:jc w:val="both"/>
      </w:pPr>
      <w:r>
        <w:rPr>
          <w:rFonts w:ascii="Times New Roman"/>
          <w:b w:val="false"/>
          <w:i w:val="false"/>
          <w:color w:val="000000"/>
          <w:sz w:val="28"/>
        </w:rPr>
        <w:t>
      2) жеке басын куәландыратын құжат (сәйкестендіру үшін);</w:t>
      </w:r>
    </w:p>
    <w:bookmarkEnd w:id="90"/>
    <w:bookmarkStart w:name="z265" w:id="91"/>
    <w:p>
      <w:pPr>
        <w:spacing w:after="0"/>
        <w:ind w:left="0"/>
        <w:jc w:val="both"/>
      </w:pPr>
      <w:r>
        <w:rPr>
          <w:rFonts w:ascii="Times New Roman"/>
          <w:b w:val="false"/>
          <w:i w:val="false"/>
          <w:color w:val="000000"/>
          <w:sz w:val="28"/>
        </w:rPr>
        <w:t>
      3) ұсынылған атаудың негіздемесі бар түсіндірме жазба;</w:t>
      </w:r>
    </w:p>
    <w:bookmarkEnd w:id="91"/>
    <w:bookmarkStart w:name="z266" w:id="92"/>
    <w:p>
      <w:pPr>
        <w:spacing w:after="0"/>
        <w:ind w:left="0"/>
        <w:jc w:val="both"/>
      </w:pPr>
      <w:r>
        <w:rPr>
          <w:rFonts w:ascii="Times New Roman"/>
          <w:b w:val="false"/>
          <w:i w:val="false"/>
          <w:color w:val="000000"/>
          <w:sz w:val="28"/>
        </w:rPr>
        <w:t>
      4) тауар белгілерінің мемлекеттік тізілімнен алынған өтініш берілген белгімен ұқсас тіркелген тауар белгілерінің болуы немесе болмауы туралы ақпаратты немесе зияткерлік меншік саласындағы уәкілетті орган бекіткен тауар белгісіне куәліктің көшірмесі.</w:t>
      </w:r>
    </w:p>
    <w:bookmarkEnd w:id="92"/>
    <w:p>
      <w:pPr>
        <w:spacing w:after="0"/>
        <w:ind w:left="0"/>
        <w:jc w:val="both"/>
      </w:pPr>
      <w:r>
        <w:rPr>
          <w:rFonts w:ascii="Times New Roman"/>
          <w:b w:val="false"/>
          <w:i w:val="false"/>
          <w:color w:val="000000"/>
          <w:sz w:val="28"/>
        </w:rPr>
        <w:t>
      Көрсетілетін қызметті берушіге (қолма-қол немесе почталық байланыс арқылы) берген кезде қағаз жеткізгіштегі өтініштің қабылданғанын растау оның көшірмесінде құжаттар топтамасын қабылдау күні мен уақытын көрсете отырып, көрсетілетін қызметті берушінің кеңсесінде тіркеу туралы белгі болып табылады.</w:t>
      </w:r>
    </w:p>
    <w:p>
      <w:pPr>
        <w:spacing w:after="0"/>
        <w:ind w:left="0"/>
        <w:jc w:val="both"/>
      </w:pPr>
      <w:r>
        <w:rPr>
          <w:rFonts w:ascii="Times New Roman"/>
          <w:b w:val="false"/>
          <w:i w:val="false"/>
          <w:color w:val="000000"/>
          <w:sz w:val="28"/>
        </w:rPr>
        <w:t>
      9-1. Мемлекеттік қызметті көрсетуден бас тарту үшін:</w:t>
      </w:r>
    </w:p>
    <w:p>
      <w:pPr>
        <w:spacing w:after="0"/>
        <w:ind w:left="0"/>
        <w:jc w:val="both"/>
      </w:pPr>
      <w:r>
        <w:rPr>
          <w:rFonts w:ascii="Times New Roman"/>
          <w:b w:val="false"/>
          <w:i w:val="false"/>
          <w:color w:val="000000"/>
          <w:sz w:val="28"/>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xml:space="preserve">
      көрсетілетін қызметті алушының және (немесе) мемлекеттік қызметті көрсету үшін қажетті ұсынылған материалдардың, объектілерінің, деректердің және мәліметтердің Қазақстан Республикасының Денсаулық сақтау министрінің 2009 жылғы 12 қарашадағы № 695 </w:t>
      </w:r>
      <w:r>
        <w:rPr>
          <w:rFonts w:ascii="Times New Roman"/>
          <w:b w:val="false"/>
          <w:i w:val="false"/>
          <w:color w:val="000000"/>
          <w:sz w:val="28"/>
        </w:rPr>
        <w:t>бұйрығымен</w:t>
      </w:r>
      <w:r>
        <w:rPr>
          <w:rFonts w:ascii="Times New Roman"/>
          <w:b w:val="false"/>
          <w:i w:val="false"/>
          <w:color w:val="000000"/>
          <w:sz w:val="28"/>
        </w:rPr>
        <w:t xml:space="preserve"> бекітілген "Бірегей дәрілік заттың атауын бекіту ережесінде" (Қазақстан Республикасы нормативтік құқықтық актілерді мемлекеттік тіркеу тізілімінде № 5883 болып тіркелген) көзделген талаптарға сәйкес келмеуі;</w:t>
      </w:r>
    </w:p>
    <w:p>
      <w:pPr>
        <w:spacing w:after="0"/>
        <w:ind w:left="0"/>
        <w:jc w:val="both"/>
      </w:pPr>
      <w:r>
        <w:rPr>
          <w:rFonts w:ascii="Times New Roman"/>
          <w:b w:val="false"/>
          <w:i w:val="false"/>
          <w:color w:val="000000"/>
          <w:sz w:val="28"/>
        </w:rPr>
        <w:t>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көрсетілетін қызметті алушыға қатысты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негіздеме болып табылады.</w:t>
      </w:r>
    </w:p>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Стандарт 9-1-тармақпен толықтырылды – ҚР Денсаулық сақтау министрінің 17.07.2017 </w:t>
      </w:r>
      <w:r>
        <w:rPr>
          <w:rFonts w:ascii="Times New Roman"/>
          <w:b w:val="false"/>
          <w:i w:val="false"/>
          <w:color w:val="00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7" w:id="93"/>
    <w:p>
      <w:pPr>
        <w:spacing w:after="0"/>
        <w:ind w:left="0"/>
        <w:jc w:val="left"/>
      </w:pPr>
      <w:r>
        <w:rPr>
          <w:rFonts w:ascii="Times New Roman"/>
          <w:b/>
          <w:i w:val="false"/>
          <w:color w:val="000000"/>
        </w:rPr>
        <w:t xml:space="preserve"> 3-тарау. Мемлекеттік қызметтер көрсету мәселелері бойынша орталық мемлекеттік органдардың, сондай-ақ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93"/>
    <w:p>
      <w:pPr>
        <w:spacing w:after="0"/>
        <w:ind w:left="0"/>
        <w:jc w:val="both"/>
      </w:pPr>
      <w:r>
        <w:rPr>
          <w:rFonts w:ascii="Times New Roman"/>
          <w:b w:val="false"/>
          <w:i w:val="false"/>
          <w:color w:val="ff0000"/>
          <w:sz w:val="28"/>
        </w:rPr>
        <w:t xml:space="preserve">
      Ескерту. 3-тараудың тақырыбы жаңа редакцияда – ҚР Денсаулық сақтау министрінің 17.07.2017 </w:t>
      </w:r>
      <w:r>
        <w:rPr>
          <w:rFonts w:ascii="Times New Roman"/>
          <w:b w:val="false"/>
          <w:i w:val="false"/>
          <w:color w:val="ff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68" w:id="94"/>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p>
    <w:bookmarkEnd w:id="94"/>
    <w:p>
      <w:pPr>
        <w:spacing w:after="0"/>
        <w:ind w:left="0"/>
        <w:jc w:val="both"/>
      </w:pPr>
      <w:r>
        <w:rPr>
          <w:rFonts w:ascii="Times New Roman"/>
          <w:b w:val="false"/>
          <w:i w:val="false"/>
          <w:color w:val="000000"/>
          <w:sz w:val="28"/>
        </w:rPr>
        <w:t>
      шағым Министрліктің www.mz.gov.kz интернет-ресурсында көрсетілген мекенжайлар мен телефондар бойынша көрсетілетін қызметті беруші басшысының атына беріледі.</w:t>
      </w:r>
    </w:p>
    <w:p>
      <w:pPr>
        <w:spacing w:after="0"/>
        <w:ind w:left="0"/>
        <w:jc w:val="both"/>
      </w:pPr>
      <w:r>
        <w:rPr>
          <w:rFonts w:ascii="Times New Roman"/>
          <w:b w:val="false"/>
          <w:i w:val="false"/>
          <w:color w:val="000000"/>
          <w:sz w:val="28"/>
        </w:rPr>
        <w:t>
      Шағым почта арқылы жазбаша нысанда немесе көрсетілетін қызметті берушінің не Министрліктің кеңсесі арқылы жұмыс күндері қолма-қол беріледі.</w:t>
      </w:r>
    </w:p>
    <w:p>
      <w:pPr>
        <w:spacing w:after="0"/>
        <w:ind w:left="0"/>
        <w:jc w:val="both"/>
      </w:pPr>
      <w:r>
        <w:rPr>
          <w:rFonts w:ascii="Times New Roman"/>
          <w:b w:val="false"/>
          <w:i w:val="false"/>
          <w:color w:val="000000"/>
          <w:sz w:val="28"/>
        </w:rPr>
        <w:t>
      Шағымның қабылданғанын растау шағымды қабылдаған адамның тегі мен аты-жөні, берілген шағымға жауап алу мерзімі мен орны көрсетіле отырып, көрсетілетін қызметті берушінің немесе Министрліктің кеңсесінде оның тіркелуі (мөртаңба, кіріс нөмірі мен күні) болып табылады. Шағым тіркелгеннен кейін жауапты орындаушыны белгілеу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уәжделген жауап көрсетілетін қызметті алушыға почта арқылы жіберіледі немесе көрсетілетін қызметті берушінің кеңсесінде қолма-қол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министрінің 17.07.2017 </w:t>
      </w:r>
      <w:r>
        <w:rPr>
          <w:rFonts w:ascii="Times New Roman"/>
          <w:b w:val="false"/>
          <w:i w:val="false"/>
          <w:color w:val="00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9" w:id="95"/>
    <w:p>
      <w:pPr>
        <w:spacing w:after="0"/>
        <w:ind w:left="0"/>
        <w:jc w:val="both"/>
      </w:pP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95"/>
    <w:bookmarkStart w:name="z270" w:id="96"/>
    <w:p>
      <w:pPr>
        <w:spacing w:after="0"/>
        <w:ind w:left="0"/>
        <w:jc w:val="left"/>
      </w:pPr>
      <w:r>
        <w:rPr>
          <w:rFonts w:ascii="Times New Roman"/>
          <w:b/>
          <w:i w:val="false"/>
          <w:color w:val="000000"/>
        </w:rPr>
        <w:t xml:space="preserve"> 4-тарау. Мемлекеттік қызметті көрсетудің ерекшеліктері ескерілген өзге де талаптар</w:t>
      </w:r>
    </w:p>
    <w:bookmarkEnd w:id="96"/>
    <w:p>
      <w:pPr>
        <w:spacing w:after="0"/>
        <w:ind w:left="0"/>
        <w:jc w:val="both"/>
      </w:pPr>
      <w:r>
        <w:rPr>
          <w:rFonts w:ascii="Times New Roman"/>
          <w:b w:val="false"/>
          <w:i w:val="false"/>
          <w:color w:val="ff0000"/>
          <w:sz w:val="28"/>
        </w:rPr>
        <w:t xml:space="preserve">
      Ескерту. 4-тараудың тақырыбы жаңа редакцияда – ҚР Денсаулық сақтау министрінің 17.07.2017 </w:t>
      </w:r>
      <w:r>
        <w:rPr>
          <w:rFonts w:ascii="Times New Roman"/>
          <w:b w:val="false"/>
          <w:i w:val="false"/>
          <w:color w:val="ff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71" w:id="97"/>
    <w:p>
      <w:pPr>
        <w:spacing w:after="0"/>
        <w:ind w:left="0"/>
        <w:jc w:val="both"/>
      </w:pPr>
      <w:r>
        <w:rPr>
          <w:rFonts w:ascii="Times New Roman"/>
          <w:b w:val="false"/>
          <w:i w:val="false"/>
          <w:color w:val="000000"/>
          <w:sz w:val="28"/>
        </w:rPr>
        <w:t>
      12. Мемлекеттік қызметті көрсету мекенжайы Министрліктің www.mz.gov.kz интернет-ресурсында, "Мемлекеттік көрсетілетін қызметтер" бөлімінде орналастырылған.</w:t>
      </w:r>
    </w:p>
    <w:bookmarkEnd w:id="97"/>
    <w:p>
      <w:pPr>
        <w:spacing w:after="0"/>
        <w:ind w:left="0"/>
        <w:jc w:val="both"/>
      </w:pPr>
      <w:r>
        <w:rPr>
          <w:rFonts w:ascii="Times New Roman"/>
          <w:b w:val="false"/>
          <w:i w:val="false"/>
          <w:color w:val="000000"/>
          <w:sz w:val="28"/>
        </w:rPr>
        <w:t>
      Мемлекеттік қызметтерді көрсету мәселелері жөніндегі анықтама қызметінің байланыс телефондары: 8 (7172) 74-31-16. Мемлекеттік қызметтер көрсету мәселелері жөніндегі бірыңғай байланыс орталығы: 1414.</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Денсаулық сақтау министрінің 17.07.2017 </w:t>
      </w:r>
      <w:r>
        <w:rPr>
          <w:rFonts w:ascii="Times New Roman"/>
          <w:b w:val="false"/>
          <w:i w:val="false"/>
          <w:color w:val="00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дәрілік заттардың</w:t>
            </w:r>
            <w:r>
              <w:br/>
            </w:r>
            <w:r>
              <w:rPr>
                <w:rFonts w:ascii="Times New Roman"/>
                <w:b w:val="false"/>
                <w:i w:val="false"/>
                <w:color w:val="000000"/>
                <w:sz w:val="20"/>
              </w:rPr>
              <w:t xml:space="preserve">атауларын бекіту (бекітпеу) </w:t>
            </w:r>
            <w:r>
              <w:br/>
            </w:r>
            <w:r>
              <w:rPr>
                <w:rFonts w:ascii="Times New Roman"/>
                <w:b w:val="false"/>
                <w:i w:val="false"/>
                <w:color w:val="000000"/>
                <w:sz w:val="20"/>
              </w:rPr>
              <w:t>туралы шешімді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 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Бірегей дәрілік заттың атауын бекітуге</w:t>
      </w:r>
      <w:r>
        <w:br/>
      </w:r>
      <w:r>
        <w:rPr>
          <w:rFonts w:ascii="Times New Roman"/>
          <w:b/>
          <w:i w:val="false"/>
          <w:color w:val="000000"/>
        </w:rPr>
        <w:t>ӨТІНІМ</w:t>
      </w:r>
    </w:p>
    <w:p>
      <w:pPr>
        <w:spacing w:after="0"/>
        <w:ind w:left="0"/>
        <w:jc w:val="both"/>
      </w:pPr>
      <w:r>
        <w:rPr>
          <w:rFonts w:ascii="Times New Roman"/>
          <w:b w:val="false"/>
          <w:i w:val="false"/>
          <w:color w:val="000000"/>
          <w:sz w:val="28"/>
        </w:rPr>
        <w:t>
      Өтінім беруші:</w:t>
      </w:r>
    </w:p>
    <w:p>
      <w:pPr>
        <w:spacing w:after="0"/>
        <w:ind w:left="0"/>
        <w:jc w:val="both"/>
      </w:pPr>
      <w:r>
        <w:rPr>
          <w:rFonts w:ascii="Times New Roman"/>
          <w:b w:val="false"/>
          <w:i w:val="false"/>
          <w:color w:val="000000"/>
          <w:sz w:val="28"/>
        </w:rPr>
        <w:t>
      1) жеке тұлғалар үшін:</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Тұрғылықты жерінің мекенжайы</w:t>
      </w:r>
    </w:p>
    <w:p>
      <w:pPr>
        <w:spacing w:after="0"/>
        <w:ind w:left="0"/>
        <w:jc w:val="both"/>
      </w:pPr>
      <w:r>
        <w:rPr>
          <w:rFonts w:ascii="Times New Roman"/>
          <w:b w:val="false"/>
          <w:i w:val="false"/>
          <w:color w:val="000000"/>
          <w:sz w:val="28"/>
        </w:rPr>
        <w:t>
      Телефон, факс, E-mail</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2) заңды тұлғалар үшін</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Басшысы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Орналасқан мекенжайы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Телефон, факс, E-mail</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Ұсынылған атауы: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Химиялық атауы немесе сипаттамасы (стереохимиялық ақпаратты</w:t>
      </w:r>
    </w:p>
    <w:p>
      <w:pPr>
        <w:spacing w:after="0"/>
        <w:ind w:left="0"/>
        <w:jc w:val="both"/>
      </w:pPr>
      <w:r>
        <w:rPr>
          <w:rFonts w:ascii="Times New Roman"/>
          <w:b w:val="false"/>
          <w:i w:val="false"/>
          <w:color w:val="000000"/>
          <w:sz w:val="28"/>
        </w:rPr>
        <w:t>
      қоса алғанда):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Графикалық формуласы:</w:t>
      </w:r>
    </w:p>
    <w:p>
      <w:pPr>
        <w:spacing w:after="0"/>
        <w:ind w:left="0"/>
        <w:jc w:val="both"/>
      </w:pPr>
      <w:r>
        <w:rPr>
          <w:rFonts w:ascii="Times New Roman"/>
          <w:b w:val="false"/>
          <w:i w:val="false"/>
          <w:color w:val="000000"/>
          <w:sz w:val="28"/>
        </w:rPr>
        <w:t>
      Молекулалық формуласы: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Фармакологиялық әсері: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Қолдану тәсілі мен дозалары: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Қосымша ақпараттар:___________________________________________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Толтырылған күні                    Қолы</w:t>
      </w:r>
    </w:p>
    <w:p>
      <w:pPr>
        <w:spacing w:after="0"/>
        <w:ind w:left="0"/>
        <w:jc w:val="both"/>
      </w:pPr>
      <w:r>
        <w:rPr>
          <w:rFonts w:ascii="Times New Roman"/>
          <w:b w:val="false"/>
          <w:i w:val="false"/>
          <w:color w:val="000000"/>
          <w:sz w:val="28"/>
        </w:rPr>
        <w:t>
      20 __ ж. "___"______________   _______________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293 бұйрығына 5-қосымша</w:t>
            </w:r>
          </w:p>
        </w:tc>
      </w:tr>
    </w:tbl>
    <w:bookmarkStart w:name="z274" w:id="98"/>
    <w:p>
      <w:pPr>
        <w:spacing w:after="0"/>
        <w:ind w:left="0"/>
        <w:jc w:val="left"/>
      </w:pPr>
      <w:r>
        <w:rPr>
          <w:rFonts w:ascii="Times New Roman"/>
          <w:b/>
          <w:i w:val="false"/>
          <w:color w:val="000000"/>
        </w:rPr>
        <w:t xml:space="preserve"> "Фармакологиялық және дәрілік заттарды, медициналық бұйымдарды клиникалық зерттеуді және (немесе) сынауды жүргізуге рұқсат беру" мемлекеттік көрсетілетін қызмет стандарты</w:t>
      </w:r>
    </w:p>
    <w:bookmarkEnd w:id="98"/>
    <w:p>
      <w:pPr>
        <w:spacing w:after="0"/>
        <w:ind w:left="0"/>
        <w:jc w:val="both"/>
      </w:pPr>
      <w:r>
        <w:rPr>
          <w:rFonts w:ascii="Times New Roman"/>
          <w:b w:val="false"/>
          <w:i w:val="false"/>
          <w:color w:val="ff0000"/>
          <w:sz w:val="28"/>
        </w:rPr>
        <w:t xml:space="preserve">
      Ескерту. Стандарт жаңа редакцияда – ҚР Денсаулық сақтау министрінің 06.05.2019 </w:t>
      </w:r>
      <w:r>
        <w:rPr>
          <w:rFonts w:ascii="Times New Roman"/>
          <w:b w:val="false"/>
          <w:i w:val="false"/>
          <w:color w:val="ff0000"/>
          <w:sz w:val="28"/>
        </w:rPr>
        <w:t>№ ҚР ДСМ-68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44" w:id="99"/>
    <w:p>
      <w:pPr>
        <w:spacing w:after="0"/>
        <w:ind w:left="0"/>
        <w:jc w:val="left"/>
      </w:pPr>
      <w:r>
        <w:rPr>
          <w:rFonts w:ascii="Times New Roman"/>
          <w:b/>
          <w:i w:val="false"/>
          <w:color w:val="000000"/>
        </w:rPr>
        <w:t xml:space="preserve"> 1-тарау.Жалпы ережелер</w:t>
      </w:r>
    </w:p>
    <w:bookmarkEnd w:id="99"/>
    <w:bookmarkStart w:name="z645" w:id="100"/>
    <w:p>
      <w:pPr>
        <w:spacing w:after="0"/>
        <w:ind w:left="0"/>
        <w:jc w:val="both"/>
      </w:pPr>
      <w:r>
        <w:rPr>
          <w:rFonts w:ascii="Times New Roman"/>
          <w:b w:val="false"/>
          <w:i w:val="false"/>
          <w:color w:val="000000"/>
          <w:sz w:val="28"/>
        </w:rPr>
        <w:t>
      1. "Фармакологиялық және дәрілік заттарды, медициналық бұйымдарды клиникалық зерттеуді және (немесе) сынауды жүргізуге рұқсат беру" мемлекеттік көрсетілетін қызметі (бұдан әрі – мемлекеттік көрсетілетін қызмет).</w:t>
      </w:r>
    </w:p>
    <w:bookmarkEnd w:id="100"/>
    <w:bookmarkStart w:name="z646" w:id="10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101"/>
    <w:bookmarkStart w:name="z647" w:id="102"/>
    <w:p>
      <w:pPr>
        <w:spacing w:after="0"/>
        <w:ind w:left="0"/>
        <w:jc w:val="both"/>
      </w:pPr>
      <w:r>
        <w:rPr>
          <w:rFonts w:ascii="Times New Roman"/>
          <w:b w:val="false"/>
          <w:i w:val="false"/>
          <w:color w:val="000000"/>
          <w:sz w:val="28"/>
        </w:rPr>
        <w:t>
      3. Мемлекеттік қызметті Министрліктің Фармация комитеті (бұдан әрі – көрсетілетін қызметті беруші) көрсетеді.</w:t>
      </w:r>
    </w:p>
    <w:bookmarkEnd w:id="102"/>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www.egov.kz, www.elіcense.kz "электрондық үкімет" веб-порталы (бұдан әрі – портал) арқылы жүзеге асырылады.</w:t>
      </w:r>
    </w:p>
    <w:bookmarkStart w:name="z648" w:id="103"/>
    <w:p>
      <w:pPr>
        <w:spacing w:after="0"/>
        <w:ind w:left="0"/>
        <w:jc w:val="left"/>
      </w:pPr>
      <w:r>
        <w:rPr>
          <w:rFonts w:ascii="Times New Roman"/>
          <w:b/>
          <w:i w:val="false"/>
          <w:color w:val="000000"/>
        </w:rPr>
        <w:t xml:space="preserve"> 2-тарау. Мемлекеттік қызметті көрсету тәртібі</w:t>
      </w:r>
    </w:p>
    <w:bookmarkEnd w:id="103"/>
    <w:bookmarkStart w:name="z649" w:id="104"/>
    <w:p>
      <w:pPr>
        <w:spacing w:after="0"/>
        <w:ind w:left="0"/>
        <w:jc w:val="both"/>
      </w:pPr>
      <w:r>
        <w:rPr>
          <w:rFonts w:ascii="Times New Roman"/>
          <w:b w:val="false"/>
          <w:i w:val="false"/>
          <w:color w:val="000000"/>
          <w:sz w:val="28"/>
        </w:rPr>
        <w:t>
      4. Мемлекеттік қызметті көрсету мерзімі портал арқылы – 5 (бес) жұмыс күні;</w:t>
      </w:r>
    </w:p>
    <w:bookmarkEnd w:id="104"/>
    <w:p>
      <w:pPr>
        <w:spacing w:after="0"/>
        <w:ind w:left="0"/>
        <w:jc w:val="both"/>
      </w:pPr>
      <w:r>
        <w:rPr>
          <w:rFonts w:ascii="Times New Roman"/>
          <w:b w:val="false"/>
          <w:i w:val="false"/>
          <w:color w:val="000000"/>
          <w:sz w:val="28"/>
        </w:rPr>
        <w:t>
      Порталға жүгінген кезде құжаттарды қабылдау күні мемлекеттік қызмет көрсету мерзіміне кірмейді.</w:t>
      </w:r>
    </w:p>
    <w:bookmarkStart w:name="z650" w:id="105"/>
    <w:p>
      <w:pPr>
        <w:spacing w:after="0"/>
        <w:ind w:left="0"/>
        <w:jc w:val="both"/>
      </w:pPr>
      <w:r>
        <w:rPr>
          <w:rFonts w:ascii="Times New Roman"/>
          <w:b w:val="false"/>
          <w:i w:val="false"/>
          <w:color w:val="000000"/>
          <w:sz w:val="28"/>
        </w:rPr>
        <w:t>
      5. Мемлекеттік қызметті көрсету нысаны – электрондық</w:t>
      </w:r>
    </w:p>
    <w:bookmarkEnd w:id="105"/>
    <w:bookmarkStart w:name="z651" w:id="106"/>
    <w:p>
      <w:pPr>
        <w:spacing w:after="0"/>
        <w:ind w:left="0"/>
        <w:jc w:val="both"/>
      </w:pPr>
      <w:r>
        <w:rPr>
          <w:rFonts w:ascii="Times New Roman"/>
          <w:b w:val="false"/>
          <w:i w:val="false"/>
          <w:color w:val="000000"/>
          <w:sz w:val="28"/>
        </w:rPr>
        <w:t>
      6. Мемлекеттік қызметті көрсету нәтижесі – фармакологиялық және дәрілік заттарды, медициналық бұйымдарды клиникалық зерттеуді және (немесе) сынауды жүргізуге рұқсат беру (бұдан әрі – рұқсат беру құжаты) не осы мемлекеттік көрсетілетін қызмет стандартының 9-1-тармағында көзделген жағдайларда және негіздемелер бойынша мемлекеттік қызметті көрсетуден бас тарту туралы дәлелді жауап.</w:t>
      </w:r>
    </w:p>
    <w:bookmarkEnd w:id="106"/>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ЭЦҚ-мен куәландырылған электрондық құжат нысанында жіберіледі.</w:t>
      </w:r>
    </w:p>
    <w:bookmarkStart w:name="z652" w:id="107"/>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p>
    <w:bookmarkEnd w:id="107"/>
    <w:bookmarkStart w:name="z653" w:id="108"/>
    <w:p>
      <w:pPr>
        <w:spacing w:after="0"/>
        <w:ind w:left="0"/>
        <w:jc w:val="both"/>
      </w:pPr>
      <w:r>
        <w:rPr>
          <w:rFonts w:ascii="Times New Roman"/>
          <w:b w:val="false"/>
          <w:i w:val="false"/>
          <w:color w:val="000000"/>
          <w:sz w:val="28"/>
        </w:rPr>
        <w:t xml:space="preserve">
      8. Порталдың жұмыс уақыты – тәулік бойы, жөндеу жұмыстарын жүргізумен байланысты техникалық үзілістерді қоспағанда (жұмыс уақыты аяқталғаннан кейін көрсетілетін қызметті алушы жүгінген кезде, демалыс және мереке күндері өтініштерді қабылдау және мемлекеттік қызметті көрсету нәтижелерін беру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келесі жұмыс күні жүргізіледі).</w:t>
      </w:r>
    </w:p>
    <w:bookmarkEnd w:id="108"/>
    <w:bookmarkStart w:name="z654" w:id="109"/>
    <w:p>
      <w:pPr>
        <w:spacing w:after="0"/>
        <w:ind w:left="0"/>
        <w:jc w:val="both"/>
      </w:pPr>
      <w:r>
        <w:rPr>
          <w:rFonts w:ascii="Times New Roman"/>
          <w:b w:val="false"/>
          <w:i w:val="false"/>
          <w:color w:val="000000"/>
          <w:sz w:val="28"/>
        </w:rPr>
        <w:t>
      9. Көрсетілетін қызметті алушы (немесе сенімхат бойынша оның өкілі) жүгінген кезде мемлекеттік қызметті көрсету үшін қажетті құжаттардың тізбесі:</w:t>
      </w:r>
    </w:p>
    <w:bookmarkEnd w:id="109"/>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электрондық цифрлық қолтаңбасы (бұдан әрі – ЭЦҚ) қойылған электрондық құжат түріндегі клиникалық зерттеу жүргізуге өтініші;</w:t>
      </w:r>
    </w:p>
    <w:p>
      <w:pPr>
        <w:spacing w:after="0"/>
        <w:ind w:left="0"/>
        <w:jc w:val="both"/>
      </w:pPr>
      <w:r>
        <w:rPr>
          <w:rFonts w:ascii="Times New Roman"/>
          <w:b w:val="false"/>
          <w:i w:val="false"/>
          <w:color w:val="000000"/>
          <w:sz w:val="28"/>
        </w:rPr>
        <w:t>
      2) мемлекеттік сараптау ұйымы қорытындысының электрондық көшірмесі.</w:t>
      </w:r>
    </w:p>
    <w:p>
      <w:pPr>
        <w:spacing w:after="0"/>
        <w:ind w:left="0"/>
        <w:jc w:val="both"/>
      </w:pPr>
      <w:r>
        <w:rPr>
          <w:rFonts w:ascii="Times New Roman"/>
          <w:b w:val="false"/>
          <w:i w:val="false"/>
          <w:color w:val="000000"/>
          <w:sz w:val="28"/>
        </w:rPr>
        <w:t>
      Жеке басын куәландыратын құжаттар туралы, заңды тұлғаны мемлекеттік тіркеу (қайта тіркеу) туралы, көрсетілетін қызметті алушыны жеке кәсіпкер ретінде тіркеу туралы мәліметтерді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мемлекеттік қызмет көрсетілген кезде Қазақстан Республикасының заңдарында өзгеше көзделмесе, ақпараттық жүйелердегі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 көрсетілетін қызметті алушының "жеке кабинетінде" мемлекеттік көрсетілетін қызмет нәтижесін алу күні көрсетіле отырып, көрсетілген мемлекеттік қызметті көрсетуге арналған сұрау салудың қабылданғаны туралы статус көрсетіледі.</w:t>
      </w:r>
    </w:p>
    <w:bookmarkStart w:name="z655" w:id="110"/>
    <w:p>
      <w:pPr>
        <w:spacing w:after="0"/>
        <w:ind w:left="0"/>
        <w:jc w:val="both"/>
      </w:pPr>
      <w:r>
        <w:rPr>
          <w:rFonts w:ascii="Times New Roman"/>
          <w:b w:val="false"/>
          <w:i w:val="false"/>
          <w:color w:val="000000"/>
          <w:sz w:val="28"/>
        </w:rPr>
        <w:t>
      9-1. Мемлекеттік қызметті көрсетуден бас тарту үшін негіздемелер:</w:t>
      </w:r>
    </w:p>
    <w:bookmarkEnd w:id="110"/>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уәкілетті органмен бекітілген көзделген талаптарға сәйкес келмеуі;</w:t>
      </w:r>
    </w:p>
    <w:p>
      <w:pPr>
        <w:spacing w:after="0"/>
        <w:ind w:left="0"/>
        <w:jc w:val="both"/>
      </w:pPr>
      <w:r>
        <w:rPr>
          <w:rFonts w:ascii="Times New Roman"/>
          <w:b w:val="false"/>
          <w:i w:val="false"/>
          <w:color w:val="000000"/>
          <w:sz w:val="28"/>
        </w:rPr>
        <w:t>
      3) мемлекеттік қызмет көрсету үшін талап етілетін келісім туралы сұранымға уәкілетті мемлекеттік органның теріс жауабы, сондай-ақ сараптаманың, зерттеудің немесе тексерудің теріс қорытындысы;</w:t>
      </w:r>
    </w:p>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5) көрсетілетін қызметті алушыға мемлекеттік көрсетілетін қызметті алумен байланысты арнайы құқығынан айрылған заңды күшіне енген сот шешімінің болуы негіздеме болып табылады.</w:t>
      </w:r>
    </w:p>
    <w:bookmarkStart w:name="z656" w:id="111"/>
    <w:p>
      <w:pPr>
        <w:spacing w:after="0"/>
        <w:ind w:left="0"/>
        <w:jc w:val="left"/>
      </w:pPr>
      <w:r>
        <w:rPr>
          <w:rFonts w:ascii="Times New Roman"/>
          <w:b/>
          <w:i w:val="false"/>
          <w:color w:val="000000"/>
        </w:rPr>
        <w:t xml:space="preserve"> 3-тарау. Мемлекеттік қызметтер көрсету мәселелері бойынша орталық мемлекеттік органдардың, сондай-ақ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111"/>
    <w:bookmarkStart w:name="z657" w:id="112"/>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p>
    <w:bookmarkEnd w:id="112"/>
    <w:p>
      <w:pPr>
        <w:spacing w:after="0"/>
        <w:ind w:left="0"/>
        <w:jc w:val="both"/>
      </w:pPr>
      <w:r>
        <w:rPr>
          <w:rFonts w:ascii="Times New Roman"/>
          <w:b w:val="false"/>
          <w:i w:val="false"/>
          <w:color w:val="000000"/>
          <w:sz w:val="28"/>
        </w:rPr>
        <w:t>
      шағым осы мемлекеттік көрсетілетін қызмет стандартының 12-тармағында көрсетілген мекен-жайлар бойынша басшысының атына беріледі.</w:t>
      </w:r>
    </w:p>
    <w:p>
      <w:pPr>
        <w:spacing w:after="0"/>
        <w:ind w:left="0"/>
        <w:jc w:val="both"/>
      </w:pPr>
      <w:r>
        <w:rPr>
          <w:rFonts w:ascii="Times New Roman"/>
          <w:b w:val="false"/>
          <w:i w:val="false"/>
          <w:color w:val="000000"/>
          <w:sz w:val="28"/>
        </w:rPr>
        <w:t>
      Шағым почта арқылы жазбаша нысанда немесе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көрсетілетін қызметті берушінің кеңсесінде шағымның қабылданғанын растау оның тіркелуі (мөртаңба, кіріс нөмірі және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xml:space="preserve">
      Министрліктің мекенжайына келіп түскен шағым тіркелген күнінен бастап 5 (бес) жұмыс күні ішінде қаралуға жатады. </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берушінің шағымды өңдеу барысында жаңартылып отыратын (жеткізілуі, тіркелуі, орындалуы туралы белгілер, қарау немесе қараудан бас тарту туралы жауап) шағым туралы ақпарат қолжетімді болады.</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1) жеке тұлғаның - оның тегі, аты, әкесінің аты (болған жағдайда), почталық мекенжайы көрсетіледі;</w:t>
      </w:r>
    </w:p>
    <w:p>
      <w:pPr>
        <w:spacing w:after="0"/>
        <w:ind w:left="0"/>
        <w:jc w:val="both"/>
      </w:pPr>
      <w:r>
        <w:rPr>
          <w:rFonts w:ascii="Times New Roman"/>
          <w:b w:val="false"/>
          <w:i w:val="false"/>
          <w:color w:val="000000"/>
          <w:sz w:val="28"/>
        </w:rPr>
        <w:t>
      2) заңды тұлғаның – оның атауы, почталық мекенжайы, шығыс нөмірі және күні көрсетіледі.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p>
    <w:bookmarkStart w:name="z658" w:id="113"/>
    <w:p>
      <w:pPr>
        <w:spacing w:after="0"/>
        <w:ind w:left="0"/>
        <w:jc w:val="both"/>
      </w:pP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113"/>
    <w:bookmarkStart w:name="z659" w:id="114"/>
    <w:p>
      <w:pPr>
        <w:spacing w:after="0"/>
        <w:ind w:left="0"/>
        <w:jc w:val="left"/>
      </w:pPr>
      <w:r>
        <w:rPr>
          <w:rFonts w:ascii="Times New Roman"/>
          <w:b/>
          <w:i w:val="false"/>
          <w:color w:val="000000"/>
        </w:rPr>
        <w:t xml:space="preserve"> 4-тарау. Мемлекеттік көрсетілетін қызметті электрондық нысанда көрсетудің ерекшеліктері ескере отырып қойылатын өзге де талаптар</w:t>
      </w:r>
    </w:p>
    <w:bookmarkEnd w:id="114"/>
    <w:bookmarkStart w:name="z660" w:id="115"/>
    <w:p>
      <w:pPr>
        <w:spacing w:after="0"/>
        <w:ind w:left="0"/>
        <w:jc w:val="both"/>
      </w:pPr>
      <w:r>
        <w:rPr>
          <w:rFonts w:ascii="Times New Roman"/>
          <w:b w:val="false"/>
          <w:i w:val="false"/>
          <w:color w:val="000000"/>
          <w:sz w:val="28"/>
        </w:rPr>
        <w:t>
      12. Мемлекеттік қызмет көрсету мекенжайлары Министрліктің – www.mz.gov.kz, "Мемлекеттік көрсетілетін қызметтер" бөлімі интернет-ресурстарда орналастырылған.</w:t>
      </w:r>
    </w:p>
    <w:bookmarkEnd w:id="115"/>
    <w:bookmarkStart w:name="z661" w:id="116"/>
    <w:p>
      <w:pPr>
        <w:spacing w:after="0"/>
        <w:ind w:left="0"/>
        <w:jc w:val="both"/>
      </w:pPr>
      <w:r>
        <w:rPr>
          <w:rFonts w:ascii="Times New Roman"/>
          <w:b w:val="false"/>
          <w:i w:val="false"/>
          <w:color w:val="000000"/>
          <w:sz w:val="28"/>
        </w:rPr>
        <w:t>
      13. Көрсетілетін қызметті берушінің үй-жайларында мүмкіндіктері шектеулі көрсетілетін қызметті алушыларға (пандустар мен лифтілер) қызмет көрсету үшін жағдайлар көзделген.</w:t>
      </w:r>
    </w:p>
    <w:bookmarkEnd w:id="116"/>
    <w:bookmarkStart w:name="z662" w:id="117"/>
    <w:p>
      <w:pPr>
        <w:spacing w:after="0"/>
        <w:ind w:left="0"/>
        <w:jc w:val="both"/>
      </w:pPr>
      <w:r>
        <w:rPr>
          <w:rFonts w:ascii="Times New Roman"/>
          <w:b w:val="false"/>
          <w:i w:val="false"/>
          <w:color w:val="000000"/>
          <w:sz w:val="28"/>
        </w:rPr>
        <w:t>
      14. Көрсетілетін қызметті алушы порталдағы "жеке кабинеті", сондай-ақ мемлекеттік қызметтер көрсету мәселелері жөніндегі бірыңғай байланыс орталығы арқылы мемлекеттік қызмет көрсетудің тәртібі мен статусы туралы ақпаратты қашықтықтан қол жеткізу режимінде алады.</w:t>
      </w:r>
    </w:p>
    <w:bookmarkEnd w:id="117"/>
    <w:bookmarkStart w:name="z663" w:id="118"/>
    <w:p>
      <w:pPr>
        <w:spacing w:after="0"/>
        <w:ind w:left="0"/>
        <w:jc w:val="both"/>
      </w:pPr>
      <w:r>
        <w:rPr>
          <w:rFonts w:ascii="Times New Roman"/>
          <w:b w:val="false"/>
          <w:i w:val="false"/>
          <w:color w:val="000000"/>
          <w:sz w:val="28"/>
        </w:rPr>
        <w:t>
      15. Мемлекеттік қызметтер көрсету мәселелері бойынша анықтама қызметінің байланыс телефондары: 8 (7172) 74-31-16. Мемлекеттік қызметтер көрсету мәселелері жөніндегі бірыңғай байланыс орталығы: 1414.</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"Фармакологиялық және дәрілік</w:t>
            </w:r>
            <w:r>
              <w:br/>
            </w:r>
            <w:r>
              <w:rPr>
                <w:rFonts w:ascii="Times New Roman"/>
                <w:b w:val="false"/>
                <w:i w:val="false"/>
                <w:color w:val="000000"/>
                <w:sz w:val="20"/>
              </w:rPr>
              <w:t>заттарды, медициналық</w:t>
            </w:r>
            <w:r>
              <w:br/>
            </w:r>
            <w:r>
              <w:rPr>
                <w:rFonts w:ascii="Times New Roman"/>
                <w:b w:val="false"/>
                <w:i w:val="false"/>
                <w:color w:val="000000"/>
                <w:sz w:val="20"/>
              </w:rPr>
              <w:t xml:space="preserve">бұйымдарды клиникалық </w:t>
            </w:r>
            <w:r>
              <w:br/>
            </w:r>
            <w:r>
              <w:rPr>
                <w:rFonts w:ascii="Times New Roman"/>
                <w:b w:val="false"/>
                <w:i w:val="false"/>
                <w:color w:val="000000"/>
                <w:sz w:val="20"/>
              </w:rPr>
              <w:t xml:space="preserve">зерттеуді және (немесе) </w:t>
            </w:r>
            <w:r>
              <w:br/>
            </w:r>
            <w:r>
              <w:rPr>
                <w:rFonts w:ascii="Times New Roman"/>
                <w:b w:val="false"/>
                <w:i w:val="false"/>
                <w:color w:val="000000"/>
                <w:sz w:val="20"/>
              </w:rPr>
              <w:t xml:space="preserve">сынауды жүргізуге рұқсат беру" </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Нысан  Клиникалық зерттеулер жүргізуге өтініш</w:t>
      </w:r>
    </w:p>
    <w:p>
      <w:pPr>
        <w:spacing w:after="0"/>
        <w:ind w:left="0"/>
        <w:jc w:val="both"/>
      </w:pPr>
      <w:r>
        <w:rPr>
          <w:rFonts w:ascii="Times New Roman"/>
          <w:b w:val="false"/>
          <w:i w:val="false"/>
          <w:color w:val="000000"/>
          <w:sz w:val="28"/>
        </w:rPr>
        <w:t xml:space="preserve">
      1. Клиникалық зерттеу және (немесе) сынау үшін зерттелетін үлгінің саудалық </w:t>
      </w:r>
    </w:p>
    <w:p>
      <w:pPr>
        <w:spacing w:after="0"/>
        <w:ind w:left="0"/>
        <w:jc w:val="both"/>
      </w:pPr>
      <w:r>
        <w:rPr>
          <w:rFonts w:ascii="Times New Roman"/>
          <w:b w:val="false"/>
          <w:i w:val="false"/>
          <w:color w:val="000000"/>
          <w:sz w:val="28"/>
        </w:rPr>
        <w:t>
      атауы/жобасы_______________________________________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2. Дәрілік препарат бірегей немесе жаңғыртылған (қажеттісін белгілеу) </w:t>
      </w:r>
    </w:p>
    <w:p>
      <w:pPr>
        <w:spacing w:after="0"/>
        <w:ind w:left="0"/>
        <w:jc w:val="both"/>
      </w:pPr>
      <w:r>
        <w:rPr>
          <w:rFonts w:ascii="Times New Roman"/>
          <w:b w:val="false"/>
          <w:i w:val="false"/>
          <w:color w:val="000000"/>
          <w:sz w:val="28"/>
        </w:rPr>
        <w:t>
      болып табылады____________________________________________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3. Халықаралық патенттелмеген атауы (бұдан әрі – ХПА) немесе көп компонентті ДЗ </w:t>
      </w:r>
    </w:p>
    <w:p>
      <w:pPr>
        <w:spacing w:after="0"/>
        <w:ind w:left="0"/>
        <w:jc w:val="both"/>
      </w:pPr>
      <w:r>
        <w:rPr>
          <w:rFonts w:ascii="Times New Roman"/>
          <w:b w:val="false"/>
          <w:i w:val="false"/>
          <w:color w:val="000000"/>
          <w:sz w:val="28"/>
        </w:rPr>
        <w:t>
      барлық белсенді заттарының ХПА;</w:t>
      </w:r>
    </w:p>
    <w:p>
      <w:pPr>
        <w:spacing w:after="0"/>
        <w:ind w:left="0"/>
        <w:jc w:val="both"/>
      </w:pPr>
      <w:r>
        <w:rPr>
          <w:rFonts w:ascii="Times New Roman"/>
          <w:b w:val="false"/>
          <w:i w:val="false"/>
          <w:color w:val="000000"/>
          <w:sz w:val="28"/>
        </w:rPr>
        <w:t>
      Бақылауға жататын фармакологиялық және дәрілік заттар үшін:</w:t>
      </w:r>
    </w:p>
    <w:p>
      <w:pPr>
        <w:spacing w:after="0"/>
        <w:ind w:left="0"/>
        <w:jc w:val="both"/>
      </w:pPr>
      <w:r>
        <w:rPr>
          <w:rFonts w:ascii="Times New Roman"/>
          <w:b w:val="false"/>
          <w:i w:val="false"/>
          <w:color w:val="000000"/>
          <w:sz w:val="28"/>
        </w:rPr>
        <w:t>
      Қазақстан Республикасында бақылауға жататын белсенді заттардың химиялық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дәрілік өсімдік шикізаты (терімі) үшін – оған кіретін барлық өсімдіктердің ботаникалық </w:t>
      </w:r>
    </w:p>
    <w:p>
      <w:pPr>
        <w:spacing w:after="0"/>
        <w:ind w:left="0"/>
        <w:jc w:val="both"/>
      </w:pPr>
      <w:r>
        <w:rPr>
          <w:rFonts w:ascii="Times New Roman"/>
          <w:b w:val="false"/>
          <w:i w:val="false"/>
          <w:color w:val="000000"/>
          <w:sz w:val="28"/>
        </w:rPr>
        <w:t>
      атаулары 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4. Дәрілік нысаны, дозалануы, концентрациясы, көлемі, енгізу тәсілі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5. Қаптама және оның қысқаша сипаттамасы (болған жағдайда):</w:t>
      </w:r>
    </w:p>
    <w:p>
      <w:pPr>
        <w:spacing w:after="0"/>
        <w:ind w:left="0"/>
        <w:jc w:val="both"/>
      </w:pPr>
      <w:r>
        <w:rPr>
          <w:rFonts w:ascii="Times New Roman"/>
          <w:b w:val="false"/>
          <w:i w:val="false"/>
          <w:color w:val="000000"/>
          <w:sz w:val="28"/>
        </w:rPr>
        <w:t>
      Біріншілік</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Екіншілік</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Тапсырыс беруші (қажеттісін толтыру):</w:t>
      </w:r>
    </w:p>
    <w:p>
      <w:pPr>
        <w:spacing w:after="0"/>
        <w:ind w:left="0"/>
        <w:jc w:val="both"/>
      </w:pPr>
      <w:r>
        <w:rPr>
          <w:rFonts w:ascii="Times New Roman"/>
          <w:b w:val="false"/>
          <w:i w:val="false"/>
          <w:color w:val="000000"/>
          <w:sz w:val="28"/>
        </w:rPr>
        <w:t xml:space="preserve">
      1) Заңды тұлға толық атауы (отандық және ТМД елдерінің компаниялары үшін қазақ </w:t>
      </w:r>
    </w:p>
    <w:p>
      <w:pPr>
        <w:spacing w:after="0"/>
        <w:ind w:left="0"/>
        <w:jc w:val="both"/>
      </w:pPr>
      <w:r>
        <w:rPr>
          <w:rFonts w:ascii="Times New Roman"/>
          <w:b w:val="false"/>
          <w:i w:val="false"/>
          <w:color w:val="000000"/>
          <w:sz w:val="28"/>
        </w:rPr>
        <w:t>
      және орыс тілдерінде, шетелдік компаниялар үшін - ағылшын, орыс тілдерінде)</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Басшысы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Телефон, факс, E-maіl</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өндіруші ел</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 Жеке тұлға</w:t>
      </w:r>
    </w:p>
    <w:p>
      <w:pPr>
        <w:spacing w:after="0"/>
        <w:ind w:left="0"/>
        <w:jc w:val="both"/>
      </w:pPr>
      <w:r>
        <w:rPr>
          <w:rFonts w:ascii="Times New Roman"/>
          <w:b w:val="false"/>
          <w:i w:val="false"/>
          <w:color w:val="000000"/>
          <w:sz w:val="28"/>
        </w:rPr>
        <w:t>
      Орналасқан мекенжайы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Телефон, факс, E-maіl</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7. Клиникалық зерттеуге/сынауға жіберілетін сыналған үлгінің қай жерде </w:t>
      </w:r>
    </w:p>
    <w:p>
      <w:pPr>
        <w:spacing w:after="0"/>
        <w:ind w:left="0"/>
        <w:jc w:val="both"/>
      </w:pPr>
      <w:r>
        <w:rPr>
          <w:rFonts w:ascii="Times New Roman"/>
          <w:b w:val="false"/>
          <w:i w:val="false"/>
          <w:color w:val="000000"/>
          <w:sz w:val="28"/>
        </w:rPr>
        <w:t>
      дайындалғаны туралы мәліметтер</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8. Дәрілік препараттың толық сапалы және көлемді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6"/>
        <w:gridCol w:w="6881"/>
        <w:gridCol w:w="2543"/>
      </w:tblGrid>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Заттек</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нысанның бірлігіне арналған саны (Гомеопатикалықтар үшін - 100 г)</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компания атауы, орналасқан мекенжайы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заттар:</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т.б.</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заттар:</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т.б.</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мен қабықшалар құрамы</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Дәрілік нысанның 1 бірлігіне салмақ бірліктерінде (г, мг, мг/кг), биологиялық бірліктерде, концентрация бірліктерінде (пайызбен, мг/мл).</w:t>
      </w:r>
    </w:p>
    <w:p>
      <w:pPr>
        <w:spacing w:after="0"/>
        <w:ind w:left="0"/>
        <w:jc w:val="both"/>
      </w:pPr>
      <w:r>
        <w:rPr>
          <w:rFonts w:ascii="Times New Roman"/>
          <w:b w:val="false"/>
          <w:i w:val="false"/>
          <w:color w:val="000000"/>
          <w:sz w:val="28"/>
        </w:rPr>
        <w:t>
      Дәрілік өсімдік шикізаты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9"/>
        <w:gridCol w:w="4851"/>
      </w:tblGrid>
      <w:tr>
        <w:trPr>
          <w:trHeight w:val="30" w:hRule="atLeast"/>
        </w:trPr>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өсімдік шикізаты (терім)</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 орналасу мекенжайы</w:t>
            </w:r>
          </w:p>
        </w:tc>
      </w:tr>
      <w:tr>
        <w:trPr>
          <w:trHeight w:val="30" w:hRule="atLeast"/>
        </w:trPr>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Терім құрамына кіретін өсімдіктердің ботаникалық латын атаулары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т.б.</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9. Дәрілік заттың, медициналық бұйымның құрамына кірген адам немесе жануар тектес </w:t>
      </w:r>
    </w:p>
    <w:p>
      <w:pPr>
        <w:spacing w:after="0"/>
        <w:ind w:left="0"/>
        <w:jc w:val="both"/>
      </w:pPr>
      <w:r>
        <w:rPr>
          <w:rFonts w:ascii="Times New Roman"/>
          <w:b w:val="false"/>
          <w:i w:val="false"/>
          <w:color w:val="000000"/>
          <w:sz w:val="28"/>
        </w:rPr>
        <w:t>
      заттарды көрсету</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Дәрілік өсімдік шикізаты үшін егілген немесе өсірілген жерін көрсету: жабайы өскен </w:t>
      </w:r>
    </w:p>
    <w:p>
      <w:pPr>
        <w:spacing w:after="0"/>
        <w:ind w:left="0"/>
        <w:jc w:val="both"/>
      </w:pPr>
      <w:r>
        <w:rPr>
          <w:rFonts w:ascii="Times New Roman"/>
          <w:b w:val="false"/>
          <w:i w:val="false"/>
          <w:color w:val="000000"/>
          <w:sz w:val="28"/>
        </w:rPr>
        <w:t>
      немесе өсірілген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10. Негізгі фармакологиялық әсері (гомеопатикалық препараттардан басқасы)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11. Қолдану саласы (зерттелу үлгісі профилактикалық, диагностикалық немесе емдеу </w:t>
      </w:r>
    </w:p>
    <w:p>
      <w:pPr>
        <w:spacing w:after="0"/>
        <w:ind w:left="0"/>
        <w:jc w:val="both"/>
      </w:pPr>
      <w:r>
        <w:rPr>
          <w:rFonts w:ascii="Times New Roman"/>
          <w:b w:val="false"/>
          <w:i w:val="false"/>
          <w:color w:val="000000"/>
          <w:sz w:val="28"/>
        </w:rPr>
        <w:t>
      құралы ретінде ұсынылатын ауру түрлерін көрсету)</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12. Өндіруші елде немесе басқа да елдерде тіркелуі (елдер тізбесі) (егер бар болса) </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13*. Клиникалық зерттеулерді өткізу жоспарланып отырған клиникалық база/лар</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14. Жауапты зерттеуші</w:t>
      </w:r>
    </w:p>
    <w:p>
      <w:pPr>
        <w:spacing w:after="0"/>
        <w:ind w:left="0"/>
        <w:jc w:val="both"/>
      </w:pPr>
      <w:r>
        <w:rPr>
          <w:rFonts w:ascii="Times New Roman"/>
          <w:b w:val="false"/>
          <w:i w:val="false"/>
          <w:color w:val="000000"/>
          <w:sz w:val="28"/>
        </w:rPr>
        <w:t>
      Тегі, аты, әкесінің аты (болған жағдайда) және ЖСН__________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Лауазымы____________________________________________________</w:t>
      </w:r>
    </w:p>
    <w:p>
      <w:pPr>
        <w:spacing w:after="0"/>
        <w:ind w:left="0"/>
        <w:jc w:val="both"/>
      </w:pPr>
      <w:r>
        <w:rPr>
          <w:rFonts w:ascii="Times New Roman"/>
          <w:b w:val="false"/>
          <w:i w:val="false"/>
          <w:color w:val="000000"/>
          <w:sz w:val="28"/>
        </w:rPr>
        <w:t>
      Ғылыми дәрежесі ____________________________________________</w:t>
      </w:r>
    </w:p>
    <w:p>
      <w:pPr>
        <w:spacing w:after="0"/>
        <w:ind w:left="0"/>
        <w:jc w:val="both"/>
      </w:pPr>
      <w:r>
        <w:rPr>
          <w:rFonts w:ascii="Times New Roman"/>
          <w:b w:val="false"/>
          <w:i w:val="false"/>
          <w:color w:val="000000"/>
          <w:sz w:val="28"/>
        </w:rPr>
        <w:t>
      Атағы ______________________________________________________</w:t>
      </w:r>
    </w:p>
    <w:p>
      <w:pPr>
        <w:spacing w:after="0"/>
        <w:ind w:left="0"/>
        <w:jc w:val="both"/>
      </w:pPr>
      <w:r>
        <w:rPr>
          <w:rFonts w:ascii="Times New Roman"/>
          <w:b w:val="false"/>
          <w:i w:val="false"/>
          <w:color w:val="000000"/>
          <w:sz w:val="28"/>
        </w:rPr>
        <w:t>
      Ғылыми еңбектерінің тізімі 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15. Зерттеуші-үйлестіруші (халықаралық көпорталықтық клиникалық зерттеулер </w:t>
      </w:r>
    </w:p>
    <w:p>
      <w:pPr>
        <w:spacing w:after="0"/>
        <w:ind w:left="0"/>
        <w:jc w:val="both"/>
      </w:pPr>
      <w:r>
        <w:rPr>
          <w:rFonts w:ascii="Times New Roman"/>
          <w:b w:val="false"/>
          <w:i w:val="false"/>
          <w:color w:val="000000"/>
          <w:sz w:val="28"/>
        </w:rPr>
        <w:t>
      жағдайында)</w:t>
      </w:r>
    </w:p>
    <w:p>
      <w:pPr>
        <w:spacing w:after="0"/>
        <w:ind w:left="0"/>
        <w:jc w:val="both"/>
      </w:pPr>
      <w:r>
        <w:rPr>
          <w:rFonts w:ascii="Times New Roman"/>
          <w:b w:val="false"/>
          <w:i w:val="false"/>
          <w:color w:val="000000"/>
          <w:sz w:val="28"/>
        </w:rPr>
        <w:t>
      Тегі, аты, әкесінің аты (болған жағдайда) және ЖСН 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Лауазымы ____________________________________________________</w:t>
      </w:r>
    </w:p>
    <w:p>
      <w:pPr>
        <w:spacing w:after="0"/>
        <w:ind w:left="0"/>
        <w:jc w:val="both"/>
      </w:pPr>
      <w:r>
        <w:rPr>
          <w:rFonts w:ascii="Times New Roman"/>
          <w:b w:val="false"/>
          <w:i w:val="false"/>
          <w:color w:val="000000"/>
          <w:sz w:val="28"/>
        </w:rPr>
        <w:t>
      Ғылыми дәрежесі _____________________________________________</w:t>
      </w:r>
    </w:p>
    <w:p>
      <w:pPr>
        <w:spacing w:after="0"/>
        <w:ind w:left="0"/>
        <w:jc w:val="both"/>
      </w:pPr>
      <w:r>
        <w:rPr>
          <w:rFonts w:ascii="Times New Roman"/>
          <w:b w:val="false"/>
          <w:i w:val="false"/>
          <w:color w:val="000000"/>
          <w:sz w:val="28"/>
        </w:rPr>
        <w:t>
      Атағы _______________________________________________________</w:t>
      </w:r>
    </w:p>
    <w:p>
      <w:pPr>
        <w:spacing w:after="0"/>
        <w:ind w:left="0"/>
        <w:jc w:val="both"/>
      </w:pPr>
      <w:r>
        <w:rPr>
          <w:rFonts w:ascii="Times New Roman"/>
          <w:b w:val="false"/>
          <w:i w:val="false"/>
          <w:color w:val="000000"/>
          <w:sz w:val="28"/>
        </w:rPr>
        <w:t>
      Ғылыми еңбектерінің тізімі 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16. Зерттеуші</w:t>
      </w:r>
    </w:p>
    <w:p>
      <w:pPr>
        <w:spacing w:after="0"/>
        <w:ind w:left="0"/>
        <w:jc w:val="both"/>
      </w:pPr>
      <w:r>
        <w:rPr>
          <w:rFonts w:ascii="Times New Roman"/>
          <w:b w:val="false"/>
          <w:i w:val="false"/>
          <w:color w:val="000000"/>
          <w:sz w:val="28"/>
        </w:rPr>
        <w:t>
      Тегі, аты, әкесінің аты (болған жағдайда) және ЖСН 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Лауазымы ____________________________________________________</w:t>
      </w:r>
    </w:p>
    <w:p>
      <w:pPr>
        <w:spacing w:after="0"/>
        <w:ind w:left="0"/>
        <w:jc w:val="both"/>
      </w:pPr>
      <w:r>
        <w:rPr>
          <w:rFonts w:ascii="Times New Roman"/>
          <w:b w:val="false"/>
          <w:i w:val="false"/>
          <w:color w:val="000000"/>
          <w:sz w:val="28"/>
        </w:rPr>
        <w:t>
      Ғылыми дәрежесі _____________________________________________</w:t>
      </w:r>
    </w:p>
    <w:p>
      <w:pPr>
        <w:spacing w:after="0"/>
        <w:ind w:left="0"/>
        <w:jc w:val="both"/>
      </w:pPr>
      <w:r>
        <w:rPr>
          <w:rFonts w:ascii="Times New Roman"/>
          <w:b w:val="false"/>
          <w:i w:val="false"/>
          <w:color w:val="000000"/>
          <w:sz w:val="28"/>
        </w:rPr>
        <w:t>
      Атағы _______________________________________________________</w:t>
      </w:r>
    </w:p>
    <w:p>
      <w:pPr>
        <w:spacing w:after="0"/>
        <w:ind w:left="0"/>
        <w:jc w:val="both"/>
      </w:pPr>
      <w:r>
        <w:rPr>
          <w:rFonts w:ascii="Times New Roman"/>
          <w:b w:val="false"/>
          <w:i w:val="false"/>
          <w:color w:val="000000"/>
          <w:sz w:val="28"/>
        </w:rPr>
        <w:t>
      Ғылыми еңбектерінің тізімі 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17. Жоспарланған клиникалық зерттеулер түрлері мен көлемдері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Тапсырыс беруші: ___________________________________ клиникалық</w:t>
      </w:r>
    </w:p>
    <w:p>
      <w:pPr>
        <w:spacing w:after="0"/>
        <w:ind w:left="0"/>
        <w:jc w:val="both"/>
      </w:pPr>
      <w:r>
        <w:rPr>
          <w:rFonts w:ascii="Times New Roman"/>
          <w:b w:val="false"/>
          <w:i w:val="false"/>
          <w:color w:val="000000"/>
          <w:sz w:val="28"/>
        </w:rPr>
        <w:t>
      зерттеулер жүргізуге ұсынылған материалдардағы ақпараттың шынайылығы мен толықтығына кепілдік беремін.</w:t>
      </w:r>
    </w:p>
    <w:p>
      <w:pPr>
        <w:spacing w:after="0"/>
        <w:ind w:left="0"/>
        <w:jc w:val="both"/>
      </w:pPr>
      <w:r>
        <w:rPr>
          <w:rFonts w:ascii="Times New Roman"/>
          <w:b w:val="false"/>
          <w:i w:val="false"/>
          <w:color w:val="000000"/>
          <w:sz w:val="28"/>
        </w:rPr>
        <w:t>
      Зерттеулерді клиникалық зерттеулер хаттамасына, стандарты операциялық рәсімдерге сәйкес бекітілген клиникалық базаларда жүргізуге міндеттенемін.</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Толтырған күні: Тапсырыс берушінің қолы</w:t>
      </w:r>
    </w:p>
    <w:p>
      <w:pPr>
        <w:spacing w:after="0"/>
        <w:ind w:left="0"/>
        <w:jc w:val="both"/>
      </w:pPr>
      <w:r>
        <w:rPr>
          <w:rFonts w:ascii="Times New Roman"/>
          <w:b w:val="false"/>
          <w:i w:val="false"/>
          <w:color w:val="000000"/>
          <w:sz w:val="28"/>
        </w:rPr>
        <w:t>
      20___жылғы "___" ___________ ______________</w:t>
      </w:r>
    </w:p>
    <w:p>
      <w:pPr>
        <w:spacing w:after="0"/>
        <w:ind w:left="0"/>
        <w:jc w:val="both"/>
      </w:pPr>
      <w:r>
        <w:rPr>
          <w:rFonts w:ascii="Times New Roman"/>
          <w:b w:val="false"/>
          <w:i w:val="false"/>
          <w:color w:val="000000"/>
          <w:sz w:val="28"/>
        </w:rPr>
        <w:t>
      * тапсырыс беруші клиникалық базаны/ларды уәкілетті орган белгілеген клиникалық базалар тізбесінен таңдап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293 бұйрығына 6-қосымша</w:t>
            </w:r>
          </w:p>
        </w:tc>
      </w:tr>
    </w:tbl>
    <w:bookmarkStart w:name="z310" w:id="119"/>
    <w:p>
      <w:pPr>
        <w:spacing w:after="0"/>
        <w:ind w:left="0"/>
        <w:jc w:val="left"/>
      </w:pPr>
      <w:r>
        <w:rPr>
          <w:rFonts w:ascii="Times New Roman"/>
          <w:b/>
          <w:i w:val="false"/>
          <w:color w:val="000000"/>
        </w:rPr>
        <w:t xml:space="preserve"> "Дәрілік заттарды немесе медициналық бұйымды мемлекеттік тіркеу, қайта тіркеу және дәрілік заттардың тіркеу құжатына өзгерістер енгізу" мемлекеттік көрсетілетін қызмет стандарты</w:t>
      </w:r>
    </w:p>
    <w:bookmarkEnd w:id="119"/>
    <w:p>
      <w:pPr>
        <w:spacing w:after="0"/>
        <w:ind w:left="0"/>
        <w:jc w:val="both"/>
      </w:pPr>
      <w:r>
        <w:rPr>
          <w:rFonts w:ascii="Times New Roman"/>
          <w:b w:val="false"/>
          <w:i w:val="false"/>
          <w:color w:val="ff0000"/>
          <w:sz w:val="28"/>
        </w:rPr>
        <w:t xml:space="preserve">
      Ескерту. Стандарт жаңа редакцияда – ҚР Денсаулық сақтау министрінің 06.05.2019 </w:t>
      </w:r>
      <w:r>
        <w:rPr>
          <w:rFonts w:ascii="Times New Roman"/>
          <w:b w:val="false"/>
          <w:i w:val="false"/>
          <w:color w:val="ff0000"/>
          <w:sz w:val="28"/>
        </w:rPr>
        <w:t>№ ҚР ДСМ-68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65" w:id="120"/>
    <w:p>
      <w:pPr>
        <w:spacing w:after="0"/>
        <w:ind w:left="0"/>
        <w:jc w:val="left"/>
      </w:pPr>
      <w:r>
        <w:rPr>
          <w:rFonts w:ascii="Times New Roman"/>
          <w:b/>
          <w:i w:val="false"/>
          <w:color w:val="000000"/>
        </w:rPr>
        <w:t xml:space="preserve"> 1-тарау. Жалпы ережелер</w:t>
      </w:r>
    </w:p>
    <w:bookmarkEnd w:id="120"/>
    <w:bookmarkStart w:name="z666" w:id="121"/>
    <w:p>
      <w:pPr>
        <w:spacing w:after="0"/>
        <w:ind w:left="0"/>
        <w:jc w:val="both"/>
      </w:pPr>
      <w:r>
        <w:rPr>
          <w:rFonts w:ascii="Times New Roman"/>
          <w:b w:val="false"/>
          <w:i w:val="false"/>
          <w:color w:val="000000"/>
          <w:sz w:val="28"/>
        </w:rPr>
        <w:t>
      1. "Дәрілік заттарды немесе медициналық бұйымды мемлекеттік тіркеу, қайта тіркеу және дәрілік заттардың тіркеу құжатына өзгерістер енгізу" мемлекеттік көрсетілетін қызметі (бұдан әрі – мемлекеттік көрсетілетін қызмет).</w:t>
      </w:r>
    </w:p>
    <w:bookmarkEnd w:id="121"/>
    <w:bookmarkStart w:name="z667" w:id="12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әзірледі.</w:t>
      </w:r>
    </w:p>
    <w:bookmarkEnd w:id="122"/>
    <w:bookmarkStart w:name="z668" w:id="123"/>
    <w:p>
      <w:pPr>
        <w:spacing w:after="0"/>
        <w:ind w:left="0"/>
        <w:jc w:val="both"/>
      </w:pPr>
      <w:r>
        <w:rPr>
          <w:rFonts w:ascii="Times New Roman"/>
          <w:b w:val="false"/>
          <w:i w:val="false"/>
          <w:color w:val="000000"/>
          <w:sz w:val="28"/>
        </w:rPr>
        <w:t>
      3. Мемлекеттік қызметті Қазақстан Республикасы Денсаулық сақтау министрлігінің Фармация комитеті (бұдан әрі – көрсетілетін қызметті беруші) көрсетеді.</w:t>
      </w:r>
    </w:p>
    <w:bookmarkEnd w:id="123"/>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беруwww.egov.kz, www.elіcense.kz "электрондық үкімет" веб-порталы (бұдан әрі – портал) арқылы жүзеге асырылады.</w:t>
      </w:r>
    </w:p>
    <w:bookmarkStart w:name="z669" w:id="124"/>
    <w:p>
      <w:pPr>
        <w:spacing w:after="0"/>
        <w:ind w:left="0"/>
        <w:jc w:val="left"/>
      </w:pPr>
      <w:r>
        <w:rPr>
          <w:rFonts w:ascii="Times New Roman"/>
          <w:b/>
          <w:i w:val="false"/>
          <w:color w:val="000000"/>
        </w:rPr>
        <w:t xml:space="preserve"> 2-тарау. Мемлекеттік қызметті көрсету тәртібі</w:t>
      </w:r>
    </w:p>
    <w:bookmarkEnd w:id="124"/>
    <w:bookmarkStart w:name="z670" w:id="125"/>
    <w:p>
      <w:pPr>
        <w:spacing w:after="0"/>
        <w:ind w:left="0"/>
        <w:jc w:val="both"/>
      </w:pPr>
      <w:r>
        <w:rPr>
          <w:rFonts w:ascii="Times New Roman"/>
          <w:b w:val="false"/>
          <w:i w:val="false"/>
          <w:color w:val="000000"/>
          <w:sz w:val="28"/>
        </w:rPr>
        <w:t>
      4. Көрсетілетін қызметті берушінің мемлекеттік қызметті көрсету мерзімдері:</w:t>
      </w:r>
    </w:p>
    <w:bookmarkEnd w:id="125"/>
    <w:p>
      <w:pPr>
        <w:spacing w:after="0"/>
        <w:ind w:left="0"/>
        <w:jc w:val="both"/>
      </w:pPr>
      <w:r>
        <w:rPr>
          <w:rFonts w:ascii="Times New Roman"/>
          <w:b w:val="false"/>
          <w:i w:val="false"/>
          <w:color w:val="000000"/>
          <w:sz w:val="28"/>
        </w:rPr>
        <w:t>
      1) көрсетілетін қызметті алушы порталға жүгінген кезде – 5 (бес) жұмыс күні;</w:t>
      </w:r>
    </w:p>
    <w:p>
      <w:pPr>
        <w:spacing w:after="0"/>
        <w:ind w:left="0"/>
        <w:jc w:val="both"/>
      </w:pPr>
      <w:r>
        <w:rPr>
          <w:rFonts w:ascii="Times New Roman"/>
          <w:b w:val="false"/>
          <w:i w:val="false"/>
          <w:color w:val="000000"/>
          <w:sz w:val="28"/>
        </w:rPr>
        <w:t>
      Порталға жүгінген кезде құжаттарды қабылдау күні мемлекеттік қызмет көрсету мерзіміне кірмейді.</w:t>
      </w:r>
    </w:p>
    <w:bookmarkStart w:name="z671" w:id="126"/>
    <w:p>
      <w:pPr>
        <w:spacing w:after="0"/>
        <w:ind w:left="0"/>
        <w:jc w:val="both"/>
      </w:pPr>
      <w:r>
        <w:rPr>
          <w:rFonts w:ascii="Times New Roman"/>
          <w:b w:val="false"/>
          <w:i w:val="false"/>
          <w:color w:val="000000"/>
          <w:sz w:val="28"/>
        </w:rPr>
        <w:t>
      5. Мемлекеттік қызметті көрсету нысаны: электрондық.</w:t>
      </w:r>
    </w:p>
    <w:bookmarkEnd w:id="126"/>
    <w:bookmarkStart w:name="z672" w:id="127"/>
    <w:p>
      <w:pPr>
        <w:spacing w:after="0"/>
        <w:ind w:left="0"/>
        <w:jc w:val="both"/>
      </w:pPr>
      <w:r>
        <w:rPr>
          <w:rFonts w:ascii="Times New Roman"/>
          <w:b w:val="false"/>
          <w:i w:val="false"/>
          <w:color w:val="000000"/>
          <w:sz w:val="28"/>
        </w:rPr>
        <w:t xml:space="preserve">
      6. Мемлекеттік қызметті көрсету нәтижесі –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қағаз немесе электрондық түрде дәрілік заттарды немесе медициналық бұйымды мемлекеттік тіркеу, қайта тіркеу және дәрілік заттардың құжатына өзгерістер енгізу туралы тіркеу куәлігі (бұдан әрі – тіркеу куәлігі) немесе осы мемлекеттік көрсетілетін қызмет стандартының 10-тармағында көзделген жағдайларда және негіздемелер бойынша мемлекеттік қызметті көрсетуден бас тарту туралы уәжделген жауап.</w:t>
      </w:r>
    </w:p>
    <w:bookmarkEnd w:id="127"/>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p>
      <w:pPr>
        <w:spacing w:after="0"/>
        <w:ind w:left="0"/>
        <w:jc w:val="both"/>
      </w:pPr>
      <w:r>
        <w:rPr>
          <w:rFonts w:ascii="Times New Roman"/>
          <w:b w:val="false"/>
          <w:i w:val="false"/>
          <w:color w:val="000000"/>
          <w:sz w:val="28"/>
        </w:rPr>
        <w:t>
      Порталда мемлекеттік көрсетілетін қызметтің нәтижесі көрсетілетін қызметті алушының "жеке кабинетіне" көрсетілетін қызметті берушінің уәкілетті адамының ЭЦҚ-мен куәландырылған электрондық құжат нысанында жіберіледі.</w:t>
      </w:r>
    </w:p>
    <w:bookmarkStart w:name="z673" w:id="128"/>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ақылы негізде көрсетіледі.</w:t>
      </w:r>
    </w:p>
    <w:bookmarkEnd w:id="128"/>
    <w:p>
      <w:pPr>
        <w:spacing w:after="0"/>
        <w:ind w:left="0"/>
        <w:jc w:val="both"/>
      </w:pPr>
      <w:r>
        <w:rPr>
          <w:rFonts w:ascii="Times New Roman"/>
          <w:b w:val="false"/>
          <w:i w:val="false"/>
          <w:color w:val="000000"/>
          <w:sz w:val="28"/>
        </w:rPr>
        <w:t xml:space="preserve">
      Мемлекеттік қызметтің көрсетілгені үшін көрсетілетін қызметті алушы "Салық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айқындалған тәртіппен республикалық бюджетке мынадай мөлшерлемелер көлемінде тіркеу алымын төлейді:</w:t>
      </w:r>
    </w:p>
    <w:p>
      <w:pPr>
        <w:spacing w:after="0"/>
        <w:ind w:left="0"/>
        <w:jc w:val="both"/>
      </w:pPr>
      <w:r>
        <w:rPr>
          <w:rFonts w:ascii="Times New Roman"/>
          <w:b w:val="false"/>
          <w:i w:val="false"/>
          <w:color w:val="000000"/>
          <w:sz w:val="28"/>
        </w:rPr>
        <w:t>
      1) мемлекеттік тіркеу үшін алымды төлеу күні қолданыста болатын 11 айлық есептік көрсеткіш;</w:t>
      </w:r>
    </w:p>
    <w:p>
      <w:pPr>
        <w:spacing w:after="0"/>
        <w:ind w:left="0"/>
        <w:jc w:val="both"/>
      </w:pPr>
      <w:r>
        <w:rPr>
          <w:rFonts w:ascii="Times New Roman"/>
          <w:b w:val="false"/>
          <w:i w:val="false"/>
          <w:color w:val="000000"/>
          <w:sz w:val="28"/>
        </w:rPr>
        <w:t>
      2) мемлекеттік қайта тіркеу үшін алымды төлеу күні қолданыста болатын 5 айлық есептік көрсеткіш.</w:t>
      </w:r>
    </w:p>
    <w:p>
      <w:pPr>
        <w:spacing w:after="0"/>
        <w:ind w:left="0"/>
        <w:jc w:val="both"/>
      </w:pPr>
      <w:r>
        <w:rPr>
          <w:rFonts w:ascii="Times New Roman"/>
          <w:b w:val="false"/>
          <w:i w:val="false"/>
          <w:color w:val="000000"/>
          <w:sz w:val="28"/>
        </w:rPr>
        <w:t>
      Төлем портал арқылы "электрондық үкіметтің" төлем шлюзі (бұдан әрі – ЭҮТШ) арқылы жүзеге асырылады.</w:t>
      </w:r>
    </w:p>
    <w:p>
      <w:pPr>
        <w:spacing w:after="0"/>
        <w:ind w:left="0"/>
        <w:jc w:val="both"/>
      </w:pPr>
      <w:r>
        <w:rPr>
          <w:rFonts w:ascii="Times New Roman"/>
          <w:b w:val="false"/>
          <w:i w:val="false"/>
          <w:color w:val="000000"/>
          <w:sz w:val="28"/>
        </w:rPr>
        <w:t>
      Оплата осуществляется через платежный шлюз "электронного правительства" (далее – ПШЭП).</w:t>
      </w:r>
    </w:p>
    <w:bookmarkStart w:name="z674" w:id="129"/>
    <w:p>
      <w:pPr>
        <w:spacing w:after="0"/>
        <w:ind w:left="0"/>
        <w:jc w:val="both"/>
      </w:pPr>
      <w:r>
        <w:rPr>
          <w:rFonts w:ascii="Times New Roman"/>
          <w:b w:val="false"/>
          <w:i w:val="false"/>
          <w:color w:val="000000"/>
          <w:sz w:val="28"/>
        </w:rPr>
        <w:t xml:space="preserve">
      8. Порталдың жұмыс кестесі - тәулік бойы, жөндеу жұмыстарын жүргізумен байланысты техникалық үзілістерді қоспағанда (жұмыс уақыты аяқталғаннан кейін көрсетілетін қызметті алушы жүгінген кезде, демалыс және мереке күндері өтініштерді қабылдау және мемлекеттік қызметті көрсету нәтижелерін беру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келесі жұмыс күні жүргізіледі).</w:t>
      </w:r>
    </w:p>
    <w:bookmarkEnd w:id="129"/>
    <w:bookmarkStart w:name="z675" w:id="130"/>
    <w:p>
      <w:pPr>
        <w:spacing w:after="0"/>
        <w:ind w:left="0"/>
        <w:jc w:val="both"/>
      </w:pPr>
      <w:r>
        <w:rPr>
          <w:rFonts w:ascii="Times New Roman"/>
          <w:b w:val="false"/>
          <w:i w:val="false"/>
          <w:color w:val="000000"/>
          <w:sz w:val="28"/>
        </w:rPr>
        <w:t>
      9. Порталға көрсетілетін қызметті алушы (не сенімхат бойынша оның өкілі) жүгінген кезде мемлекеттік қызметті көрсету үшін қажетті құжаттардың тізбесі:</w:t>
      </w:r>
    </w:p>
    <w:bookmarkEnd w:id="130"/>
    <w:p>
      <w:pPr>
        <w:spacing w:after="0"/>
        <w:ind w:left="0"/>
        <w:jc w:val="both"/>
      </w:pPr>
      <w:r>
        <w:rPr>
          <w:rFonts w:ascii="Times New Roman"/>
          <w:b w:val="false"/>
          <w:i w:val="false"/>
          <w:color w:val="000000"/>
          <w:sz w:val="28"/>
        </w:rPr>
        <w:t xml:space="preserve">
      1) Қазақстан Республикасында дәрілік заттарды (медициналық бұйымды) мемлекеттік тіркеу, қайта тіркеу немесе дәрілік заттардың тіркеу құжатына өзгерістер енгізу осы мемлекеттік көрсетілетін қызмет стандартына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өтініш;</w:t>
      </w:r>
    </w:p>
    <w:p>
      <w:pPr>
        <w:spacing w:after="0"/>
        <w:ind w:left="0"/>
        <w:jc w:val="both"/>
      </w:pPr>
      <w:r>
        <w:rPr>
          <w:rFonts w:ascii="Times New Roman"/>
          <w:b w:val="false"/>
          <w:i w:val="false"/>
          <w:color w:val="000000"/>
          <w:sz w:val="28"/>
        </w:rPr>
        <w:t>
      2) ЭТҮШ арқылы төлемді қоспағанда, тіркеу алымы сомасының төленгенін растайтын төлем құжатының электрондық көшірмесі;</w:t>
      </w:r>
    </w:p>
    <w:p>
      <w:pPr>
        <w:spacing w:after="0"/>
        <w:ind w:left="0"/>
        <w:jc w:val="both"/>
      </w:pPr>
      <w:r>
        <w:rPr>
          <w:rFonts w:ascii="Times New Roman"/>
          <w:b w:val="false"/>
          <w:i w:val="false"/>
          <w:color w:val="000000"/>
          <w:sz w:val="28"/>
        </w:rPr>
        <w:t>
      3) мемлекеттік сараптау ұйымы қорытындысының электрондық көшірмесі.</w:t>
      </w:r>
    </w:p>
    <w:p>
      <w:pPr>
        <w:spacing w:after="0"/>
        <w:ind w:left="0"/>
        <w:jc w:val="both"/>
      </w:pPr>
      <w:r>
        <w:rPr>
          <w:rFonts w:ascii="Times New Roman"/>
          <w:b w:val="false"/>
          <w:i w:val="false"/>
          <w:color w:val="000000"/>
          <w:sz w:val="28"/>
        </w:rPr>
        <w:t>
      Жеке басты куәландыратын құжаттар туралы, заңды тұлғаны мемлекеттік тіркеу (қайта тіркеу) туралы, көрсетілетін қызметті алушыны жеке кәсіпкер ретінде тіркеу туралы мәліметтерді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мемлекеттік қызмет көрсетілген кезде Қазақстан Республикасының заңдарында өзгеше көзделмесе, ақпараттық жүйелердегі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стандартының осы тармағында көзделген құжаттарды тапсырған кезде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bookmarkStart w:name="z676" w:id="131"/>
    <w:p>
      <w:pPr>
        <w:spacing w:after="0"/>
        <w:ind w:left="0"/>
        <w:jc w:val="both"/>
      </w:pPr>
      <w:r>
        <w:rPr>
          <w:rFonts w:ascii="Times New Roman"/>
          <w:b w:val="false"/>
          <w:i w:val="false"/>
          <w:color w:val="000000"/>
          <w:sz w:val="28"/>
        </w:rPr>
        <w:t>
      10. Мемлекеттік қызметті көрсетуден бас тарту үшін негіздемелер:</w:t>
      </w:r>
    </w:p>
    <w:bookmarkEnd w:id="131"/>
    <w:p>
      <w:pPr>
        <w:spacing w:after="0"/>
        <w:ind w:left="0"/>
        <w:jc w:val="both"/>
      </w:pPr>
      <w:r>
        <w:rPr>
          <w:rFonts w:ascii="Times New Roman"/>
          <w:b w:val="false"/>
          <w:i w:val="false"/>
          <w:color w:val="000000"/>
          <w:sz w:val="28"/>
        </w:rPr>
        <w:t>
      1) денсаулық сақтау саласындағы уәкілетті орган белгілеген тәртіпте сараптау кезінде сапасының, қауіпсіздігі мен тиімділігінің өтінім берген көрсеткіштерге сәйкессіздігінің анықталуына байланысты мемлекеттік сараптау ұйымының берген теріс қорытындысы;</w:t>
      </w:r>
    </w:p>
    <w:p>
      <w:pPr>
        <w:spacing w:after="0"/>
        <w:ind w:left="0"/>
        <w:jc w:val="both"/>
      </w:pPr>
      <w:r>
        <w:rPr>
          <w:rFonts w:ascii="Times New Roman"/>
          <w:b w:val="false"/>
          <w:i w:val="false"/>
          <w:color w:val="000000"/>
          <w:sz w:val="28"/>
        </w:rPr>
        <w:t>
      2)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xml:space="preserve">
      3)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 Денсаулық сақтау министрінің 2009 жылғы 18 қарашадағы № 735 бұйрығымен бекітілген "Дәрілік затты немесе медициналық бұйымды мемлекеттік тіркеу, қайта тіркеу және оның тіркеу дерекнамасына өзгерістер енгізу </w:t>
      </w:r>
      <w:r>
        <w:rPr>
          <w:rFonts w:ascii="Times New Roman"/>
          <w:b w:val="false"/>
          <w:i w:val="false"/>
          <w:color w:val="000000"/>
          <w:sz w:val="28"/>
        </w:rPr>
        <w:t>қағидаларында</w:t>
      </w:r>
      <w:r>
        <w:rPr>
          <w:rFonts w:ascii="Times New Roman"/>
          <w:b w:val="false"/>
          <w:i w:val="false"/>
          <w:color w:val="000000"/>
          <w:sz w:val="28"/>
        </w:rPr>
        <w:t>" (Қазақстан Республикасы нормативтік құқықтық актілерді мемлекеттік тіркеу тізілімінде № 5935 болып тіркелген) көзделген талаптарға сәйкес келмеуі;</w:t>
      </w:r>
    </w:p>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5) көрсетілетін қызметті алушыға мемлекеттік көрсетілетін қызметті алумен байланысты арнайы құқығынан айрылған заңды күшіне енген сот шешімінің болуы негіздеме болып табылады.</w:t>
      </w:r>
    </w:p>
    <w:bookmarkStart w:name="z677" w:id="132"/>
    <w:p>
      <w:pPr>
        <w:spacing w:after="0"/>
        <w:ind w:left="0"/>
        <w:jc w:val="left"/>
      </w:pPr>
      <w:r>
        <w:rPr>
          <w:rFonts w:ascii="Times New Roman"/>
          <w:b/>
          <w:i w:val="false"/>
          <w:color w:val="000000"/>
        </w:rPr>
        <w:t xml:space="preserve"> 3-тарау. Мемлекеттік қызметтер көрсету мәселелері бойынша орталық мемлекеттік органдардың, сондай-ақ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132"/>
    <w:bookmarkStart w:name="z678" w:id="133"/>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p>
    <w:bookmarkEnd w:id="133"/>
    <w:p>
      <w:pPr>
        <w:spacing w:after="0"/>
        <w:ind w:left="0"/>
        <w:jc w:val="both"/>
      </w:pPr>
      <w:r>
        <w:rPr>
          <w:rFonts w:ascii="Times New Roman"/>
          <w:b w:val="false"/>
          <w:i w:val="false"/>
          <w:color w:val="000000"/>
          <w:sz w:val="28"/>
        </w:rPr>
        <w:t>
      шағым мемлекеттік көрсетілетін қызметті беруші басшысының атына осы мемлекеттік көрсетілетін қызмет стандартының 13-тармағында көрсетілген мекенжайлар бойынша беріледі.</w:t>
      </w:r>
    </w:p>
    <w:p>
      <w:pPr>
        <w:spacing w:after="0"/>
        <w:ind w:left="0"/>
        <w:jc w:val="both"/>
      </w:pPr>
      <w:r>
        <w:rPr>
          <w:rFonts w:ascii="Times New Roman"/>
          <w:b w:val="false"/>
          <w:i w:val="false"/>
          <w:color w:val="000000"/>
          <w:sz w:val="28"/>
        </w:rPr>
        <w:t>
      Шағым почта арқылы жазбаша нысанда немесе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Шағымның қабылданғанын растау шағымды қабылдаған адамның тегі, аты-жөні, берілген шағымға жауап алу орны мен мерзімі көрсетіле отырып, көрсетілетін қызметті берушінің кеңсесінде оның тіркелуі (мөртаңба, кіріс нөмірі мен күні) болып табылады.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5 (бес) жұмыс күні ішінде қаралуы тиіс. Шағымды қарау нәтижелері туралы уәжделген жауап көрсетілетін қызметті алушыға почта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берушінің шағымды өңдеу барысында жаңартылып отыратын (жеткізілуі, тіркелуі, орындалуы туралы белгілер, қарау немесе қараудан бас тарту туралы жауап) шағым туралы ақпарат қолжетімді болады.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p>
    <w:bookmarkStart w:name="z679" w:id="134"/>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134"/>
    <w:bookmarkStart w:name="z680" w:id="135"/>
    <w:p>
      <w:pPr>
        <w:spacing w:after="0"/>
        <w:ind w:left="0"/>
        <w:jc w:val="left"/>
      </w:pPr>
      <w:r>
        <w:rPr>
          <w:rFonts w:ascii="Times New Roman"/>
          <w:b/>
          <w:i w:val="false"/>
          <w:color w:val="000000"/>
        </w:rPr>
        <w:t xml:space="preserve"> 4-тарау. Мемлекеттік көрсетілетін қызметті электрондық нысанда көрсетудің ерекшеліктері ескеріле отырып қойылатын өзге де талаптар</w:t>
      </w:r>
    </w:p>
    <w:bookmarkEnd w:id="135"/>
    <w:bookmarkStart w:name="z681" w:id="136"/>
    <w:p>
      <w:pPr>
        <w:spacing w:after="0"/>
        <w:ind w:left="0"/>
        <w:jc w:val="both"/>
      </w:pPr>
      <w:r>
        <w:rPr>
          <w:rFonts w:ascii="Times New Roman"/>
          <w:b w:val="false"/>
          <w:i w:val="false"/>
          <w:color w:val="000000"/>
          <w:sz w:val="28"/>
        </w:rPr>
        <w:t>
      13. Көрсетілетін қызметті алушының ЭЦҚ-сы болған кезде мемлекеттік көрсетілетін қызметті портал арқылы электрондық нысанда ала алады.</w:t>
      </w:r>
    </w:p>
    <w:bookmarkEnd w:id="136"/>
    <w:bookmarkStart w:name="z682" w:id="137"/>
    <w:p>
      <w:pPr>
        <w:spacing w:after="0"/>
        <w:ind w:left="0"/>
        <w:jc w:val="both"/>
      </w:pPr>
      <w:r>
        <w:rPr>
          <w:rFonts w:ascii="Times New Roman"/>
          <w:b w:val="false"/>
          <w:i w:val="false"/>
          <w:color w:val="000000"/>
          <w:sz w:val="28"/>
        </w:rPr>
        <w:t>
      14. Көрсетілетін қызметті берушінің үй-жайларында мүмкіндіктері шектеулі көрсетілетін қызметті алушыларға (пандустар мен лифтілер) қызмет көрсету үшін жағдайлар көзделген.</w:t>
      </w:r>
    </w:p>
    <w:bookmarkEnd w:id="137"/>
    <w:bookmarkStart w:name="z683" w:id="138"/>
    <w:p>
      <w:pPr>
        <w:spacing w:after="0"/>
        <w:ind w:left="0"/>
        <w:jc w:val="both"/>
      </w:pPr>
      <w:r>
        <w:rPr>
          <w:rFonts w:ascii="Times New Roman"/>
          <w:b w:val="false"/>
          <w:i w:val="false"/>
          <w:color w:val="000000"/>
          <w:sz w:val="28"/>
        </w:rPr>
        <w:t>
      15. Көрсетілетін қызметті алушы порталдағы "жеке кабинеті", сондай-ақ мемлекеттік қызметтер көрсету мәселелері жөніндегі бірыңғай байланыс орталығы арқылы мемлекеттік қызмет көрсетудің тәртібі мен статусы туралы ақпаратты қашықтықтан қол жеткізу режимінде ала алады.</w:t>
      </w:r>
    </w:p>
    <w:bookmarkEnd w:id="138"/>
    <w:bookmarkStart w:name="z684" w:id="139"/>
    <w:p>
      <w:pPr>
        <w:spacing w:after="0"/>
        <w:ind w:left="0"/>
        <w:jc w:val="both"/>
      </w:pPr>
      <w:r>
        <w:rPr>
          <w:rFonts w:ascii="Times New Roman"/>
          <w:b w:val="false"/>
          <w:i w:val="false"/>
          <w:color w:val="000000"/>
          <w:sz w:val="28"/>
        </w:rPr>
        <w:t>
      16. Мемлекеттік қызметтер көрсету мәселелері бойынша анықтама қызметінің байланыс телефондары: 8 (7172) 74 37 73. Мемлекеттік қызметтер көрсету мәселелері жөніндегі бірыңғай байланыс орталығы: 1414.</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затты немесе </w:t>
            </w:r>
            <w:r>
              <w:br/>
            </w:r>
            <w:r>
              <w:rPr>
                <w:rFonts w:ascii="Times New Roman"/>
                <w:b w:val="false"/>
                <w:i w:val="false"/>
                <w:color w:val="000000"/>
                <w:sz w:val="20"/>
              </w:rPr>
              <w:t xml:space="preserve">медициналық бұйымды </w:t>
            </w:r>
            <w:r>
              <w:br/>
            </w:r>
            <w:r>
              <w:rPr>
                <w:rFonts w:ascii="Times New Roman"/>
                <w:b w:val="false"/>
                <w:i w:val="false"/>
                <w:color w:val="000000"/>
                <w:sz w:val="20"/>
              </w:rPr>
              <w:t>мемлекеттік тіркеу, қайта</w:t>
            </w:r>
            <w:r>
              <w:br/>
            </w:r>
            <w:r>
              <w:rPr>
                <w:rFonts w:ascii="Times New Roman"/>
                <w:b w:val="false"/>
                <w:i w:val="false"/>
                <w:color w:val="000000"/>
                <w:sz w:val="20"/>
              </w:rPr>
              <w:t xml:space="preserve">тіркеу және оның дәрілік </w:t>
            </w:r>
            <w:r>
              <w:br/>
            </w:r>
            <w:r>
              <w:rPr>
                <w:rFonts w:ascii="Times New Roman"/>
                <w:b w:val="false"/>
                <w:i w:val="false"/>
                <w:color w:val="000000"/>
                <w:sz w:val="20"/>
              </w:rPr>
              <w:t xml:space="preserve">заттардың тіркеу құжатына </w:t>
            </w:r>
            <w:r>
              <w:br/>
            </w:r>
            <w:r>
              <w:rPr>
                <w:rFonts w:ascii="Times New Roman"/>
                <w:b w:val="false"/>
                <w:i w:val="false"/>
                <w:color w:val="000000"/>
                <w:sz w:val="20"/>
              </w:rPr>
              <w:t>өзгерістер енгізу"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Нысан  Герб  Қазақстан Республикасының Елтаңбасы Қазақстан Республикасы  Денсаулық сақтау министрлігі  ҚР-ДЗ-№ тіркеу куәлігі</w:t>
      </w:r>
    </w:p>
    <w:p>
      <w:pPr>
        <w:spacing w:after="0"/>
        <w:ind w:left="0"/>
        <w:jc w:val="both"/>
      </w:pPr>
      <w:r>
        <w:rPr>
          <w:rFonts w:ascii="Times New Roman"/>
          <w:b w:val="false"/>
          <w:i w:val="false"/>
          <w:color w:val="000000"/>
          <w:sz w:val="28"/>
        </w:rPr>
        <w:t xml:space="preserve">
      Осы тіркеу куәлігі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2"/>
        <w:gridCol w:w="5663"/>
        <w:gridCol w:w="975"/>
      </w:tblGrid>
      <w:tr>
        <w:trPr>
          <w:trHeight w:val="30" w:hRule="atLeast"/>
        </w:trPr>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иесінің атауы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иесінің елі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дәрілік заттардың тіркелгені және Қазақстан Республикасының аумағында медициналық практикада қолдануға рұқсат етілгені туралы берілді.</w:t>
      </w:r>
    </w:p>
    <w:p>
      <w:pPr>
        <w:spacing w:after="0"/>
        <w:ind w:left="0"/>
        <w:jc w:val="both"/>
      </w:pPr>
      <w:r>
        <w:rPr>
          <w:rFonts w:ascii="Times New Roman"/>
          <w:b w:val="false"/>
          <w:i w:val="false"/>
          <w:color w:val="000000"/>
          <w:sz w:val="28"/>
        </w:rPr>
        <w:t>
      Тіркелген дәрілік зат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0"/>
        <w:gridCol w:w="6497"/>
        <w:gridCol w:w="623"/>
      </w:tblGrid>
      <w:tr>
        <w:trPr>
          <w:trHeight w:val="30" w:hRule="atLeast"/>
        </w:trPr>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саудалық атауы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өндірушілер үшін экспортқа арналған саудалық атауы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(болған жағыдайды)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Өлшеп-оралуы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АТХ коды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заттардың құрамы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тәртібі (рецептімен, рецептісіз)</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Дәрілік затты өндіруші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9"/>
        <w:gridCol w:w="4785"/>
        <w:gridCol w:w="2220"/>
        <w:gridCol w:w="1366"/>
      </w:tblGrid>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түрі немесе өндіріс учаскесі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Мемлекеттік тіркеу (қайта тіркеу) күні 20__ жылғы "__" _____________</w:t>
      </w:r>
    </w:p>
    <w:p>
      <w:pPr>
        <w:spacing w:after="0"/>
        <w:ind w:left="0"/>
        <w:jc w:val="both"/>
      </w:pPr>
      <w:r>
        <w:rPr>
          <w:rFonts w:ascii="Times New Roman"/>
          <w:b w:val="false"/>
          <w:i w:val="false"/>
          <w:color w:val="000000"/>
          <w:sz w:val="28"/>
        </w:rPr>
        <w:t>
      20___ жылғы "____" ______________ дейін жарамды.</w:t>
      </w:r>
    </w:p>
    <w:p>
      <w:pPr>
        <w:spacing w:after="0"/>
        <w:ind w:left="0"/>
        <w:jc w:val="both"/>
      </w:pPr>
      <w:r>
        <w:rPr>
          <w:rFonts w:ascii="Times New Roman"/>
          <w:b w:val="false"/>
          <w:i w:val="false"/>
          <w:color w:val="000000"/>
          <w:sz w:val="28"/>
        </w:rPr>
        <w:t>
      Өзгеріс енгізу күні 20___жылғы "____" _______________</w:t>
      </w:r>
    </w:p>
    <w:p>
      <w:pPr>
        <w:spacing w:after="0"/>
        <w:ind w:left="0"/>
        <w:jc w:val="both"/>
      </w:pPr>
      <w:r>
        <w:rPr>
          <w:rFonts w:ascii="Times New Roman"/>
          <w:b w:val="false"/>
          <w:i w:val="false"/>
          <w:color w:val="000000"/>
          <w:sz w:val="28"/>
        </w:rPr>
        <w:t xml:space="preserve">
      Мемлекеттік орган басшысының (немесе уәкілетті адам) тегі, аты, әкесінің аты </w:t>
      </w:r>
    </w:p>
    <w:p>
      <w:pPr>
        <w:spacing w:after="0"/>
        <w:ind w:left="0"/>
        <w:jc w:val="both"/>
      </w:pPr>
      <w:r>
        <w:rPr>
          <w:rFonts w:ascii="Times New Roman"/>
          <w:b w:val="false"/>
          <w:i w:val="false"/>
          <w:color w:val="000000"/>
          <w:sz w:val="28"/>
        </w:rPr>
        <w:t>
      (болған жағдайда)______________________________________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затты немесе</w:t>
            </w:r>
            <w:r>
              <w:br/>
            </w:r>
            <w:r>
              <w:rPr>
                <w:rFonts w:ascii="Times New Roman"/>
                <w:b w:val="false"/>
                <w:i w:val="false"/>
                <w:color w:val="000000"/>
                <w:sz w:val="20"/>
              </w:rPr>
              <w:t xml:space="preserve">медициналық бұйымды </w:t>
            </w:r>
            <w:r>
              <w:br/>
            </w:r>
            <w:r>
              <w:rPr>
                <w:rFonts w:ascii="Times New Roman"/>
                <w:b w:val="false"/>
                <w:i w:val="false"/>
                <w:color w:val="000000"/>
                <w:sz w:val="20"/>
              </w:rPr>
              <w:t xml:space="preserve">мемлекеттік тіркеу, қайта тіркеу </w:t>
            </w:r>
            <w:r>
              <w:br/>
            </w:r>
            <w:r>
              <w:rPr>
                <w:rFonts w:ascii="Times New Roman"/>
                <w:b w:val="false"/>
                <w:i w:val="false"/>
                <w:color w:val="000000"/>
                <w:sz w:val="20"/>
              </w:rPr>
              <w:t xml:space="preserve">және дәрілік заттардың тіркеу </w:t>
            </w:r>
            <w:r>
              <w:br/>
            </w:r>
            <w:r>
              <w:rPr>
                <w:rFonts w:ascii="Times New Roman"/>
                <w:b w:val="false"/>
                <w:i w:val="false"/>
                <w:color w:val="000000"/>
                <w:sz w:val="20"/>
              </w:rPr>
              <w:t xml:space="preserve">құжатына өзгерістер енгізу"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Нысан  Герб  Қазақстан Республикасының Елтаңбасы Қазақстан Республикасы  Денсаулық сақтау министрлігі  ҚР-МБ - № тіркеу куәлігі</w:t>
      </w:r>
    </w:p>
    <w:p>
      <w:pPr>
        <w:spacing w:after="0"/>
        <w:ind w:left="0"/>
        <w:jc w:val="both"/>
      </w:pPr>
      <w:r>
        <w:rPr>
          <w:rFonts w:ascii="Times New Roman"/>
          <w:b w:val="false"/>
          <w:i w:val="false"/>
          <w:color w:val="000000"/>
          <w:sz w:val="28"/>
        </w:rPr>
        <w:t xml:space="preserve">
      Осы тіркеу куәлігі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2"/>
        <w:gridCol w:w="5663"/>
        <w:gridCol w:w="975"/>
      </w:tblGrid>
      <w:tr>
        <w:trPr>
          <w:trHeight w:val="30" w:hRule="atLeast"/>
        </w:trPr>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иесінің атауы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иесінің елі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(медициналық бұйымның атауы)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(қолданудағы әлеуетті тәуекелге байланысты қауіпсіздік класы)</w:t>
      </w:r>
    </w:p>
    <w:p>
      <w:pPr>
        <w:spacing w:after="0"/>
        <w:ind w:left="0"/>
        <w:jc w:val="both"/>
      </w:pPr>
      <w:r>
        <w:rPr>
          <w:rFonts w:ascii="Times New Roman"/>
          <w:b w:val="false"/>
          <w:i w:val="false"/>
          <w:color w:val="000000"/>
          <w:sz w:val="28"/>
        </w:rPr>
        <w:t>
      тіркелгені және Қазақстан Республикасы аумағында медициналық практикада қолдануға рұқсат етілгені туралы берілді.</w:t>
      </w:r>
    </w:p>
    <w:p>
      <w:pPr>
        <w:spacing w:after="0"/>
        <w:ind w:left="0"/>
        <w:jc w:val="both"/>
      </w:pPr>
      <w:r>
        <w:rPr>
          <w:rFonts w:ascii="Times New Roman"/>
          <w:b w:val="false"/>
          <w:i w:val="false"/>
          <w:color w:val="000000"/>
          <w:sz w:val="28"/>
        </w:rPr>
        <w:t>
      Медициналық бұйымның шығыс материалдарының және жиынтықтаушы бөлшектерінің тізбесі 3-нысанға сәйкес осы тіркеу куәлігінің қосымшасында (парақтар санын көрсету)</w:t>
      </w:r>
    </w:p>
    <w:p>
      <w:pPr>
        <w:spacing w:after="0"/>
        <w:ind w:left="0"/>
        <w:jc w:val="both"/>
      </w:pPr>
      <w:r>
        <w:rPr>
          <w:rFonts w:ascii="Times New Roman"/>
          <w:b w:val="false"/>
          <w:i w:val="false"/>
          <w:color w:val="000000"/>
          <w:sz w:val="28"/>
        </w:rPr>
        <w:t>
      Мемлекеттік тіркеу (қайта тіркеу) күні 20__ жылғы "__" ________</w:t>
      </w:r>
    </w:p>
    <w:p>
      <w:pPr>
        <w:spacing w:after="0"/>
        <w:ind w:left="0"/>
        <w:jc w:val="both"/>
      </w:pPr>
      <w:r>
        <w:rPr>
          <w:rFonts w:ascii="Times New Roman"/>
          <w:b w:val="false"/>
          <w:i w:val="false"/>
          <w:color w:val="000000"/>
          <w:sz w:val="28"/>
        </w:rPr>
        <w:t>
      20___ жылғы "____" ______ дейін жарамды</w:t>
      </w:r>
    </w:p>
    <w:p>
      <w:pPr>
        <w:spacing w:after="0"/>
        <w:ind w:left="0"/>
        <w:jc w:val="both"/>
      </w:pPr>
      <w:r>
        <w:rPr>
          <w:rFonts w:ascii="Times New Roman"/>
          <w:b w:val="false"/>
          <w:i w:val="false"/>
          <w:color w:val="000000"/>
          <w:sz w:val="28"/>
        </w:rPr>
        <w:t>
      Өзгеріс енгізу күні 20__ жылғы "___" ___________</w:t>
      </w:r>
    </w:p>
    <w:p>
      <w:pPr>
        <w:spacing w:after="0"/>
        <w:ind w:left="0"/>
        <w:jc w:val="both"/>
      </w:pPr>
      <w:r>
        <w:rPr>
          <w:rFonts w:ascii="Times New Roman"/>
          <w:b w:val="false"/>
          <w:i w:val="false"/>
          <w:color w:val="000000"/>
          <w:sz w:val="28"/>
        </w:rPr>
        <w:t xml:space="preserve">
      Мемлекеттік орган басшысының (немесе уәкілетті адамының) тегі, аты, әкесінің аты </w:t>
      </w:r>
    </w:p>
    <w:p>
      <w:pPr>
        <w:spacing w:after="0"/>
        <w:ind w:left="0"/>
        <w:jc w:val="both"/>
      </w:pPr>
      <w:r>
        <w:rPr>
          <w:rFonts w:ascii="Times New Roman"/>
          <w:b w:val="false"/>
          <w:i w:val="false"/>
          <w:color w:val="000000"/>
          <w:sz w:val="28"/>
        </w:rPr>
        <w:t>
      (болған жағдайда)_________________________________</w:t>
      </w:r>
    </w:p>
    <w:p>
      <w:pPr>
        <w:spacing w:after="0"/>
        <w:ind w:left="0"/>
        <w:jc w:val="both"/>
      </w:pPr>
      <w:r>
        <w:rPr>
          <w:rFonts w:ascii="Times New Roman"/>
          <w:b w:val="false"/>
          <w:i w:val="false"/>
          <w:color w:val="000000"/>
          <w:sz w:val="28"/>
        </w:rPr>
        <w:t>
      Ескертпе: медициналық бұйымға тіркеу куәлігі берілген жағдайда, ҚР-МБ- №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затты немесе</w:t>
            </w:r>
            <w:r>
              <w:br/>
            </w:r>
            <w:r>
              <w:rPr>
                <w:rFonts w:ascii="Times New Roman"/>
                <w:b w:val="false"/>
                <w:i w:val="false"/>
                <w:color w:val="000000"/>
                <w:sz w:val="20"/>
              </w:rPr>
              <w:t>медициналық бұйымды</w:t>
            </w:r>
            <w:r>
              <w:br/>
            </w:r>
            <w:r>
              <w:rPr>
                <w:rFonts w:ascii="Times New Roman"/>
                <w:b w:val="false"/>
                <w:i w:val="false"/>
                <w:color w:val="000000"/>
                <w:sz w:val="20"/>
              </w:rPr>
              <w:t>мемлекеттік тіркеу, қайта тіркеу</w:t>
            </w:r>
            <w:r>
              <w:br/>
            </w:r>
            <w:r>
              <w:rPr>
                <w:rFonts w:ascii="Times New Roman"/>
                <w:b w:val="false"/>
                <w:i w:val="false"/>
                <w:color w:val="000000"/>
                <w:sz w:val="20"/>
              </w:rPr>
              <w:t>және дәрілік заттардың тіркеу</w:t>
            </w:r>
            <w:r>
              <w:br/>
            </w:r>
            <w:r>
              <w:rPr>
                <w:rFonts w:ascii="Times New Roman"/>
                <w:b w:val="false"/>
                <w:i w:val="false"/>
                <w:color w:val="000000"/>
                <w:sz w:val="20"/>
              </w:rPr>
              <w:t>құжатына өзгерістер енгізу"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Нысан  Герб  Қазақстан Республикасы Денсаулық сақтау және әлеуметтік даму министрлігі  ҚР-МБ-___ №______ тіркеу куәлігіне қосымша</w:t>
      </w:r>
    </w:p>
    <w:p>
      <w:pPr>
        <w:spacing w:after="0"/>
        <w:ind w:left="0"/>
        <w:jc w:val="both"/>
      </w:pPr>
      <w:r>
        <w:rPr>
          <w:rFonts w:ascii="Times New Roman"/>
          <w:b w:val="false"/>
          <w:i w:val="false"/>
          <w:color w:val="000000"/>
          <w:sz w:val="28"/>
        </w:rPr>
        <w:t>
      Медициналық бұйымдардың шығыс материалдарының және жиынтықтаушы бөлшектерінің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2"/>
        <w:gridCol w:w="4886"/>
        <w:gridCol w:w="907"/>
        <w:gridCol w:w="2987"/>
        <w:gridCol w:w="908"/>
      </w:tblGrid>
      <w:tr>
        <w:trPr>
          <w:trHeight w:val="30" w:hRule="atLeast"/>
        </w:trPr>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шығыс материалдарының және жиынтықтаушы бөлшектерінің атауы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(дайындаушы)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r>
      <w:tr>
        <w:trPr>
          <w:trHeight w:val="30" w:hRule="atLeast"/>
        </w:trPr>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Мемлекеттік орган басшысының (немесе уәкілетті адамының) тегі,</w:t>
      </w:r>
    </w:p>
    <w:p>
      <w:pPr>
        <w:spacing w:after="0"/>
        <w:ind w:left="0"/>
        <w:jc w:val="both"/>
      </w:pPr>
      <w:r>
        <w:rPr>
          <w:rFonts w:ascii="Times New Roman"/>
          <w:b w:val="false"/>
          <w:i w:val="false"/>
          <w:color w:val="000000"/>
          <w:sz w:val="28"/>
        </w:rPr>
        <w:t>
       аты, әкесінің аты (болған жағдайда) 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20__ жылғы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затты немесе </w:t>
            </w:r>
            <w:r>
              <w:br/>
            </w:r>
            <w:r>
              <w:rPr>
                <w:rFonts w:ascii="Times New Roman"/>
                <w:b w:val="false"/>
                <w:i w:val="false"/>
                <w:color w:val="000000"/>
                <w:sz w:val="20"/>
              </w:rPr>
              <w:t xml:space="preserve">медициналық бұйымды </w:t>
            </w:r>
            <w:r>
              <w:br/>
            </w:r>
            <w:r>
              <w:rPr>
                <w:rFonts w:ascii="Times New Roman"/>
                <w:b w:val="false"/>
                <w:i w:val="false"/>
                <w:color w:val="000000"/>
                <w:sz w:val="20"/>
              </w:rPr>
              <w:t>мемлекеттік тіркеу, қайта</w:t>
            </w:r>
            <w:r>
              <w:br/>
            </w:r>
            <w:r>
              <w:rPr>
                <w:rFonts w:ascii="Times New Roman"/>
                <w:b w:val="false"/>
                <w:i w:val="false"/>
                <w:color w:val="000000"/>
                <w:sz w:val="20"/>
              </w:rPr>
              <w:t xml:space="preserve">тіркеу және дәрілік заттардың </w:t>
            </w:r>
            <w:r>
              <w:br/>
            </w:r>
            <w:r>
              <w:rPr>
                <w:rFonts w:ascii="Times New Roman"/>
                <w:b w:val="false"/>
                <w:i w:val="false"/>
                <w:color w:val="000000"/>
                <w:sz w:val="20"/>
              </w:rPr>
              <w:t xml:space="preserve">тіркеу құжатына өзгерістер </w:t>
            </w:r>
            <w:r>
              <w:br/>
            </w:r>
            <w:r>
              <w:rPr>
                <w:rFonts w:ascii="Times New Roman"/>
                <w:b w:val="false"/>
                <w:i w:val="false"/>
                <w:color w:val="000000"/>
                <w:sz w:val="20"/>
              </w:rPr>
              <w:t>енгізу"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Нысан  Қазақстан Республикасында дәрілік затты мемлекеттік тіркеуге, қайта тіркеуге немесе дәрілік заттардың тіркеу құжатына өзгерістер енгізуге 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4699"/>
        <w:gridCol w:w="345"/>
        <w:gridCol w:w="1612"/>
        <w:gridCol w:w="3185"/>
        <w:gridCol w:w="306"/>
      </w:tblGrid>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түрі</w:t>
            </w:r>
            <w:r>
              <w:br/>
            </w:r>
            <w:r>
              <w:rPr>
                <w:rFonts w:ascii="Times New Roman"/>
                <w:b w:val="false"/>
                <w:i w:val="false"/>
                <w:color w:val="000000"/>
                <w:sz w:val="20"/>
              </w:rPr>
              <w:t>
Саудалық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w:t>
            </w:r>
            <w:r>
              <w:br/>
            </w:r>
            <w:r>
              <w:rPr>
                <w:rFonts w:ascii="Times New Roman"/>
                <w:b w:val="false"/>
                <w:i w:val="false"/>
                <w:color w:val="000000"/>
                <w:sz w:val="20"/>
              </w:rPr>
              <w:t>
Қайта тіркеу</w:t>
            </w:r>
            <w:r>
              <w:br/>
            </w:r>
            <w:r>
              <w:rPr>
                <w:rFonts w:ascii="Times New Roman"/>
                <w:b w:val="false"/>
                <w:i w:val="false"/>
                <w:color w:val="000000"/>
                <w:sz w:val="20"/>
              </w:rPr>
              <w:t>
Өзгерістер енгізу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нөмірі (көрсетілетін қызметті беруші белгілейді)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Сараптамаға арналған өтініштің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Сараптамаға өтініш берілген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туралы мәліметтер</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w:t>
            </w:r>
            <w:r>
              <w:br/>
            </w:r>
            <w:r>
              <w:rPr>
                <w:rFonts w:ascii="Times New Roman"/>
                <w:b w:val="false"/>
                <w:i w:val="false"/>
                <w:color w:val="000000"/>
                <w:sz w:val="20"/>
              </w:rPr>
              <w:t>
Өндіруші (дайындаушы)</w:t>
            </w:r>
            <w:r>
              <w:br/>
            </w:r>
            <w:r>
              <w:rPr>
                <w:rFonts w:ascii="Times New Roman"/>
                <w:b w:val="false"/>
                <w:i w:val="false"/>
                <w:color w:val="000000"/>
                <w:sz w:val="20"/>
              </w:rPr>
              <w:t>
Сенімді адам</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Emaіl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күні (сенімхаттың көшірмесі). Өтінішті портал арқылы тіркеген кезде электрондық нұсқасы)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Дара кәсіпкер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Заңды тұлға</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атауы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атауы</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тіліндегі атауы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тіліндегі атауы</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БСН-і</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(болған жағдайда)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аты</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әкесінің аты (болған жағдайда)</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құжаттың түрі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құжаттың нөмірі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құжаттың берілген күні, құжатты берген орган</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қолданылу мерзімі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(резиденттік ел)</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туралы мәліметтер</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құжаттарының нөмірлері (төлем құжатының көшірмесі, өтінішті портал арқылы тіркеген кезде электрондық нұсқасы)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құжаттарының күндері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есептік көрсеткіштердің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Төлемдердің теңгедегі мөлшері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Тіркеу куәлігінің иесі (сенімхат бойынша сенімді адам):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тіркеу жағдайында мемлекеттік тіркеу кезінде ұсынылған үлгілерге толық сәйкес келетін дәрілік заттарды жеткізуге міндеттенемін және өндіруші ұйымның талаптарына сәйкес тасымалдау мен сақтау шарттарын сақтай отырып, жарамдылық мерзімі ішінде қауіпсіздігі, тиімділігі мен сапа көрсеткіштері бойынша дәрілік заттардың нормативтік-техникалық құжаттама талаптарына сәйкестігіне кепілдік беремін.</w:t>
      </w:r>
    </w:p>
    <w:p>
      <w:pPr>
        <w:spacing w:after="0"/>
        <w:ind w:left="0"/>
        <w:jc w:val="both"/>
      </w:pPr>
      <w:r>
        <w:rPr>
          <w:rFonts w:ascii="Times New Roman"/>
          <w:b w:val="false"/>
          <w:i w:val="false"/>
          <w:color w:val="000000"/>
          <w:sz w:val="28"/>
        </w:rPr>
        <w:t>
      Тіркеу құжатындағы кез-келген өзгерістер және дәрілік затты медициналық қолдану жөніндегі нұсқаулықта бұрын көрсетілмеген кез-келген анықталған жанама әсерлер туралы хабарлауға және мемлекеттік тіркеуден кейін екі жыл бойы 6 айда бір рет, одан кейін келесі үш жыл ішінде жыл сайын және кейіннен қайта тіркеу кезінде бес жылда кемінде бір рет қауіпсіздік және тиімділік туралы есеп беруге міндеттенемін.</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Ескертпе: өтініш берушінің ЭЛМДҚ-ғы жұмыс кабинеті арқылы Өтініш берілген кезде, өтінішке өтініш берушінің ЭЦҚ-сы қойылуы тиіс.</w:t>
      </w:r>
    </w:p>
    <w:p>
      <w:pPr>
        <w:spacing w:after="0"/>
        <w:ind w:left="0"/>
        <w:jc w:val="both"/>
      </w:pPr>
      <w:r>
        <w:rPr>
          <w:rFonts w:ascii="Times New Roman"/>
          <w:b w:val="false"/>
          <w:i w:val="false"/>
          <w:color w:val="000000"/>
          <w:sz w:val="28"/>
        </w:rPr>
        <w:t xml:space="preserve">
      Өтініш берушінің жауапты адамының тегі, аты, әкесінің аты (болған жағдайда) </w:t>
      </w:r>
    </w:p>
    <w:p>
      <w:pPr>
        <w:spacing w:after="0"/>
        <w:ind w:left="0"/>
        <w:jc w:val="both"/>
      </w:pPr>
      <w:r>
        <w:rPr>
          <w:rFonts w:ascii="Times New Roman"/>
          <w:b w:val="false"/>
          <w:i w:val="false"/>
          <w:color w:val="000000"/>
          <w:sz w:val="28"/>
        </w:rPr>
        <w:t>
      және лауазымы 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затты немесе </w:t>
            </w:r>
            <w:r>
              <w:br/>
            </w:r>
            <w:r>
              <w:rPr>
                <w:rFonts w:ascii="Times New Roman"/>
                <w:b w:val="false"/>
                <w:i w:val="false"/>
                <w:color w:val="000000"/>
                <w:sz w:val="20"/>
              </w:rPr>
              <w:t xml:space="preserve">медициналық бұйымды </w:t>
            </w:r>
            <w:r>
              <w:br/>
            </w:r>
            <w:r>
              <w:rPr>
                <w:rFonts w:ascii="Times New Roman"/>
                <w:b w:val="false"/>
                <w:i w:val="false"/>
                <w:color w:val="000000"/>
                <w:sz w:val="20"/>
              </w:rPr>
              <w:t>мемлекеттік тіркеу, қайта</w:t>
            </w:r>
            <w:r>
              <w:br/>
            </w:r>
            <w:r>
              <w:rPr>
                <w:rFonts w:ascii="Times New Roman"/>
                <w:b w:val="false"/>
                <w:i w:val="false"/>
                <w:color w:val="000000"/>
                <w:sz w:val="20"/>
              </w:rPr>
              <w:t xml:space="preserve">тіркеу және дәрілік заттардың </w:t>
            </w:r>
            <w:r>
              <w:br/>
            </w:r>
            <w:r>
              <w:rPr>
                <w:rFonts w:ascii="Times New Roman"/>
                <w:b w:val="false"/>
                <w:i w:val="false"/>
                <w:color w:val="000000"/>
                <w:sz w:val="20"/>
              </w:rPr>
              <w:t xml:space="preserve">тіркеу құжатына өзгерістер </w:t>
            </w:r>
            <w:r>
              <w:br/>
            </w:r>
            <w:r>
              <w:rPr>
                <w:rFonts w:ascii="Times New Roman"/>
                <w:b w:val="false"/>
                <w:i w:val="false"/>
                <w:color w:val="000000"/>
                <w:sz w:val="20"/>
              </w:rPr>
              <w:t>енгізу" мемлекеттік көрсетілетін</w:t>
            </w:r>
            <w:r>
              <w:br/>
            </w:r>
            <w:r>
              <w:rPr>
                <w:rFonts w:ascii="Times New Roman"/>
                <w:b w:val="false"/>
                <w:i w:val="false"/>
                <w:color w:val="000000"/>
                <w:sz w:val="20"/>
              </w:rPr>
              <w:t xml:space="preserve">қызмет стандартына </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Нысан  Қазақстан Республикасында медициналық бұйымды мемлекеттік тіркеуге, қайта тіркеуге немесе дәрілік заттардың тіркеу өзгерістер енгізуге 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4"/>
        <w:gridCol w:w="1232"/>
        <w:gridCol w:w="3652"/>
        <w:gridCol w:w="872"/>
        <w:gridCol w:w="1980"/>
        <w:gridCol w:w="681"/>
        <w:gridCol w:w="1480"/>
        <w:gridCol w:w="29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түрі</w:t>
            </w:r>
            <w:r>
              <w:br/>
            </w:r>
            <w:r>
              <w:rPr>
                <w:rFonts w:ascii="Times New Roman"/>
                <w:b w:val="false"/>
                <w:i w:val="false"/>
                <w:color w:val="000000"/>
                <w:sz w:val="20"/>
              </w:rPr>
              <w:t>
Саудалық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w:t>
            </w:r>
            <w:r>
              <w:br/>
            </w:r>
            <w:r>
              <w:rPr>
                <w:rFonts w:ascii="Times New Roman"/>
                <w:b w:val="false"/>
                <w:i w:val="false"/>
                <w:color w:val="000000"/>
                <w:sz w:val="20"/>
              </w:rPr>
              <w:t>
Қайта тіркеу</w:t>
            </w:r>
            <w:r>
              <w:br/>
            </w:r>
            <w:r>
              <w:rPr>
                <w:rFonts w:ascii="Times New Roman"/>
                <w:b w:val="false"/>
                <w:i w:val="false"/>
                <w:color w:val="000000"/>
                <w:sz w:val="20"/>
              </w:rPr>
              <w:t>
Өзгерістер енгізу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нөмірі (көрсетілетін қызметті беруші белгілейді)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күн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Сараптамаға арналған өтініштің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Сараптамаға өтініш берілген күн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туралы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w:t>
            </w:r>
            <w:r>
              <w:br/>
            </w:r>
            <w:r>
              <w:rPr>
                <w:rFonts w:ascii="Times New Roman"/>
                <w:b w:val="false"/>
                <w:i w:val="false"/>
                <w:color w:val="000000"/>
                <w:sz w:val="20"/>
              </w:rPr>
              <w:t>
Өндіруші (дайындаушы)</w:t>
            </w:r>
            <w:r>
              <w:br/>
            </w:r>
            <w:r>
              <w:rPr>
                <w:rFonts w:ascii="Times New Roman"/>
                <w:b w:val="false"/>
                <w:i w:val="false"/>
                <w:color w:val="000000"/>
                <w:sz w:val="20"/>
              </w:rPr>
              <w:t>
Сенімді адам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Emaіl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күні (сенімхаттың көшірмесі. Өтінішті портал арқылы тіркеген кезде электрондық нұсқасы)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Дара кәсіпкер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Заңды тұлға</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атауы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атауы</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тіліндегі атауы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тіліндегі атауы</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БСН-і</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аты</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ЖСН-і</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әкесінің аты</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түрі</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нөмірі</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берілген күні</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қолданылу мерзімі</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(резиденттік ел)</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туралы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құжаттарының нөмірлері (төлем құжатының көшірмесі, өтінішті портал арқылы тіркеген кезде электрондық нұсқасы)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құжаттарының күндері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есептік көрсеткіштердің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Төлемдердің теңгедегі мөлшері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Тіркеу куәлігінің иесі (сенімхат бойынша сенімді адам):</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Қазақстан Республикасына тіркеу дерекнамасына көрсетілген талаптарға сәйкес келетін медициналық бұйымдарды жеткізуді жүзеге асыруға және аудармасының дұрыстығы мен тең түп нұсқалығын сақтай отырып, қазақ және орыс тілдерінде медициналық қолдану жөніндегі нұсқаулығымен медициналық бұйымдарды сүйемелдеуге міндеттенемін.</w:t>
      </w:r>
    </w:p>
    <w:p>
      <w:pPr>
        <w:spacing w:after="0"/>
        <w:ind w:left="0"/>
        <w:jc w:val="both"/>
      </w:pPr>
      <w:r>
        <w:rPr>
          <w:rFonts w:ascii="Times New Roman"/>
          <w:b w:val="false"/>
          <w:i w:val="false"/>
          <w:color w:val="000000"/>
          <w:sz w:val="28"/>
        </w:rPr>
        <w:t>
      Өндіруші зауыттың талаптарына сәйкес тасымалдау және сақтау шарттарын сақтау кезінде пайдаланудың барлық мерзімі ішінде қауіпсіздік пен сапаны сақтауға кепілдік беремін.</w:t>
      </w:r>
    </w:p>
    <w:p>
      <w:pPr>
        <w:spacing w:after="0"/>
        <w:ind w:left="0"/>
        <w:jc w:val="both"/>
      </w:pPr>
      <w:r>
        <w:rPr>
          <w:rFonts w:ascii="Times New Roman"/>
          <w:b w:val="false"/>
          <w:i w:val="false"/>
          <w:color w:val="000000"/>
          <w:sz w:val="28"/>
        </w:rPr>
        <w:t>
      Тіркеу дерекнамасындағы барлық өзгерістер туралы хабарлауға, сондай-ақ өтінішті және медициналық бұйымдарды медициналық қолдану бойынша нұсқаулықта бұдан бұрын көрсетілмеген медициналық бұйымдарды қолдану кезінде жанама әсерлер туындаған кезде материалдарды ұсынуға міндеттенемін.</w:t>
      </w:r>
    </w:p>
    <w:p>
      <w:pPr>
        <w:spacing w:after="0"/>
        <w:ind w:left="0"/>
        <w:jc w:val="both"/>
      </w:pPr>
      <w:r>
        <w:rPr>
          <w:rFonts w:ascii="Times New Roman"/>
          <w:b w:val="false"/>
          <w:i w:val="false"/>
          <w:color w:val="000000"/>
          <w:sz w:val="28"/>
        </w:rPr>
        <w:t>
      Ескертпе: өтініш берушінің ЭЛМДҚ-ғы жұмыс кабинеті арқылы өтініш берілген кезде, өтінішке өтініш берушінің ЭЦҚ-сы қойылуы тиіс.</w:t>
      </w:r>
    </w:p>
    <w:p>
      <w:pPr>
        <w:spacing w:after="0"/>
        <w:ind w:left="0"/>
        <w:jc w:val="both"/>
      </w:pPr>
      <w:r>
        <w:rPr>
          <w:rFonts w:ascii="Times New Roman"/>
          <w:b w:val="false"/>
          <w:i w:val="false"/>
          <w:color w:val="000000"/>
          <w:sz w:val="28"/>
        </w:rPr>
        <w:t>
      Өтініш берушінің жауапты адамының Т.А.Ә.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293 бұйрығына</w:t>
            </w:r>
            <w:r>
              <w:br/>
            </w:r>
            <w:r>
              <w:rPr>
                <w:rFonts w:ascii="Times New Roman"/>
                <w:b w:val="false"/>
                <w:i w:val="false"/>
                <w:color w:val="000000"/>
                <w:sz w:val="20"/>
              </w:rPr>
              <w:t>7-қосымша</w:t>
            </w:r>
          </w:p>
        </w:tc>
      </w:tr>
    </w:tbl>
    <w:bookmarkStart w:name="z481" w:id="140"/>
    <w:p>
      <w:pPr>
        <w:spacing w:after="0"/>
        <w:ind w:left="0"/>
        <w:jc w:val="left"/>
      </w:pPr>
      <w:r>
        <w:rPr>
          <w:rFonts w:ascii="Times New Roman"/>
          <w:b/>
          <w:i w:val="false"/>
          <w:color w:val="000000"/>
        </w:rPr>
        <w:t xml:space="preserve"> "Дәрілік заттар мен медициналық бұйымдардың қауіпсіздігі, сапасы мен тиімділігі туралы қорытынды беру" мемлекеттік көрсетілетін қызмет стандарты</w:t>
      </w:r>
    </w:p>
    <w:bookmarkEnd w:id="140"/>
    <w:p>
      <w:pPr>
        <w:spacing w:after="0"/>
        <w:ind w:left="0"/>
        <w:jc w:val="both"/>
      </w:pPr>
      <w:r>
        <w:rPr>
          <w:rFonts w:ascii="Times New Roman"/>
          <w:b w:val="false"/>
          <w:i w:val="false"/>
          <w:color w:val="ff0000"/>
          <w:sz w:val="28"/>
        </w:rPr>
        <w:t xml:space="preserve">
      Ескерту. Стандарт жаңа редакцияда – ҚР Денсаулық сақтау министрінің 06.05.2019 </w:t>
      </w:r>
      <w:r>
        <w:rPr>
          <w:rFonts w:ascii="Times New Roman"/>
          <w:b w:val="false"/>
          <w:i w:val="false"/>
          <w:color w:val="ff0000"/>
          <w:sz w:val="28"/>
        </w:rPr>
        <w:t>№ ҚР ДСМ-68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90" w:id="141"/>
    <w:p>
      <w:pPr>
        <w:spacing w:after="0"/>
        <w:ind w:left="0"/>
        <w:jc w:val="left"/>
      </w:pPr>
      <w:r>
        <w:rPr>
          <w:rFonts w:ascii="Times New Roman"/>
          <w:b/>
          <w:i w:val="false"/>
          <w:color w:val="000000"/>
        </w:rPr>
        <w:t xml:space="preserve"> 1-тарау. Жалпы ережелер</w:t>
      </w:r>
    </w:p>
    <w:bookmarkEnd w:id="141"/>
    <w:bookmarkStart w:name="z691" w:id="142"/>
    <w:p>
      <w:pPr>
        <w:spacing w:after="0"/>
        <w:ind w:left="0"/>
        <w:jc w:val="both"/>
      </w:pPr>
      <w:r>
        <w:rPr>
          <w:rFonts w:ascii="Times New Roman"/>
          <w:b w:val="false"/>
          <w:i w:val="false"/>
          <w:color w:val="000000"/>
          <w:sz w:val="28"/>
        </w:rPr>
        <w:t>
      1. "Дәрілік заттар мен медициналық бұйымдардың қауіпсіздігі, сапасы мен тиімділігі туралы қорытынды беру" мемлекеттік көрсетілетін қызмет стандарты (бұдан әрі – мемлекеттік көрсетілетін қызмет).</w:t>
      </w:r>
    </w:p>
    <w:bookmarkEnd w:id="142"/>
    <w:bookmarkStart w:name="z692" w:id="14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әзірледі.</w:t>
      </w:r>
    </w:p>
    <w:bookmarkEnd w:id="143"/>
    <w:bookmarkStart w:name="z693" w:id="144"/>
    <w:p>
      <w:pPr>
        <w:spacing w:after="0"/>
        <w:ind w:left="0"/>
        <w:jc w:val="both"/>
      </w:pPr>
      <w:r>
        <w:rPr>
          <w:rFonts w:ascii="Times New Roman"/>
          <w:b w:val="false"/>
          <w:i w:val="false"/>
          <w:color w:val="000000"/>
          <w:sz w:val="28"/>
        </w:rPr>
        <w:t>
      3. Мемлекеттік қызметті Қазақстан Республикасы Денсаулық сақтау министрлігінің "Дәрілік заттарды, медициналық бұйымдарды сараптау ұлттық орталығы" шаруашылық жүргізу құқығындағы республикалық мемлекеттік кәсіпорны (бұдан әрі – көрсетілетін қызметті беруші) көрсетеді.</w:t>
      </w:r>
    </w:p>
    <w:bookmarkEnd w:id="144"/>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"электрондық үкіметтің" веб-порталы www.gov.kz (бұдан әрі - портал) арқылы жүзеге асырылады.</w:t>
      </w:r>
    </w:p>
    <w:bookmarkStart w:name="z694" w:id="145"/>
    <w:p>
      <w:pPr>
        <w:spacing w:after="0"/>
        <w:ind w:left="0"/>
        <w:jc w:val="left"/>
      </w:pPr>
      <w:r>
        <w:rPr>
          <w:rFonts w:ascii="Times New Roman"/>
          <w:b/>
          <w:i w:val="false"/>
          <w:color w:val="000000"/>
        </w:rPr>
        <w:t xml:space="preserve"> 2-тарау. Мемлекеттік қызметті көрсету тәртібі</w:t>
      </w:r>
    </w:p>
    <w:bookmarkEnd w:id="145"/>
    <w:bookmarkStart w:name="z695" w:id="146"/>
    <w:p>
      <w:pPr>
        <w:spacing w:after="0"/>
        <w:ind w:left="0"/>
        <w:jc w:val="both"/>
      </w:pPr>
      <w:r>
        <w:rPr>
          <w:rFonts w:ascii="Times New Roman"/>
          <w:b w:val="false"/>
          <w:i w:val="false"/>
          <w:color w:val="000000"/>
          <w:sz w:val="28"/>
        </w:rPr>
        <w:t>
      4. Мемлекеттік қызметті көрсету мерзімдері:</w:t>
      </w:r>
    </w:p>
    <w:bookmarkEnd w:id="146"/>
    <w:p>
      <w:pPr>
        <w:spacing w:after="0"/>
        <w:ind w:left="0"/>
        <w:jc w:val="both"/>
      </w:pPr>
      <w:r>
        <w:rPr>
          <w:rFonts w:ascii="Times New Roman"/>
          <w:b w:val="false"/>
          <w:i w:val="false"/>
          <w:color w:val="000000"/>
          <w:sz w:val="28"/>
        </w:rPr>
        <w:t>
      1) көрсетілетін қызметті алушы көрсетілетін қызметті берушіге құжаттардың топтамасын тапсырған сәттен бастап:</w:t>
      </w:r>
    </w:p>
    <w:p>
      <w:pPr>
        <w:spacing w:after="0"/>
        <w:ind w:left="0"/>
        <w:jc w:val="both"/>
      </w:pPr>
      <w:r>
        <w:rPr>
          <w:rFonts w:ascii="Times New Roman"/>
          <w:b w:val="false"/>
          <w:i w:val="false"/>
          <w:color w:val="000000"/>
          <w:sz w:val="28"/>
        </w:rPr>
        <w:t xml:space="preserve">
      мемлекеттік тіркеу үшін дәрілік затқа сараптама жүргізуге – Қазақстан Республикасы Денсаулық сақтау министрлігінің 2009 жылғы 18 қарашадағы № 736 </w:t>
      </w:r>
      <w:r>
        <w:rPr>
          <w:rFonts w:ascii="Times New Roman"/>
          <w:b w:val="false"/>
          <w:i w:val="false"/>
          <w:color w:val="000000"/>
          <w:sz w:val="28"/>
        </w:rPr>
        <w:t>бұйрығымен</w:t>
      </w:r>
      <w:r>
        <w:rPr>
          <w:rFonts w:ascii="Times New Roman"/>
          <w:b w:val="false"/>
          <w:i w:val="false"/>
          <w:color w:val="000000"/>
          <w:sz w:val="28"/>
        </w:rPr>
        <w:t xml:space="preserve"> бекітілген "Дәрілік заттарға, медициналық бұйымдарға сараптама жүргізу қағидаларын бекіту туралы" (Қазақстан Республикасы нормативтік құқықтық актілерді мемлекеттік тіркеу тізілімінде № 5926 болып тіркелген) (бұдан әрі – Сараптама қағидалары) сәйкес өндірістік талаптарды және сапаны қамтамасыз ету жүйесін, клиникаға дейінгі, клиникалық зерттеулер жүргізу, фармакологиялық қадағалау жүйесін бағалауды ұйымдастыруға сараптама процесінде анықталған ескертулерді жоюға, қорытынды құжаттарды келісуге өтініш берушіге ұсынылған мерзімдерді қоспағанда, Қазақстан Республикасында немесе ІCH (АйСиЭйч) аймағында өндірілетін дәрілік заттарды қоспағанда, 210 (екі жүз он) күнтізбелік күннен артық емес;</w:t>
      </w:r>
    </w:p>
    <w:p>
      <w:pPr>
        <w:spacing w:after="0"/>
        <w:ind w:left="0"/>
        <w:jc w:val="both"/>
      </w:pPr>
      <w:r>
        <w:rPr>
          <w:rFonts w:ascii="Times New Roman"/>
          <w:b w:val="false"/>
          <w:i w:val="false"/>
          <w:color w:val="000000"/>
          <w:sz w:val="28"/>
        </w:rPr>
        <w:t>
      мемлекеттік қайта тіркеу үшін дәрілік затқа сараптама жүргізуге – Сараптама қағидаларына сәйкес өндірістік талаптарды және сапаны қамтамасыз ету жүйесін, клиникаға дейінгі, клиникалық зерттеулер жүргізу, фармакологиялық қадағалау жүйесін бағалауды ұйымдастыруға сараптау процесінде анықталған ескертулерді жоюға, қорытынды құжаттарды келісуге өтініш берушіге ұсынылған мерзімдерді қоспағанда Қазақстан Республикасында немесе ІCH (АйСиЭйч) аймағында 180 (жүз сексен) күнтізбелік күннен артық емес;</w:t>
      </w:r>
    </w:p>
    <w:p>
      <w:pPr>
        <w:spacing w:after="0"/>
        <w:ind w:left="0"/>
        <w:jc w:val="both"/>
      </w:pPr>
      <w:r>
        <w:rPr>
          <w:rFonts w:ascii="Times New Roman"/>
          <w:b w:val="false"/>
          <w:i w:val="false"/>
          <w:color w:val="000000"/>
          <w:sz w:val="28"/>
        </w:rPr>
        <w:t>
      мемлекеттік қайта тіркеу үшін дәрілік затқа сараптама жүргізуге – Сараптама қағидаларына сәйкес өндірістік талаптарды және сапаны қамтамасыз ету жүйесін, клиникаға дейінгі, клиникалық зерттеулер жүргізу, фармакологиялық қадағалау жүйесін бағалауды ұйымдастыруға сараптау процесінде анықталған ескертулерді жоюға, қорытынды құжаттарды келісуге өтініш берушіге ұсынылған мерзімдерді қоспағанда Қазақстан Республикасында немесе ІCH (АйСиЭйч) аймағында өндірілген дәрілік заттардан басқа 120 (жүз жиырма) күнтізбелік күннен артық емес;</w:t>
      </w:r>
    </w:p>
    <w:p>
      <w:pPr>
        <w:spacing w:after="0"/>
        <w:ind w:left="0"/>
        <w:jc w:val="both"/>
      </w:pPr>
      <w:r>
        <w:rPr>
          <w:rFonts w:ascii="Times New Roman"/>
          <w:b w:val="false"/>
          <w:i w:val="false"/>
          <w:color w:val="000000"/>
          <w:sz w:val="28"/>
        </w:rPr>
        <w:t>
      мемлекеттік қайта тіркеу үшін дәрілік затқа сараптама жүргізуге – Сараптама қағидаларына сәйкес өндірістік талаптарды және сапаны қамтамасыз ету жүйесін, клиникаға дейінгі, клиникалық зерттеулер жүргізу, фармакологиялық қадағалау жүйесін бағалауды ұйымдастыруға сараптау процесінде анықталған ескертулерді жоюға, қорытынды құжаттарды келісуге өтініш берушіге ұсынылған мерзімдерді қоспағанда Қазақстан Республикасында немесе ІCH (АйСиЭйч) аймағында өндірілген дәрілік затқа 100 (жүз) күнтізбелік күннен артық емес;</w:t>
      </w:r>
    </w:p>
    <w:p>
      <w:pPr>
        <w:spacing w:after="0"/>
        <w:ind w:left="0"/>
        <w:jc w:val="both"/>
      </w:pPr>
      <w:r>
        <w:rPr>
          <w:rFonts w:ascii="Times New Roman"/>
          <w:b w:val="false"/>
          <w:i w:val="false"/>
          <w:color w:val="000000"/>
          <w:sz w:val="28"/>
        </w:rPr>
        <w:t>
      ІА типті тіркеу дерекнамасына өзгерістер енгізу үшін дәрілік затқа сараптама жүргізуге – Сараптама қағидаларына сәйкес қорытынды құжаттарды келісу үшін өтініш берушіге ұсынылған мерзімдерді қоспағанда 30 (отыз) күнтізбелік күннен артық емес;</w:t>
      </w:r>
    </w:p>
    <w:p>
      <w:pPr>
        <w:spacing w:after="0"/>
        <w:ind w:left="0"/>
        <w:jc w:val="both"/>
      </w:pPr>
      <w:r>
        <w:rPr>
          <w:rFonts w:ascii="Times New Roman"/>
          <w:b w:val="false"/>
          <w:i w:val="false"/>
          <w:color w:val="000000"/>
          <w:sz w:val="28"/>
        </w:rPr>
        <w:t>
      зертханалық сынақ жүргізе отырып ІБ типті және ІІ типті тіркеу дерекнамасына өзгерістер енгізу үшін дәрілік затқа сараптама жүргізуге – Сараптама қағидаларына сәйкес өндірістік талаптарды және сапаны қамтамасыз ету жүйесін, клиникаға дейінгі, клиникалық зерттеулер жүргізу, фармакологиялық қадағалау жүйесін бағалауды ұйымдастыруға сараптама процесінде анықталған ескертулерді жоюға, қорытынды құжаттарды келісуге өтініш берушіге ұсынылған мерзімдерді қоспағанда 90 (тоқсан) күнтізбелік күннен артық емес;</w:t>
      </w:r>
    </w:p>
    <w:p>
      <w:pPr>
        <w:spacing w:after="0"/>
        <w:ind w:left="0"/>
        <w:jc w:val="both"/>
      </w:pPr>
      <w:r>
        <w:rPr>
          <w:rFonts w:ascii="Times New Roman"/>
          <w:b w:val="false"/>
          <w:i w:val="false"/>
          <w:color w:val="000000"/>
          <w:sz w:val="28"/>
        </w:rPr>
        <w:t>
      зертханалық сынақ жүргізбей ІБ типті және ІІ типті тіркеу дерекнамасына өзгерістер енгізу үшін дәрілік затқа сараптама жүргізуге – Сараптама қағидаларына сәйкес өндірістік талаптарды және сапаны қамтамасыз ету жүйесін, клиникаға дейінгі, клиникалық зерттеулер жүргізу, фармакологиялық қадағалау жүйесін бағалауды ұйымдастыруға сараптама процесінде анықталған ескертулерді жоюға, қорытынды құжаттарды келісуге өтініш берушіге ұсынылған мерзімдерді қоспағанда 60 (алпыс) күнтізбелік күннен артық емес;</w:t>
      </w:r>
    </w:p>
    <w:p>
      <w:pPr>
        <w:spacing w:after="0"/>
        <w:ind w:left="0"/>
        <w:jc w:val="both"/>
      </w:pPr>
      <w:r>
        <w:rPr>
          <w:rFonts w:ascii="Times New Roman"/>
          <w:b w:val="false"/>
          <w:i w:val="false"/>
          <w:color w:val="000000"/>
          <w:sz w:val="28"/>
        </w:rPr>
        <w:t>
      дәрілік затқа жедел сараптама жүргізуге – Сараптама қағидаларына сәйкес өндірістік талаптарды және сапаны қамтамасыз ету жүйесін, клиникаға дейінгі, клиникалық зерттеулер жүргізу, фармакологиялық қадағалау жүйесін бағалауды ұйымдастыруға сараптау процесінде анықталған ескертулерді жоюға, қорытынды құжаттарды келісуге өтініш берушіге ұсынылған мерзімдерді қоспағанда 120 (жүз жиырма) күнтізбелік күннен артық емес;</w:t>
      </w:r>
    </w:p>
    <w:p>
      <w:pPr>
        <w:spacing w:after="0"/>
        <w:ind w:left="0"/>
        <w:jc w:val="both"/>
      </w:pPr>
      <w:r>
        <w:rPr>
          <w:rFonts w:ascii="Times New Roman"/>
          <w:b w:val="false"/>
          <w:i w:val="false"/>
          <w:color w:val="000000"/>
          <w:sz w:val="28"/>
        </w:rPr>
        <w:t>
      мемлекеттік тіркеу, қайта тіркеу үшін 1 класты және 2а класты медициналық бұйымдарға (зертханалық сынақтар жүргізуді талап ететін) сараптама жүргізуге – Сараптама қағидаларына сәйкес өндірістік талаптарды және сапаны қамтамасыз ету жүйесін, клиникаға дейінгі, клиникалық зерттеулер жүргізуді бағалауды ұйымдастыруға сараптама процесінде анықталған ескертулерді жоюға, қорытынды құжаттарды келісуге өтініш берушіге ұсынылған мерзімдерді қоспағанда 90 (тоқсан) күнтізбелік күннен артық емес;</w:t>
      </w:r>
    </w:p>
    <w:p>
      <w:pPr>
        <w:spacing w:after="0"/>
        <w:ind w:left="0"/>
        <w:jc w:val="both"/>
      </w:pPr>
      <w:r>
        <w:rPr>
          <w:rFonts w:ascii="Times New Roman"/>
          <w:b w:val="false"/>
          <w:i w:val="false"/>
          <w:color w:val="000000"/>
          <w:sz w:val="28"/>
        </w:rPr>
        <w:t>
      мемлекеттік тіркеу, қайта тіркеу үшін 2б (тәуекел дәрежесі жоғары) класты және 3 класты медициналық бұйымдарға (зертханалық сынақтар жүргізуді талап ететін)сараптама жүргізуге – Сараптама қағидаларына сәйкес өндірістік талаптарды және сапаны қамтамасыз ету жүйесін, клиникаға дейінгі, клиникалық зерттеулер жүргізуді бағалауды ұйымдастыруға сараптама процесінде анықталған ескертулерді жоюға, қорытынды құжаттарды келісуге өтініш берушіге ұсынылған мерзімдерді қоспағанда 160 (жүз алпыс) күнтізбелік күннен артық емес;</w:t>
      </w:r>
    </w:p>
    <w:p>
      <w:pPr>
        <w:spacing w:after="0"/>
        <w:ind w:left="0"/>
        <w:jc w:val="both"/>
      </w:pPr>
      <w:r>
        <w:rPr>
          <w:rFonts w:ascii="Times New Roman"/>
          <w:b w:val="false"/>
          <w:i w:val="false"/>
          <w:color w:val="000000"/>
          <w:sz w:val="28"/>
        </w:rPr>
        <w:t>
      мемлекеттік тіркеу, қайта тіркеу үшін медициналық бұйымдар (сыныбына қарамастан зертханалық сынақтар жүргізуді талап етпейтін) сараптама жүргізуге (қолданудың әлеуетті қауіп класына қарамастан) – Сараптама қағидаларына сәйкес сараптама процесінде анықталған ескертулерді жоюға өндірістік талаптарды және сапаны қамтамасыз ету жүйесін, клиникаға дейінгі, клиникалық зерттеулер жүргізуді бағалауды ұйымдастыруға, қорытынды құжаттарды келісуге өтініш берушіге ұсынылған мерзімдерді қоспағанда 90 (тоқсан) күнтізбелік күннен артық емес;</w:t>
      </w:r>
    </w:p>
    <w:p>
      <w:pPr>
        <w:spacing w:after="0"/>
        <w:ind w:left="0"/>
        <w:jc w:val="both"/>
      </w:pPr>
      <w:r>
        <w:rPr>
          <w:rFonts w:ascii="Times New Roman"/>
          <w:b w:val="false"/>
          <w:i w:val="false"/>
          <w:color w:val="000000"/>
          <w:sz w:val="28"/>
        </w:rPr>
        <w:t>
      зертханалық сынақ жүргізбей тіркеу дерекнамасына өзгерістер енгізу үшін медициналық бұйымдарға (зертханалық сынақтар өткізбей) сараптама жүргізуге – Сараптама қағидаларына сәйкес сараптама процесінде анықталған ескертулерді жоюға өндірістік талаптарды және сапаны қамтамасыз ету жүйесін, клиникаға дейінгі, клиникалық зерттеулер жүргізуді бағалауды ұйымдастыруға, қорытынды құжаттарды келісуге өтініш берушіге ұсынылған мерзімдерді қоспағанда 60 (алпыс) күнтізбелік күннен артық емес;</w:t>
      </w:r>
    </w:p>
    <w:p>
      <w:pPr>
        <w:spacing w:after="0"/>
        <w:ind w:left="0"/>
        <w:jc w:val="both"/>
      </w:pPr>
      <w:r>
        <w:rPr>
          <w:rFonts w:ascii="Times New Roman"/>
          <w:b w:val="false"/>
          <w:i w:val="false"/>
          <w:color w:val="000000"/>
          <w:sz w:val="28"/>
        </w:rPr>
        <w:t>
      зертханалық сынақ жүргізе отырып, І тіркеу дерекнамасына (зертханалық сынақтар өткізумен) өзгерістер енгізу үшін медициналық бұйымдарға сараптама жүргізуге – Сараптама қағидаларына сәйкес сараптама процесінде анықталған ескертулерді жоюға өндірістік талаптарды және сапаны қамтамасыз ету жүйесін, клиникаға дейінгі, клиникалық зерттеулер жүргізуді бағалауды ұйымдастыруға, қорытынды құжаттарды келісуге өтініш берушіге ұсынылған мерзімдерді қоспағанда 80 (сексен) күнтізбелік күннен артық емес;</w:t>
      </w:r>
    </w:p>
    <w:p>
      <w:pPr>
        <w:spacing w:after="0"/>
        <w:ind w:left="0"/>
        <w:jc w:val="both"/>
      </w:pPr>
      <w:r>
        <w:rPr>
          <w:rFonts w:ascii="Times New Roman"/>
          <w:b w:val="false"/>
          <w:i w:val="false"/>
          <w:color w:val="000000"/>
          <w:sz w:val="28"/>
        </w:rPr>
        <w:t>
      медициналық бұйымдарға жедел сараптама жүргізуге – Сараптама қағидаларына сәйкес сараптама процесінде анықталған ескертулерді жоюға өндірістік талаптарды және сапаны қамтамасыз ету жүйесін, клиникаға дейінгі, клиникалық зерттеулер жүргізуді бағалауды ұйымдастыруға, қорытынды құжаттарды келісуге өтініш берушіге ұсынылған мерзімдерді қоспағанда 65 (алпыс бес) күнтізбелік күннен артық емес;</w:t>
      </w:r>
    </w:p>
    <w:p>
      <w:pPr>
        <w:spacing w:after="0"/>
        <w:ind w:left="0"/>
        <w:jc w:val="both"/>
      </w:pPr>
      <w:r>
        <w:rPr>
          <w:rFonts w:ascii="Times New Roman"/>
          <w:b w:val="false"/>
          <w:i w:val="false"/>
          <w:color w:val="000000"/>
          <w:sz w:val="28"/>
        </w:rPr>
        <w:t>
      2) құжаттарды тапсыру үшін күтудің рұқсат етілетін ең ұзақ уақыты – 15 минут;</w:t>
      </w:r>
    </w:p>
    <w:p>
      <w:pPr>
        <w:spacing w:after="0"/>
        <w:ind w:left="0"/>
        <w:jc w:val="both"/>
      </w:pPr>
      <w:r>
        <w:rPr>
          <w:rFonts w:ascii="Times New Roman"/>
          <w:b w:val="false"/>
          <w:i w:val="false"/>
          <w:color w:val="000000"/>
          <w:sz w:val="28"/>
        </w:rPr>
        <w:t>
      3) көрсетілетін қызметті алушының қызмет көрсетудің рұқсат етілген ең ұзақ уақыты – 30 минут.</w:t>
      </w:r>
    </w:p>
    <w:p>
      <w:pPr>
        <w:spacing w:after="0"/>
        <w:ind w:left="0"/>
        <w:jc w:val="both"/>
      </w:pPr>
      <w:r>
        <w:rPr>
          <w:rFonts w:ascii="Times New Roman"/>
          <w:b w:val="false"/>
          <w:i w:val="false"/>
          <w:color w:val="000000"/>
          <w:sz w:val="28"/>
        </w:rPr>
        <w:t>
      Дәрілік затқа, медициналық бұйымға, сараптама жүргізу мерзіміне кірмейді:</w:t>
      </w:r>
    </w:p>
    <w:p>
      <w:pPr>
        <w:spacing w:after="0"/>
        <w:ind w:left="0"/>
        <w:jc w:val="both"/>
      </w:pPr>
      <w:r>
        <w:rPr>
          <w:rFonts w:ascii="Times New Roman"/>
          <w:b w:val="false"/>
          <w:i w:val="false"/>
          <w:color w:val="000000"/>
          <w:sz w:val="28"/>
        </w:rPr>
        <w:t>
      1) тіркеу дерекнамасының жиынтықталмағандығының орнын толтыру уақыты;</w:t>
      </w:r>
    </w:p>
    <w:p>
      <w:pPr>
        <w:spacing w:after="0"/>
        <w:ind w:left="0"/>
        <w:jc w:val="both"/>
      </w:pPr>
      <w:r>
        <w:rPr>
          <w:rFonts w:ascii="Times New Roman"/>
          <w:b w:val="false"/>
          <w:i w:val="false"/>
          <w:color w:val="000000"/>
          <w:sz w:val="28"/>
        </w:rPr>
        <w:t>
      2) сараптама жүргізу кезінде өтініш берушінің сұрау салу бойынша құжаттар мен материалдарды белгіленген мерзімде ұсыну уақыты;</w:t>
      </w:r>
    </w:p>
    <w:p>
      <w:pPr>
        <w:spacing w:after="0"/>
        <w:ind w:left="0"/>
        <w:jc w:val="both"/>
      </w:pPr>
      <w:r>
        <w:rPr>
          <w:rFonts w:ascii="Times New Roman"/>
          <w:b w:val="false"/>
          <w:i w:val="false"/>
          <w:color w:val="000000"/>
          <w:sz w:val="28"/>
        </w:rPr>
        <w:t>
      3) өндіріс жағдайларын дайындау және бағалау уақыты;</w:t>
      </w:r>
    </w:p>
    <w:p>
      <w:pPr>
        <w:spacing w:after="0"/>
        <w:ind w:left="0"/>
        <w:jc w:val="both"/>
      </w:pPr>
      <w:r>
        <w:rPr>
          <w:rFonts w:ascii="Times New Roman"/>
          <w:b w:val="false"/>
          <w:i w:val="false"/>
          <w:color w:val="000000"/>
          <w:sz w:val="28"/>
        </w:rPr>
        <w:t>
      4) өтініш берушінің қорытынды құжаттарын келісуі;</w:t>
      </w:r>
    </w:p>
    <w:p>
      <w:pPr>
        <w:spacing w:after="0"/>
        <w:ind w:left="0"/>
        <w:jc w:val="both"/>
      </w:pPr>
      <w:r>
        <w:rPr>
          <w:rFonts w:ascii="Times New Roman"/>
          <w:b w:val="false"/>
          <w:i w:val="false"/>
          <w:color w:val="000000"/>
          <w:sz w:val="28"/>
        </w:rPr>
        <w:t>
      5) сараптамалық кеңесті ұйымдастыру және өткізу.</w:t>
      </w:r>
    </w:p>
    <w:bookmarkStart w:name="z696" w:id="147"/>
    <w:p>
      <w:pPr>
        <w:spacing w:after="0"/>
        <w:ind w:left="0"/>
        <w:jc w:val="both"/>
      </w:pPr>
      <w:r>
        <w:rPr>
          <w:rFonts w:ascii="Times New Roman"/>
          <w:b w:val="false"/>
          <w:i w:val="false"/>
          <w:color w:val="000000"/>
          <w:sz w:val="28"/>
        </w:rPr>
        <w:t>
      5. Мемлекеттік қызметті көрсету нысаны: электрондық/қағаз түрінде.</w:t>
      </w:r>
    </w:p>
    <w:bookmarkEnd w:id="147"/>
    <w:bookmarkStart w:name="z697" w:id="148"/>
    <w:p>
      <w:pPr>
        <w:spacing w:after="0"/>
        <w:ind w:left="0"/>
        <w:jc w:val="both"/>
      </w:pPr>
      <w:r>
        <w:rPr>
          <w:rFonts w:ascii="Times New Roman"/>
          <w:b w:val="false"/>
          <w:i w:val="false"/>
          <w:color w:val="000000"/>
          <w:sz w:val="28"/>
        </w:rPr>
        <w:t xml:space="preserve">
      6. Мемлекеттік қызметті көрсету нәтижесі – сараптама нәтижесі бойынша берілген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нысанда мемлекеттік тіркеу, қайта тіркеу, тіркеу дерекнамасына өзгерістер енгізу мүмкіндігі немесе мүмкін еместігі туралы ұсыныммен дәрілік заттар мен медициналық бұйымдардың қауіпсіздігі, сапасы мен тиімділігі туралы қорытынды (бұдан әрі – Қорытынды) не осы мемлекеттік көрсетілетін қызмет стандартының 10-тармағында көзделген жағдайларда және негіздемелер бойынша мемлекеттік қызметті көрсетуден бас тарту туралы дәлелді жауап.</w:t>
      </w:r>
    </w:p>
    <w:bookmarkEnd w:id="148"/>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 электронды түрде.</w:t>
      </w:r>
    </w:p>
    <w:bookmarkStart w:name="z698" w:id="149"/>
    <w:p>
      <w:pPr>
        <w:spacing w:after="0"/>
        <w:ind w:left="0"/>
        <w:jc w:val="both"/>
      </w:pPr>
      <w:r>
        <w:rPr>
          <w:rFonts w:ascii="Times New Roman"/>
          <w:b w:val="false"/>
          <w:i w:val="false"/>
          <w:color w:val="000000"/>
          <w:sz w:val="28"/>
        </w:rPr>
        <w:t>
      7. Мемлекеттік қызмет жеке және заңды тұлғаларға ақылы көрсетіледі.</w:t>
      </w:r>
    </w:p>
    <w:bookmarkEnd w:id="149"/>
    <w:p>
      <w:pPr>
        <w:spacing w:after="0"/>
        <w:ind w:left="0"/>
        <w:jc w:val="both"/>
      </w:pPr>
      <w:r>
        <w:rPr>
          <w:rFonts w:ascii="Times New Roman"/>
          <w:b w:val="false"/>
          <w:i w:val="false"/>
          <w:color w:val="000000"/>
          <w:sz w:val="28"/>
        </w:rPr>
        <w:t xml:space="preserve">
      Мемлекеттік қызметті көрсеткені үшін көрсетілетін қызметті алушы осы стандартқа </w:t>
      </w:r>
      <w:r>
        <w:rPr>
          <w:rFonts w:ascii="Times New Roman"/>
          <w:b w:val="false"/>
          <w:i w:val="false"/>
          <w:color w:val="000000"/>
          <w:sz w:val="28"/>
        </w:rPr>
        <w:t>5-қосымшада</w:t>
      </w:r>
      <w:r>
        <w:rPr>
          <w:rFonts w:ascii="Times New Roman"/>
          <w:b w:val="false"/>
          <w:i w:val="false"/>
          <w:color w:val="000000"/>
          <w:sz w:val="28"/>
        </w:rPr>
        <w:t xml:space="preserve"> көрсетілген деректемелерге сәйкес "Халық денсаулығы және денсаулық сақтау жүйесі туралы" Қазақстан Республикасы Кодексінің </w:t>
      </w:r>
      <w:r>
        <w:rPr>
          <w:rFonts w:ascii="Times New Roman"/>
          <w:b w:val="false"/>
          <w:i w:val="false"/>
          <w:color w:val="000000"/>
          <w:sz w:val="28"/>
        </w:rPr>
        <w:t>63-бабына</w:t>
      </w:r>
      <w:r>
        <w:rPr>
          <w:rFonts w:ascii="Times New Roman"/>
          <w:b w:val="false"/>
          <w:i w:val="false"/>
          <w:color w:val="000000"/>
          <w:sz w:val="28"/>
        </w:rPr>
        <w:t xml:space="preserve"> сәйкес мемлекеттік сараптама ұйымының есеп шотына "Мемлекеттік монополия субъектісі іске асыратын дәрілік заттар немесе медициналық бұйымдарды мемлекеттік тіркеу, қайта тіркеу және олардың дерекнамасына өзгерістер енгізу кезінде сараптама жүргізу және Қазақстан Республикасында тіркелген дәрілік заттар мен медициналық бұйымдардың қауіпсіздігі мен сапасына бағалау жүргізу қызметтерінің бағаларын бекіту туралы" Қазақстан Республикасының Денсаулық сақтау және әлеуметтік даму министрінің 2015 жылғы 30 қыркүйектегі № 771 бұйрығымен (Қазақстан Республикасы нормативтік құқықтық актілерді мемлекеттік тіркеу тізілімінде № 12179 болып тіркелген) бекітілген көрсетілетін қызметті берушінің прейскурантына сәйкес көрсетілетін қызметті берушінің шығыcтарын төлейді.</w:t>
      </w:r>
    </w:p>
    <w:bookmarkStart w:name="z699" w:id="150"/>
    <w:p>
      <w:pPr>
        <w:spacing w:after="0"/>
        <w:ind w:left="0"/>
        <w:jc w:val="both"/>
      </w:pPr>
      <w:r>
        <w:rPr>
          <w:rFonts w:ascii="Times New Roman"/>
          <w:b w:val="false"/>
          <w:i w:val="false"/>
          <w:color w:val="000000"/>
          <w:sz w:val="28"/>
        </w:rPr>
        <w:t>
      8. Жұмыс кестесі:</w:t>
      </w:r>
    </w:p>
    <w:bookmarkEnd w:id="150"/>
    <w:p>
      <w:pPr>
        <w:spacing w:after="0"/>
        <w:ind w:left="0"/>
        <w:jc w:val="both"/>
      </w:pPr>
      <w:r>
        <w:rPr>
          <w:rFonts w:ascii="Times New Roman"/>
          <w:b w:val="false"/>
          <w:i w:val="false"/>
          <w:color w:val="000000"/>
          <w:sz w:val="28"/>
        </w:rPr>
        <w:t xml:space="preserve">
      1) көрсетілетін қызметті беруші – Қазақстан Республикасының 2015 жылғы 23 қарашадағы Еңбек </w:t>
      </w:r>
      <w:r>
        <w:rPr>
          <w:rFonts w:ascii="Times New Roman"/>
          <w:b w:val="false"/>
          <w:i w:val="false"/>
          <w:color w:val="000000"/>
          <w:sz w:val="28"/>
        </w:rPr>
        <w:t>Еңбек кодексіне</w:t>
      </w:r>
      <w:r>
        <w:rPr>
          <w:rFonts w:ascii="Times New Roman"/>
          <w:b w:val="false"/>
          <w:i w:val="false"/>
          <w:color w:val="000000"/>
          <w:sz w:val="28"/>
        </w:rPr>
        <w:t xml:space="preserve"> сәйкес демалыс және мереке күндерінен басқа, дүйсенбіден бастап жұманы қоса алғанда, сағат 13.00-ден 14.00-ге дейінгі түскі үзіліспен сағат 9.00-ден 17-00-ге дейін.</w:t>
      </w:r>
    </w:p>
    <w:p>
      <w:pPr>
        <w:spacing w:after="0"/>
        <w:ind w:left="0"/>
        <w:jc w:val="both"/>
      </w:pPr>
      <w:r>
        <w:rPr>
          <w:rFonts w:ascii="Times New Roman"/>
          <w:b w:val="false"/>
          <w:i w:val="false"/>
          <w:color w:val="000000"/>
          <w:sz w:val="28"/>
        </w:rPr>
        <w:t xml:space="preserve">
      2) ортал арқылы жүгінген кезде – тәулік бойы, жөндеу жұмыстарын жүргізуге байланысты техникалық үзілістерді қоспағанда (көрсетілетін қызметті алушы жұмыс уақыты аяқталғаннан кейін, демалыс және мереке күндері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өтініш берген кезде өтінішті қабылдау және мемлекеттік қызметті көрсету нәтижесін беру келесі жұмыс күні жүзеге асырылады).</w:t>
      </w:r>
    </w:p>
    <w:p>
      <w:pPr>
        <w:spacing w:after="0"/>
        <w:ind w:left="0"/>
        <w:jc w:val="both"/>
      </w:pPr>
      <w:r>
        <w:rPr>
          <w:rFonts w:ascii="Times New Roman"/>
          <w:b w:val="false"/>
          <w:i w:val="false"/>
          <w:color w:val="000000"/>
          <w:sz w:val="28"/>
        </w:rPr>
        <w:t>
      Мемлекеттік қызмет кезек тәртібімен алдын ала жазылусыз, жеделдетілген қызмет көрсетусіз көрсетіледі.</w:t>
      </w:r>
    </w:p>
    <w:p>
      <w:pPr>
        <w:spacing w:after="0"/>
        <w:ind w:left="0"/>
        <w:jc w:val="both"/>
      </w:pPr>
      <w:r>
        <w:rPr>
          <w:rFonts w:ascii="Times New Roman"/>
          <w:b w:val="false"/>
          <w:i w:val="false"/>
          <w:color w:val="000000"/>
          <w:sz w:val="28"/>
        </w:rPr>
        <w:t>
      Мемлекеттік қызметті көрсетуге өтініш бергенге дейін өтініш беруші көрсетілетін қызметті берушімен шарт жасайды.</w:t>
      </w:r>
    </w:p>
    <w:bookmarkStart w:name="z700" w:id="151"/>
    <w:p>
      <w:pPr>
        <w:spacing w:after="0"/>
        <w:ind w:left="0"/>
        <w:jc w:val="both"/>
      </w:pPr>
      <w:r>
        <w:rPr>
          <w:rFonts w:ascii="Times New Roman"/>
          <w:b w:val="false"/>
          <w:i w:val="false"/>
          <w:color w:val="000000"/>
          <w:sz w:val="28"/>
        </w:rPr>
        <w:t>
      9. Көрсетілетін қызметті алушы (не сенімхат бойынша оның өкілі) көрсетілетін қызметті берушіге жүгінген кезде мемлекеттік қызметті көрсету үшін қажетті құжаттардың тізбесі:</w:t>
      </w:r>
    </w:p>
    <w:bookmarkEnd w:id="151"/>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7-қосымшаларға</w:t>
      </w:r>
      <w:r>
        <w:rPr>
          <w:rFonts w:ascii="Times New Roman"/>
          <w:b w:val="false"/>
          <w:i w:val="false"/>
          <w:color w:val="000000"/>
          <w:sz w:val="28"/>
        </w:rPr>
        <w:t xml:space="preserve"> сәйкес нысан бойынша сараптама жүргізуге электрондық түрдегі өтініш;</w:t>
      </w:r>
    </w:p>
    <w:p>
      <w:pPr>
        <w:spacing w:after="0"/>
        <w:ind w:left="0"/>
        <w:jc w:val="both"/>
      </w:pPr>
      <w:r>
        <w:rPr>
          <w:rFonts w:ascii="Times New Roman"/>
          <w:b w:val="false"/>
          <w:i w:val="false"/>
          <w:color w:val="000000"/>
          <w:sz w:val="28"/>
        </w:rPr>
        <w:t>
      2) Сараптама қағидаларының талаптарына сәйкес платформаралық электрондық құжат форматында (pdf форматы) электрондық жеткізгіште материалдары мен құжаттардан тұратын дәрілік заттардың, медициналық бұйымдардың тіркеу дерекнамасы;</w:t>
      </w:r>
    </w:p>
    <w:p>
      <w:pPr>
        <w:spacing w:after="0"/>
        <w:ind w:left="0"/>
        <w:jc w:val="both"/>
      </w:pPr>
      <w:r>
        <w:rPr>
          <w:rFonts w:ascii="Times New Roman"/>
          <w:b w:val="false"/>
          <w:i w:val="false"/>
          <w:color w:val="000000"/>
          <w:sz w:val="28"/>
        </w:rPr>
        <w:t xml:space="preserve">
      3) дәрілік заттардың, медициналық бұйымдардың үлгілерін өтініш беруші кемінде алты ай қалдық жарамдылық мерзімімен үш реттік сынаққа жеткілікті көлемде (зертханалық сынауларды жүргізуді талап ететін жағдайларды қоспағанда) Өтініш берушілерге қызмет көрсету орталығына береді; </w:t>
      </w:r>
    </w:p>
    <w:p>
      <w:pPr>
        <w:spacing w:after="0"/>
        <w:ind w:left="0"/>
        <w:jc w:val="both"/>
      </w:pPr>
      <w:r>
        <w:rPr>
          <w:rFonts w:ascii="Times New Roman"/>
          <w:b w:val="false"/>
          <w:i w:val="false"/>
          <w:color w:val="000000"/>
          <w:sz w:val="28"/>
        </w:rPr>
        <w:t>
      4) Сараптама қағидаларына сәйкес үш реттік сынақтар үшін жеткілікті көлемде сынақ жүргізген кезде қолданылатын стандартты үлгілерді, арнайы реагенттерді, шығыс материалдарын Өтініш берушілерге қызмет көрсету орталығына ұсынады;</w:t>
      </w:r>
    </w:p>
    <w:p>
      <w:pPr>
        <w:spacing w:after="0"/>
        <w:ind w:left="0"/>
        <w:jc w:val="both"/>
      </w:pPr>
      <w:r>
        <w:rPr>
          <w:rFonts w:ascii="Times New Roman"/>
          <w:b w:val="false"/>
          <w:i w:val="false"/>
          <w:color w:val="000000"/>
          <w:sz w:val="28"/>
        </w:rPr>
        <w:t>
      5) көрсетілетін қызметті алушының мемлекеттік сараптама ұйымының есеп айырысу шотына сараптама жүргізуге сома төлегенін растайтын құжаттың көшірмесі.</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7-қосымшаларға</w:t>
      </w:r>
      <w:r>
        <w:rPr>
          <w:rFonts w:ascii="Times New Roman"/>
          <w:b w:val="false"/>
          <w:i w:val="false"/>
          <w:color w:val="000000"/>
          <w:sz w:val="28"/>
        </w:rPr>
        <w:t xml:space="preserve"> сәйкес нысан бойынша сараптама жүргізуге электрондық түрдегі өтініш;</w:t>
      </w:r>
    </w:p>
    <w:p>
      <w:pPr>
        <w:spacing w:after="0"/>
        <w:ind w:left="0"/>
        <w:jc w:val="both"/>
      </w:pPr>
      <w:r>
        <w:rPr>
          <w:rFonts w:ascii="Times New Roman"/>
          <w:b w:val="false"/>
          <w:i w:val="false"/>
          <w:color w:val="000000"/>
          <w:sz w:val="28"/>
        </w:rPr>
        <w:t>
      2) Сараптама қағидаларының талаптарына сәйкес платформаралық электрондық құжат форматында (pdf форматы) электрондық жеткізгіште материалдары мен құжаттардан тұратын дәрілік заттардың, медициналық бұйымдардың тіркеу дерекнамасының электрондық көшірмесі;</w:t>
      </w:r>
    </w:p>
    <w:p>
      <w:pPr>
        <w:spacing w:after="0"/>
        <w:ind w:left="0"/>
        <w:jc w:val="both"/>
      </w:pPr>
      <w:r>
        <w:rPr>
          <w:rFonts w:ascii="Times New Roman"/>
          <w:b w:val="false"/>
          <w:i w:val="false"/>
          <w:color w:val="000000"/>
          <w:sz w:val="28"/>
        </w:rPr>
        <w:t>
      3) дәрілік заттардың, медициналық бұйымдардың үлгілерін өтініш беруші кемінде алты ай қалдық жарамдылық мерзімімен үш реттік сынаққа жеткілікті көлемде (зертханалық сынауларды жүргізуді талап ететін жағдайларды қоспағанда) Өтініш берушілерге қызмет көрсету орталығына береді;</w:t>
      </w:r>
    </w:p>
    <w:p>
      <w:pPr>
        <w:spacing w:after="0"/>
        <w:ind w:left="0"/>
        <w:jc w:val="both"/>
      </w:pPr>
      <w:r>
        <w:rPr>
          <w:rFonts w:ascii="Times New Roman"/>
          <w:b w:val="false"/>
          <w:i w:val="false"/>
          <w:color w:val="000000"/>
          <w:sz w:val="28"/>
        </w:rPr>
        <w:t>
      4) Сараптама қағидаларына сәйкес үш реттік сынақтар үшін жеткілікті көлемде сынақ жүргізген кезде қолданылатын стандартты үлгілерді, арнайы реагенттерді, шығыс материалдарын Өтініш берушілерге қызмет көрсету орталығына ұсынады;</w:t>
      </w:r>
    </w:p>
    <w:p>
      <w:pPr>
        <w:spacing w:after="0"/>
        <w:ind w:left="0"/>
        <w:jc w:val="both"/>
      </w:pPr>
      <w:r>
        <w:rPr>
          <w:rFonts w:ascii="Times New Roman"/>
          <w:b w:val="false"/>
          <w:i w:val="false"/>
          <w:color w:val="000000"/>
          <w:sz w:val="28"/>
        </w:rPr>
        <w:t xml:space="preserve">
      5) көрсетілетін қызметті алушының мемлекеттік сараптама ұйымының есеп айырысу шотына сараптама жүргізуге сома төлегенін растайтын құжаттың электрондық көшірмесі. </w:t>
      </w:r>
    </w:p>
    <w:p>
      <w:pPr>
        <w:spacing w:after="0"/>
        <w:ind w:left="0"/>
        <w:jc w:val="both"/>
      </w:pPr>
      <w:r>
        <w:rPr>
          <w:rFonts w:ascii="Times New Roman"/>
          <w:b w:val="false"/>
          <w:i w:val="false"/>
          <w:color w:val="000000"/>
          <w:sz w:val="28"/>
        </w:rPr>
        <w:t>
      Жеке басын куәландыратын құжат туралы, заңды тұлғаны мемлекеттік тіркеу (қайта тіркеу) туралы, мемлекеттік ақпараттық жүйелерден тұратын дара кәсіпкер ретінде өтініш берушінің мемлекеттік тіркелуі туралы куәлікті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Көрсетілетін қызметті алушы мемлекеттік қызметтерді көрсеткен кезде егер Қазақстан Республикасының заңында басқаша көзделмесе, ақпараттық жүйелердегі заңмен қорғалатын құпиясы бар мәліметтерді пайдалануға келісімін береді.</w:t>
      </w:r>
    </w:p>
    <w:p>
      <w:pPr>
        <w:spacing w:after="0"/>
        <w:ind w:left="0"/>
        <w:jc w:val="both"/>
      </w:pPr>
      <w:r>
        <w:rPr>
          <w:rFonts w:ascii="Times New Roman"/>
          <w:b w:val="false"/>
          <w:i w:val="false"/>
          <w:color w:val="000000"/>
          <w:sz w:val="28"/>
        </w:rPr>
        <w:t>
      Көшірмесінде құжаттарды қабылдау күні мен уақыты көрсетіле отырып, көрсетілетін қызметті берушінің Өтініш берушілерге қызмет көрсету орталығында тіркелгені туралы белгінің болуы қағаз жеткізгіштегі өтініштің қабылдағанын растау болып табылады.</w:t>
      </w:r>
    </w:p>
    <w:p>
      <w:pPr>
        <w:spacing w:after="0"/>
        <w:ind w:left="0"/>
        <w:jc w:val="both"/>
      </w:pPr>
      <w:r>
        <w:rPr>
          <w:rFonts w:ascii="Times New Roman"/>
          <w:b w:val="false"/>
          <w:i w:val="false"/>
          <w:color w:val="000000"/>
          <w:sz w:val="28"/>
        </w:rPr>
        <w:t>
      Мемлекеттік сараптама ұйымы қажет болған кезде тіркеу дерекнамасының ұсынылған құжаттары мен материалдарындағы нақты ережелер бойынша өтініш берушіден түсіндірмелер немесе нақтылауды сұрайды. Хат алмасу өтініш берушінің және мемлекеттік сараптама ұйымының электрондық - цифрлық қолымен ақпараттық жүйе арқылы өтініш берушінің жеке паролі бойынша электрондық құжат қалыптастыру арқылы немесе қағаз жеткізгіште Өтініш берушілерге қызмет көрсету орталығы арқылы жүзеге асырылады.</w:t>
      </w:r>
    </w:p>
    <w:bookmarkStart w:name="z701" w:id="152"/>
    <w:p>
      <w:pPr>
        <w:spacing w:after="0"/>
        <w:ind w:left="0"/>
        <w:jc w:val="both"/>
      </w:pPr>
      <w:r>
        <w:rPr>
          <w:rFonts w:ascii="Times New Roman"/>
          <w:b w:val="false"/>
          <w:i w:val="false"/>
          <w:color w:val="000000"/>
          <w:sz w:val="28"/>
        </w:rPr>
        <w:t>
      10. Мемлекеттік қызметті көрсетуден бас тарту үшін негіздеме:</w:t>
      </w:r>
    </w:p>
    <w:bookmarkEnd w:id="152"/>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Сараптама қағидаларында көзделген талаптарға сәйкес келмеуі;</w:t>
      </w:r>
    </w:p>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4) көрсетілетін қызметті алушыға мемлекеттік көрсетілетін қызметті алумен байланысты арнайы құқығынан айрылған заңды күшіне енген сот шешімінің болуы негіздеме болып табылады.</w:t>
      </w:r>
    </w:p>
    <w:p>
      <w:pPr>
        <w:spacing w:after="0"/>
        <w:ind w:left="0"/>
        <w:jc w:val="both"/>
      </w:pPr>
      <w:r>
        <w:rPr>
          <w:rFonts w:ascii="Times New Roman"/>
          <w:b w:val="false"/>
          <w:i w:val="false"/>
          <w:color w:val="000000"/>
          <w:sz w:val="28"/>
        </w:rPr>
        <w:t>
      5)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Start w:name="z702" w:id="153"/>
    <w:p>
      <w:pPr>
        <w:spacing w:after="0"/>
        <w:ind w:left="0"/>
        <w:jc w:val="left"/>
      </w:pPr>
      <w:r>
        <w:rPr>
          <w:rFonts w:ascii="Times New Roman"/>
          <w:b/>
          <w:i w:val="false"/>
          <w:color w:val="000000"/>
        </w:rPr>
        <w:t xml:space="preserve"> 3-тарау. Мемлекеттік қызметті көрсету мәселелері бойынша орталық мемлекеттік органдардың, сондай-ақ көрсетілетін қызметті берушінің және (немесе) олардың лауазымды адамдарының шешімдеріне, әрекеттеріне (әрекетсіздігіне) шағымдану тәртібі</w:t>
      </w:r>
    </w:p>
    <w:bookmarkEnd w:id="153"/>
    <w:bookmarkStart w:name="z703" w:id="154"/>
    <w:p>
      <w:pPr>
        <w:spacing w:after="0"/>
        <w:ind w:left="0"/>
        <w:jc w:val="both"/>
      </w:pPr>
      <w:r>
        <w:rPr>
          <w:rFonts w:ascii="Times New Roman"/>
          <w:b w:val="false"/>
          <w:i w:val="false"/>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p>
    <w:bookmarkEnd w:id="154"/>
    <w:p>
      <w:pPr>
        <w:spacing w:after="0"/>
        <w:ind w:left="0"/>
        <w:jc w:val="both"/>
      </w:pPr>
      <w:r>
        <w:rPr>
          <w:rFonts w:ascii="Times New Roman"/>
          <w:b w:val="false"/>
          <w:i w:val="false"/>
          <w:color w:val="000000"/>
          <w:sz w:val="28"/>
        </w:rPr>
        <w:t>
      шағым көрсетілетін қызметті беруші басшысының атына немесе осы мемлекеттік көрсетілетін қызмет стандартының 13-тармағында көрсетілген мекенжайлар бойынша Қазақстан Республикасы Денсаулық сақтау министрлігінің Фармация комитеті (бұдан әрі - Комитет) басшысының атына беріледі.</w:t>
      </w:r>
    </w:p>
    <w:p>
      <w:pPr>
        <w:spacing w:after="0"/>
        <w:ind w:left="0"/>
        <w:jc w:val="both"/>
      </w:pPr>
      <w:r>
        <w:rPr>
          <w:rFonts w:ascii="Times New Roman"/>
          <w:b w:val="false"/>
          <w:i w:val="false"/>
          <w:color w:val="000000"/>
          <w:sz w:val="28"/>
        </w:rPr>
        <w:t>
      Шағым почта арқылы жазбаша нысанда немесе көрсетілетін қызметті берушінің Өтініш берушіге қызмет көрсету орталығы немесе Министрлік кеңсесі арқылы қолма-қол беріледі.</w:t>
      </w:r>
    </w:p>
    <w:p>
      <w:pPr>
        <w:spacing w:after="0"/>
        <w:ind w:left="0"/>
        <w:jc w:val="both"/>
      </w:pPr>
      <w:r>
        <w:rPr>
          <w:rFonts w:ascii="Times New Roman"/>
          <w:b w:val="false"/>
          <w:i w:val="false"/>
          <w:color w:val="000000"/>
          <w:sz w:val="28"/>
        </w:rPr>
        <w:t>
      Шағымның қабылданғанын растау шағымды қабылдаған адамның тегі мен аты-жөні, берілген шағымға жауап алу мерзімі мен орны көрсетіле отырып, көрсетілетін қызметті берушінің Өтініш берушіге қызмет көрсету орталығында немесе Министрлік кеңсесінде оның тіркелуі (мөртаңба, кіріс нөмірі мен күні) болып табылады.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уәжделген жауап көрсетілетін қызметті алушыға почта арқылы жіберіледі немесе көрсетілетін қызметті берушінің Өтініш берушілерге қызмет көрсету орталығында немесе Министрлік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p>
    <w:bookmarkStart w:name="z704" w:id="155"/>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155"/>
    <w:bookmarkStart w:name="z705" w:id="156"/>
    <w:p>
      <w:pPr>
        <w:spacing w:after="0"/>
        <w:ind w:left="0"/>
        <w:jc w:val="left"/>
      </w:pPr>
      <w:r>
        <w:rPr>
          <w:rFonts w:ascii="Times New Roman"/>
          <w:b/>
          <w:i w:val="false"/>
          <w:color w:val="000000"/>
        </w:rPr>
        <w:t xml:space="preserve"> 4-тарау. Мемлекеттік қызметті көрсетудің ерекшеліктері, соның ішінде электрондық форматта ескеріле отырып қойылатын өзге де талаптар</w:t>
      </w:r>
    </w:p>
    <w:bookmarkEnd w:id="156"/>
    <w:bookmarkStart w:name="z706" w:id="157"/>
    <w:p>
      <w:pPr>
        <w:spacing w:after="0"/>
        <w:ind w:left="0"/>
        <w:jc w:val="both"/>
      </w:pPr>
      <w:r>
        <w:rPr>
          <w:rFonts w:ascii="Times New Roman"/>
          <w:b w:val="false"/>
          <w:i w:val="false"/>
          <w:color w:val="000000"/>
          <w:sz w:val="28"/>
        </w:rPr>
        <w:t>
      13. Мемлекеттік қызмет көрсету орнының мекенжайы Қазақстан Республикасы Денсаулық сақтау министрлігінің www.mz.gov.kz интернет-ресурсында, "Мемлекеттік көрсетілетін қызметтер" бөлімінде, сондай-ақ Қазақстан Республикасы Денсаулық сақтау министрлігінің "Дәрілік заттарды, медициналық бұйымдарды сараптау ұлттық орталығы" шаруашылық жүргізу құқығындағы республикалық мемлекеттік кәсіпорны www.darі.kz сайтында орналастырылған.</w:t>
      </w:r>
    </w:p>
    <w:bookmarkEnd w:id="157"/>
    <w:bookmarkStart w:name="z707" w:id="158"/>
    <w:p>
      <w:pPr>
        <w:spacing w:after="0"/>
        <w:ind w:left="0"/>
        <w:jc w:val="both"/>
      </w:pPr>
      <w:r>
        <w:rPr>
          <w:rFonts w:ascii="Times New Roman"/>
          <w:b w:val="false"/>
          <w:i w:val="false"/>
          <w:color w:val="000000"/>
          <w:sz w:val="28"/>
        </w:rPr>
        <w:t>
      14. Көрсетілетін қызметті алушының ЭЦҚ болған жағдайда Мемлекеттік көрсетілетін қызметті портал арқылы электрондық нысанда алуға мүмкіндігі бар.</w:t>
      </w:r>
    </w:p>
    <w:bookmarkEnd w:id="158"/>
    <w:bookmarkStart w:name="z708" w:id="159"/>
    <w:p>
      <w:pPr>
        <w:spacing w:after="0"/>
        <w:ind w:left="0"/>
        <w:jc w:val="both"/>
      </w:pPr>
      <w:r>
        <w:rPr>
          <w:rFonts w:ascii="Times New Roman"/>
          <w:b w:val="false"/>
          <w:i w:val="false"/>
          <w:color w:val="000000"/>
          <w:sz w:val="28"/>
        </w:rPr>
        <w:t>
      15. Көрсетілетін қызметті алушының мемлекеттік қызмет көрсету тәртібі мен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p>
    <w:bookmarkEnd w:id="159"/>
    <w:bookmarkStart w:name="z709" w:id="160"/>
    <w:p>
      <w:pPr>
        <w:spacing w:after="0"/>
        <w:ind w:left="0"/>
        <w:jc w:val="both"/>
      </w:pPr>
      <w:r>
        <w:rPr>
          <w:rFonts w:ascii="Times New Roman"/>
          <w:b w:val="false"/>
          <w:i w:val="false"/>
          <w:color w:val="000000"/>
          <w:sz w:val="28"/>
        </w:rPr>
        <w:t xml:space="preserve">
      16. Мемлекеттік қызметтерді көрсету мәселелері бойынша анықтама қызметінің байланыс телефондары: 8 (7272) 71-32-89. Мемлекеттік қызметтер көрсету мәселелері жөніндегі бірыңғай байланыс орталығы: 1414. </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w:t>
            </w:r>
            <w:r>
              <w:br/>
            </w:r>
            <w:r>
              <w:rPr>
                <w:rFonts w:ascii="Times New Roman"/>
                <w:b w:val="false"/>
                <w:i w:val="false"/>
                <w:color w:val="000000"/>
                <w:sz w:val="20"/>
              </w:rPr>
              <w:t>медициналық бұйымдардың</w:t>
            </w:r>
            <w:r>
              <w:br/>
            </w:r>
            <w:r>
              <w:rPr>
                <w:rFonts w:ascii="Times New Roman"/>
                <w:b w:val="false"/>
                <w:i w:val="false"/>
                <w:color w:val="000000"/>
                <w:sz w:val="20"/>
              </w:rPr>
              <w:t>қауіпсіздігі, сапасы мен</w:t>
            </w:r>
            <w:r>
              <w:br/>
            </w:r>
            <w:r>
              <w:rPr>
                <w:rFonts w:ascii="Times New Roman"/>
                <w:b w:val="false"/>
                <w:i w:val="false"/>
                <w:color w:val="000000"/>
                <w:sz w:val="20"/>
              </w:rPr>
              <w:t>тиімділігі туралы қорытынды</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Қазақстан Республикасында мемлекеттік тіркеу, қайта тіркеу мақсатында сараптауға мәлімделген дәрілік заттың қауіпсіздігі, сапасы мен тиімділігі туралы қорытынды</w:t>
      </w:r>
    </w:p>
    <w:p>
      <w:pPr>
        <w:spacing w:after="0"/>
        <w:ind w:left="0"/>
        <w:jc w:val="both"/>
      </w:pPr>
      <w:r>
        <w:rPr>
          <w:rFonts w:ascii="Times New Roman"/>
          <w:b w:val="false"/>
          <w:i w:val="false"/>
          <w:color w:val="000000"/>
          <w:sz w:val="28"/>
        </w:rPr>
        <w:t>
      1. Қазақстан Республикасы Денсаулық сақтау министрлігі "Дәрілік заттарды, медициналық бұйымдарды сараптау ұлттық орталығы" шаруашылық жүргізу құқығындағы республикалық мемлекеттік кәсіпорны Қазақстан Республикасында мемлекеттік тіркеу, қайта тіркеу мақсаттары үшін дәрілік заттың қауіпсіздігіне, сапасы мен тиімділігіне сараптама нәтижелерін хабарлайды: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4"/>
        <w:gridCol w:w="356"/>
      </w:tblGrid>
      <w:tr>
        <w:trPr>
          <w:trHeight w:val="30" w:hRule="atLeast"/>
        </w:trPr>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Өтінімнің нөмірі және күні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заттың саудалық атауы (дәрілік препарат үшін - дәрілік түрін, дозасын, концентрациясы мен толтыру көлемін, қаптамадағы дозаның көлемін көрсетумен)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 өндіруші ел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сараптама қорытындысы (оң немесе теріс)</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қорытындысы: хаттаманың күні және № (оң немесе теріс)</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сараптама қорытындысы (мерзімін көрсетумен мемлекеттік тіркеу, қайта тіркеу ұсынылған немесе ұсынылмаған)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Қорытынды (оң): Қазақстан Республикасында мемлекеттік тіркеу, қайта тіркеу үшін ұсынылған дәрілік затқа тіркеу дерекнамасының материалдары мен құжаттары белгіленген талаптарға сәйкес келеді, дәрілік заттың қауіпсіздігі, сапасы мен тиімділігі тиісті материалдармен және жүргізілген сынақтармен расталған.</w:t>
      </w:r>
    </w:p>
    <w:p>
      <w:pPr>
        <w:spacing w:after="0"/>
        <w:ind w:left="0"/>
        <w:jc w:val="both"/>
      </w:pPr>
      <w:r>
        <w:rPr>
          <w:rFonts w:ascii="Times New Roman"/>
          <w:b w:val="false"/>
          <w:i w:val="false"/>
          <w:color w:val="000000"/>
          <w:sz w:val="28"/>
        </w:rPr>
        <w:t>
      Дәрілік зат (дәрілік түрін, дозасын, концентрациясы мен толтыру көлемін, қаптамадағы дозаның көлемін көрсету мен дәрілік заттың саудалық атауы) Қазақстан Республикасында ________ жыл мерзімге немесе мерзімсіз тіркелуі (қайта тіркелуі) мүмкін.</w:t>
      </w:r>
    </w:p>
    <w:p>
      <w:pPr>
        <w:spacing w:after="0"/>
        <w:ind w:left="0"/>
        <w:jc w:val="both"/>
      </w:pPr>
      <w:r>
        <w:rPr>
          <w:rFonts w:ascii="Times New Roman"/>
          <w:b w:val="false"/>
          <w:i w:val="false"/>
          <w:color w:val="000000"/>
          <w:sz w:val="28"/>
        </w:rPr>
        <w:t>
      Қорытынды (теріс): Қазақстан Республикасында мемлекеттік тіркеу, қайта тіркеу үшін ұсынылған дәрілік затқа тіркеу дерекнамасының материалдары мен құжаттары белгіленген талаптарға сәйкес келмейді, дәрілік заттың қауіпсіздігі, сапасы мен тиімділігі тиісті материалдармен және жүргізілген сынақтармен расталмаған.</w:t>
      </w:r>
    </w:p>
    <w:p>
      <w:pPr>
        <w:spacing w:after="0"/>
        <w:ind w:left="0"/>
        <w:jc w:val="both"/>
      </w:pPr>
      <w:r>
        <w:rPr>
          <w:rFonts w:ascii="Times New Roman"/>
          <w:b w:val="false"/>
          <w:i w:val="false"/>
          <w:color w:val="000000"/>
          <w:sz w:val="28"/>
        </w:rPr>
        <w:t>
      Дәрілік зат (дәрілік түрін, дозасын, концентрациясы мен толтыру көлемін, қаптамадағы дозаның көлемін көрсету мен дәрілік заттың саудалық атауы) Қазақстан Республикасында тіркелуі (қайта тіркелуі) мүмкін емес.</w:t>
      </w:r>
    </w:p>
    <w:p>
      <w:pPr>
        <w:spacing w:after="0"/>
        <w:ind w:left="0"/>
        <w:jc w:val="both"/>
      </w:pPr>
      <w:r>
        <w:rPr>
          <w:rFonts w:ascii="Times New Roman"/>
          <w:b w:val="false"/>
          <w:i w:val="false"/>
          <w:color w:val="000000"/>
          <w:sz w:val="28"/>
        </w:rPr>
        <w:t xml:space="preserve">
      Қорытынды қол қойған күнінен бастап 180 күнтізбелік күнге жарамды. </w:t>
      </w:r>
    </w:p>
    <w:p>
      <w:pPr>
        <w:spacing w:after="0"/>
        <w:ind w:left="0"/>
        <w:jc w:val="both"/>
      </w:pPr>
      <w:r>
        <w:rPr>
          <w:rFonts w:ascii="Times New Roman"/>
          <w:b w:val="false"/>
          <w:i w:val="false"/>
          <w:color w:val="000000"/>
          <w:sz w:val="28"/>
        </w:rPr>
        <w:t xml:space="preserve">
      Мемлекеттік сараптама ұйымының басшысы </w:t>
      </w:r>
    </w:p>
    <w:p>
      <w:pPr>
        <w:spacing w:after="0"/>
        <w:ind w:left="0"/>
        <w:jc w:val="both"/>
      </w:pPr>
      <w:r>
        <w:rPr>
          <w:rFonts w:ascii="Times New Roman"/>
          <w:b w:val="false"/>
          <w:i w:val="false"/>
          <w:color w:val="000000"/>
          <w:sz w:val="28"/>
        </w:rPr>
        <w:t xml:space="preserve">
      _______________ __________________________ қолы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Күні__________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w:t>
            </w:r>
            <w:r>
              <w:br/>
            </w:r>
            <w:r>
              <w:rPr>
                <w:rFonts w:ascii="Times New Roman"/>
                <w:b w:val="false"/>
                <w:i w:val="false"/>
                <w:color w:val="000000"/>
                <w:sz w:val="20"/>
              </w:rPr>
              <w:t xml:space="preserve">медициналық бұйымдардың </w:t>
            </w:r>
            <w:r>
              <w:br/>
            </w:r>
            <w:r>
              <w:rPr>
                <w:rFonts w:ascii="Times New Roman"/>
                <w:b w:val="false"/>
                <w:i w:val="false"/>
                <w:color w:val="000000"/>
                <w:sz w:val="20"/>
              </w:rPr>
              <w:t>қауіпсіздігі, сапасы мен</w:t>
            </w:r>
            <w:r>
              <w:br/>
            </w:r>
            <w:r>
              <w:rPr>
                <w:rFonts w:ascii="Times New Roman"/>
                <w:b w:val="false"/>
                <w:i w:val="false"/>
                <w:color w:val="000000"/>
                <w:sz w:val="20"/>
              </w:rPr>
              <w:t>тиімділігі туралы қорытынды</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Нысан  Тіркеу дерекнамасына өзгерістерді енгізу мақсатында сараптамаға мәлімделген дәрілік заттың қауіпсіздігі, сапасы мен тиімділігі туралы қорытынды</w:t>
      </w:r>
    </w:p>
    <w:p>
      <w:pPr>
        <w:spacing w:after="0"/>
        <w:ind w:left="0"/>
        <w:jc w:val="both"/>
      </w:pPr>
      <w:r>
        <w:rPr>
          <w:rFonts w:ascii="Times New Roman"/>
          <w:b w:val="false"/>
          <w:i w:val="false"/>
          <w:color w:val="000000"/>
          <w:sz w:val="28"/>
        </w:rPr>
        <w:t>
      1. Қазақстан Республикасы денсаулық сақтау министрлігі "Дәрілік заттарды, медициналық бұйымдарды сараптау ұлттық орталығы" шаруашылық жүргізу құқығындағы республикалық мемлекеттік кәсіпорны тіркеу дерекнамасына енгізілетін өзгерістердің дәрілік заттың қауіпсіздігіне, сапасы мен тиімділігіне әсері туралы сараптама нәтижелерін хабарлайды: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4"/>
        <w:gridCol w:w="356"/>
      </w:tblGrid>
      <w:tr>
        <w:trPr>
          <w:trHeight w:val="30" w:hRule="atLeast"/>
        </w:trPr>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Өтінімнің нөмірі және күні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заттың саудалық атауы (дәрілік препарат үшін - дәрілік түрін, дозасын, концентрациясы мен толтыру көлемін, қаптамадағы дозаның көлемін көрсетумен)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 өндіруші ел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 І А типіне, І Б типіне, ІІ типіне жатқызылған</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сараптама қорытындысы (оң немесе теріс)</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қорытындысы: хаттаманың күні және № (оң немесе теріс)</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сараптама қорытындысы (тіркеу дерекнамасына өзгерістер енгізу ұсынылған немесе ұсынылмаған)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Қорытынды (оң): Тіркеу дерекнамасына өзгерістерді енгізу үшін ұсынылған дәрілік затқа материалдар мен құжаттар белгіленген талаптарға сәйкес келеді, дәрілік заттың қауіпсіздігіне, сапасы мен тиімділігіне әсеретуі тиісті материалдармен және жүргізілген сынақтармен расталған. Енгізілетін өзгерістер жаңа тіркеу куәлігін берумен (бермей) тіркелуі мүмкін.</w:t>
      </w:r>
    </w:p>
    <w:p>
      <w:pPr>
        <w:spacing w:after="0"/>
        <w:ind w:left="0"/>
        <w:jc w:val="both"/>
      </w:pPr>
      <w:r>
        <w:rPr>
          <w:rFonts w:ascii="Times New Roman"/>
          <w:b w:val="false"/>
          <w:i w:val="false"/>
          <w:color w:val="000000"/>
          <w:sz w:val="28"/>
        </w:rPr>
        <w:t>
      Қорытынды (теріс): Тіркеу дерекнамасына өзгерістерді енгізу үшін ұсынылған дәрілік затқа материалдарм ен құжаттар белгіленген талаптарға сәйкес келмейді, дәрілік заттың қауіпсіздігіне, сапасы мен әсеретуі тиісті материалдармен және жүргізілген сынақтармен расталмаған. Енгізілетін өзгерістерді тіркеу мүмкін емес.</w:t>
      </w:r>
    </w:p>
    <w:p>
      <w:pPr>
        <w:spacing w:after="0"/>
        <w:ind w:left="0"/>
        <w:jc w:val="both"/>
      </w:pPr>
      <w:r>
        <w:rPr>
          <w:rFonts w:ascii="Times New Roman"/>
          <w:b w:val="false"/>
          <w:i w:val="false"/>
          <w:color w:val="000000"/>
          <w:sz w:val="28"/>
        </w:rPr>
        <w:t xml:space="preserve">
      Қорытынды қол қойылған күнінен бастап 180 күнтізбелік күнге жарамды. </w:t>
      </w:r>
    </w:p>
    <w:p>
      <w:pPr>
        <w:spacing w:after="0"/>
        <w:ind w:left="0"/>
        <w:jc w:val="both"/>
      </w:pPr>
      <w:r>
        <w:rPr>
          <w:rFonts w:ascii="Times New Roman"/>
          <w:b w:val="false"/>
          <w:i w:val="false"/>
          <w:color w:val="000000"/>
          <w:sz w:val="28"/>
        </w:rPr>
        <w:t xml:space="preserve">
      Мемлекеттік сараптама ұйымының басшысы__________________________________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Күні__________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w:t>
            </w:r>
            <w:r>
              <w:br/>
            </w:r>
            <w:r>
              <w:rPr>
                <w:rFonts w:ascii="Times New Roman"/>
                <w:b w:val="false"/>
                <w:i w:val="false"/>
                <w:color w:val="000000"/>
                <w:sz w:val="20"/>
              </w:rPr>
              <w:t xml:space="preserve">медициналық бұйымдардың </w:t>
            </w:r>
            <w:r>
              <w:br/>
            </w:r>
            <w:r>
              <w:rPr>
                <w:rFonts w:ascii="Times New Roman"/>
                <w:b w:val="false"/>
                <w:i w:val="false"/>
                <w:color w:val="000000"/>
                <w:sz w:val="20"/>
              </w:rPr>
              <w:t>қауіпсіздігі, сапасы мен</w:t>
            </w:r>
            <w:r>
              <w:br/>
            </w:r>
            <w:r>
              <w:rPr>
                <w:rFonts w:ascii="Times New Roman"/>
                <w:b w:val="false"/>
                <w:i w:val="false"/>
                <w:color w:val="000000"/>
                <w:sz w:val="20"/>
              </w:rPr>
              <w:t>тиімділігі туралы қорытынды</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Нысан  Қазақстан Республикасында мемлекеттік тіркеу, қайта тіркеу мақсатында сараптамаға мәлімделген медициналық бұйымдардың қауіпсіздігі, сапасы мен тиімділігі туралы қорытынды</w:t>
      </w:r>
    </w:p>
    <w:p>
      <w:pPr>
        <w:spacing w:after="0"/>
        <w:ind w:left="0"/>
        <w:jc w:val="both"/>
      </w:pPr>
      <w:r>
        <w:rPr>
          <w:rFonts w:ascii="Times New Roman"/>
          <w:b w:val="false"/>
          <w:i w:val="false"/>
          <w:color w:val="000000"/>
          <w:sz w:val="28"/>
        </w:rPr>
        <w:t>
      1. Қазақстан Республикасы Денсаулық сақтау министрлігі "Дәрілік заттарды, медициналық бұйымдарды сараптау ұлттық орталығы" шаруашылық жүргізу құқығындағы республикалық мемлекеттік кәсіпорны Қазақстан Республикасында мемлекеттік тіркеу, қайта тіркеу мақсатында медициналық бұйымдардың қауіпсіздігіне, сапасы мен тиімділігіне сараптама нәтижелерін хабарлайды: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8"/>
        <w:gridCol w:w="1062"/>
      </w:tblGrid>
      <w:tr>
        <w:trPr>
          <w:trHeight w:val="30" w:hRule="atLeast"/>
        </w:trPr>
        <w:tc>
          <w:tcPr>
            <w:tcW w:w="1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саудалық атауы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 өндіруші ел</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алаңы, елі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өкіл, елі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Типі (медициналық бұйым (МБ)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(тіркеу, қайта тіркеу)</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Қолданудың әлеуетті қауіп дәрежесіне байланысты класы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жиынтығы (бар болса – жиынтық саны) (кесте)</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сараптама қорытындысы (оң немесе теріс)</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қорытындысы: хаттаманың күні және № (оң немесе теріс)</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комиссияның қорытындысы (медициналық бұйымды мемлекеттік тіркеуге, қайта тіркеуге ұсыну немесе ұсынбау)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Кесте </w:t>
            </w:r>
          </w:p>
        </w:tc>
      </w:tr>
      <w:tr>
        <w:trPr>
          <w:trHeight w:val="30" w:hRule="atLeast"/>
        </w:trPr>
        <w:tc>
          <w:tcPr>
            <w:tcW w:w="1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саудалық атауы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 өндіруші ел</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алаңы, елі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өкіл, елі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Типі (медициналық бұйым (МБ)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(тіркеу, қайта тіркеу)</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Қолданудың әлеуетті қауіп дәрежесіне байланысты класы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жиынтығы (бар болса – жиынтық саны) (кесте)</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сараптама қорытындысы (оң немесе теріс)</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қорытындысы: хаттаманың күні және № (оң немесе теріс)</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комиссияның қорытындысы (медициналық бұйымды мемлекеттік тіркеуге, қайта тіркеуге ұсыну немесе ұсынбау)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w:t>
      </w:r>
    </w:p>
    <w:p>
      <w:pPr>
        <w:spacing w:after="0"/>
        <w:ind w:left="0"/>
        <w:jc w:val="both"/>
      </w:pPr>
      <w:r>
        <w:rPr>
          <w:rFonts w:ascii="Times New Roman"/>
          <w:b w:val="false"/>
          <w:i w:val="false"/>
          <w:color w:val="000000"/>
          <w:sz w:val="28"/>
        </w:rPr>
        <w:t>
      Медициналық бұйымдардың жиынтығы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Қорытынды (оң): </w:t>
      </w:r>
    </w:p>
    <w:p>
      <w:pPr>
        <w:spacing w:after="0"/>
        <w:ind w:left="0"/>
        <w:jc w:val="both"/>
      </w:pPr>
      <w:r>
        <w:rPr>
          <w:rFonts w:ascii="Times New Roman"/>
          <w:b w:val="false"/>
          <w:i w:val="false"/>
          <w:color w:val="000000"/>
          <w:sz w:val="28"/>
        </w:rPr>
        <w:t xml:space="preserve">
      Қазақстан Республикасында мемлекеттік тіркеу, қайта тіркеу мақсатында сараптамаға мәлімделген медициналық бұйымға тіркеу дерекнамасының материалдары мен құжаттары медициналық бұйымның қауіпсіздігі, сапасы мен тиімділігі бойынша белгіленген талаптарға сәйкес келеді, тиісті материалдармен және жүргізілген сынақтармен расталған. </w:t>
      </w:r>
    </w:p>
    <w:p>
      <w:pPr>
        <w:spacing w:after="0"/>
        <w:ind w:left="0"/>
        <w:jc w:val="both"/>
      </w:pPr>
      <w:r>
        <w:rPr>
          <w:rFonts w:ascii="Times New Roman"/>
          <w:b w:val="false"/>
          <w:i w:val="false"/>
          <w:color w:val="000000"/>
          <w:sz w:val="28"/>
        </w:rPr>
        <w:t xml:space="preserve">
      Медициналық бұйым Қазақстан Республикасында ____жыл мерзімге және мерзімсіз тіркелуі мүмкін. </w:t>
      </w:r>
    </w:p>
    <w:p>
      <w:pPr>
        <w:spacing w:after="0"/>
        <w:ind w:left="0"/>
        <w:jc w:val="both"/>
      </w:pPr>
      <w:r>
        <w:rPr>
          <w:rFonts w:ascii="Times New Roman"/>
          <w:b w:val="false"/>
          <w:i w:val="false"/>
          <w:color w:val="000000"/>
          <w:sz w:val="28"/>
        </w:rPr>
        <w:t xml:space="preserve">
      Қорытынды (теріс): </w:t>
      </w:r>
    </w:p>
    <w:p>
      <w:pPr>
        <w:spacing w:after="0"/>
        <w:ind w:left="0"/>
        <w:jc w:val="both"/>
      </w:pPr>
      <w:r>
        <w:rPr>
          <w:rFonts w:ascii="Times New Roman"/>
          <w:b w:val="false"/>
          <w:i w:val="false"/>
          <w:color w:val="000000"/>
          <w:sz w:val="28"/>
        </w:rPr>
        <w:t>
      Қазақстан Республикасында мемлекеттік тіркеу, қайта тіркеу мақсатында сараптамаға мәлімделген медициналық бұйымға тіркеу дерекнамасының материалдары мен құжаттары медициналық бұйымның қауіпсіздігі, сапасы мен тиімділігі бойынша белгіленген талаптарға сәйкес келмейді, тиісті материалдармен және жүргізілген сынақтармен расталмаған.</w:t>
      </w:r>
    </w:p>
    <w:p>
      <w:pPr>
        <w:spacing w:after="0"/>
        <w:ind w:left="0"/>
        <w:jc w:val="both"/>
      </w:pPr>
      <w:r>
        <w:rPr>
          <w:rFonts w:ascii="Times New Roman"/>
          <w:b w:val="false"/>
          <w:i w:val="false"/>
          <w:color w:val="000000"/>
          <w:sz w:val="28"/>
        </w:rPr>
        <w:t>
      Медициналық бұйымның Қазақстан Республикасында тіркелуі мүмкін емес.</w:t>
      </w:r>
    </w:p>
    <w:p>
      <w:pPr>
        <w:spacing w:after="0"/>
        <w:ind w:left="0"/>
        <w:jc w:val="both"/>
      </w:pPr>
      <w:r>
        <w:rPr>
          <w:rFonts w:ascii="Times New Roman"/>
          <w:b w:val="false"/>
          <w:i w:val="false"/>
          <w:color w:val="000000"/>
          <w:sz w:val="28"/>
        </w:rPr>
        <w:t xml:space="preserve">
      Қорытынды қол қойылған күнінен бастап 180 күнтізбелік күнге жарамды. </w:t>
      </w:r>
    </w:p>
    <w:p>
      <w:pPr>
        <w:spacing w:after="0"/>
        <w:ind w:left="0"/>
        <w:jc w:val="both"/>
      </w:pPr>
      <w:r>
        <w:rPr>
          <w:rFonts w:ascii="Times New Roman"/>
          <w:b w:val="false"/>
          <w:i w:val="false"/>
          <w:color w:val="000000"/>
          <w:sz w:val="28"/>
        </w:rPr>
        <w:t xml:space="preserve">
      Мемлекеттік сараптама ұйымының басшысы </w:t>
      </w:r>
    </w:p>
    <w:p>
      <w:pPr>
        <w:spacing w:after="0"/>
        <w:ind w:left="0"/>
        <w:jc w:val="both"/>
      </w:pPr>
      <w:r>
        <w:rPr>
          <w:rFonts w:ascii="Times New Roman"/>
          <w:b w:val="false"/>
          <w:i w:val="false"/>
          <w:color w:val="000000"/>
          <w:sz w:val="28"/>
        </w:rPr>
        <w:t xml:space="preserve">
      _______________ 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Күні__________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бұйымдардың </w:t>
            </w:r>
            <w:r>
              <w:br/>
            </w:r>
            <w:r>
              <w:rPr>
                <w:rFonts w:ascii="Times New Roman"/>
                <w:b w:val="false"/>
                <w:i w:val="false"/>
                <w:color w:val="000000"/>
                <w:sz w:val="20"/>
              </w:rPr>
              <w:t>қауіпсіздігі, сапасы мен</w:t>
            </w:r>
            <w:r>
              <w:br/>
            </w:r>
            <w:r>
              <w:rPr>
                <w:rFonts w:ascii="Times New Roman"/>
                <w:b w:val="false"/>
                <w:i w:val="false"/>
                <w:color w:val="000000"/>
                <w:sz w:val="20"/>
              </w:rPr>
              <w:t>тиімділігі туралы қорытынды</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Нысан  Тіркеу дерекнамасына өзгерістерді енгізу мақсатында сараптамаға мәлімделген медициналық бұйымның қауіпсіздігі, сапасы мен тиімділігі туралы қорытынды</w:t>
      </w:r>
    </w:p>
    <w:p>
      <w:pPr>
        <w:spacing w:after="0"/>
        <w:ind w:left="0"/>
        <w:jc w:val="both"/>
      </w:pPr>
      <w:r>
        <w:rPr>
          <w:rFonts w:ascii="Times New Roman"/>
          <w:b w:val="false"/>
          <w:i w:val="false"/>
          <w:color w:val="000000"/>
          <w:sz w:val="28"/>
        </w:rPr>
        <w:t>
      1. Қазақстан Республикасы Денсаулық сақтау министрлігі "Дәрілік заттарды, медициналық бұйымдарды сараптау ұлттық орталығы" шаруашылық жүргізу құқығындағы республикалық мемлекеттік кәсіпорны тіркеу дерекнамасына енгізілетін өзгерістердің медициналық бұйымның қауіпсіздігіне, сапасы мен тиімділігіне әсері туралы сараптама нәтижелерін хабарлайды: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8"/>
        <w:gridCol w:w="642"/>
      </w:tblGrid>
      <w:tr>
        <w:trPr>
          <w:trHeight w:val="30" w:hRule="atLeast"/>
        </w:trPr>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саудалық атауы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 өндіруші ел</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алаңы, елі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өкіл, елі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сараптама қорытындысы (оң немесе теріс)</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қорытындысы: хаттаманың күні және № (оң немесе теріс)</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сараптама қорытындысы (тіркеу дерекнамасына өзгерістер енгізу ұсынылған немесе ұсынылмаған)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Қорытынды (оң): Тіркеу дерекнамасына өзгерістерді енгізу үшін ұсынылған медициналық бұйымдарға мәлімделген материалдар мен құжаттары белгіленген талаптарға сәйкес келеді, медициналық бұйымның қауіпсіздігіне, сапасы мен тиімділігіне әсер етуі тиісті материалдармен және жүргізілген сынақтармен расталған. Енгізілетін өзгерістер жаңа тіркеу куәлігін берумен (бермей) тіркелуі мүмкін. </w:t>
      </w:r>
    </w:p>
    <w:p>
      <w:pPr>
        <w:spacing w:after="0"/>
        <w:ind w:left="0"/>
        <w:jc w:val="both"/>
      </w:pPr>
      <w:r>
        <w:rPr>
          <w:rFonts w:ascii="Times New Roman"/>
          <w:b w:val="false"/>
          <w:i w:val="false"/>
          <w:color w:val="000000"/>
          <w:sz w:val="28"/>
        </w:rPr>
        <w:t>
      Қорытынды (теріс): Тіркеу дерекнамасына өзгерістерді енгізу үшін ұсынылған медициналық бұйымға материалдар және құжаттар белгіленген талаптарға сәйкес келмейді, медициналық бұйымның қауіпсіздігіне, сапасы мен тиімділігіне әсер етуі тиісті материалдармен және жүргізілген сынақтармен расталмаған. Енгізілетін өзгерістерді тіркеу мүмкін емес.</w:t>
      </w:r>
    </w:p>
    <w:p>
      <w:pPr>
        <w:spacing w:after="0"/>
        <w:ind w:left="0"/>
        <w:jc w:val="both"/>
      </w:pPr>
      <w:r>
        <w:rPr>
          <w:rFonts w:ascii="Times New Roman"/>
          <w:b w:val="false"/>
          <w:i w:val="false"/>
          <w:color w:val="000000"/>
          <w:sz w:val="28"/>
        </w:rPr>
        <w:t xml:space="preserve">
      Қорытынды қол қойылған күнінен бастап 180 күнтіз белік күнге жарамды. </w:t>
      </w:r>
    </w:p>
    <w:p>
      <w:pPr>
        <w:spacing w:after="0"/>
        <w:ind w:left="0"/>
        <w:jc w:val="both"/>
      </w:pPr>
      <w:r>
        <w:rPr>
          <w:rFonts w:ascii="Times New Roman"/>
          <w:b w:val="false"/>
          <w:i w:val="false"/>
          <w:color w:val="000000"/>
          <w:sz w:val="28"/>
        </w:rPr>
        <w:t>
      Мемлекеттік сараптама ұйымының басшысы</w:t>
      </w:r>
    </w:p>
    <w:p>
      <w:pPr>
        <w:spacing w:after="0"/>
        <w:ind w:left="0"/>
        <w:jc w:val="both"/>
      </w:pPr>
      <w:r>
        <w:rPr>
          <w:rFonts w:ascii="Times New Roman"/>
          <w:b w:val="false"/>
          <w:i w:val="false"/>
          <w:color w:val="000000"/>
          <w:sz w:val="28"/>
        </w:rPr>
        <w:t xml:space="preserve">
      _______________ 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Күні__________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медициналық</w:t>
            </w:r>
            <w:r>
              <w:br/>
            </w:r>
            <w:r>
              <w:rPr>
                <w:rFonts w:ascii="Times New Roman"/>
                <w:b w:val="false"/>
                <w:i w:val="false"/>
                <w:color w:val="000000"/>
                <w:sz w:val="20"/>
              </w:rPr>
              <w:t>бұйымдардың қауіпсіздігі,</w:t>
            </w:r>
            <w:r>
              <w:br/>
            </w:r>
            <w:r>
              <w:rPr>
                <w:rFonts w:ascii="Times New Roman"/>
                <w:b w:val="false"/>
                <w:i w:val="false"/>
                <w:color w:val="000000"/>
                <w:sz w:val="20"/>
              </w:rPr>
              <w:t>сапасы мен тиімділігі</w:t>
            </w:r>
            <w:r>
              <w:br/>
            </w:r>
            <w:r>
              <w:rPr>
                <w:rFonts w:ascii="Times New Roman"/>
                <w:b w:val="false"/>
                <w:i w:val="false"/>
                <w:color w:val="000000"/>
                <w:sz w:val="20"/>
              </w:rPr>
              <w:t>туралы қорытынды</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Көрсетілетін қызметті берушінің деректемелері:</w:t>
      </w:r>
    </w:p>
    <w:p>
      <w:pPr>
        <w:spacing w:after="0"/>
        <w:ind w:left="0"/>
        <w:jc w:val="both"/>
      </w:pPr>
      <w:r>
        <w:rPr>
          <w:rFonts w:ascii="Times New Roman"/>
          <w:b w:val="false"/>
          <w:i w:val="false"/>
          <w:color w:val="000000"/>
          <w:sz w:val="28"/>
        </w:rPr>
        <w:t>
      Қазақстан Республикасы Денсаулық сақтау министрлігінің "Дәрілік заттарды, медициналық бұйымдарды сараптау ұлттық орталығы"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Алматы қ-сы, Абылай хан д-лы, 63</w:t>
      </w:r>
    </w:p>
    <w:p>
      <w:pPr>
        <w:spacing w:after="0"/>
        <w:ind w:left="0"/>
        <w:jc w:val="both"/>
      </w:pPr>
      <w:r>
        <w:rPr>
          <w:rFonts w:ascii="Times New Roman"/>
          <w:b w:val="false"/>
          <w:i w:val="false"/>
          <w:color w:val="000000"/>
          <w:sz w:val="28"/>
        </w:rPr>
        <w:t>
      БСН 980 240 003 251</w:t>
      </w:r>
    </w:p>
    <w:p>
      <w:pPr>
        <w:spacing w:after="0"/>
        <w:ind w:left="0"/>
        <w:jc w:val="both"/>
      </w:pPr>
      <w:r>
        <w:rPr>
          <w:rFonts w:ascii="Times New Roman"/>
          <w:b w:val="false"/>
          <w:i w:val="false"/>
          <w:color w:val="000000"/>
          <w:sz w:val="28"/>
        </w:rPr>
        <w:t>
      Бенефициар банкі:</w:t>
      </w:r>
    </w:p>
    <w:p>
      <w:pPr>
        <w:spacing w:after="0"/>
        <w:ind w:left="0"/>
        <w:jc w:val="both"/>
      </w:pPr>
      <w:r>
        <w:rPr>
          <w:rFonts w:ascii="Times New Roman"/>
          <w:b w:val="false"/>
          <w:i w:val="false"/>
          <w:color w:val="000000"/>
          <w:sz w:val="28"/>
        </w:rPr>
        <w:t>
      "Қазақстан Халық банкі" АҚ Алматы қ-сы</w:t>
      </w:r>
    </w:p>
    <w:p>
      <w:pPr>
        <w:spacing w:after="0"/>
        <w:ind w:left="0"/>
        <w:jc w:val="both"/>
      </w:pPr>
      <w:r>
        <w:rPr>
          <w:rFonts w:ascii="Times New Roman"/>
          <w:b w:val="false"/>
          <w:i w:val="false"/>
          <w:color w:val="000000"/>
          <w:sz w:val="28"/>
        </w:rPr>
        <w:t>
      КБЕ 16 Код 601 Swіft (БСК) HSBKKZKX</w:t>
      </w:r>
    </w:p>
    <w:p>
      <w:pPr>
        <w:spacing w:after="0"/>
        <w:ind w:left="0"/>
        <w:jc w:val="both"/>
      </w:pPr>
      <w:r>
        <w:rPr>
          <w:rFonts w:ascii="Times New Roman"/>
          <w:b w:val="false"/>
          <w:i w:val="false"/>
          <w:color w:val="000000"/>
          <w:sz w:val="28"/>
        </w:rPr>
        <w:t>
      KZTKZ706010131000118675</w:t>
      </w:r>
    </w:p>
    <w:p>
      <w:pPr>
        <w:spacing w:after="0"/>
        <w:ind w:left="0"/>
        <w:jc w:val="both"/>
      </w:pPr>
      <w:r>
        <w:rPr>
          <w:rFonts w:ascii="Times New Roman"/>
          <w:b w:val="false"/>
          <w:i w:val="false"/>
          <w:color w:val="000000"/>
          <w:sz w:val="28"/>
        </w:rPr>
        <w:t>
      RUB</w:t>
      </w:r>
    </w:p>
    <w:p>
      <w:pPr>
        <w:spacing w:after="0"/>
        <w:ind w:left="0"/>
        <w:jc w:val="both"/>
      </w:pPr>
      <w:r>
        <w:rPr>
          <w:rFonts w:ascii="Times New Roman"/>
          <w:b w:val="false"/>
          <w:i w:val="false"/>
          <w:color w:val="000000"/>
          <w:sz w:val="28"/>
        </w:rPr>
        <w:t>
      "Қазақстан Халық банкі" АҚ</w:t>
      </w:r>
    </w:p>
    <w:p>
      <w:pPr>
        <w:spacing w:after="0"/>
        <w:ind w:left="0"/>
        <w:jc w:val="both"/>
      </w:pPr>
      <w:r>
        <w:rPr>
          <w:rFonts w:ascii="Times New Roman"/>
          <w:b w:val="false"/>
          <w:i w:val="false"/>
          <w:color w:val="000000"/>
          <w:sz w:val="28"/>
        </w:rPr>
        <w:t>
      (БСК) HSBKKZKX</w:t>
      </w:r>
    </w:p>
    <w:p>
      <w:pPr>
        <w:spacing w:after="0"/>
        <w:ind w:left="0"/>
        <w:jc w:val="both"/>
      </w:pPr>
      <w:r>
        <w:rPr>
          <w:rFonts w:ascii="Times New Roman"/>
          <w:b w:val="false"/>
          <w:i w:val="false"/>
          <w:color w:val="000000"/>
          <w:sz w:val="28"/>
        </w:rPr>
        <w:t>
      RURKZ436010131000118676</w:t>
      </w:r>
    </w:p>
    <w:p>
      <w:pPr>
        <w:spacing w:after="0"/>
        <w:ind w:left="0"/>
        <w:jc w:val="both"/>
      </w:pPr>
      <w:r>
        <w:rPr>
          <w:rFonts w:ascii="Times New Roman"/>
          <w:b w:val="false"/>
          <w:i w:val="false"/>
          <w:color w:val="000000"/>
          <w:sz w:val="28"/>
        </w:rPr>
        <w:t>
      Банк корреспондент: "НБК-Банк" АҚ РФ, Мәскеу қ-сы, Ресей.</w:t>
      </w:r>
    </w:p>
    <w:p>
      <w:pPr>
        <w:spacing w:after="0"/>
        <w:ind w:left="0"/>
        <w:jc w:val="both"/>
      </w:pPr>
      <w:r>
        <w:rPr>
          <w:rFonts w:ascii="Times New Roman"/>
          <w:b w:val="false"/>
          <w:i w:val="false"/>
          <w:color w:val="000000"/>
          <w:sz w:val="28"/>
        </w:rPr>
        <w:t>
      Корреспонденттік шот: 30111810809270000003</w:t>
      </w:r>
    </w:p>
    <w:p>
      <w:pPr>
        <w:spacing w:after="0"/>
        <w:ind w:left="0"/>
        <w:jc w:val="both"/>
      </w:pPr>
      <w:r>
        <w:rPr>
          <w:rFonts w:ascii="Times New Roman"/>
          <w:b w:val="false"/>
          <w:i w:val="false"/>
          <w:color w:val="000000"/>
          <w:sz w:val="28"/>
        </w:rPr>
        <w:t>
      БСК 044525637</w:t>
      </w:r>
    </w:p>
    <w:p>
      <w:pPr>
        <w:spacing w:after="0"/>
        <w:ind w:left="0"/>
        <w:jc w:val="both"/>
      </w:pPr>
      <w:r>
        <w:rPr>
          <w:rFonts w:ascii="Times New Roman"/>
          <w:b w:val="false"/>
          <w:i w:val="false"/>
          <w:color w:val="000000"/>
          <w:sz w:val="28"/>
        </w:rPr>
        <w:t>
      К/С 30101810945250000637</w:t>
      </w:r>
    </w:p>
    <w:p>
      <w:pPr>
        <w:spacing w:after="0"/>
        <w:ind w:left="0"/>
        <w:jc w:val="both"/>
      </w:pPr>
      <w:r>
        <w:rPr>
          <w:rFonts w:ascii="Times New Roman"/>
          <w:b w:val="false"/>
          <w:i w:val="false"/>
          <w:color w:val="000000"/>
          <w:sz w:val="28"/>
        </w:rPr>
        <w:t>
      SWІFT BІC: HSBKRU4CXXX</w:t>
      </w:r>
    </w:p>
    <w:p>
      <w:pPr>
        <w:spacing w:after="0"/>
        <w:ind w:left="0"/>
        <w:jc w:val="both"/>
      </w:pPr>
      <w:r>
        <w:rPr>
          <w:rFonts w:ascii="Times New Roman"/>
          <w:b w:val="false"/>
          <w:i w:val="false"/>
          <w:color w:val="000000"/>
          <w:sz w:val="28"/>
        </w:rPr>
        <w:t>
      USD</w:t>
      </w:r>
    </w:p>
    <w:p>
      <w:pPr>
        <w:spacing w:after="0"/>
        <w:ind w:left="0"/>
        <w:jc w:val="both"/>
      </w:pPr>
      <w:r>
        <w:rPr>
          <w:rFonts w:ascii="Times New Roman"/>
          <w:b w:val="false"/>
          <w:i w:val="false"/>
          <w:color w:val="000000"/>
          <w:sz w:val="28"/>
        </w:rPr>
        <w:t>
      "Qazaq Bankі" АҚ АҚФ</w:t>
      </w:r>
    </w:p>
    <w:p>
      <w:pPr>
        <w:spacing w:after="0"/>
        <w:ind w:left="0"/>
        <w:jc w:val="both"/>
      </w:pPr>
      <w:r>
        <w:rPr>
          <w:rFonts w:ascii="Times New Roman"/>
          <w:b w:val="false"/>
          <w:i w:val="false"/>
          <w:color w:val="000000"/>
          <w:sz w:val="28"/>
        </w:rPr>
        <w:t xml:space="preserve">
      USDKZ26549A1840R6005380 </w:t>
      </w:r>
    </w:p>
    <w:p>
      <w:pPr>
        <w:spacing w:after="0"/>
        <w:ind w:left="0"/>
        <w:jc w:val="both"/>
      </w:pPr>
      <w:r>
        <w:rPr>
          <w:rFonts w:ascii="Times New Roman"/>
          <w:b w:val="false"/>
          <w:i w:val="false"/>
          <w:color w:val="000000"/>
          <w:sz w:val="28"/>
        </w:rPr>
        <w:t>
      БСК SENІKZKA</w:t>
      </w:r>
    </w:p>
    <w:p>
      <w:pPr>
        <w:spacing w:after="0"/>
        <w:ind w:left="0"/>
        <w:jc w:val="both"/>
      </w:pPr>
      <w:r>
        <w:rPr>
          <w:rFonts w:ascii="Times New Roman"/>
          <w:b w:val="false"/>
          <w:i w:val="false"/>
          <w:color w:val="000000"/>
          <w:sz w:val="28"/>
        </w:rPr>
        <w:t>
      Correspondent account: KZ249260001000861001</w:t>
      </w:r>
    </w:p>
    <w:p>
      <w:pPr>
        <w:spacing w:after="0"/>
        <w:ind w:left="0"/>
        <w:jc w:val="both"/>
      </w:pPr>
      <w:r>
        <w:rPr>
          <w:rFonts w:ascii="Times New Roman"/>
          <w:b w:val="false"/>
          <w:i w:val="false"/>
          <w:color w:val="000000"/>
          <w:sz w:val="28"/>
        </w:rPr>
        <w:t>
      Correspondent Bank: JSC KAZKOMMERTSBANK, ALMATY, KAZAKHSTAN</w:t>
      </w:r>
    </w:p>
    <w:p>
      <w:pPr>
        <w:spacing w:after="0"/>
        <w:ind w:left="0"/>
        <w:jc w:val="both"/>
      </w:pPr>
      <w:r>
        <w:rPr>
          <w:rFonts w:ascii="Times New Roman"/>
          <w:b w:val="false"/>
          <w:i w:val="false"/>
          <w:color w:val="000000"/>
          <w:sz w:val="28"/>
        </w:rPr>
        <w:t xml:space="preserve">
      SWІFT BІC: KZKOKZKX </w:t>
      </w:r>
    </w:p>
    <w:p>
      <w:pPr>
        <w:spacing w:after="0"/>
        <w:ind w:left="0"/>
        <w:jc w:val="both"/>
      </w:pPr>
      <w:r>
        <w:rPr>
          <w:rFonts w:ascii="Times New Roman"/>
          <w:b w:val="false"/>
          <w:i w:val="false"/>
          <w:color w:val="000000"/>
          <w:sz w:val="28"/>
        </w:rPr>
        <w:t>
      EUR</w:t>
      </w:r>
    </w:p>
    <w:p>
      <w:pPr>
        <w:spacing w:after="0"/>
        <w:ind w:left="0"/>
        <w:jc w:val="both"/>
      </w:pPr>
      <w:r>
        <w:rPr>
          <w:rFonts w:ascii="Times New Roman"/>
          <w:b w:val="false"/>
          <w:i w:val="false"/>
          <w:color w:val="000000"/>
          <w:sz w:val="28"/>
        </w:rPr>
        <w:t>
      Halyk Bank of Kazakstan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бұйымдардың </w:t>
            </w:r>
            <w:r>
              <w:br/>
            </w:r>
            <w:r>
              <w:rPr>
                <w:rFonts w:ascii="Times New Roman"/>
                <w:b w:val="false"/>
                <w:i w:val="false"/>
                <w:color w:val="000000"/>
                <w:sz w:val="20"/>
              </w:rPr>
              <w:t>қауіпсіздігі, сапасы</w:t>
            </w:r>
            <w:r>
              <w:br/>
            </w:r>
            <w:r>
              <w:rPr>
                <w:rFonts w:ascii="Times New Roman"/>
                <w:b w:val="false"/>
                <w:i w:val="false"/>
                <w:color w:val="000000"/>
                <w:sz w:val="20"/>
              </w:rPr>
              <w:t xml:space="preserve">мен тиімділігі туралы </w:t>
            </w:r>
            <w:r>
              <w:br/>
            </w:r>
            <w:r>
              <w:rPr>
                <w:rFonts w:ascii="Times New Roman"/>
                <w:b w:val="false"/>
                <w:i w:val="false"/>
                <w:color w:val="000000"/>
                <w:sz w:val="20"/>
              </w:rPr>
              <w:t xml:space="preserve">қорытынды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Нысан  Қазақстан Республикасында дәрілік затты мемлекеттік тіркеу, қайта тіркеу немесе тіркеу дерекнамасына өзгерістер енгізу үшін дәрілік заттың сараптамасын жүргізуге 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4"/>
        <w:gridCol w:w="1080"/>
        <w:gridCol w:w="210"/>
        <w:gridCol w:w="1272"/>
        <w:gridCol w:w="995"/>
        <w:gridCol w:w="688"/>
        <w:gridCol w:w="688"/>
        <w:gridCol w:w="634"/>
        <w:gridCol w:w="636"/>
        <w:gridCol w:w="1524"/>
        <w:gridCol w:w="495"/>
        <w:gridCol w:w="500"/>
        <w:gridCol w:w="1586"/>
        <w:gridCol w:w="1276"/>
      </w:tblGrid>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Тіркеудің түрі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тіркеу және тіркеу дерекнамасына өзгерістер енгізу кезінде тіркеу куәлігі бойынша деректер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ету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ресім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ресім жоқ</w:t>
            </w:r>
            <w:r>
              <w:br/>
            </w:r>
            <w:r>
              <w:rPr>
                <w:rFonts w:ascii="Times New Roman"/>
                <w:b w:val="false"/>
                <w:i w:val="false"/>
                <w:color w:val="000000"/>
                <w:sz w:val="20"/>
              </w:rPr>
              <w:t>
Мерзімді жеделдету</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(хаттың № және мемлекеттік органның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Саудылақ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саудалық атауы (отандық өндірушілер үшін)</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(ХПА)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 концентрациясы (Бар болса толтырылады.Көлемі қаптамада толтырылады)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 сұйық, жұмсақ және газ тәріздес дәрілік түрлері үшін көрсетіледі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Анатомиялық-терапиялық-химиялық классификация (АТХ)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тілдегі атауы</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тілдегі атауы</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типі (тиісті дәрілік препарат үшін толтырылады)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ТҮПНҰСҚАЛЫҚ ДӘРІЛІК ПРЕПАРАТ</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Бір компоненттік</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көп компоненттік</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биологиялық дәрілік препарат</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басқа дәрілік препарат</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Жаңа белсенді фармацевтикалық субстанция (бұдан әрі - БФС)</w:t>
            </w:r>
            <w:r>
              <w:br/>
            </w:r>
            <w:r>
              <w:rPr>
                <w:rFonts w:ascii="Times New Roman"/>
                <w:b w:val="false"/>
                <w:i w:val="false"/>
                <w:color w:val="000000"/>
                <w:sz w:val="20"/>
              </w:rPr>
              <w:t>
Ескертпе. БФС туралы мәліметтер тізілімде жоқ.</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ЖАҢАРТЫЛҒАН ДӘРІЛІК ПРЕПАРАТ</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Бір компонентті</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көп компонентті</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Түпнұсқалық дәрілік препарат: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дозасы, дәрілік түрі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 (тіркеу куәлігі берілген комипания), тіркеу күні, тіркеу куәлігінің нөмірі, түпнұсқалық дәрілік препарат тіркелген мемлекет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Баламалық зерттеулерінде (егер ондай жүргізілсе) пайдаланылған референтті дәрілік препарат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дозасы, дәрілік түрі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 (тіркеу куәлігі берілген комипания), тіркеу күні, тіркеу куәлігінің нөмірі, референтті дәрілік препарат тіркелген мемлекет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 препараттың түпнұсқалық препараттан айырмашылығы болған жағдайда пайдалану негіздемесін келтіру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Бөлімді баламалылық зерттеулерінде пайдаланылған әр дәрілік препарат үшін толтыру қажет.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БИОБАЛАМАЛЫ ДӘРІЛІК ПРЕПАРАТ (БИОБАЛАМА)</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Түпнұсқалық биологиялық дәрілік препарат: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дозасы, дәрілік түрі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 (тіркеу куәлігі берілген комипания), тіркеу күні, тіркеу куәлігінің нөмірі, түпнұсқалық дәрілік препарат тіркелген мемлекет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 биологиялық дәрілік препарат: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дозасы, дәрілік түрі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 (тіркеу куәлігі берілген комипания), тіркеу күні, тіркеу куәлігінің нөмірі, референтті дәрілік препарат тіркелген мемлекет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 биологиялық дәрілік препараттармен салыстырғандағы айырмашылықтар (егер ондай болса):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бастапқы материалдағы айырмашылықтар;</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өндірістік үдерістегі айырмашылықтар;</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қолдануға басқа көрсетілімдер;</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дәрілік түріндегі айырмашылықтар;</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басқа дозасы;</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(БФС сандық өзгерістері);</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енгізудің басқа тәсілі;</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басқа айырмашылықтар;</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ГИБРИДТІ ДӘРІЛІК ПРЕПАРАТ</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Бір компоненттік</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көп компоненттік</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Түпнұсқалық дәрілік препарат: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дозасы, дәрілік түрі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 тіркеу күні, тіркеу куәлігінің нөмірі, түпнұсқалық дәрілік препарат тіркелген мемлекет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Түпнұсқалық дәрілік препаратпен салыстырғандағы айырмашылықтар: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белсенді фармацевтикалық субстанцияның өзгерістері</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басқа дәрілік түрі;</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басқа дозасы (БФС сандық өзгерістері);</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енгізудің басқа тәсілі;</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басқа фармакокинетикасы (басқа биожетімділігін қоса);</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қолдануға басқа көрсетілім;</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басқа айырмашылықтары</w:t>
            </w:r>
            <w:r>
              <w:br/>
            </w:r>
            <w:r>
              <w:rPr>
                <w:rFonts w:ascii="Times New Roman"/>
                <w:b w:val="false"/>
                <w:i w:val="false"/>
                <w:color w:val="000000"/>
                <w:sz w:val="20"/>
              </w:rPr>
              <w:t>
____________________________________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БІРІКТІРІЛГЕН ДӘРІЛІК ПРЕПАРАТ</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белгілі комбинациясы</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жаңа комбинациясы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Түпнұсқалық дәрілік препарат (белгілі комбинация жағдайында)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дозасы, дәрілік түрі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 тіркеу күні, тіркеу куәлігінің нөмірі, түпнұсқалық дәрілік препарат тіркелген мемлекет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Медициналық қолдануы жақсы зерттелген дәрілік препарат</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дозасы, дәрілік түрі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 тіркеу күні, тіркеу куәлігінің нөмірі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Радиофармацевтикалық дәрілік препарат немесе прекурсор</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радиофармацевтикалық жиынтық</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радионуклид прекурсоры</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 көзі (бастапқы және қайта) (бар болса)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Өсімдік-тектес дәрілік препарат</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өсімдіктің биоминальді ғылыми атауы (тұқымы, түрі, бір түрі)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шығу тегінің көзі (зертханалық коды)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өндіретін өсімдік бөліктері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тектес субстанцияның атауы (анықтамасы) және басқа атаулары (өзге Фармакопеяларда көрсетілген синонимдер)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ОРФАНДЫҚ ДӘРІЛІК ПРЕПАРАТ</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немесе басқа елдерде дәрілік препаратқа орфандық дәрілік препарат мәртебесі берілді ме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Жоқ </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Қарастыру процессінде</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Иә</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 дәрілік препараттың тіркеу куәлігінің нөмірі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дәрілік препаратқа орфандық дәрілік препарат мәртебесін берген мемлекеттер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 дәрілік препарат мәртебесін беруден бас тартқан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нөмірі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Мәртебені беру өтініші қайтарып алынған: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препаратқа орфандық препарат мәртебесі берілгендігін растайтын құжаттың көшірмесі (бар болса)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ЖАҢА ТІРКЕУДІ ҚАЖЕТ ЕТЕТІН ӨЗГЕРІСТЕР</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Қажеттісін белгілеу:</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Жаңа БФС болып есептелмейтін белсенді фармацевтикалық субстанцияның өзгерістері:</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химиялық БФС тиімділігінде/қауіпсіздігінде елеулі айырмашылықтар болмаса емдік әсеріне жауап беретін әсер ететін зат молекуласының ең белсенді функционалдық бөлігі бар басқа тұзбен/эфирмен/кешенмен/туындымен алмастыру;</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БФС тиімділігінде/қауіпсіздігінде елеулі айырмашылықтар болмаса басқа изомермен, изомердің басқа қоспасымен, бөлек изомерлердің қоспасымен (мысалы, рацематты жалғыз энантиометрге) алмастыру;</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маусымдық БФС өзгерістерін, адам тұмауының профилактикасы кезінде препандемиялық немесе пандемиялық вакцинаны қоспағанда тиімділігі және (немесе) қауіпсіздігі бойынша елеулі айырмашылықтар жоқ болса молекулярлық құрылымы бірнеше өзгерген басқа биологиялық БФС алмастыру;</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тиімділігінде/қауіпсіздігінде елеулі айырмашылықтар болмаса басқа көзден жаңа басты жасушалар банкін қоса, антигенді немесе бастапқы материалды алу үшін пайдаланылатын вектордың модификациясы;</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тиімділігінде/қауіпсіздігінде елеулі айырмашылықтар болмаса жаңа лиганд немесе радиофармацевтикалық препаратты байланыстыратын механизм;</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тиімділігінде/қауіпсіздігінде елеулі айырмашылықтар болмаса экстрагентті (еріткішті) немесе дәрілік өсімдік тектес шикізатты және өсімдік тектес фармацевтикалық субстанцияны өзгерту.</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Дозаның, дәрілік түрінің және қолдану тәсілінің өзгерістері:</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биожетімділіктің өзгерістері;</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фармакокинетиканың өзгерістері;</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жаңа дозаны/белсенділікті өзгерту немесе қосу;</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жаңа дәрілік түрін өзгерту немесе қосу;</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жаңа енгізу жолын өзгерту немесе қосу.</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елінде босатылу түрі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рецептісі бойынша</w:t>
            </w:r>
            <w:r>
              <w:br/>
            </w:r>
            <w:r>
              <w:rPr>
                <w:rFonts w:ascii="Times New Roman"/>
                <w:b w:val="false"/>
                <w:i w:val="false"/>
                <w:color w:val="000000"/>
                <w:sz w:val="20"/>
              </w:rPr>
              <w:t>
Дәрігердің рецептінсін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тәсілдері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құралдары бойынша ақпарат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(мәндерінің тізімі толтырылады)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(алғашқы немесе қайта)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(бар болса)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бірлік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қаптаудың штрих-коды</w:t>
            </w:r>
            <w:r>
              <w:br/>
            </w:r>
            <w:r>
              <w:rPr>
                <w:rFonts w:ascii="Times New Roman"/>
                <w:b w:val="false"/>
                <w:i w:val="false"/>
                <w:color w:val="000000"/>
                <w:sz w:val="20"/>
              </w:rPr>
              <w:t>
(GTІN)</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доза/концентрация үшін штрих-кодты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сапалық және сандық құрамы (мәндердің тізімі толтырылады)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түрі (белсенді немесе қосымша)</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түрінің бірлігіне саны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реттейтін нормативтік құжат немесе шығарылған жылы көрсетілген Фармакопея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елі және өндірістік алаңның мекенжайы (белсенді заттар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Есірткіні бақылау бойынша халықаралық комитет бақылайды (бар болса белгіленеді)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заттардың бар болуы (бар болса белгіленеді)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өсетін немесе өсірілгін (дәрілік өсімдік тектес шикізат үшін) және өскен жері</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 адам немесе жануар белгісі (бар болса белгіленеді)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таб.</w:t>
            </w:r>
            <w:r>
              <w:br/>
            </w:r>
            <w:r>
              <w:rPr>
                <w:rFonts w:ascii="Times New Roman"/>
                <w:b w:val="false"/>
                <w:i w:val="false"/>
                <w:color w:val="000000"/>
                <w:sz w:val="20"/>
              </w:rPr>
              <w:t>
ІІІ таб.</w:t>
            </w:r>
            <w:r>
              <w:br/>
            </w:r>
            <w:r>
              <w:rPr>
                <w:rFonts w:ascii="Times New Roman"/>
                <w:b w:val="false"/>
                <w:i w:val="false"/>
                <w:color w:val="000000"/>
                <w:sz w:val="20"/>
              </w:rPr>
              <w:t>
ІV таб.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1-тізім</w:t>
            </w:r>
            <w:r>
              <w:br/>
            </w:r>
            <w:r>
              <w:rPr>
                <w:rFonts w:ascii="Times New Roman"/>
                <w:b w:val="false"/>
                <w:i w:val="false"/>
                <w:color w:val="000000"/>
                <w:sz w:val="20"/>
              </w:rPr>
              <w:t>
2-тізім</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сақтау мерзімі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сақтау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қолдану кезеңі (контейнерді алғаш ашқаннан кейін)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қолдану кезеңі (ертікеннен немесе сұйылтқаннан кейін)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шарттары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сақтау 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 алғаш ашқаннан кейін ұсынылған сақтау 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елде және басқа елдерде тіркеу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Елінің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 (бар болса көрсетіледі)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ету мерзімі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Өнертапқышқа немесе пайдалы модельге күзетілетін құжаттың болуы, тауарлық белгісі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Күзетілетін құжаттың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Күзетілетін құжаттың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өндірісте толығымен</w:t>
            </w:r>
            <w:r>
              <w:br/>
            </w:r>
            <w:r>
              <w:rPr>
                <w:rFonts w:ascii="Times New Roman"/>
                <w:b w:val="false"/>
                <w:i w:val="false"/>
                <w:color w:val="000000"/>
                <w:sz w:val="20"/>
              </w:rPr>
              <w:t>
2) Осы өндірісте ішінара</w:t>
            </w:r>
            <w:r>
              <w:br/>
            </w:r>
            <w:r>
              <w:rPr>
                <w:rFonts w:ascii="Times New Roman"/>
                <w:b w:val="false"/>
                <w:i w:val="false"/>
                <w:color w:val="000000"/>
                <w:sz w:val="20"/>
              </w:rPr>
              <w:t>
3) Басқа өндірісте толығымен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өндірушісі және өндіріс аумағы (дәрілік препараттың бөлігі болып табылатын кез келген компоненттің (соның ішінде дәрілік түрді еріткіш) өндірісінің аумақтарын қоса)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түрі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елі (қазақ, орыс, ағылшын тілдерінде)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құжатының №, күні, әрекет ету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e-maіl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тұлғаның тегі, аты, әкесінің аты, лауазымы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ұстаушы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елдің уәкілетті органымен берілген өндіріске лицензия бойынша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Қаптаушы кәсіпорын</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немесе өкілдік</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бойынша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фармакологиялық қадағалауды іске асыру жөніндегі уәкілетті тұлға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бақылауға/серияны шығаруға жауапты қан препараттарының және вакцинаның сапасын бақылау бойынша өндіруші елдің зертханасы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зертхананың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іске асыру орнының мекенжайы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телефон/факс</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поштасы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тіркеу дерекнамасына енгізілетін өзгерістер (өзгеріс енгізу өтінімінің түрінде толтырылады) (енгізілетін өзгерістерді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енгізгенге дейінгі редакция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сараптамасын жүргізуге шарт бойынша деректер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Қорытындының күні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ету мерзімі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жүргізуге төлемді жүзеге асыратын субъект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лауазымы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e-maіl</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_________________________________________________________________</w:t>
            </w:r>
            <w:r>
              <w:br/>
            </w:r>
            <w:r>
              <w:rPr>
                <w:rFonts w:ascii="Times New Roman"/>
                <w:b w:val="false"/>
                <w:i w:val="false"/>
                <w:color w:val="000000"/>
                <w:sz w:val="20"/>
              </w:rPr>
              <w:t>
Тіркеу дерекнамасының ақпараттарының нақтылығына, өнертапқышқа немесе пайдалы модельге айрықша құқықты үшінші тұлғалардың бұзбайтынына, сапаны бақылау әдістемесі, дәрілік заттың медициналық қолдану жөніндегі нұсқаулық аудармаларының баламалығына; сараптамаға үш реттік сынақтар үшін жеткілікті мөлшерде дәрілік заттың үлгілерін, дәрілік субстанциялардың стандартты үлгілерін және олардың қоспаларын дәрілік заттардың сынақтарын жүргізу кезінде қолданылатын арнайы реагенттерді, шығын материалдарын ұсынуға (жекелеген жағдайда және қайтарып беру шартында), сондай-ақ олардың тіркеуге ұсынылған нормативтік құжаттарға сәйкестігіне кепілдік беремін.</w:t>
            </w:r>
            <w:r>
              <w:br/>
            </w:r>
            <w:r>
              <w:rPr>
                <w:rFonts w:ascii="Times New Roman"/>
                <w:b w:val="false"/>
                <w:i w:val="false"/>
                <w:color w:val="000000"/>
                <w:sz w:val="20"/>
              </w:rPr>
              <w:t>
Тіркеу дерекнамасындағы барлық өзгерістер туралы хабарлап отыруға, сондай-ақ дәрілік затты қолдану кезінде бұрын медициналық қолдану жөніндегі нұсқаулықта көрсетілмеген жағымсыз реакциялар анықталған жағдайда, өтініш пен материалдарды жинақтап беруге міндеттенемін.</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1 данада жасалды.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жауапты тұлғасының тегі, аты, әкесінің аты және лауазымы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мөр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бұйымдардың </w:t>
            </w:r>
            <w:r>
              <w:br/>
            </w:r>
            <w:r>
              <w:rPr>
                <w:rFonts w:ascii="Times New Roman"/>
                <w:b w:val="false"/>
                <w:i w:val="false"/>
                <w:color w:val="000000"/>
                <w:sz w:val="20"/>
              </w:rPr>
              <w:t xml:space="preserve">қауіпсіздігі, сапасы мен </w:t>
            </w:r>
            <w:r>
              <w:br/>
            </w:r>
            <w:r>
              <w:rPr>
                <w:rFonts w:ascii="Times New Roman"/>
                <w:b w:val="false"/>
                <w:i w:val="false"/>
                <w:color w:val="000000"/>
                <w:sz w:val="20"/>
              </w:rPr>
              <w:t>тиімділігі туралы қорытынды</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Нысан  Қазақстан Республикасында мемлекеттік тіркеу, қайта тіркеу және тіркеу дерекнамасына өзгерістерді енгізу кезінде медициналық бұйымдарға сараптама жүргізуге 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1787"/>
        <w:gridCol w:w="1"/>
        <w:gridCol w:w="1139"/>
        <w:gridCol w:w="1142"/>
        <w:gridCol w:w="3"/>
        <w:gridCol w:w="1204"/>
        <w:gridCol w:w="162"/>
        <w:gridCol w:w="162"/>
        <w:gridCol w:w="162"/>
        <w:gridCol w:w="162"/>
        <w:gridCol w:w="1842"/>
        <w:gridCol w:w="1790"/>
        <w:gridCol w:w="8"/>
        <w:gridCol w:w="1911"/>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түрі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w:t>
            </w:r>
            <w:r>
              <w:br/>
            </w:r>
            <w:r>
              <w:rPr>
                <w:rFonts w:ascii="Times New Roman"/>
                <w:b w:val="false"/>
                <w:i w:val="false"/>
                <w:color w:val="000000"/>
                <w:sz w:val="20"/>
              </w:rPr>
              <w:t>
Қайта тіркеу</w:t>
            </w:r>
            <w:r>
              <w:br/>
            </w:r>
            <w:r>
              <w:rPr>
                <w:rFonts w:ascii="Times New Roman"/>
                <w:b w:val="false"/>
                <w:i w:val="false"/>
                <w:color w:val="000000"/>
                <w:sz w:val="20"/>
              </w:rPr>
              <w:t>
Өзгерістер енгізу</w:t>
            </w:r>
          </w:p>
        </w:tc>
      </w:tr>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тіркеу және тіркеу дерекнамасына өзгерістер енгізу кезінде тіркеу куәлігі бойынша деректер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Қолдану мерзімі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тіркеу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(хаттың № және мемлекеттік органның күні)</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(қажеттісін белгілеу)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бұйымдардың жаһандық номенклатурасының номенклатуралық коды (бар болса)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Медициналық бұйымдар номенклатурасының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аясы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түрі (қажеттісін белгілеу)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жүйе:</w:t>
            </w:r>
            <w:r>
              <w:br/>
            </w:r>
            <w:r>
              <w:rPr>
                <w:rFonts w:ascii="Times New Roman"/>
                <w:b w:val="false"/>
                <w:i w:val="false"/>
                <w:color w:val="000000"/>
                <w:sz w:val="20"/>
              </w:rPr>
              <w:t>
</w:t>
            </w:r>
          </w:p>
          <w:p>
            <w:pPr>
              <w:spacing w:after="20"/>
              <w:ind w:left="20"/>
              <w:jc w:val="both"/>
            </w:pPr>
            <w:r>
              <w:drawing>
                <wp:inline distT="0" distB="0" distL="0" distR="0">
                  <wp:extent cx="88900" cy="10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88900" cy="101600"/>
                          </a:xfrm>
                          <a:prstGeom prst="rect">
                            <a:avLst/>
                          </a:prstGeom>
                        </pic:spPr>
                      </pic:pic>
                    </a:graphicData>
                  </a:graphic>
                </wp:inline>
              </w:drawing>
            </w:r>
          </w:p>
          <w:p>
            <w:pPr>
              <w:spacing w:after="0"/>
              <w:ind w:left="0"/>
              <w:jc w:val="both"/>
            </w:pPr>
            <w:r>
              <w:br/>
            </w:r>
            <w:r>
              <w:rPr>
                <w:rFonts w:ascii="Times New Roman"/>
                <w:b w:val="false"/>
                <w:i w:val="false"/>
                <w:color w:val="000000"/>
                <w:sz w:val="20"/>
              </w:rPr>
              <w:t>
ИӘ</w:t>
            </w:r>
            <w:r>
              <w:br/>
            </w:r>
            <w:r>
              <w:rPr>
                <w:rFonts w:ascii="Times New Roman"/>
                <w:b w:val="false"/>
                <w:i w:val="false"/>
                <w:color w:val="000000"/>
                <w:sz w:val="20"/>
              </w:rPr>
              <w:t>
</w:t>
            </w:r>
          </w:p>
          <w:p>
            <w:pPr>
              <w:spacing w:after="20"/>
              <w:ind w:left="20"/>
              <w:jc w:val="both"/>
            </w:pPr>
            <w:r>
              <w:drawing>
                <wp:inline distT="0" distB="0" distL="0" distR="0">
                  <wp:extent cx="88900" cy="10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88900" cy="1016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ЖОҚ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Өндірушіден негіздеме (тіркеу дерекнамасының бетін көрсету)</w:t>
            </w:r>
          </w:p>
        </w:tc>
      </w:tr>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техникалық сипаттама (бағдарламалық қамтамасыз ету болғанда бағдарламалық қамтамасыз етудің деректері қосылады)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қолдану қаупінің деңгейіне байланысты класы (қажеттісін белгілеу)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1 – қауіп деңгейі төмен </w:t>
            </w:r>
            <w:r>
              <w:br/>
            </w:r>
            <w:r>
              <w:rPr>
                <w:rFonts w:ascii="Times New Roman"/>
                <w:b w:val="false"/>
                <w:i w:val="false"/>
                <w:color w:val="000000"/>
                <w:sz w:val="20"/>
              </w:rPr>
              <w:t xml:space="preserve">
Класс 2а – қауіп деңгейі орташа </w:t>
            </w:r>
            <w:r>
              <w:br/>
            </w:r>
            <w:r>
              <w:rPr>
                <w:rFonts w:ascii="Times New Roman"/>
                <w:b w:val="false"/>
                <w:i w:val="false"/>
                <w:color w:val="000000"/>
                <w:sz w:val="20"/>
              </w:rPr>
              <w:t xml:space="preserve">
Класс 2б – қауіп деңгейі жоғарылаған </w:t>
            </w:r>
            <w:r>
              <w:br/>
            </w:r>
            <w:r>
              <w:rPr>
                <w:rFonts w:ascii="Times New Roman"/>
                <w:b w:val="false"/>
                <w:i w:val="false"/>
                <w:color w:val="000000"/>
                <w:sz w:val="20"/>
              </w:rPr>
              <w:t>
Класс 3 – қауіп деңгейі жоғары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болып табылады (қажеттісін белгілеу)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құралы</w:t>
            </w:r>
            <w:r>
              <w:br/>
            </w:r>
            <w:r>
              <w:rPr>
                <w:rFonts w:ascii="Times New Roman"/>
                <w:b w:val="false"/>
                <w:i w:val="false"/>
                <w:color w:val="000000"/>
                <w:sz w:val="20"/>
              </w:rPr>
              <w:t>
Стерильді</w:t>
            </w:r>
            <w:r>
              <w:br/>
            </w:r>
            <w:r>
              <w:rPr>
                <w:rFonts w:ascii="Times New Roman"/>
                <w:b w:val="false"/>
                <w:i w:val="false"/>
                <w:color w:val="000000"/>
                <w:sz w:val="20"/>
              </w:rPr>
              <w:t>
Балк</w:t>
            </w:r>
            <w:r>
              <w:br/>
            </w:r>
            <w:r>
              <w:rPr>
                <w:rFonts w:ascii="Times New Roman"/>
                <w:b w:val="false"/>
                <w:i w:val="false"/>
                <w:color w:val="000000"/>
                <w:sz w:val="20"/>
              </w:rPr>
              <w:t xml:space="preserve">
 Ин витро диагностика үшін ММБ немесе МТ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дәрілік зат бар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болып табылатын медициналық бұйымның шығыс материалының құрамына кіретін дәрілік заттың сапасын растайтын құжаттың нөмірі және күні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бұйымның комплектациясы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Моделі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Елі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блогы (бар болса)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Қажеттіліктері (бар болса)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жиынтықтаушы (бар болса)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(бар болса)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 (бар болса)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(алғашқы немесе қайта)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бірлік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 (МБ үшін)/Кепілдік берілген пайдалану мерзімі (МБ үшін)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үшін: сериясы, мерзімі</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шарттары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елде және басқа елдерде тіркеу</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 (бар болса көрсетіледі)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ету мерзімі</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өндірісте толығымен </w:t>
            </w:r>
            <w:r>
              <w:br/>
            </w:r>
            <w:r>
              <w:rPr>
                <w:rFonts w:ascii="Times New Roman"/>
                <w:b w:val="false"/>
                <w:i w:val="false"/>
                <w:color w:val="000000"/>
                <w:sz w:val="20"/>
              </w:rPr>
              <w:t>
Осы өндірісте ішінара</w:t>
            </w:r>
            <w:r>
              <w:br/>
            </w:r>
            <w:r>
              <w:rPr>
                <w:rFonts w:ascii="Times New Roman"/>
                <w:b w:val="false"/>
                <w:i w:val="false"/>
                <w:color w:val="000000"/>
                <w:sz w:val="20"/>
              </w:rPr>
              <w:t>
Басқа өндірісте толығымен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өндірушісі және МБ бөлігі болып табылатын өндіріс аумағы (кез келген компоненттің өндіріс аумағын қоса)</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елі 1,2 (қазақ, орыс, ағылшын тілдерінде)</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құжатының №, күні және әрекет ету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e-maіl</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тұлғаның тегі, аты, әкесінің аты (бар болса), лауазымы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уәкілетті өкілі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аумағында жағымсыз оқиғалардың (инциденттердің) мониторингі жөніндегі уәкілетті тұлғаның байланыс деректері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алаңы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бойынша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дерекнамасына енгізілетін өзгерістер (өзгеріс енгізу өтінімінің түрінде толтырылады) (3-қосымшаға сәйкес енгізілетін өзгерістерді, тармақтарты көрсету)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енгізуге дейінгі редакция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жүргізуге шарт бойынша деректер</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Шарттың №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Қорытындының күні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ету мерзімі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жүргізуге төлемді жүзеге асыратын субъект</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басшының лауазымы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E-maіl</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___________________________________________________________________________</w:t>
            </w:r>
            <w:r>
              <w:br/>
            </w:r>
            <w:r>
              <w:rPr>
                <w:rFonts w:ascii="Times New Roman"/>
                <w:b w:val="false"/>
                <w:i w:val="false"/>
                <w:color w:val="000000"/>
                <w:sz w:val="20"/>
              </w:rPr>
              <w:t>
Тіркеу дерекнамасы мен өтініштегі ақпараттың нақтылығына және тең түпнұсқалығына, медициналық бұйымдардың үлгілерін, үш реттік талдауға жеткілікті мөлшерде стандартты үлгілерді, сынақтарды жүргізу кезінде қолданылатын арнайы реагенттерді, шығын материалдарын (жекелеген жағдайда және қайтарып беру шартында) ұсынуға, сондай-ақ олардың тіркеуге ұсынылған нормативтік құжаттарға сәйкестігіне кепілдік беремін.</w:t>
            </w:r>
            <w:r>
              <w:br/>
            </w:r>
            <w:r>
              <w:rPr>
                <w:rFonts w:ascii="Times New Roman"/>
                <w:b w:val="false"/>
                <w:i w:val="false"/>
                <w:color w:val="000000"/>
                <w:sz w:val="20"/>
              </w:rPr>
              <w:t>
Тіркеу дерекнамасындағы барлық өзгерістер туралы хабарлап отыруға, сондай-ақ медициналық бұйымды, қолдану кезінде бұрын медициналық бұйымды медициналық қолдану жөніндегі нұсқаулықта/медициналық бұйымды пайдалану жөніндегі нұсқауда бұрын көрсетілмеген жағымсыз әсерлері анықталған жағдайда, өтініш пен материалдарды жинақтап беруге міндеттенемін.</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1 данада жасалды.</w:t>
            </w:r>
            <w:r>
              <w:br/>
            </w:r>
            <w:r>
              <w:rPr>
                <w:rFonts w:ascii="Times New Roman"/>
                <w:b w:val="false"/>
                <w:i w:val="false"/>
                <w:color w:val="000000"/>
                <w:sz w:val="20"/>
              </w:rPr>
              <w:t>
Күні</w:t>
            </w:r>
            <w:r>
              <w:br/>
            </w:r>
            <w:r>
              <w:rPr>
                <w:rFonts w:ascii="Times New Roman"/>
                <w:b w:val="false"/>
                <w:i w:val="false"/>
                <w:color w:val="000000"/>
                <w:sz w:val="20"/>
              </w:rPr>
              <w:t>
Тегі, аты, әкесінің аты, жауапты тұлғаның лауазымы</w:t>
            </w:r>
            <w:r>
              <w:br/>
            </w:r>
            <w:r>
              <w:rPr>
                <w:rFonts w:ascii="Times New Roman"/>
                <w:b w:val="false"/>
                <w:i w:val="false"/>
                <w:color w:val="000000"/>
                <w:sz w:val="20"/>
              </w:rPr>
              <w:t>
Өтініш беруші</w:t>
            </w:r>
            <w:r>
              <w:br/>
            </w:r>
            <w:r>
              <w:rPr>
                <w:rFonts w:ascii="Times New Roman"/>
                <w:b w:val="false"/>
                <w:i w:val="false"/>
                <w:color w:val="000000"/>
                <w:sz w:val="20"/>
              </w:rPr>
              <w:t>
Қолы, мөр</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293 бұйрығына</w:t>
            </w:r>
            <w:r>
              <w:br/>
            </w:r>
            <w:r>
              <w:rPr>
                <w:rFonts w:ascii="Times New Roman"/>
                <w:b w:val="false"/>
                <w:i w:val="false"/>
                <w:color w:val="000000"/>
                <w:sz w:val="20"/>
              </w:rPr>
              <w:t>8-қосымша</w:t>
            </w:r>
          </w:p>
        </w:tc>
      </w:tr>
    </w:tbl>
    <w:bookmarkStart w:name="z550" w:id="161"/>
    <w:p>
      <w:pPr>
        <w:spacing w:after="0"/>
        <w:ind w:left="0"/>
        <w:jc w:val="left"/>
      </w:pPr>
      <w:r>
        <w:rPr>
          <w:rFonts w:ascii="Times New Roman"/>
          <w:b/>
          <w:i w:val="false"/>
          <w:color w:val="000000"/>
        </w:rPr>
        <w:t xml:space="preserve"> "Фармацевтикалық өнімге сертификат беру" мемлекеттік көрсетілетін қызмет стандарты</w:t>
      </w:r>
    </w:p>
    <w:bookmarkEnd w:id="161"/>
    <w:p>
      <w:pPr>
        <w:spacing w:after="0"/>
        <w:ind w:left="0"/>
        <w:jc w:val="both"/>
      </w:pPr>
      <w:r>
        <w:rPr>
          <w:rFonts w:ascii="Times New Roman"/>
          <w:b w:val="false"/>
          <w:i w:val="false"/>
          <w:color w:val="ff0000"/>
          <w:sz w:val="28"/>
        </w:rPr>
        <w:t xml:space="preserve">
      Ескерту. Стандарт жаңа редакцияда – ҚР Денсаулық сақтау министрінің 06.05.2019 </w:t>
      </w:r>
      <w:r>
        <w:rPr>
          <w:rFonts w:ascii="Times New Roman"/>
          <w:b w:val="false"/>
          <w:i w:val="false"/>
          <w:color w:val="ff0000"/>
          <w:sz w:val="28"/>
        </w:rPr>
        <w:t>№ ҚР ДСМ-68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17" w:id="162"/>
    <w:p>
      <w:pPr>
        <w:spacing w:after="0"/>
        <w:ind w:left="0"/>
        <w:jc w:val="left"/>
      </w:pPr>
      <w:r>
        <w:rPr>
          <w:rFonts w:ascii="Times New Roman"/>
          <w:b/>
          <w:i w:val="false"/>
          <w:color w:val="000000"/>
        </w:rPr>
        <w:t xml:space="preserve"> 1-тарау. Жалпы ережелер</w:t>
      </w:r>
    </w:p>
    <w:bookmarkEnd w:id="162"/>
    <w:bookmarkStart w:name="z718" w:id="163"/>
    <w:p>
      <w:pPr>
        <w:spacing w:after="0"/>
        <w:ind w:left="0"/>
        <w:jc w:val="both"/>
      </w:pPr>
      <w:r>
        <w:rPr>
          <w:rFonts w:ascii="Times New Roman"/>
          <w:b w:val="false"/>
          <w:i w:val="false"/>
          <w:color w:val="000000"/>
          <w:sz w:val="28"/>
        </w:rPr>
        <w:t>
      1. Мемлекеттік көрсетілетін қызмет – "Фармацевтикалық өнімге сертификат беру" (бұдан әрі – мемлекеттік көрсетілетін қызмет).</w:t>
      </w:r>
    </w:p>
    <w:bookmarkEnd w:id="163"/>
    <w:bookmarkStart w:name="z719" w:id="16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әзірледі.</w:t>
      </w:r>
    </w:p>
    <w:bookmarkEnd w:id="164"/>
    <w:bookmarkStart w:name="z720" w:id="165"/>
    <w:p>
      <w:pPr>
        <w:spacing w:after="0"/>
        <w:ind w:left="0"/>
        <w:jc w:val="both"/>
      </w:pPr>
      <w:r>
        <w:rPr>
          <w:rFonts w:ascii="Times New Roman"/>
          <w:b w:val="false"/>
          <w:i w:val="false"/>
          <w:color w:val="000000"/>
          <w:sz w:val="28"/>
        </w:rPr>
        <w:t>
      3. Мемлекеттік қызметті Қазақстан Республикасы Денсаулық сақтау министрлігінің Фармация комитеті (бұдан әрі – көрсетілетін қызметті беруші) көрсетеді.</w:t>
      </w:r>
    </w:p>
    <w:bookmarkEnd w:id="165"/>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"электрондық үкіметтің" веб-порталы: www.egov.kz (бұдан әрі-портал) арқылы жүзеге асырылады.</w:t>
      </w:r>
    </w:p>
    <w:bookmarkStart w:name="z721" w:id="166"/>
    <w:p>
      <w:pPr>
        <w:spacing w:after="0"/>
        <w:ind w:left="0"/>
        <w:jc w:val="left"/>
      </w:pPr>
      <w:r>
        <w:rPr>
          <w:rFonts w:ascii="Times New Roman"/>
          <w:b/>
          <w:i w:val="false"/>
          <w:color w:val="000000"/>
        </w:rPr>
        <w:t xml:space="preserve"> 2-тарау. Мемлекеттік қызметті көрсету тәртібі</w:t>
      </w:r>
    </w:p>
    <w:bookmarkEnd w:id="166"/>
    <w:bookmarkStart w:name="z722" w:id="167"/>
    <w:p>
      <w:pPr>
        <w:spacing w:after="0"/>
        <w:ind w:left="0"/>
        <w:jc w:val="both"/>
      </w:pPr>
      <w:r>
        <w:rPr>
          <w:rFonts w:ascii="Times New Roman"/>
          <w:b w:val="false"/>
          <w:i w:val="false"/>
          <w:color w:val="000000"/>
          <w:sz w:val="28"/>
        </w:rPr>
        <w:t>
      4. Мемлекеттік қызметті көрсету мерзімдері:</w:t>
      </w:r>
    </w:p>
    <w:bookmarkEnd w:id="167"/>
    <w:p>
      <w:pPr>
        <w:spacing w:after="0"/>
        <w:ind w:left="0"/>
        <w:jc w:val="both"/>
      </w:pPr>
      <w:r>
        <w:rPr>
          <w:rFonts w:ascii="Times New Roman"/>
          <w:b w:val="false"/>
          <w:i w:val="false"/>
          <w:color w:val="000000"/>
          <w:sz w:val="28"/>
        </w:rPr>
        <w:t>
      1) Мемлекеттік корпорацияға құжаттарды тапсырған сәттен бастап, сондай – ақ порталға жүгінген кезде-12 (он екі) жұмыс күні;</w:t>
      </w:r>
    </w:p>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bookmarkStart w:name="z723" w:id="168"/>
    <w:p>
      <w:pPr>
        <w:spacing w:after="0"/>
        <w:ind w:left="0"/>
        <w:jc w:val="both"/>
      </w:pPr>
      <w:r>
        <w:rPr>
          <w:rFonts w:ascii="Times New Roman"/>
          <w:b w:val="false"/>
          <w:i w:val="false"/>
          <w:color w:val="000000"/>
          <w:sz w:val="28"/>
        </w:rPr>
        <w:t>
      5. Көрсетілетін мемлекеттік қызметтің нысаны: электрондық және (немесе) қағаз түрінде.</w:t>
      </w:r>
    </w:p>
    <w:bookmarkEnd w:id="168"/>
    <w:bookmarkStart w:name="z724" w:id="169"/>
    <w:p>
      <w:pPr>
        <w:spacing w:after="0"/>
        <w:ind w:left="0"/>
        <w:jc w:val="both"/>
      </w:pPr>
      <w:r>
        <w:rPr>
          <w:rFonts w:ascii="Times New Roman"/>
          <w:b w:val="false"/>
          <w:i w:val="false"/>
          <w:color w:val="000000"/>
          <w:sz w:val="28"/>
        </w:rPr>
        <w:t xml:space="preserve">
      6. Мемлекеттік қызметті көрсету нәтижесі –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фармацевтикалық өнімге сертификат беру немесе осы мемлекеттік көрсетілетін қызмет стандартының 10-тармағында көзделген жағдайларда және негіздер бойынша мемлекеттік қызмет көрсетуден бас тарту туралы дәлелді жауап.</w:t>
      </w:r>
    </w:p>
    <w:bookmarkEnd w:id="169"/>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725" w:id="170"/>
    <w:p>
      <w:pPr>
        <w:spacing w:after="0"/>
        <w:ind w:left="0"/>
        <w:jc w:val="both"/>
      </w:pPr>
      <w:r>
        <w:rPr>
          <w:rFonts w:ascii="Times New Roman"/>
          <w:b w:val="false"/>
          <w:i w:val="false"/>
          <w:color w:val="000000"/>
          <w:sz w:val="28"/>
        </w:rPr>
        <w:t>
      7. Мемлекеттік қызмет заңды тұлғаларға (бұдан әрі – көрсетілетін қызметті алушы) тегін көрсетіледі.</w:t>
      </w:r>
    </w:p>
    <w:bookmarkEnd w:id="170"/>
    <w:bookmarkStart w:name="z726" w:id="171"/>
    <w:p>
      <w:pPr>
        <w:spacing w:after="0"/>
        <w:ind w:left="0"/>
        <w:jc w:val="both"/>
      </w:pPr>
      <w:r>
        <w:rPr>
          <w:rFonts w:ascii="Times New Roman"/>
          <w:b w:val="false"/>
          <w:i w:val="false"/>
          <w:color w:val="000000"/>
          <w:sz w:val="28"/>
        </w:rPr>
        <w:t>
      8. Жұмыс кестесі:</w:t>
      </w:r>
    </w:p>
    <w:bookmarkEnd w:id="171"/>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демалыс және мереке күндерін қоспағанда, дүйсенбіден бастап сенбіні қоса алғанда, белгіленген жұмыс кестесіне сәйкес үзіліссіз сағат 9.00-ден 20.00-ге дейін.</w:t>
      </w:r>
    </w:p>
    <w:p>
      <w:pPr>
        <w:spacing w:after="0"/>
        <w:ind w:left="0"/>
        <w:jc w:val="both"/>
      </w:pPr>
      <w:r>
        <w:rPr>
          <w:rFonts w:ascii="Times New Roman"/>
          <w:b w:val="false"/>
          <w:i w:val="false"/>
          <w:color w:val="000000"/>
          <w:sz w:val="28"/>
        </w:rPr>
        <w:t>
      Қабылдау жеделдетіп қызмет көрсетусіз, көрсетілетін қызметті алушының тіркелген жері бойынша "электрондық" кезек тәртібімен жүзеге асырылады, портал арқылы электрондық кезекті броньдауға болады;</w:t>
      </w:r>
    </w:p>
    <w:p>
      <w:pPr>
        <w:spacing w:after="0"/>
        <w:ind w:left="0"/>
        <w:jc w:val="both"/>
      </w:pPr>
      <w:r>
        <w:rPr>
          <w:rFonts w:ascii="Times New Roman"/>
          <w:b w:val="false"/>
          <w:i w:val="false"/>
          <w:color w:val="000000"/>
          <w:sz w:val="28"/>
        </w:rPr>
        <w:t xml:space="preserve">
      2)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өтінішті қабылдау және Мемлекеттік қызмет көрсету нәтижесін беру келесі жұмыс күні жүзеге асырылады).</w:t>
      </w:r>
    </w:p>
    <w:bookmarkStart w:name="z727" w:id="172"/>
    <w:p>
      <w:pPr>
        <w:spacing w:after="0"/>
        <w:ind w:left="0"/>
        <w:jc w:val="both"/>
      </w:pPr>
      <w:r>
        <w:rPr>
          <w:rFonts w:ascii="Times New Roman"/>
          <w:b w:val="false"/>
          <w:i w:val="false"/>
          <w:color w:val="000000"/>
          <w:sz w:val="28"/>
        </w:rPr>
        <w:t>
      9. Көрсетілетін қызметті алушы (немесе оның сенімхат бойынша өкілі) көрсетілетін қызметті берушіге жүгінген кезде мемлекеттік қызметті көрсету үшін қажетті құжаттардың тізбесі:</w:t>
      </w:r>
    </w:p>
    <w:bookmarkEnd w:id="172"/>
    <w:p>
      <w:pPr>
        <w:spacing w:after="0"/>
        <w:ind w:left="0"/>
        <w:jc w:val="both"/>
      </w:pPr>
      <w:r>
        <w:rPr>
          <w:rFonts w:ascii="Times New Roman"/>
          <w:b w:val="false"/>
          <w:i w:val="false"/>
          <w:color w:val="000000"/>
          <w:sz w:val="28"/>
        </w:rPr>
        <w:t xml:space="preserve">
      Мемлекеттік корпорацияға: </w:t>
      </w:r>
    </w:p>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фармацевтикалық өнімге беруге өтініш;</w:t>
      </w:r>
    </w:p>
    <w:p>
      <w:pPr>
        <w:spacing w:after="0"/>
        <w:ind w:left="0"/>
        <w:jc w:val="both"/>
      </w:pPr>
      <w:r>
        <w:rPr>
          <w:rFonts w:ascii="Times New Roman"/>
          <w:b w:val="false"/>
          <w:i w:val="false"/>
          <w:color w:val="000000"/>
          <w:sz w:val="28"/>
        </w:rPr>
        <w:t>
      2) дәрілік зат өндірілетін өндірістік учаскеге берілген тиісті өндірістік практика (GMP) талаптарына сәйкестік сертификатының көшірмесі.</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фармацевтикалық өнімге беруге өтініш;</w:t>
      </w:r>
    </w:p>
    <w:p>
      <w:pPr>
        <w:spacing w:after="0"/>
        <w:ind w:left="0"/>
        <w:jc w:val="both"/>
      </w:pPr>
      <w:r>
        <w:rPr>
          <w:rFonts w:ascii="Times New Roman"/>
          <w:b w:val="false"/>
          <w:i w:val="false"/>
          <w:color w:val="000000"/>
          <w:sz w:val="28"/>
        </w:rPr>
        <w:t>
      2) дәрілік зат өндірілетін өндірістік учаскеге берілген тиісті өндірістік практика (GMP) талаптарына сәйкестік сертификатының электрондық көшірмесі.</w:t>
      </w:r>
    </w:p>
    <w:p>
      <w:pPr>
        <w:spacing w:after="0"/>
        <w:ind w:left="0"/>
        <w:jc w:val="both"/>
      </w:pPr>
      <w:r>
        <w:rPr>
          <w:rFonts w:ascii="Times New Roman"/>
          <w:b w:val="false"/>
          <w:i w:val="false"/>
          <w:color w:val="000000"/>
          <w:sz w:val="28"/>
        </w:rPr>
        <w:t>
      Дәрілік затты медициналық қолдану жөніндегі нұсқаулықтың қосымшасымен фармацевтикалық өнімге сертификатты ресімдеу туралы өтініш беруші жүгінген жағдайда Комитет осы сертификатты медициналық қолдану жөніндегі нұсқаулықтың қосымшасымен беруді жүзеге асырады. Бұл туралы өтініш беруші фармацевтикалық өнімге сертификатты беруге жазған өтінішінде көрсетеді және оған екі данада, қағаз жеткізгіште, Комитеттің бұйрығымен бекітілген дәрілік затты медициналық қолдану жөніндегі нұсқаулықтың көшірмесін қоса береді.</w:t>
      </w:r>
    </w:p>
    <w:p>
      <w:pPr>
        <w:spacing w:after="0"/>
        <w:ind w:left="0"/>
        <w:jc w:val="both"/>
      </w:pPr>
      <w:r>
        <w:rPr>
          <w:rFonts w:ascii="Times New Roman"/>
          <w:b w:val="false"/>
          <w:i w:val="false"/>
          <w:color w:val="000000"/>
          <w:sz w:val="28"/>
        </w:rPr>
        <w:t>
      Көрсетілетін қызметті алушы мемлекеттік қызметтерді көрсеткен кезде егер Қазақстан Республикасының заңында басқаша көзделмесе, ақпараттық жүйелердегі заңмен қорғалатын құпиясы бар мәліметтерді пайдалануға келісімін береді.</w:t>
      </w:r>
    </w:p>
    <w:p>
      <w:pPr>
        <w:spacing w:after="0"/>
        <w:ind w:left="0"/>
        <w:jc w:val="both"/>
      </w:pPr>
      <w:r>
        <w:rPr>
          <w:rFonts w:ascii="Times New Roman"/>
          <w:b w:val="false"/>
          <w:i w:val="false"/>
          <w:color w:val="000000"/>
          <w:sz w:val="28"/>
        </w:rPr>
        <w:t>
      Құжаттарды қабылдау кезінде Мемлекеттік корпорация қызметкері құжаттардың электрондық көшірмелерін жасайды, содан кейін түп нұсқаларды көрсетілетін қызметті алушыға қайтарады.</w:t>
      </w:r>
    </w:p>
    <w:p>
      <w:pPr>
        <w:spacing w:after="0"/>
        <w:ind w:left="0"/>
        <w:jc w:val="both"/>
      </w:pPr>
      <w:r>
        <w:rPr>
          <w:rFonts w:ascii="Times New Roman"/>
          <w:b w:val="false"/>
          <w:i w:val="false"/>
          <w:color w:val="000000"/>
          <w:sz w:val="28"/>
        </w:rPr>
        <w:t>
      Мемлекеттік корпорацияда дайын құжаттарды беру алушының не нотариалды куәландырылған сенімхат бойынша оның өкілінің жеке басын куәландыратын құжаттары (жеке куәлік, паспорт және Қазақстан Республикасының заңнамасына сәйкес осындай деп танылған басқа да құжаттар) болған кезде қолхат негізінде жүзеге асырылады.</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оларды одан әрі сақтау үшін көрсетілетін қызметті берушіге береді. 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pPr>
        <w:spacing w:after="0"/>
        <w:ind w:left="0"/>
        <w:jc w:val="both"/>
      </w:pPr>
      <w:r>
        <w:rPr>
          <w:rFonts w:ascii="Times New Roman"/>
          <w:b w:val="false"/>
          <w:i w:val="false"/>
          <w:color w:val="000000"/>
          <w:sz w:val="28"/>
        </w:rPr>
        <w:t>
      Көрсетілетін қызметті алушы барлық қажетті құжаттарды:</w:t>
      </w:r>
    </w:p>
    <w:p>
      <w:pPr>
        <w:spacing w:after="0"/>
        <w:ind w:left="0"/>
        <w:jc w:val="both"/>
      </w:pPr>
      <w:r>
        <w:rPr>
          <w:rFonts w:ascii="Times New Roman"/>
          <w:b w:val="false"/>
          <w:i w:val="false"/>
          <w:color w:val="000000"/>
          <w:sz w:val="28"/>
        </w:rPr>
        <w:t xml:space="preserve">
      Мемлекеттік корпорация арқылы көрсетілетін қызметті алушыға тиісті құжаттардың қабылданғаны туралы қолхат беріледі; </w:t>
      </w:r>
    </w:p>
    <w:p>
      <w:pPr>
        <w:spacing w:after="0"/>
        <w:ind w:left="0"/>
        <w:jc w:val="both"/>
      </w:pPr>
      <w:r>
        <w:rPr>
          <w:rFonts w:ascii="Times New Roman"/>
          <w:b w:val="false"/>
          <w:i w:val="false"/>
          <w:color w:val="000000"/>
          <w:sz w:val="28"/>
        </w:rPr>
        <w:t>
      портал арқылы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мемлекеттік корпорация өтінішті қабылдаудан бас тартады.</w:t>
      </w:r>
    </w:p>
    <w:bookmarkStart w:name="z728" w:id="173"/>
    <w:p>
      <w:pPr>
        <w:spacing w:after="0"/>
        <w:ind w:left="0"/>
        <w:jc w:val="both"/>
      </w:pPr>
      <w:r>
        <w:rPr>
          <w:rFonts w:ascii="Times New Roman"/>
          <w:b w:val="false"/>
          <w:i w:val="false"/>
          <w:color w:val="000000"/>
          <w:sz w:val="28"/>
        </w:rPr>
        <w:t>
      10. Мемлекеттік қызмет көрсетуден бас тарту үшін негіздемелер:</w:t>
      </w:r>
    </w:p>
    <w:bookmarkEnd w:id="173"/>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 Денсаулық сақтау және әлеуметтік даму министрінің 2015 жылғы 29 мамырдағы № 413 бұйрығымен бекітілген "Фармацевтикалық өнімге арналған сертификат (СРР) беру </w:t>
      </w:r>
      <w:r>
        <w:rPr>
          <w:rFonts w:ascii="Times New Roman"/>
          <w:b w:val="false"/>
          <w:i w:val="false"/>
          <w:color w:val="000000"/>
          <w:sz w:val="28"/>
        </w:rPr>
        <w:t>қағидаларының</w:t>
      </w:r>
      <w:r>
        <w:rPr>
          <w:rFonts w:ascii="Times New Roman"/>
          <w:b w:val="false"/>
          <w:i w:val="false"/>
          <w:color w:val="000000"/>
          <w:sz w:val="28"/>
        </w:rPr>
        <w:t>" (Қазақстан Республикасы нормативтік құқықтық актілерді мемлекеттік тіркеу тізілімінде № 11488 болып тіркелген) талаптарына сәйкес келмеуі;</w:t>
      </w:r>
    </w:p>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4) көрсетілетін қызметті алушыға мемлекеттік көрсетілетін қызметті алумен байланысты арнайы құқығынан айрылған заңды күшіне енген сот шешімінің болуы негіздеме болып табылады.</w:t>
      </w:r>
    </w:p>
    <w:bookmarkStart w:name="z729" w:id="174"/>
    <w:p>
      <w:pPr>
        <w:spacing w:after="0"/>
        <w:ind w:left="0"/>
        <w:jc w:val="left"/>
      </w:pPr>
      <w:r>
        <w:rPr>
          <w:rFonts w:ascii="Times New Roman"/>
          <w:b/>
          <w:i w:val="false"/>
          <w:color w:val="000000"/>
        </w:rPr>
        <w:t xml:space="preserve"> 3-тарау.Мемлекеттік қызметті көрсету мәселелері бойынша мемлекеттік корпораицяның және (немесе) олардың қызметкерлерінің шешімдеріне, әрекеттеріне (әрекетсіздігіне) шағымдану тәртібі</w:t>
      </w:r>
    </w:p>
    <w:bookmarkEnd w:id="174"/>
    <w:bookmarkStart w:name="z730" w:id="175"/>
    <w:p>
      <w:pPr>
        <w:spacing w:after="0"/>
        <w:ind w:left="0"/>
        <w:jc w:val="both"/>
      </w:pPr>
      <w:r>
        <w:rPr>
          <w:rFonts w:ascii="Times New Roman"/>
          <w:b w:val="false"/>
          <w:i w:val="false"/>
          <w:color w:val="000000"/>
          <w:sz w:val="28"/>
        </w:rPr>
        <w:t>
      11. Көрсетілетін қызметті беруші қызметкерлерінің шешімдеріне, әрекеттеріне (әрекетсіздігіне) шағымдану кезінде шағым көрсетілетін қызметті берушінің басшылығына немесе Министрліктің басшылығына көрсетілетін қызметті берушінің интернет-ресурсында – "Мемлекеттік көрсетілетін қызметтер" бөлімінде, Министрліктің - www.mz.gov.kz "Мемлекеттік көрсетілетін қызметтер" бөліміне жолданады.</w:t>
      </w:r>
    </w:p>
    <w:bookmarkEnd w:id="175"/>
    <w:p>
      <w:pPr>
        <w:spacing w:after="0"/>
        <w:ind w:left="0"/>
        <w:jc w:val="both"/>
      </w:pPr>
      <w:r>
        <w:rPr>
          <w:rFonts w:ascii="Times New Roman"/>
          <w:b w:val="false"/>
          <w:i w:val="false"/>
          <w:color w:val="000000"/>
          <w:sz w:val="28"/>
        </w:rPr>
        <w:t>
      Шағым почта арқылы жазбаша нысанда немесе Министрліктің кеңсесі арқылы жұмыс күндері беріледі.</w:t>
      </w:r>
    </w:p>
    <w:p>
      <w:pPr>
        <w:spacing w:after="0"/>
        <w:ind w:left="0"/>
        <w:jc w:val="both"/>
      </w:pPr>
      <w:r>
        <w:rPr>
          <w:rFonts w:ascii="Times New Roman"/>
          <w:b w:val="false"/>
          <w:i w:val="false"/>
          <w:color w:val="000000"/>
          <w:sz w:val="28"/>
        </w:rPr>
        <w:t>
      Шағымның қабылданғанын растау оны Министрліктің кеңсесінде тіркеу (мөртаңба, кіріс нөмірі және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Мемлекеттік корпорация қызметкері дөрекі қызмет көрсеткен жағдайда шағым Мемлекеттік корпорация филиалы, бөлімі басшылығының атына интернет-ресурста көрсетілген www.con.gov.kz мекенжайлар мен телефондар бойынша жіберіледі.</w:t>
      </w:r>
    </w:p>
    <w:p>
      <w:pPr>
        <w:spacing w:after="0"/>
        <w:ind w:left="0"/>
        <w:jc w:val="both"/>
      </w:pPr>
      <w:r>
        <w:rPr>
          <w:rFonts w:ascii="Times New Roman"/>
          <w:b w:val="false"/>
          <w:i w:val="false"/>
          <w:color w:val="000000"/>
          <w:sz w:val="28"/>
        </w:rPr>
        <w:t>
      Қолма-қол да, пошта арқылы да келіп түскен шағымның қабылданғанын растау оны тіркеу (мөртаңба, кіріс нөмірі және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Көрсетілетін қызметті алушы портал арқылы жүгінген кезде шағымдану тәртібі туралы ақпаратты бірыңғай байланыс орталығының 1414 телефоны арқылы алады.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өтініш туралы ақпарат қолжетімді болады, ол көрсетілетін қызметті берушінің өтінішті өңдеуі барысында жаңартылып отырады (жеткізу, тіркеу, орындау туралы белгілер, қарау немесе қараудан бас тарту туралы жауап).</w:t>
      </w:r>
    </w:p>
    <w:p>
      <w:pPr>
        <w:spacing w:after="0"/>
        <w:ind w:left="0"/>
        <w:jc w:val="both"/>
      </w:pPr>
      <w:r>
        <w:rPr>
          <w:rFonts w:ascii="Times New Roman"/>
          <w:b w:val="false"/>
          <w:i w:val="false"/>
          <w:color w:val="000000"/>
          <w:sz w:val="28"/>
        </w:rPr>
        <w:t>
      Заңды тұлғаның шағымында-оның атауы, пошталық мекенжайы, шығыс нөмірі мен күні көрсетіледі.</w:t>
      </w:r>
    </w:p>
    <w:p>
      <w:pPr>
        <w:spacing w:after="0"/>
        <w:ind w:left="0"/>
        <w:jc w:val="both"/>
      </w:pPr>
      <w:r>
        <w:rPr>
          <w:rFonts w:ascii="Times New Roman"/>
          <w:b w:val="false"/>
          <w:i w:val="false"/>
          <w:color w:val="000000"/>
          <w:sz w:val="28"/>
        </w:rPr>
        <w:t>
      Министрліктің немесе Мемлекеттік корпорацияның атына келіп түскен шағым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p>
    <w:bookmarkStart w:name="z731" w:id="176"/>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176"/>
    <w:p>
      <w:pPr>
        <w:spacing w:after="0"/>
        <w:ind w:left="0"/>
        <w:jc w:val="left"/>
      </w:pPr>
      <w:r>
        <w:rPr>
          <w:rFonts w:ascii="Times New Roman"/>
          <w:b/>
          <w:i w:val="false"/>
          <w:color w:val="000000"/>
        </w:rPr>
        <w:t xml:space="preserve"> 4-тарау. Мемлекеттік, соның ішінде электрондық түрде және Мемлекеттік корпорация арқылы қызмет көрсетудің ерекшеліктері ескеріле отырып қойылатын өзге де талаптар</w:t>
      </w:r>
    </w:p>
    <w:bookmarkStart w:name="z732" w:id="177"/>
    <w:p>
      <w:pPr>
        <w:spacing w:after="0"/>
        <w:ind w:left="0"/>
        <w:jc w:val="both"/>
      </w:pPr>
      <w:r>
        <w:rPr>
          <w:rFonts w:ascii="Times New Roman"/>
          <w:b w:val="false"/>
          <w:i w:val="false"/>
          <w:color w:val="000000"/>
          <w:sz w:val="28"/>
        </w:rPr>
        <w:t>
      13. Мемлекеттік қызмет көрсету мекенжайлары интернет-ресурстарда орналастырылған:</w:t>
      </w:r>
    </w:p>
    <w:bookmarkEnd w:id="177"/>
    <w:p>
      <w:pPr>
        <w:spacing w:after="0"/>
        <w:ind w:left="0"/>
        <w:jc w:val="both"/>
      </w:pPr>
      <w:r>
        <w:rPr>
          <w:rFonts w:ascii="Times New Roman"/>
          <w:b w:val="false"/>
          <w:i w:val="false"/>
          <w:color w:val="000000"/>
          <w:sz w:val="28"/>
        </w:rPr>
        <w:t>
      Министрлік - www.mz.gov.kz, "Мемлекеттік қызметтер" бөлімі;</w:t>
      </w:r>
    </w:p>
    <w:p>
      <w:pPr>
        <w:spacing w:after="0"/>
        <w:ind w:left="0"/>
        <w:jc w:val="both"/>
      </w:pPr>
      <w:r>
        <w:rPr>
          <w:rFonts w:ascii="Times New Roman"/>
          <w:b w:val="false"/>
          <w:i w:val="false"/>
          <w:color w:val="000000"/>
          <w:sz w:val="28"/>
        </w:rPr>
        <w:t>
      Мемлекеттік корпорацияда - www.con.gov.kz.</w:t>
      </w:r>
    </w:p>
    <w:bookmarkStart w:name="z733" w:id="178"/>
    <w:p>
      <w:pPr>
        <w:spacing w:after="0"/>
        <w:ind w:left="0"/>
        <w:jc w:val="both"/>
      </w:pPr>
      <w:r>
        <w:rPr>
          <w:rFonts w:ascii="Times New Roman"/>
          <w:b w:val="false"/>
          <w:i w:val="false"/>
          <w:color w:val="000000"/>
          <w:sz w:val="28"/>
        </w:rPr>
        <w:t>
      14. Көрсетілетін қызметті алушының ЭЦҚ болған жағдайда Мемлекеттік көрсетілетін қызметті портал арқылы электрондық нысанда алуға мүмкіндігі бар.</w:t>
      </w:r>
    </w:p>
    <w:bookmarkEnd w:id="178"/>
    <w:bookmarkStart w:name="z734" w:id="179"/>
    <w:p>
      <w:pPr>
        <w:spacing w:after="0"/>
        <w:ind w:left="0"/>
        <w:jc w:val="both"/>
      </w:pPr>
      <w:r>
        <w:rPr>
          <w:rFonts w:ascii="Times New Roman"/>
          <w:b w:val="false"/>
          <w:i w:val="false"/>
          <w:color w:val="000000"/>
          <w:sz w:val="28"/>
        </w:rPr>
        <w:t>
      15. Көрсетілетін қызметті алушының мемлекеттік қызмет көрсету тәртібі мен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p>
    <w:bookmarkEnd w:id="179"/>
    <w:bookmarkStart w:name="z735" w:id="180"/>
    <w:p>
      <w:pPr>
        <w:spacing w:after="0"/>
        <w:ind w:left="0"/>
        <w:jc w:val="both"/>
      </w:pPr>
      <w:r>
        <w:rPr>
          <w:rFonts w:ascii="Times New Roman"/>
          <w:b w:val="false"/>
          <w:i w:val="false"/>
          <w:color w:val="000000"/>
          <w:sz w:val="28"/>
        </w:rPr>
        <w:t>
      16. Мемлекеттік қызметтерді көрсету мәселелері бойынша анықтама қызметінің байланыс телефондары: 8 (7172) 74-37-73. Мемлекеттік қызметтер көрсету мәселелері жөніндегі бірыңғай байланыс орталығы: 1414.</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өнімге</w:t>
            </w:r>
            <w:r>
              <w:br/>
            </w:r>
            <w:r>
              <w:rPr>
                <w:rFonts w:ascii="Times New Roman"/>
                <w:b w:val="false"/>
                <w:i w:val="false"/>
                <w:color w:val="000000"/>
                <w:sz w:val="20"/>
              </w:rPr>
              <w:t>сертификат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Нысан  Фармацевтикалық өнімге сертификат беруге өтініш  ___________________________________________________________________,  (көрсетілетін қызметті берушінің атауы)</w:t>
      </w:r>
    </w:p>
    <w:p>
      <w:pPr>
        <w:spacing w:after="0"/>
        <w:ind w:left="0"/>
        <w:jc w:val="both"/>
      </w:pPr>
      <w:r>
        <w:rPr>
          <w:rFonts w:ascii="Times New Roman"/>
          <w:b w:val="false"/>
          <w:i w:val="false"/>
          <w:color w:val="000000"/>
          <w:sz w:val="28"/>
        </w:rPr>
        <w:t>
      Тіркелген дәрілік затқа фармацевтикалық өнімге сертификат беруіңізді сұраймын, тіркеу нөмірі __________ тіркелген күні _______ тіркеу мерзімінің аяқталу күні _______</w:t>
      </w:r>
    </w:p>
    <w:p>
      <w:pPr>
        <w:spacing w:after="0"/>
        <w:ind w:left="0"/>
        <w:jc w:val="both"/>
      </w:pPr>
      <w:r>
        <w:rPr>
          <w:rFonts w:ascii="Times New Roman"/>
          <w:b w:val="false"/>
          <w:i w:val="false"/>
          <w:color w:val="000000"/>
          <w:sz w:val="28"/>
        </w:rPr>
        <w:t xml:space="preserve">
      ________________________________________________________ атынан </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xml:space="preserve">
      мекенжайы мен банк деректемелері көрсетіле отырып, көрсетілетін қызметті </w:t>
      </w:r>
    </w:p>
    <w:p>
      <w:pPr>
        <w:spacing w:after="0"/>
        <w:ind w:left="0"/>
        <w:jc w:val="both"/>
      </w:pPr>
      <w:r>
        <w:rPr>
          <w:rFonts w:ascii="Times New Roman"/>
          <w:b w:val="false"/>
          <w:i w:val="false"/>
          <w:color w:val="000000"/>
          <w:sz w:val="28"/>
        </w:rPr>
        <w:t>
      алушының атауы_____________________________________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5"/>
        <w:gridCol w:w="365"/>
      </w:tblGrid>
      <w:tr>
        <w:trPr>
          <w:trHeight w:val="30" w:hRule="atLeast"/>
        </w:trPr>
        <w:tc>
          <w:tcPr>
            <w:tcW w:w="1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елдегі саудалық атауы</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Импорттаушы елдегі саудалық атауы</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(бар болса)</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Дәріліктүрі, дозасы, концентрациясы, толтыру көлемі, қаптамадағы дозаның мөлшері</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өндірушінің атауы</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Тіркеукуәлігініңкүніменнөмірі</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учаскенің тиісті өндірістік практика талаптарына сәйкес келетінін растау (GMP сертификатының нөмірімен қолданылу мерзімі)</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жүргізген соңғы инспекциялау күні</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Фармацевтикалық өнімге сертификат</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мақсатта ____________________________________________________ беруге арналған</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(өтініш берушінің қолы) (тегі, аты, әкесінің аты (бар болса)</w:t>
      </w:r>
    </w:p>
    <w:p>
      <w:pPr>
        <w:spacing w:after="0"/>
        <w:ind w:left="0"/>
        <w:jc w:val="both"/>
      </w:pPr>
      <w:r>
        <w:rPr>
          <w:rFonts w:ascii="Times New Roman"/>
          <w:b w:val="false"/>
          <w:i w:val="false"/>
          <w:color w:val="000000"/>
          <w:sz w:val="28"/>
        </w:rPr>
        <w:t>
      20__ жылғы "_____"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өнімге</w:t>
            </w:r>
            <w:r>
              <w:br/>
            </w:r>
            <w:r>
              <w:rPr>
                <w:rFonts w:ascii="Times New Roman"/>
                <w:b w:val="false"/>
                <w:i w:val="false"/>
                <w:color w:val="000000"/>
                <w:sz w:val="20"/>
              </w:rPr>
              <w:t>сертификат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Нысан Фармацевтикалық өнімге арналған сертификат №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6"/>
        <w:gridCol w:w="9323"/>
        <w:gridCol w:w="391"/>
      </w:tblGrid>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 (сертификат беретін ел)</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Импорттаушы ел (сұраныс берген ел)</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сауда атауы мен дәрілік түрі: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елде</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Импорттаушы елде</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Дозаның бірлігіне активті заттардың атауы мен мөлшері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заттарды қоса алғандағы толық құрамы туралы ақпарат</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елдің нарығында сату үшін препарат тіркелген бе?</w:t>
            </w:r>
            <w:r>
              <w:br/>
            </w:r>
            <w:r>
              <w:rPr>
                <w:rFonts w:ascii="Times New Roman"/>
                <w:b w:val="false"/>
                <w:i w:val="false"/>
                <w:color w:val="000000"/>
                <w:sz w:val="20"/>
              </w:rPr>
              <w:t>
Иә /жоқ</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елде дәрілік препарат шынында сатылады ма?</w:t>
            </w:r>
            <w:r>
              <w:br/>
            </w:r>
            <w:r>
              <w:rPr>
                <w:rFonts w:ascii="Times New Roman"/>
                <w:b w:val="false"/>
                <w:i w:val="false"/>
                <w:color w:val="000000"/>
                <w:sz w:val="20"/>
              </w:rPr>
              <w:t>
Егер 1.6-тармақтағы сұраққа жауап "иә" болса, 2.А тармақтарды толтырады және 2.В-тармақтарды толтырмайды</w:t>
            </w:r>
            <w:r>
              <w:br/>
            </w:r>
            <w:r>
              <w:rPr>
                <w:rFonts w:ascii="Times New Roman"/>
                <w:b w:val="false"/>
                <w:i w:val="false"/>
                <w:color w:val="000000"/>
                <w:sz w:val="20"/>
              </w:rPr>
              <w:t>
Егер 1.6-тармақтағы сұраққа жауап "жоқ" болса, 2.А-тармақтарды толтырмайды және 2.В-тармақтарды толтырады</w:t>
            </w:r>
            <w:r>
              <w:br/>
            </w:r>
            <w:r>
              <w:rPr>
                <w:rFonts w:ascii="Times New Roman"/>
                <w:b w:val="false"/>
                <w:i w:val="false"/>
                <w:color w:val="000000"/>
                <w:sz w:val="20"/>
              </w:rPr>
              <w:t xml:space="preserve">
Иә/жоқ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2.А.1</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(лицензияның) нөмірі7 және берілген күні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2.А.2</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(лицензияны) ұстаушы (атауы және мекенжайы)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2.А.3</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(лицензияны) ұстаушының статусы (8-ескертпеде көрсетілген санаттарға сәйкес) А/Б/В/Г</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2.А.3.1</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және (С) санаттары үшін дәрілік препаратты өндірушінің атауы мен мекенжайы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2.А.4</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туралы шешім қабылдау үшін қысқаша негіздеме қоса берілді ме</w:t>
            </w:r>
            <w:r>
              <w:br/>
            </w:r>
            <w:r>
              <w:rPr>
                <w:rFonts w:ascii="Times New Roman"/>
                <w:b w:val="false"/>
                <w:i w:val="false"/>
                <w:color w:val="000000"/>
                <w:sz w:val="20"/>
              </w:rPr>
              <w:t>
Иә /жоқ</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2.А.5</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туралы ұсынылған ақпарат бекітілген, толық және тіркеу құжаттарына сәйкес пе?</w:t>
            </w:r>
            <w:r>
              <w:br/>
            </w:r>
            <w:r>
              <w:rPr>
                <w:rFonts w:ascii="Times New Roman"/>
                <w:b w:val="false"/>
                <w:i w:val="false"/>
                <w:color w:val="000000"/>
                <w:sz w:val="20"/>
              </w:rPr>
              <w:t>
Иә/жоқ/ұсынылмады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2.А.6</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алуға өтініш беруші егер ол дәрілік заттың тіркеу куәлігін (лицензиясын) ұстаушы болмаса (атауы мен мекенжайы)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2.В.1</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алуға өтініш беруші (атауы мен мекенжайы)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2.В.2</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статусы (8-ескертпеде көрсетілген санаттарға сәйкес)</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2.В.2.1</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және (С) санаттары үшін дәрілік препаратты өндірушінің атауы мен мекенжайы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2.В.3</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Неге тіркелмеген?</w:t>
            </w:r>
            <w:r>
              <w:br/>
            </w:r>
            <w:r>
              <w:rPr>
                <w:rFonts w:ascii="Times New Roman"/>
                <w:b w:val="false"/>
                <w:i w:val="false"/>
                <w:color w:val="000000"/>
                <w:sz w:val="20"/>
              </w:rPr>
              <w:t>
Талап етілмейді/ сұралмаған/ қарау сатысында/ бас тартылған</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2.В.4</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беруші ұйым дәрілік препарат өндірілетін өндіріс алаңына мерзім сайынғы инспекциялау ұйымдастырады ма? Ия/жоқ/қолданбайды (егер "жоқ" немесе "қолданбайды" болса 4-тармаққа өту)</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инспекцияның мерзімдері (жылдар)</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түрдегі дәрілік форманың өндірушісі инспекцияланды ма?</w:t>
            </w:r>
            <w:r>
              <w:br/>
            </w:r>
            <w:r>
              <w:rPr>
                <w:rFonts w:ascii="Times New Roman"/>
                <w:b w:val="false"/>
                <w:i w:val="false"/>
                <w:color w:val="000000"/>
                <w:sz w:val="20"/>
              </w:rPr>
              <w:t xml:space="preserve">
Ия/жоқ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нысаны, жабдықтар мен өндіріс процесстері Дүниежүзілік денсаулық сақтау ұйымы ұсынғандай GMP-ге сәйкес келеді ма?</w:t>
            </w:r>
            <w:r>
              <w:br/>
            </w:r>
            <w:r>
              <w:rPr>
                <w:rFonts w:ascii="Times New Roman"/>
                <w:b w:val="false"/>
                <w:i w:val="false"/>
                <w:color w:val="000000"/>
                <w:sz w:val="20"/>
              </w:rPr>
              <w:t>
Ия/жоқ/қолданбайды</w:t>
            </w:r>
            <w:r>
              <w:br/>
            </w:r>
            <w:r>
              <w:rPr>
                <w:rFonts w:ascii="Times New Roman"/>
                <w:b w:val="false"/>
                <w:i w:val="false"/>
                <w:color w:val="000000"/>
                <w:sz w:val="20"/>
              </w:rPr>
              <w:t>
(егер "жоқ" болса, түсіндіру)</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беруші орган ұсынылған ақпаратты дәрілік препарат өндірісінің барлық аспектілері бойынша қанағаттанарлық деп таниды ма?</w:t>
            </w:r>
            <w:r>
              <w:br/>
            </w:r>
            <w:r>
              <w:rPr>
                <w:rFonts w:ascii="Times New Roman"/>
                <w:b w:val="false"/>
                <w:i w:val="false"/>
                <w:color w:val="000000"/>
                <w:sz w:val="20"/>
              </w:rPr>
              <w:t>
Ия/жоқ</w:t>
            </w:r>
            <w:r>
              <w:br/>
            </w:r>
            <w:r>
              <w:rPr>
                <w:rFonts w:ascii="Times New Roman"/>
                <w:b w:val="false"/>
                <w:i w:val="false"/>
                <w:color w:val="000000"/>
                <w:sz w:val="20"/>
              </w:rPr>
              <w:t>
(егер "жоқ" болса, түсіндіру)</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Осы сертификат берілді _________________________________________________ </w:t>
      </w:r>
    </w:p>
    <w:p>
      <w:pPr>
        <w:spacing w:after="0"/>
        <w:ind w:left="0"/>
        <w:jc w:val="both"/>
      </w:pPr>
      <w:r>
        <w:rPr>
          <w:rFonts w:ascii="Times New Roman"/>
          <w:b w:val="false"/>
          <w:i w:val="false"/>
          <w:color w:val="000000"/>
          <w:sz w:val="28"/>
        </w:rPr>
        <w:t>
      (сертификатты беруші органның атауы мен мекенжайы, телефон, факс)</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(сертификатты берген орган басшысының тегі, (қолы) әкесінің аты (болған кезде)</w:t>
      </w:r>
    </w:p>
    <w:p>
      <w:pPr>
        <w:spacing w:after="0"/>
        <w:ind w:left="0"/>
        <w:jc w:val="both"/>
      </w:pPr>
      <w:r>
        <w:rPr>
          <w:rFonts w:ascii="Times New Roman"/>
          <w:b w:val="false"/>
          <w:i w:val="false"/>
          <w:color w:val="000000"/>
          <w:sz w:val="28"/>
        </w:rPr>
        <w:t>
      Берілген күні "____" _________ 20___ жыл</w:t>
      </w:r>
    </w:p>
    <w:p>
      <w:pPr>
        <w:spacing w:after="0"/>
        <w:ind w:left="0"/>
        <w:jc w:val="both"/>
      </w:pPr>
      <w:r>
        <w:rPr>
          <w:rFonts w:ascii="Times New Roman"/>
          <w:b w:val="false"/>
          <w:i w:val="false"/>
          <w:color w:val="000000"/>
          <w:sz w:val="28"/>
        </w:rPr>
        <w:t>
      Жарамды "___" ______ 20___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293 бұйрығына</w:t>
            </w:r>
            <w:r>
              <w:br/>
            </w:r>
            <w:r>
              <w:rPr>
                <w:rFonts w:ascii="Times New Roman"/>
                <w:b w:val="false"/>
                <w:i w:val="false"/>
                <w:color w:val="000000"/>
                <w:sz w:val="20"/>
              </w:rPr>
              <w:t>9-қосымша</w:t>
            </w:r>
          </w:p>
        </w:tc>
      </w:tr>
    </w:tbl>
    <w:bookmarkStart w:name="z223" w:id="181"/>
    <w:p>
      <w:pPr>
        <w:spacing w:after="0"/>
        <w:ind w:left="0"/>
        <w:jc w:val="left"/>
      </w:pPr>
      <w:r>
        <w:rPr>
          <w:rFonts w:ascii="Times New Roman"/>
          <w:b/>
          <w:i w:val="false"/>
          <w:color w:val="000000"/>
        </w:rPr>
        <w:t xml:space="preserve"> "Фармацевтикалық білімі бар мамандарға біліктілік санатын беру туралы куәлік беру" мемлекеттік көрсетілетін қызмет стандарты</w:t>
      </w:r>
    </w:p>
    <w:bookmarkEnd w:id="181"/>
    <w:p>
      <w:pPr>
        <w:spacing w:after="0"/>
        <w:ind w:left="0"/>
        <w:jc w:val="both"/>
      </w:pPr>
      <w:r>
        <w:rPr>
          <w:rFonts w:ascii="Times New Roman"/>
          <w:b w:val="false"/>
          <w:i w:val="false"/>
          <w:color w:val="ff0000"/>
          <w:sz w:val="28"/>
        </w:rPr>
        <w:t xml:space="preserve">
      Ескерту. Бұйрық 9-қосымшамен толықтырылды - ҚР Денсаулық сақтау және әлеуметтік даму министрінің 29.04.2016 </w:t>
      </w:r>
      <w:r>
        <w:rPr>
          <w:rFonts w:ascii="Times New Roman"/>
          <w:b w:val="false"/>
          <w:i w:val="false"/>
          <w:color w:val="ff0000"/>
          <w:sz w:val="28"/>
        </w:rPr>
        <w:t>№ 342</w:t>
      </w:r>
      <w:r>
        <w:rPr>
          <w:rFonts w:ascii="Times New Roman"/>
          <w:b w:val="false"/>
          <w:i w:val="false"/>
          <w:color w:val="ff0000"/>
          <w:sz w:val="28"/>
        </w:rPr>
        <w:t xml:space="preserve"> (алғашқы ресми жарияланғаннан кейін күнтізбелік он күн еткен соң қолданысқа енгізіледі) бұйрығымен.</w:t>
      </w:r>
    </w:p>
    <w:bookmarkStart w:name="z224" w:id="182"/>
    <w:p>
      <w:pPr>
        <w:spacing w:after="0"/>
        <w:ind w:left="0"/>
        <w:jc w:val="left"/>
      </w:pPr>
      <w:r>
        <w:rPr>
          <w:rFonts w:ascii="Times New Roman"/>
          <w:b/>
          <w:i w:val="false"/>
          <w:color w:val="000000"/>
        </w:rPr>
        <w:t xml:space="preserve"> 1-тарау. Жалпы ережелер</w:t>
      </w:r>
    </w:p>
    <w:bookmarkEnd w:id="182"/>
    <w:p>
      <w:pPr>
        <w:spacing w:after="0"/>
        <w:ind w:left="0"/>
        <w:jc w:val="both"/>
      </w:pPr>
      <w:r>
        <w:rPr>
          <w:rFonts w:ascii="Times New Roman"/>
          <w:b w:val="false"/>
          <w:i w:val="false"/>
          <w:color w:val="ff0000"/>
          <w:sz w:val="28"/>
        </w:rPr>
        <w:t xml:space="preserve">
      Ескерту. 1-тараудың тақырыбы жаңа редакцияда – ҚР Денсаулық сақтау министрінің 17.07.2017 </w:t>
      </w:r>
      <w:r>
        <w:rPr>
          <w:rFonts w:ascii="Times New Roman"/>
          <w:b w:val="false"/>
          <w:i w:val="false"/>
          <w:color w:val="ff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26" w:id="183"/>
    <w:p>
      <w:pPr>
        <w:spacing w:after="0"/>
        <w:ind w:left="0"/>
        <w:jc w:val="both"/>
      </w:pPr>
      <w:r>
        <w:rPr>
          <w:rFonts w:ascii="Times New Roman"/>
          <w:b w:val="false"/>
          <w:i w:val="false"/>
          <w:color w:val="000000"/>
          <w:sz w:val="28"/>
        </w:rPr>
        <w:t xml:space="preserve">
      1. "Фармацевтикалық білімі бар мамандарға біліктілік санатын беру туралы куәлік беру" мемлекеттік көрсетілетін қызметі (бұдан әрі - мемлекеттік көрсетілетін қызмет). </w:t>
      </w:r>
    </w:p>
    <w:bookmarkEnd w:id="183"/>
    <w:bookmarkStart w:name="z227" w:id="18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17.07.2017 </w:t>
      </w:r>
      <w:r>
        <w:rPr>
          <w:rFonts w:ascii="Times New Roman"/>
          <w:b w:val="false"/>
          <w:i w:val="false"/>
          <w:color w:val="00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8" w:id="185"/>
    <w:p>
      <w:pPr>
        <w:spacing w:after="0"/>
        <w:ind w:left="0"/>
        <w:jc w:val="both"/>
      </w:pPr>
      <w:r>
        <w:rPr>
          <w:rFonts w:ascii="Times New Roman"/>
          <w:b w:val="false"/>
          <w:i w:val="false"/>
          <w:color w:val="000000"/>
          <w:sz w:val="28"/>
        </w:rPr>
        <w:t>
      3. Мемлекеттік көрсетілетін қызметті Қазақстан Республикасы Денсаулық сақтау министрлігінің Фармация комитетінің аумақтық департаменттері (бұдан әрі – көрсетілетін қызметті беруші) көрсетеді.</w:t>
      </w:r>
    </w:p>
    <w:bookmarkEnd w:id="185"/>
    <w:p>
      <w:pPr>
        <w:spacing w:after="0"/>
        <w:ind w:left="0"/>
        <w:jc w:val="both"/>
      </w:pPr>
      <w:r>
        <w:rPr>
          <w:rFonts w:ascii="Times New Roman"/>
          <w:b w:val="false"/>
          <w:i w:val="false"/>
          <w:color w:val="000000"/>
          <w:sz w:val="28"/>
        </w:rPr>
        <w:t>
      Өтінішті қабылдау және мемлекеттік қызметті көрсету нәтижелерін беру "электрондық үкімет": www.egov.kz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17.07.2017 </w:t>
      </w:r>
      <w:r>
        <w:rPr>
          <w:rFonts w:ascii="Times New Roman"/>
          <w:b w:val="false"/>
          <w:i w:val="false"/>
          <w:color w:val="00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0" w:id="186"/>
    <w:p>
      <w:pPr>
        <w:spacing w:after="0"/>
        <w:ind w:left="0"/>
        <w:jc w:val="left"/>
      </w:pPr>
      <w:r>
        <w:rPr>
          <w:rFonts w:ascii="Times New Roman"/>
          <w:b/>
          <w:i w:val="false"/>
          <w:color w:val="000000"/>
        </w:rPr>
        <w:t xml:space="preserve"> 2-тарау. Мемлекеттік қызмет көрсету тәртібі</w:t>
      </w:r>
    </w:p>
    <w:bookmarkEnd w:id="186"/>
    <w:p>
      <w:pPr>
        <w:spacing w:after="0"/>
        <w:ind w:left="0"/>
        <w:jc w:val="both"/>
      </w:pPr>
      <w:r>
        <w:rPr>
          <w:rFonts w:ascii="Times New Roman"/>
          <w:b w:val="false"/>
          <w:i w:val="false"/>
          <w:color w:val="ff0000"/>
          <w:sz w:val="28"/>
        </w:rPr>
        <w:t xml:space="preserve">
      Ескерту. 2-тараудың тақырыбы жаңа редакцияда – ҚР Денсаулық сақтау министрінің 17.07.2017 </w:t>
      </w:r>
      <w:r>
        <w:rPr>
          <w:rFonts w:ascii="Times New Roman"/>
          <w:b w:val="false"/>
          <w:i w:val="false"/>
          <w:color w:val="ff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31" w:id="187"/>
    <w:p>
      <w:pPr>
        <w:spacing w:after="0"/>
        <w:ind w:left="0"/>
        <w:jc w:val="both"/>
      </w:pPr>
      <w:r>
        <w:rPr>
          <w:rFonts w:ascii="Times New Roman"/>
          <w:b w:val="false"/>
          <w:i w:val="false"/>
          <w:color w:val="000000"/>
          <w:sz w:val="28"/>
        </w:rPr>
        <w:t>
      4. Порталға жүгіну кезінде мемлекеттік қызметті көрсету мерзімі – 3 (үш) жұмыс күні;</w:t>
      </w:r>
    </w:p>
    <w:bookmarkEnd w:id="187"/>
    <w:p>
      <w:pPr>
        <w:spacing w:after="0"/>
        <w:ind w:left="0"/>
        <w:jc w:val="both"/>
      </w:pPr>
      <w:r>
        <w:rPr>
          <w:rFonts w:ascii="Times New Roman"/>
          <w:b w:val="false"/>
          <w:i w:val="false"/>
          <w:color w:val="000000"/>
          <w:sz w:val="28"/>
        </w:rPr>
        <w:t>
      Порталға жүгінген кезде құжаттарды қабылдау күні мемлекеттік қызмет көрсету мерзіміне кірмейді.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06.05.2019 </w:t>
      </w:r>
      <w:r>
        <w:rPr>
          <w:rFonts w:ascii="Times New Roman"/>
          <w:b w:val="false"/>
          <w:i w:val="false"/>
          <w:color w:val="000000"/>
          <w:sz w:val="28"/>
        </w:rPr>
        <w:t>№ ҚР ДСМ-68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4" w:id="188"/>
    <w:p>
      <w:pPr>
        <w:spacing w:after="0"/>
        <w:ind w:left="0"/>
        <w:jc w:val="both"/>
      </w:pPr>
      <w:r>
        <w:rPr>
          <w:rFonts w:ascii="Times New Roman"/>
          <w:b w:val="false"/>
          <w:i w:val="false"/>
          <w:color w:val="000000"/>
          <w:sz w:val="28"/>
        </w:rPr>
        <w:t>
      5. Мемлекеттік қызметті көрсету нысаны: электронды (ішінара автоматтандырылған).</w:t>
      </w:r>
    </w:p>
    <w:bookmarkEnd w:id="188"/>
    <w:bookmarkStart w:name="z235" w:id="189"/>
    <w:p>
      <w:pPr>
        <w:spacing w:after="0"/>
        <w:ind w:left="0"/>
        <w:jc w:val="both"/>
      </w:pPr>
      <w:r>
        <w:rPr>
          <w:rFonts w:ascii="Times New Roman"/>
          <w:b w:val="false"/>
          <w:i w:val="false"/>
          <w:color w:val="000000"/>
          <w:sz w:val="28"/>
        </w:rPr>
        <w:t>
      6. Мемлекеттік қызмет көрсету нәтижесі - осы мемлекеттік көрсетілетін қызмет стандартына 1-қосымшаға сәйкес тиісті біліктілік санатын беру туралы куәлік (бұдан әрі - куәлік) не осы стандарттың 10-тармағында белгіленген негіздер бойынша мемлекеттік қызметті көрсетуден бас тарту туралы дәлелді жауап. Куәлік өтініш берілген мамандық бойынша мамандардың кәсіби даярлығын бағалау және біліктілігінің сәйкестігін растаудың оң нәтижелерінің негізінде 5 жыл мерзіміне не үш рет қатарынан бірінші, жоғарғы санат алған адамдар үшін мерзімсіз беріледі.</w:t>
      </w:r>
    </w:p>
    <w:bookmarkEnd w:id="189"/>
    <w:p>
      <w:pPr>
        <w:spacing w:after="0"/>
        <w:ind w:left="0"/>
        <w:jc w:val="both"/>
      </w:pPr>
      <w:r>
        <w:rPr>
          <w:rFonts w:ascii="Times New Roman"/>
          <w:b w:val="false"/>
          <w:i w:val="false"/>
          <w:color w:val="000000"/>
          <w:sz w:val="28"/>
        </w:rPr>
        <w:t>
      Мемлекеттік қызметті көрсету нәтижесін ұсыну нысаны: электронды.</w:t>
      </w:r>
    </w:p>
    <w:p>
      <w:pPr>
        <w:spacing w:after="0"/>
        <w:ind w:left="0"/>
        <w:jc w:val="both"/>
      </w:pPr>
      <w:r>
        <w:rPr>
          <w:rFonts w:ascii="Times New Roman"/>
          <w:b w:val="false"/>
          <w:i w:val="false"/>
          <w:color w:val="000000"/>
          <w:sz w:val="28"/>
        </w:rPr>
        <w:t>
      Мемлекеттік көрсетілетін қызметтің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Денсаулық сақтау министрінің 06.05.2019 </w:t>
      </w:r>
      <w:r>
        <w:rPr>
          <w:rFonts w:ascii="Times New Roman"/>
          <w:b w:val="false"/>
          <w:i w:val="false"/>
          <w:color w:val="000000"/>
          <w:sz w:val="28"/>
        </w:rPr>
        <w:t>№ ҚР ДСМ-68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3" w:id="190"/>
    <w:p>
      <w:pPr>
        <w:spacing w:after="0"/>
        <w:ind w:left="0"/>
        <w:jc w:val="both"/>
      </w:pPr>
      <w:r>
        <w:rPr>
          <w:rFonts w:ascii="Times New Roman"/>
          <w:b w:val="false"/>
          <w:i w:val="false"/>
          <w:color w:val="000000"/>
          <w:sz w:val="28"/>
        </w:rPr>
        <w:t xml:space="preserve">
      7. Мемлекеттік қызмет жеке тұлғаларға (бұдан әрі - көрсетілетін қызметті алушы) тегін көрсетіледі. </w:t>
      </w:r>
    </w:p>
    <w:bookmarkEnd w:id="190"/>
    <w:bookmarkStart w:name="z434" w:id="191"/>
    <w:p>
      <w:pPr>
        <w:spacing w:after="0"/>
        <w:ind w:left="0"/>
        <w:jc w:val="both"/>
      </w:pPr>
      <w:r>
        <w:rPr>
          <w:rFonts w:ascii="Times New Roman"/>
          <w:b w:val="false"/>
          <w:i w:val="false"/>
          <w:color w:val="000000"/>
          <w:sz w:val="28"/>
        </w:rPr>
        <w:t xml:space="preserve">
      8. Порталдың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аяқталғаннан кейін және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 </w:t>
      </w:r>
    </w:p>
    <w:bookmarkEnd w:id="191"/>
    <w:bookmarkStart w:name="z435" w:id="192"/>
    <w:p>
      <w:pPr>
        <w:spacing w:after="0"/>
        <w:ind w:left="0"/>
        <w:jc w:val="both"/>
      </w:pPr>
      <w:r>
        <w:rPr>
          <w:rFonts w:ascii="Times New Roman"/>
          <w:b w:val="false"/>
          <w:i w:val="false"/>
          <w:color w:val="000000"/>
          <w:sz w:val="28"/>
        </w:rPr>
        <w:t>
      9. Порталға көрсетілген қызметті алушы (не сенімхат бойынша оның өкілі) жүгінген кезде мемлекеттік қызметті көрсету үшін қажетті құжаттардың тізбесі:</w:t>
      </w:r>
    </w:p>
    <w:bookmarkEnd w:id="192"/>
    <w:p>
      <w:pPr>
        <w:spacing w:after="0"/>
        <w:ind w:left="0"/>
        <w:jc w:val="both"/>
      </w:pPr>
      <w:r>
        <w:rPr>
          <w:rFonts w:ascii="Times New Roman"/>
          <w:b w:val="false"/>
          <w:i w:val="false"/>
          <w:color w:val="000000"/>
          <w:sz w:val="28"/>
        </w:rPr>
        <w:t>
      тиісті біліктілік санатын бере отырып, 5 (бес) жыл мерзіміне куәлік алу үшін:</w:t>
      </w:r>
    </w:p>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нысан бойынша көрсетілетін қызметті алушының ЭЦҚ-мен куәландырылған электрондық құжат нысанындағы өтініш;</w:t>
      </w:r>
    </w:p>
    <w:p>
      <w:pPr>
        <w:spacing w:after="0"/>
        <w:ind w:left="0"/>
        <w:jc w:val="both"/>
      </w:pPr>
      <w:r>
        <w:rPr>
          <w:rFonts w:ascii="Times New Roman"/>
          <w:b w:val="false"/>
          <w:i w:val="false"/>
          <w:color w:val="000000"/>
          <w:sz w:val="28"/>
        </w:rPr>
        <w:t>
      осы мемлекеттік көрсетілетін қызмет стандартына 3-қосымшаға сәйкес мәліметтер нысаны және мынадай құжаттар;</w:t>
      </w:r>
    </w:p>
    <w:p>
      <w:pPr>
        <w:spacing w:after="0"/>
        <w:ind w:left="0"/>
        <w:jc w:val="both"/>
      </w:pPr>
      <w:r>
        <w:rPr>
          <w:rFonts w:ascii="Times New Roman"/>
          <w:b w:val="false"/>
          <w:i w:val="false"/>
          <w:color w:val="000000"/>
          <w:sz w:val="28"/>
        </w:rPr>
        <w:t>
      білімі туралы дипломның электронды көшірмесі (2015 жылдан бастап мәліметтер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кәсіби даярлығын бағалау нәтижесінің электрондық көшірмесі және мамандар біліктілігі сәйкестігін растау;</w:t>
      </w:r>
    </w:p>
    <w:p>
      <w:pPr>
        <w:spacing w:after="0"/>
        <w:ind w:left="0"/>
        <w:jc w:val="both"/>
      </w:pPr>
      <w:r>
        <w:rPr>
          <w:rFonts w:ascii="Times New Roman"/>
          <w:b w:val="false"/>
          <w:i w:val="false"/>
          <w:color w:val="000000"/>
          <w:sz w:val="28"/>
        </w:rPr>
        <w:t>
      мәлімделген мамандық бойынша қайта даярлау туралы куәліктің электрондық көшірмесі (бар болса);</w:t>
      </w:r>
    </w:p>
    <w:p>
      <w:pPr>
        <w:spacing w:after="0"/>
        <w:ind w:left="0"/>
        <w:jc w:val="both"/>
      </w:pPr>
      <w:r>
        <w:rPr>
          <w:rFonts w:ascii="Times New Roman"/>
          <w:b w:val="false"/>
          <w:i w:val="false"/>
          <w:color w:val="000000"/>
          <w:sz w:val="28"/>
        </w:rPr>
        <w:t>
      мәлімделген мамандық бойынша соңғы 5 жыл ішінде біліктілікті арттыру туралық куәліктің электрондық көшірмесі;</w:t>
      </w:r>
    </w:p>
    <w:p>
      <w:pPr>
        <w:spacing w:after="0"/>
        <w:ind w:left="0"/>
        <w:jc w:val="both"/>
      </w:pPr>
      <w:r>
        <w:rPr>
          <w:rFonts w:ascii="Times New Roman"/>
          <w:b w:val="false"/>
          <w:i w:val="false"/>
          <w:color w:val="000000"/>
          <w:sz w:val="28"/>
        </w:rPr>
        <w:t>
      Қазақстан Республикасынан тыс жерде медициналық білім алған адамдар үшін білімі туралы құжаттарды тану және нострификациялау туралы куәліктің электрондық көшірмесі;</w:t>
      </w:r>
    </w:p>
    <w:p>
      <w:pPr>
        <w:spacing w:after="0"/>
        <w:ind w:left="0"/>
        <w:jc w:val="both"/>
      </w:pPr>
      <w:r>
        <w:rPr>
          <w:rFonts w:ascii="Times New Roman"/>
          <w:b w:val="false"/>
          <w:i w:val="false"/>
          <w:color w:val="000000"/>
          <w:sz w:val="28"/>
        </w:rPr>
        <w:t>
      білім туралы құжаттарды алғаннан кейін тегін, атын немесе әкесінің атын (бар болса) өзгерткен адамдар үшін атын, әкесінің атын, тегін ауыстыру туралы немесе некеге отырғаны немесе некені бұзу туралы куәліктің мәліметтерін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бірінші немесе жоғары біліктілік санатын бере отырып мерзімсіз куәлікті алу үшін;</w:t>
      </w:r>
    </w:p>
    <w:p>
      <w:pPr>
        <w:spacing w:after="0"/>
        <w:ind w:left="0"/>
        <w:jc w:val="both"/>
      </w:pPr>
      <w:r>
        <w:rPr>
          <w:rFonts w:ascii="Times New Roman"/>
          <w:b w:val="false"/>
          <w:i w:val="false"/>
          <w:color w:val="000000"/>
          <w:sz w:val="28"/>
        </w:rPr>
        <w:t>
      осы мемлекеттік көрсетілетін қызмет стандартына 4-қосымшаға сәйкес нысан бойынша қызметті алушының ЭЦҚ куәландырылған электрондық құжаттың нысаны бойынша өтініш;</w:t>
      </w:r>
    </w:p>
    <w:p>
      <w:pPr>
        <w:spacing w:after="0"/>
        <w:ind w:left="0"/>
        <w:jc w:val="both"/>
      </w:pPr>
      <w:r>
        <w:rPr>
          <w:rFonts w:ascii="Times New Roman"/>
          <w:b w:val="false"/>
          <w:i w:val="false"/>
          <w:color w:val="000000"/>
          <w:sz w:val="28"/>
        </w:rPr>
        <w:t>
      осы мемлекеттік көрсетілетін қызмет стандартына 5-қосымшаға сәйкес нысан бойынша мәліметтер нысаны және мынадай құжаттар;</w:t>
      </w:r>
    </w:p>
    <w:p>
      <w:pPr>
        <w:spacing w:after="0"/>
        <w:ind w:left="0"/>
        <w:jc w:val="both"/>
      </w:pPr>
      <w:r>
        <w:rPr>
          <w:rFonts w:ascii="Times New Roman"/>
          <w:b w:val="false"/>
          <w:i w:val="false"/>
          <w:color w:val="000000"/>
          <w:sz w:val="28"/>
        </w:rPr>
        <w:t>
      жеке басын куәландыратын құжаттың мәліметтері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жоғары және орта фармацевтикалық білімі бар мамандар үшін кемінде 216 сағат көлемінде құжат тапсыру кезінде мәлімделген мамандық бойынша соңғы бес жылдағы біліктілігін арттыру туралы куәліктің электрондық көшірмесі;</w:t>
      </w:r>
    </w:p>
    <w:p>
      <w:pPr>
        <w:spacing w:after="0"/>
        <w:ind w:left="0"/>
        <w:jc w:val="both"/>
      </w:pPr>
      <w:r>
        <w:rPr>
          <w:rFonts w:ascii="Times New Roman"/>
          <w:b w:val="false"/>
          <w:i w:val="false"/>
          <w:color w:val="000000"/>
          <w:sz w:val="28"/>
        </w:rPr>
        <w:t>
      бұрын берілген үш бірдей куәліктің не бірінші немесе жоғары біліктілік санаты берілетін сертификаттардың электрондық көшірмелері.</w:t>
      </w:r>
    </w:p>
    <w:p>
      <w:pPr>
        <w:spacing w:after="0"/>
        <w:ind w:left="0"/>
        <w:jc w:val="both"/>
      </w:pPr>
      <w:r>
        <w:rPr>
          <w:rFonts w:ascii="Times New Roman"/>
          <w:b w:val="false"/>
          <w:i w:val="false"/>
          <w:color w:val="000000"/>
          <w:sz w:val="28"/>
        </w:rPr>
        <w:t>
      Ақпараттық жүйелерден алынатын құжаттарды көрсетілетін қызметті алушыдан талап етуге жол берілмейді.</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 көрсетілетін қызметті алушының "жеке кабинетінде" тестілеуден, әңгімелесуден, бағалаудан өту күні, уақыты және орны көрсетілген мемлекеттік қызметті көрсетуге арналған сұрау салудың қабылданғаны туралы мәртебесі көрсетіледі (құжаттарды тексеру нәтижелері бойынша тестілеуге және тестілеу нәтижелері бойынша әңгімелесуге, бағалауға жіберілген жағдайда).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06.05.2019 </w:t>
      </w:r>
      <w:r>
        <w:rPr>
          <w:rFonts w:ascii="Times New Roman"/>
          <w:b w:val="false"/>
          <w:i w:val="false"/>
          <w:color w:val="000000"/>
          <w:sz w:val="28"/>
        </w:rPr>
        <w:t>№ ҚР ДСМ-68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8" w:id="193"/>
    <w:p>
      <w:pPr>
        <w:spacing w:after="0"/>
        <w:ind w:left="0"/>
        <w:jc w:val="left"/>
      </w:pPr>
      <w:r>
        <w:rPr>
          <w:rFonts w:ascii="Times New Roman"/>
          <w:b/>
          <w:i w:val="false"/>
          <w:color w:val="000000"/>
        </w:rPr>
        <w:t xml:space="preserve"> 3-тарау.Көрсетілетін қызметті берушінің және (немесе) олардың лауазымды тұлғаларының мемлекеттік қызмет көрсету мәселелері бойынша шешімдеріне, әрекеттеріне (әрекетсіздігіне) шағымдану тәртібі</w:t>
      </w:r>
    </w:p>
    <w:bookmarkEnd w:id="193"/>
    <w:p>
      <w:pPr>
        <w:spacing w:after="0"/>
        <w:ind w:left="0"/>
        <w:jc w:val="both"/>
      </w:pPr>
      <w:r>
        <w:rPr>
          <w:rFonts w:ascii="Times New Roman"/>
          <w:b w:val="false"/>
          <w:i w:val="false"/>
          <w:color w:val="ff0000"/>
          <w:sz w:val="28"/>
        </w:rPr>
        <w:t xml:space="preserve">
      Ескерту. 3-тараудың тақырыбы жаңа редакцияда – ҚР Денсаулық сақтау министрінің 17.07.2017 </w:t>
      </w:r>
      <w:r>
        <w:rPr>
          <w:rFonts w:ascii="Times New Roman"/>
          <w:b w:val="false"/>
          <w:i w:val="false"/>
          <w:color w:val="ff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59" w:id="194"/>
    <w:p>
      <w:pPr>
        <w:spacing w:after="0"/>
        <w:ind w:left="0"/>
        <w:jc w:val="both"/>
      </w:pPr>
      <w:r>
        <w:rPr>
          <w:rFonts w:ascii="Times New Roman"/>
          <w:b w:val="false"/>
          <w:i w:val="false"/>
          <w:color w:val="000000"/>
          <w:sz w:val="28"/>
        </w:rPr>
        <w:t xml:space="preserve">
      10. Министрліктің,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көрсетілетін қызметті берушінің немесе Министрліктің басшысының атына беріледі.</w:t>
      </w:r>
    </w:p>
    <w:bookmarkEnd w:id="194"/>
    <w:bookmarkStart w:name="z460" w:id="195"/>
    <w:p>
      <w:pPr>
        <w:spacing w:after="0"/>
        <w:ind w:left="0"/>
        <w:jc w:val="both"/>
      </w:pPr>
      <w:r>
        <w:rPr>
          <w:rFonts w:ascii="Times New Roman"/>
          <w:b w:val="false"/>
          <w:i w:val="false"/>
          <w:color w:val="000000"/>
          <w:sz w:val="28"/>
        </w:rPr>
        <w:t>
      Мемлекеттік қызмет көрсету мәселелері бойынша шағым жазбаша түрде почта бойынша не электрондық түрде немесе көрсетілетін қызметті берушінің немесе Министрліктің кеңсесі арқылы қолма-қол беріледі.</w:t>
      </w:r>
    </w:p>
    <w:bookmarkEnd w:id="195"/>
    <w:bookmarkStart w:name="z461" w:id="196"/>
    <w:p>
      <w:pPr>
        <w:spacing w:after="0"/>
        <w:ind w:left="0"/>
        <w:jc w:val="both"/>
      </w:pPr>
      <w:r>
        <w:rPr>
          <w:rFonts w:ascii="Times New Roman"/>
          <w:b w:val="false"/>
          <w:i w:val="false"/>
          <w:color w:val="000000"/>
          <w:sz w:val="28"/>
        </w:rPr>
        <w:t>
      Көрсетілетін қызметті алушы шағымда өзінің тегін, атын, әкесінің атын (бар болса), пошталық мекенжайын, шығыс нөмірі мен күнін көрсетеді. Шағымға көрсетілетін қызметті алушы қол қояды.</w:t>
      </w:r>
    </w:p>
    <w:bookmarkEnd w:id="196"/>
    <w:bookmarkStart w:name="z462" w:id="197"/>
    <w:p>
      <w:pPr>
        <w:spacing w:after="0"/>
        <w:ind w:left="0"/>
        <w:jc w:val="both"/>
      </w:pPr>
      <w:r>
        <w:rPr>
          <w:rFonts w:ascii="Times New Roman"/>
          <w:b w:val="false"/>
          <w:i w:val="false"/>
          <w:color w:val="000000"/>
          <w:sz w:val="28"/>
        </w:rPr>
        <w:t>
      Шағымның нөмірі, күні, оны қабылдаған тұлғаның тегі, аты, әкесінің аты (бар болса) (шағымның қаралу барысы, сондай-ақ жауап алу мерзімі мен орны туралы ақпарат алу үшін лауазымды тұлғалардың байланыс деректерін көрсете отырып) көрсетілген талонды бере отырып көрсетілетін қызметті берушінің кеңсесінде тіркеу шағымның қабылданғанын растау болып табылады.</w:t>
      </w:r>
    </w:p>
    <w:bookmarkEnd w:id="197"/>
    <w:bookmarkStart w:name="z463" w:id="198"/>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8-800-080-7777 немесе 1414 телефоны бойынша алуға болады.</w:t>
      </w:r>
    </w:p>
    <w:bookmarkEnd w:id="198"/>
    <w:bookmarkStart w:name="z464" w:id="199"/>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шағым туралы ақпарат қолжетімді болады, ол көрсетілетін қызметті беруші шағымды өңдеген кезде жаңартылып отырады (жеткізу, тіркеу, орындау туралы белгі, шағымды қарау немесе қараудан бас тарту туралы жауап).</w:t>
      </w:r>
    </w:p>
    <w:bookmarkEnd w:id="199"/>
    <w:bookmarkStart w:name="z465" w:id="200"/>
    <w:p>
      <w:pPr>
        <w:spacing w:after="0"/>
        <w:ind w:left="0"/>
        <w:jc w:val="both"/>
      </w:pP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тіркелген күнінен бастап бес жұмыс күні ішінде қарауға жатады. Шағымды қарау нәтижесі көрсетілетін қызметті алушыға почта байланысы арқылы жіберіледі немесе көрсетілетін қызметті берушінің немесе Министрліктің кеңсесінде қолма-қол беріледі.</w:t>
      </w:r>
    </w:p>
    <w:bookmarkEnd w:id="200"/>
    <w:bookmarkStart w:name="z466" w:id="201"/>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bookmarkEnd w:id="201"/>
    <w:bookmarkStart w:name="z467" w:id="202"/>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қаралады.</w:t>
      </w:r>
    </w:p>
    <w:bookmarkEnd w:id="202"/>
    <w:bookmarkStart w:name="z468" w:id="203"/>
    <w:p>
      <w:pPr>
        <w:spacing w:after="0"/>
        <w:ind w:left="0"/>
        <w:jc w:val="both"/>
      </w:pPr>
      <w:r>
        <w:rPr>
          <w:rFonts w:ascii="Times New Roman"/>
          <w:b w:val="false"/>
          <w:i w:val="false"/>
          <w:color w:val="000000"/>
          <w:sz w:val="28"/>
        </w:rPr>
        <w:t xml:space="preserve">
      11. Көрсетілген мемлекеттік қызмет нәтижелерімен келіспеген жағдайда көрсетілетін қызметті алушы заңнамада белгіленген тәртіппен сотқа жүгінеді. </w:t>
      </w:r>
    </w:p>
    <w:bookmarkEnd w:id="203"/>
    <w:bookmarkStart w:name="z469" w:id="204"/>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қызметтерді көрсетудің ерекшеліктерін есепке ала отырып қойылатын өзге де талаптар</w:t>
      </w:r>
    </w:p>
    <w:bookmarkEnd w:id="204"/>
    <w:p>
      <w:pPr>
        <w:spacing w:after="0"/>
        <w:ind w:left="0"/>
        <w:jc w:val="both"/>
      </w:pPr>
      <w:r>
        <w:rPr>
          <w:rFonts w:ascii="Times New Roman"/>
          <w:b w:val="false"/>
          <w:i w:val="false"/>
          <w:color w:val="ff0000"/>
          <w:sz w:val="28"/>
        </w:rPr>
        <w:t xml:space="preserve">
      Ескерту. 4-тараудың тақырыбы жаңа редакцияда – ҚР Денсаулық сақтау министрінің 17.07.2017 </w:t>
      </w:r>
      <w:r>
        <w:rPr>
          <w:rFonts w:ascii="Times New Roman"/>
          <w:b w:val="false"/>
          <w:i w:val="false"/>
          <w:color w:val="ff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70" w:id="205"/>
    <w:p>
      <w:pPr>
        <w:spacing w:after="0"/>
        <w:ind w:left="0"/>
        <w:jc w:val="both"/>
      </w:pPr>
      <w:r>
        <w:rPr>
          <w:rFonts w:ascii="Times New Roman"/>
          <w:b w:val="false"/>
          <w:i w:val="false"/>
          <w:color w:val="000000"/>
          <w:sz w:val="28"/>
        </w:rPr>
        <w:t>
      12. Көрсетілетін қызметті берушінің ғимараттарында мүмкіндігі шектеулі көрсетілетін қызметті алушыларға қызмет көрсету үшін жағдайлар (пандустар және лифтілер) көзделген.</w:t>
      </w:r>
    </w:p>
    <w:bookmarkEnd w:id="205"/>
    <w:bookmarkStart w:name="z471" w:id="206"/>
    <w:p>
      <w:pPr>
        <w:spacing w:after="0"/>
        <w:ind w:left="0"/>
        <w:jc w:val="both"/>
      </w:pPr>
      <w:r>
        <w:rPr>
          <w:rFonts w:ascii="Times New Roman"/>
          <w:b w:val="false"/>
          <w:i w:val="false"/>
          <w:color w:val="000000"/>
          <w:sz w:val="28"/>
        </w:rPr>
        <w:t xml:space="preserve">
      13. Мемлекеттік қызмет көрсету орындарының мекенжайлары Министрліктің www.mzsr.gov.kz интернет-ресурсында орналастырылған. </w:t>
      </w:r>
    </w:p>
    <w:bookmarkEnd w:id="206"/>
    <w:bookmarkStart w:name="z472" w:id="207"/>
    <w:p>
      <w:pPr>
        <w:spacing w:after="0"/>
        <w:ind w:left="0"/>
        <w:jc w:val="both"/>
      </w:pPr>
      <w:r>
        <w:rPr>
          <w:rFonts w:ascii="Times New Roman"/>
          <w:b w:val="false"/>
          <w:i w:val="false"/>
          <w:color w:val="000000"/>
          <w:sz w:val="28"/>
        </w:rPr>
        <w:t>
      14. Мемлекеттік қызмет көрсету орындарының мекенжайлары Министрліктің www.mz.gov.kz интернет-ресурсында орналастырылған.</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Денсаулық сақтау министрінің 17.07.2017 </w:t>
      </w:r>
      <w:r>
        <w:rPr>
          <w:rFonts w:ascii="Times New Roman"/>
          <w:b w:val="false"/>
          <w:i w:val="false"/>
          <w:color w:val="00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3" w:id="208"/>
    <w:p>
      <w:pPr>
        <w:spacing w:after="0"/>
        <w:ind w:left="0"/>
        <w:jc w:val="both"/>
      </w:pPr>
      <w:r>
        <w:rPr>
          <w:rFonts w:ascii="Times New Roman"/>
          <w:b w:val="false"/>
          <w:i w:val="false"/>
          <w:color w:val="000000"/>
          <w:sz w:val="28"/>
        </w:rPr>
        <w:t>
      15. Көрсетілетін қызметті алушы мемлекеттік қызмет көрсету тәртібі мен статусы туралы ақпаратты қашықтықтан қолжетімділік режимінде порталдағы "жеке кабинеті", сондай-ақ мемлекеттік қызметтер көрсету мәселелері жөніндегі бірыңғай байланыс орталығы арқылы ала алады.</w:t>
      </w:r>
    </w:p>
    <w:bookmarkEnd w:id="208"/>
    <w:bookmarkStart w:name="z474" w:id="209"/>
    <w:p>
      <w:pPr>
        <w:spacing w:after="0"/>
        <w:ind w:left="0"/>
        <w:jc w:val="both"/>
      </w:pPr>
      <w:r>
        <w:rPr>
          <w:rFonts w:ascii="Times New Roman"/>
          <w:b w:val="false"/>
          <w:i w:val="false"/>
          <w:color w:val="000000"/>
          <w:sz w:val="28"/>
        </w:rPr>
        <w:t>
      16. Мемлекеттік қызмет көрсету мәселелері жөніндегі анықтама қызметтерінің байланыс телефондары Министрліктің интернет-ресурсында орналастырылған, мемлекеттік қызмет көрсету мәселелері жөніндегі бірыңғай байланыс орталығы: 8-800-080-7777, 1414.</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білімі бар</w:t>
            </w:r>
            <w:r>
              <w:br/>
            </w:r>
            <w:r>
              <w:rPr>
                <w:rFonts w:ascii="Times New Roman"/>
                <w:b w:val="false"/>
                <w:i w:val="false"/>
                <w:color w:val="000000"/>
                <w:sz w:val="20"/>
              </w:rPr>
              <w:t>мамандарға біліктілік санатын</w:t>
            </w:r>
            <w:r>
              <w:br/>
            </w:r>
            <w:r>
              <w:rPr>
                <w:rFonts w:ascii="Times New Roman"/>
                <w:b w:val="false"/>
                <w:i w:val="false"/>
                <w:color w:val="000000"/>
                <w:sz w:val="20"/>
              </w:rPr>
              <w:t>беру туралы куәлік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Фармацевтикалық білімі бар мамандарға</w:t>
      </w:r>
      <w:r>
        <w:br/>
      </w:r>
      <w:r>
        <w:rPr>
          <w:rFonts w:ascii="Times New Roman"/>
          <w:b/>
          <w:i w:val="false"/>
          <w:color w:val="000000"/>
        </w:rPr>
        <w:t>біліктілік санатын беру туралы</w:t>
      </w:r>
      <w:r>
        <w:br/>
      </w:r>
      <w:r>
        <w:rPr>
          <w:rFonts w:ascii="Times New Roman"/>
          <w:b/>
          <w:i w:val="false"/>
          <w:color w:val="000000"/>
        </w:rPr>
        <w:t>куәлік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 мамандығы</w:t>
      </w:r>
    </w:p>
    <w:p>
      <w:pPr>
        <w:spacing w:after="0"/>
        <w:ind w:left="0"/>
        <w:jc w:val="both"/>
      </w:pPr>
      <w:r>
        <w:rPr>
          <w:rFonts w:ascii="Times New Roman"/>
          <w:b w:val="false"/>
          <w:i w:val="false"/>
          <w:color w:val="000000"/>
          <w:sz w:val="28"/>
        </w:rPr>
        <w:t>
      бойынша (номенклатура бойынша мамандықтың атауы) ____________________</w:t>
      </w:r>
    </w:p>
    <w:p>
      <w:pPr>
        <w:spacing w:after="0"/>
        <w:ind w:left="0"/>
        <w:jc w:val="both"/>
      </w:pPr>
      <w:r>
        <w:rPr>
          <w:rFonts w:ascii="Times New Roman"/>
          <w:b w:val="false"/>
          <w:i w:val="false"/>
          <w:color w:val="000000"/>
          <w:sz w:val="28"/>
        </w:rPr>
        <w:t>
      біліктілік санаты бойынша осы куәлікті алды.</w:t>
      </w:r>
    </w:p>
    <w:p>
      <w:pPr>
        <w:spacing w:after="0"/>
        <w:ind w:left="0"/>
        <w:jc w:val="both"/>
      </w:pPr>
      <w:r>
        <w:rPr>
          <w:rFonts w:ascii="Times New Roman"/>
          <w:b w:val="false"/>
          <w:i w:val="false"/>
          <w:color w:val="000000"/>
          <w:sz w:val="28"/>
        </w:rPr>
        <w:t>
      Куәлік беру туралы шешім шығарған мемлекеттік орган басшысының</w:t>
      </w:r>
    </w:p>
    <w:p>
      <w:pPr>
        <w:spacing w:after="0"/>
        <w:ind w:left="0"/>
        <w:jc w:val="both"/>
      </w:pPr>
      <w:r>
        <w:rPr>
          <w:rFonts w:ascii="Times New Roman"/>
          <w:b w:val="false"/>
          <w:i w:val="false"/>
          <w:color w:val="000000"/>
          <w:sz w:val="28"/>
        </w:rPr>
        <w:t>
      20 __ жылғы "___" _______________ № _____ бұйрығы</w:t>
      </w:r>
    </w:p>
    <w:p>
      <w:pPr>
        <w:spacing w:after="0"/>
        <w:ind w:left="0"/>
        <w:jc w:val="both"/>
      </w:pPr>
      <w:r>
        <w:rPr>
          <w:rFonts w:ascii="Times New Roman"/>
          <w:b w:val="false"/>
          <w:i w:val="false"/>
          <w:color w:val="000000"/>
          <w:sz w:val="28"/>
        </w:rPr>
        <w:t>
      Куәлік _______________________________________ мерзімге жарамды</w:t>
      </w:r>
    </w:p>
    <w:p>
      <w:pPr>
        <w:spacing w:after="0"/>
        <w:ind w:left="0"/>
        <w:jc w:val="both"/>
      </w:pPr>
      <w:r>
        <w:rPr>
          <w:rFonts w:ascii="Times New Roman"/>
          <w:b w:val="false"/>
          <w:i w:val="false"/>
          <w:color w:val="000000"/>
          <w:sz w:val="28"/>
        </w:rPr>
        <w:t>
      (5 (бес) жыл немесе мерзімсіз деп көрсету)</w:t>
      </w:r>
    </w:p>
    <w:p>
      <w:pPr>
        <w:spacing w:after="0"/>
        <w:ind w:left="0"/>
        <w:jc w:val="both"/>
      </w:pPr>
      <w:r>
        <w:rPr>
          <w:rFonts w:ascii="Times New Roman"/>
          <w:b w:val="false"/>
          <w:i w:val="false"/>
          <w:color w:val="000000"/>
          <w:sz w:val="28"/>
        </w:rPr>
        <w:t>
      Тіркеу № ___________________</w:t>
      </w:r>
    </w:p>
    <w:p>
      <w:pPr>
        <w:spacing w:after="0"/>
        <w:ind w:left="0"/>
        <w:jc w:val="both"/>
      </w:pPr>
      <w:r>
        <w:rPr>
          <w:rFonts w:ascii="Times New Roman"/>
          <w:b w:val="false"/>
          <w:i w:val="false"/>
          <w:color w:val="000000"/>
          <w:sz w:val="28"/>
        </w:rPr>
        <w:t>
      Берілген күні 20___ жылғы "__"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білімі бар</w:t>
            </w:r>
            <w:r>
              <w:br/>
            </w:r>
            <w:r>
              <w:rPr>
                <w:rFonts w:ascii="Times New Roman"/>
                <w:b w:val="false"/>
                <w:i w:val="false"/>
                <w:color w:val="000000"/>
                <w:sz w:val="20"/>
              </w:rPr>
              <w:t>мамандарға біліктілік санатын</w:t>
            </w:r>
            <w:r>
              <w:br/>
            </w:r>
            <w:r>
              <w:rPr>
                <w:rFonts w:ascii="Times New Roman"/>
                <w:b w:val="false"/>
                <w:i w:val="false"/>
                <w:color w:val="000000"/>
                <w:sz w:val="20"/>
              </w:rPr>
              <w:t>беру туралы куәлік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5 жыл мерзіміне тиісті біліктілік санатын бере отырып, маман куәлігін алуға арналған</w:t>
      </w:r>
    </w:p>
    <w:p>
      <w:pPr>
        <w:spacing w:after="0"/>
        <w:ind w:left="0"/>
        <w:jc w:val="left"/>
      </w:pPr>
      <w:r>
        <w:rPr>
          <w:rFonts w:ascii="Times New Roman"/>
          <w:b/>
          <w:i w:val="false"/>
          <w:color w:val="000000"/>
        </w:rPr>
        <w:t xml:space="preserve"> МӘЛІМЕТТЕР НЫСАНЫ</w:t>
      </w:r>
    </w:p>
    <w:p>
      <w:pPr>
        <w:spacing w:after="0"/>
        <w:ind w:left="0"/>
        <w:jc w:val="both"/>
      </w:pPr>
      <w:r>
        <w:rPr>
          <w:rFonts w:ascii="Times New Roman"/>
          <w:b w:val="false"/>
          <w:i w:val="false"/>
          <w:color w:val="ff0000"/>
          <w:sz w:val="28"/>
        </w:rPr>
        <w:t xml:space="preserve">
      Ескерту. 3-қосымшаға өзгеріс енгізілді – ҚР Денсаулық сақтау министрінің 06.05.2019 </w:t>
      </w:r>
      <w:r>
        <w:rPr>
          <w:rFonts w:ascii="Times New Roman"/>
          <w:b w:val="false"/>
          <w:i w:val="false"/>
          <w:color w:val="ff0000"/>
          <w:sz w:val="28"/>
        </w:rPr>
        <w:t>№ ҚР ДСМ-68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Фармацевтикалық білімі бар мамандар үшін үміткер күнделікті</w:t>
      </w:r>
    </w:p>
    <w:p>
      <w:pPr>
        <w:spacing w:after="0"/>
        <w:ind w:left="0"/>
        <w:jc w:val="both"/>
      </w:pPr>
      <w:r>
        <w:rPr>
          <w:rFonts w:ascii="Times New Roman"/>
          <w:b w:val="false"/>
          <w:i w:val="false"/>
          <w:color w:val="000000"/>
          <w:sz w:val="28"/>
        </w:rPr>
        <w:t>
      практикада қолданған көлемге, диагностика әдістеріне және мәлімденген</w:t>
      </w:r>
    </w:p>
    <w:p>
      <w:pPr>
        <w:spacing w:after="0"/>
        <w:ind w:left="0"/>
        <w:jc w:val="both"/>
      </w:pPr>
      <w:r>
        <w:rPr>
          <w:rFonts w:ascii="Times New Roman"/>
          <w:b w:val="false"/>
          <w:i w:val="false"/>
          <w:color w:val="000000"/>
          <w:sz w:val="28"/>
        </w:rPr>
        <w:t>
      санаттың еміне сәйкестігі туралы қорытынды</w:t>
      </w:r>
    </w:p>
    <w:p>
      <w:pPr>
        <w:spacing w:after="0"/>
        <w:ind w:left="0"/>
        <w:jc w:val="both"/>
      </w:pPr>
      <w:r>
        <w:rPr>
          <w:rFonts w:ascii="Times New Roman"/>
          <w:b w:val="false"/>
          <w:i w:val="false"/>
          <w:color w:val="000000"/>
          <w:sz w:val="28"/>
        </w:rPr>
        <w:t>
      1. Мәлімделген мамандыққа сәйкес келеді ме: иә ____, жоқ ____</w:t>
      </w:r>
    </w:p>
    <w:p>
      <w:pPr>
        <w:spacing w:after="0"/>
        <w:ind w:left="0"/>
        <w:jc w:val="both"/>
      </w:pPr>
      <w:r>
        <w:rPr>
          <w:rFonts w:ascii="Times New Roman"/>
          <w:b w:val="false"/>
          <w:i w:val="false"/>
          <w:color w:val="000000"/>
          <w:sz w:val="28"/>
        </w:rPr>
        <w:t>
      2. Қорытындыны берген орган __________________________________</w:t>
      </w:r>
    </w:p>
    <w:p>
      <w:pPr>
        <w:spacing w:after="0"/>
        <w:ind w:left="0"/>
        <w:jc w:val="both"/>
      </w:pPr>
      <w:r>
        <w:rPr>
          <w:rFonts w:ascii="Times New Roman"/>
          <w:b w:val="false"/>
          <w:i w:val="false"/>
          <w:color w:val="000000"/>
          <w:sz w:val="28"/>
        </w:rPr>
        <w:t>
      3. Қорытындыны берген адамның Т.А.Ә. (бар болса)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Қорытындыны берген адамның лауазымы ________________________</w:t>
      </w:r>
    </w:p>
    <w:p>
      <w:pPr>
        <w:spacing w:after="0"/>
        <w:ind w:left="0"/>
        <w:jc w:val="both"/>
      </w:pPr>
      <w:r>
        <w:rPr>
          <w:rFonts w:ascii="Times New Roman"/>
          <w:b w:val="false"/>
          <w:i w:val="false"/>
          <w:color w:val="000000"/>
          <w:sz w:val="28"/>
        </w:rPr>
        <w:t>
      5. Қорытындыны алу күні _______________________________________</w:t>
      </w:r>
    </w:p>
    <w:p>
      <w:pPr>
        <w:spacing w:after="0"/>
        <w:ind w:left="0"/>
        <w:jc w:val="both"/>
      </w:pPr>
      <w:r>
        <w:rPr>
          <w:rFonts w:ascii="Times New Roman"/>
          <w:b w:val="false"/>
          <w:i w:val="false"/>
          <w:color w:val="000000"/>
          <w:sz w:val="28"/>
        </w:rPr>
        <w:t>
      Білімі</w:t>
      </w:r>
    </w:p>
    <w:p>
      <w:pPr>
        <w:spacing w:after="0"/>
        <w:ind w:left="0"/>
        <w:jc w:val="both"/>
      </w:pPr>
      <w:r>
        <w:rPr>
          <w:rFonts w:ascii="Times New Roman"/>
          <w:b w:val="false"/>
          <w:i w:val="false"/>
          <w:color w:val="000000"/>
          <w:sz w:val="28"/>
        </w:rPr>
        <w:t>
      6. Білімі _____________________________________________________</w:t>
      </w:r>
    </w:p>
    <w:p>
      <w:pPr>
        <w:spacing w:after="0"/>
        <w:ind w:left="0"/>
        <w:jc w:val="both"/>
      </w:pPr>
      <w:r>
        <w:rPr>
          <w:rFonts w:ascii="Times New Roman"/>
          <w:b w:val="false"/>
          <w:i w:val="false"/>
          <w:color w:val="000000"/>
          <w:sz w:val="28"/>
        </w:rPr>
        <w:t>
      7. Дипломының нөмірі __________________________________________</w:t>
      </w:r>
    </w:p>
    <w:p>
      <w:pPr>
        <w:spacing w:after="0"/>
        <w:ind w:left="0"/>
        <w:jc w:val="both"/>
      </w:pPr>
      <w:r>
        <w:rPr>
          <w:rFonts w:ascii="Times New Roman"/>
          <w:b w:val="false"/>
          <w:i w:val="false"/>
          <w:color w:val="000000"/>
          <w:sz w:val="28"/>
        </w:rPr>
        <w:t>
      8. Дипломының сериясы _________________________________________</w:t>
      </w:r>
    </w:p>
    <w:p>
      <w:pPr>
        <w:spacing w:after="0"/>
        <w:ind w:left="0"/>
        <w:jc w:val="both"/>
      </w:pPr>
      <w:r>
        <w:rPr>
          <w:rFonts w:ascii="Times New Roman"/>
          <w:b w:val="false"/>
          <w:i w:val="false"/>
          <w:color w:val="000000"/>
          <w:sz w:val="28"/>
        </w:rPr>
        <w:t>
      9. Білім беру ұйымының толық атауы ____________________________</w:t>
      </w:r>
    </w:p>
    <w:p>
      <w:pPr>
        <w:spacing w:after="0"/>
        <w:ind w:left="0"/>
        <w:jc w:val="both"/>
      </w:pPr>
      <w:r>
        <w:rPr>
          <w:rFonts w:ascii="Times New Roman"/>
          <w:b w:val="false"/>
          <w:i w:val="false"/>
          <w:color w:val="000000"/>
          <w:sz w:val="28"/>
        </w:rPr>
        <w:t>
      10. Түскен жылы _______________________________________________</w:t>
      </w:r>
    </w:p>
    <w:p>
      <w:pPr>
        <w:spacing w:after="0"/>
        <w:ind w:left="0"/>
        <w:jc w:val="both"/>
      </w:pPr>
      <w:r>
        <w:rPr>
          <w:rFonts w:ascii="Times New Roman"/>
          <w:b w:val="false"/>
          <w:i w:val="false"/>
          <w:color w:val="000000"/>
          <w:sz w:val="28"/>
        </w:rPr>
        <w:t>
      11. Аяқтаған жылы _____________________________________________</w:t>
      </w:r>
    </w:p>
    <w:p>
      <w:pPr>
        <w:spacing w:after="0"/>
        <w:ind w:left="0"/>
        <w:jc w:val="both"/>
      </w:pPr>
      <w:r>
        <w:rPr>
          <w:rFonts w:ascii="Times New Roman"/>
          <w:b w:val="false"/>
          <w:i w:val="false"/>
          <w:color w:val="000000"/>
          <w:sz w:val="28"/>
        </w:rPr>
        <w:t>
      12. Дипломы бойынша мамандығы _________________________________</w:t>
      </w:r>
    </w:p>
    <w:p>
      <w:pPr>
        <w:spacing w:after="0"/>
        <w:ind w:left="0"/>
        <w:jc w:val="both"/>
      </w:pPr>
      <w:r>
        <w:rPr>
          <w:rFonts w:ascii="Times New Roman"/>
          <w:b w:val="false"/>
          <w:i w:val="false"/>
          <w:color w:val="000000"/>
          <w:sz w:val="28"/>
        </w:rPr>
        <w:t>
      13. Дипломы бойынша біліктілігі _______________________________</w:t>
      </w:r>
    </w:p>
    <w:p>
      <w:pPr>
        <w:spacing w:after="0"/>
        <w:ind w:left="0"/>
        <w:jc w:val="both"/>
      </w:pPr>
      <w:r>
        <w:rPr>
          <w:rFonts w:ascii="Times New Roman"/>
          <w:b w:val="false"/>
          <w:i w:val="false"/>
          <w:color w:val="000000"/>
          <w:sz w:val="28"/>
        </w:rPr>
        <w:t>
      14. Оқыған елі, дипломының нострификациясы (фармацевтикалық</w:t>
      </w:r>
    </w:p>
    <w:p>
      <w:pPr>
        <w:spacing w:after="0"/>
        <w:ind w:left="0"/>
        <w:jc w:val="both"/>
      </w:pPr>
      <w:r>
        <w:rPr>
          <w:rFonts w:ascii="Times New Roman"/>
          <w:b w:val="false"/>
          <w:i w:val="false"/>
          <w:color w:val="000000"/>
          <w:sz w:val="28"/>
        </w:rPr>
        <w:t>
      білімін Қазақстан Республикасынан тыс жерде алған адамдар үшін) _____</w:t>
      </w:r>
    </w:p>
    <w:p>
      <w:pPr>
        <w:spacing w:after="0"/>
        <w:ind w:left="0"/>
        <w:jc w:val="both"/>
      </w:pPr>
      <w:r>
        <w:rPr>
          <w:rFonts w:ascii="Times New Roman"/>
          <w:b w:val="false"/>
          <w:i w:val="false"/>
          <w:color w:val="000000"/>
          <w:sz w:val="28"/>
        </w:rPr>
        <w:t>
      Мәлімделген мамандық бойынша қайта даярлау туралы куәлік</w:t>
      </w:r>
    </w:p>
    <w:p>
      <w:pPr>
        <w:spacing w:after="0"/>
        <w:ind w:left="0"/>
        <w:jc w:val="both"/>
      </w:pPr>
      <w:r>
        <w:rPr>
          <w:rFonts w:ascii="Times New Roman"/>
          <w:b w:val="false"/>
          <w:i w:val="false"/>
          <w:color w:val="000000"/>
          <w:sz w:val="28"/>
        </w:rPr>
        <w:t>
      жөніндегі мәлімет</w:t>
      </w:r>
    </w:p>
    <w:p>
      <w:pPr>
        <w:spacing w:after="0"/>
        <w:ind w:left="0"/>
        <w:jc w:val="both"/>
      </w:pPr>
      <w:r>
        <w:rPr>
          <w:rFonts w:ascii="Times New Roman"/>
          <w:b w:val="false"/>
          <w:i w:val="false"/>
          <w:color w:val="000000"/>
          <w:sz w:val="28"/>
        </w:rPr>
        <w:t>
      24. Қайта даярлау жөніндегі куәліктің нөмірі __________________</w:t>
      </w:r>
    </w:p>
    <w:p>
      <w:pPr>
        <w:spacing w:after="0"/>
        <w:ind w:left="0"/>
        <w:jc w:val="both"/>
      </w:pPr>
      <w:r>
        <w:rPr>
          <w:rFonts w:ascii="Times New Roman"/>
          <w:b w:val="false"/>
          <w:i w:val="false"/>
          <w:color w:val="000000"/>
          <w:sz w:val="28"/>
        </w:rPr>
        <w:t>
      25. Қайта даярлау мамандығы ___________________________________</w:t>
      </w:r>
    </w:p>
    <w:p>
      <w:pPr>
        <w:spacing w:after="0"/>
        <w:ind w:left="0"/>
        <w:jc w:val="both"/>
      </w:pPr>
      <w:r>
        <w:rPr>
          <w:rFonts w:ascii="Times New Roman"/>
          <w:b w:val="false"/>
          <w:i w:val="false"/>
          <w:color w:val="000000"/>
          <w:sz w:val="28"/>
        </w:rPr>
        <w:t>
      26. Оқытушы ұйымның атауы _____________________________________</w:t>
      </w:r>
    </w:p>
    <w:p>
      <w:pPr>
        <w:spacing w:after="0"/>
        <w:ind w:left="0"/>
        <w:jc w:val="both"/>
      </w:pPr>
      <w:r>
        <w:rPr>
          <w:rFonts w:ascii="Times New Roman"/>
          <w:b w:val="false"/>
          <w:i w:val="false"/>
          <w:color w:val="000000"/>
          <w:sz w:val="28"/>
        </w:rPr>
        <w:t>
      27. Оқу көлемі (сағатпен) _____________________________________</w:t>
      </w:r>
    </w:p>
    <w:p>
      <w:pPr>
        <w:spacing w:after="0"/>
        <w:ind w:left="0"/>
        <w:jc w:val="both"/>
      </w:pPr>
      <w:r>
        <w:rPr>
          <w:rFonts w:ascii="Times New Roman"/>
          <w:b w:val="false"/>
          <w:i w:val="false"/>
          <w:color w:val="000000"/>
          <w:sz w:val="28"/>
        </w:rPr>
        <w:t>
      28. Оқудың басталуы ___________________________________________</w:t>
      </w:r>
    </w:p>
    <w:p>
      <w:pPr>
        <w:spacing w:after="0"/>
        <w:ind w:left="0"/>
        <w:jc w:val="both"/>
      </w:pPr>
      <w:r>
        <w:rPr>
          <w:rFonts w:ascii="Times New Roman"/>
          <w:b w:val="false"/>
          <w:i w:val="false"/>
          <w:color w:val="000000"/>
          <w:sz w:val="28"/>
        </w:rPr>
        <w:t>
      29. Оқудың аяқталуы ___________________________________________</w:t>
      </w:r>
    </w:p>
    <w:p>
      <w:pPr>
        <w:spacing w:after="0"/>
        <w:ind w:left="0"/>
        <w:jc w:val="both"/>
      </w:pPr>
      <w:r>
        <w:rPr>
          <w:rFonts w:ascii="Times New Roman"/>
          <w:b w:val="false"/>
          <w:i w:val="false"/>
          <w:color w:val="000000"/>
          <w:sz w:val="28"/>
        </w:rPr>
        <w:t>
      Мәлімделген мамандық бойынша санат беру туралы қолданыстағы</w:t>
      </w:r>
    </w:p>
    <w:p>
      <w:pPr>
        <w:spacing w:after="0"/>
        <w:ind w:left="0"/>
        <w:jc w:val="both"/>
      </w:pPr>
      <w:r>
        <w:rPr>
          <w:rFonts w:ascii="Times New Roman"/>
          <w:b w:val="false"/>
          <w:i w:val="false"/>
          <w:color w:val="000000"/>
          <w:sz w:val="28"/>
        </w:rPr>
        <w:t>
      куәлік жөніндегі мәлімет.</w:t>
      </w:r>
    </w:p>
    <w:p>
      <w:pPr>
        <w:spacing w:after="0"/>
        <w:ind w:left="0"/>
        <w:jc w:val="both"/>
      </w:pPr>
      <w:r>
        <w:rPr>
          <w:rFonts w:ascii="Times New Roman"/>
          <w:b w:val="false"/>
          <w:i w:val="false"/>
          <w:color w:val="000000"/>
          <w:sz w:val="28"/>
        </w:rPr>
        <w:t>
      30. Берілген күні _____________________________________________</w:t>
      </w:r>
    </w:p>
    <w:p>
      <w:pPr>
        <w:spacing w:after="0"/>
        <w:ind w:left="0"/>
        <w:jc w:val="both"/>
      </w:pPr>
      <w:r>
        <w:rPr>
          <w:rFonts w:ascii="Times New Roman"/>
          <w:b w:val="false"/>
          <w:i w:val="false"/>
          <w:color w:val="000000"/>
          <w:sz w:val="28"/>
        </w:rPr>
        <w:t>
      31. НИКАД нөмірі/тіркеу нөмірі ________________________________</w:t>
      </w:r>
    </w:p>
    <w:p>
      <w:pPr>
        <w:spacing w:after="0"/>
        <w:ind w:left="0"/>
        <w:jc w:val="both"/>
      </w:pPr>
      <w:r>
        <w:rPr>
          <w:rFonts w:ascii="Times New Roman"/>
          <w:b w:val="false"/>
          <w:i w:val="false"/>
          <w:color w:val="000000"/>
          <w:sz w:val="28"/>
        </w:rPr>
        <w:t>
      32. Берген орган ______________________________________________</w:t>
      </w:r>
    </w:p>
    <w:p>
      <w:pPr>
        <w:spacing w:after="0"/>
        <w:ind w:left="0"/>
        <w:jc w:val="both"/>
      </w:pPr>
      <w:r>
        <w:rPr>
          <w:rFonts w:ascii="Times New Roman"/>
          <w:b w:val="false"/>
          <w:i w:val="false"/>
          <w:color w:val="000000"/>
          <w:sz w:val="28"/>
        </w:rPr>
        <w:t>
      33. Куәліктің қолданылу мерзімі _______________________________</w:t>
      </w:r>
    </w:p>
    <w:p>
      <w:pPr>
        <w:spacing w:after="0"/>
        <w:ind w:left="0"/>
        <w:jc w:val="both"/>
      </w:pPr>
      <w:r>
        <w:rPr>
          <w:rFonts w:ascii="Times New Roman"/>
          <w:b w:val="false"/>
          <w:i w:val="false"/>
          <w:color w:val="000000"/>
          <w:sz w:val="28"/>
        </w:rPr>
        <w:t>
      34. Мамандығы _________________________________________________</w:t>
      </w:r>
    </w:p>
    <w:p>
      <w:pPr>
        <w:spacing w:after="0"/>
        <w:ind w:left="0"/>
        <w:jc w:val="both"/>
      </w:pPr>
      <w:r>
        <w:rPr>
          <w:rFonts w:ascii="Times New Roman"/>
          <w:b w:val="false"/>
          <w:i w:val="false"/>
          <w:color w:val="000000"/>
          <w:sz w:val="28"/>
        </w:rPr>
        <w:t>
      35. Біліктілік санаты _________________________________________</w:t>
      </w:r>
    </w:p>
    <w:p>
      <w:pPr>
        <w:spacing w:after="0"/>
        <w:ind w:left="0"/>
        <w:jc w:val="both"/>
      </w:pPr>
      <w:r>
        <w:rPr>
          <w:rFonts w:ascii="Times New Roman"/>
          <w:b w:val="false"/>
          <w:i w:val="false"/>
          <w:color w:val="000000"/>
          <w:sz w:val="28"/>
        </w:rPr>
        <w:t>
      Мәлімделген мамандық бойынша санат берілмейтін қолданыстағы</w:t>
      </w:r>
    </w:p>
    <w:p>
      <w:pPr>
        <w:spacing w:after="0"/>
        <w:ind w:left="0"/>
        <w:jc w:val="both"/>
      </w:pPr>
      <w:r>
        <w:rPr>
          <w:rFonts w:ascii="Times New Roman"/>
          <w:b w:val="false"/>
          <w:i w:val="false"/>
          <w:color w:val="000000"/>
          <w:sz w:val="28"/>
        </w:rPr>
        <w:t>
      куәлік туралы мәлімет</w:t>
      </w:r>
    </w:p>
    <w:p>
      <w:pPr>
        <w:spacing w:after="0"/>
        <w:ind w:left="0"/>
        <w:jc w:val="both"/>
      </w:pPr>
      <w:r>
        <w:rPr>
          <w:rFonts w:ascii="Times New Roman"/>
          <w:b w:val="false"/>
          <w:i w:val="false"/>
          <w:color w:val="000000"/>
          <w:sz w:val="28"/>
        </w:rPr>
        <w:t>
      36. Берілген күні _____________________________________________</w:t>
      </w:r>
    </w:p>
    <w:p>
      <w:pPr>
        <w:spacing w:after="0"/>
        <w:ind w:left="0"/>
        <w:jc w:val="both"/>
      </w:pPr>
      <w:r>
        <w:rPr>
          <w:rFonts w:ascii="Times New Roman"/>
          <w:b w:val="false"/>
          <w:i w:val="false"/>
          <w:color w:val="000000"/>
          <w:sz w:val="28"/>
        </w:rPr>
        <w:t>
      37. НИКАД нөмірі/тіркеу нөмірі ________________________________</w:t>
      </w:r>
    </w:p>
    <w:p>
      <w:pPr>
        <w:spacing w:after="0"/>
        <w:ind w:left="0"/>
        <w:jc w:val="both"/>
      </w:pPr>
      <w:r>
        <w:rPr>
          <w:rFonts w:ascii="Times New Roman"/>
          <w:b w:val="false"/>
          <w:i w:val="false"/>
          <w:color w:val="000000"/>
          <w:sz w:val="28"/>
        </w:rPr>
        <w:t>
      38. Берген орган ______________________________________________</w:t>
      </w:r>
    </w:p>
    <w:p>
      <w:pPr>
        <w:spacing w:after="0"/>
        <w:ind w:left="0"/>
        <w:jc w:val="both"/>
      </w:pPr>
      <w:r>
        <w:rPr>
          <w:rFonts w:ascii="Times New Roman"/>
          <w:b w:val="false"/>
          <w:i w:val="false"/>
          <w:color w:val="000000"/>
          <w:sz w:val="28"/>
        </w:rPr>
        <w:t>
      39. Куәліктің қолданылу мерзімі _______________________________</w:t>
      </w:r>
    </w:p>
    <w:p>
      <w:pPr>
        <w:spacing w:after="0"/>
        <w:ind w:left="0"/>
        <w:jc w:val="both"/>
      </w:pPr>
      <w:r>
        <w:rPr>
          <w:rFonts w:ascii="Times New Roman"/>
          <w:b w:val="false"/>
          <w:i w:val="false"/>
          <w:color w:val="000000"/>
          <w:sz w:val="28"/>
        </w:rPr>
        <w:t>
      40. Мамандығы _________________________________________________</w:t>
      </w:r>
    </w:p>
    <w:p>
      <w:pPr>
        <w:spacing w:after="0"/>
        <w:ind w:left="0"/>
        <w:jc w:val="both"/>
      </w:pPr>
      <w:r>
        <w:rPr>
          <w:rFonts w:ascii="Times New Roman"/>
          <w:b w:val="false"/>
          <w:i w:val="false"/>
          <w:color w:val="000000"/>
          <w:sz w:val="28"/>
        </w:rPr>
        <w:t>
      Қазіргі жұмыс орны туралы мәлімет</w:t>
      </w:r>
    </w:p>
    <w:p>
      <w:pPr>
        <w:spacing w:after="0"/>
        <w:ind w:left="0"/>
        <w:jc w:val="both"/>
      </w:pPr>
      <w:r>
        <w:rPr>
          <w:rFonts w:ascii="Times New Roman"/>
          <w:b w:val="false"/>
          <w:i w:val="false"/>
          <w:color w:val="000000"/>
          <w:sz w:val="28"/>
        </w:rPr>
        <w:t>
      41. Мәлімделген мамандық бойынша еңбек өтілі __________________</w:t>
      </w:r>
    </w:p>
    <w:p>
      <w:pPr>
        <w:spacing w:after="0"/>
        <w:ind w:left="0"/>
        <w:jc w:val="both"/>
      </w:pPr>
      <w:r>
        <w:rPr>
          <w:rFonts w:ascii="Times New Roman"/>
          <w:b w:val="false"/>
          <w:i w:val="false"/>
          <w:color w:val="000000"/>
          <w:sz w:val="28"/>
        </w:rPr>
        <w:t>
      42. Жалпы фармацевтикалық өтілі _______________________________</w:t>
      </w:r>
    </w:p>
    <w:p>
      <w:pPr>
        <w:spacing w:after="0"/>
        <w:ind w:left="0"/>
        <w:jc w:val="both"/>
      </w:pPr>
      <w:r>
        <w:rPr>
          <w:rFonts w:ascii="Times New Roman"/>
          <w:b w:val="false"/>
          <w:i w:val="false"/>
          <w:color w:val="000000"/>
          <w:sz w:val="28"/>
        </w:rPr>
        <w:t>
      43. Қазіргі уақыттағы жұмыс орны ______________________________</w:t>
      </w:r>
    </w:p>
    <w:p>
      <w:pPr>
        <w:spacing w:after="0"/>
        <w:ind w:left="0"/>
        <w:jc w:val="both"/>
      </w:pPr>
      <w:r>
        <w:rPr>
          <w:rFonts w:ascii="Times New Roman"/>
          <w:b w:val="false"/>
          <w:i w:val="false"/>
          <w:color w:val="000000"/>
          <w:sz w:val="28"/>
        </w:rPr>
        <w:t>
      44. Атқарып отырған лауазымы __________________________________</w:t>
      </w:r>
    </w:p>
    <w:p>
      <w:pPr>
        <w:spacing w:after="0"/>
        <w:ind w:left="0"/>
        <w:jc w:val="both"/>
      </w:pPr>
      <w:r>
        <w:rPr>
          <w:rFonts w:ascii="Times New Roman"/>
          <w:b w:val="false"/>
          <w:i w:val="false"/>
          <w:color w:val="000000"/>
          <w:sz w:val="28"/>
        </w:rPr>
        <w:t>
      Мәлімделген мамандық бойынша еңбек қызметі (жұмысы туралы</w:t>
      </w:r>
    </w:p>
    <w:p>
      <w:pPr>
        <w:spacing w:after="0"/>
        <w:ind w:left="0"/>
        <w:jc w:val="both"/>
      </w:pPr>
      <w:r>
        <w:rPr>
          <w:rFonts w:ascii="Times New Roman"/>
          <w:b w:val="false"/>
          <w:i w:val="false"/>
          <w:color w:val="000000"/>
          <w:sz w:val="28"/>
        </w:rPr>
        <w:t>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9"/>
        <w:gridCol w:w="2259"/>
        <w:gridCol w:w="1631"/>
        <w:gridCol w:w="2259"/>
        <w:gridCol w:w="1631"/>
        <w:gridCol w:w="2261"/>
      </w:tblGrid>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қабылданған күні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босатылған күні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Атқарып отырған лауазымы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шығарылған күні</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Мәлімделген мамандық бойынша үздіксіз кәсіптік дамуға ықпал</w:t>
      </w:r>
    </w:p>
    <w:p>
      <w:pPr>
        <w:spacing w:after="0"/>
        <w:ind w:left="0"/>
        <w:jc w:val="both"/>
      </w:pPr>
      <w:r>
        <w:rPr>
          <w:rFonts w:ascii="Times New Roman"/>
          <w:b w:val="false"/>
          <w:i w:val="false"/>
          <w:color w:val="000000"/>
          <w:sz w:val="28"/>
        </w:rPr>
        <w:t>
      ететін іс-шараларға үміткердің қатысуы туралы ақпарат.</w:t>
      </w:r>
    </w:p>
    <w:p>
      <w:pPr>
        <w:spacing w:after="0"/>
        <w:ind w:left="0"/>
        <w:jc w:val="both"/>
      </w:pPr>
      <w:r>
        <w:rPr>
          <w:rFonts w:ascii="Times New Roman"/>
          <w:b w:val="false"/>
          <w:i w:val="false"/>
          <w:color w:val="000000"/>
          <w:sz w:val="28"/>
        </w:rPr>
        <w:t>
      45. Соңғы 5 жыл ішінде жинақталған сынақ бірліктерінің жалпы</w:t>
      </w:r>
    </w:p>
    <w:p>
      <w:pPr>
        <w:spacing w:after="0"/>
        <w:ind w:left="0"/>
        <w:jc w:val="both"/>
      </w:pPr>
      <w:r>
        <w:rPr>
          <w:rFonts w:ascii="Times New Roman"/>
          <w:b w:val="false"/>
          <w:i w:val="false"/>
          <w:color w:val="000000"/>
          <w:sz w:val="28"/>
        </w:rPr>
        <w:t>
      саны (негізгі және қосымша сынақ бірліктері)</w:t>
      </w:r>
    </w:p>
    <w:p>
      <w:pPr>
        <w:spacing w:after="0"/>
        <w:ind w:left="0"/>
        <w:jc w:val="both"/>
      </w:pPr>
      <w:r>
        <w:rPr>
          <w:rFonts w:ascii="Times New Roman"/>
          <w:b w:val="false"/>
          <w:i w:val="false"/>
          <w:color w:val="000000"/>
          <w:sz w:val="28"/>
        </w:rPr>
        <w:t>
      46. Мәлімделген мамандық бойынша соңғы 5 жыл ішінде жинақталған</w:t>
      </w:r>
    </w:p>
    <w:p>
      <w:pPr>
        <w:spacing w:after="0"/>
        <w:ind w:left="0"/>
        <w:jc w:val="both"/>
      </w:pPr>
      <w:r>
        <w:rPr>
          <w:rFonts w:ascii="Times New Roman"/>
          <w:b w:val="false"/>
          <w:i w:val="false"/>
          <w:color w:val="000000"/>
          <w:sz w:val="28"/>
        </w:rPr>
        <w:t>
      негізгі сынақ бірліктерінің саны:</w:t>
      </w:r>
    </w:p>
    <w:p>
      <w:pPr>
        <w:spacing w:after="0"/>
        <w:ind w:left="0"/>
        <w:jc w:val="both"/>
      </w:pPr>
      <w:r>
        <w:rPr>
          <w:rFonts w:ascii="Times New Roman"/>
          <w:b w:val="false"/>
          <w:i w:val="false"/>
          <w:color w:val="000000"/>
          <w:sz w:val="28"/>
        </w:rPr>
        <w:t>
      1) мәлімделген мамандық бойынша біліктілікті арттыру куәлігі</w:t>
      </w:r>
    </w:p>
    <w:p>
      <w:pPr>
        <w:spacing w:after="0"/>
        <w:ind w:left="0"/>
        <w:jc w:val="both"/>
      </w:pPr>
      <w:r>
        <w:rPr>
          <w:rFonts w:ascii="Times New Roman"/>
          <w:b w:val="false"/>
          <w:i w:val="false"/>
          <w:color w:val="000000"/>
          <w:sz w:val="28"/>
        </w:rPr>
        <w:t>
      туралы мәліметтер</w:t>
      </w:r>
    </w:p>
    <w:p>
      <w:pPr>
        <w:spacing w:after="0"/>
        <w:ind w:left="0"/>
        <w:jc w:val="both"/>
      </w:pPr>
      <w:r>
        <w:rPr>
          <w:rFonts w:ascii="Times New Roman"/>
          <w:b w:val="false"/>
          <w:i w:val="false"/>
          <w:color w:val="000000"/>
          <w:sz w:val="28"/>
        </w:rPr>
        <w:t>
      2) біліктілікті арттыру туралы куәліктің нөмірі</w:t>
      </w:r>
    </w:p>
    <w:p>
      <w:pPr>
        <w:spacing w:after="0"/>
        <w:ind w:left="0"/>
        <w:jc w:val="both"/>
      </w:pPr>
      <w:r>
        <w:rPr>
          <w:rFonts w:ascii="Times New Roman"/>
          <w:b w:val="false"/>
          <w:i w:val="false"/>
          <w:color w:val="000000"/>
          <w:sz w:val="28"/>
        </w:rPr>
        <w:t xml:space="preserve">
      3) циклдің атауы </w:t>
      </w:r>
    </w:p>
    <w:p>
      <w:pPr>
        <w:spacing w:after="0"/>
        <w:ind w:left="0"/>
        <w:jc w:val="both"/>
      </w:pPr>
      <w:r>
        <w:rPr>
          <w:rFonts w:ascii="Times New Roman"/>
          <w:b w:val="false"/>
          <w:i w:val="false"/>
          <w:color w:val="000000"/>
          <w:sz w:val="28"/>
        </w:rPr>
        <w:t>
      4) оқытушы ұйымның атауы</w:t>
      </w:r>
    </w:p>
    <w:p>
      <w:pPr>
        <w:spacing w:after="0"/>
        <w:ind w:left="0"/>
        <w:jc w:val="both"/>
      </w:pPr>
      <w:r>
        <w:rPr>
          <w:rFonts w:ascii="Times New Roman"/>
          <w:b w:val="false"/>
          <w:i w:val="false"/>
          <w:color w:val="000000"/>
          <w:sz w:val="28"/>
        </w:rPr>
        <w:t xml:space="preserve">
      5) оқудың басталуы </w:t>
      </w:r>
    </w:p>
    <w:p>
      <w:pPr>
        <w:spacing w:after="0"/>
        <w:ind w:left="0"/>
        <w:jc w:val="both"/>
      </w:pPr>
      <w:r>
        <w:rPr>
          <w:rFonts w:ascii="Times New Roman"/>
          <w:b w:val="false"/>
          <w:i w:val="false"/>
          <w:color w:val="000000"/>
          <w:sz w:val="28"/>
        </w:rPr>
        <w:t xml:space="preserve">
      6) оқудың аяқталуы </w:t>
      </w:r>
    </w:p>
    <w:p>
      <w:pPr>
        <w:spacing w:after="0"/>
        <w:ind w:left="0"/>
        <w:jc w:val="both"/>
      </w:pPr>
      <w:r>
        <w:rPr>
          <w:rFonts w:ascii="Times New Roman"/>
          <w:b w:val="false"/>
          <w:i w:val="false"/>
          <w:color w:val="000000"/>
          <w:sz w:val="28"/>
        </w:rPr>
        <w:t>
      7) оқу көлемі (сағатпен)</w:t>
      </w:r>
    </w:p>
    <w:p>
      <w:pPr>
        <w:spacing w:after="0"/>
        <w:ind w:left="0"/>
        <w:jc w:val="both"/>
      </w:pPr>
      <w:r>
        <w:rPr>
          <w:rFonts w:ascii="Times New Roman"/>
          <w:b w:val="false"/>
          <w:i w:val="false"/>
          <w:color w:val="000000"/>
          <w:sz w:val="28"/>
        </w:rPr>
        <w:t>
      47. Мамандық бойынша соңғы 5 жыл ішінде жинақталған қосымша</w:t>
      </w:r>
    </w:p>
    <w:p>
      <w:pPr>
        <w:spacing w:after="0"/>
        <w:ind w:left="0"/>
        <w:jc w:val="both"/>
      </w:pPr>
      <w:r>
        <w:rPr>
          <w:rFonts w:ascii="Times New Roman"/>
          <w:b w:val="false"/>
          <w:i w:val="false"/>
          <w:color w:val="000000"/>
          <w:sz w:val="28"/>
        </w:rPr>
        <w:t>
      сынақ бірліктерінің саны: _______________ Министрлік бекітетін жоғары</w:t>
      </w:r>
    </w:p>
    <w:p>
      <w:pPr>
        <w:spacing w:after="0"/>
        <w:ind w:left="0"/>
        <w:jc w:val="both"/>
      </w:pPr>
      <w:r>
        <w:rPr>
          <w:rFonts w:ascii="Times New Roman"/>
          <w:b w:val="false"/>
          <w:i w:val="false"/>
          <w:color w:val="000000"/>
          <w:sz w:val="28"/>
        </w:rPr>
        <w:t>
      және орта фармацевтикалық білімі бар мамандар үшін санат беру кезінде</w:t>
      </w:r>
    </w:p>
    <w:p>
      <w:pPr>
        <w:spacing w:after="0"/>
        <w:ind w:left="0"/>
        <w:jc w:val="both"/>
      </w:pPr>
      <w:r>
        <w:rPr>
          <w:rFonts w:ascii="Times New Roman"/>
          <w:b w:val="false"/>
          <w:i w:val="false"/>
          <w:color w:val="000000"/>
          <w:sz w:val="28"/>
        </w:rPr>
        <w:t>
      сынақ бірліктерін қайта есептеу жүйесіне сәйкес мәлімделген мамандық</w:t>
      </w:r>
    </w:p>
    <w:p>
      <w:pPr>
        <w:spacing w:after="0"/>
        <w:ind w:left="0"/>
        <w:jc w:val="both"/>
      </w:pPr>
      <w:r>
        <w:rPr>
          <w:rFonts w:ascii="Times New Roman"/>
          <w:b w:val="false"/>
          <w:i w:val="false"/>
          <w:color w:val="000000"/>
          <w:sz w:val="28"/>
        </w:rPr>
        <w:t>
      бойынша іс-шаралардан өткенін куәландыратын құжат туралы мәліметтер</w:t>
      </w:r>
    </w:p>
    <w:p>
      <w:pPr>
        <w:spacing w:after="0"/>
        <w:ind w:left="0"/>
        <w:jc w:val="both"/>
      </w:pPr>
      <w:r>
        <w:rPr>
          <w:rFonts w:ascii="Times New Roman"/>
          <w:b w:val="false"/>
          <w:i w:val="false"/>
          <w:color w:val="000000"/>
          <w:sz w:val="28"/>
        </w:rPr>
        <w:t>
      (барлық іс-шараларды, оқу тақырыбының атауын, оқытушы ұйымның</w:t>
      </w:r>
    </w:p>
    <w:p>
      <w:pPr>
        <w:spacing w:after="0"/>
        <w:ind w:left="0"/>
        <w:jc w:val="both"/>
      </w:pPr>
      <w:r>
        <w:rPr>
          <w:rFonts w:ascii="Times New Roman"/>
          <w:b w:val="false"/>
          <w:i w:val="false"/>
          <w:color w:val="000000"/>
          <w:sz w:val="28"/>
        </w:rPr>
        <w:t>
      атауын, оқудың басталуын, оқудың аяқталуын, сағаттағы немесе сынақ</w:t>
      </w:r>
    </w:p>
    <w:p>
      <w:pPr>
        <w:spacing w:after="0"/>
        <w:ind w:left="0"/>
        <w:jc w:val="both"/>
      </w:pPr>
      <w:r>
        <w:rPr>
          <w:rFonts w:ascii="Times New Roman"/>
          <w:b w:val="false"/>
          <w:i w:val="false"/>
          <w:color w:val="000000"/>
          <w:sz w:val="28"/>
        </w:rPr>
        <w:t>
      бірліктеріндегі оқу көлемін атап көрсету)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48. Алып тасталды – ҚР Денсаулық сақтау министрінің 06.05.2019 </w:t>
      </w:r>
      <w:r>
        <w:rPr>
          <w:rFonts w:ascii="Times New Roman"/>
          <w:b w:val="false"/>
          <w:i w:val="false"/>
          <w:color w:val="000000"/>
          <w:sz w:val="28"/>
        </w:rPr>
        <w:t>№ ҚР ДСМ-68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білімі бар</w:t>
            </w:r>
            <w:r>
              <w:br/>
            </w:r>
            <w:r>
              <w:rPr>
                <w:rFonts w:ascii="Times New Roman"/>
                <w:b w:val="false"/>
                <w:i w:val="false"/>
                <w:color w:val="000000"/>
                <w:sz w:val="20"/>
              </w:rPr>
              <w:t>мамандарға біліктілік санатын</w:t>
            </w:r>
            <w:r>
              <w:br/>
            </w:r>
            <w:r>
              <w:rPr>
                <w:rFonts w:ascii="Times New Roman"/>
                <w:b w:val="false"/>
                <w:i w:val="false"/>
                <w:color w:val="000000"/>
                <w:sz w:val="20"/>
              </w:rPr>
              <w:t>беру туралы куәлік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___________________________________________________________ басшысына</w:t>
      </w:r>
    </w:p>
    <w:p>
      <w:pPr>
        <w:spacing w:after="0"/>
        <w:ind w:left="0"/>
        <w:jc w:val="both"/>
      </w:pPr>
      <w:r>
        <w:rPr>
          <w:rFonts w:ascii="Times New Roman"/>
          <w:b w:val="false"/>
          <w:i w:val="false"/>
          <w:color w:val="000000"/>
          <w:sz w:val="28"/>
        </w:rPr>
        <w:t>
      (мемлекеттік органның аумақтық департаментінің атауы)</w:t>
      </w:r>
    </w:p>
    <w:p>
      <w:pPr>
        <w:spacing w:after="0"/>
        <w:ind w:left="0"/>
        <w:jc w:val="both"/>
      </w:pPr>
      <w:r>
        <w:rPr>
          <w:rFonts w:ascii="Times New Roman"/>
          <w:b w:val="false"/>
          <w:i w:val="false"/>
          <w:color w:val="000000"/>
          <w:sz w:val="28"/>
        </w:rPr>
        <w:t>
      кімнен 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(бар</w:t>
      </w:r>
    </w:p>
    <w:p>
      <w:pPr>
        <w:spacing w:after="0"/>
        <w:ind w:left="0"/>
        <w:jc w:val="both"/>
      </w:pPr>
      <w:r>
        <w:rPr>
          <w:rFonts w:ascii="Times New Roman"/>
          <w:b w:val="false"/>
          <w:i w:val="false"/>
          <w:color w:val="000000"/>
          <w:sz w:val="28"/>
        </w:rPr>
        <w:t>
      болса), жеке сәйкестендіру нөмірі)</w:t>
      </w:r>
    </w:p>
    <w:p>
      <w:pPr>
        <w:spacing w:after="0"/>
        <w:ind w:left="0"/>
        <w:jc w:val="both"/>
      </w:pPr>
      <w:r>
        <w:rPr>
          <w:rFonts w:ascii="Times New Roman"/>
          <w:b w:val="false"/>
          <w:i w:val="false"/>
          <w:color w:val="000000"/>
          <w:sz w:val="28"/>
        </w:rPr>
        <w:t>
      Тұратын мекенжайы, байланыс телефоны 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______________________________________________ мамандығы</w:t>
      </w:r>
    </w:p>
    <w:p>
      <w:pPr>
        <w:spacing w:after="0"/>
        <w:ind w:left="0"/>
        <w:jc w:val="both"/>
      </w:pPr>
      <w:r>
        <w:rPr>
          <w:rFonts w:ascii="Times New Roman"/>
          <w:b w:val="false"/>
          <w:i w:val="false"/>
          <w:color w:val="000000"/>
          <w:sz w:val="28"/>
        </w:rPr>
        <w:t>
      (мамандықтың атауы)</w:t>
      </w:r>
    </w:p>
    <w:p>
      <w:pPr>
        <w:spacing w:after="0"/>
        <w:ind w:left="0"/>
        <w:jc w:val="both"/>
      </w:pPr>
      <w:r>
        <w:rPr>
          <w:rFonts w:ascii="Times New Roman"/>
          <w:b w:val="false"/>
          <w:i w:val="false"/>
          <w:color w:val="000000"/>
          <w:sz w:val="28"/>
        </w:rPr>
        <w:t>
      бойынша ____________________ біліктілік санатын бере отырып мерзімсіз</w:t>
      </w:r>
    </w:p>
    <w:p>
      <w:pPr>
        <w:spacing w:after="0"/>
        <w:ind w:left="0"/>
        <w:jc w:val="both"/>
      </w:pPr>
      <w:r>
        <w:rPr>
          <w:rFonts w:ascii="Times New Roman"/>
          <w:b w:val="false"/>
          <w:i w:val="false"/>
          <w:color w:val="000000"/>
          <w:sz w:val="28"/>
        </w:rPr>
        <w:t>
      маман куәлігін беруіңізді сұраймын.</w:t>
      </w:r>
    </w:p>
    <w:p>
      <w:pPr>
        <w:spacing w:after="0"/>
        <w:ind w:left="0"/>
        <w:jc w:val="both"/>
      </w:pPr>
      <w:r>
        <w:rPr>
          <w:rFonts w:ascii="Times New Roman"/>
          <w:b w:val="false"/>
          <w:i w:val="false"/>
          <w:color w:val="000000"/>
          <w:sz w:val="28"/>
        </w:rPr>
        <w:t>
      1) ________________________________________________ мамандығы бойынша</w:t>
      </w:r>
    </w:p>
    <w:p>
      <w:pPr>
        <w:spacing w:after="0"/>
        <w:ind w:left="0"/>
        <w:jc w:val="both"/>
      </w:pPr>
      <w:r>
        <w:rPr>
          <w:rFonts w:ascii="Times New Roman"/>
          <w:b w:val="false"/>
          <w:i w:val="false"/>
          <w:color w:val="000000"/>
          <w:sz w:val="28"/>
        </w:rPr>
        <w:t>
      (мамандықтың атауы)</w:t>
      </w:r>
    </w:p>
    <w:p>
      <w:pPr>
        <w:spacing w:after="0"/>
        <w:ind w:left="0"/>
        <w:jc w:val="both"/>
      </w:pPr>
      <w:r>
        <w:rPr>
          <w:rFonts w:ascii="Times New Roman"/>
          <w:b w:val="false"/>
          <w:i w:val="false"/>
          <w:color w:val="000000"/>
          <w:sz w:val="28"/>
        </w:rPr>
        <w:t>
      ______ жылғы " ___ " № ________ куәлік.</w:t>
      </w:r>
    </w:p>
    <w:p>
      <w:pPr>
        <w:spacing w:after="0"/>
        <w:ind w:left="0"/>
        <w:jc w:val="both"/>
      </w:pPr>
      <w:r>
        <w:rPr>
          <w:rFonts w:ascii="Times New Roman"/>
          <w:b w:val="false"/>
          <w:i w:val="false"/>
          <w:color w:val="000000"/>
          <w:sz w:val="28"/>
        </w:rPr>
        <w:t>
      2) ________________________________________________ мамандығы бойынша</w:t>
      </w:r>
    </w:p>
    <w:p>
      <w:pPr>
        <w:spacing w:after="0"/>
        <w:ind w:left="0"/>
        <w:jc w:val="both"/>
      </w:pPr>
      <w:r>
        <w:rPr>
          <w:rFonts w:ascii="Times New Roman"/>
          <w:b w:val="false"/>
          <w:i w:val="false"/>
          <w:color w:val="000000"/>
          <w:sz w:val="28"/>
        </w:rPr>
        <w:t>
      (мамандықтың атауы)</w:t>
      </w:r>
    </w:p>
    <w:p>
      <w:pPr>
        <w:spacing w:after="0"/>
        <w:ind w:left="0"/>
        <w:jc w:val="both"/>
      </w:pPr>
      <w:r>
        <w:rPr>
          <w:rFonts w:ascii="Times New Roman"/>
          <w:b w:val="false"/>
          <w:i w:val="false"/>
          <w:color w:val="000000"/>
          <w:sz w:val="28"/>
        </w:rPr>
        <w:t>
      ______ жылғы " ___ " № ________ куәлік.</w:t>
      </w:r>
    </w:p>
    <w:p>
      <w:pPr>
        <w:spacing w:after="0"/>
        <w:ind w:left="0"/>
        <w:jc w:val="both"/>
      </w:pPr>
      <w:r>
        <w:rPr>
          <w:rFonts w:ascii="Times New Roman"/>
          <w:b w:val="false"/>
          <w:i w:val="false"/>
          <w:color w:val="000000"/>
          <w:sz w:val="28"/>
        </w:rPr>
        <w:t>
      3) ________________________________________________ мамандығы бойынша</w:t>
      </w:r>
    </w:p>
    <w:p>
      <w:pPr>
        <w:spacing w:after="0"/>
        <w:ind w:left="0"/>
        <w:jc w:val="both"/>
      </w:pPr>
      <w:r>
        <w:rPr>
          <w:rFonts w:ascii="Times New Roman"/>
          <w:b w:val="false"/>
          <w:i w:val="false"/>
          <w:color w:val="000000"/>
          <w:sz w:val="28"/>
        </w:rPr>
        <w:t>
      (мамандықтың атауы)</w:t>
      </w:r>
    </w:p>
    <w:p>
      <w:pPr>
        <w:spacing w:after="0"/>
        <w:ind w:left="0"/>
        <w:jc w:val="both"/>
      </w:pPr>
      <w:r>
        <w:rPr>
          <w:rFonts w:ascii="Times New Roman"/>
          <w:b w:val="false"/>
          <w:i w:val="false"/>
          <w:color w:val="000000"/>
          <w:sz w:val="28"/>
        </w:rPr>
        <w:t>
      ______ жылғы " ___ " № ________ куәлік.</w:t>
      </w:r>
    </w:p>
    <w:p>
      <w:pPr>
        <w:spacing w:after="0"/>
        <w:ind w:left="0"/>
        <w:jc w:val="both"/>
      </w:pPr>
      <w:r>
        <w:rPr>
          <w:rFonts w:ascii="Times New Roman"/>
          <w:b w:val="false"/>
          <w:i w:val="false"/>
          <w:color w:val="000000"/>
          <w:sz w:val="28"/>
        </w:rPr>
        <w:t>
      Ақпараттық ресурстарда қамтылатын мәліметтерді пайдалануға</w:t>
      </w:r>
    </w:p>
    <w:p>
      <w:pPr>
        <w:spacing w:after="0"/>
        <w:ind w:left="0"/>
        <w:jc w:val="both"/>
      </w:pPr>
      <w:r>
        <w:rPr>
          <w:rFonts w:ascii="Times New Roman"/>
          <w:b w:val="false"/>
          <w:i w:val="false"/>
          <w:color w:val="000000"/>
          <w:sz w:val="28"/>
        </w:rPr>
        <w:t>
      келісім беремін.</w:t>
      </w:r>
    </w:p>
    <w:p>
      <w:pPr>
        <w:spacing w:after="0"/>
        <w:ind w:left="0"/>
        <w:jc w:val="both"/>
      </w:pPr>
      <w:r>
        <w:rPr>
          <w:rFonts w:ascii="Times New Roman"/>
          <w:b w:val="false"/>
          <w:i w:val="false"/>
          <w:color w:val="000000"/>
          <w:sz w:val="28"/>
        </w:rPr>
        <w:t>
      _______________________________ (көрсетілетін қызметті алушының қолы)</w:t>
      </w:r>
    </w:p>
    <w:p>
      <w:pPr>
        <w:spacing w:after="0"/>
        <w:ind w:left="0"/>
        <w:jc w:val="both"/>
      </w:pPr>
      <w:r>
        <w:rPr>
          <w:rFonts w:ascii="Times New Roman"/>
          <w:b w:val="false"/>
          <w:i w:val="false"/>
          <w:color w:val="000000"/>
          <w:sz w:val="28"/>
        </w:rPr>
        <w:t>
      _______________________________ (толтырған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білімі бар</w:t>
            </w:r>
            <w:r>
              <w:br/>
            </w:r>
            <w:r>
              <w:rPr>
                <w:rFonts w:ascii="Times New Roman"/>
                <w:b w:val="false"/>
                <w:i w:val="false"/>
                <w:color w:val="000000"/>
                <w:sz w:val="20"/>
              </w:rPr>
              <w:t>мамандарға біліктілік санатын</w:t>
            </w:r>
            <w:r>
              <w:br/>
            </w:r>
            <w:r>
              <w:rPr>
                <w:rFonts w:ascii="Times New Roman"/>
                <w:b w:val="false"/>
                <w:i w:val="false"/>
                <w:color w:val="000000"/>
                <w:sz w:val="20"/>
              </w:rPr>
              <w:t>беру туралы куәлік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Бірінші, жоғары біліктілік санатын беру туралы мерзімсіз куәлікті</w:t>
      </w:r>
    </w:p>
    <w:p>
      <w:pPr>
        <w:spacing w:after="0"/>
        <w:ind w:left="0"/>
        <w:jc w:val="both"/>
      </w:pPr>
      <w:r>
        <w:rPr>
          <w:rFonts w:ascii="Times New Roman"/>
          <w:b w:val="false"/>
          <w:i w:val="false"/>
          <w:color w:val="000000"/>
          <w:sz w:val="28"/>
        </w:rPr>
        <w:t>
      алуға арналған</w:t>
      </w:r>
    </w:p>
    <w:p>
      <w:pPr>
        <w:spacing w:after="0"/>
        <w:ind w:left="0"/>
        <w:jc w:val="left"/>
      </w:pPr>
      <w:r>
        <w:rPr>
          <w:rFonts w:ascii="Times New Roman"/>
          <w:b/>
          <w:i w:val="false"/>
          <w:color w:val="000000"/>
        </w:rPr>
        <w:t xml:space="preserve"> МӘЛІМЕТТЕР НЫСАНЫ</w:t>
      </w:r>
    </w:p>
    <w:p>
      <w:pPr>
        <w:spacing w:after="0"/>
        <w:ind w:left="0"/>
        <w:jc w:val="both"/>
      </w:pPr>
      <w:r>
        <w:rPr>
          <w:rFonts w:ascii="Times New Roman"/>
          <w:b w:val="false"/>
          <w:i w:val="false"/>
          <w:color w:val="000000"/>
          <w:sz w:val="28"/>
        </w:rPr>
        <w:t>
      Қазіргі уақыттағы жұмыс орны туралы мәліметтер</w:t>
      </w:r>
    </w:p>
    <w:p>
      <w:pPr>
        <w:spacing w:after="0"/>
        <w:ind w:left="0"/>
        <w:jc w:val="both"/>
      </w:pPr>
      <w:r>
        <w:rPr>
          <w:rFonts w:ascii="Times New Roman"/>
          <w:b w:val="false"/>
          <w:i w:val="false"/>
          <w:color w:val="000000"/>
          <w:sz w:val="28"/>
        </w:rPr>
        <w:t>
      Мәлімделген мамандық бойынша еңбек өтілі</w:t>
      </w:r>
    </w:p>
    <w:p>
      <w:pPr>
        <w:spacing w:after="0"/>
        <w:ind w:left="0"/>
        <w:jc w:val="both"/>
      </w:pPr>
      <w:r>
        <w:rPr>
          <w:rFonts w:ascii="Times New Roman"/>
          <w:b w:val="false"/>
          <w:i w:val="false"/>
          <w:color w:val="000000"/>
          <w:sz w:val="28"/>
        </w:rPr>
        <w:t>
      Жалпы фармацевтикалық өтілі</w:t>
      </w:r>
    </w:p>
    <w:p>
      <w:pPr>
        <w:spacing w:after="0"/>
        <w:ind w:left="0"/>
        <w:jc w:val="both"/>
      </w:pPr>
      <w:r>
        <w:rPr>
          <w:rFonts w:ascii="Times New Roman"/>
          <w:b w:val="false"/>
          <w:i w:val="false"/>
          <w:color w:val="000000"/>
          <w:sz w:val="28"/>
        </w:rPr>
        <w:t>
      Қазіргі уақыттағы жұмыс орны</w:t>
      </w:r>
    </w:p>
    <w:p>
      <w:pPr>
        <w:spacing w:after="0"/>
        <w:ind w:left="0"/>
        <w:jc w:val="both"/>
      </w:pPr>
      <w:r>
        <w:rPr>
          <w:rFonts w:ascii="Times New Roman"/>
          <w:b w:val="false"/>
          <w:i w:val="false"/>
          <w:color w:val="000000"/>
          <w:sz w:val="28"/>
        </w:rPr>
        <w:t>
      Атқарып отырған лауазымы</w:t>
      </w:r>
    </w:p>
    <w:p>
      <w:pPr>
        <w:spacing w:after="0"/>
        <w:ind w:left="0"/>
        <w:jc w:val="both"/>
      </w:pPr>
      <w:r>
        <w:rPr>
          <w:rFonts w:ascii="Times New Roman"/>
          <w:b w:val="false"/>
          <w:i w:val="false"/>
          <w:color w:val="000000"/>
          <w:sz w:val="28"/>
        </w:rPr>
        <w:t>
      Мамандық бойынша еңбек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9"/>
        <w:gridCol w:w="2259"/>
        <w:gridCol w:w="1631"/>
        <w:gridCol w:w="2259"/>
        <w:gridCol w:w="1631"/>
        <w:gridCol w:w="2261"/>
      </w:tblGrid>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қабылданған күні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босатылған күні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Атқарып отырған лауазымы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шығарылған күні</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Санат беру туралы бұрын алған үш куәлігі туралы мәліметтер</w:t>
      </w:r>
    </w:p>
    <w:p>
      <w:pPr>
        <w:spacing w:after="0"/>
        <w:ind w:left="0"/>
        <w:jc w:val="both"/>
      </w:pPr>
      <w:r>
        <w:rPr>
          <w:rFonts w:ascii="Times New Roman"/>
          <w:b w:val="false"/>
          <w:i w:val="false"/>
          <w:color w:val="000000"/>
          <w:sz w:val="28"/>
        </w:rPr>
        <w:t>
      2.1 № 1 куәлік</w:t>
      </w:r>
    </w:p>
    <w:p>
      <w:pPr>
        <w:spacing w:after="0"/>
        <w:ind w:left="0"/>
        <w:jc w:val="both"/>
      </w:pP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НИКАД нөмірі/тіркеу нөмірі</w:t>
      </w:r>
    </w:p>
    <w:p>
      <w:pPr>
        <w:spacing w:after="0"/>
        <w:ind w:left="0"/>
        <w:jc w:val="both"/>
      </w:pPr>
      <w:r>
        <w:rPr>
          <w:rFonts w:ascii="Times New Roman"/>
          <w:b w:val="false"/>
          <w:i w:val="false"/>
          <w:color w:val="000000"/>
          <w:sz w:val="28"/>
        </w:rPr>
        <w:t>
      Берген орган</w:t>
      </w:r>
    </w:p>
    <w:p>
      <w:pPr>
        <w:spacing w:after="0"/>
        <w:ind w:left="0"/>
        <w:jc w:val="both"/>
      </w:pPr>
      <w:r>
        <w:rPr>
          <w:rFonts w:ascii="Times New Roman"/>
          <w:b w:val="false"/>
          <w:i w:val="false"/>
          <w:color w:val="000000"/>
          <w:sz w:val="28"/>
        </w:rPr>
        <w:t>
      Куәліктің қолданылу мерзімі</w:t>
      </w:r>
    </w:p>
    <w:p>
      <w:pPr>
        <w:spacing w:after="0"/>
        <w:ind w:left="0"/>
        <w:jc w:val="both"/>
      </w:pPr>
      <w:r>
        <w:rPr>
          <w:rFonts w:ascii="Times New Roman"/>
          <w:b w:val="false"/>
          <w:i w:val="false"/>
          <w:color w:val="000000"/>
          <w:sz w:val="28"/>
        </w:rPr>
        <w:t>
      Мамандығы</w:t>
      </w:r>
    </w:p>
    <w:p>
      <w:pPr>
        <w:spacing w:after="0"/>
        <w:ind w:left="0"/>
        <w:jc w:val="both"/>
      </w:pPr>
      <w:r>
        <w:rPr>
          <w:rFonts w:ascii="Times New Roman"/>
          <w:b w:val="false"/>
          <w:i w:val="false"/>
          <w:color w:val="000000"/>
          <w:sz w:val="28"/>
        </w:rPr>
        <w:t>
      Біліктілік санаты</w:t>
      </w:r>
    </w:p>
    <w:p>
      <w:pPr>
        <w:spacing w:after="0"/>
        <w:ind w:left="0"/>
        <w:jc w:val="both"/>
      </w:pPr>
      <w:r>
        <w:rPr>
          <w:rFonts w:ascii="Times New Roman"/>
          <w:b w:val="false"/>
          <w:i w:val="false"/>
          <w:color w:val="000000"/>
          <w:sz w:val="28"/>
        </w:rPr>
        <w:t>
      2.2 № 2 куәлік Берілген күні</w:t>
      </w:r>
    </w:p>
    <w:p>
      <w:pPr>
        <w:spacing w:after="0"/>
        <w:ind w:left="0"/>
        <w:jc w:val="both"/>
      </w:pPr>
      <w:r>
        <w:rPr>
          <w:rFonts w:ascii="Times New Roman"/>
          <w:b w:val="false"/>
          <w:i w:val="false"/>
          <w:color w:val="000000"/>
          <w:sz w:val="28"/>
        </w:rPr>
        <w:t>
      НИКАД нөмірі/тіркеу нөмірі</w:t>
      </w:r>
    </w:p>
    <w:p>
      <w:pPr>
        <w:spacing w:after="0"/>
        <w:ind w:left="0"/>
        <w:jc w:val="both"/>
      </w:pPr>
      <w:r>
        <w:rPr>
          <w:rFonts w:ascii="Times New Roman"/>
          <w:b w:val="false"/>
          <w:i w:val="false"/>
          <w:color w:val="000000"/>
          <w:sz w:val="28"/>
        </w:rPr>
        <w:t>
      Берген орган</w:t>
      </w:r>
    </w:p>
    <w:p>
      <w:pPr>
        <w:spacing w:after="0"/>
        <w:ind w:left="0"/>
        <w:jc w:val="both"/>
      </w:pPr>
      <w:r>
        <w:rPr>
          <w:rFonts w:ascii="Times New Roman"/>
          <w:b w:val="false"/>
          <w:i w:val="false"/>
          <w:color w:val="000000"/>
          <w:sz w:val="28"/>
        </w:rPr>
        <w:t>
      Куәліктің қолданылу мерзімі</w:t>
      </w:r>
    </w:p>
    <w:p>
      <w:pPr>
        <w:spacing w:after="0"/>
        <w:ind w:left="0"/>
        <w:jc w:val="both"/>
      </w:pPr>
      <w:r>
        <w:rPr>
          <w:rFonts w:ascii="Times New Roman"/>
          <w:b w:val="false"/>
          <w:i w:val="false"/>
          <w:color w:val="000000"/>
          <w:sz w:val="28"/>
        </w:rPr>
        <w:t>
      Мамандығы</w:t>
      </w:r>
    </w:p>
    <w:p>
      <w:pPr>
        <w:spacing w:after="0"/>
        <w:ind w:left="0"/>
        <w:jc w:val="both"/>
      </w:pPr>
      <w:r>
        <w:rPr>
          <w:rFonts w:ascii="Times New Roman"/>
          <w:b w:val="false"/>
          <w:i w:val="false"/>
          <w:color w:val="000000"/>
          <w:sz w:val="28"/>
        </w:rPr>
        <w:t>
      Біліктілік санаты</w:t>
      </w:r>
    </w:p>
    <w:p>
      <w:pPr>
        <w:spacing w:after="0"/>
        <w:ind w:left="0"/>
        <w:jc w:val="both"/>
      </w:pPr>
      <w:r>
        <w:rPr>
          <w:rFonts w:ascii="Times New Roman"/>
          <w:b w:val="false"/>
          <w:i w:val="false"/>
          <w:color w:val="000000"/>
          <w:sz w:val="28"/>
        </w:rPr>
        <w:t>
      2.3 № 3 куәлік</w:t>
      </w:r>
    </w:p>
    <w:p>
      <w:pPr>
        <w:spacing w:after="0"/>
        <w:ind w:left="0"/>
        <w:jc w:val="both"/>
      </w:pP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НИКАД нөмірі/тіркеу нөмірі</w:t>
      </w:r>
    </w:p>
    <w:p>
      <w:pPr>
        <w:spacing w:after="0"/>
        <w:ind w:left="0"/>
        <w:jc w:val="both"/>
      </w:pPr>
      <w:r>
        <w:rPr>
          <w:rFonts w:ascii="Times New Roman"/>
          <w:b w:val="false"/>
          <w:i w:val="false"/>
          <w:color w:val="000000"/>
          <w:sz w:val="28"/>
        </w:rPr>
        <w:t>
      Берген орган</w:t>
      </w:r>
    </w:p>
    <w:p>
      <w:pPr>
        <w:spacing w:after="0"/>
        <w:ind w:left="0"/>
        <w:jc w:val="both"/>
      </w:pPr>
      <w:r>
        <w:rPr>
          <w:rFonts w:ascii="Times New Roman"/>
          <w:b w:val="false"/>
          <w:i w:val="false"/>
          <w:color w:val="000000"/>
          <w:sz w:val="28"/>
        </w:rPr>
        <w:t>
      Куәліктің қолданылу мерзімі</w:t>
      </w:r>
    </w:p>
    <w:p>
      <w:pPr>
        <w:spacing w:after="0"/>
        <w:ind w:left="0"/>
        <w:jc w:val="both"/>
      </w:pPr>
      <w:r>
        <w:rPr>
          <w:rFonts w:ascii="Times New Roman"/>
          <w:b w:val="false"/>
          <w:i w:val="false"/>
          <w:color w:val="000000"/>
          <w:sz w:val="28"/>
        </w:rPr>
        <w:t>
      Мамандығы</w:t>
      </w:r>
    </w:p>
    <w:p>
      <w:pPr>
        <w:spacing w:after="0"/>
        <w:ind w:left="0"/>
        <w:jc w:val="both"/>
      </w:pPr>
      <w:r>
        <w:rPr>
          <w:rFonts w:ascii="Times New Roman"/>
          <w:b w:val="false"/>
          <w:i w:val="false"/>
          <w:color w:val="000000"/>
          <w:sz w:val="28"/>
        </w:rPr>
        <w:t>
      Біліктілік санаты</w:t>
      </w:r>
    </w:p>
    <w:p>
      <w:pPr>
        <w:spacing w:after="0"/>
        <w:ind w:left="0"/>
        <w:jc w:val="both"/>
      </w:pPr>
      <w:r>
        <w:rPr>
          <w:rFonts w:ascii="Times New Roman"/>
          <w:b w:val="false"/>
          <w:i w:val="false"/>
          <w:color w:val="000000"/>
          <w:sz w:val="28"/>
        </w:rPr>
        <w:t>
      3. Үміткердің үздіксіз кәсіптік дамуына ықпал ететін</w:t>
      </w:r>
    </w:p>
    <w:p>
      <w:pPr>
        <w:spacing w:after="0"/>
        <w:ind w:left="0"/>
        <w:jc w:val="both"/>
      </w:pPr>
      <w:r>
        <w:rPr>
          <w:rFonts w:ascii="Times New Roman"/>
          <w:b w:val="false"/>
          <w:i w:val="false"/>
          <w:color w:val="000000"/>
          <w:sz w:val="28"/>
        </w:rPr>
        <w:t>
      іс-шараларға қатысқаны туралы ақпарат</w:t>
      </w:r>
    </w:p>
    <w:p>
      <w:pPr>
        <w:spacing w:after="0"/>
        <w:ind w:left="0"/>
        <w:jc w:val="both"/>
      </w:pPr>
      <w:r>
        <w:rPr>
          <w:rFonts w:ascii="Times New Roman"/>
          <w:b w:val="false"/>
          <w:i w:val="false"/>
          <w:color w:val="000000"/>
          <w:sz w:val="28"/>
        </w:rPr>
        <w:t>
      4. Соңғы 5 жылда жинақталған сынақ бірлігінің жалпы саны</w:t>
      </w:r>
    </w:p>
    <w:p>
      <w:pPr>
        <w:spacing w:after="0"/>
        <w:ind w:left="0"/>
        <w:jc w:val="both"/>
      </w:pPr>
      <w:r>
        <w:rPr>
          <w:rFonts w:ascii="Times New Roman"/>
          <w:b w:val="false"/>
          <w:i w:val="false"/>
          <w:color w:val="000000"/>
          <w:sz w:val="28"/>
        </w:rPr>
        <w:t>
      (негізгі және қосымша сынақ бірліктері)</w:t>
      </w:r>
    </w:p>
    <w:p>
      <w:pPr>
        <w:spacing w:after="0"/>
        <w:ind w:left="0"/>
        <w:jc w:val="both"/>
      </w:pPr>
      <w:r>
        <w:rPr>
          <w:rFonts w:ascii="Times New Roman"/>
          <w:b w:val="false"/>
          <w:i w:val="false"/>
          <w:color w:val="000000"/>
          <w:sz w:val="28"/>
        </w:rPr>
        <w:t xml:space="preserve">
      5. Соңғы 5 жылда жинақталған негізгі сынақ бірлігінің саны: </w:t>
      </w:r>
    </w:p>
    <w:p>
      <w:pPr>
        <w:spacing w:after="0"/>
        <w:ind w:left="0"/>
        <w:jc w:val="both"/>
      </w:pPr>
      <w:r>
        <w:rPr>
          <w:rFonts w:ascii="Times New Roman"/>
          <w:b w:val="false"/>
          <w:i w:val="false"/>
          <w:color w:val="000000"/>
          <w:sz w:val="28"/>
        </w:rPr>
        <w:t xml:space="preserve">
      1) біліктілігін жоғарылату куәлігі туралы мәліметтер </w:t>
      </w:r>
    </w:p>
    <w:p>
      <w:pPr>
        <w:spacing w:after="0"/>
        <w:ind w:left="0"/>
        <w:jc w:val="both"/>
      </w:pPr>
      <w:r>
        <w:rPr>
          <w:rFonts w:ascii="Times New Roman"/>
          <w:b w:val="false"/>
          <w:i w:val="false"/>
          <w:color w:val="000000"/>
          <w:sz w:val="28"/>
        </w:rPr>
        <w:t>
      2) мәлімделген мамандық бойынша біліктілігін жоғарылату туралы</w:t>
      </w:r>
    </w:p>
    <w:p>
      <w:pPr>
        <w:spacing w:after="0"/>
        <w:ind w:left="0"/>
        <w:jc w:val="both"/>
      </w:pPr>
      <w:r>
        <w:rPr>
          <w:rFonts w:ascii="Times New Roman"/>
          <w:b w:val="false"/>
          <w:i w:val="false"/>
          <w:color w:val="000000"/>
          <w:sz w:val="28"/>
        </w:rPr>
        <w:t>
      куәліктің нөмірі:</w:t>
      </w:r>
    </w:p>
    <w:p>
      <w:pPr>
        <w:spacing w:after="0"/>
        <w:ind w:left="0"/>
        <w:jc w:val="both"/>
      </w:pPr>
      <w:r>
        <w:rPr>
          <w:rFonts w:ascii="Times New Roman"/>
          <w:b w:val="false"/>
          <w:i w:val="false"/>
          <w:color w:val="000000"/>
          <w:sz w:val="28"/>
        </w:rPr>
        <w:t xml:space="preserve">
      3) циклдың атауы </w:t>
      </w:r>
    </w:p>
    <w:p>
      <w:pPr>
        <w:spacing w:after="0"/>
        <w:ind w:left="0"/>
        <w:jc w:val="both"/>
      </w:pPr>
      <w:r>
        <w:rPr>
          <w:rFonts w:ascii="Times New Roman"/>
          <w:b w:val="false"/>
          <w:i w:val="false"/>
          <w:color w:val="000000"/>
          <w:sz w:val="28"/>
        </w:rPr>
        <w:t xml:space="preserve">
      4) оқытушы ұйымның атауы </w:t>
      </w:r>
    </w:p>
    <w:p>
      <w:pPr>
        <w:spacing w:after="0"/>
        <w:ind w:left="0"/>
        <w:jc w:val="both"/>
      </w:pPr>
      <w:r>
        <w:rPr>
          <w:rFonts w:ascii="Times New Roman"/>
          <w:b w:val="false"/>
          <w:i w:val="false"/>
          <w:color w:val="000000"/>
          <w:sz w:val="28"/>
        </w:rPr>
        <w:t xml:space="preserve">
      5) оқудың басталуы </w:t>
      </w:r>
    </w:p>
    <w:p>
      <w:pPr>
        <w:spacing w:after="0"/>
        <w:ind w:left="0"/>
        <w:jc w:val="both"/>
      </w:pPr>
      <w:r>
        <w:rPr>
          <w:rFonts w:ascii="Times New Roman"/>
          <w:b w:val="false"/>
          <w:i w:val="false"/>
          <w:color w:val="000000"/>
          <w:sz w:val="28"/>
        </w:rPr>
        <w:t xml:space="preserve">
      6) оқудың аяқталуы </w:t>
      </w:r>
    </w:p>
    <w:p>
      <w:pPr>
        <w:spacing w:after="0"/>
        <w:ind w:left="0"/>
        <w:jc w:val="both"/>
      </w:pPr>
      <w:r>
        <w:rPr>
          <w:rFonts w:ascii="Times New Roman"/>
          <w:b w:val="false"/>
          <w:i w:val="false"/>
          <w:color w:val="000000"/>
          <w:sz w:val="28"/>
        </w:rPr>
        <w:t>
      7) оқудың көлемі (сағатпен)</w:t>
      </w:r>
    </w:p>
    <w:p>
      <w:pPr>
        <w:spacing w:after="0"/>
        <w:ind w:left="0"/>
        <w:jc w:val="both"/>
      </w:pPr>
      <w:r>
        <w:rPr>
          <w:rFonts w:ascii="Times New Roman"/>
          <w:b w:val="false"/>
          <w:i w:val="false"/>
          <w:color w:val="000000"/>
          <w:sz w:val="28"/>
        </w:rPr>
        <w:t>
      6. Соңғы 5 жыл ішінде жинақталған қосымша сынақ бірліктерінің</w:t>
      </w:r>
    </w:p>
    <w:p>
      <w:pPr>
        <w:spacing w:after="0"/>
        <w:ind w:left="0"/>
        <w:jc w:val="both"/>
      </w:pPr>
      <w:r>
        <w:rPr>
          <w:rFonts w:ascii="Times New Roman"/>
          <w:b w:val="false"/>
          <w:i w:val="false"/>
          <w:color w:val="000000"/>
          <w:sz w:val="28"/>
        </w:rPr>
        <w:t>
      саны: Министрлік бекітетін жоғары және орта фармацевтикалық білімі</w:t>
      </w:r>
    </w:p>
    <w:p>
      <w:pPr>
        <w:spacing w:after="0"/>
        <w:ind w:left="0"/>
        <w:jc w:val="both"/>
      </w:pPr>
      <w:r>
        <w:rPr>
          <w:rFonts w:ascii="Times New Roman"/>
          <w:b w:val="false"/>
          <w:i w:val="false"/>
          <w:color w:val="000000"/>
          <w:sz w:val="28"/>
        </w:rPr>
        <w:t>
      бар мамандар үшін санатты тағайындау кезінде сынақ бірліктерін қайта</w:t>
      </w:r>
    </w:p>
    <w:p>
      <w:pPr>
        <w:spacing w:after="0"/>
        <w:ind w:left="0"/>
        <w:jc w:val="both"/>
      </w:pPr>
      <w:r>
        <w:rPr>
          <w:rFonts w:ascii="Times New Roman"/>
          <w:b w:val="false"/>
          <w:i w:val="false"/>
          <w:color w:val="000000"/>
          <w:sz w:val="28"/>
        </w:rPr>
        <w:t>
      есептеу жүйесіне сәйкес мәлімделген мамандық бойынша іс-шаралардан</w:t>
      </w:r>
    </w:p>
    <w:p>
      <w:pPr>
        <w:spacing w:after="0"/>
        <w:ind w:left="0"/>
        <w:jc w:val="both"/>
      </w:pPr>
      <w:r>
        <w:rPr>
          <w:rFonts w:ascii="Times New Roman"/>
          <w:b w:val="false"/>
          <w:i w:val="false"/>
          <w:color w:val="000000"/>
          <w:sz w:val="28"/>
        </w:rPr>
        <w:t>
      өткенін куәландыратын құжат туралы мәліметтер (барлық іс-шараларды,</w:t>
      </w:r>
    </w:p>
    <w:p>
      <w:pPr>
        <w:spacing w:after="0"/>
        <w:ind w:left="0"/>
        <w:jc w:val="both"/>
      </w:pPr>
      <w:r>
        <w:rPr>
          <w:rFonts w:ascii="Times New Roman"/>
          <w:b w:val="false"/>
          <w:i w:val="false"/>
          <w:color w:val="000000"/>
          <w:sz w:val="28"/>
        </w:rPr>
        <w:t>
      оқу тақырыбының атауын, оқытушы ұйымның атауын, оқудың басталуын,</w:t>
      </w:r>
    </w:p>
    <w:p>
      <w:pPr>
        <w:spacing w:after="0"/>
        <w:ind w:left="0"/>
        <w:jc w:val="both"/>
      </w:pPr>
      <w:r>
        <w:rPr>
          <w:rFonts w:ascii="Times New Roman"/>
          <w:b w:val="false"/>
          <w:i w:val="false"/>
          <w:color w:val="000000"/>
          <w:sz w:val="28"/>
        </w:rPr>
        <w:t>
      оқудың аяқталуын, сағаттағы немесе сынақ бірліктеріндегі оқу көлемін</w:t>
      </w:r>
    </w:p>
    <w:p>
      <w:pPr>
        <w:spacing w:after="0"/>
        <w:ind w:left="0"/>
        <w:jc w:val="both"/>
      </w:pPr>
      <w:r>
        <w:rPr>
          <w:rFonts w:ascii="Times New Roman"/>
          <w:b w:val="false"/>
          <w:i w:val="false"/>
          <w:color w:val="000000"/>
          <w:sz w:val="28"/>
        </w:rPr>
        <w:t>
      санамалап көрсету).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header.xml" Type="http://schemas.openxmlformats.org/officeDocument/2006/relationships/header" Id="rId6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